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1823" w14:textId="5c41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4 декабря 2014 года № 540. Зарегистрирован в Министерстве юстиции Республики Казахстан 5 декабря 2014 года № 9934.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82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исполнения бюджета и его кассового обслуживания (далее - Правила).</w:t>
      </w:r>
    </w:p>
    <w:bookmarkEnd w:id="1"/>
    <w:bookmarkStart w:name="z3" w:id="2"/>
    <w:p>
      <w:pPr>
        <w:spacing w:after="0"/>
        <w:ind w:left="0"/>
        <w:jc w:val="both"/>
      </w:pP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Start w:name="z4" w:id="3"/>
    <w:p>
      <w:pPr>
        <w:spacing w:after="0"/>
        <w:ind w:left="0"/>
        <w:jc w:val="both"/>
      </w:pPr>
      <w:r>
        <w:rPr>
          <w:rFonts w:ascii="Times New Roman"/>
          <w:b w:val="false"/>
          <w:i w:val="false"/>
          <w:color w:val="000000"/>
          <w:sz w:val="28"/>
        </w:rPr>
        <w:t xml:space="preserve">
      3. Настоящий приказ вводится в действие со дня его государственной регистрации в Министерстве юстиции Республики Казахстан, за исключением </w:t>
      </w:r>
      <w:r>
        <w:rPr>
          <w:rFonts w:ascii="Times New Roman"/>
          <w:b w:val="false"/>
          <w:i w:val="false"/>
          <w:color w:val="000000"/>
          <w:sz w:val="28"/>
        </w:rPr>
        <w:t>параграфа 4</w:t>
      </w:r>
      <w:r>
        <w:rPr>
          <w:rFonts w:ascii="Times New Roman"/>
          <w:b w:val="false"/>
          <w:i w:val="false"/>
          <w:color w:val="000000"/>
          <w:sz w:val="28"/>
        </w:rPr>
        <w:t xml:space="preserve"> главы 4 Правил, который вводится в действие с 1 января 2015 года.</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 финансов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Султанов</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национальной экономики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_________________ Е. Досаев</w:t>
      </w:r>
    </w:p>
    <w:p>
      <w:pPr>
        <w:spacing w:after="0"/>
        <w:ind w:left="0"/>
        <w:jc w:val="both"/>
      </w:pPr>
      <w:r>
        <w:rPr>
          <w:rFonts w:ascii="Times New Roman"/>
          <w:b w:val="false"/>
          <w:i w:val="false"/>
          <w:color w:val="000000"/>
          <w:sz w:val="28"/>
        </w:rPr>
        <w:t>
      "____" ___________ 2014 года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xml:space="preserve">      Правления Национального</w:t>
      </w:r>
    </w:p>
    <w:p>
      <w:pPr>
        <w:spacing w:after="0"/>
        <w:ind w:left="0"/>
        <w:jc w:val="both"/>
      </w:pPr>
      <w:r>
        <w:rPr>
          <w:rFonts w:ascii="Times New Roman"/>
          <w:b w:val="false"/>
          <w:i w:val="false"/>
          <w:color w:val="000000"/>
          <w:sz w:val="28"/>
        </w:rPr>
        <w:t>
      банка Республики Казахстан</w:t>
      </w:r>
    </w:p>
    <w:p>
      <w:pPr>
        <w:spacing w:after="0"/>
        <w:ind w:left="0"/>
        <w:jc w:val="both"/>
      </w:pPr>
      <w:r>
        <w:rPr>
          <w:rFonts w:ascii="Times New Roman"/>
          <w:b w:val="false"/>
          <w:i w:val="false"/>
          <w:color w:val="000000"/>
          <w:sz w:val="28"/>
        </w:rPr>
        <w:t>
      _____________ К. Келимбетов</w:t>
      </w:r>
    </w:p>
    <w:p>
      <w:pPr>
        <w:spacing w:after="0"/>
        <w:ind w:left="0"/>
        <w:jc w:val="both"/>
      </w:pPr>
      <w:r>
        <w:rPr>
          <w:rFonts w:ascii="Times New Roman"/>
          <w:b w:val="false"/>
          <w:i w:val="false"/>
          <w:color w:val="000000"/>
          <w:sz w:val="28"/>
        </w:rPr>
        <w:t>
      4 декабря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5" w:id="4"/>
      <w:r>
        <w:rPr>
          <w:rFonts w:ascii="Times New Roman"/>
          <w:b w:val="false"/>
          <w:i w:val="false"/>
          <w:color w:val="000000"/>
          <w:sz w:val="28"/>
        </w:rPr>
        <w:t>
      Утверждены</w:t>
      </w:r>
    </w:p>
    <w:bookmarkEnd w:id="4"/>
    <w:p>
      <w:pPr>
        <w:spacing w:after="0"/>
        <w:ind w:left="0"/>
        <w:jc w:val="both"/>
      </w:pPr>
      <w:r>
        <w:rPr>
          <w:rFonts w:ascii="Times New Roman"/>
          <w:b w:val="false"/>
          <w:i w:val="false"/>
          <w:color w:val="000000"/>
          <w:sz w:val="28"/>
        </w:rPr>
        <w:t>приказом Министра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4 декабря 2014 года № 540</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исполнения бюджета и его кассового обслуживания</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both"/>
      </w:pPr>
      <w:r>
        <w:rPr>
          <w:rFonts w:ascii="Times New Roman"/>
          <w:b w:val="false"/>
          <w:i w:val="false"/>
          <w:color w:val="000000"/>
          <w:sz w:val="28"/>
        </w:rPr>
        <w:t>
      1. Настоящие Правила исполнения бюджета и его кассового обслуживания (далее - Правила) определяют порядок исполнения республиканского и местных бюджетов, их кассового обслуживания, порядок действий государственных учреждений и уполномоченных государственных органов по выполнению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составления и ведения сводного плана финансирования по обязательствам, сводного плана поступлений и финансирования по платежам</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Виды планов финансирования</w:t>
      </w:r>
    </w:p>
    <w:bookmarkStart w:name="z1898" w:id="9"/>
    <w:p>
      <w:pPr>
        <w:spacing w:after="0"/>
        <w:ind w:left="0"/>
        <w:jc w:val="both"/>
      </w:pPr>
      <w:r>
        <w:rPr>
          <w:rFonts w:ascii="Times New Roman"/>
          <w:b w:val="false"/>
          <w:i w:val="false"/>
          <w:color w:val="000000"/>
          <w:sz w:val="28"/>
        </w:rPr>
        <w:t>
      2. Для исполнения бюджета разрабатываются следующие виды планов финансирования:</w:t>
      </w:r>
    </w:p>
    <w:bookmarkEnd w:id="9"/>
    <w:p>
      <w:pPr>
        <w:spacing w:after="0"/>
        <w:ind w:left="0"/>
        <w:jc w:val="both"/>
      </w:pPr>
      <w:r>
        <w:rPr>
          <w:rFonts w:ascii="Times New Roman"/>
          <w:b w:val="false"/>
          <w:i w:val="false"/>
          <w:color w:val="000000"/>
          <w:sz w:val="28"/>
        </w:rPr>
        <w:t>
      государственным учреждением - индивидуальный план финансирования государственного учреждения по обязательствам (далее - индивидуальный план по обязательствам) и индивидуальный план финансирования государственного учреждения по платежам (далее - индивидуальный план по платежам);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администратором</w:t>
      </w:r>
      <w:r>
        <w:rPr>
          <w:rFonts w:ascii="Times New Roman"/>
          <w:b w:val="false"/>
          <w:i w:val="false"/>
          <w:color w:val="000000"/>
          <w:sz w:val="28"/>
        </w:rPr>
        <w:t xml:space="preserve"> бюджетных программ - план финансирования по обязательствам и план финансирования по платежам (далее - планы финансирования администратора бюджетных программ);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уполномоченным органом</w:t>
      </w:r>
      <w:r>
        <w:rPr>
          <w:rFonts w:ascii="Times New Roman"/>
          <w:b w:val="false"/>
          <w:i w:val="false"/>
          <w:color w:val="000000"/>
          <w:sz w:val="28"/>
        </w:rPr>
        <w:t xml:space="preserve"> по исполнению бюджета, аппаратом акима города районного значения, села, поселка, сельского округа - сводный план поступлений и финансирования по платежам, сводный план финансирования по обязательствам.</w:t>
      </w:r>
    </w:p>
    <w:bookmarkStart w:name="z1902" w:id="10"/>
    <w:p>
      <w:pPr>
        <w:spacing w:after="0"/>
        <w:ind w:left="0"/>
        <w:jc w:val="both"/>
      </w:pPr>
      <w:r>
        <w:rPr>
          <w:rFonts w:ascii="Times New Roman"/>
          <w:b w:val="false"/>
          <w:i w:val="false"/>
          <w:color w:val="000000"/>
          <w:sz w:val="28"/>
        </w:rPr>
        <w:t>
      Индивидуальные планы финансирования,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 разрабатываются в соответствии с законом о республиканском бюджете и решениями маслихатов о местных бюджетах на очередной финансовый год, постановлениями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 стратегическими планами государственных органов, бюджетными программами, бюджетной заявкой администраторов бюджетных программ, Единой бюджетной классификацией Республики Казахстан (далее - ЕБК РК), Справочником государственных учреждений, финансируемых из республиканского и местных бюджетов (далее - Справочник государственных учреждений), и в порядке, установленном настоящими Правилами.</w:t>
      </w:r>
    </w:p>
    <w:bookmarkEnd w:id="10"/>
    <w:bookmarkStart w:name="z1903" w:id="11"/>
    <w:p>
      <w:pPr>
        <w:spacing w:after="0"/>
        <w:ind w:left="0"/>
        <w:jc w:val="both"/>
      </w:pPr>
      <w:r>
        <w:rPr>
          <w:rFonts w:ascii="Times New Roman"/>
          <w:b w:val="false"/>
          <w:i w:val="false"/>
          <w:color w:val="000000"/>
          <w:sz w:val="28"/>
        </w:rPr>
        <w:t>
      Индивидуальные планы финансирования формируются в тысячах тенге числами с дробным остатком, с одним знаком после запятой, планы финансирования администраторов бюджетных программ, сводный план поступлений в бюджет, сводный план поступлений и финансирования по платежам, сводный план финансирования по обязательствам формируются в тысячах тенге, целыми числами без дробного остатка.</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внесено изменение на казахском языке, текст на русском языке не 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12" w:id="12"/>
      <w:r>
        <w:rPr>
          <w:rFonts w:ascii="Times New Roman"/>
          <w:b w:val="false"/>
          <w:i w:val="false"/>
          <w:color w:val="000000"/>
          <w:sz w:val="28"/>
        </w:rPr>
        <w:t xml:space="preserve">
      </w:t>
      </w:r>
      <w:r>
        <w:rPr>
          <w:rFonts w:ascii="Times New Roman"/>
          <w:b/>
          <w:i w:val="false"/>
          <w:color w:val="000000"/>
          <w:sz w:val="28"/>
        </w:rPr>
        <w:t>Параграф 2. Порядок составления и утверждения индивидуальных</w:t>
      </w:r>
    </w:p>
    <w:bookmarkEnd w:id="12"/>
    <w:p>
      <w:pPr>
        <w:spacing w:after="0"/>
        <w:ind w:left="0"/>
        <w:jc w:val="both"/>
      </w:pPr>
      <w:r>
        <w:rPr>
          <w:rFonts w:ascii="Times New Roman"/>
          <w:b/>
          <w:i w:val="false"/>
          <w:color w:val="000000"/>
          <w:sz w:val="28"/>
        </w:rPr>
        <w:t>планов финансирования, планов финансирования</w:t>
      </w:r>
    </w:p>
    <w:p>
      <w:pPr>
        <w:spacing w:after="0"/>
        <w:ind w:left="0"/>
        <w:jc w:val="both"/>
      </w:pPr>
      <w:r>
        <w:rPr>
          <w:rFonts w:ascii="Times New Roman"/>
          <w:b/>
          <w:i w:val="false"/>
          <w:color w:val="000000"/>
          <w:sz w:val="28"/>
        </w:rPr>
        <w:t>по обязательствам и платежам администраторов</w:t>
      </w:r>
    </w:p>
    <w:p>
      <w:pPr>
        <w:spacing w:after="0"/>
        <w:ind w:left="0"/>
        <w:jc w:val="both"/>
      </w:pPr>
      <w:r>
        <w:rPr>
          <w:rFonts w:ascii="Times New Roman"/>
          <w:b/>
          <w:i w:val="false"/>
          <w:color w:val="000000"/>
          <w:sz w:val="28"/>
        </w:rPr>
        <w:t>бюджетных программ и планов поступлений</w:t>
      </w:r>
    </w:p>
    <w:p>
      <w:pPr>
        <w:spacing w:after="0"/>
        <w:ind w:left="0"/>
        <w:jc w:val="both"/>
      </w:pPr>
      <w:r>
        <w:rPr>
          <w:rFonts w:ascii="Times New Roman"/>
          <w:b w:val="false"/>
          <w:i w:val="false"/>
          <w:color w:val="000000"/>
          <w:sz w:val="28"/>
        </w:rPr>
        <w:t xml:space="preserve">
      3. В процессе исполнения бюджета индивидуальный план финансирования является основным документом государственного учреждения, который формируется в форме: индивидуального плана по обязательствам, индивидуального плана по платежам в соответствии с функциональной и экономической классификацией расходов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3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4. Индивидуальный план по обязательствам определяет помесячные объемы обязательств, принимаемых государственным учреждением в денежном выражении в пределах годовых объемов бюджетных средств, предназначенных для реализации мероприятий бюджетных программ (подпрограмм).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5. Индивидуальный план по платежам определяет помесячные объемы бюджетных средств, в пределах годовых объемов бюджетных средств, необходимых государственному учреждению для осуществления платежей в счет выполнения принятых обязательств.</w:t>
      </w:r>
    </w:p>
    <w:p>
      <w:pPr>
        <w:spacing w:after="0"/>
        <w:ind w:left="0"/>
        <w:jc w:val="both"/>
      </w:pPr>
      <w:r>
        <w:rPr>
          <w:rFonts w:ascii="Times New Roman"/>
          <w:b w:val="false"/>
          <w:i w:val="false"/>
          <w:color w:val="000000"/>
          <w:sz w:val="28"/>
        </w:rPr>
        <w:t>
      6. Проекты индивидуальных планов финансирования по обязательствам и платежам разрабатываются государственными учреждениями по функциональной и экономической классификациям расходов на основании следующих требований:</w:t>
      </w:r>
    </w:p>
    <w:p>
      <w:pPr>
        <w:spacing w:after="0"/>
        <w:ind w:left="0"/>
        <w:jc w:val="both"/>
      </w:pPr>
      <w:r>
        <w:rPr>
          <w:rFonts w:ascii="Times New Roman"/>
          <w:b w:val="false"/>
          <w:i w:val="false"/>
          <w:color w:val="000000"/>
          <w:sz w:val="28"/>
        </w:rPr>
        <w:t>
      расчетов расходов по бюджетным программам (подпрограммам), представленных в бюджетной заявке администраторов бюджетных программ, одобренной бюджетной комиссией и доработанной с учетом решений, принятых при утверждении или уточнении бюджета (далее - бюджетная заявка);</w:t>
      </w:r>
    </w:p>
    <w:p>
      <w:pPr>
        <w:spacing w:after="0"/>
        <w:ind w:left="0"/>
        <w:jc w:val="both"/>
      </w:pPr>
      <w:r>
        <w:rPr>
          <w:rFonts w:ascii="Times New Roman"/>
          <w:b w:val="false"/>
          <w:i w:val="false"/>
          <w:color w:val="000000"/>
          <w:sz w:val="28"/>
        </w:rPr>
        <w:t>
      нормативных правовых актов, принятых в целях реализации бюджетных программ (подпрограмм);</w:t>
      </w:r>
    </w:p>
    <w:p>
      <w:pPr>
        <w:spacing w:after="0"/>
        <w:ind w:left="0"/>
        <w:jc w:val="both"/>
      </w:pPr>
      <w:r>
        <w:rPr>
          <w:rFonts w:ascii="Times New Roman"/>
          <w:b w:val="false"/>
          <w:i w:val="false"/>
          <w:color w:val="000000"/>
          <w:sz w:val="28"/>
        </w:rPr>
        <w:t>
      других нормативных правовых актов;</w:t>
      </w:r>
    </w:p>
    <w:p>
      <w:pPr>
        <w:spacing w:after="0"/>
        <w:ind w:left="0"/>
        <w:jc w:val="both"/>
      </w:pPr>
      <w:r>
        <w:rPr>
          <w:rFonts w:ascii="Times New Roman"/>
          <w:b w:val="false"/>
          <w:i w:val="false"/>
          <w:color w:val="000000"/>
          <w:sz w:val="28"/>
        </w:rPr>
        <w:t>
      обеспечение своевременного принятия и выполнения обязательств;</w:t>
      </w:r>
    </w:p>
    <w:p>
      <w:pPr>
        <w:spacing w:after="0"/>
        <w:ind w:left="0"/>
        <w:jc w:val="both"/>
      </w:pPr>
      <w:r>
        <w:rPr>
          <w:rFonts w:ascii="Times New Roman"/>
          <w:b w:val="false"/>
          <w:i w:val="false"/>
          <w:color w:val="000000"/>
          <w:sz w:val="28"/>
        </w:rPr>
        <w:t>
      динамики исполнения индивидуальных планов финансирования по обязательствам и платежам в предыдущие финансовые годы;</w:t>
      </w:r>
    </w:p>
    <w:p>
      <w:pPr>
        <w:spacing w:after="0"/>
        <w:ind w:left="0"/>
        <w:jc w:val="both"/>
      </w:pPr>
      <w:r>
        <w:rPr>
          <w:rFonts w:ascii="Times New Roman"/>
          <w:b w:val="false"/>
          <w:i w:val="false"/>
          <w:color w:val="000000"/>
          <w:sz w:val="28"/>
        </w:rPr>
        <w:t>
      с учетом структуры специфик экономической классификации расходов.</w:t>
      </w:r>
    </w:p>
    <w:p>
      <w:pPr>
        <w:spacing w:after="0"/>
        <w:ind w:left="0"/>
        <w:jc w:val="both"/>
      </w:pPr>
      <w:r>
        <w:rPr>
          <w:rFonts w:ascii="Times New Roman"/>
          <w:b w:val="false"/>
          <w:i w:val="false"/>
          <w:color w:val="000000"/>
          <w:sz w:val="28"/>
        </w:rPr>
        <w:t>
      Распределение по месяцам годовых сумм индивидуального плана финансирования по обязательствам в разрезе специфик экономической классификации должно соответствовать срокам принятия обязательств, срокам проведения конкурсных процедур по государственным закупкам, сезонности проведения работ, срокам принятия нормативных правовых актов в реализацию бюджетных программ (подпрограмм).</w:t>
      </w:r>
    </w:p>
    <w:p>
      <w:pPr>
        <w:spacing w:after="0"/>
        <w:ind w:left="0"/>
        <w:jc w:val="both"/>
      </w:pPr>
      <w:r>
        <w:rPr>
          <w:rFonts w:ascii="Times New Roman"/>
          <w:b w:val="false"/>
          <w:i w:val="false"/>
          <w:color w:val="000000"/>
          <w:sz w:val="28"/>
        </w:rPr>
        <w:t>
      Распределение по месяцам годовых сумм индивидуального плана по платежам должно соответствовать срокам осуществления платежей по получаемым товарам (работам, услугам), согласно срокам реализации мероприятий в течение соответствующего финансового года по каждой бюджетной программе (подпрограмме), и учитывать предполагаемые сроки выплаты авансовых платежей.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7. Администраторы бюджетных программ, реализующие бюджетные программы, направленные на увеличение уставных капиталов юридических лиц с целью реализации новых инвестиционных проектов и выполнения задач, предусмотренных программными документами, составляют индивидуальные планы финансирования по обязательствам и платежам в соответствии со стратегическим планом или бюджетной программой (подпрограммой).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8. Проекты индивидуальных планов финансирования подписываются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 и заверяются оттиском гербовой печати государственного учреждения, расчеты и обоснования помесячной разбивки проектов индивидуальных планов финансирования, подписанные вышеуказанными лицами вместе с проектами индивидуальных планов финансирования передаются администраторам бюджетных программ в установленные сроки для их утверждения и разработки планов финансирования администраторов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Государственное учреждение обеспечивает правильность, достоверность составления проектов индивидуальных планов финансирования и своевременное предоставление их соответствующему администратору бюджетных программ.</w:t>
      </w:r>
    </w:p>
    <w:p>
      <w:pPr>
        <w:spacing w:after="0"/>
        <w:ind w:left="0"/>
        <w:jc w:val="both"/>
      </w:pPr>
      <w:r>
        <w:rPr>
          <w:rFonts w:ascii="Times New Roman"/>
          <w:b w:val="false"/>
          <w:i w:val="false"/>
          <w:color w:val="000000"/>
          <w:sz w:val="28"/>
        </w:rPr>
        <w:t xml:space="preserve">
      10. Планы финансирования по обязательствам и платежам администраторов бюджетных программ формируются в соответствии с функциональной и экономической классификацией расходов по формам, согласно </w:t>
      </w:r>
      <w:r>
        <w:rPr>
          <w:rFonts w:ascii="Times New Roman"/>
          <w:b w:val="false"/>
          <w:i w:val="false"/>
          <w:color w:val="000000"/>
          <w:sz w:val="28"/>
        </w:rPr>
        <w:t>приложениям 7</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 путем свода индивидуальных планов финансирования по обязательствам и платежам.</w:t>
      </w:r>
    </w:p>
    <w:p>
      <w:pPr>
        <w:spacing w:after="0"/>
        <w:ind w:left="0"/>
        <w:jc w:val="both"/>
      </w:pPr>
      <w:r>
        <w:rPr>
          <w:rFonts w:ascii="Times New Roman"/>
          <w:b w:val="false"/>
          <w:i w:val="false"/>
          <w:color w:val="000000"/>
          <w:sz w:val="28"/>
        </w:rPr>
        <w:t>
      Годовые суммы планов финансирования администратора бюджетных программ по бюджетным программам соответствуют суммам, утвержденным законом о республиканском бюджете на очередной финансовый год, утвержденным решением маслихата о местном бюджете на очередной финансовый год.</w:t>
      </w:r>
    </w:p>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соответствуют:</w:t>
      </w:r>
    </w:p>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11. Администратор бюджетных программ в течение пяти рабочих дней после принятия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очередной финансовый год предоставляет в уполномоченный орган по исполнению бюджета, аппараты акима города районного значения, села, поселка, сельского округа с разбивкой по месяцам, с обоснованием помесячной разбивки планов:</w:t>
      </w:r>
    </w:p>
    <w:bookmarkStart w:name="z1905" w:id="13"/>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в соответствии с функциональной классификацией расходов бюджета на уровне бюджетных программ;</w:t>
      </w:r>
    </w:p>
    <w:bookmarkEnd w:id="13"/>
    <w:bookmarkStart w:name="z1906" w:id="14"/>
    <w:p>
      <w:pPr>
        <w:spacing w:after="0"/>
        <w:ind w:left="0"/>
        <w:jc w:val="both"/>
      </w:pPr>
      <w:r>
        <w:rPr>
          <w:rFonts w:ascii="Times New Roman"/>
          <w:b w:val="false"/>
          <w:i w:val="false"/>
          <w:color w:val="000000"/>
          <w:sz w:val="28"/>
        </w:rPr>
        <w:t>
      проекты индивидуальных планов финансирования.</w:t>
      </w:r>
    </w:p>
    <w:bookmarkEnd w:id="14"/>
    <w:bookmarkStart w:name="z1907" w:id="15"/>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по целевым трансфертам нижестоящим бюджетам, а также по бюджетным кредитам администраторами бюджетных программ предоставляются уполномоченному органу по исполнению бюджета, аппарату акима города районного значения, села, поселка, сельского округа, как в целом по бюджетной программе (подпрограмме), так и в разрезе нижестоящих бюджетов. К проектам планов финансирования по данным бюджетным программам (подпрограммам) прилагаются копии проектов планов финансирования каждого нижестоящего бюджета, подписанные акимом области, города республиканского значения, столицы, района (города областного значения), города районного значения, села, поселка, сельского округа или руководителем уполномоченного органа по исполнению нижестоящего бюджета.</w:t>
      </w:r>
    </w:p>
    <w:bookmarkEnd w:id="15"/>
    <w:bookmarkStart w:name="z1908" w:id="16"/>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предоставляются администратором бюджетных программ на бумажных и магнитных (электронных) носителях в формате, установленном уполномоченным органом по исполнению бюджета, аппаратом акима города районного значения, села, поселка, сельского округа, проекты индивидуальных планов финансирования - только на магнитных (электронных) носителях.</w:t>
      </w:r>
    </w:p>
    <w:bookmarkEnd w:id="16"/>
    <w:bookmarkStart w:name="z1909" w:id="17"/>
    <w:p>
      <w:pPr>
        <w:spacing w:after="0"/>
        <w:ind w:left="0"/>
        <w:jc w:val="both"/>
      </w:pPr>
      <w:r>
        <w:rPr>
          <w:rFonts w:ascii="Times New Roman"/>
          <w:b w:val="false"/>
          <w:i w:val="false"/>
          <w:color w:val="000000"/>
          <w:sz w:val="28"/>
        </w:rPr>
        <w:t>
      Администратор бюджетной программы обеспечивает достоверность, правильность оформления и своевременность предоставления проектов планов финансирования администратора бюджетных программ и индивидуальных планов финансирования в уполномоченный орган по исполнению бюджета, аппарат акима города районного значения, села, поселка, сельского округа.</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12. Для составления проекта плана поступлений уполномоченный орган по исполнению бюджета разрабатывает приказ об утверждении годовых сумм прогноза поступлений по доходам, погашения бюджетных кредитов, от продажи финансовых активов государства и займов, а также приказ об утверждении годового объема поступлений в бюджет, направляемые в Национальный фонд Республики Казахстан в разрезе специфик (далее - приказ). Распределение по спецификам годовых сумм прогноза поступлений доходной части бюджета, осуществляется исходя из удельного веса фактических (ожидаемых) поступлений текущего финансового года от общего объема доходов и динамики фактических поступлений за ряд лет.</w:t>
      </w:r>
    </w:p>
    <w:p>
      <w:pPr>
        <w:spacing w:after="0"/>
        <w:ind w:left="0"/>
        <w:jc w:val="both"/>
      </w:pPr>
      <w:r>
        <w:rPr>
          <w:rFonts w:ascii="Times New Roman"/>
          <w:b w:val="false"/>
          <w:i w:val="false"/>
          <w:color w:val="000000"/>
          <w:sz w:val="28"/>
        </w:rPr>
        <w:t>
      При расчете удельного веса и динамики доходов в фактических (ожидаемых) поступлениях исключаются поступления незапланированного (разового) характера.</w:t>
      </w:r>
    </w:p>
    <w:p>
      <w:pPr>
        <w:spacing w:after="0"/>
        <w:ind w:left="0"/>
        <w:jc w:val="both"/>
      </w:pPr>
      <w:r>
        <w:rPr>
          <w:rFonts w:ascii="Times New Roman"/>
          <w:b w:val="false"/>
          <w:i w:val="false"/>
          <w:color w:val="000000"/>
          <w:sz w:val="28"/>
        </w:rPr>
        <w:t>
      При распределении годовых сумм прогноза по спецификам учитываются ставки и сроки уплаты налогов и других обязательных платежей, согласно налоговому и таможенному законодательствам.</w:t>
      </w:r>
    </w:p>
    <w:p>
      <w:pPr>
        <w:spacing w:after="0"/>
        <w:ind w:left="0"/>
        <w:jc w:val="both"/>
      </w:pPr>
      <w:r>
        <w:rPr>
          <w:rFonts w:ascii="Times New Roman"/>
          <w:b w:val="false"/>
          <w:i w:val="false"/>
          <w:color w:val="000000"/>
          <w:sz w:val="28"/>
        </w:rPr>
        <w:t>
      При разработке приказа, уполномоченный орган по исполнению бюджета, в случае необходимости, запрашивает у уполномоченных органов ответственных за взимание налоговых и других поступлений в бюджет предложение по прогнозным суммам поступлений доходов в разрезе специфик.</w:t>
      </w:r>
    </w:p>
    <w:p>
      <w:pPr>
        <w:spacing w:after="0"/>
        <w:ind w:left="0"/>
        <w:jc w:val="both"/>
      </w:pPr>
      <w:r>
        <w:rPr>
          <w:rFonts w:ascii="Times New Roman"/>
          <w:b w:val="false"/>
          <w:i w:val="false"/>
          <w:color w:val="000000"/>
          <w:sz w:val="28"/>
        </w:rPr>
        <w:t>
      13. На основании закона о республиканском бюджете и решений маслихатов о местных бюджетах на очередной финансовый год, в течении пяти рабочих дней после их принятия, уполномоченным органом по исполнению бюджета осуществляется прогноз годовых сумм поступлений на очередной финансовый год и годовые объемы поступлений в бюджет, направляемые в Национальный фонд Республики Казахстан, и направляются в уполномоченные органы, ответственные за взимание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для составления проекта плана поступлений по соответствующим кодам бюджетной классификации.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14. План поступлений в бюджет и годовые объемы поступлений в бюджет, направляемые в Национальный фонд Республики Казахстан, утвержденные по спецификам, должны соответствовать суммам поступлений соответствующего бюджета и объемам поступлений в бюджет, направляемым в Национальный фонд Республики Казахстан по категориям, классам и подклассам поступлений, утвержденным Законом о республиканском бюджете на очередной финансовый год или решением маслихата о местном бюджете на очередной финансовый год, а в разрезе специфик приказу уполномоченного органа по исполнению бюджета.</w:t>
      </w:r>
    </w:p>
    <w:p>
      <w:pPr>
        <w:spacing w:after="0"/>
        <w:ind w:left="0"/>
        <w:jc w:val="both"/>
      </w:pPr>
      <w:r>
        <w:rPr>
          <w:rFonts w:ascii="Times New Roman"/>
          <w:b w:val="false"/>
          <w:i w:val="false"/>
          <w:color w:val="000000"/>
          <w:sz w:val="28"/>
        </w:rPr>
        <w:t xml:space="preserve">
      Уполномоченные органы, ответственные за взимание налоговых,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предоставляют в уполномоченный орган по исполнению бюджета проекты планов поступлений, составленные в соответствии с классификацией поступлений бюджета ЕБК РК, с помесячной разбивкой по формам согласно </w:t>
      </w:r>
      <w:r>
        <w:rPr>
          <w:rFonts w:ascii="Times New Roman"/>
          <w:b w:val="false"/>
          <w:i w:val="false"/>
          <w:color w:val="000000"/>
          <w:sz w:val="28"/>
        </w:rPr>
        <w:t>приложениям 11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с прилагаемыми расчетами и обоснованиями.</w:t>
      </w:r>
    </w:p>
    <w:p>
      <w:pPr>
        <w:spacing w:after="0"/>
        <w:ind w:left="0"/>
        <w:jc w:val="both"/>
      </w:pPr>
      <w:r>
        <w:rPr>
          <w:rFonts w:ascii="Times New Roman"/>
          <w:b w:val="false"/>
          <w:i w:val="false"/>
          <w:color w:val="000000"/>
          <w:sz w:val="28"/>
        </w:rPr>
        <w:t>
      Данные проекты предоставляются в течение 2-х дней после принятия приказа уполномоченного органа по исполнению бюджета.</w:t>
      </w:r>
    </w:p>
    <w:bookmarkStart w:name="z1081" w:id="18"/>
    <w:p>
      <w:pPr>
        <w:spacing w:after="0"/>
        <w:ind w:left="0"/>
        <w:jc w:val="both"/>
      </w:pPr>
      <w:r>
        <w:rPr>
          <w:rFonts w:ascii="Times New Roman"/>
          <w:b w:val="false"/>
          <w:i w:val="false"/>
          <w:color w:val="000000"/>
          <w:sz w:val="28"/>
        </w:rPr>
        <w:t>
      14-1. Возврат в Национальный фонд части привлеченного гарантированного трансферта в республиканский бюджет осуществляется в случаях:</w:t>
      </w:r>
    </w:p>
    <w:bookmarkEnd w:id="18"/>
    <w:p>
      <w:pPr>
        <w:spacing w:after="0"/>
        <w:ind w:left="0"/>
        <w:jc w:val="both"/>
      </w:pPr>
      <w:r>
        <w:rPr>
          <w:rFonts w:ascii="Times New Roman"/>
          <w:b w:val="false"/>
          <w:i w:val="false"/>
          <w:color w:val="000000"/>
          <w:sz w:val="28"/>
        </w:rPr>
        <w:t>
      в течении финансового года - в пределах превышения ожидаемого поступления доходов над плановыми;</w:t>
      </w:r>
    </w:p>
    <w:p>
      <w:pPr>
        <w:spacing w:after="0"/>
        <w:ind w:left="0"/>
        <w:jc w:val="both"/>
      </w:pPr>
      <w:r>
        <w:rPr>
          <w:rFonts w:ascii="Times New Roman"/>
          <w:b w:val="false"/>
          <w:i w:val="false"/>
          <w:color w:val="000000"/>
          <w:sz w:val="28"/>
        </w:rPr>
        <w:t>
      по итогам года - при перевыполнении доходной части республиканского бюджета за счет остатков бюджетных средств на начало года, не позднее 1 марта текущего финансового года, путем корректировки соответствующего бюджета.</w:t>
      </w:r>
    </w:p>
    <w:p>
      <w:pPr>
        <w:spacing w:after="0"/>
        <w:ind w:left="0"/>
        <w:jc w:val="both"/>
      </w:pPr>
      <w:r>
        <w:rPr>
          <w:rFonts w:ascii="Times New Roman"/>
          <w:b w:val="false"/>
          <w:i w:val="false"/>
          <w:color w:val="000000"/>
          <w:sz w:val="28"/>
        </w:rPr>
        <w:t>
      При превышении ожидаемого поступления доходов над плановыми, центральным уполномоченным органом по исполнению бюджета принимается решение о сумме возврата в Национальный фонд РК части привлеченного гарантированного трансферта с последующим внесением изменений в соответствующие законодательные и подзаконные акты, и в сводный план поступлений и финансирования по платежам. После определения суммы возврата центральный уполномоченный орган по исполнению бюджета готовит заключение.</w:t>
      </w:r>
    </w:p>
    <w:p>
      <w:pPr>
        <w:spacing w:after="0"/>
        <w:ind w:left="0"/>
        <w:jc w:val="both"/>
      </w:pPr>
      <w:r>
        <w:rPr>
          <w:rFonts w:ascii="Times New Roman"/>
          <w:b w:val="false"/>
          <w:i w:val="false"/>
          <w:color w:val="000000"/>
          <w:sz w:val="28"/>
        </w:rPr>
        <w:t>
      Возврат в Национальный фонд РК части привлеченного гарантированного трансферта на тенговый счет Правительства в НБ РК производится уполномоченным органом по исполнению бюджета на основании платежного поручения органа государственных доходов.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пунктом 14-1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15. Планы поступлений бюджетных изъятий формируются уполномоченным органом по исполнению вышестоящего бюджета в соответствии с законом о республиканском бюджете или решением маслихата о местном бюджете на очередной финансовый год и на основании расчетов с применением размера помесячных перечислений бюджетных изъятий из нижестоящих бюджетов и помесячных прогнозных объемов доходов нижестоящих бюджетов в порядке, определяемом </w:t>
      </w:r>
      <w:r>
        <w:rPr>
          <w:rFonts w:ascii="Times New Roman"/>
          <w:b w:val="false"/>
          <w:i w:val="false"/>
          <w:color w:val="000000"/>
          <w:sz w:val="28"/>
        </w:rPr>
        <w:t>параграфом 10</w:t>
      </w:r>
      <w:r>
        <w:rPr>
          <w:rFonts w:ascii="Times New Roman"/>
          <w:b w:val="false"/>
          <w:i w:val="false"/>
          <w:color w:val="000000"/>
          <w:sz w:val="28"/>
        </w:rPr>
        <w:t xml:space="preserve"> главы 4 настоящих Правил.</w:t>
      </w:r>
    </w:p>
    <w:p>
      <w:pPr>
        <w:spacing w:after="0"/>
        <w:ind w:left="0"/>
        <w:jc w:val="both"/>
      </w:pPr>
      <w:r>
        <w:rPr>
          <w:rFonts w:ascii="Times New Roman"/>
          <w:b w:val="false"/>
          <w:i w:val="false"/>
          <w:color w:val="000000"/>
          <w:sz w:val="28"/>
        </w:rPr>
        <w:t>
      Распределение по месяцам поступлений доходов, погашения бюджетных кредитов, поступлений от продажи финансовых активов и займов производится уполномоченным органом по исполнению бюджета, исходя из установленных сроков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договоров, договоров займа, соглашений о грантах.</w:t>
      </w:r>
    </w:p>
    <w:p>
      <w:pPr>
        <w:spacing w:after="0"/>
        <w:ind w:left="0"/>
        <w:jc w:val="both"/>
      </w:pPr>
      <w:r>
        <w:rPr>
          <w:rFonts w:ascii="Times New Roman"/>
          <w:b w:val="false"/>
          <w:i w:val="false"/>
          <w:color w:val="000000"/>
          <w:sz w:val="28"/>
        </w:rPr>
        <w:t>
      Проекты планов по вознаграждениям по бюджетным кредитам, выданным из вышестоящего бюджета нижестоящим бюджетам, по погашению бюджетных кредитов, выданных из вышестоящего бюджета нижестоящим бюджетам, уполномоченным органом по исполнению бюджета составляются как в целом по коду названных поступлений, так и в разрезе нижестоящих бюджетов.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Порядок составления и утверждения сводного плана</w:t>
      </w:r>
    </w:p>
    <w:p>
      <w:pPr>
        <w:spacing w:after="0"/>
        <w:ind w:left="0"/>
        <w:jc w:val="both"/>
      </w:pPr>
      <w:r>
        <w:rPr>
          <w:rFonts w:ascii="Times New Roman"/>
          <w:b/>
          <w:i w:val="false"/>
          <w:color w:val="000000"/>
          <w:sz w:val="28"/>
        </w:rPr>
        <w:t>поступлений и финансирования по платежам, сводного плана</w:t>
      </w:r>
    </w:p>
    <w:p>
      <w:pPr>
        <w:spacing w:after="0"/>
        <w:ind w:left="0"/>
        <w:jc w:val="both"/>
      </w:pPr>
      <w:r>
        <w:rPr>
          <w:rFonts w:ascii="Times New Roman"/>
          <w:b/>
          <w:i w:val="false"/>
          <w:color w:val="000000"/>
          <w:sz w:val="28"/>
        </w:rPr>
        <w:t>финансирования по обязательствам</w:t>
      </w:r>
    </w:p>
    <w:p>
      <w:pPr>
        <w:spacing w:after="0"/>
        <w:ind w:left="0"/>
        <w:jc w:val="both"/>
      </w:pPr>
      <w:r>
        <w:rPr>
          <w:rFonts w:ascii="Times New Roman"/>
          <w:b w:val="false"/>
          <w:i w:val="false"/>
          <w:color w:val="000000"/>
          <w:sz w:val="28"/>
        </w:rPr>
        <w:t xml:space="preserve">
      16. Сводный план поступлений и финансирования по платежам, сводный план финансирования по обязательствам составляются на основании проекта сводного плана поступлений в бюджет, проектов планов финансирования по обязательствам и платежам администраторов бюджетных программ,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- 20 к настоящим Правилам.</w:t>
      </w:r>
    </w:p>
    <w:p>
      <w:pPr>
        <w:spacing w:after="0"/>
        <w:ind w:left="0"/>
        <w:jc w:val="both"/>
      </w:pPr>
      <w:r>
        <w:rPr>
          <w:rFonts w:ascii="Times New Roman"/>
          <w:b w:val="false"/>
          <w:i w:val="false"/>
          <w:color w:val="000000"/>
          <w:sz w:val="28"/>
        </w:rPr>
        <w:t xml:space="preserve">
      Сводный план поступлений и финансирования по платежам состоит из сводного плана поступлений, составляемого по категориям, классам, подклассам и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 Сводный план поступлений и финансирования по платежам составляется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этом, годовые суммы сводного плана финансирования по обязательствам, сводного плана поступлений и финансирования по платежам соответствуют суммам поступлений и расходов утвержденного (уточненного, скорректированного)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17. Центральный уполномоченный орган по исполнению бюджета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десяти рабочих дней после принятия постановления Правительства Республики Казахстан о реализации закона о республиканском бюджете.</w:t>
      </w:r>
    </w:p>
    <w:bookmarkStart w:name="z1911" w:id="19"/>
    <w:p>
      <w:pPr>
        <w:spacing w:after="0"/>
        <w:ind w:left="0"/>
        <w:jc w:val="both"/>
      </w:pPr>
      <w:r>
        <w:rPr>
          <w:rFonts w:ascii="Times New Roman"/>
          <w:b w:val="false"/>
          <w:i w:val="false"/>
          <w:color w:val="000000"/>
          <w:sz w:val="28"/>
        </w:rPr>
        <w:t xml:space="preserve">
      Местный уполномоченный орган по исполнению бюджета области, города республиканского значения, столицы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восьми рабочих дней после принятия постановления акима области, города республиканского значения, столицы о реализации решения областного, города республиканского значения, столицы, маслихата о местном бюджете.</w:t>
      </w:r>
    </w:p>
    <w:bookmarkEnd w:id="19"/>
    <w:bookmarkStart w:name="z1912" w:id="20"/>
    <w:p>
      <w:pPr>
        <w:spacing w:after="0"/>
        <w:ind w:left="0"/>
        <w:jc w:val="both"/>
      </w:pPr>
      <w:r>
        <w:rPr>
          <w:rFonts w:ascii="Times New Roman"/>
          <w:b w:val="false"/>
          <w:i w:val="false"/>
          <w:color w:val="000000"/>
          <w:sz w:val="28"/>
        </w:rPr>
        <w:t xml:space="preserve">
      Местный уполномоченный орган по исполнению районного (города областного значения) бюджета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принятия постановления акима района (города областного значения) о реализации решения районного маслихата о местном бюджете.</w:t>
      </w:r>
    </w:p>
    <w:bookmarkEnd w:id="20"/>
    <w:bookmarkStart w:name="z1913" w:id="21"/>
    <w:p>
      <w:pPr>
        <w:spacing w:after="0"/>
        <w:ind w:left="0"/>
        <w:jc w:val="both"/>
      </w:pPr>
      <w:r>
        <w:rPr>
          <w:rFonts w:ascii="Times New Roman"/>
          <w:b w:val="false"/>
          <w:i w:val="false"/>
          <w:color w:val="000000"/>
          <w:sz w:val="28"/>
        </w:rPr>
        <w:t xml:space="preserve">
      Аппарат акима (местный уполномоченный орган по исполнению бюджета) города районного значения, села, поселка, сельского округа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принятия решения акима города районного значения, села, поселка, сельского округа о реализации решения районного маслихата о местном бюджете.</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18. Сводный план поступлений и финансирования по платежам, сводный план финансирования по обязательствам составляются путем свода проектов планов финансирования по обязательствам и платежам администраторов бюджетных программ, принятых уполномоченным органом по исполнению бюджета, для включения в сводный план поступлений и финансирования по платежам, сводный план финансирования по обязательствам, и с учетом следующих условий:</w:t>
      </w:r>
    </w:p>
    <w:p>
      <w:pPr>
        <w:spacing w:after="0"/>
        <w:ind w:left="0"/>
        <w:jc w:val="both"/>
      </w:pPr>
      <w:r>
        <w:rPr>
          <w:rFonts w:ascii="Times New Roman"/>
          <w:b w:val="false"/>
          <w:i w:val="false"/>
          <w:color w:val="000000"/>
          <w:sz w:val="28"/>
        </w:rPr>
        <w:t>
      1) годовые суммы бюджетных программ в сводных планах финансирования по обязательствам и платежам должны соответствовать принятому закону о республиканском бюджете, а годовые суммы по местным бюджетным программам должны соответствовать решению маслихата о местном бюджете на очередной финансовый год;</w:t>
      </w:r>
    </w:p>
    <w:p>
      <w:pPr>
        <w:spacing w:after="0"/>
        <w:ind w:left="0"/>
        <w:jc w:val="both"/>
      </w:pPr>
      <w:r>
        <w:rPr>
          <w:rFonts w:ascii="Times New Roman"/>
          <w:b w:val="false"/>
          <w:i w:val="false"/>
          <w:color w:val="000000"/>
          <w:sz w:val="28"/>
        </w:rPr>
        <w:t>
      2) итоговые суммы расходов индивидуальных планов финансирования по обязательствам и платежам должны соответствовать суммам бюджетных программ в сводных планах финансирования по обязательствам и платежам;</w:t>
      </w:r>
    </w:p>
    <w:p>
      <w:pPr>
        <w:spacing w:after="0"/>
        <w:ind w:left="0"/>
        <w:jc w:val="both"/>
      </w:pPr>
      <w:r>
        <w:rPr>
          <w:rFonts w:ascii="Times New Roman"/>
          <w:b w:val="false"/>
          <w:i w:val="false"/>
          <w:color w:val="000000"/>
          <w:sz w:val="28"/>
        </w:rPr>
        <w:t>
      3) суммы трансфертов и кредитов, передаваемых из вышестоящего бюджета нижестоящему бюджету, учитываются в сводных планах финансирования вышестоящего бюджета в таких же объемах и в те же месяцы, как в сводном плане поступлений и финансирования по платежам нижестоящего бюджета;</w:t>
      </w:r>
    </w:p>
    <w:p>
      <w:pPr>
        <w:spacing w:after="0"/>
        <w:ind w:left="0"/>
        <w:jc w:val="both"/>
      </w:pPr>
      <w:r>
        <w:rPr>
          <w:rFonts w:ascii="Times New Roman"/>
          <w:b w:val="false"/>
          <w:i w:val="false"/>
          <w:color w:val="000000"/>
          <w:sz w:val="28"/>
        </w:rPr>
        <w:t>
      4) суммы трансфертов, возврата кредитов, передаваемых из нижестоящего бюджета в вышестоящий бюджет, и суммы выплаты нижестоящим бюджетом вознаграждений по кредитам, полученным из вышестоящего бюджета, учитываются в сводных планах финансирования нижестоящего бюджета в таких же объемах и в те же месяцы, как и в сводном плане по поступлениям вышестоящего бюджета;</w:t>
      </w:r>
    </w:p>
    <w:p>
      <w:pPr>
        <w:spacing w:after="0"/>
        <w:ind w:left="0"/>
        <w:jc w:val="both"/>
      </w:pPr>
      <w:r>
        <w:rPr>
          <w:rFonts w:ascii="Times New Roman"/>
          <w:b w:val="false"/>
          <w:i w:val="false"/>
          <w:color w:val="000000"/>
          <w:sz w:val="28"/>
        </w:rPr>
        <w:t>
      5) 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начала года не превышает сумму планов по обязательствам за тот же период финансового года.</w:t>
      </w:r>
    </w:p>
    <w:p>
      <w:pPr>
        <w:spacing w:after="0"/>
        <w:ind w:left="0"/>
        <w:jc w:val="both"/>
      </w:pP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с нарастающим итогом с начала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19. Первоначально сформированные и утвержденные сводные планы сохраняются до конца финансового года в виде копии электронной базы данных, внесение изменений в которую не допускается.</w:t>
      </w:r>
    </w:p>
    <w:p>
      <w:pPr>
        <w:spacing w:after="0"/>
        <w:ind w:left="0"/>
        <w:jc w:val="both"/>
      </w:pPr>
      <w:r>
        <w:rPr>
          <w:rFonts w:ascii="Times New Roman"/>
          <w:b w:val="false"/>
          <w:i w:val="false"/>
          <w:color w:val="000000"/>
          <w:sz w:val="28"/>
        </w:rPr>
        <w:t>
      20. Уполномоченный орган по исполнению бюджетов областей, городов республиканского значения, столицы в течение 3-х рабочих дней после утверждения постановления Правительства о реализации закона о республиканском бюджете на очередной финансовый год передают центральному исполнительному органу, администрирующему бюджетные программы, связанные с перечислением трансфертов и бюджетных кредитов нижестоящим бюджетам, распределение по месяцам предусмотренных им сумм трансфертов и бюджетных кредитов.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 в редакции приказа Министра финансов РК от 04.10.2018 </w:t>
      </w:r>
      <w:r>
        <w:rPr>
          <w:rFonts w:ascii="Times New Roman"/>
          <w:b w:val="false"/>
          <w:i w:val="false"/>
          <w:color w:val="000000"/>
          <w:sz w:val="28"/>
        </w:rPr>
        <w:t>№ 885</w:t>
      </w:r>
      <w:r>
        <w:rPr>
          <w:rFonts w:ascii="Times New Roman"/>
          <w:b w:val="false"/>
          <w:i/>
          <w:color w:val="000000"/>
          <w:sz w:val="28"/>
        </w:rPr>
        <w:t>.</w:t>
      </w:r>
    </w:p>
    <w:p>
      <w:pPr>
        <w:spacing w:after="0"/>
        <w:ind w:left="0"/>
        <w:jc w:val="both"/>
      </w:pPr>
      <w:r>
        <w:rPr>
          <w:rFonts w:ascii="Times New Roman"/>
          <w:b w:val="false"/>
          <w:i w:val="false"/>
          <w:color w:val="000000"/>
          <w:sz w:val="28"/>
        </w:rPr>
        <w:t>
      21. Уполномоченный орган по исполнению районного (города областного значения) бюджета в течение трех рабочих дней после утверждения областного бюджета передает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сумм целевых трансфертов и бюджетных кредитов, передаваемых из областного бюджета районным (городов областного значения) бюджетам.</w:t>
      </w:r>
    </w:p>
    <w:bookmarkStart w:name="z1915" w:id="22"/>
    <w:p>
      <w:pPr>
        <w:spacing w:after="0"/>
        <w:ind w:left="0"/>
        <w:jc w:val="both"/>
      </w:pPr>
      <w:r>
        <w:rPr>
          <w:rFonts w:ascii="Times New Roman"/>
          <w:b w:val="false"/>
          <w:i w:val="false"/>
          <w:color w:val="000000"/>
          <w:sz w:val="28"/>
        </w:rPr>
        <w:t>
      Аппарат акима города районного значения, села, поселка, сельского округа в течение трех рабочих дней после утверждения районных (городов областного значения) бюджетов передают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сумм целевых трансфертов и бюджетных кредитов, передаваемых из районного (городов областного значения) бюджета, бюджетам города районного значения, села, поселка, сельского округа.</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22. Утверждаемый руководителем центрального уполномоченного органа по исполнению бюджета или лицом, им уполномоченным, сводный план поступлений и финансирования по платежам, сводный план финансирования по обязательствам по республиканскому бюджету подписываются руководителем подразделения, ответственного за их составление, и заверяются их печатью. По местным бюджетам - руководителем соответствующего местного уполномоченного органа по исполнению бюджета или лицом, им уполномоченным, подписываются руководителем подразделения, ответственного за их составление, и заверяются их печатью. По бюджетам города районного значения, села, поселка, сельского округа – утверждается акимом города районного значения, села, поселка, сельского округа, подписывается руководителем подразделения, ответственного за их составление, и заверяется их печатью.</w:t>
      </w:r>
    </w:p>
    <w:p>
      <w:pPr>
        <w:spacing w:after="0"/>
        <w:ind w:left="0"/>
        <w:jc w:val="both"/>
      </w:pPr>
      <w:r>
        <w:rPr>
          <w:rFonts w:ascii="Times New Roman"/>
          <w:b w:val="false"/>
          <w:i w:val="false"/>
          <w:color w:val="000000"/>
          <w:sz w:val="28"/>
        </w:rPr>
        <w:t>
      В случае отсутствия руководителя центрального уполномоченного органа по исполнению бюджета или лица, им уполномоченного, и местного уполномоченного органа по исполнению бюджета сводный план поступлений и финансирования по платежам, сводный план финансирования по обязательствам утверждается лицами, исполняющими их обязанности, возложенные соответствующим приказом.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23. Уполномоченный орган по исполнению вышестоящего бюджета в течение 2-х рабочих дней после утверждения сводного плана поступлений и финансирования по платежам, сводного плана финансирования по обязательствам доводит до уполномоченного органа по исполнению нижестоящего бюджета распределение по месяцам сумм бюджетных изъятий, вознаграждений по кредитам и возврата кредитов, выданных из вышестоящего бюджета нижестоящему бюджету, до администраторов бюджетных программ утвержденную сводными планами финансирования разбивку по месяцам годовых сумм финансирования бюджетных программ по обязательствам и платежам.</w:t>
      </w:r>
    </w:p>
    <w:p>
      <w:pPr>
        <w:spacing w:after="0"/>
        <w:ind w:left="0"/>
        <w:jc w:val="both"/>
      </w:pPr>
      <w:r>
        <w:rPr>
          <w:rFonts w:ascii="Times New Roman"/>
          <w:b w:val="false"/>
          <w:i w:val="false"/>
          <w:color w:val="000000"/>
          <w:sz w:val="28"/>
        </w:rPr>
        <w:t>
      Администраторы бюджетных программ вышестоящего бюджета в течение 2-х рабочих дней после утверждения планов финансирования по обязательствам и платежам доводят до уполномоченного органа по исполнению нижестоящего бюджета и до центрального уполномоченного органа по исполнению бюджета в разрезе регионов – получателей распределение по месяцам сумм целевых трансфертов и кредитов из вышестоящего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 с изменением, внесенным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24. После утверждения сводного плана поступлений и финансирования по платежам, сводного плана финансирования по обязательствам центральный уполномоченный орган по исполнению бюджета в течение 2-х рабочих дней направляет в государственные органы, обеспечивающие контроль за исполнением налоговых и других обязательных платежей в бюджет, утвержденную сводным планом финансирования разбивку по месяцам плана поступлений доходов в республиканский бюджет.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24 внесено изменение на казахском языке, текст на русском языке не 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25. Администратор бюджетных программ в течение двух рабочих дней после получения утвержденной сводными планами финансирования разбивки по месяцам годовых сумм финансирования бюджетных программ по обязательствам и платежам утверждает планы финансирования администраторов бюджетных программ и индивидуальные планы финансирования по обязательствам и платежам. Индивидуальные планы финансирования предоставляются администратором бюджетных программ одновременно по всем подведомственным государственным учреждениям:</w:t>
      </w:r>
    </w:p>
    <w:p>
      <w:pPr>
        <w:spacing w:after="0"/>
        <w:ind w:left="0"/>
        <w:jc w:val="both"/>
      </w:pPr>
      <w:r>
        <w:rPr>
          <w:rFonts w:ascii="Times New Roman"/>
          <w:b w:val="false"/>
          <w:i w:val="false"/>
          <w:color w:val="000000"/>
          <w:sz w:val="28"/>
        </w:rPr>
        <w:t xml:space="preserve">
      по республиканскому бюджету в территориальное подразделение казначейства по своему местонахождению электронные образы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электронно-цифровой подписью (далее –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 xml:space="preserve">
      по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в территориальное подразделение казначейства по своему местонахождению на бумажном и магнитном носителях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с реестром в двух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 местному бюджету – в местный уполномоченный орган по исполнению бюджета на бумажном и магнитном носителях;</w:t>
      </w:r>
    </w:p>
    <w:p>
      <w:pPr>
        <w:spacing w:after="0"/>
        <w:ind w:left="0"/>
        <w:jc w:val="both"/>
      </w:pPr>
      <w:r>
        <w:rPr>
          <w:rFonts w:ascii="Times New Roman"/>
          <w:b w:val="false"/>
          <w:i w:val="false"/>
          <w:color w:val="000000"/>
          <w:sz w:val="28"/>
        </w:rPr>
        <w:t>
      по бюджетам города районного значения, села, поселка, сельского округа – в аппарат акима соответствующей административной территориальной единицы.</w:t>
      </w:r>
    </w:p>
    <w:p>
      <w:pPr>
        <w:spacing w:after="0"/>
        <w:ind w:left="0"/>
        <w:jc w:val="both"/>
      </w:pPr>
      <w:r>
        <w:rPr>
          <w:rFonts w:ascii="Times New Roman"/>
          <w:b w:val="false"/>
          <w:i w:val="false"/>
          <w:color w:val="000000"/>
          <w:sz w:val="28"/>
        </w:rPr>
        <w:t>
      Планы финансирования администраторов бюджетных программ и индивидуальные планы финансирования утверждаются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w:t>
      </w:r>
    </w:p>
    <w:p>
      <w:pPr>
        <w:spacing w:after="0"/>
        <w:ind w:left="0"/>
        <w:jc w:val="both"/>
      </w:pPr>
      <w:r>
        <w:rPr>
          <w:rFonts w:ascii="Times New Roman"/>
          <w:b w:val="false"/>
          <w:i w:val="false"/>
          <w:color w:val="000000"/>
          <w:sz w:val="28"/>
        </w:rPr>
        <w:t>
      В случае отсутствия руководителя администратора бюджетных программ или лица, им уполномоченного,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планы финансирования администраторов бюджетных программ и индивидуальные планы финансирования утверждаются лицами, исполняющими их обязанности в соответствии с приказом.</w:t>
      </w:r>
    </w:p>
    <w:p>
      <w:pPr>
        <w:spacing w:after="0"/>
        <w:ind w:left="0"/>
        <w:jc w:val="both"/>
      </w:pPr>
      <w:r>
        <w:rPr>
          <w:rFonts w:ascii="Times New Roman"/>
          <w:b w:val="false"/>
          <w:i w:val="false"/>
          <w:color w:val="000000"/>
          <w:sz w:val="28"/>
        </w:rPr>
        <w:t xml:space="preserve">
      Местный уполномоченный орган по исполнению бюджета в течение пяти рабочих дней после представления администратором бюджетной программы утвержденных индивидуальных планов финансирования по всем государственным учреждениям производит проверку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и по месяцам и представляет в территориальное подразделение казначейства электронные образы сводного плана финансирования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электронный образ утвержденного плана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и индивидуальные планы финансирования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уполномоченного органа по исполнению бюджета и руководителя структурного подразделения уполномоченного органа по исполнению бюджета, ответственного за составление сводных планов.</w:t>
      </w:r>
    </w:p>
    <w:p>
      <w:pPr>
        <w:spacing w:after="0"/>
        <w:ind w:left="0"/>
        <w:jc w:val="both"/>
      </w:pPr>
      <w:r>
        <w:rPr>
          <w:rFonts w:ascii="Times New Roman"/>
          <w:b w:val="false"/>
          <w:i w:val="false"/>
          <w:color w:val="000000"/>
          <w:sz w:val="28"/>
        </w:rPr>
        <w:t>
      Местный уполномоченный орган по исполнению бюджета обеспечивает соответствие сводного плана поступлений и финансирования по платежам, сводного плана финансирования по обязательствам по местному бюджету итоговой сумме расходов всех индивидуальных планов финансирования государственных учреждений, а также их своевременное представление в территориальное подразделение казначейства.</w:t>
      </w:r>
    </w:p>
    <w:bookmarkStart w:name="z19" w:id="23"/>
    <w:p>
      <w:pPr>
        <w:spacing w:after="0"/>
        <w:ind w:left="0"/>
        <w:jc w:val="both"/>
      </w:pPr>
      <w:r>
        <w:rPr>
          <w:rFonts w:ascii="Times New Roman"/>
          <w:b w:val="false"/>
          <w:i w:val="false"/>
          <w:color w:val="000000"/>
          <w:sz w:val="28"/>
        </w:rPr>
        <w:t>
      Территориальные подразделения казначейства по местонахождению администраторов республиканских бюджетных программ в течение пяти рабочих дней после представления администраторами республиканских бюджетных программ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программе ЕБК РК, по месяцам, и вводят (загружают) в Интегрированную информационную систему казначейства (далее – ИИСК).</w:t>
      </w:r>
    </w:p>
    <w:bookmarkEnd w:id="23"/>
    <w:bookmarkStart w:name="z20" w:id="24"/>
    <w:p>
      <w:pPr>
        <w:spacing w:after="0"/>
        <w:ind w:left="0"/>
        <w:jc w:val="both"/>
      </w:pPr>
      <w:r>
        <w:rPr>
          <w:rFonts w:ascii="Times New Roman"/>
          <w:b w:val="false"/>
          <w:i w:val="false"/>
          <w:color w:val="000000"/>
          <w:sz w:val="28"/>
        </w:rPr>
        <w:t>
      Территориальные подразделения казначейства в течение пяти рабочих дней после представления местными уполномоченными органами по исполнению бюджета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по месяцам, соответствие сводных планов финансирования нижестоящих бюджетов сводным планам финансирования вышестоящего бюджета, сводных планов финансирования города республиканского значения и столицы сводным планам республиканского бюджета по целевым трансфертам и кредитам в нижестоящие бюджеты или из нижестоящих бюджетов в вышестоящие бюджеты, в случае передачи функций государственных органов и вводят (загружают) в ИИСК.</w:t>
      </w:r>
    </w:p>
    <w:bookmarkEnd w:id="24"/>
    <w:bookmarkStart w:name="z21" w:id="25"/>
    <w:p>
      <w:pPr>
        <w:spacing w:after="0"/>
        <w:ind w:left="0"/>
        <w:jc w:val="both"/>
      </w:pPr>
      <w:r>
        <w:rPr>
          <w:rFonts w:ascii="Times New Roman"/>
          <w:b w:val="false"/>
          <w:i w:val="false"/>
          <w:color w:val="000000"/>
          <w:sz w:val="28"/>
        </w:rPr>
        <w:t>
      При приеме на исполнение ответственные исполнители территориальных подразделений казначейства осуществляют проверку сводного плана поступлений и финансирования по платежам, сводного плана финансирования по обязательствам и индивидуальных планов финансирования по обязательствам и платежам по местному бюджету на соответствие решениям маслихатов о местных бюджетах на очередной финансовый год, постановлениям местных исполнительных органов о реализации местных бюджетов решениям акима города районного значения, села, поселка, сельского округа о реализации решения маслихата района (города областного значения) о местном бюджете на очередной финансовый год.</w:t>
      </w:r>
    </w:p>
    <w:bookmarkEnd w:id="25"/>
    <w:bookmarkStart w:name="z22" w:id="26"/>
    <w:p>
      <w:pPr>
        <w:spacing w:after="0"/>
        <w:ind w:left="0"/>
        <w:jc w:val="both"/>
      </w:pPr>
      <w:r>
        <w:rPr>
          <w:rFonts w:ascii="Times New Roman"/>
          <w:b w:val="false"/>
          <w:i w:val="false"/>
          <w:color w:val="000000"/>
          <w:sz w:val="28"/>
        </w:rPr>
        <w:t>
      При невыполнении установленных требований территориальными подразделениями казначейства индивидуальные планы финансирования отклоняются по ИС "Казначейство – клиент" (далее – ИС "Казначейство-клиент"),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 возвращаются, для исправления с указанием причины со ссылкой на соответствующие пункты настоящих Правил. По республиканскому бюджету – администраторы республиканских бюджетных программ, по местному бюджету - местный уполномоченный орган не позднее следующего рабочего дня с момента отклонения представляют исправленные (при обслуживаний по ИС "Казначейство – клиент" − электронные образы) индивидуальные планы финансирования.</w:t>
      </w:r>
    </w:p>
    <w:bookmarkEnd w:id="26"/>
    <w:p>
      <w:pPr>
        <w:spacing w:after="0"/>
        <w:ind w:left="0"/>
        <w:jc w:val="both"/>
      </w:pPr>
      <w:r>
        <w:rPr>
          <w:rFonts w:ascii="Times New Roman"/>
          <w:b w:val="false"/>
          <w:i w:val="false"/>
          <w:color w:val="000000"/>
          <w:sz w:val="28"/>
        </w:rPr>
        <w:t xml:space="preserve">
      Посредством информационной системы "Казначейство-Клиент" администраторы бюджетных программ и местные уполномоченные органы по исполнению бюджета формируют отчеты 3-04 "Индивидуальный план финансирования по обязательствам/платежам"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3-02 "Сводный план финансирования по обязательствам/платежам" согласно приложению 20-1 к настоящим Правилам, государственные учреждения формируют отчеты 3-04 "Индивидуальный план финансирования по обязательствам/платежам" согласно приложению 6-1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изменением, внесенным приказом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После утверждения сводного плана поступлений и финансирования по платежам, сводного плана финансирования по обязательствам, уполномоченный орган по исполнению нижестоящего бюджета в течение 3-х рабочих дней предоставляет уполномоченному органу по исполнению вышестоящего бюджета утвержденную помесячную разбивку плана поступлений доходов (до уровня специфик) в соответствующие бюджеты.</w:t>
      </w:r>
    </w:p>
    <w:p>
      <w:pPr>
        <w:spacing w:after="0"/>
        <w:ind w:left="0"/>
        <w:jc w:val="both"/>
      </w:pPr>
      <w:r>
        <w:rPr>
          <w:rFonts w:ascii="Times New Roman"/>
          <w:b w:val="false"/>
          <w:i w:val="false"/>
          <w:color w:val="000000"/>
          <w:sz w:val="28"/>
        </w:rPr>
        <w:t>
      27. Центральный уполномоченный орган по исполнению бюджета полученные сводные планы поступлений доходов (до уровня специфик) от местных уполномоченных органов по исполнению бюджета доводит за 2 (два) рабочих дня до государственного органа, осуществляющего руководство в сфере обеспечения поступлений налогов и других обязательных платежей в бюджет.</w:t>
      </w:r>
    </w:p>
    <w:p>
      <w:pPr>
        <w:spacing w:after="0"/>
        <w:ind w:left="0"/>
        <w:jc w:val="both"/>
      </w:pPr>
      <w:r>
        <w:rPr>
          <w:rFonts w:ascii="Times New Roman"/>
          <w:b w:val="false"/>
          <w:i w:val="false"/>
          <w:color w:val="000000"/>
          <w:sz w:val="28"/>
        </w:rPr>
        <w:t xml:space="preserve">
      28. В случаях, установленных в </w:t>
      </w:r>
      <w:r>
        <w:rPr>
          <w:rFonts w:ascii="Times New Roman"/>
          <w:b w:val="false"/>
          <w:i w:val="false"/>
          <w:color w:val="000000"/>
          <w:sz w:val="28"/>
        </w:rPr>
        <w:t>пунктах 3</w:t>
      </w:r>
      <w:r>
        <w:rPr>
          <w:rFonts w:ascii="Times New Roman"/>
          <w:b w:val="false"/>
          <w:i w:val="false"/>
          <w:color w:val="000000"/>
          <w:sz w:val="28"/>
        </w:rPr>
        <w:t xml:space="preserve"> статьей 74 и </w:t>
      </w:r>
      <w:r>
        <w:rPr>
          <w:rFonts w:ascii="Times New Roman"/>
          <w:b w:val="false"/>
          <w:i w:val="false"/>
          <w:color w:val="000000"/>
          <w:sz w:val="28"/>
        </w:rPr>
        <w:t>75</w:t>
      </w:r>
      <w:r>
        <w:rPr>
          <w:rFonts w:ascii="Times New Roman"/>
          <w:b w:val="false"/>
          <w:i w:val="false"/>
          <w:color w:val="000000"/>
          <w:sz w:val="28"/>
        </w:rPr>
        <w:t xml:space="preserve"> Бюджетного кодекса уполномоченным органом по исполнению бюджета сводный план поступлений и финансирования по платежам, сводный план финансирования по обязательствам на первый квартал очередного финансового года составляется в объеме одной четвертой части прогноза республиканского и местных бюджетов на очередной финансовый год в порядке и сроки, установленные </w:t>
      </w:r>
      <w:r>
        <w:rPr>
          <w:rFonts w:ascii="Times New Roman"/>
          <w:b w:val="false"/>
          <w:i w:val="false"/>
          <w:color w:val="000000"/>
          <w:sz w:val="28"/>
        </w:rPr>
        <w:t>пунктами 2</w:t>
      </w:r>
      <w:r>
        <w:rPr>
          <w:rFonts w:ascii="Times New Roman"/>
          <w:b w:val="false"/>
          <w:i w:val="false"/>
          <w:color w:val="000000"/>
          <w:sz w:val="28"/>
        </w:rPr>
        <w:t>-</w:t>
      </w:r>
      <w:r>
        <w:rPr>
          <w:rFonts w:ascii="Times New Roman"/>
          <w:b w:val="false"/>
          <w:i w:val="false"/>
          <w:color w:val="000000"/>
          <w:sz w:val="28"/>
        </w:rPr>
        <w:t>27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В пункт 28 внесено изменение на казахском языке, текст на русском языке не изменяется приказом</w:t>
      </w:r>
      <w:r>
        <w:rPr>
          <w:rFonts w:ascii="Times New Roman"/>
          <w:b w:val="false"/>
          <w:i/>
          <w:color w:val="000000"/>
          <w:sz w:val="28"/>
        </w:rPr>
        <w:t xml:space="preserve">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39" w:id="27"/>
      <w:r>
        <w:rPr>
          <w:rFonts w:ascii="Times New Roman"/>
          <w:b w:val="false"/>
          <w:i w:val="false"/>
          <w:color w:val="000000"/>
          <w:sz w:val="28"/>
        </w:rPr>
        <w:t xml:space="preserve">
      </w:t>
      </w:r>
      <w:r>
        <w:rPr>
          <w:rFonts w:ascii="Times New Roman"/>
          <w:b/>
          <w:i w:val="false"/>
          <w:color w:val="000000"/>
          <w:sz w:val="28"/>
        </w:rPr>
        <w:t>Параграф 4. Порядок внесения изменений в индивидуальные планы</w:t>
      </w:r>
    </w:p>
    <w:bookmarkEnd w:id="27"/>
    <w:p>
      <w:pPr>
        <w:spacing w:after="0"/>
        <w:ind w:left="0"/>
        <w:jc w:val="both"/>
      </w:pPr>
      <w:r>
        <w:rPr>
          <w:rFonts w:ascii="Times New Roman"/>
          <w:b/>
          <w:i w:val="false"/>
          <w:color w:val="000000"/>
          <w:sz w:val="28"/>
        </w:rPr>
        <w:t>финансирования, сводный план поступлений и сводные планы</w:t>
      </w:r>
    </w:p>
    <w:p>
      <w:pPr>
        <w:spacing w:after="0"/>
        <w:ind w:left="0"/>
        <w:jc w:val="both"/>
      </w:pPr>
      <w:r>
        <w:rPr>
          <w:rFonts w:ascii="Times New Roman"/>
          <w:b/>
          <w:i w:val="false"/>
          <w:color w:val="000000"/>
          <w:sz w:val="28"/>
        </w:rPr>
        <w:t>финансирования по обязательствам и платежам</w:t>
      </w:r>
    </w:p>
    <w:p>
      <w:pPr>
        <w:spacing w:after="0"/>
        <w:ind w:left="0"/>
        <w:jc w:val="both"/>
      </w:pPr>
      <w:r>
        <w:rPr>
          <w:rFonts w:ascii="Times New Roman"/>
          <w:b w:val="false"/>
          <w:i w:val="false"/>
          <w:color w:val="000000"/>
          <w:sz w:val="28"/>
        </w:rPr>
        <w:t>
      29. Внесение изменений и дополнений в сводный план поступлений и финансирования по платежам, сводный план финансирования по обязательствам, сводный план поступлений в бюджет, планы финансирования по обязательствам и платежам администраторов бюджетных программ, индивидуальные планы финансирования производится в случаях, определенных Бюджетным кодексом, а также при распределении распределяемых бюджетных программ, при возникновении факторов, требующих корректировки помесячных поступлений и расходов республиканского и местных бюджетов и корректировки сумм между подпрограммами внутри одной бюджетной программы и спецификами экономической классификации расходов в планах финансирования администраторов бюджетных программ и индивидуальных планах финансирования.</w:t>
      </w:r>
    </w:p>
    <w:p>
      <w:pPr>
        <w:spacing w:after="0"/>
        <w:ind w:left="0"/>
        <w:jc w:val="both"/>
      </w:pPr>
      <w:r>
        <w:rPr>
          <w:rFonts w:ascii="Times New Roman"/>
          <w:b w:val="false"/>
          <w:i w:val="false"/>
          <w:color w:val="000000"/>
          <w:sz w:val="28"/>
        </w:rPr>
        <w:t>
      Внесение изменений и дополнений в сводный план поступлений и финансирования по платежам, сводный план финансирования по обязательствам осуществляется справками о внесении изменений в сводный план поступлений, сводный план финансирования по платежам и сводный план финансирования по обязательствам, формируемыми уполномоченным органом по исполнению бюджета, аппаратом акима города районного значения, села, поселка, сельского округа на основании полученных от администраторов бюджетных программ заявок на изменение планов финансирования по обязательствам и платежам с прилагаемыми расчетами и обоснованием изменений и на основании полученных заявок от государственных органов, осуществляющих контроль за исполнением налоговых, таможенных и других обязательных платежей в бюджет, на изменение планов поступлений доходов с прилагаемыми расчетами и обоснованием изменений. При этом заявки на изменение планов поступлений доходов представляются не менее чем за семь рабочих дней до завершения отчетного периода.</w:t>
      </w:r>
    </w:p>
    <w:p>
      <w:pPr>
        <w:spacing w:after="0"/>
        <w:ind w:left="0"/>
        <w:jc w:val="both"/>
      </w:pPr>
      <w:r>
        <w:rPr>
          <w:rFonts w:ascii="Times New Roman"/>
          <w:b w:val="false"/>
          <w:i w:val="false"/>
          <w:color w:val="000000"/>
          <w:sz w:val="28"/>
        </w:rPr>
        <w:t>
      Внесение изменений и дополнений в индивидуальные планы финансирования осуществляется справками о внесении изменений и дополнений в индивидуальные планы финансирования, составленными в соответствии с ЕБК РК, формируемыми администраторами бюджетных программ на основании полученных от государственных учреждений заявок на изменение индивидуальных планов финансирования по обязательствам и платежам (далее - заявка государственного учреждения) с прилагаемыми расчетами и обоснованием изменений.</w:t>
      </w:r>
    </w:p>
    <w:p>
      <w:pPr>
        <w:spacing w:after="0"/>
        <w:ind w:left="0"/>
        <w:jc w:val="both"/>
      </w:pPr>
      <w:r>
        <w:rPr>
          <w:rFonts w:ascii="Times New Roman"/>
          <w:b w:val="false"/>
          <w:i w:val="false"/>
          <w:color w:val="000000"/>
          <w:sz w:val="28"/>
        </w:rPr>
        <w:t xml:space="preserve">
      Суммы изменений в заявках и справках указываются в тысячах тенге, числами с дробным остатком, не более одного знака после запятой. Заявки и справки составляются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30. Государственные учреждения могут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случае возникновения факторов, требующих уменьшения (увеличения) сумм по спецификам экономической классификации расходов в пределах утвержденных годовых сумм планов финансирования по соответствующей бюджетной программе (подпрограмме), путем формирования заявки государственного учреждения и направления ее для утверждения администратору бюджетных программ.</w:t>
      </w:r>
    </w:p>
    <w:p>
      <w:pPr>
        <w:spacing w:after="0"/>
        <w:ind w:left="0"/>
        <w:jc w:val="both"/>
      </w:pPr>
      <w:r>
        <w:rPr>
          <w:rFonts w:ascii="Times New Roman"/>
          <w:b w:val="false"/>
          <w:i w:val="false"/>
          <w:color w:val="000000"/>
          <w:sz w:val="28"/>
        </w:rPr>
        <w:t>
      31. Внесение изменений в индивидуальные планы финансирования по обязательствам и платежам государственных учреждений допускается не более одного раза в месяц, а в последнем месяце текущего финансового года – не более двух раз не позднее двадцатого числа текущего месяца, за исключением случаев внесения изменений в сводные планы финансирования, планы финансирования вышестоящего бюджета по передаваемым целевым трансфертам и кредитам, исполнения исполнительных документов, внесения изменений в ЕБК РК, распределения распределяемых бюджетных программ, а также бюджетных программ по обслуживанию и погашению государственного долга и внесения изменений в планы финансирования по обязательствам и платежам, индивидуальные планы финансирования, касающиеся специфик экономической классификации расходов.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32. Администраторы бюджетных программ самостоятельно вносят изменения в планы финансирования по обязательствам и платежам, индивидуальные планы финансирования, касающиеся специфик экономической классификации расходов и подпрограмм бюджетных программ, которые не затрагивают годовые и помесячные объемы расходов по бюджетной программе.</w:t>
      </w:r>
    </w:p>
    <w:p>
      <w:pPr>
        <w:spacing w:after="0"/>
        <w:ind w:left="0"/>
        <w:jc w:val="both"/>
      </w:pPr>
      <w:r>
        <w:rPr>
          <w:rFonts w:ascii="Times New Roman"/>
          <w:b w:val="false"/>
          <w:i w:val="false"/>
          <w:color w:val="000000"/>
          <w:sz w:val="28"/>
        </w:rPr>
        <w:t xml:space="preserve">
      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входящим в перечень сведений, подлежащих засекречиванию формируют справку в трех экземплярах по формам согласно </w:t>
      </w:r>
      <w:r>
        <w:rPr>
          <w:rFonts w:ascii="Times New Roman"/>
          <w:b w:val="false"/>
          <w:i w:val="false"/>
          <w:color w:val="000000"/>
          <w:sz w:val="28"/>
        </w:rPr>
        <w:t>приложениям 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а также государственные учреждения в области обороны, входящим в перечень сведений, подлежащих засекречиванию формируют справку в 3-х экземплярах по формам согласно </w:t>
      </w:r>
      <w:r>
        <w:rPr>
          <w:rFonts w:ascii="Times New Roman"/>
          <w:b w:val="false"/>
          <w:i w:val="false"/>
          <w:color w:val="000000"/>
          <w:sz w:val="28"/>
        </w:rPr>
        <w:t>приложениям 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Суммы изменений в справках указываются в тысячах тенге, числами с дробным остатком, не более одного знака после запятой.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4" w:id="28"/>
    <w:p>
      <w:pPr>
        <w:spacing w:after="0"/>
        <w:ind w:left="0"/>
        <w:jc w:val="both"/>
      </w:pPr>
      <w:r>
        <w:rPr>
          <w:rFonts w:ascii="Times New Roman"/>
          <w:b w:val="false"/>
          <w:i w:val="false"/>
          <w:color w:val="000000"/>
          <w:sz w:val="28"/>
        </w:rPr>
        <w:t>
      33. На основе заявок государственных учреждений администратор бюджетных программ формирует справку на изменение планов финансирования администратора бюджетных программ по платежам и обязательствам и справки о внесении изменений в индивидуальные планы финансирования государственных учреждений (далее – справка о внесении изменений в индивидуальный план финансирования). До формирования справок о внесении изменений в индивидуальные планы финансирования, и рассмотрения заявки государственного учреждения администратор бюджетных программ, обращается в территориальное подразделение казначейства по своему местонахождению с письмом о необходимости осуществления блокировки соответствующих расходов Территориальное подразделение казначейства приостанавливает регистрацию обязательств и проведение платежей государственного учреждения по программам, подпрограммам, спецификам, по которым планируется изменение плановых назначений, до завершения процедур по внесению изменений в планы финансирования.</w:t>
      </w:r>
    </w:p>
    <w:bookmarkEnd w:id="28"/>
    <w:p>
      <w:pPr>
        <w:spacing w:after="0"/>
        <w:ind w:left="0"/>
        <w:jc w:val="both"/>
      </w:pPr>
      <w:r>
        <w:rPr>
          <w:rFonts w:ascii="Times New Roman"/>
          <w:b w:val="false"/>
          <w:i w:val="false"/>
          <w:color w:val="000000"/>
          <w:sz w:val="28"/>
        </w:rPr>
        <w:t xml:space="preserve">
      Территориальное подразделение казначейства предоставляет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государственным учреждениям в области обороны, входящим в перечень сведений, подлежащих засекречиванию.</w:t>
      </w:r>
    </w:p>
    <w:p>
      <w:pPr>
        <w:spacing w:after="0"/>
        <w:ind w:left="0"/>
        <w:jc w:val="both"/>
      </w:pPr>
      <w:r>
        <w:rPr>
          <w:rFonts w:ascii="Times New Roman"/>
          <w:b w:val="false"/>
          <w:i w:val="false"/>
          <w:color w:val="000000"/>
          <w:sz w:val="28"/>
        </w:rPr>
        <w:t>
      При приостановлении операций по соответствующим кодам бюджетной классификации расходов администратор бюджетных программ оповещает свои подведомственные государственные учреждения о планируемом внесении изменений в индивидуальные планы финансирования. При этом государственные учреждения проводят операции по изменяемым кодам бюджетной классификации расходов после завершения процедур по внесению изменений в индивидуальные планы финансирования.</w:t>
      </w:r>
    </w:p>
    <w:p>
      <w:pPr>
        <w:spacing w:after="0"/>
        <w:ind w:left="0"/>
        <w:jc w:val="both"/>
      </w:pPr>
      <w:r>
        <w:rPr>
          <w:rFonts w:ascii="Times New Roman"/>
          <w:b w:val="false"/>
          <w:i w:val="false"/>
          <w:color w:val="000000"/>
          <w:sz w:val="28"/>
        </w:rPr>
        <w:t>
      Заявка государственного учреждения формируется с учетом следующего:</w:t>
      </w:r>
    </w:p>
    <w:p>
      <w:pPr>
        <w:spacing w:after="0"/>
        <w:ind w:left="0"/>
        <w:jc w:val="both"/>
      </w:pPr>
      <w:r>
        <w:rPr>
          <w:rFonts w:ascii="Times New Roman"/>
          <w:b w:val="false"/>
          <w:i w:val="false"/>
          <w:color w:val="000000"/>
          <w:sz w:val="28"/>
        </w:rPr>
        <w:t>
      запрещается перенос сумм специфик с текущего месяца на предстоящие месяцы и наоборот;</w:t>
      </w:r>
    </w:p>
    <w:p>
      <w:pPr>
        <w:spacing w:after="0"/>
        <w:ind w:left="0"/>
        <w:jc w:val="both"/>
      </w:pPr>
      <w:r>
        <w:rPr>
          <w:rFonts w:ascii="Times New Roman"/>
          <w:b w:val="false"/>
          <w:i w:val="false"/>
          <w:color w:val="000000"/>
          <w:sz w:val="28"/>
        </w:rPr>
        <w:t>
      соблюдение соответствия между суммами плановых назначений и произведенными кассовыми расходами;</w:t>
      </w:r>
    </w:p>
    <w:p>
      <w:pPr>
        <w:spacing w:after="0"/>
        <w:ind w:left="0"/>
        <w:jc w:val="both"/>
      </w:pPr>
      <w:r>
        <w:rPr>
          <w:rFonts w:ascii="Times New Roman"/>
          <w:b w:val="false"/>
          <w:i w:val="false"/>
          <w:color w:val="000000"/>
          <w:sz w:val="28"/>
        </w:rPr>
        <w:t>
      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начала года не превышает сумму планов по обязательствам за тот же период финансового года;</w:t>
      </w:r>
    </w:p>
    <w:p>
      <w:pPr>
        <w:spacing w:after="0"/>
        <w:ind w:left="0"/>
        <w:jc w:val="both"/>
      </w:pPr>
      <w:r>
        <w:rPr>
          <w:rFonts w:ascii="Times New Roman"/>
          <w:b w:val="false"/>
          <w:i w:val="false"/>
          <w:color w:val="000000"/>
          <w:sz w:val="28"/>
        </w:rPr>
        <w:t>
      принятые, но не оплаченные обязательства;</w:t>
      </w:r>
    </w:p>
    <w:p>
      <w:pPr>
        <w:spacing w:after="0"/>
        <w:ind w:left="0"/>
        <w:jc w:val="both"/>
      </w:pPr>
      <w:r>
        <w:rPr>
          <w:rFonts w:ascii="Times New Roman"/>
          <w:b w:val="false"/>
          <w:i w:val="false"/>
          <w:color w:val="000000"/>
          <w:sz w:val="28"/>
        </w:rPr>
        <w:t>
      наличие инкассовых распоряжений;</w:t>
      </w:r>
    </w:p>
    <w:p>
      <w:pPr>
        <w:spacing w:after="0"/>
        <w:ind w:left="0"/>
        <w:jc w:val="both"/>
      </w:pPr>
      <w:r>
        <w:rPr>
          <w:rFonts w:ascii="Times New Roman"/>
          <w:b w:val="false"/>
          <w:i w:val="false"/>
          <w:color w:val="000000"/>
          <w:sz w:val="28"/>
        </w:rPr>
        <w:t>
      уменьшение плановых сумм по спецификам экономической классификации расходов производится на сумму плановых назначений за вычетом принятых обязательств;</w:t>
      </w:r>
    </w:p>
    <w:p>
      <w:pPr>
        <w:spacing w:after="0"/>
        <w:ind w:left="0"/>
        <w:jc w:val="both"/>
      </w:pPr>
      <w:r>
        <w:rPr>
          <w:rFonts w:ascii="Times New Roman"/>
          <w:b w:val="false"/>
          <w:i w:val="false"/>
          <w:color w:val="000000"/>
          <w:sz w:val="28"/>
        </w:rPr>
        <w:t>
      увеличение (уменьшение) плановых сумм по одним спецификам экономической классификации расходов бюджета осуществляется в пределах годовых сумм по бюджетной программе (подпрограмме) за счет уменьшения (увеличения) плановых сумм по другим спецификам, в пределах итоговой суммы месяца по бюджетной программе (подпрограмме), предусмотренной планом финансирования;</w:t>
      </w:r>
    </w:p>
    <w:p>
      <w:pPr>
        <w:spacing w:after="0"/>
        <w:ind w:left="0"/>
        <w:jc w:val="both"/>
      </w:pPr>
      <w:r>
        <w:rPr>
          <w:rFonts w:ascii="Times New Roman"/>
          <w:b w:val="false"/>
          <w:i w:val="false"/>
          <w:color w:val="000000"/>
          <w:sz w:val="28"/>
        </w:rPr>
        <w:t>
      перераспределение средств между бюджетными подпрограммами в пределах одной бюджетной программы производится в пределах годовых сумм по бюджетной программе;</w:t>
      </w:r>
    </w:p>
    <w:p>
      <w:pPr>
        <w:spacing w:after="0"/>
        <w:ind w:left="0"/>
        <w:jc w:val="both"/>
      </w:pPr>
      <w:r>
        <w:rPr>
          <w:rFonts w:ascii="Times New Roman"/>
          <w:b w:val="false"/>
          <w:i w:val="false"/>
          <w:color w:val="000000"/>
          <w:sz w:val="28"/>
        </w:rPr>
        <w:t>
      основанием для перераспределения бюджетных средств между бюджетными подпрограммами бюджетных программ развития, финансируемых за счет средств правительственных внешних займов и грантов, в рамках годового объема бюджетных средств по бюджетной программе развития является утвержденное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p>
      <w:pPr>
        <w:spacing w:after="0"/>
        <w:ind w:left="0"/>
        <w:jc w:val="both"/>
      </w:pPr>
      <w:r>
        <w:rPr>
          <w:rFonts w:ascii="Times New Roman"/>
          <w:b w:val="false"/>
          <w:i w:val="false"/>
          <w:color w:val="000000"/>
          <w:sz w:val="28"/>
        </w:rPr>
        <w:t>
      Заявка государственного учреждения подписывается руководителем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 и передается соответствующему администратору бюджетных программ с расчетами к изменениям и их обоснованием не позднее 10-го числа текущего месяца.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45" w:id="29"/>
    <w:p>
      <w:pPr>
        <w:spacing w:after="0"/>
        <w:ind w:left="0"/>
        <w:jc w:val="both"/>
      </w:pPr>
      <w:r>
        <w:rPr>
          <w:rFonts w:ascii="Times New Roman"/>
          <w:b w:val="false"/>
          <w:i w:val="false"/>
          <w:color w:val="000000"/>
          <w:sz w:val="28"/>
        </w:rPr>
        <w:t xml:space="preserve">
      34. Администратор бюджетных программ проверяет обоснование по предлагаемым изменениям и соблюдение условий и сроков, установленных </w:t>
      </w:r>
      <w:r>
        <w:rPr>
          <w:rFonts w:ascii="Times New Roman"/>
          <w:b w:val="false"/>
          <w:i w:val="false"/>
          <w:color w:val="000000"/>
          <w:sz w:val="28"/>
        </w:rPr>
        <w:t>пунктами 32</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29"/>
    <w:p>
      <w:pPr>
        <w:spacing w:after="0"/>
        <w:ind w:left="0"/>
        <w:jc w:val="both"/>
      </w:pPr>
      <w:r>
        <w:rPr>
          <w:rFonts w:ascii="Times New Roman"/>
          <w:b w:val="false"/>
          <w:i w:val="false"/>
          <w:color w:val="000000"/>
          <w:sz w:val="28"/>
        </w:rPr>
        <w:t>
      При не соблюдении условий, предусмотренных настоящими Правилами, администратор бюджетных программ отклоняет заявки подведомственных государственных учреждений.</w:t>
      </w:r>
    </w:p>
    <w:bookmarkStart w:name="z46" w:id="30"/>
    <w:p>
      <w:pPr>
        <w:spacing w:after="0"/>
        <w:ind w:left="0"/>
        <w:jc w:val="both"/>
      </w:pPr>
      <w:r>
        <w:rPr>
          <w:rFonts w:ascii="Times New Roman"/>
          <w:b w:val="false"/>
          <w:i w:val="false"/>
          <w:color w:val="000000"/>
          <w:sz w:val="28"/>
        </w:rPr>
        <w:t>
      35. При соблюдении условий, предусмотренных настоящими Правилами, администратор бюджетных программ утверждает справки о внесении изменений в индивидуальные планы финансирования.</w:t>
      </w:r>
    </w:p>
    <w:bookmarkEnd w:id="30"/>
    <w:p>
      <w:pPr>
        <w:spacing w:after="0"/>
        <w:ind w:left="0"/>
        <w:jc w:val="both"/>
      </w:pPr>
      <w:r>
        <w:rPr>
          <w:rFonts w:ascii="Times New Roman"/>
          <w:b w:val="false"/>
          <w:i w:val="false"/>
          <w:color w:val="000000"/>
          <w:sz w:val="28"/>
        </w:rPr>
        <w:t xml:space="preserve">
      Администратор республиканских бюджетных программ утверждает справки о внесении изменений в индивидуальные планы финансирования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в 3-х экземплярах, один из которых направляет в государственное учреждение, второй –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и третий оставляет у себя.</w:t>
      </w:r>
    </w:p>
    <w:p>
      <w:pPr>
        <w:spacing w:after="0"/>
        <w:ind w:left="0"/>
        <w:jc w:val="both"/>
      </w:pPr>
      <w:r>
        <w:rPr>
          <w:rFonts w:ascii="Times New Roman"/>
          <w:b w:val="false"/>
          <w:i w:val="false"/>
          <w:color w:val="000000"/>
          <w:sz w:val="28"/>
        </w:rPr>
        <w:t xml:space="preserve">
      Администратор республиканских бюджетных программ направляет в территориальное подразделение казначейства по своему местонахождению утвержденные электронные образы справок о внесении изменений в индивидуальные планы финансирования согласно </w:t>
      </w:r>
      <w:r>
        <w:rPr>
          <w:rFonts w:ascii="Times New Roman"/>
          <w:b w:val="false"/>
          <w:i w:val="false"/>
          <w:color w:val="000000"/>
          <w:sz w:val="28"/>
        </w:rPr>
        <w:t>приложениям 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к настоящим Правилам с реестром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Администратор местных бюджетных программ в территориальное подразделение казначейства направляет утвержденные электронные образы справок о внесении изменений в индивидуальные планы финансирования согласно приложениям 34 и 36 к настоящим Правилам с реестром по форме согласно приложению 22 к настоящим Правилам, которые подписываются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
      Справки о внесении изменений в индивидуальные планы финансирования администраторами бюджетных программ в территориальное подразделение казначейства предоставляются по информационной системе "Казначейство–клиент", а для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на бумажном носителе в следующем порядке:</w:t>
      </w:r>
    </w:p>
    <w:p>
      <w:pPr>
        <w:spacing w:after="0"/>
        <w:ind w:left="0"/>
        <w:jc w:val="both"/>
      </w:pPr>
      <w:r>
        <w:rPr>
          <w:rFonts w:ascii="Times New Roman"/>
          <w:b w:val="false"/>
          <w:i w:val="false"/>
          <w:color w:val="000000"/>
          <w:sz w:val="28"/>
        </w:rPr>
        <w:t>
      справка о внесении изменений в индивидуальные планы финансирования, касающиеся изменений в сводные планы финансирования, предоставляются не позднее двух рабочих дней со дня утверждения справки о внесении изменений в сводные планы финансирования;</w:t>
      </w:r>
    </w:p>
    <w:p>
      <w:pPr>
        <w:spacing w:after="0"/>
        <w:ind w:left="0"/>
        <w:jc w:val="both"/>
      </w:pPr>
      <w:r>
        <w:rPr>
          <w:rFonts w:ascii="Times New Roman"/>
          <w:b w:val="false"/>
          <w:i w:val="false"/>
          <w:color w:val="000000"/>
          <w:sz w:val="28"/>
        </w:rPr>
        <w:t xml:space="preserve">
      справки о внесении изменений в индивидуальные планы финансирования, не касающиеся изменений в сводные планы финансирования, предоставляются не более одного раза в месяц, не позднее двадцатого числа текущего месяца, а в последнем месяце текущего финансового года – не более двух раз не позднее двадцатого числа текущего месяца. </w:t>
      </w:r>
    </w:p>
    <w:p>
      <w:pPr>
        <w:spacing w:after="0"/>
        <w:ind w:left="0"/>
        <w:jc w:val="both"/>
      </w:pPr>
      <w:r>
        <w:rPr>
          <w:rFonts w:ascii="Times New Roman"/>
          <w:b w:val="false"/>
          <w:i w:val="false"/>
          <w:color w:val="000000"/>
          <w:sz w:val="28"/>
        </w:rPr>
        <w:t>
      После загрузки территориальным подразделением казначейства в ИИСК справок о внесении изменений в индивидуальные планы финансирования, не касающиеся изменений в сводные планы финансирования, по ИС "Казначейство-клиент" направляется уведомление о подтверждении загрузки в ИИСК данных справок администратору местных бюджетных программ, а также соответствующему местному уполномоченному органу по исполнению бюджета, аппарату акима города районного значения, села, поселка, сельского округа для проведения последним бюджетного мониторинга.</w:t>
      </w:r>
    </w:p>
    <w:p>
      <w:pPr>
        <w:spacing w:after="0"/>
        <w:ind w:left="0"/>
        <w:jc w:val="both"/>
      </w:pPr>
      <w:r>
        <w:rPr>
          <w:rFonts w:ascii="Times New Roman"/>
          <w:b w:val="false"/>
          <w:i w:val="false"/>
          <w:color w:val="000000"/>
          <w:sz w:val="28"/>
        </w:rPr>
        <w:t>
      При приеме на исполнение справок на внесение изменений в сводный план поступлений и финансирования по платежам, сводный план финансирования по обязательствам и индивидуальные планы финансирования по обязательствам и платежам ответственные исполнители территориального подразделения казначейства осуществляют проверку кодов справок на соответствие кодам ЕБК РК, соответствие планов финансирования нижестоящих бюджетов планам финансирования вышестоящего бюджета по целевым трансфертам и кредитам, передаваемым из республиканского бюджета или в республиканский бюджет.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1122" w:id="31"/>
    <w:p>
      <w:pPr>
        <w:spacing w:after="0"/>
        <w:ind w:left="0"/>
        <w:jc w:val="both"/>
      </w:pPr>
      <w:r>
        <w:rPr>
          <w:rFonts w:ascii="Times New Roman"/>
          <w:b w:val="false"/>
          <w:i w:val="false"/>
          <w:color w:val="000000"/>
          <w:sz w:val="28"/>
        </w:rPr>
        <w:t>
      35-1. В целях осуществления контроля соответствия планов финансирования нижестоящих бюджетов планам финансирования вышестоящего бюджета по целевым трансфертам и кредитам, выделяемым из республиканского бюджета, администраторы бюджетных программ вышестоящего бюджета в течение двух рабочих дней после их утверждения предоставляют в центральный уполномоченный орган по исполнению бюджета справки на внесение изменений в планы поступлений и финансирования по платежам и в планы финансирования по обязательствам, а также индивидуальные планы финансирования по платежам и обязательствам, содержащие уточненные данные, в разрезе регионов – получателей.</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35-1 в соответствии с приказом Министра финансов РК от 09.10.2015 </w:t>
      </w:r>
      <w:r>
        <w:rPr>
          <w:rFonts w:ascii="Times New Roman"/>
          <w:b w:val="false"/>
          <w:i w:val="false"/>
          <w:color w:val="000000"/>
          <w:sz w:val="28"/>
        </w:rPr>
        <w:t>№ 509</w:t>
      </w:r>
      <w:r>
        <w:rPr>
          <w:rFonts w:ascii="Times New Roman"/>
          <w:b w:val="false"/>
          <w:i/>
          <w:color w:val="000000"/>
          <w:sz w:val="28"/>
        </w:rPr>
        <w:t xml:space="preserve">;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47" w:id="32"/>
    <w:p>
      <w:pPr>
        <w:spacing w:after="0"/>
        <w:ind w:left="0"/>
        <w:jc w:val="both"/>
      </w:pPr>
      <w:r>
        <w:rPr>
          <w:rFonts w:ascii="Times New Roman"/>
          <w:b w:val="false"/>
          <w:i w:val="false"/>
          <w:color w:val="000000"/>
          <w:sz w:val="28"/>
        </w:rPr>
        <w:t>
      36. . При недостаточности плановых назначений по причине принятия обязательств или проведения кассовых расходов государственным учреждением в период после утверждения администратором бюджетных программ справки о внесении изменений в индивидуальные планы финансирования, несоответствии ЕБК РК, неверном распределении плановых назначений и несоблюдении сроков предоставления справок на внесение изменений в планы финансирования администратором бюджетных программ, территориальное подразделение казначейства возвращает без исполнения (по ИС "Казначейство-клиент" отклоняют с указанием причины):</w:t>
      </w:r>
    </w:p>
    <w:bookmarkEnd w:id="32"/>
    <w:p>
      <w:pPr>
        <w:spacing w:after="0"/>
        <w:ind w:left="0"/>
        <w:jc w:val="both"/>
      </w:pPr>
      <w:r>
        <w:rPr>
          <w:rFonts w:ascii="Times New Roman"/>
          <w:b w:val="false"/>
          <w:i w:val="false"/>
          <w:color w:val="000000"/>
          <w:sz w:val="28"/>
        </w:rPr>
        <w:t>
      1) справки на внесение изменений в индивидуальные планы финансирования по обязательствам и платежам - администратору бюджетной программы;</w:t>
      </w:r>
    </w:p>
    <w:p>
      <w:pPr>
        <w:spacing w:after="0"/>
        <w:ind w:left="0"/>
        <w:jc w:val="both"/>
      </w:pPr>
      <w:r>
        <w:rPr>
          <w:rFonts w:ascii="Times New Roman"/>
          <w:b w:val="false"/>
          <w:i w:val="false"/>
          <w:color w:val="000000"/>
          <w:sz w:val="28"/>
        </w:rPr>
        <w:t>
      2) справки на внесение изменений в сводный план поступлений, сводный план финансирования по платежам и сводный план финансирования по обязательствам - местному уполномоченному органу по исполнению бюджета, аппарату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При отсутствии нормативного правового акта, указанного в абзаце десятом части третьей </w:t>
      </w:r>
      <w:r>
        <w:rPr>
          <w:rFonts w:ascii="Times New Roman"/>
          <w:b w:val="false"/>
          <w:i w:val="false"/>
          <w:color w:val="000000"/>
          <w:sz w:val="28"/>
        </w:rPr>
        <w:t>пункта 33</w:t>
      </w:r>
      <w:r>
        <w:rPr>
          <w:rFonts w:ascii="Times New Roman"/>
          <w:b w:val="false"/>
          <w:i w:val="false"/>
          <w:color w:val="000000"/>
          <w:sz w:val="28"/>
        </w:rPr>
        <w:t xml:space="preserve"> настоящих Правил, территориальное подразделение казначейства возвращает администратору бюджетной программы справку о внесении изменений в индивидуальные планы финансирования без исполнения с указанием причины со ссылкой на соответствующие пункты настоящих Правил (по ИС "Казначейство - клиент" отклоняются с указанием причины со ссылкой на соответствующие пункты настоящих Правил).</w:t>
      </w:r>
    </w:p>
    <w:p>
      <w:pPr>
        <w:spacing w:after="0"/>
        <w:ind w:left="0"/>
        <w:jc w:val="both"/>
      </w:pPr>
      <w:r>
        <w:rPr>
          <w:rFonts w:ascii="Times New Roman"/>
          <w:b w:val="false"/>
          <w:i w:val="false"/>
          <w:color w:val="000000"/>
          <w:sz w:val="28"/>
        </w:rPr>
        <w:t>
      Реестр и электронные образы планов/справок, поступившие по ИС "Казначейство-клиент", оформленные не в соответствии с требованиями настоящих Правил и руководства пользователя подлежат отклонению территориальным подразделением казначейства с указанием причины отклонения.</w:t>
      </w:r>
    </w:p>
    <w:p>
      <w:pPr>
        <w:spacing w:after="0"/>
        <w:ind w:left="0"/>
        <w:jc w:val="both"/>
      </w:pPr>
      <w:r>
        <w:rPr>
          <w:rFonts w:ascii="Times New Roman"/>
          <w:b w:val="false"/>
          <w:i w:val="false"/>
          <w:color w:val="000000"/>
          <w:sz w:val="28"/>
        </w:rPr>
        <w:t>
      При возврате (отклонении) справок на внесение изменений в планы финансирования по обязательствам и платежам администратор бюджетных программ в течение одного рабочего дня с момента возврата (отклонения) представляет откорректированные справки с учетом замечаний территориального подразделения казначейства.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color w:val="000000"/>
          <w:sz w:val="28"/>
        </w:rPr>
        <w:t xml:space="preserve">; от 09.10.2015 </w:t>
      </w:r>
      <w:r>
        <w:rPr>
          <w:rFonts w:ascii="Times New Roman"/>
          <w:b w:val="false"/>
          <w:i w:val="false"/>
          <w:color w:val="000000"/>
          <w:sz w:val="28"/>
        </w:rPr>
        <w:t>№ 509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37. В случае необходимости внесения изменений в помесячные объемы расходов по бюджетной программе администратором бюджетных программ с соблюдением условий пункта 30 настоящих Правил формируется заявка на изменение планов финансирования по обязательствам и платежам администратора бюджетных программ (далее – заявка администратора бюджетных программ), которая направляется им в уполномоченный орган по исполнению бюджета / аппарат акима города районного значения, села, поселка, сельского округа с соответствующими обоснованиями вносимых изменений.</w:t>
      </w:r>
    </w:p>
    <w:p>
      <w:pPr>
        <w:spacing w:after="0"/>
        <w:ind w:left="0"/>
        <w:jc w:val="both"/>
      </w:pPr>
      <w:r>
        <w:rPr>
          <w:rFonts w:ascii="Times New Roman"/>
          <w:b w:val="false"/>
          <w:i w:val="false"/>
          <w:color w:val="000000"/>
          <w:sz w:val="28"/>
        </w:rPr>
        <w:t xml:space="preserve">
      При формировании заявки администратором бюджетных программ соблюдаются условия, изложенные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38. Заявка администратора бюджетных программ по внесению изменений в помесячные объемы расходов по бюджетным программам формируется администратором бюджетных программ в соответствии с заявками государственных учреждений, в пределах сумм, предусмотренной по бюджетной программе (подпрограмме).</w:t>
      </w:r>
    </w:p>
    <w:p>
      <w:pPr>
        <w:spacing w:after="0"/>
        <w:ind w:left="0"/>
        <w:jc w:val="both"/>
      </w:pPr>
      <w:r>
        <w:rPr>
          <w:rFonts w:ascii="Times New Roman"/>
          <w:b w:val="false"/>
          <w:i w:val="false"/>
          <w:color w:val="000000"/>
          <w:sz w:val="28"/>
        </w:rPr>
        <w:t>
      Заявка на изменение планов финансирования администраторов бюджетных программ по платежам и обязательствам по получаемым из вышестоящего бюджета трансфертам и кредитам предоставляется соответствующему администратору бюджетных программ вышестоящего бюджета уполномоченным органом по исполнению нижестоящего бюджета, на основании которой администратор бюджетных программ вышестоящего бюджета предоставляет в порядке, установленном настоящим разделом, заявку уполномоченному органу по исполнению вышестоящего бюджета.</w:t>
      </w:r>
    </w:p>
    <w:p>
      <w:pPr>
        <w:spacing w:after="0"/>
        <w:ind w:left="0"/>
        <w:jc w:val="both"/>
      </w:pPr>
      <w:r>
        <w:rPr>
          <w:rFonts w:ascii="Times New Roman"/>
          <w:b w:val="false"/>
          <w:i w:val="false"/>
          <w:color w:val="000000"/>
          <w:sz w:val="28"/>
        </w:rPr>
        <w:t>
      39. Заявка на изменение планов финансирования текущего месяца администраторами бюджетных программ предоставляется в уполномоченный орган по исполнению бюджета, аппарат акима города районного значения, села, поселка, сельского округа в следующем порядке с приложением обоснований предлагаемых изменений:</w:t>
      </w:r>
    </w:p>
    <w:p>
      <w:pPr>
        <w:spacing w:after="0"/>
        <w:ind w:left="0"/>
        <w:jc w:val="both"/>
      </w:pPr>
      <w:r>
        <w:rPr>
          <w:rFonts w:ascii="Times New Roman"/>
          <w:b w:val="false"/>
          <w:i w:val="false"/>
          <w:color w:val="000000"/>
          <w:sz w:val="28"/>
        </w:rPr>
        <w:t>
      администраторами республиканских бюджетных программ, не имеющими территориальных подразделений и подведомственных государственных учреждений, предоставляется до пятого числа текущего месяца;</w:t>
      </w:r>
    </w:p>
    <w:p>
      <w:pPr>
        <w:spacing w:after="0"/>
        <w:ind w:left="0"/>
        <w:jc w:val="both"/>
      </w:pPr>
      <w:r>
        <w:rPr>
          <w:rFonts w:ascii="Times New Roman"/>
          <w:b w:val="false"/>
          <w:i w:val="false"/>
          <w:color w:val="000000"/>
          <w:sz w:val="28"/>
        </w:rPr>
        <w:t>
      администраторами республиканских бюджетных программ, имеющими территориальные подразделения и подведомственные государственные учреждения, предоставляется до пятнадцатого числа текущего месяца;</w:t>
      </w:r>
    </w:p>
    <w:p>
      <w:pPr>
        <w:spacing w:after="0"/>
        <w:ind w:left="0"/>
        <w:jc w:val="both"/>
      </w:pPr>
      <w:r>
        <w:rPr>
          <w:rFonts w:ascii="Times New Roman"/>
          <w:b w:val="false"/>
          <w:i w:val="false"/>
          <w:color w:val="000000"/>
          <w:sz w:val="28"/>
        </w:rPr>
        <w:t>
      администраторами местных бюджетных программ в срок до пятнадцатого числа текущего месяца, в случае внесения изменений в помесячные объемы расходов по бюджетным программам, реализуемым за счет средств целевых трансфертов и бюджетных кредитов, получаемых из вышестоящего бюджета, представляется в срок до пятого числа текущего месяца.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51" w:id="33"/>
    <w:p>
      <w:pPr>
        <w:spacing w:after="0"/>
        <w:ind w:left="0"/>
        <w:jc w:val="both"/>
      </w:pPr>
      <w:r>
        <w:rPr>
          <w:rFonts w:ascii="Times New Roman"/>
          <w:b w:val="false"/>
          <w:i w:val="false"/>
          <w:color w:val="000000"/>
          <w:sz w:val="28"/>
        </w:rPr>
        <w:t>
      40. Заявка на изменение сводных планов финансирования администраторами бюджетных программ предоставляется не более одного раза в месяц, за исключением случаев внесения изменений в сводные планы финансирования бюджетных программ по передаваемым целевым трансфертам и кредитам, по социальным выплатам (государственной адресной социальной помощи, пенсиям и пособиям), по обслуживанию и погашению государственного долга, исполнения исполнительных документов, распределяемых бюджетных программ, а также при уточнении и корректировке бюджета.</w:t>
      </w:r>
    </w:p>
    <w:bookmarkEnd w:id="33"/>
    <w:bookmarkStart w:name="z50" w:id="34"/>
    <w:p>
      <w:pPr>
        <w:spacing w:after="0"/>
        <w:ind w:left="0"/>
        <w:jc w:val="both"/>
      </w:pPr>
      <w:r>
        <w:rPr>
          <w:rFonts w:ascii="Times New Roman"/>
          <w:b w:val="false"/>
          <w:i w:val="false"/>
          <w:color w:val="000000"/>
          <w:sz w:val="28"/>
        </w:rPr>
        <w:t>
      Заявка администратора бюджетных программ на изменение сводных планов финансирования по решению Правительства Республики Казахстан или местного исполнительного органа, по решению соответствующей бюджетной комиссии, а также на выделение средств по распределяемым бюджетным программам, по обслуживанию и погашению государственного долга или для исполнения исполнительных документов принимается в течение текущего месяца, а в последнем месяце - за три рабочих дня до окончания текущего финансового года.</w:t>
      </w:r>
    </w:p>
    <w:bookmarkEnd w:id="34"/>
    <w:p>
      <w:pPr>
        <w:spacing w:after="0"/>
        <w:ind w:left="0"/>
        <w:jc w:val="both"/>
      </w:pPr>
      <w:r>
        <w:rPr>
          <w:rFonts w:ascii="Times New Roman"/>
          <w:b w:val="false"/>
          <w:i w:val="false"/>
          <w:color w:val="000000"/>
          <w:sz w:val="28"/>
        </w:rPr>
        <w:t>
      Не допускается предоставление в центральный уполномоченный орган по исполнению бюджета или местный уполномоченный орган по исполнению бюджета, аппарат акима города районного значения, села, поселка, сельского округа заявки на изменение планов текущего месяца по обязательствам и платежам с переносом на предстоящие месяцы, за исключением планов, связанных с распределяемыми бюджетными программами, обслуживанием и погашением государственного долга, форс-мажорными обстоятельствами, судебными разбирательствами, уменьшением размера авансовой оплаты, остатками недоиспользованных средств, сложившихся за счет курсовой разницы, изменения цен и натурального объема потребления, экономии по текущим затратам в связи с наличием вакантных должностей, предоставлением отпусков без содержания и выплаты по листкам временной нетрудоспособности, экономии по итогам проведенных государственных закупок, а также с уменьшением фактического количества получателей бюджетных средств относительно запланированного, изменением ставки вознаграждения по кредитам, займам, изменением графика командировок в связи с переносом сроков выезда или проведения мероприятий.</w:t>
      </w:r>
    </w:p>
    <w:p>
      <w:pPr>
        <w:spacing w:after="0"/>
        <w:ind w:left="0"/>
        <w:jc w:val="both"/>
      </w:pPr>
      <w:r>
        <w:rPr>
          <w:rFonts w:ascii="Times New Roman"/>
          <w:b w:val="false"/>
          <w:i w:val="false"/>
          <w:color w:val="000000"/>
          <w:sz w:val="28"/>
        </w:rPr>
        <w:t>
      Допускается предоставление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платежам предстоящих месяцев путем увеличения планов текущего и предыдущих месяцев относительно уменьшаемым месяцам, при этом данные изменения не затрагивают прошедший отчетный период. В случае отрицательного сальдо на контрольном счете наличности соответствующего бюджета или образования текущего дефицита наличности не допускается перенос планов по платежам предстоящих месяцев на текущий месяц и месяцы предыдущие относительно уменьшаемому.</w:t>
      </w:r>
    </w:p>
    <w:p>
      <w:pPr>
        <w:spacing w:after="0"/>
        <w:ind w:left="0"/>
        <w:jc w:val="both"/>
      </w:pPr>
      <w:r>
        <w:rPr>
          <w:rFonts w:ascii="Times New Roman"/>
          <w:b w:val="false"/>
          <w:i w:val="false"/>
          <w:color w:val="000000"/>
          <w:sz w:val="28"/>
        </w:rPr>
        <w:t>
      Допускается предоставление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обязательствам предстоящих месяцев путем увеличения планов текущего месяца, при этом данные изменения не должны затрагивать прошедший отчетный период.</w:t>
      </w:r>
    </w:p>
    <w:p>
      <w:pPr>
        <w:spacing w:after="0"/>
        <w:ind w:left="0"/>
        <w:jc w:val="both"/>
      </w:pPr>
      <w:r>
        <w:rPr>
          <w:rFonts w:ascii="Times New Roman"/>
          <w:b w:val="false"/>
          <w:i w:val="false"/>
          <w:color w:val="000000"/>
          <w:sz w:val="28"/>
        </w:rPr>
        <w:t>
      В случае положительного решения соответствующей бюджетной комиссии по уменьшению годовых плановых назначений бюджетных программ, администратор бюджетных программ вносит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по обязательствам и платежам по переносу уменьшаемых сумм с текущего или последующих месяцев на декабрь месяц текущего года.</w:t>
      </w:r>
    </w:p>
    <w:p>
      <w:pPr>
        <w:spacing w:after="0"/>
        <w:ind w:left="0"/>
        <w:jc w:val="both"/>
      </w:pPr>
      <w:r>
        <w:rPr>
          <w:rFonts w:ascii="Times New Roman"/>
          <w:b w:val="false"/>
          <w:i w:val="false"/>
          <w:color w:val="000000"/>
          <w:sz w:val="28"/>
        </w:rPr>
        <w:t>
      Администратор бюджетных программ предоставляет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на бумажных и магнитных (электронных) носителях.</w:t>
      </w:r>
    </w:p>
    <w:p>
      <w:pPr>
        <w:spacing w:after="0"/>
        <w:ind w:left="0"/>
        <w:jc w:val="both"/>
      </w:pPr>
      <w:r>
        <w:rPr>
          <w:rFonts w:ascii="Times New Roman"/>
          <w:b w:val="false"/>
          <w:i w:val="false"/>
          <w:color w:val="000000"/>
          <w:sz w:val="28"/>
        </w:rPr>
        <w:t>
      Заявка администратора бюджетных программ на изменение планов финансирования подписывается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 и руководителем структурного подразделения администратора бюджетных программ, ответственного за составление плана финансирования, а в период их отсутствия ‒ лицами, на которые возложено исполнение их обязанностей соответствующими приказами, и заверяется печатью администратора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изменениями, внесенными приказами и.о. Министра финансов РК от 07.11.2019 </w:t>
      </w:r>
      <w:r>
        <w:rPr>
          <w:rFonts w:ascii="Times New Roman"/>
          <w:b w:val="false"/>
          <w:i w:val="false"/>
          <w:color w:val="000000"/>
          <w:sz w:val="28"/>
        </w:rPr>
        <w:t>№ 1235</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Для внесения изменений в сводные планы финансирования по обязательствам и платежам уполномоченный орган по исполнению бюджета, аппарата акима города районного значения, села, поселка, сельского округа рассматривает заявки администраторов бюджетных программ и в случае их одобрения формирует справки о внесении изменений в сводные планы финансирования по платежам и обязательствам.</w:t>
      </w:r>
    </w:p>
    <w:p>
      <w:pPr>
        <w:spacing w:after="0"/>
        <w:ind w:left="0"/>
        <w:jc w:val="both"/>
      </w:pPr>
      <w:r>
        <w:rPr>
          <w:rFonts w:ascii="Times New Roman"/>
          <w:b w:val="false"/>
          <w:i w:val="false"/>
          <w:color w:val="000000"/>
          <w:sz w:val="28"/>
        </w:rPr>
        <w:t xml:space="preserve">
      Формирование справки производится с учетом условий, предусмотренных </w:t>
      </w:r>
      <w:r>
        <w:rPr>
          <w:rFonts w:ascii="Times New Roman"/>
          <w:b w:val="false"/>
          <w:i w:val="false"/>
          <w:color w:val="000000"/>
          <w:sz w:val="28"/>
        </w:rPr>
        <w:t>пунктом 33</w:t>
      </w:r>
      <w:r>
        <w:rPr>
          <w:rFonts w:ascii="Times New Roman"/>
          <w:b w:val="false"/>
          <w:i w:val="false"/>
          <w:color w:val="000000"/>
          <w:sz w:val="28"/>
        </w:rPr>
        <w:t xml:space="preserve"> настоящих Правил, а также с учетом следующих условий:</w:t>
      </w:r>
    </w:p>
    <w:p>
      <w:pPr>
        <w:spacing w:after="0"/>
        <w:ind w:left="0"/>
        <w:jc w:val="both"/>
      </w:pPr>
      <w:r>
        <w:rPr>
          <w:rFonts w:ascii="Times New Roman"/>
          <w:b w:val="false"/>
          <w:i w:val="false"/>
          <w:color w:val="000000"/>
          <w:sz w:val="28"/>
        </w:rPr>
        <w:t xml:space="preserve">
      сохранение сбалансированности сводного плана поступлений и сводного плана финансирования по платежам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изменение объемов поступления и погашения в разделе сводного плана "Финансирование дефицита (использование профицита) бюджета" может осуществляться только при условии сохранения утвержденного (уточненного) объема финансирования дефицита (использования профицита)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42. Заявки администраторов бюджетных программ, уполномоченных органов по исполнению нижестоящих бюджетов, аппаратов акима города районного значения, села, поселка, сельского округа рассматриваются уполномоченным органом по исполнению вышестоящего бюджета в течение трех рабочих дней со дня их поступления.</w:t>
      </w:r>
    </w:p>
    <w:p>
      <w:pPr>
        <w:spacing w:after="0"/>
        <w:ind w:left="0"/>
        <w:jc w:val="both"/>
      </w:pPr>
      <w:r>
        <w:rPr>
          <w:rFonts w:ascii="Times New Roman"/>
          <w:b w:val="false"/>
          <w:i w:val="false"/>
          <w:color w:val="000000"/>
          <w:sz w:val="28"/>
        </w:rPr>
        <w:t xml:space="preserve">
      Уполномоченный орган по исполнению бюджета проверяет обоснование по предлагаемым изменениям и соблюдение условий, установленных </w:t>
      </w:r>
      <w:r>
        <w:rPr>
          <w:rFonts w:ascii="Times New Roman"/>
          <w:b w:val="false"/>
          <w:i w:val="false"/>
          <w:color w:val="000000"/>
          <w:sz w:val="28"/>
        </w:rPr>
        <w:t>пунктами 33</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Если суммы заявки администраторов бюджетных программ приводят к превышению расходов по платежам над поступлениями в бюджет по корректируемому периоду с начала текущего финансового года, а также при этом нарушаются другие условия, определяемые пунктами 33-40 настоящих Правил, то уполномоченный орган по исполнению бюджета, аппарат акима города районного значения, села, поселка, сельского округа отклоняет заявки администраторов бюджетных программ.</w:t>
      </w:r>
    </w:p>
    <w:p>
      <w:pPr>
        <w:spacing w:after="0"/>
        <w:ind w:left="0"/>
        <w:jc w:val="both"/>
      </w:pPr>
      <w:r>
        <w:rPr>
          <w:rFonts w:ascii="Times New Roman"/>
          <w:b w:val="false"/>
          <w:i w:val="false"/>
          <w:color w:val="000000"/>
          <w:sz w:val="28"/>
        </w:rPr>
        <w:t>
      При отклонении заявки администратор бюджетных программ в течение одного рабочего дня представляет откорректированную заявку с учетом замечаний уполномоченного органа по исполнению бюджета,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43. Уполномоченный орган по исполнению бюджета и аппарат акима города районного значения, села, поселка, сельского округа в течение одного рабочего дня после утверждения справки о внесении изменений в сводные планы финансирования доводит ее до соответствующего администратора бюджетных программ на бумажном носителе.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43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55" w:id="35"/>
    <w:p>
      <w:pPr>
        <w:spacing w:after="0"/>
        <w:ind w:left="0"/>
        <w:jc w:val="both"/>
      </w:pPr>
      <w:r>
        <w:rPr>
          <w:rFonts w:ascii="Times New Roman"/>
          <w:b w:val="false"/>
          <w:i w:val="false"/>
          <w:color w:val="000000"/>
          <w:sz w:val="28"/>
        </w:rPr>
        <w:t>
      44. Администратор бюджетных программ на основании полученной от центрального уполномоченного органа по исполнению бюджета или местного уполномоченного органа по исполнению бюджета, аппарата акима города районного значения, села, поселка, сельского округа справки о внесении изменений в сводные планы финансирования по платежам и обязательствам в тот же день вносит изменения в планы финансирования администратора бюджетных программ и утверждает справки о внесении изменений в индивидуальные планы финансирования.</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44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56" w:id="36"/>
    <w:p>
      <w:pPr>
        <w:spacing w:after="0"/>
        <w:ind w:left="0"/>
        <w:jc w:val="both"/>
      </w:pPr>
      <w:r>
        <w:rPr>
          <w:rFonts w:ascii="Times New Roman"/>
          <w:b w:val="false"/>
          <w:i w:val="false"/>
          <w:color w:val="000000"/>
          <w:sz w:val="28"/>
        </w:rPr>
        <w:t>
      45. Внесение изменений и дополнений в утвержденный сводный план поступлений за предыдущие месяцы (за состоявшийся отчетный период) не допускается, за исключением изменений, необходимых в реализацию измененных законодательных актов и в случаях корректировки бюджета, предусмотренных Бюджетным кодексом.</w:t>
      </w:r>
    </w:p>
    <w:bookmarkEnd w:id="36"/>
    <w:bookmarkStart w:name="z57" w:id="37"/>
    <w:p>
      <w:pPr>
        <w:spacing w:after="0"/>
        <w:ind w:left="0"/>
        <w:jc w:val="both"/>
      </w:pPr>
      <w:r>
        <w:rPr>
          <w:rFonts w:ascii="Times New Roman"/>
          <w:b w:val="false"/>
          <w:i w:val="false"/>
          <w:color w:val="000000"/>
          <w:sz w:val="28"/>
        </w:rPr>
        <w:t>
      46. Центральный уполномоченный орган по исполнению бюджета на основании утвержденных справок о внесении изменений в сводный план поступлений направляет в государственные органы, осуществляющие контроль за поступления налоговых и других обязательных платежей в бюджет, план поступлений доходов республиканского бюджета.</w:t>
      </w:r>
    </w:p>
    <w:bookmarkEnd w:id="37"/>
    <w:p>
      <w:pPr>
        <w:spacing w:after="0"/>
        <w:ind w:left="0"/>
        <w:jc w:val="both"/>
      </w:pPr>
      <w:r>
        <w:rPr>
          <w:rFonts w:ascii="Times New Roman"/>
          <w:b w:val="false"/>
          <w:i w:val="false"/>
          <w:color w:val="000000"/>
          <w:sz w:val="28"/>
        </w:rPr>
        <w:t xml:space="preserve">
      47. Внесение изменений в сводный план поступлений в бюджет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осуществляется уполномоченным органом по исполнению бюджета, аппаратом акима города районного значения, села, поселка, сельского округа по заявкам органов, имеющих с ним взаимоотношения по названному перечню поступлений, на основании изменений в кредитные договоры, договоры займов, соглашений о реструктуризации долга и на основании изменения плана продаж финансовых активов государства в порядке, устанавливаемом </w:t>
      </w:r>
      <w:r>
        <w:rPr>
          <w:rFonts w:ascii="Times New Roman"/>
          <w:b w:val="false"/>
          <w:i w:val="false"/>
          <w:color w:val="000000"/>
          <w:sz w:val="28"/>
        </w:rPr>
        <w:t>пунктом 29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Изменение годовых сумм прогноза поступлений на очередной финансовый год допускается только при уточнении бюджета на очередной финансовый год.</w:t>
      </w:r>
    </w:p>
    <w:p>
      <w:pPr>
        <w:spacing w:after="0"/>
        <w:ind w:left="0"/>
        <w:jc w:val="both"/>
      </w:pPr>
      <w:r>
        <w:rPr>
          <w:rFonts w:ascii="Times New Roman"/>
          <w:b w:val="false"/>
          <w:i w:val="false"/>
          <w:color w:val="000000"/>
          <w:sz w:val="28"/>
        </w:rPr>
        <w:t>
      Внесение изменений в сводный план поступлений и планы поступлений в вышестоящий бюджет, вознаграждений по бюджетным кредитам, выданным из вышестоящего бюджета нижестоящим бюджетам, сумм погашения бюджетных кредитов, выданных из вышестоящего бюджета нижестоящим бюджетам, производится уполномоченным органом по исполнению вышестоящего бюджета по заявкам уполномоченного органа по исполнению нижестоящего бюджета и аппарата акима города районного значения, села, поселка, сельского округа на основании перевыполнения планов доходов нижестоящих бюджетов, изменений условий кредитных договоров и в целях сохранения одинаковых помесячных сумм поступлений вышестоящего бюджета и сумм соответствующих расходов нижестоящих бюджетов.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48. При отклонении заявки на изменение планов поступлений доходов, погашения кредитов, поступлений от продажи финансовых активов государства, погашения займов, уполномоченный орган по исполнению бюджета информирует государственный орган, уполномоченный орган по исполнению нижестоящего бюджета, аппарат акима города районного значения, села, поселка, сельского округа, предоставивший заявку, об отказе в изменении планов с обоснованием причин отказа.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48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60" w:id="38"/>
    <w:p>
      <w:pPr>
        <w:spacing w:after="0"/>
        <w:ind w:left="0"/>
        <w:jc w:val="both"/>
      </w:pPr>
      <w:r>
        <w:rPr>
          <w:rFonts w:ascii="Times New Roman"/>
          <w:b w:val="false"/>
          <w:i w:val="false"/>
          <w:color w:val="000000"/>
          <w:sz w:val="28"/>
        </w:rPr>
        <w:t xml:space="preserve">
      49. Справка о внесении изменений в сводные планы финансирования по платежам и обязательствам по получаемым из вышестоящего бюджета трансфертам и кредитам формируется уполномоченным органом по исполнению нижестоящего бюджета, аппаратом акима города районного значения, села, поселка, сельского округа в устанавливаемом настоящей главой Правил в порядке и на основании справки уполномоченного органа по исполнению вышестоящего бюджета, предоставленной администратором соответствующих бюджетных программ вышестоящего бюджета согласно </w:t>
      </w:r>
      <w:r>
        <w:rPr>
          <w:rFonts w:ascii="Times New Roman"/>
          <w:b w:val="false"/>
          <w:i w:val="false"/>
          <w:color w:val="000000"/>
          <w:sz w:val="28"/>
        </w:rPr>
        <w:t>приложениям 37</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bookmarkEnd w:id="38"/>
    <w:p>
      <w:pPr>
        <w:spacing w:after="0"/>
        <w:ind w:left="0"/>
        <w:jc w:val="both"/>
      </w:pPr>
      <w:r>
        <w:rPr>
          <w:rFonts w:ascii="Times New Roman"/>
          <w:b w:val="false"/>
          <w:i w:val="false"/>
          <w:color w:val="000000"/>
          <w:sz w:val="28"/>
        </w:rPr>
        <w:t>
      Администратор бюджетных программ вышестоящего бюджета предоставляет уполномоченному органу по исполнению нижестоящего бюджета, аппарату акима города районного значения, села, поселка, сельского округа справки о внесении изменений в сводные и индивидуальные планы финансирования по получаемым из вышестоящего бюджета трансфертам и кредитам в течение трех рабочих дней после их утверждения.</w:t>
      </w:r>
    </w:p>
    <w:p>
      <w:pPr>
        <w:spacing w:after="0"/>
        <w:ind w:left="0"/>
        <w:jc w:val="both"/>
      </w:pPr>
      <w:r>
        <w:rPr>
          <w:rFonts w:ascii="Times New Roman"/>
          <w:b w:val="false"/>
          <w:i w:val="false"/>
          <w:color w:val="000000"/>
          <w:sz w:val="28"/>
        </w:rPr>
        <w:t>
      Справка о внесении изменений в сводный план финансирования нижестоящего бюджета по расходам, связанным с передачей нижестоящими бюджетами трансфертов в вышестоящие бюджеты, обслуживанием долга и его погашением, формируется уполномоченным органом по исполнению нижестоящего бюджета, аппаратом акима города районного значения, села, поселка, сельского округа в порядке, устанавливаемом настоящей главой Правил и на основании справки о внесении изменений в сводный план поступлений вышестоящего бюджета, предоставленной уполномоченным органом вышестоящего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49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61" w:id="39"/>
    <w:p>
      <w:pPr>
        <w:spacing w:after="0"/>
        <w:ind w:left="0"/>
        <w:jc w:val="both"/>
      </w:pPr>
      <w:r>
        <w:rPr>
          <w:rFonts w:ascii="Times New Roman"/>
          <w:b w:val="false"/>
          <w:i w:val="false"/>
          <w:color w:val="000000"/>
          <w:sz w:val="28"/>
        </w:rPr>
        <w:t xml:space="preserve">
      50. Местный уполномоченный орган по исполнению бюджета, аппарат акима города районного значения, села, поселка, сельского округа одновременно один экземпляр справки о внесении изменений в сводные планы поступлений и финансирования по платежам, сводный план финансирования по обязательствам по местному бюджету представляет в течение двух рабочих дней после их утверждения в территориальное подразделение казначейства электронные образы справок о внесении изменений в сводные планы поступлений и финансирования по платежам, сводный план финансирования по обязательствам по местному бюджету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к настоящим Правилам прикрепляются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 подписываются ЭЦП руководителя уполномоченного органа по исполнению бюджета / аппарата акима города районного значения, села, поселка, сельского округа и руководителя структурного подразделения уполномоченного органа по исполнению бюджета / аппарата акима города районного значения, села, поселка, сельского округа, ответственного за составление сводных планов.</w:t>
      </w:r>
    </w:p>
    <w:bookmarkEnd w:id="39"/>
    <w:p>
      <w:pPr>
        <w:spacing w:after="0"/>
        <w:ind w:left="0"/>
        <w:jc w:val="both"/>
      </w:pPr>
      <w:r>
        <w:rPr>
          <w:rFonts w:ascii="Times New Roman"/>
          <w:b w:val="false"/>
          <w:i w:val="false"/>
          <w:color w:val="000000"/>
          <w:sz w:val="28"/>
        </w:rPr>
        <w:t xml:space="preserve">
      В случае уточнения бюджета в территориальное подразделение казначейства представляются электронные образы справок о внесении изменений в сводные планы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 электронный образ уточненного плана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 прикрепленные к реестру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62" w:id="40"/>
    <w:p>
      <w:pPr>
        <w:spacing w:after="0"/>
        <w:ind w:left="0"/>
        <w:jc w:val="both"/>
      </w:pPr>
      <w:r>
        <w:rPr>
          <w:rFonts w:ascii="Times New Roman"/>
          <w:b w:val="false"/>
          <w:i w:val="false"/>
          <w:color w:val="000000"/>
          <w:sz w:val="28"/>
        </w:rPr>
        <w:t>
      51. Местный уполномоченный орган по исполнению бюджета области, города республиканского значения, столицы предоставляет в центральный уполномоченный орган по исполнению бюджета уточненный сводный план поступлений доходов по области, городу республиканского значения, столицы в виде электронной базы данных – в срок не позднее 15 числа месяца, следующего за отчетным. Центральный уполномоченный орган по исполнению бюджета направляет в государственный орган, обеспечивающий контроль за исполнением налоговых и других обязательных платежей в бюджет уточненный план поступлений доходов местных бюджетов.</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3" w:id="41"/>
    <w:p>
      <w:pPr>
        <w:spacing w:after="0"/>
        <w:ind w:left="0"/>
        <w:jc w:val="both"/>
      </w:pPr>
      <w:r>
        <w:rPr>
          <w:rFonts w:ascii="Times New Roman"/>
          <w:b w:val="false"/>
          <w:i w:val="false"/>
          <w:color w:val="000000"/>
          <w:sz w:val="28"/>
        </w:rPr>
        <w:t xml:space="preserve">
      52. При уточнении республиканского и местных бюджетов посредством внесения изменений и дополнений в закон о республиканском бюджете или решение маслихата о местном бюджете государственные учреждения уточняют индивидуальные планы финансирования, администраторы бюджетных программ - планы финансирования администратора бюджетных программ, уполномоченный орган по исполнению бюджета, аппарат акима города районного значения, села, поселка, сельского округа - сводный план поступлений в бюджет, сводный план поступлений и финансирования по платежам, сводный план финансирования по обязательствам путем внесения изменений в них в порядке, установленном </w:t>
      </w:r>
      <w:r>
        <w:rPr>
          <w:rFonts w:ascii="Times New Roman"/>
          <w:b w:val="false"/>
          <w:i w:val="false"/>
          <w:color w:val="000000"/>
          <w:sz w:val="28"/>
        </w:rPr>
        <w:t>пунктами 29</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и абзацем девять </w:t>
      </w:r>
      <w:r>
        <w:rPr>
          <w:rFonts w:ascii="Times New Roman"/>
          <w:b w:val="false"/>
          <w:i w:val="false"/>
          <w:color w:val="000000"/>
          <w:sz w:val="28"/>
        </w:rPr>
        <w:t>пункта 25</w:t>
      </w:r>
      <w:r>
        <w:rPr>
          <w:rFonts w:ascii="Times New Roman"/>
          <w:b w:val="false"/>
          <w:i w:val="false"/>
          <w:color w:val="000000"/>
          <w:sz w:val="28"/>
        </w:rPr>
        <w:t xml:space="preserve"> настоящих Правил.</w:t>
      </w:r>
    </w:p>
    <w:bookmarkEnd w:id="41"/>
    <w:bookmarkStart w:name="z1929" w:id="42"/>
    <w:p>
      <w:pPr>
        <w:spacing w:after="0"/>
        <w:ind w:left="0"/>
        <w:jc w:val="both"/>
      </w:pPr>
      <w:r>
        <w:rPr>
          <w:rFonts w:ascii="Times New Roman"/>
          <w:b w:val="false"/>
          <w:i w:val="false"/>
          <w:color w:val="000000"/>
          <w:sz w:val="28"/>
        </w:rPr>
        <w:t>
      Администраторы бюджетных программ в течение пяти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предоставляют в уполномоченный орган по исполнению бюджета, аппарат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bookmarkEnd w:id="42"/>
    <w:bookmarkStart w:name="z1930" w:id="43"/>
    <w:p>
      <w:pPr>
        <w:spacing w:after="0"/>
        <w:ind w:left="0"/>
        <w:jc w:val="both"/>
      </w:pPr>
      <w:r>
        <w:rPr>
          <w:rFonts w:ascii="Times New Roman"/>
          <w:b w:val="false"/>
          <w:i w:val="false"/>
          <w:color w:val="000000"/>
          <w:sz w:val="28"/>
        </w:rPr>
        <w:t xml:space="preserve">
      По дополнительным бюджетным программам администраторы бюджетных программ предоставляют в уполномоченный орган по исполнению бюджета, аппарат акима города районного значения, села, поселка, сельского округа проекты планов финансирования бюджетных программ по обязательствам и платежам в соответствии с </w:t>
      </w:r>
      <w:r>
        <w:rPr>
          <w:rFonts w:ascii="Times New Roman"/>
          <w:b w:val="false"/>
          <w:i w:val="false"/>
          <w:color w:val="000000"/>
          <w:sz w:val="28"/>
        </w:rPr>
        <w:t>пунктами 2</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43"/>
    <w:bookmarkStart w:name="z1931" w:id="44"/>
    <w:p>
      <w:pPr>
        <w:spacing w:after="0"/>
        <w:ind w:left="0"/>
        <w:jc w:val="both"/>
      </w:pPr>
      <w:r>
        <w:rPr>
          <w:rFonts w:ascii="Times New Roman"/>
          <w:b w:val="false"/>
          <w:i w:val="false"/>
          <w:color w:val="000000"/>
          <w:sz w:val="28"/>
        </w:rPr>
        <w:t>
      В случае уточнения бюджета, приказ уполномоченного органа по исполнению бюджета, аппарата акима города районного значения, села, поселка, сельского округа о внесении изменений и дополнений в приказ об утверждении годовых сумм прогноза поступлений в соответствии с классификацией поступлений бюджета на очередной финансовый год утверждается в течение пяти рабочих дней со дня принятия закона о внесении изменений и дополнений в закон о республиканском бюджете на очередной финансовый год или решения маслихата о внесении изменений и дополнений в решение маслихата о местном бюджете на очередной финансовый год.</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52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64" w:id="45"/>
    <w:p>
      <w:pPr>
        <w:spacing w:after="0"/>
        <w:ind w:left="0"/>
        <w:jc w:val="both"/>
      </w:pPr>
      <w:r>
        <w:rPr>
          <w:rFonts w:ascii="Times New Roman"/>
          <w:b w:val="false"/>
          <w:i w:val="false"/>
          <w:color w:val="000000"/>
          <w:sz w:val="28"/>
        </w:rPr>
        <w:t>
      53. До уточнения бюджета посредством внесения изменений и дополнений в закон о республиканском бюджете и решение маслихата о местном бюджете на очередной финансовый год, все текущие изменения сумм поступлений и расходов, вносимые в сводные планы на основании корректировки бюджетов, а также изменения в помесячном их распределении (далее - корректировка бюджета), осуществляются на продублированной копии электронной базы утвержденного бюджета.</w:t>
      </w:r>
    </w:p>
    <w:bookmarkEnd w:id="45"/>
    <w:p>
      <w:pPr>
        <w:spacing w:after="0"/>
        <w:ind w:left="0"/>
        <w:jc w:val="both"/>
      </w:pPr>
      <w:r>
        <w:rPr>
          <w:rFonts w:ascii="Times New Roman"/>
          <w:b w:val="false"/>
          <w:i w:val="false"/>
          <w:color w:val="000000"/>
          <w:sz w:val="28"/>
        </w:rPr>
        <w:t>
      В результате корректировок, вносимых в продублированную копию электронной базы утвержденного бюджета, формируется скорректированный бюджет.</w:t>
      </w:r>
    </w:p>
    <w:p>
      <w:pPr>
        <w:spacing w:after="0"/>
        <w:ind w:left="0"/>
        <w:jc w:val="both"/>
      </w:pPr>
      <w:r>
        <w:rPr>
          <w:rFonts w:ascii="Times New Roman"/>
          <w:b w:val="false"/>
          <w:i w:val="false"/>
          <w:color w:val="000000"/>
          <w:sz w:val="28"/>
        </w:rPr>
        <w:t>
      54. Сводный план поступлений и финансирования по платежам, сводный план финансирования по обязательствам, сформированные в соответствии с законом или решением маслихата о внесении изменений и дополнений в закон о республиканском бюджете или решение маслихата о местном бюджете на очередной финансовый год, учитывающие также корректировку бюджета, произведенную до его уточнения, кроме корректировки, связанной с распределением распределяемых бюджетных программ, соответствуют уточненному бюджету на текущий финансовый год.</w:t>
      </w:r>
    </w:p>
    <w:p>
      <w:pPr>
        <w:spacing w:after="0"/>
        <w:ind w:left="0"/>
        <w:jc w:val="both"/>
      </w:pPr>
      <w:r>
        <w:rPr>
          <w:rFonts w:ascii="Times New Roman"/>
          <w:b w:val="false"/>
          <w:i w:val="false"/>
          <w:color w:val="000000"/>
          <w:sz w:val="28"/>
        </w:rPr>
        <w:t>
      Формирование сводных планов по уточненному бюджету осуществляется на электронной базе скорректированного бюджета посредством ввода справок на внесение изменений в сводный план поступлений и финансирования по платежам, сводный план финансирования по обязательствам по уточненным показателям бюджета, за исключением корректировок, связанных с распределением распределяемых бюджетных программ.</w:t>
      </w:r>
    </w:p>
    <w:bookmarkStart w:name="z66" w:id="46"/>
    <w:p>
      <w:pPr>
        <w:spacing w:after="0"/>
        <w:ind w:left="0"/>
        <w:jc w:val="both"/>
      </w:pPr>
      <w:r>
        <w:rPr>
          <w:rFonts w:ascii="Times New Roman"/>
          <w:b w:val="false"/>
          <w:i w:val="false"/>
          <w:color w:val="000000"/>
          <w:sz w:val="28"/>
        </w:rPr>
        <w:t xml:space="preserve">
      55. При принятии решений о распределении между различными администраторами бюджетных программ средств бюджетной программы, утвержденных в бюджете по одному администратору бюджетных программ согласно подпункта 2) пункта 2 и подпункта 3) </w:t>
      </w:r>
      <w:r>
        <w:rPr>
          <w:rFonts w:ascii="Times New Roman"/>
          <w:b w:val="false"/>
          <w:i w:val="false"/>
          <w:color w:val="000000"/>
          <w:sz w:val="28"/>
        </w:rPr>
        <w:t>пункта 3</w:t>
      </w:r>
      <w:r>
        <w:rPr>
          <w:rFonts w:ascii="Times New Roman"/>
          <w:b w:val="false"/>
          <w:i w:val="false"/>
          <w:color w:val="000000"/>
          <w:sz w:val="28"/>
        </w:rPr>
        <w:t xml:space="preserve"> статьи 111 Бюджетного кодекса уполномоченный орган по исполнению бюджета данные изменения отражает в скорректированном бюджете путем внесения изменений и дополнений в сводный план поступлений и финансирования по платежам, сводный план финансирования по обязательствам на основании справок о внесении изменений в сводный план поступлений и финансирования по платежам, сводный план финансирования по обязательствам, формируемых уполномоченным органом по исполнению бюджета,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bookmarkEnd w:id="46"/>
    <w:p>
      <w:pPr>
        <w:spacing w:after="0"/>
        <w:ind w:left="0"/>
        <w:jc w:val="both"/>
      </w:pPr>
      <w:r>
        <w:rPr>
          <w:rFonts w:ascii="Times New Roman"/>
          <w:b w:val="false"/>
          <w:i w:val="false"/>
          <w:color w:val="000000"/>
          <w:sz w:val="28"/>
        </w:rPr>
        <w:t xml:space="preserve">
      56. Администраторы республиканских бюджетных программ на основании проведенного бюджетного мониторинга не чаще одного раза в квартал до 25 числа первого месяца квартала, в четвертом квартале - не позднее 1 октября текущего финансового года в случаях, предусмотренных подпунктом 3-1) </w:t>
      </w:r>
      <w:r>
        <w:rPr>
          <w:rFonts w:ascii="Times New Roman"/>
          <w:b w:val="false"/>
          <w:i w:val="false"/>
          <w:color w:val="000000"/>
          <w:sz w:val="28"/>
        </w:rPr>
        <w:t>пункта 2</w:t>
      </w:r>
      <w:r>
        <w:rPr>
          <w:rFonts w:ascii="Times New Roman"/>
          <w:b w:val="false"/>
          <w:i w:val="false"/>
          <w:color w:val="000000"/>
          <w:sz w:val="28"/>
        </w:rPr>
        <w:t xml:space="preserve"> статьи 111 Бюджетного кодекса вносят предложения по перераспределению средств между бюджетными программами развития одного администратора республиканской бюджетной программы однородными по своему содержанию в центральный уполномоченный орган по бюджетному планированию:</w:t>
      </w:r>
    </w:p>
    <w:p>
      <w:pPr>
        <w:spacing w:after="0"/>
        <w:ind w:left="0"/>
        <w:jc w:val="both"/>
      </w:pPr>
      <w:r>
        <w:rPr>
          <w:rFonts w:ascii="Times New Roman"/>
          <w:b w:val="false"/>
          <w:i w:val="false"/>
          <w:color w:val="000000"/>
          <w:sz w:val="28"/>
        </w:rPr>
        <w:t>
      1) в объеме не более пяти процентов от объема расходов бюджетной программы на текущий финансовый год без изменения структуры расходов бюджета без рассмотрения на Республиканской бюджетной комиссии.</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10-и рабочих дней рассматривает предложения с перечнем инвестиционных проектов бюджетных программ развития администраторов республиканских бюджетных программ и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p>
      <w:pPr>
        <w:spacing w:after="0"/>
        <w:ind w:left="0"/>
        <w:jc w:val="both"/>
      </w:pPr>
      <w:r>
        <w:rPr>
          <w:rFonts w:ascii="Times New Roman"/>
          <w:b w:val="false"/>
          <w:i w:val="false"/>
          <w:color w:val="000000"/>
          <w:sz w:val="28"/>
        </w:rPr>
        <w:t xml:space="preserve">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4 настоящих Правил.</w:t>
      </w:r>
    </w:p>
    <w:p>
      <w:pPr>
        <w:spacing w:after="0"/>
        <w:ind w:left="0"/>
        <w:jc w:val="both"/>
      </w:pPr>
      <w:r>
        <w:rPr>
          <w:rFonts w:ascii="Times New Roman"/>
          <w:b w:val="false"/>
          <w:i w:val="false"/>
          <w:color w:val="000000"/>
          <w:sz w:val="28"/>
        </w:rPr>
        <w:t>
      2) в объеме от пяти до десяти процентов от объема расходов бюджетной программы на текущий финансовый год без изменения структуры расходов бюджета.</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10-и рабочих дней рассматривает предложения администраторов республиканских бюджетных программ и вносит в установленном порядке на рассмотрение Республиканской бюджетной комиссии перечень инвестиционных проектов бюджетных программ развития с предложением по их перераспределению в текущем финансовом году в разрезе администраторов республиканских бюджетных программ.</w:t>
      </w:r>
    </w:p>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p>
      <w:pPr>
        <w:spacing w:after="0"/>
        <w:ind w:left="0"/>
        <w:jc w:val="both"/>
      </w:pPr>
      <w:r>
        <w:rPr>
          <w:rFonts w:ascii="Times New Roman"/>
          <w:b w:val="false"/>
          <w:i w:val="false"/>
          <w:color w:val="000000"/>
          <w:sz w:val="28"/>
        </w:rPr>
        <w:t xml:space="preserve">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56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180" w:id="47"/>
    <w:p>
      <w:pPr>
        <w:spacing w:after="0"/>
        <w:ind w:left="0"/>
        <w:jc w:val="both"/>
      </w:pPr>
      <w:r>
        <w:rPr>
          <w:rFonts w:ascii="Times New Roman"/>
          <w:b w:val="false"/>
          <w:i w:val="false"/>
          <w:color w:val="000000"/>
          <w:sz w:val="28"/>
        </w:rPr>
        <w:t xml:space="preserve">
      56-1. Центральным уполномоченным органом по бюджетному планированию на основании проведенного центральным уполномоченным органом по исполнению бюджета бюджетного мониторинга по итогам квартала не позднее 25 числа первого месяца квартала следующего за отчетным кварталом, в течение текущего финансового года случаях, предусмотренных </w:t>
      </w:r>
      <w:r>
        <w:rPr>
          <w:rFonts w:ascii="Times New Roman"/>
          <w:b w:val="false"/>
          <w:i w:val="false"/>
          <w:color w:val="000000"/>
          <w:sz w:val="28"/>
        </w:rPr>
        <w:t>подпунктом 3-2)</w:t>
      </w:r>
      <w:r>
        <w:rPr>
          <w:rFonts w:ascii="Times New Roman"/>
          <w:b w:val="false"/>
          <w:i w:val="false"/>
          <w:color w:val="000000"/>
          <w:sz w:val="28"/>
        </w:rPr>
        <w:t xml:space="preserve"> пункта 2 статьи 111 Бюджетного кодекса путем корректировки бюджета осуществляется перераспределение средств между бюджетными программами администраторов республиканских бюджетных программ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при неосвоении бюджетных средств и (или) неэффективном исполнении бюджетных программ в течение текущего финансового года без изменения структуры расходов бюджета с обязательным рассмотрением на Республиканской бюджетной комиссии.</w:t>
      </w:r>
    </w:p>
    <w:bookmarkEnd w:id="47"/>
    <w:bookmarkStart w:name="z2181" w:id="48"/>
    <w:p>
      <w:pPr>
        <w:spacing w:after="0"/>
        <w:ind w:left="0"/>
        <w:jc w:val="both"/>
      </w:pPr>
      <w:r>
        <w:rPr>
          <w:rFonts w:ascii="Times New Roman"/>
          <w:b w:val="false"/>
          <w:i w:val="false"/>
          <w:color w:val="000000"/>
          <w:sz w:val="28"/>
        </w:rPr>
        <w:t>
      Центральный уполномоченный орган по бюджетному планированию на основании итогов бюджетного мониторинга по неосвоению бюджетных средств и (или) заключения органов государственного аудита и финансового контроля о неэффективном исполнении бюджетных программ в течение текущего финансового года в соответствии с предложением Правительства Республики Казахстан вносит в установленном порядке на рассмотрение Республиканской бюджетной комиссии перечень бюджетных программ администраторов республиканских бюджетных программ с предложением по их перераспределению в текущем финансовом году между администраторами республиканских бюджетных программ.</w:t>
      </w:r>
    </w:p>
    <w:bookmarkEnd w:id="48"/>
    <w:bookmarkStart w:name="z2182" w:id="49"/>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готовится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49"/>
    <w:bookmarkStart w:name="z2183" w:id="50"/>
    <w:p>
      <w:pPr>
        <w:spacing w:after="0"/>
        <w:ind w:left="0"/>
        <w:jc w:val="both"/>
      </w:pPr>
      <w:r>
        <w:rPr>
          <w:rFonts w:ascii="Times New Roman"/>
          <w:b w:val="false"/>
          <w:i w:val="false"/>
          <w:color w:val="000000"/>
          <w:sz w:val="28"/>
        </w:rPr>
        <w:t>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параграфом 4 главы 2 настоящих Правил.</w:t>
      </w:r>
    </w:p>
    <w:bookmarkEnd w:id="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56-1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57. Для финансирования расходов, предусмотренных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статьи 104 Бюджетного кодекса за счет остатков средств на начало финансового года уполномоченный орган по исполнению бюджета к 20 января текущего финансового года осуществляет подготовку следующих документов:</w:t>
      </w:r>
    </w:p>
    <w:bookmarkStart w:name="z2184" w:id="51"/>
    <w:p>
      <w:pPr>
        <w:spacing w:after="0"/>
        <w:ind w:left="0"/>
        <w:jc w:val="both"/>
      </w:pPr>
      <w:r>
        <w:rPr>
          <w:rFonts w:ascii="Times New Roman"/>
          <w:b w:val="false"/>
          <w:i w:val="false"/>
          <w:color w:val="000000"/>
          <w:sz w:val="28"/>
        </w:rPr>
        <w:t>
      1) информация об остатках бюджетных средств;</w:t>
      </w:r>
    </w:p>
    <w:bookmarkEnd w:id="51"/>
    <w:bookmarkStart w:name="z2185" w:id="52"/>
    <w:p>
      <w:pPr>
        <w:spacing w:after="0"/>
        <w:ind w:left="0"/>
        <w:jc w:val="both"/>
      </w:pPr>
      <w:r>
        <w:rPr>
          <w:rFonts w:ascii="Times New Roman"/>
          <w:b w:val="false"/>
          <w:i w:val="false"/>
          <w:color w:val="000000"/>
          <w:sz w:val="28"/>
        </w:rPr>
        <w:t>
      2) информация в разрезе администраторов бюджетных программ об исполнении плана финансирования по платежам и обязательствам с указанием причин неполного выполнения мероприятий за истекший финансовый год, суммы принятых, но неоплаченных обязательств по бюджетным программам развития в разрезе инвестиционных проектов со сроком реализации более одного года;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услугам со сроком оказания более одного финансового года, за исключением бюджетных программ развития, реализуемых за счет средств правительственных внешних займов, грантов и бюджетных кредитов;</w:t>
      </w:r>
    </w:p>
    <w:bookmarkEnd w:id="52"/>
    <w:bookmarkStart w:name="z2186" w:id="53"/>
    <w:p>
      <w:pPr>
        <w:spacing w:after="0"/>
        <w:ind w:left="0"/>
        <w:jc w:val="both"/>
      </w:pPr>
      <w:r>
        <w:rPr>
          <w:rFonts w:ascii="Times New Roman"/>
          <w:b w:val="false"/>
          <w:i w:val="false"/>
          <w:color w:val="000000"/>
          <w:sz w:val="28"/>
        </w:rPr>
        <w:t>
      3) информацию о неиспользованных средствах, привлеченных из Национального фонда Республики Казахстан в республиканский бюджет в виде целевого трансферта.</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082" w:id="54"/>
    <w:p>
      <w:pPr>
        <w:spacing w:after="0"/>
        <w:ind w:left="0"/>
        <w:jc w:val="both"/>
      </w:pPr>
      <w:r>
        <w:rPr>
          <w:rFonts w:ascii="Times New Roman"/>
          <w:b w:val="false"/>
          <w:i w:val="false"/>
          <w:color w:val="000000"/>
          <w:sz w:val="28"/>
        </w:rPr>
        <w:t xml:space="preserve">
      57-1.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4 статьи 104 Бюджетного кодекса администраторами бюджетных программ к 20 января текущего финансового года предоставляются в уполномоченный орган по бюджетному планированию информации о бюджетных инвестициях,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Бюджетного кодекса.</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пунктом 57-1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58. На основании информации, представленной в соответствии с пунктами 57 и 57-1 настоящих Правил, центральный уполномоченный орган по бюджетному планированию или местный уполномоченный орган по бюджетному планированию вносят в установленном порядке на рассмотрение бюджетной комиссии перечень бюджетных программ с предложением по финансированию их в текущем финансовом году в пределах имеющегося объема остатков бюджетных средств.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58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59. На основании решения бюджетной комиссии центральный уполномоченный орган по бюджетному планированию или местный уполномоченный орган по бюджетному планированию разрабатывают проект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и вносят его в установленном порядке в Правительство Республики Казахстан или акимат соответствующего местного исполнительного органа.</w:t>
      </w:r>
    </w:p>
    <w:p>
      <w:pPr>
        <w:spacing w:after="0"/>
        <w:ind w:left="0"/>
        <w:jc w:val="both"/>
      </w:pPr>
      <w:r>
        <w:rPr>
          <w:rFonts w:ascii="Times New Roman"/>
          <w:b w:val="false"/>
          <w:i w:val="false"/>
          <w:color w:val="000000"/>
          <w:sz w:val="28"/>
        </w:rPr>
        <w:t>
      В проекте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целевые трансферты на развитие указываются в разрезе инвестиционных проектов.</w:t>
      </w:r>
    </w:p>
    <w:p>
      <w:pPr>
        <w:spacing w:after="0"/>
        <w:ind w:left="0"/>
        <w:jc w:val="both"/>
      </w:pPr>
      <w:r>
        <w:rPr>
          <w:rFonts w:ascii="Times New Roman"/>
          <w:b w:val="false"/>
          <w:i w:val="false"/>
          <w:color w:val="000000"/>
          <w:sz w:val="28"/>
        </w:rPr>
        <w:t>
      60. В случае образования экономии бюджетных средств по республиканским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администраторы республиканских бюджетных программ осуществляют перенос сумм экономии между республиканскими бюджетными инвестиционными проектами без рассмотрения на Республиканской бюджетной комиссии путем внесения изменений в бюджетную программу.</w:t>
      </w:r>
    </w:p>
    <w:p>
      <w:pPr>
        <w:spacing w:after="0"/>
        <w:ind w:left="0"/>
        <w:jc w:val="both"/>
      </w:pPr>
      <w:r>
        <w:rPr>
          <w:rFonts w:ascii="Times New Roman"/>
          <w:b w:val="false"/>
          <w:i w:val="false"/>
          <w:color w:val="000000"/>
          <w:sz w:val="28"/>
        </w:rPr>
        <w:t>
      В случае образования экономии бюджетных средств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администраторы местных бюджетных программ осуществляют перенос сумм экономии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 путем внесения изменений в соответствующую бюджетную программу.</w:t>
      </w:r>
    </w:p>
    <w:p>
      <w:pPr>
        <w:spacing w:after="0"/>
        <w:ind w:left="0"/>
        <w:jc w:val="both"/>
      </w:pPr>
      <w:r>
        <w:rPr>
          <w:rFonts w:ascii="Times New Roman"/>
          <w:b w:val="false"/>
          <w:i w:val="false"/>
          <w:color w:val="000000"/>
          <w:sz w:val="28"/>
        </w:rPr>
        <w:t>
      Администраторы республиканских бюджетных программ разрабатывают проект постановления о внесении изменений и дополнений в постановление Правительства Республики Казахстан о реализации закона о республиканском бюджете и вносят его в установленном порядке в Правительство Республики Казахстан.</w:t>
      </w:r>
    </w:p>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разрабатывает проект постановления местных исполнительных органов о реализации решений маслихатов о местных бюджетах и вносят его в установленном порядке в акимат соответствующего местного исполнительного органа.</w:t>
      </w:r>
    </w:p>
    <w:p>
      <w:pPr>
        <w:spacing w:after="0"/>
        <w:ind w:left="0"/>
        <w:jc w:val="both"/>
      </w:pPr>
      <w:r>
        <w:rPr>
          <w:rFonts w:ascii="Times New Roman"/>
          <w:b w:val="false"/>
          <w:i w:val="false"/>
          <w:color w:val="000000"/>
          <w:sz w:val="28"/>
        </w:rPr>
        <w:t xml:space="preserve">
      В случае образования экономии по бюджетным инвестиционным проектам, реализуемым за счет целевых трансфертов на развитие из вышестоящего бюджета, перенос сумм между бюджетными инвестиционными проектами осуществляется в соответствии с требованиями </w:t>
      </w:r>
      <w:r>
        <w:rPr>
          <w:rFonts w:ascii="Times New Roman"/>
          <w:b w:val="false"/>
          <w:i w:val="false"/>
          <w:color w:val="000000"/>
          <w:sz w:val="28"/>
        </w:rPr>
        <w:t>пункта 300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Администраторы бюджетных программ перераспределяют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реализацией бюджетной подпрограммой развития, и расходы, связанные с удорожанием стоимости бюджетных инвестиционных проектов.</w:t>
      </w:r>
    </w:p>
    <w:p>
      <w:pPr>
        <w:spacing w:after="0"/>
        <w:ind w:left="0"/>
        <w:jc w:val="both"/>
      </w:pPr>
      <w:r>
        <w:rPr>
          <w:rFonts w:ascii="Times New Roman"/>
          <w:b w:val="false"/>
          <w:i w:val="false"/>
          <w:color w:val="000000"/>
          <w:sz w:val="28"/>
        </w:rPr>
        <w:t>
      Государственные учреждения перераспределяют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61. Администраторы республиканских бюджетных программ на основе проведенного бюджетного мониторинга реализации местных бюджетных инвестиционных проектов, реализуемых за счет целевых трансфертов на развитие из республиканского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столицы по утвержденному (уточненному) бюджету, по согласованию с местными исполнительными органами соответствующих областей, городов республиканского значения, столицы по решению администратора республиканской бюджетной программы путем внесения изменений в бюджетную программу.</w:t>
      </w:r>
    </w:p>
    <w:bookmarkStart w:name="z1294" w:id="55"/>
    <w:p>
      <w:pPr>
        <w:spacing w:after="0"/>
        <w:ind w:left="0"/>
        <w:jc w:val="both"/>
      </w:pPr>
      <w:r>
        <w:rPr>
          <w:rFonts w:ascii="Times New Roman"/>
          <w:b w:val="false"/>
          <w:i w:val="false"/>
          <w:color w:val="000000"/>
          <w:sz w:val="28"/>
        </w:rPr>
        <w:t>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55"/>
    <w:bookmarkStart w:name="z1312" w:id="56"/>
    <w:p>
      <w:pPr>
        <w:spacing w:after="0"/>
        <w:ind w:left="0"/>
        <w:jc w:val="both"/>
      </w:pPr>
      <w:r>
        <w:rPr>
          <w:rFonts w:ascii="Times New Roman"/>
          <w:b w:val="false"/>
          <w:i w:val="false"/>
          <w:color w:val="000000"/>
          <w:sz w:val="28"/>
        </w:rPr>
        <w:t>
      Администраторы областных бюджетных программ на основе проведенного бюджетного мониторинга реализации местных бюджетных инвестиционных проектов, реализуемых за счет целевых трансфертов на развитие из областного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утвержденному (уточненному) бюджету, по согласованию с местными исполнительными органами соответствующих районов, городов областного значения по решению администратора областной бюджетной программы путем внесения изменений в бюджетную программу.</w:t>
      </w:r>
    </w:p>
    <w:bookmarkEnd w:id="56"/>
    <w:bookmarkStart w:name="z1313" w:id="57"/>
    <w:p>
      <w:pPr>
        <w:spacing w:after="0"/>
        <w:ind w:left="0"/>
        <w:jc w:val="both"/>
      </w:pPr>
      <w:r>
        <w:rPr>
          <w:rFonts w:ascii="Times New Roman"/>
          <w:b w:val="false"/>
          <w:i w:val="false"/>
          <w:color w:val="000000"/>
          <w:sz w:val="28"/>
        </w:rPr>
        <w:t>
      Администраторы областных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bookmarkEnd w:id="57"/>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bookmarkStart w:name="z1342" w:id="58"/>
    <w:p>
      <w:pPr>
        <w:spacing w:after="0"/>
        <w:ind w:left="0"/>
        <w:jc w:val="both"/>
      </w:pPr>
      <w:r>
        <w:rPr>
          <w:rFonts w:ascii="Times New Roman"/>
          <w:b w:val="false"/>
          <w:i w:val="false"/>
          <w:color w:val="000000"/>
          <w:sz w:val="28"/>
        </w:rPr>
        <w:t>
      Администраторы местных бюджетных программ на основе проведенного бюджетного мониторинга перераспределяют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по утвержденному (уточненному) бюджету,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58"/>
    <w:bookmarkStart w:name="z2202" w:id="59"/>
    <w:p>
      <w:pPr>
        <w:spacing w:after="0"/>
        <w:ind w:left="0"/>
        <w:jc w:val="both"/>
      </w:pPr>
      <w:r>
        <w:rPr>
          <w:rFonts w:ascii="Times New Roman"/>
          <w:b w:val="false"/>
          <w:i w:val="false"/>
          <w:color w:val="000000"/>
          <w:sz w:val="28"/>
        </w:rPr>
        <w:t>
      Уменьшение плановой суммы по проекту допускается осуществлять при:</w:t>
      </w:r>
    </w:p>
    <w:bookmarkEnd w:id="59"/>
    <w:p>
      <w:pPr>
        <w:spacing w:after="0"/>
        <w:ind w:left="0"/>
        <w:jc w:val="both"/>
      </w:pPr>
      <w:r>
        <w:rPr>
          <w:rFonts w:ascii="Times New Roman"/>
          <w:b w:val="false"/>
          <w:i w:val="false"/>
          <w:color w:val="000000"/>
          <w:sz w:val="28"/>
        </w:rPr>
        <w:t>
      1) наличии экономии по итогам конкурсов государственных закупок;</w:t>
      </w:r>
    </w:p>
    <w:p>
      <w:pPr>
        <w:spacing w:after="0"/>
        <w:ind w:left="0"/>
        <w:jc w:val="both"/>
      </w:pPr>
      <w:r>
        <w:rPr>
          <w:rFonts w:ascii="Times New Roman"/>
          <w:b w:val="false"/>
          <w:i w:val="false"/>
          <w:color w:val="000000"/>
          <w:sz w:val="28"/>
        </w:rPr>
        <w:t>
      2) непринятии или несвоевременном принятии обязательств (незаключение или несвоевременное заключение договора с поставщиком услуг), повлекшее отставание от графика проведения работ;</w:t>
      </w:r>
    </w:p>
    <w:p>
      <w:pPr>
        <w:spacing w:after="0"/>
        <w:ind w:left="0"/>
        <w:jc w:val="both"/>
      </w:pPr>
      <w:r>
        <w:rPr>
          <w:rFonts w:ascii="Times New Roman"/>
          <w:b w:val="false"/>
          <w:i w:val="false"/>
          <w:color w:val="000000"/>
          <w:sz w:val="28"/>
        </w:rPr>
        <w:t>
      3) невыполнении договорных обязательств поставщиком услуг в течение определенного времени (более 1-ого месяца) с привлечением к ответственности поставщика услуг.</w:t>
      </w:r>
    </w:p>
    <w:bookmarkStart w:name="z2203" w:id="60"/>
    <w:p>
      <w:pPr>
        <w:spacing w:after="0"/>
        <w:ind w:left="0"/>
        <w:jc w:val="both"/>
      </w:pPr>
      <w:r>
        <w:rPr>
          <w:rFonts w:ascii="Times New Roman"/>
          <w:b w:val="false"/>
          <w:i w:val="false"/>
          <w:color w:val="000000"/>
          <w:sz w:val="28"/>
        </w:rPr>
        <w:t>
      Увеличение плановой суммы по проекту допускается при наличии письменной гарантии поставщика услуг на принятие дополнительных обязательств.</w:t>
      </w:r>
    </w:p>
    <w:bookmarkEnd w:id="60"/>
    <w:bookmarkStart w:name="z2204" w:id="61"/>
    <w:p>
      <w:pPr>
        <w:spacing w:after="0"/>
        <w:ind w:left="0"/>
        <w:jc w:val="both"/>
      </w:pPr>
      <w:r>
        <w:rPr>
          <w:rFonts w:ascii="Times New Roman"/>
          <w:b w:val="false"/>
          <w:i w:val="false"/>
          <w:color w:val="000000"/>
          <w:sz w:val="28"/>
        </w:rPr>
        <w:t>
      Администраторы местных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bookmarkEnd w:id="61"/>
    <w:bookmarkStart w:name="z2205" w:id="62"/>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bookmarkEnd w:id="62"/>
    <w:bookmarkStart w:name="z2206" w:id="63"/>
    <w:p>
      <w:pPr>
        <w:spacing w:after="0"/>
        <w:ind w:left="0"/>
        <w:jc w:val="both"/>
      </w:pPr>
      <w:r>
        <w:rPr>
          <w:rFonts w:ascii="Times New Roman"/>
          <w:b w:val="false"/>
          <w:i w:val="false"/>
          <w:color w:val="000000"/>
          <w:sz w:val="28"/>
        </w:rPr>
        <w:t xml:space="preserve">
      Перенос сумм по целевым трансфертам на развитие осуществляется в соответствии с требованиями </w:t>
      </w:r>
      <w:r>
        <w:rPr>
          <w:rFonts w:ascii="Times New Roman"/>
          <w:b w:val="false"/>
          <w:i w:val="false"/>
          <w:color w:val="000000"/>
          <w:sz w:val="28"/>
        </w:rPr>
        <w:t>пункта 299</w:t>
      </w:r>
      <w:r>
        <w:rPr>
          <w:rFonts w:ascii="Times New Roman"/>
          <w:b w:val="false"/>
          <w:i w:val="false"/>
          <w:color w:val="000000"/>
          <w:sz w:val="28"/>
        </w:rPr>
        <w:t xml:space="preserve"> настоящих Правил.</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color w:val="000000"/>
          <w:sz w:val="28"/>
        </w:rPr>
        <w:t>.</w:t>
      </w:r>
    </w:p>
    <w:bookmarkStart w:name="z1159" w:id="64"/>
    <w:p>
      <w:pPr>
        <w:spacing w:after="0"/>
        <w:ind w:left="0"/>
        <w:jc w:val="both"/>
      </w:pPr>
      <w:r>
        <w:rPr>
          <w:rFonts w:ascii="Times New Roman"/>
          <w:b w:val="false"/>
          <w:i w:val="false"/>
          <w:color w:val="000000"/>
          <w:sz w:val="28"/>
        </w:rPr>
        <w:t>
      61-1. В ходе исполнения бюджета администраторы бюджетных программ без изменения годового объема расходов по бюджетной программе при условии сохранения запланированных показателей конечных результатов перераспределяют средства:</w:t>
      </w:r>
    </w:p>
    <w:bookmarkEnd w:id="64"/>
    <w:bookmarkStart w:name="z2207" w:id="65"/>
    <w:p>
      <w:pPr>
        <w:spacing w:after="0"/>
        <w:ind w:left="0"/>
        <w:jc w:val="both"/>
      </w:pPr>
      <w:r>
        <w:rPr>
          <w:rFonts w:ascii="Times New Roman"/>
          <w:b w:val="false"/>
          <w:i w:val="false"/>
          <w:color w:val="000000"/>
          <w:sz w:val="28"/>
        </w:rPr>
        <w:t>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bookmarkEnd w:id="65"/>
    <w:p>
      <w:pPr>
        <w:spacing w:after="0"/>
        <w:ind w:left="0"/>
        <w:jc w:val="both"/>
      </w:pPr>
      <w:r>
        <w:rPr>
          <w:rFonts w:ascii="Times New Roman"/>
          <w:b w:val="false"/>
          <w:i w:val="false"/>
          <w:color w:val="000000"/>
          <w:sz w:val="28"/>
        </w:rPr>
        <w:t>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pPr>
        <w:spacing w:after="0"/>
        <w:ind w:left="0"/>
        <w:jc w:val="both"/>
      </w:pPr>
      <w:r>
        <w:rPr>
          <w:rFonts w:ascii="Times New Roman"/>
          <w:b w:val="false"/>
          <w:i w:val="false"/>
          <w:color w:val="000000"/>
          <w:sz w:val="28"/>
        </w:rPr>
        <w:t>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pPr>
        <w:spacing w:after="0"/>
        <w:ind w:left="0"/>
        <w:jc w:val="both"/>
      </w:pPr>
      <w:r>
        <w:rPr>
          <w:rFonts w:ascii="Times New Roman"/>
          <w:b w:val="false"/>
          <w:i w:val="false"/>
          <w:color w:val="000000"/>
          <w:sz w:val="28"/>
        </w:rPr>
        <w:t>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Start w:name="z2208" w:id="66"/>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аппарат акима города районного значения, села, поселка, сельского округа в порядке уведомления.</w:t>
      </w:r>
    </w:p>
    <w:bookmarkEnd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пунктом 61-1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 xml:space="preserve">;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62. Уполномоченный орган по исполнению бюджета на основании нормативных правовых актов, перечисленных в </w:t>
      </w:r>
      <w:r>
        <w:rPr>
          <w:rFonts w:ascii="Times New Roman"/>
          <w:b w:val="false"/>
          <w:i w:val="false"/>
          <w:color w:val="000000"/>
          <w:sz w:val="28"/>
        </w:rPr>
        <w:t>пунктах 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настоящих Правил,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62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xml:space="preserve">
      63. Корректировка бюджета нижестоящего уровня при выделении средств из резерва Правительства Республики Казахстан или местного исполнительного органа области и района (города областного значения), а также по распределяемым бюджетным программам, осуществляется без уточнения бюджета в маслихате путем внесения изменений и дополнений в постановление местного исполнительного органа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 порядке, установленном </w:t>
      </w:r>
      <w:r>
        <w:rPr>
          <w:rFonts w:ascii="Times New Roman"/>
          <w:b w:val="false"/>
          <w:i w:val="false"/>
          <w:color w:val="000000"/>
          <w:sz w:val="28"/>
        </w:rPr>
        <w:t>пунктами 29</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63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xml:space="preserve">
      64. При выделении дополнительных и (или) изменении объемов выделенных целевых трансфертов и бюджетных кредитов из вышестоящего бюджета в рамках уточнения и корректировки республиканского бюджета осуществляется корректировка бюджета нижестоящего уровня путем внесения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76" w:id="67"/>
    <w:p>
      <w:pPr>
        <w:spacing w:after="0"/>
        <w:ind w:left="0"/>
        <w:jc w:val="both"/>
      </w:pPr>
      <w:r>
        <w:rPr>
          <w:rFonts w:ascii="Times New Roman"/>
          <w:b w:val="false"/>
          <w:i w:val="false"/>
          <w:color w:val="000000"/>
          <w:sz w:val="28"/>
        </w:rPr>
        <w:t>
      65. В течение финансового года в случаях образования, ликвидации, реорганизации, изменения функций центральных государственных органов, исполнительных органов, финансируемых из местного бюджета, и подведомственных им государственных учреждений, центральный уполномоченный орган по бюджетному планированию на основании нормативных правовых актов, определяющих функции вновь образованных государственных органов, правопреемников ликвидированных и реорганизованных государственных органов и подведомственных им государственных учреждений вносит изменения и дополнения в Единую бюджетную классификацию Республики Казахстан.</w:t>
      </w:r>
    </w:p>
    <w:bookmarkEnd w:id="67"/>
    <w:bookmarkStart w:name="z2209" w:id="68"/>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или местный уполномоченный орган по государственному планированию разрабатывают проекты постановлений по корректировке показателей утвержденного (уточненного) бюджета, связанной с образованием, ликвидацией, реорганизацией, изменением функций государственных органов, исполнительных органов, финансируемых из местного бюджета, и подведомственных им государственных учреждений, и вносит его соответственно в Правительство Республики Казахстан или акимат соответствующего местного исполнительного органа.</w:t>
      </w:r>
    </w:p>
    <w:bookmarkEnd w:id="68"/>
    <w:bookmarkStart w:name="z2210" w:id="69"/>
    <w:p>
      <w:pPr>
        <w:spacing w:after="0"/>
        <w:ind w:left="0"/>
        <w:jc w:val="both"/>
      </w:pPr>
      <w:r>
        <w:rPr>
          <w:rFonts w:ascii="Times New Roman"/>
          <w:b w:val="false"/>
          <w:i w:val="false"/>
          <w:color w:val="000000"/>
          <w:sz w:val="28"/>
        </w:rPr>
        <w:t>
      Администраторы бюджетных программ в течение пяти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решения акима города районного значения, села, поселка, сельского округа о реализации закона о республиканском бюджете или решения маслихата о местном бюджете предоставляют в уполномоченный орган по исполнению бюджета, аппараты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Территориальные подразделения</w:t>
      </w:r>
      <w:r>
        <w:rPr>
          <w:rFonts w:ascii="Times New Roman"/>
          <w:b w:val="false"/>
          <w:i w:val="false"/>
          <w:color w:val="000000"/>
          <w:sz w:val="28"/>
        </w:rPr>
        <w:t xml:space="preserve"> казначейства приостанавливают расходные операции реорганизуемых (ликвидируемых) государственных учреждений по бюджетным программам, по которым изменились годовые плановые суммы, до окончания переноса плановых назначений и кассовых расходов.</w:t>
      </w:r>
    </w:p>
    <w:bookmarkStart w:name="z2212" w:id="70"/>
    <w:p>
      <w:pPr>
        <w:spacing w:after="0"/>
        <w:ind w:left="0"/>
        <w:jc w:val="both"/>
      </w:pPr>
      <w:r>
        <w:rPr>
          <w:rFonts w:ascii="Times New Roman"/>
          <w:b w:val="false"/>
          <w:i w:val="false"/>
          <w:color w:val="000000"/>
          <w:sz w:val="28"/>
        </w:rPr>
        <w:t xml:space="preserve">
      Уполномоченный орган по исполнению бюджета в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 порядке вносит изменения в сводный план поступлений и финансирования по платежам, сводный план финансирования по обязательствам в части переноса плановых назначений по передаваемым, разделяемым бюджетным программам, в пределах общих сумм данных бюджетных программ, утвержденных Законом о республиканском бюджете и решениями маслихатов о местных бюджетах на очередной финансовый год.</w:t>
      </w:r>
    </w:p>
    <w:bookmarkEnd w:id="70"/>
    <w:bookmarkStart w:name="z2213" w:id="71"/>
    <w:p>
      <w:pPr>
        <w:spacing w:after="0"/>
        <w:ind w:left="0"/>
        <w:jc w:val="both"/>
      </w:pPr>
      <w:r>
        <w:rPr>
          <w:rFonts w:ascii="Times New Roman"/>
          <w:b w:val="false"/>
          <w:i w:val="false"/>
          <w:color w:val="000000"/>
          <w:sz w:val="28"/>
        </w:rPr>
        <w:t>
      Перенос плановых назначений и произведенных ранее кассовых расходов осуществляется территориальными подразделениями казначейства на основании письма уполномоченного органа по исполнению бюджета в следующих случаях:</w:t>
      </w:r>
    </w:p>
    <w:bookmarkEnd w:id="71"/>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центральных государственных и местных исполнительных органов и подведомственных им государственных учреждений;</w:t>
      </w:r>
    </w:p>
    <w:p>
      <w:pPr>
        <w:spacing w:after="0"/>
        <w:ind w:left="0"/>
        <w:jc w:val="both"/>
      </w:pPr>
      <w:r>
        <w:rPr>
          <w:rFonts w:ascii="Times New Roman"/>
          <w:b w:val="false"/>
          <w:i w:val="false"/>
          <w:color w:val="000000"/>
          <w:sz w:val="28"/>
        </w:rPr>
        <w:t>
      2) уточнения республиканского и/или местных бюджетов;</w:t>
      </w:r>
    </w:p>
    <w:p>
      <w:pPr>
        <w:spacing w:after="0"/>
        <w:ind w:left="0"/>
        <w:jc w:val="both"/>
      </w:pPr>
      <w:r>
        <w:rPr>
          <w:rFonts w:ascii="Times New Roman"/>
          <w:b w:val="false"/>
          <w:i w:val="false"/>
          <w:color w:val="000000"/>
          <w:sz w:val="28"/>
        </w:rPr>
        <w:t>
      3) внесения изменений в Единую бюджетную классификацию Республики Казахстан;</w:t>
      </w:r>
    </w:p>
    <w:p>
      <w:pPr>
        <w:spacing w:after="0"/>
        <w:ind w:left="0"/>
        <w:jc w:val="both"/>
      </w:pPr>
      <w:r>
        <w:rPr>
          <w:rFonts w:ascii="Times New Roman"/>
          <w:b w:val="false"/>
          <w:i w:val="false"/>
          <w:color w:val="000000"/>
          <w:sz w:val="28"/>
        </w:rPr>
        <w:t>
      4) изменения места обслуживания государственного учреждения в территориальном подразделении казначейства;</w:t>
      </w:r>
    </w:p>
    <w:p>
      <w:pPr>
        <w:spacing w:after="0"/>
        <w:ind w:left="0"/>
        <w:jc w:val="both"/>
      </w:pPr>
      <w:r>
        <w:rPr>
          <w:rFonts w:ascii="Times New Roman"/>
          <w:b w:val="false"/>
          <w:i w:val="false"/>
          <w:color w:val="000000"/>
          <w:sz w:val="28"/>
        </w:rPr>
        <w:t>
      5) внесения изменений в структуру специфик экономической классификации расходов в части изменения видов расходов;</w:t>
      </w:r>
    </w:p>
    <w:p>
      <w:pPr>
        <w:spacing w:after="0"/>
        <w:ind w:left="0"/>
        <w:jc w:val="both"/>
      </w:pPr>
      <w:r>
        <w:rPr>
          <w:rFonts w:ascii="Times New Roman"/>
          <w:b w:val="false"/>
          <w:i w:val="false"/>
          <w:color w:val="000000"/>
          <w:sz w:val="28"/>
        </w:rPr>
        <w:t>
      6) принятия решения о централизации/децентрализации бухгалтерского учета в подведомственных администратору бюджетных программ государственных учреждениях в течение текущего финансового года;</w:t>
      </w:r>
    </w:p>
    <w:p>
      <w:pPr>
        <w:spacing w:after="0"/>
        <w:ind w:left="0"/>
        <w:jc w:val="both"/>
      </w:pPr>
      <w:r>
        <w:rPr>
          <w:rFonts w:ascii="Times New Roman"/>
          <w:b w:val="false"/>
          <w:i w:val="false"/>
          <w:color w:val="000000"/>
          <w:sz w:val="28"/>
        </w:rPr>
        <w:t>
      7) секвестра.</w:t>
      </w:r>
    </w:p>
    <w:bookmarkStart w:name="z2214" w:id="72"/>
    <w:p>
      <w:pPr>
        <w:spacing w:after="0"/>
        <w:ind w:left="0"/>
        <w:jc w:val="both"/>
      </w:pPr>
      <w:r>
        <w:rPr>
          <w:rFonts w:ascii="Times New Roman"/>
          <w:b w:val="false"/>
          <w:i w:val="false"/>
          <w:color w:val="000000"/>
          <w:sz w:val="28"/>
        </w:rPr>
        <w:t xml:space="preserve">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 Перерегистрация ранее принятых обязательств осуществляется в соответствии с требованиями </w:t>
      </w:r>
      <w:r>
        <w:rPr>
          <w:rFonts w:ascii="Times New Roman"/>
          <w:b w:val="false"/>
          <w:i w:val="false"/>
          <w:color w:val="000000"/>
          <w:sz w:val="28"/>
        </w:rPr>
        <w:t>параграфов 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главы 6 настоящих Правил.</w:t>
      </w:r>
    </w:p>
    <w:bookmarkEnd w:id="72"/>
    <w:p>
      <w:pPr>
        <w:spacing w:after="0"/>
        <w:ind w:left="0"/>
        <w:jc w:val="both"/>
      </w:pPr>
      <w:r>
        <w:rPr>
          <w:rFonts w:ascii="Times New Roman"/>
          <w:b w:val="false"/>
          <w:i w:val="false"/>
          <w:color w:val="000000"/>
          <w:sz w:val="28"/>
        </w:rPr>
        <w:t>
      При передаче функций государственных органов из нижестоящего уровня государственного управления в вышестоящий уровень, а также из вышестоящего уровня государственного управления в нижестоящий уровень осуществляется перенос сумм неиспользованных остатков плановых назначений по целевым трансфертам.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65 с изменением, внесенным приказом Министра финансов РК от 24.12.2014</w:t>
      </w:r>
      <w:r>
        <w:rPr>
          <w:rFonts w:ascii="Times New Roman"/>
          <w:b w:val="false"/>
          <w:i w:val="false"/>
          <w:color w:val="000000"/>
          <w:sz w:val="28"/>
        </w:rPr>
        <w:t xml:space="preserve"> </w:t>
      </w:r>
      <w:r>
        <w:rPr>
          <w:rFonts w:ascii="Times New Roman"/>
          <w:b w:val="false"/>
          <w:i w:val="false"/>
          <w:color w:val="000000"/>
          <w:sz w:val="28"/>
        </w:rPr>
        <w:t>№ 583</w:t>
      </w:r>
      <w:r>
        <w:rPr>
          <w:rFonts w:ascii="Times New Roman"/>
          <w:b w:val="false"/>
          <w:i w:val="false"/>
          <w:color w:val="000000"/>
          <w:sz w:val="28"/>
        </w:rPr>
        <w:t xml:space="preserve">; </w:t>
      </w:r>
      <w:r>
        <w:rPr>
          <w:rFonts w:ascii="Times New Roman"/>
          <w:b w:val="false"/>
          <w:i/>
          <w:color w:val="000000"/>
          <w:sz w:val="28"/>
        </w:rPr>
        <w:t xml:space="preserve">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color w:val="000000"/>
          <w:sz w:val="28"/>
        </w:rPr>
        <w:t xml:space="preserve">; с изменением, внесенным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77" w:id="73"/>
    <w:p>
      <w:pPr>
        <w:spacing w:after="0"/>
        <w:ind w:left="0"/>
        <w:jc w:val="both"/>
      </w:pPr>
      <w:r>
        <w:rPr>
          <w:rFonts w:ascii="Times New Roman"/>
          <w:b w:val="false"/>
          <w:i w:val="false"/>
          <w:color w:val="000000"/>
          <w:sz w:val="28"/>
        </w:rPr>
        <w:t>
      66.</w:t>
      </w:r>
      <w:r>
        <w:rPr>
          <w:rFonts w:ascii="Times New Roman"/>
          <w:b w:val="false"/>
          <w:i/>
          <w:color w:val="000000"/>
          <w:sz w:val="28"/>
        </w:rPr>
        <w:t xml:space="preserve"> Исключен приказом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3"/>
    <w:bookmarkStart w:name="z78" w:id="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Исполнение бюджета</w:t>
      </w:r>
    </w:p>
    <w:bookmarkEnd w:id="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9" w:id="75"/>
    <w:p>
      <w:pPr>
        <w:spacing w:after="0"/>
        <w:ind w:left="0"/>
        <w:jc w:val="both"/>
      </w:pPr>
      <w:r>
        <w:rPr>
          <w:rFonts w:ascii="Times New Roman"/>
          <w:b w:val="false"/>
          <w:i w:val="false"/>
          <w:color w:val="000000"/>
          <w:sz w:val="28"/>
        </w:rPr>
        <w:t>
      67. Исполнение бюджета обеспечивается полнотой и своевременностью уплаты в бюджет всех видов бюджетных поступлений, зачислением их на Единый казначейский счет (далее - ЕКС) и своевременным осуществлением платежей и переводов с ЕКС в целях реализации мероприятий, направленных на достижение целей бюджетных программ.</w:t>
      </w:r>
    </w:p>
    <w:bookmarkEnd w:id="75"/>
    <w:bookmarkStart w:name="z80" w:id="76"/>
    <w:p>
      <w:pPr>
        <w:spacing w:after="0"/>
        <w:ind w:left="0"/>
        <w:jc w:val="both"/>
      </w:pPr>
      <w:r>
        <w:rPr>
          <w:rFonts w:ascii="Times New Roman"/>
          <w:b w:val="false"/>
          <w:i w:val="false"/>
          <w:color w:val="000000"/>
          <w:sz w:val="28"/>
        </w:rPr>
        <w:t>
      68. Исполнение бюджета осуществляется на кассовой основе. Операции по зачислению поступлений на ЕКС и их списанию с ЕКС учитываются в денежной форме.</w:t>
      </w:r>
    </w:p>
    <w:bookmarkEnd w:id="76"/>
    <w:p>
      <w:pPr>
        <w:spacing w:after="0"/>
        <w:ind w:left="0"/>
        <w:jc w:val="both"/>
      </w:pPr>
      <w:r>
        <w:rPr>
          <w:rFonts w:ascii="Times New Roman"/>
          <w:b w:val="false"/>
          <w:i w:val="false"/>
          <w:color w:val="000000"/>
          <w:sz w:val="28"/>
        </w:rPr>
        <w:t>
      В ИС "Казначейство-клиент" государственные учреждения, администраторы бюджетных программ, уполномоченные органы, субъекты квазигосударственного сектора самостоятельно формируют отчеты по поступлениям и расходам.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color w:val="000000"/>
          <w:sz w:val="28"/>
        </w:rPr>
        <w:t xml:space="preserve">;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69. Исполнение бюджетов и их кассовое обслуживание территориальными подразделениями казначейства осуществляется как с представлением государственными учреждениями/субъектами квазигосударственного сектора, администраторами бюджетных программ, уполномоченными органами документов на бумажном и магнитном носителях, так путем формирования и отправки электронных образов документов, формирования отчетов посредством ИС "Казначейство-клиент". Для работы в ИС "Казначейство-клиент" государственными учреждениями/субъектами квазигосударственного сектора, администраторами бюджетных программ, уполномоченными органами заключаются Соглашения об использовании ЭЦП между территориальным подразделением казначейства и государственным учреждением/субъектом квазигосударственного сектора (далее - Соглашение об ЭЦП).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82" w:id="7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Порядок открытия, ведения и закрытия контрольных счетов наличности и счетов государственных учреждений</w:t>
      </w:r>
    </w:p>
    <w:bookmarkEnd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Контрольные счета наличности</w:t>
      </w:r>
    </w:p>
    <w:p>
      <w:pPr>
        <w:spacing w:after="0"/>
        <w:ind w:left="0"/>
        <w:jc w:val="both"/>
      </w:pPr>
      <w:r>
        <w:rPr>
          <w:rFonts w:ascii="Times New Roman"/>
          <w:b/>
          <w:i w:val="false"/>
          <w:color w:val="000000"/>
          <w:sz w:val="28"/>
        </w:rPr>
        <w:t>соответствующих бюджетов</w:t>
      </w:r>
    </w:p>
    <w:p>
      <w:pPr>
        <w:spacing w:after="0"/>
        <w:ind w:left="0"/>
        <w:jc w:val="both"/>
      </w:pPr>
      <w:r>
        <w:rPr>
          <w:rFonts w:ascii="Times New Roman"/>
          <w:b w:val="false"/>
          <w:i w:val="false"/>
          <w:color w:val="000000"/>
          <w:sz w:val="28"/>
        </w:rPr>
        <w:t>
      70. Контрольные счета наличности (далее – КСН) предназначены для учета операций, связанных с зачислением:</w:t>
      </w:r>
    </w:p>
    <w:p>
      <w:pPr>
        <w:spacing w:after="0"/>
        <w:ind w:left="0"/>
        <w:jc w:val="both"/>
      </w:pPr>
      <w:r>
        <w:rPr>
          <w:rFonts w:ascii="Times New Roman"/>
          <w:b w:val="false"/>
          <w:i w:val="false"/>
          <w:color w:val="000000"/>
          <w:sz w:val="28"/>
        </w:rPr>
        <w:t>
      1) поступлений в республиканский и местные бюджеты и проведением расходов из республиканского и местных бюджетов;</w:t>
      </w:r>
    </w:p>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и проведением за счет них расходов;</w:t>
      </w:r>
    </w:p>
    <w:p>
      <w:pPr>
        <w:spacing w:after="0"/>
        <w:ind w:left="0"/>
        <w:jc w:val="both"/>
      </w:pPr>
      <w:r>
        <w:rPr>
          <w:rFonts w:ascii="Times New Roman"/>
          <w:b w:val="false"/>
          <w:i w:val="false"/>
          <w:color w:val="000000"/>
          <w:sz w:val="28"/>
        </w:rPr>
        <w:t>
      3)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p>
      <w:pPr>
        <w:spacing w:after="0"/>
        <w:ind w:left="0"/>
        <w:jc w:val="both"/>
      </w:pPr>
      <w:r>
        <w:rPr>
          <w:rFonts w:ascii="Times New Roman"/>
          <w:b w:val="false"/>
          <w:i w:val="false"/>
          <w:color w:val="000000"/>
          <w:sz w:val="28"/>
        </w:rPr>
        <w:t>
      4)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Национальном Банке Республики Казахстан для государств-членов Евразийского экономического союза;</w:t>
      </w:r>
    </w:p>
    <w:p>
      <w:pPr>
        <w:spacing w:after="0"/>
        <w:ind w:left="0"/>
        <w:jc w:val="both"/>
      </w:pPr>
      <w:r>
        <w:rPr>
          <w:rFonts w:ascii="Times New Roman"/>
          <w:b w:val="false"/>
          <w:i w:val="false"/>
          <w:color w:val="000000"/>
          <w:sz w:val="28"/>
        </w:rPr>
        <w:t>
      5)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6)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pPr>
        <w:spacing w:after="0"/>
        <w:ind w:left="0"/>
        <w:jc w:val="both"/>
      </w:pPr>
      <w:r>
        <w:rPr>
          <w:rFonts w:ascii="Times New Roman"/>
          <w:b w:val="false"/>
          <w:i w:val="false"/>
          <w:color w:val="000000"/>
          <w:sz w:val="28"/>
        </w:rPr>
        <w:t>
      7) бюджетных денег и их использованием на проведение особых расходов;</w:t>
      </w:r>
    </w:p>
    <w:p>
      <w:pPr>
        <w:spacing w:after="0"/>
        <w:ind w:left="0"/>
        <w:jc w:val="both"/>
      </w:pPr>
      <w:r>
        <w:rPr>
          <w:rFonts w:ascii="Times New Roman"/>
          <w:b w:val="false"/>
          <w:i w:val="false"/>
          <w:color w:val="000000"/>
          <w:sz w:val="28"/>
        </w:rPr>
        <w:t>
      8) денег, предусмотренных на соответствующий финансовый год в законе о республиканском бюджете либо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p>
      <w:pPr>
        <w:spacing w:after="0"/>
        <w:ind w:left="0"/>
        <w:jc w:val="both"/>
      </w:pPr>
      <w:r>
        <w:rPr>
          <w:rFonts w:ascii="Times New Roman"/>
          <w:b w:val="false"/>
          <w:i w:val="false"/>
          <w:color w:val="000000"/>
          <w:sz w:val="28"/>
        </w:rPr>
        <w:t>
      9)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города районного значения, поселка, села, сельского округа на реализацию функций местного самоуправления;</w:t>
      </w:r>
    </w:p>
    <w:p>
      <w:pPr>
        <w:spacing w:after="0"/>
        <w:ind w:left="0"/>
        <w:jc w:val="both"/>
      </w:pPr>
      <w:r>
        <w:rPr>
          <w:rFonts w:ascii="Times New Roman"/>
          <w:b w:val="false"/>
          <w:i w:val="false"/>
          <w:color w:val="000000"/>
          <w:sz w:val="28"/>
        </w:rPr>
        <w:t>
      10)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p>
      <w:pPr>
        <w:spacing w:after="0"/>
        <w:ind w:left="0"/>
        <w:jc w:val="both"/>
      </w:pPr>
      <w:r>
        <w:rPr>
          <w:rFonts w:ascii="Times New Roman"/>
          <w:b w:val="false"/>
          <w:i w:val="false"/>
          <w:color w:val="000000"/>
          <w:sz w:val="28"/>
        </w:rPr>
        <w:t>
      11)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p>
      <w:pPr>
        <w:spacing w:after="0"/>
        <w:ind w:left="0"/>
        <w:jc w:val="both"/>
      </w:pPr>
      <w:r>
        <w:rPr>
          <w:rFonts w:ascii="Times New Roman"/>
          <w:b w:val="false"/>
          <w:i w:val="false"/>
          <w:color w:val="000000"/>
          <w:sz w:val="28"/>
        </w:rPr>
        <w:t>
      12)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13)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27.08.2018 </w:t>
      </w:r>
      <w:r>
        <w:rPr>
          <w:rFonts w:ascii="Times New Roman"/>
          <w:b w:val="false"/>
          <w:i w:val="false"/>
          <w:color w:val="000000"/>
          <w:sz w:val="28"/>
        </w:rPr>
        <w:t>№ 783</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71. Контрольные счета наличности для учета операций, связанных с зачислением поступлений в республиканский и местные бюджеты и проведением расходов из республиканского и местных бюджетов (далее - КСН соответствующих бюджетов), открываются центральному и местным уполномоченным органам по исполнению бюджета.</w:t>
      </w:r>
    </w:p>
    <w:p>
      <w:pPr>
        <w:spacing w:after="0"/>
        <w:ind w:left="0"/>
        <w:jc w:val="both"/>
      </w:pPr>
      <w:r>
        <w:rPr>
          <w:rFonts w:ascii="Times New Roman"/>
          <w:b w:val="false"/>
          <w:i w:val="false"/>
          <w:color w:val="000000"/>
          <w:sz w:val="28"/>
        </w:rPr>
        <w:t>
      Виды КСН соответствующих бюджетов:</w:t>
      </w:r>
    </w:p>
    <w:p>
      <w:pPr>
        <w:spacing w:after="0"/>
        <w:ind w:left="0"/>
        <w:jc w:val="both"/>
      </w:pPr>
      <w:r>
        <w:rPr>
          <w:rFonts w:ascii="Times New Roman"/>
          <w:b w:val="false"/>
          <w:i w:val="false"/>
          <w:color w:val="000000"/>
          <w:sz w:val="28"/>
        </w:rPr>
        <w:t>
      КСН республиканского бюджета;</w:t>
      </w:r>
    </w:p>
    <w:p>
      <w:pPr>
        <w:spacing w:after="0"/>
        <w:ind w:left="0"/>
        <w:jc w:val="both"/>
      </w:pPr>
      <w:r>
        <w:rPr>
          <w:rFonts w:ascii="Times New Roman"/>
          <w:b w:val="false"/>
          <w:i w:val="false"/>
          <w:color w:val="000000"/>
          <w:sz w:val="28"/>
        </w:rPr>
        <w:t>
      КСН областного бюджета, бюджетов города республиканского значения, столицы;</w:t>
      </w:r>
    </w:p>
    <w:p>
      <w:pPr>
        <w:spacing w:after="0"/>
        <w:ind w:left="0"/>
        <w:jc w:val="both"/>
      </w:pPr>
      <w:r>
        <w:rPr>
          <w:rFonts w:ascii="Times New Roman"/>
          <w:b w:val="false"/>
          <w:i w:val="false"/>
          <w:color w:val="000000"/>
          <w:sz w:val="28"/>
        </w:rPr>
        <w:t>
      КСН районного (города областного значения) бюджета;</w:t>
      </w:r>
    </w:p>
    <w:p>
      <w:pPr>
        <w:spacing w:after="0"/>
        <w:ind w:left="0"/>
        <w:jc w:val="both"/>
      </w:pPr>
      <w:r>
        <w:rPr>
          <w:rFonts w:ascii="Times New Roman"/>
          <w:b w:val="false"/>
          <w:i w:val="false"/>
          <w:color w:val="000000"/>
          <w:sz w:val="28"/>
        </w:rPr>
        <w:t>
      КСН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71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86" w:id="78"/>
    <w:p>
      <w:pPr>
        <w:spacing w:after="0"/>
        <w:ind w:left="0"/>
        <w:jc w:val="both"/>
      </w:pPr>
      <w:r>
        <w:rPr>
          <w:rFonts w:ascii="Times New Roman"/>
          <w:b w:val="false"/>
          <w:i w:val="false"/>
          <w:color w:val="000000"/>
          <w:sz w:val="28"/>
        </w:rPr>
        <w:t xml:space="preserve">
      72. Операции по поступлениям и проведенным платежам и переводам денег с КСН соответствующих бюджетов, учитываются в соответствии с </w:t>
      </w:r>
      <w:r>
        <w:rPr>
          <w:rFonts w:ascii="Times New Roman"/>
          <w:b w:val="false"/>
          <w:i w:val="false"/>
          <w:color w:val="000000"/>
          <w:sz w:val="28"/>
        </w:rPr>
        <w:t>ЕБК РК</w:t>
      </w:r>
      <w:r>
        <w:rPr>
          <w:rFonts w:ascii="Times New Roman"/>
          <w:b w:val="false"/>
          <w:i w:val="false"/>
          <w:color w:val="000000"/>
          <w:sz w:val="28"/>
        </w:rPr>
        <w:t xml:space="preserve"> и кодами государственных учреждений.</w:t>
      </w:r>
    </w:p>
    <w:bookmarkEnd w:id="78"/>
    <w:bookmarkStart w:name="z87" w:id="7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Присвоение кодов государственных учреждений</w:t>
      </w:r>
    </w:p>
    <w:bookmarkEnd w:id="79"/>
    <w:bookmarkStart w:name="z88" w:id="80"/>
    <w:p>
      <w:pPr>
        <w:spacing w:after="0"/>
        <w:ind w:left="0"/>
        <w:jc w:val="both"/>
      </w:pPr>
      <w:r>
        <w:rPr>
          <w:rFonts w:ascii="Times New Roman"/>
          <w:b w:val="false"/>
          <w:i w:val="false"/>
          <w:color w:val="000000"/>
          <w:sz w:val="28"/>
        </w:rPr>
        <w:t>
      73. Государственным учреждениям, финансируемым из республиканского и/или местных бюджетов, для проведения расходов из республиканского и/или местных бюджетов центральным уполномоченным органом по исполнению бюджета присваиваются семизначные коды, где первые три знака обозначают код администратора бюджетных программ в соответствии с ЕБК РК, последующие четыре знака являются индивидуальными для каждого государственного учреждения.</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В пункт 73 внесено изменение на казахском языке, текст на русском языке не изменяется приказом</w:t>
      </w:r>
      <w:r>
        <w:rPr>
          <w:rFonts w:ascii="Times New Roman"/>
          <w:b w:val="false"/>
          <w:i/>
          <w:color w:val="000000"/>
          <w:sz w:val="28"/>
        </w:rPr>
        <w:t xml:space="preserve">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74. Для присвоения кодов государственным учреждениям, финансируемым из республиканского бюджета, администраторы республиканских бюджетных программ представляют в центральный уполномоченный орган по исполнению бюджета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 государственном и русском языках, с приложением копии свидетельства/справки о государственной регистрации (перерегистрации) юридического лица с обязательным указанием бизнес-идентификационного номера государственного учреждения.</w:t>
      </w:r>
    </w:p>
    <w:p>
      <w:pPr>
        <w:spacing w:after="0"/>
        <w:ind w:left="0"/>
        <w:jc w:val="both"/>
      </w:pPr>
      <w:r>
        <w:rPr>
          <w:rFonts w:ascii="Times New Roman"/>
          <w:b w:val="false"/>
          <w:i w:val="false"/>
          <w:color w:val="000000"/>
          <w:sz w:val="28"/>
        </w:rPr>
        <w:t xml:space="preserve">
      Для присвоения кодов государственным учреждениям, финансируемым из местных бюджетов, администраторы местных бюджетных программ направляют в территориальное подразделение казначейства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 государственном и русском языках с приложением документов, необходимых для формирования досье, предусмотренных </w:t>
      </w:r>
      <w:r>
        <w:rPr>
          <w:rFonts w:ascii="Times New Roman"/>
          <w:b w:val="false"/>
          <w:i w:val="false"/>
          <w:color w:val="000000"/>
          <w:sz w:val="28"/>
        </w:rPr>
        <w:t>параграфом 5</w:t>
      </w:r>
      <w:r>
        <w:rPr>
          <w:rFonts w:ascii="Times New Roman"/>
          <w:b w:val="false"/>
          <w:i w:val="false"/>
          <w:color w:val="000000"/>
          <w:sz w:val="28"/>
        </w:rPr>
        <w:t xml:space="preserve"> главы 4 настоящих Правил, за исключением документов указанных в подпунктах 3), 4), 5) </w:t>
      </w:r>
      <w:r>
        <w:rPr>
          <w:rFonts w:ascii="Times New Roman"/>
          <w:b w:val="false"/>
          <w:i w:val="false"/>
          <w:color w:val="000000"/>
          <w:sz w:val="28"/>
        </w:rPr>
        <w:t>пункта 98</w:t>
      </w:r>
      <w:r>
        <w:rPr>
          <w:rFonts w:ascii="Times New Roman"/>
          <w:b w:val="false"/>
          <w:i w:val="false"/>
          <w:color w:val="000000"/>
          <w:sz w:val="28"/>
        </w:rPr>
        <w:t xml:space="preserve"> настоящих Правил, которые представляются после открытия кода государственного учреждения.</w:t>
      </w:r>
    </w:p>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направляет в центральный уполномоченный орган по исполнению бюджета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Администраторы республиканских и местных бюджетных программ обеспечивают достоверность реквизитов, указанных в заявках на присвоение кодов государственным учреждениям.</w:t>
      </w:r>
    </w:p>
    <w:p>
      <w:pPr>
        <w:spacing w:after="0"/>
        <w:ind w:left="0"/>
        <w:jc w:val="both"/>
      </w:pPr>
      <w:r>
        <w:rPr>
          <w:rFonts w:ascii="Times New Roman"/>
          <w:b w:val="false"/>
          <w:i w:val="false"/>
          <w:color w:val="000000"/>
          <w:sz w:val="28"/>
        </w:rPr>
        <w:t>
      В случае несоответствия заявки на присвоение кодов государственным учреждениям установленной форме, либо отсутствия или неверного указания сведений, а также без приложения документов, предусмотренных абзацем 1, 2, заявка возвращается без исполнения.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74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 xml:space="preserve">; с изменениями, внесенными приказами Министра финансов РК от 11.11.2016 </w:t>
      </w:r>
      <w:r>
        <w:rPr>
          <w:rFonts w:ascii="Times New Roman"/>
          <w:b w:val="false"/>
          <w:i w:val="false"/>
          <w:color w:val="000000"/>
          <w:sz w:val="28"/>
        </w:rPr>
        <w:t>№ 597</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75. Центральным уполномоченным органом по исполнению бюджета присваиваются коды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76. Центральный уполномоченный орган по исполнению бюджета не позднее следующего рабочего дня со дня присвоения кодов государственным учреждениям, финансируемым из республиканского и местных бюджетов, уведомляет администраторов республиканских бюджетных программ и территориальные подразделения казначейства о присвоенных кодах письмом в электронном виде.</w:t>
      </w:r>
    </w:p>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государственным учреждениям, финансируемым из местного бюджета, письменно уведомляет администратора местных бюджетных программ о присвоенных кодах.</w:t>
      </w:r>
    </w:p>
    <w:bookmarkStart w:name="z92" w:id="81"/>
    <w:p>
      <w:pPr>
        <w:spacing w:after="0"/>
        <w:ind w:left="0"/>
        <w:jc w:val="both"/>
      </w:pPr>
      <w:r>
        <w:rPr>
          <w:rFonts w:ascii="Times New Roman"/>
          <w:b w:val="false"/>
          <w:i w:val="false"/>
          <w:color w:val="000000"/>
          <w:sz w:val="28"/>
        </w:rPr>
        <w:t>
      77. Регистрация присвоенных кодов государственных учреждений отражается в справочнике государственных учреждений формируемом в ИИСК.</w:t>
      </w:r>
    </w:p>
    <w:bookmarkEnd w:id="81"/>
    <w:p>
      <w:pPr>
        <w:spacing w:after="0"/>
        <w:ind w:left="0"/>
        <w:jc w:val="both"/>
      </w:pPr>
      <w:r>
        <w:rPr>
          <w:rFonts w:ascii="Times New Roman"/>
          <w:b w:val="false"/>
          <w:i w:val="false"/>
          <w:color w:val="000000"/>
          <w:sz w:val="28"/>
        </w:rPr>
        <w:t xml:space="preserve">
      78. Территориальные подразделения казначейства письменно уведомляют соответствующие органы государственных доходов об открытии кодов государственных учреждений в течение 3-х рабочих дней после их открытия центральным уполномоченным органом по исполнению бюджета.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Открытие центральным уполномоченным органом</w:t>
      </w:r>
    </w:p>
    <w:p>
      <w:pPr>
        <w:spacing w:after="0"/>
        <w:ind w:left="0"/>
        <w:jc w:val="both"/>
      </w:pPr>
      <w:r>
        <w:rPr>
          <w:rFonts w:ascii="Times New Roman"/>
          <w:b/>
          <w:i w:val="false"/>
          <w:color w:val="000000"/>
          <w:sz w:val="28"/>
        </w:rPr>
        <w:t>по исполнению бюджета контрольных счетов наличности,</w:t>
      </w:r>
    </w:p>
    <w:p>
      <w:pPr>
        <w:spacing w:after="0"/>
        <w:ind w:left="0"/>
        <w:jc w:val="both"/>
      </w:pPr>
      <w:r>
        <w:rPr>
          <w:rFonts w:ascii="Times New Roman"/>
          <w:b/>
          <w:i w:val="false"/>
          <w:color w:val="000000"/>
          <w:sz w:val="28"/>
        </w:rPr>
        <w:t>счетов в иностранной валюте, специальных счетов внешних займов</w:t>
      </w:r>
    </w:p>
    <w:p>
      <w:pPr>
        <w:spacing w:after="0"/>
        <w:ind w:left="0"/>
        <w:jc w:val="both"/>
      </w:pPr>
      <w:r>
        <w:rPr>
          <w:rFonts w:ascii="Times New Roman"/>
          <w:b/>
          <w:i w:val="false"/>
          <w:color w:val="000000"/>
          <w:sz w:val="28"/>
        </w:rPr>
        <w:t>или связанных грантов, счетов к специальным счетам внешних</w:t>
      </w:r>
    </w:p>
    <w:p>
      <w:pPr>
        <w:spacing w:after="0"/>
        <w:ind w:left="0"/>
        <w:jc w:val="both"/>
      </w:pPr>
      <w:r>
        <w:rPr>
          <w:rFonts w:ascii="Times New Roman"/>
          <w:b/>
          <w:i w:val="false"/>
          <w:color w:val="000000"/>
          <w:sz w:val="28"/>
        </w:rPr>
        <w:t>займов или связанных грантов</w:t>
      </w:r>
    </w:p>
    <w:p>
      <w:pPr>
        <w:spacing w:after="0"/>
        <w:ind w:left="0"/>
        <w:jc w:val="both"/>
      </w:pPr>
      <w:r>
        <w:rPr>
          <w:rFonts w:ascii="Times New Roman"/>
          <w:b w:val="false"/>
          <w:i w:val="false"/>
          <w:color w:val="000000"/>
          <w:sz w:val="28"/>
        </w:rPr>
        <w:t>
      79. Государственные учреждения могут иметь следующие контрольные счета наличности и счета:</w:t>
      </w:r>
    </w:p>
    <w:p>
      <w:pPr>
        <w:spacing w:after="0"/>
        <w:ind w:left="0"/>
        <w:jc w:val="both"/>
      </w:pPr>
      <w:r>
        <w:rPr>
          <w:rFonts w:ascii="Times New Roman"/>
          <w:b w:val="false"/>
          <w:i w:val="false"/>
          <w:color w:val="000000"/>
          <w:sz w:val="28"/>
        </w:rPr>
        <w:t>
      1) контрольный счет наличности денег от реализации государственными учреждениями товаров (работ, услуг), остающихся в их распоряжении (далее - КСН платных услуг);</w:t>
      </w:r>
    </w:p>
    <w:p>
      <w:pPr>
        <w:spacing w:after="0"/>
        <w:ind w:left="0"/>
        <w:jc w:val="both"/>
      </w:pPr>
      <w:r>
        <w:rPr>
          <w:rFonts w:ascii="Times New Roman"/>
          <w:b w:val="false"/>
          <w:i w:val="false"/>
          <w:color w:val="000000"/>
          <w:sz w:val="28"/>
        </w:rPr>
        <w:t>
      2) контрольный счет наличности филантропической деятельности и (или) спонсорской деятельности, и (или) меценатской деятельности, и (или) деятельности по оказанию поддержки малой родине (далее – КСН благотворительной помощи);</w:t>
      </w:r>
    </w:p>
    <w:p>
      <w:pPr>
        <w:spacing w:after="0"/>
        <w:ind w:left="0"/>
        <w:jc w:val="both"/>
      </w:pPr>
      <w:r>
        <w:rPr>
          <w:rFonts w:ascii="Times New Roman"/>
          <w:b w:val="false"/>
          <w:i w:val="false"/>
          <w:color w:val="000000"/>
          <w:sz w:val="28"/>
        </w:rPr>
        <w:t>
      3) контрольный счет наличности временного размещения денег (далее - КСН временного размещения денег);</w:t>
      </w:r>
    </w:p>
    <w:p>
      <w:pPr>
        <w:spacing w:after="0"/>
        <w:ind w:left="0"/>
        <w:jc w:val="both"/>
      </w:pPr>
      <w:r>
        <w:rPr>
          <w:rFonts w:ascii="Times New Roman"/>
          <w:b w:val="false"/>
          <w:i w:val="false"/>
          <w:color w:val="000000"/>
          <w:sz w:val="28"/>
        </w:rPr>
        <w:t>
      4) контрольный счет наличности целевого финансирования (далее - КСН целевого финансирования);</w:t>
      </w:r>
    </w:p>
    <w:p>
      <w:pPr>
        <w:spacing w:after="0"/>
        <w:ind w:left="0"/>
        <w:jc w:val="both"/>
      </w:pPr>
      <w:r>
        <w:rPr>
          <w:rFonts w:ascii="Times New Roman"/>
          <w:b w:val="false"/>
          <w:i w:val="false"/>
          <w:color w:val="000000"/>
          <w:sz w:val="28"/>
        </w:rPr>
        <w:t>
      5) счета в иностранной валюте;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исключен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7) контрольный счет наличности реконвертации внешнего займа или связанного гранта;</w:t>
      </w:r>
    </w:p>
    <w:p>
      <w:pPr>
        <w:spacing w:after="0"/>
        <w:ind w:left="0"/>
        <w:jc w:val="both"/>
      </w:pPr>
      <w:r>
        <w:rPr>
          <w:rFonts w:ascii="Times New Roman"/>
          <w:b w:val="false"/>
          <w:i w:val="false"/>
          <w:color w:val="000000"/>
          <w:sz w:val="28"/>
        </w:rPr>
        <w:t>
      8) специальный счет внешнего займа или связанного гранта;</w:t>
      </w:r>
    </w:p>
    <w:p>
      <w:pPr>
        <w:spacing w:after="0"/>
        <w:ind w:left="0"/>
        <w:jc w:val="both"/>
      </w:pPr>
      <w:r>
        <w:rPr>
          <w:rFonts w:ascii="Times New Roman"/>
          <w:b w:val="false"/>
          <w:i w:val="false"/>
          <w:color w:val="000000"/>
          <w:sz w:val="28"/>
        </w:rPr>
        <w:t>
      9) счет к специальному счету внешнего займа или связанного гранта.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79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val="false"/>
          <w:color w:val="000000"/>
          <w:sz w:val="28"/>
          <w:u w:val="single"/>
        </w:rPr>
        <w:t xml:space="preserve">; </w:t>
      </w:r>
      <w:r>
        <w:rPr>
          <w:rFonts w:ascii="Times New Roman"/>
          <w:b w:val="false"/>
          <w:i/>
          <w:color w:val="000000"/>
          <w:sz w:val="28"/>
        </w:rPr>
        <w:t xml:space="preserve">от 27.08.2018 </w:t>
      </w:r>
      <w:r>
        <w:rPr>
          <w:rFonts w:ascii="Times New Roman"/>
          <w:b w:val="false"/>
          <w:i w:val="false"/>
          <w:color w:val="000000"/>
          <w:sz w:val="28"/>
        </w:rPr>
        <w:t>№ 783</w:t>
      </w:r>
      <w:r>
        <w:rPr>
          <w:rFonts w:ascii="Times New Roman"/>
          <w:b w:val="false"/>
          <w:i/>
          <w:color w:val="000000"/>
          <w:sz w:val="28"/>
        </w:rPr>
        <w:t>.</w:t>
      </w:r>
    </w:p>
    <w:p>
      <w:pPr>
        <w:spacing w:after="0"/>
        <w:ind w:left="0"/>
        <w:jc w:val="both"/>
      </w:pPr>
      <w:r>
        <w:rPr>
          <w:rFonts w:ascii="Times New Roman"/>
          <w:b w:val="false"/>
          <w:i w:val="false"/>
          <w:color w:val="000000"/>
          <w:sz w:val="28"/>
        </w:rPr>
        <w:t xml:space="preserve">
      80. Для открытия КСН благотворительной помощи, временного размещения денег, реконвертации внешнего займа или связанного гранта государственные учреждения, финансируемые из республиканского бюджета, предоставляют в центральный уполномоченный орган по исполнению бюджета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Для открытия КСН платных услуг государственные учреждения, финансируемые из республиканского бюджета, представляют в территориальный орган казначейства заявку на открытие контрольного счета наличности платных услуг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81. Для открытия КСН благотворительной помощи, временного размещения денег, платных услуг, местного самоуправления государственные учреждения, финансируемые из местных бюджетов, предоставляют в территориальный орган казначейства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Заявка на открытие КСН платных услуг составляется на основании плана поступлений и расходов денег от реализации государственными учреждениями товаров (работ,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82. Заявка на открытие контрольного счета наличности должна содержать: </w:t>
      </w:r>
    </w:p>
    <w:p>
      <w:pPr>
        <w:spacing w:after="0"/>
        <w:ind w:left="0"/>
        <w:jc w:val="both"/>
      </w:pPr>
      <w:r>
        <w:rPr>
          <w:rFonts w:ascii="Times New Roman"/>
          <w:b w:val="false"/>
          <w:i w:val="false"/>
          <w:color w:val="000000"/>
          <w:sz w:val="28"/>
        </w:rPr>
        <w:t>
      наименование и код государственного учреждения, которому открывается КСН;</w:t>
      </w:r>
    </w:p>
    <w:p>
      <w:pPr>
        <w:spacing w:after="0"/>
        <w:ind w:left="0"/>
        <w:jc w:val="both"/>
      </w:pPr>
      <w:r>
        <w:rPr>
          <w:rFonts w:ascii="Times New Roman"/>
          <w:b w:val="false"/>
          <w:i w:val="false"/>
          <w:color w:val="000000"/>
          <w:sz w:val="28"/>
        </w:rPr>
        <w:t>
      наименование КСН, который требуется открыть;</w:t>
      </w:r>
    </w:p>
    <w:p>
      <w:pPr>
        <w:spacing w:after="0"/>
        <w:ind w:left="0"/>
        <w:jc w:val="both"/>
      </w:pPr>
      <w:r>
        <w:rPr>
          <w:rFonts w:ascii="Times New Roman"/>
          <w:b w:val="false"/>
          <w:i w:val="false"/>
          <w:color w:val="000000"/>
          <w:sz w:val="28"/>
        </w:rPr>
        <w:t>
      вид бюджета, из которого финансируется государственное учреждение;</w:t>
      </w:r>
    </w:p>
    <w:p>
      <w:pPr>
        <w:spacing w:after="0"/>
        <w:ind w:left="0"/>
        <w:jc w:val="both"/>
      </w:pPr>
      <w:r>
        <w:rPr>
          <w:rFonts w:ascii="Times New Roman"/>
          <w:b w:val="false"/>
          <w:i w:val="false"/>
          <w:color w:val="000000"/>
          <w:sz w:val="28"/>
        </w:rPr>
        <w:t>
      код месторасположения государственного учреждения;</w:t>
      </w:r>
    </w:p>
    <w:p>
      <w:pPr>
        <w:spacing w:after="0"/>
        <w:ind w:left="0"/>
        <w:jc w:val="both"/>
      </w:pPr>
      <w:r>
        <w:rPr>
          <w:rFonts w:ascii="Times New Roman"/>
          <w:b w:val="false"/>
          <w:i w:val="false"/>
          <w:color w:val="000000"/>
          <w:sz w:val="28"/>
        </w:rPr>
        <w:t>
      наименование и дату законодательного акта, допускающего иные кроме бюджетных средств источники финансирования, с указанием номеров подпункта, пункта, статьи (для КСН реконвертации внешнего займа или связанного гранта – номер и дату международного договора о государственном займе, ратифицированного Республикой Казахстан, или договора о связанном гранте.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83. Государственное учреждение обеспечивает обоснованность предоставления заявки на открытие КСН благотворительной помощи, временного размещения денег, платных услуг, местного самоуправления, реконвертации внешнего займа или связанного гранта.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84. Территориальное подразделение казначейства на основании полученной от государственного учреждения заявки на открытие контрольного счета наличности формирует и направляет в центральный уполномоченный орган по исполнению бюджета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Заявка на открытие контрольного счета наличности возвращается без исполнения государственному учреждению в случае несоответствия заявки установленной форме, либо отсутствия или неверного указания:</w:t>
      </w:r>
    </w:p>
    <w:p>
      <w:pPr>
        <w:spacing w:after="0"/>
        <w:ind w:left="0"/>
        <w:jc w:val="both"/>
      </w:pPr>
      <w:r>
        <w:rPr>
          <w:rFonts w:ascii="Times New Roman"/>
          <w:b w:val="false"/>
          <w:i w:val="false"/>
          <w:color w:val="000000"/>
          <w:sz w:val="28"/>
        </w:rPr>
        <w:t>
      1) вида открываемого контрольного счета наличности;</w:t>
      </w:r>
    </w:p>
    <w:p>
      <w:pPr>
        <w:spacing w:after="0"/>
        <w:ind w:left="0"/>
        <w:jc w:val="both"/>
      </w:pPr>
      <w:r>
        <w:rPr>
          <w:rFonts w:ascii="Times New Roman"/>
          <w:b w:val="false"/>
          <w:i w:val="false"/>
          <w:color w:val="000000"/>
          <w:sz w:val="28"/>
        </w:rPr>
        <w:t>
      2) наименования или кода государственного учреждения;</w:t>
      </w:r>
    </w:p>
    <w:p>
      <w:pPr>
        <w:spacing w:after="0"/>
        <w:ind w:left="0"/>
        <w:jc w:val="both"/>
      </w:pPr>
      <w:r>
        <w:rPr>
          <w:rFonts w:ascii="Times New Roman"/>
          <w:b w:val="false"/>
          <w:i w:val="false"/>
          <w:color w:val="000000"/>
          <w:sz w:val="28"/>
        </w:rPr>
        <w:t>
      3) вида бюджета;</w:t>
      </w:r>
    </w:p>
    <w:p>
      <w:pPr>
        <w:spacing w:after="0"/>
        <w:ind w:left="0"/>
        <w:jc w:val="both"/>
      </w:pPr>
      <w:r>
        <w:rPr>
          <w:rFonts w:ascii="Times New Roman"/>
          <w:b w:val="false"/>
          <w:i w:val="false"/>
          <w:color w:val="000000"/>
          <w:sz w:val="28"/>
        </w:rPr>
        <w:t>
      4) основания для открытия контрольного счета наличности.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85. Центральный уполномоченный орган по исполнению бюджета после получения от государственного учреждения, финансируемого из республиканского бюджета, заявки на открытие контрольного счета наличности осуществляет открытие соответствующего контрольного счета наличности с отправкой письменного уведомления об открытии контрольного счета наличности либо направляет иной обоснованный ответ государственному учреждению. </w:t>
      </w:r>
    </w:p>
    <w:p>
      <w:pPr>
        <w:spacing w:after="0"/>
        <w:ind w:left="0"/>
        <w:jc w:val="both"/>
      </w:pPr>
      <w:r>
        <w:rPr>
          <w:rFonts w:ascii="Times New Roman"/>
          <w:b w:val="false"/>
          <w:i w:val="false"/>
          <w:color w:val="000000"/>
          <w:sz w:val="28"/>
        </w:rPr>
        <w:t>
      В уведомлении об открытии контрольного счета наличности указываются:</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
      наименование и номер контрольного счета наличности.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86. Центральный уполномоченный орган по исполнению бюджета осуществляет открытие контрольных счетов наличности и счетов государственных учреждений, финансируемых из:</w:t>
      </w:r>
    </w:p>
    <w:p>
      <w:pPr>
        <w:spacing w:after="0"/>
        <w:ind w:left="0"/>
        <w:jc w:val="both"/>
      </w:pPr>
      <w:r>
        <w:rPr>
          <w:rFonts w:ascii="Times New Roman"/>
          <w:b w:val="false"/>
          <w:i w:val="false"/>
          <w:color w:val="000000"/>
          <w:sz w:val="28"/>
        </w:rPr>
        <w:t>
      республиканского бюджета – по КСН платных услуг: не позднее следующего рабочего дня после поступления от территориальных подразделений казначейства заявок на открытие КСН платных услуг;</w:t>
      </w:r>
    </w:p>
    <w:p>
      <w:pPr>
        <w:spacing w:after="0"/>
        <w:ind w:left="0"/>
        <w:jc w:val="both"/>
      </w:pPr>
      <w:r>
        <w:rPr>
          <w:rFonts w:ascii="Times New Roman"/>
          <w:b w:val="false"/>
          <w:i w:val="false"/>
          <w:color w:val="000000"/>
          <w:sz w:val="28"/>
        </w:rPr>
        <w:t>
      местных бюджетов – не позднее следующего рабочего дня после поступления от территориальных подразделений казначейства заявок на открытие контрольных счетов наличности.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87. КСН благотворительной помощи, временного размещения денег, платных услуг, местного самоуправления открываются и действуют до их закрытия в случаях, предусмотренных </w:t>
      </w:r>
      <w:r>
        <w:rPr>
          <w:rFonts w:ascii="Times New Roman"/>
          <w:b w:val="false"/>
          <w:i w:val="false"/>
          <w:color w:val="000000"/>
          <w:sz w:val="28"/>
        </w:rPr>
        <w:t>параграфом 8</w:t>
      </w:r>
      <w:r>
        <w:rPr>
          <w:rFonts w:ascii="Times New Roman"/>
          <w:b w:val="false"/>
          <w:i w:val="false"/>
          <w:color w:val="000000"/>
          <w:sz w:val="28"/>
        </w:rPr>
        <w:t xml:space="preserve"> главы 4 настоящих Правил. КСН реконвертации внешнего займа или связанного гранта открываются на срок действия займа или связанного гранта.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88. После открытия КСН и счетов государственных учреждений, финансируемых из республиканского и местного бюджетов, центральный уполномоченный орган по исполнению бюджета осуществляет электронную рассылку уведомлений об открытии КСН и счетов посредством ИС "Казначейство-клиент".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89. Для открытия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государственные учреждения, финансируемые из республиканского и местных бюджетов, предоставляют в центральный уполномоченный орган по исполнению бюджета заявку на открытие соответствующего счета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Заявка государственного учреждения должна содержать:</w:t>
      </w:r>
    </w:p>
    <w:p>
      <w:pPr>
        <w:spacing w:after="0"/>
        <w:ind w:left="0"/>
        <w:jc w:val="both"/>
      </w:pPr>
      <w:r>
        <w:rPr>
          <w:rFonts w:ascii="Times New Roman"/>
          <w:b w:val="false"/>
          <w:i w:val="false"/>
          <w:color w:val="000000"/>
          <w:sz w:val="28"/>
        </w:rPr>
        <w:t>
      наименование и код государственного учреждения, которому открывается счет;</w:t>
      </w:r>
    </w:p>
    <w:p>
      <w:pPr>
        <w:spacing w:after="0"/>
        <w:ind w:left="0"/>
        <w:jc w:val="both"/>
      </w:pPr>
      <w:r>
        <w:rPr>
          <w:rFonts w:ascii="Times New Roman"/>
          <w:b w:val="false"/>
          <w:i w:val="false"/>
          <w:color w:val="000000"/>
          <w:sz w:val="28"/>
        </w:rPr>
        <w:t>
      код месторасположения;</w:t>
      </w:r>
    </w:p>
    <w:p>
      <w:pPr>
        <w:spacing w:after="0"/>
        <w:ind w:left="0"/>
        <w:jc w:val="both"/>
      </w:pPr>
      <w:r>
        <w:rPr>
          <w:rFonts w:ascii="Times New Roman"/>
          <w:b w:val="false"/>
          <w:i w:val="false"/>
          <w:color w:val="000000"/>
          <w:sz w:val="28"/>
        </w:rPr>
        <w:t>
      наименование счета;</w:t>
      </w:r>
    </w:p>
    <w:p>
      <w:pPr>
        <w:spacing w:after="0"/>
        <w:ind w:left="0"/>
        <w:jc w:val="both"/>
      </w:pPr>
      <w:r>
        <w:rPr>
          <w:rFonts w:ascii="Times New Roman"/>
          <w:b w:val="false"/>
          <w:i w:val="false"/>
          <w:color w:val="000000"/>
          <w:sz w:val="28"/>
        </w:rPr>
        <w:t>
      вид валюты (согласно перечню видов валют, по которым Национальный Банк осуществляет операции по конвертации и реконвертации);</w:t>
      </w:r>
    </w:p>
    <w:p>
      <w:pPr>
        <w:spacing w:after="0"/>
        <w:ind w:left="0"/>
        <w:jc w:val="both"/>
      </w:pPr>
      <w:r>
        <w:rPr>
          <w:rFonts w:ascii="Times New Roman"/>
          <w:b w:val="false"/>
          <w:i w:val="false"/>
          <w:color w:val="000000"/>
          <w:sz w:val="28"/>
        </w:rPr>
        <w:t>
      источник финансирования (средства республиканского или местного бюджета, средства софинансирования либо иной источник финансирования);</w:t>
      </w:r>
    </w:p>
    <w:p>
      <w:pPr>
        <w:spacing w:after="0"/>
        <w:ind w:left="0"/>
        <w:jc w:val="both"/>
      </w:pPr>
      <w:r>
        <w:rPr>
          <w:rFonts w:ascii="Times New Roman"/>
          <w:b w:val="false"/>
          <w:i w:val="false"/>
          <w:color w:val="000000"/>
          <w:sz w:val="28"/>
        </w:rPr>
        <w:t>
      цели направления расходов;</w:t>
      </w:r>
    </w:p>
    <w:p>
      <w:pPr>
        <w:spacing w:after="0"/>
        <w:ind w:left="0"/>
        <w:jc w:val="both"/>
      </w:pPr>
      <w:r>
        <w:rPr>
          <w:rFonts w:ascii="Times New Roman"/>
          <w:b w:val="false"/>
          <w:i w:val="false"/>
          <w:color w:val="000000"/>
          <w:sz w:val="28"/>
        </w:rPr>
        <w:t>
      основание для открытия счета.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90. Основанием представления государственным учреждением заявки на открытие счета в иностранной валюте являются:</w:t>
      </w:r>
    </w:p>
    <w:p>
      <w:pPr>
        <w:spacing w:after="0"/>
        <w:ind w:left="0"/>
        <w:jc w:val="both"/>
      </w:pPr>
      <w:r>
        <w:rPr>
          <w:rFonts w:ascii="Times New Roman"/>
          <w:b w:val="false"/>
          <w:i w:val="false"/>
          <w:color w:val="000000"/>
          <w:sz w:val="28"/>
        </w:rPr>
        <w:t>
      1) международные договоры, заключенные в соответствии с законодательством Республики Казахстан о международных договорах,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val="false"/>
          <w:i w:val="false"/>
          <w:color w:val="000000"/>
          <w:sz w:val="28"/>
        </w:rPr>
        <w:t>
      2) нормативные правовые акты Республики Казахстан, которыми предусмотрено осуществление международного сотрудничества, внешнеэкономической деятельности или проведение операций в иностранной валюте;</w:t>
      </w:r>
    </w:p>
    <w:p>
      <w:pPr>
        <w:spacing w:after="0"/>
        <w:ind w:left="0"/>
        <w:jc w:val="both"/>
      </w:pPr>
      <w:r>
        <w:rPr>
          <w:rFonts w:ascii="Times New Roman"/>
          <w:b w:val="false"/>
          <w:i w:val="false"/>
          <w:color w:val="000000"/>
          <w:sz w:val="28"/>
        </w:rPr>
        <w:t>
      3) положение или устав государственного учреждения, которым предусмотрено осуществление международного сотрудничества, внешнеэкономической деятельности или проведение операций в иностранной валюте;</w:t>
      </w:r>
    </w:p>
    <w:p>
      <w:pPr>
        <w:spacing w:after="0"/>
        <w:ind w:left="0"/>
        <w:jc w:val="both"/>
      </w:pPr>
      <w:r>
        <w:rPr>
          <w:rFonts w:ascii="Times New Roman"/>
          <w:b w:val="false"/>
          <w:i w:val="false"/>
          <w:color w:val="000000"/>
          <w:sz w:val="28"/>
        </w:rPr>
        <w:t>
      4) договора о приобретении товаров (работ, услуг), заключенные с нерезидентами Республики Казахстан в соответствии с законодательством Республики Казахстан;</w:t>
      </w:r>
    </w:p>
    <w:p>
      <w:pPr>
        <w:spacing w:after="0"/>
        <w:ind w:left="0"/>
        <w:jc w:val="both"/>
      </w:pPr>
      <w:r>
        <w:rPr>
          <w:rFonts w:ascii="Times New Roman"/>
          <w:b w:val="false"/>
          <w:i w:val="false"/>
          <w:color w:val="000000"/>
          <w:sz w:val="28"/>
        </w:rPr>
        <w:t>
      5) решения международных, иностранных судов, в соответствии с которыми у государственных учреждений возникли обязательства в иностранной валюте.</w:t>
      </w:r>
    </w:p>
    <w:p>
      <w:pPr>
        <w:spacing w:after="0"/>
        <w:ind w:left="0"/>
        <w:jc w:val="both"/>
      </w:pPr>
      <w:r>
        <w:rPr>
          <w:rFonts w:ascii="Times New Roman"/>
          <w:b w:val="false"/>
          <w:i w:val="false"/>
          <w:color w:val="000000"/>
          <w:sz w:val="28"/>
        </w:rPr>
        <w:t>
      Основанием для представления государственным учреждением в центральный уполномоченный орган по исполнению бюджета заявки на открытие специального счета внешнего займа или связанного гранта, счета к специальному счету внешнего займа или связанного гранта является международный договор о государственном займе, ратифицированный Республикой Казахстан, или договор о связанном гранте, условиями которого предусмотрено открытие такого счета.</w:t>
      </w:r>
    </w:p>
    <w:p>
      <w:pPr>
        <w:spacing w:after="0"/>
        <w:ind w:left="0"/>
        <w:jc w:val="both"/>
      </w:pPr>
      <w:r>
        <w:rPr>
          <w:rFonts w:ascii="Times New Roman"/>
          <w:b w:val="false"/>
          <w:i w:val="false"/>
          <w:color w:val="000000"/>
          <w:sz w:val="28"/>
        </w:rPr>
        <w:t>
      Государственное учреждение обеспечивает обоснованность представления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91. Центральный уполномоченный орган по исполнению бюджета после получения от государственного учреждения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 осуществляет открытие соответствующего счета с отправкой уведомления об открытии счета либо направляет иной обоснованный ответ государственному учреждению. </w:t>
      </w:r>
    </w:p>
    <w:p>
      <w:pPr>
        <w:spacing w:after="0"/>
        <w:ind w:left="0"/>
        <w:jc w:val="both"/>
      </w:pPr>
      <w:r>
        <w:rPr>
          <w:rFonts w:ascii="Times New Roman"/>
          <w:b w:val="false"/>
          <w:i w:val="false"/>
          <w:color w:val="000000"/>
          <w:sz w:val="28"/>
        </w:rPr>
        <w:t>
      В уведомлении об открытии счета указываются:</w:t>
      </w:r>
    </w:p>
    <w:p>
      <w:pPr>
        <w:spacing w:after="0"/>
        <w:ind w:left="0"/>
        <w:jc w:val="both"/>
      </w:pPr>
      <w:r>
        <w:rPr>
          <w:rFonts w:ascii="Times New Roman"/>
          <w:b w:val="false"/>
          <w:i w:val="false"/>
          <w:color w:val="000000"/>
          <w:sz w:val="28"/>
        </w:rPr>
        <w:t>
      ссылка на номер и дату заявки на открытие счета;</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
      наименование и номер счета, вид валюты;</w:t>
      </w:r>
    </w:p>
    <w:p>
      <w:pPr>
        <w:spacing w:after="0"/>
        <w:ind w:left="0"/>
        <w:jc w:val="both"/>
      </w:pPr>
      <w:r>
        <w:rPr>
          <w:rFonts w:ascii="Times New Roman"/>
          <w:b w:val="false"/>
          <w:i w:val="false"/>
          <w:color w:val="000000"/>
          <w:sz w:val="28"/>
        </w:rPr>
        <w:t>
      вид бюджета, из которого финансируется государственное учреждение;</w:t>
      </w:r>
    </w:p>
    <w:p>
      <w:pPr>
        <w:spacing w:after="0"/>
        <w:ind w:left="0"/>
        <w:jc w:val="both"/>
      </w:pPr>
      <w:r>
        <w:rPr>
          <w:rFonts w:ascii="Times New Roman"/>
          <w:b w:val="false"/>
          <w:i w:val="false"/>
          <w:color w:val="000000"/>
          <w:sz w:val="28"/>
        </w:rPr>
        <w:t>
      цели направления расходов;</w:t>
      </w:r>
    </w:p>
    <w:p>
      <w:pPr>
        <w:spacing w:after="0"/>
        <w:ind w:left="0"/>
        <w:jc w:val="both"/>
      </w:pPr>
      <w:r>
        <w:rPr>
          <w:rFonts w:ascii="Times New Roman"/>
          <w:b w:val="false"/>
          <w:i w:val="false"/>
          <w:color w:val="000000"/>
          <w:sz w:val="28"/>
        </w:rPr>
        <w:t>
      срок действия счета.</w:t>
      </w:r>
    </w:p>
    <w:p>
      <w:pPr>
        <w:spacing w:after="0"/>
        <w:ind w:left="0"/>
        <w:jc w:val="both"/>
      </w:pPr>
      <w:r>
        <w:rPr>
          <w:rFonts w:ascii="Times New Roman"/>
          <w:b w:val="false"/>
          <w:i w:val="false"/>
          <w:color w:val="000000"/>
          <w:sz w:val="28"/>
        </w:rPr>
        <w:t xml:space="preserve">
      Счет в иностранной валюте открывается и действует до конца текущего финансового года. Специальный счет внешнего займа или связанного гранта, счет к специальному счету внешнего займа или связанного гранта открываются на срок действия займа или связанного гранта. Счет в иностранной валюте, предназначенный для зачисления иностранной валюты, изъятой органом, ведущим досудебное расследование, открывается и действует до закрытия счета в случаях, предусмотренных </w:t>
      </w:r>
      <w:r>
        <w:rPr>
          <w:rFonts w:ascii="Times New Roman"/>
          <w:b w:val="false"/>
          <w:i w:val="false"/>
          <w:color w:val="000000"/>
          <w:sz w:val="28"/>
        </w:rPr>
        <w:t>параграфом 8</w:t>
      </w:r>
      <w:r>
        <w:rPr>
          <w:rFonts w:ascii="Times New Roman"/>
          <w:b w:val="false"/>
          <w:i w:val="false"/>
          <w:color w:val="000000"/>
          <w:sz w:val="28"/>
        </w:rPr>
        <w:t xml:space="preserve"> главы 4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92. В случае изменения наименования государственного учреждения администратором республиканских бюджетных программ представляется в центральный уполномоченный орган по исполнению бюджета заявка на изменение наименования государственного учреждения на государственном и русском языках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 с приложением копии справки о государственной перерегистрации.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92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93. В случае изменения наименования государственного учреждения, местным уполномоченным органом представляется в территориальное подразделение казначейства заявка на изменение наименования государственного учреждения на государственном и русском языках по форме, согласно приложению 48 к настоящим Правилам, с приложением копии справки о государственной перерегистрации.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93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94. Центральным уполномоченным органом по исполнению бюджета осуществляется изменение наименования государственного учреждения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изменение наименования государственного учреждения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После изменения наименования государственного учреждения ранее присвоенный КСН благотворительной помощи, временного размещения денег, платных услуг, реконвертации внешнего займа или связанного гранта, счет в иностранной валюте, специальный счет внешнего займа или связанного гранта, счет к специальному счету внешнего займа или связанного гранта остается без изменения.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94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95. Порядок открытия, ведения и закрытия КСН целевого финансирования, счетов в иностранной валюте и КСН временного размещения денег определяется с учетом особенностей некоторых законов Республики Казахстан.</w:t>
      </w:r>
    </w:p>
    <w:p>
      <w:pPr>
        <w:spacing w:after="0"/>
        <w:ind w:left="0"/>
        <w:jc w:val="both"/>
      </w:pPr>
      <w:r>
        <w:rPr>
          <w:rFonts w:ascii="Times New Roman"/>
          <w:b w:val="false"/>
          <w:i w:val="false"/>
          <w:color w:val="000000"/>
          <w:sz w:val="28"/>
        </w:rPr>
        <w:t xml:space="preserve">
      96. Регистрация открытых КСН соответствующих бюджетов, платных услуг, благотворительной помощи, временного размещения денег, реконвертации внешнего займа или связанного гранта отражается во внутреннем отчете территориального органа казначейства - перечне контрольных счетов наличности по форме 5-19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Регистрация открытых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отражается во внутреннем отчете территориального подразделения казначейства по форме 8-08 "Перечень счетов в иностранной валюте"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96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12.07.2017 </w:t>
      </w:r>
      <w:r>
        <w:rPr>
          <w:rFonts w:ascii="Times New Roman"/>
          <w:b w:val="false"/>
          <w:i w:val="false"/>
          <w:color w:val="000000"/>
          <w:sz w:val="28"/>
        </w:rPr>
        <w:t>№ 431</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97. Территориальные органы казначейства письменно уведомляют соответствующие органы государственных доходов об открытии КСН платных услуг, благотворительной помощи государственных учреждений в течение трех рабочих дней после их открытия центральным уполномоченным органом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97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"Секретно"</w:t>
      </w:r>
    </w:p>
    <w:p>
      <w:pPr>
        <w:spacing w:after="0"/>
        <w:ind w:left="0"/>
        <w:jc w:val="both"/>
      </w:pPr>
      <w:r>
        <w:rPr>
          <w:rFonts w:ascii="Times New Roman"/>
          <w:b/>
          <w:i w:val="false"/>
          <w:color w:val="000000"/>
          <w:sz w:val="28"/>
        </w:rPr>
        <w:t>Параграф 5. Формирование досье и требования, предъявляемые</w:t>
      </w:r>
    </w:p>
    <w:p>
      <w:pPr>
        <w:spacing w:after="0"/>
        <w:ind w:left="0"/>
        <w:jc w:val="both"/>
      </w:pPr>
      <w:r>
        <w:rPr>
          <w:rFonts w:ascii="Times New Roman"/>
          <w:b/>
          <w:i w:val="false"/>
          <w:color w:val="000000"/>
          <w:sz w:val="28"/>
        </w:rPr>
        <w:t>к документам при формировании досье</w:t>
      </w:r>
    </w:p>
    <w:p>
      <w:pPr>
        <w:spacing w:after="0"/>
        <w:ind w:left="0"/>
        <w:jc w:val="both"/>
      </w:pPr>
      <w:r>
        <w:rPr>
          <w:rFonts w:ascii="Times New Roman"/>
          <w:b w:val="false"/>
          <w:i w:val="false"/>
          <w:color w:val="000000"/>
          <w:sz w:val="28"/>
        </w:rPr>
        <w:t>
      98. Досье государственного учреждения/субъекта квазигосударственного сектора включает следующие документы:</w:t>
      </w:r>
    </w:p>
    <w:p>
      <w:pPr>
        <w:spacing w:after="0"/>
        <w:ind w:left="0"/>
        <w:jc w:val="both"/>
      </w:pPr>
      <w:r>
        <w:rPr>
          <w:rFonts w:ascii="Times New Roman"/>
          <w:b w:val="false"/>
          <w:i w:val="false"/>
          <w:color w:val="000000"/>
          <w:sz w:val="28"/>
        </w:rPr>
        <w:t>
      1) нотариально заверенную копию свидетельства или справку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3) образцы подписей и оттиска печати;</w:t>
      </w:r>
    </w:p>
    <w:p>
      <w:pPr>
        <w:spacing w:after="0"/>
        <w:ind w:left="0"/>
        <w:jc w:val="both"/>
      </w:pPr>
      <w:r>
        <w:rPr>
          <w:rFonts w:ascii="Times New Roman"/>
          <w:b w:val="false"/>
          <w:i w:val="false"/>
          <w:color w:val="000000"/>
          <w:sz w:val="28"/>
        </w:rPr>
        <w:t>
      4) копии приказов о назначении первого руководителя государственного учреждения/субъекта квазигосударственного сектора и копии приказов о возложении права первой и второй подписи на финансовых документах;</w:t>
      </w:r>
    </w:p>
    <w:p>
      <w:pPr>
        <w:spacing w:after="0"/>
        <w:ind w:left="0"/>
        <w:jc w:val="both"/>
      </w:pPr>
      <w:r>
        <w:rPr>
          <w:rFonts w:ascii="Times New Roman"/>
          <w:b w:val="false"/>
          <w:i w:val="false"/>
          <w:color w:val="000000"/>
          <w:sz w:val="28"/>
        </w:rPr>
        <w:t>
      5) отчет о контрольных счетах наличности, отчет по форме 8-08 "Перечень счетов в иностранной валюте.</w:t>
      </w:r>
    </w:p>
    <w:p>
      <w:pPr>
        <w:spacing w:after="0"/>
        <w:ind w:left="0"/>
        <w:jc w:val="both"/>
      </w:pPr>
      <w:r>
        <w:rPr>
          <w:rFonts w:ascii="Times New Roman"/>
          <w:b w:val="false"/>
          <w:i w:val="false"/>
          <w:color w:val="000000"/>
          <w:sz w:val="28"/>
        </w:rPr>
        <w:t>
      При обслуживании государственного учреждения/субъекта квазигосударственного сектора по ИС "Казначейство-клиент" дополнительно представляются:</w:t>
      </w:r>
    </w:p>
    <w:p>
      <w:pPr>
        <w:spacing w:after="0"/>
        <w:ind w:left="0"/>
        <w:jc w:val="both"/>
      </w:pPr>
      <w:r>
        <w:rPr>
          <w:rFonts w:ascii="Times New Roman"/>
          <w:b w:val="false"/>
          <w:i w:val="false"/>
          <w:color w:val="000000"/>
          <w:sz w:val="28"/>
        </w:rPr>
        <w:t>
      1) оригинал Соглашения об использовании электронной цифровой подписи между казначейством и государственным учреждением/субъектом квазигосударственного сектора (далее - Соглашение об ЭЦП),</w:t>
      </w:r>
    </w:p>
    <w:p>
      <w:pPr>
        <w:spacing w:after="0"/>
        <w:ind w:left="0"/>
        <w:jc w:val="both"/>
      </w:pPr>
      <w:r>
        <w:rPr>
          <w:rFonts w:ascii="Times New Roman"/>
          <w:b w:val="false"/>
          <w:i w:val="false"/>
          <w:color w:val="000000"/>
          <w:sz w:val="28"/>
        </w:rPr>
        <w:t>
      2) оригинал дополнительного Соглашения к Соглашению об использовании ЭЦП в случае истечения срока действия ключей ЭЦП.</w:t>
      </w:r>
    </w:p>
    <w:p>
      <w:pPr>
        <w:spacing w:after="0"/>
        <w:ind w:left="0"/>
        <w:jc w:val="both"/>
      </w:pPr>
      <w:r>
        <w:rPr>
          <w:rFonts w:ascii="Times New Roman"/>
          <w:b w:val="false"/>
          <w:i w:val="false"/>
          <w:color w:val="000000"/>
          <w:sz w:val="28"/>
        </w:rPr>
        <w:t>
      При изменении наименования государственного учреждения/субъекта квазигосударственного сектора представляются новые документы аналогично перечисленным выше с одновременным представлением копии нормативного правового акта либо иного документа, установленного законодательством Республики Казахстан, в соответствии с которыми изменено наименование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98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color w:val="000000"/>
          <w:sz w:val="28"/>
        </w:rPr>
        <w:t xml:space="preserve">; от 26.02.2016 </w:t>
      </w:r>
      <w:r>
        <w:rPr>
          <w:rFonts w:ascii="Times New Roman"/>
          <w:b w:val="false"/>
          <w:i w:val="false"/>
          <w:color w:val="000000"/>
          <w:sz w:val="28"/>
        </w:rPr>
        <w:t>№ 87</w:t>
      </w:r>
      <w:r>
        <w:rPr>
          <w:rFonts w:ascii="Times New Roman"/>
          <w:b w:val="false"/>
          <w:i/>
          <w:color w:val="000000"/>
          <w:sz w:val="28"/>
        </w:rPr>
        <w:t xml:space="preserve">; от 12.07.2017 </w:t>
      </w:r>
      <w:r>
        <w:rPr>
          <w:rFonts w:ascii="Times New Roman"/>
          <w:b w:val="false"/>
          <w:i w:val="false"/>
          <w:color w:val="000000"/>
          <w:sz w:val="28"/>
        </w:rPr>
        <w:t>№ 431</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99. Территориальное подразделение казначейства на каждое государственное учреждение/субъект квазигосударственного сектора формирует одно досье.</w:t>
      </w:r>
    </w:p>
    <w:p>
      <w:pPr>
        <w:spacing w:after="0"/>
        <w:ind w:left="0"/>
        <w:jc w:val="both"/>
      </w:pPr>
      <w:r>
        <w:rPr>
          <w:rFonts w:ascii="Times New Roman"/>
          <w:b w:val="false"/>
          <w:i w:val="false"/>
          <w:color w:val="000000"/>
          <w:sz w:val="28"/>
        </w:rPr>
        <w:t>
      100. При формировании досье государственного учреждения/субъекта квазигосударственного сектора территориальное подразделение казначейства проверяет идентичность наименования государственного учреждения/субъекта квазигосударственного сектора в свидетельстве/справке о государственной регистрации (перерегистрации) и оттиске печати (для ГУ – гербовой), а также соответствие приказов о назначении первого руководителя, возложении права подписи и образцов подписей оттиска печати. В случае обнаружения расхождений, возвращает государственному учреждению/субъекту квазигосударственного сектора для приведения в соответствие.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100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xml:space="preserve">
      101. Образцы подписей и оттиска печати представляются в территориальное подразделение казначейства в 2-х экземплярах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Один экземпляр хранится в досье государственного учреждения/субъекта квазигосударственного сектора, другой используется территориальным подразделением казначейства для проверки достоверности подписей и оттиска печати (для ГУ - гербовой) на финансовых документах.</w:t>
      </w:r>
    </w:p>
    <w:p>
      <w:pPr>
        <w:spacing w:after="0"/>
        <w:ind w:left="0"/>
        <w:jc w:val="both"/>
      </w:pPr>
      <w:r>
        <w:rPr>
          <w:rFonts w:ascii="Times New Roman"/>
          <w:b w:val="false"/>
          <w:i w:val="false"/>
          <w:color w:val="000000"/>
          <w:sz w:val="28"/>
        </w:rPr>
        <w:t>
      102. Правом первой подписи обладает руководитель государственного учреждения/субъекта квазигосударственного сектора (лицо, на которое возложено исполнение обязанностей руководителя) и/или другие уполномоченные им лица. Право первой подписи, в том числе на время исполнения обязанностей первого руководителя должно быть оформлено приказом руководителя (лица, на которое возложено исполнение обязанностей руководителя) государственного учреждения/субъекта квазигосударственного сектора. Право второй подписи предоставляется руководителю структурного подразделения государственного учреждения/субъекта квазигосударственного сектора, осуществляющему функции по ведению бухгалтерского учета, и/или другим уполномоченным руководителем государственного учреждения/субъекта квазигосударственного сектора лицам, осуществляющим функции по ведению бухгалтерского учета.</w:t>
      </w:r>
    </w:p>
    <w:p>
      <w:pPr>
        <w:spacing w:after="0"/>
        <w:ind w:left="0"/>
        <w:jc w:val="both"/>
      </w:pPr>
      <w:r>
        <w:rPr>
          <w:rFonts w:ascii="Times New Roman"/>
          <w:b w:val="false"/>
          <w:i w:val="false"/>
          <w:color w:val="000000"/>
          <w:sz w:val="28"/>
        </w:rPr>
        <w:t>
      103. Образец подписей и оттиска печати государственного учреждения заверяется подписью руководителя администратора бюджетных программ или лица, им уполномоченного, и скрепляется оттиском печати (для ГУ - гербовой) администратора бюджетных программ либо заверяется нотариально.</w:t>
      </w:r>
    </w:p>
    <w:p>
      <w:pPr>
        <w:spacing w:after="0"/>
        <w:ind w:left="0"/>
        <w:jc w:val="both"/>
      </w:pPr>
      <w:r>
        <w:rPr>
          <w:rFonts w:ascii="Times New Roman"/>
          <w:b w:val="false"/>
          <w:i w:val="false"/>
          <w:color w:val="000000"/>
          <w:sz w:val="28"/>
        </w:rPr>
        <w:t>
      Образец подписей и оттиска печати администратора бюджетных программ/субъекта квазигосударственного сектора заверяется нотариально.</w:t>
      </w:r>
    </w:p>
    <w:p>
      <w:pPr>
        <w:spacing w:after="0"/>
        <w:ind w:left="0"/>
        <w:jc w:val="both"/>
      </w:pPr>
      <w:r>
        <w:rPr>
          <w:rFonts w:ascii="Times New Roman"/>
          <w:b w:val="false"/>
          <w:i w:val="false"/>
          <w:color w:val="000000"/>
          <w:sz w:val="28"/>
        </w:rPr>
        <w:t>
      104. Образец подписей и оттиска печати должен быть выполнен светостойкими чернилами, оттиск печати (для ГУ - гербовой) должен быть четким и ясным. Не допускаются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печати (для ГУ - гербовой) запрещается использовать мастику красного (за исключением ГУ "Администрация Президента Республики Казахстан"), черного и зеленого цветов.</w:t>
      </w:r>
    </w:p>
    <w:p>
      <w:pPr>
        <w:spacing w:after="0"/>
        <w:ind w:left="0"/>
        <w:jc w:val="both"/>
      </w:pPr>
      <w:r>
        <w:rPr>
          <w:rFonts w:ascii="Times New Roman"/>
          <w:b w:val="false"/>
          <w:i w:val="false"/>
          <w:color w:val="000000"/>
          <w:sz w:val="28"/>
        </w:rPr>
        <w:t>
      Применение печатей, предназначенных для специальных целей, не допускается.</w:t>
      </w:r>
    </w:p>
    <w:p>
      <w:pPr>
        <w:spacing w:after="0"/>
        <w:ind w:left="0"/>
        <w:jc w:val="both"/>
      </w:pPr>
      <w:r>
        <w:rPr>
          <w:rFonts w:ascii="Times New Roman"/>
          <w:b w:val="false"/>
          <w:i w:val="false"/>
          <w:color w:val="000000"/>
          <w:sz w:val="28"/>
        </w:rPr>
        <w:t>
      105. В случае временного отсутствия печати у вновь созданного государственного учреждения/субъекта квазигосударственного сектора, изменения наименований, изношенности или утери печати, руководитель территориального подразделения казначейства предоставляет государственному учреждению/субъекту квазигосударственного сектора на основании его заявления срок (не более 10 календарных дней) для изготовления новой печати и представления финансовых документов на время отсутствия печати, разрешая в зависимости от обстоятельств скреплять документы оттиском печати администратора бюджетных программ, находящегося в том же населенном пункте, либо представлять документы без оттиска печати. Образец подписей и оттиска печати оформляется без оттиска печати (для ГУ - гербовой) с отметкой в поле "Образец оттиска печати государственного учреждения/субъекта квазигосударственного сектора" "временно без печати" с указанием срока его действия на время изготовления печати (для ГУ - гербовой).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105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xml:space="preserve">
      106. В случае замены или дополнения хотя бы одной подписи или замены печати в территориальное подразделение казначейства предоставляется новый документ с образцами подписей и оттиска печати, заверенный в порядке, установленном </w:t>
      </w:r>
      <w:r>
        <w:rPr>
          <w:rFonts w:ascii="Times New Roman"/>
          <w:b w:val="false"/>
          <w:i w:val="false"/>
          <w:color w:val="000000"/>
          <w:sz w:val="28"/>
        </w:rPr>
        <w:t>пунктом 103</w:t>
      </w:r>
      <w:r>
        <w:rPr>
          <w:rFonts w:ascii="Times New Roman"/>
          <w:b w:val="false"/>
          <w:i w:val="false"/>
          <w:color w:val="000000"/>
          <w:sz w:val="28"/>
        </w:rPr>
        <w:t xml:space="preserve"> данного параграфа.</w:t>
      </w:r>
    </w:p>
    <w:p>
      <w:pPr>
        <w:spacing w:after="0"/>
        <w:ind w:left="0"/>
        <w:jc w:val="both"/>
      </w:pPr>
      <w:r>
        <w:rPr>
          <w:rFonts w:ascii="Times New Roman"/>
          <w:b w:val="false"/>
          <w:i w:val="false"/>
          <w:color w:val="000000"/>
          <w:sz w:val="28"/>
        </w:rPr>
        <w:t>
      При временной замене подписи одного из лиц, имеющих право первой или второй подписи, оформляется временный документ, содержащий образцы подписей лиц, временно исполняющих обязанности, с указанием срока действия временного документа, с представлением в территориальное подразделение казначейства копии приказа о назначении лица и возложении права подписи на временно исполняющего обязанности. Вновь представленные документы подшиваются в досье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
      При временном отсутствии (отпуск или болезнь) лица, имеющего право второй подписи, платежные документы подписывают лица, также имеющие право второй подписи, указанные в документе с образцами подписей и оттиска печати. В данном случае оформление временного документа с образцами подписей и оттиска печати не требуется.</w:t>
      </w:r>
    </w:p>
    <w:p>
      <w:pPr>
        <w:spacing w:after="0"/>
        <w:ind w:left="0"/>
        <w:jc w:val="both"/>
      </w:pPr>
      <w:r>
        <w:rPr>
          <w:rFonts w:ascii="Times New Roman"/>
          <w:b w:val="false"/>
          <w:i w:val="false"/>
          <w:color w:val="000000"/>
          <w:sz w:val="28"/>
        </w:rPr>
        <w:t>
      107. Для проведения территориальными подразделениями казначейства операций по возврату сумм излишне уплаченных поступлений, зачету излишне уплаченных поступлений между кодами бюджетной классификации поступлений, между органами государственных доходов (далее - возврат и/или зачет) органы государственных доходов представляют образцы подписей и оттиска печати. Вместе с образцами подписей и оттиска печати органы государственных доходов представляют в территориальные подразделения казначейства копии приказов о праве подписи на платежных поручениях и предоставления в территориальное подразделение казначейства документов по возврату и/или зачету и получение документов от него.</w:t>
      </w:r>
    </w:p>
    <w:p>
      <w:pPr>
        <w:spacing w:after="0"/>
        <w:ind w:left="0"/>
        <w:jc w:val="both"/>
      </w:pPr>
      <w:r>
        <w:rPr>
          <w:rFonts w:ascii="Times New Roman"/>
          <w:b w:val="false"/>
          <w:i w:val="false"/>
          <w:color w:val="000000"/>
          <w:sz w:val="28"/>
        </w:rPr>
        <w:t>
      108. Центральный уполномоченный орган по исполнению бюджета, местные уполномоченные органы по исполнению бюджета, администраторы бюджетных программ, государственные учреждения/субъекты квазигосударственного сектора несут ответственность за достоверность данных, указанных в представляемых в территориальное подразделение казначейства документах, необходимых для формирования досье.</w:t>
      </w:r>
    </w:p>
    <w:p>
      <w:pPr>
        <w:spacing w:after="0"/>
        <w:ind w:left="0"/>
        <w:jc w:val="both"/>
      </w:pPr>
      <w:r>
        <w:rPr>
          <w:rFonts w:ascii="Times New Roman"/>
          <w:b w:val="false"/>
          <w:i w:val="false"/>
          <w:color w:val="000000"/>
          <w:sz w:val="28"/>
        </w:rPr>
        <w:t>
      Территориальное подразделение казначейства после проверки представленных документов на полноту и соответствие требованиям, установленным настоящим параграфом, подшивает и хранит проверенные документы в досье в соответствии с законодательством о документировании.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Ведение контрольных счетов наличности, счетов</w:t>
      </w:r>
    </w:p>
    <w:p>
      <w:pPr>
        <w:spacing w:after="0"/>
        <w:ind w:left="0"/>
        <w:jc w:val="both"/>
      </w:pPr>
      <w:r>
        <w:rPr>
          <w:rFonts w:ascii="Times New Roman"/>
          <w:b/>
          <w:i w:val="false"/>
          <w:color w:val="000000"/>
          <w:sz w:val="28"/>
        </w:rPr>
        <w:t>в иностранной валюте, специальных счетов внешних займов</w:t>
      </w:r>
    </w:p>
    <w:p>
      <w:pPr>
        <w:spacing w:after="0"/>
        <w:ind w:left="0"/>
        <w:jc w:val="both"/>
      </w:pPr>
      <w:r>
        <w:rPr>
          <w:rFonts w:ascii="Times New Roman"/>
          <w:b/>
          <w:i w:val="false"/>
          <w:color w:val="000000"/>
          <w:sz w:val="28"/>
        </w:rPr>
        <w:t>или связанных грантов, счетов к специальным счетам внешних</w:t>
      </w:r>
    </w:p>
    <w:p>
      <w:pPr>
        <w:spacing w:after="0"/>
        <w:ind w:left="0"/>
        <w:jc w:val="both"/>
      </w:pPr>
      <w:r>
        <w:rPr>
          <w:rFonts w:ascii="Times New Roman"/>
          <w:b/>
          <w:i w:val="false"/>
          <w:color w:val="000000"/>
          <w:sz w:val="28"/>
        </w:rPr>
        <w:t>займов или связанных грантов</w:t>
      </w:r>
    </w:p>
    <w:p>
      <w:pPr>
        <w:spacing w:after="0"/>
        <w:ind w:left="0"/>
        <w:jc w:val="both"/>
      </w:pPr>
      <w:r>
        <w:rPr>
          <w:rFonts w:ascii="Times New Roman"/>
          <w:b w:val="false"/>
          <w:i w:val="false"/>
          <w:color w:val="000000"/>
          <w:sz w:val="28"/>
        </w:rPr>
        <w:t>
      109. Ведение кодов,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 и счетов субъектов квазигосударственного сектора территориальными подразделениями казначейства включает проведение платежей и переводов денег с КСН соответствующих бюджетов, платных услуг, благотворительной помощи, временного размещения денег, местного самоуправления, реконвертации внешнего займа или связанного гранта, счетов субъектов квазигосударственного сектора,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формирование и представление отчетов, предусмотренных законодательством Республики Казахстан.</w:t>
      </w:r>
    </w:p>
    <w:p>
      <w:pPr>
        <w:spacing w:after="0"/>
        <w:ind w:left="0"/>
        <w:jc w:val="both"/>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p>
      <w:pPr>
        <w:spacing w:after="0"/>
        <w:ind w:left="0"/>
        <w:jc w:val="both"/>
      </w:pPr>
      <w:r>
        <w:rPr>
          <w:rFonts w:ascii="Times New Roman"/>
          <w:b w:val="false"/>
          <w:i w:val="false"/>
          <w:color w:val="000000"/>
          <w:sz w:val="28"/>
        </w:rPr>
        <w:t>
      На счетах в иностранной валюте по состоянию на 1 января текущего финансового года допускается наличие иностранной валюты, поступившей в виде благотворительной помощи в течение семи рабочих дней до окончания текущего финансового года, а также сумм, поступивших на счет 0900НП "Суммы до выяснения в иностранной валюте" в последний рабочий день текущего финансового года.</w:t>
      </w:r>
    </w:p>
    <w:p>
      <w:pPr>
        <w:spacing w:after="0"/>
        <w:ind w:left="0"/>
        <w:jc w:val="both"/>
      </w:pPr>
      <w:r>
        <w:rPr>
          <w:rFonts w:ascii="Times New Roman"/>
          <w:b w:val="false"/>
          <w:i w:val="false"/>
          <w:color w:val="000000"/>
          <w:sz w:val="28"/>
        </w:rPr>
        <w:t>
      На КСН платных услуг, благотворительной помощи, временного размещения денег, местного самоуправления и на счетах субъектов квазигосударственного сектора, специальных счетах внешних займов или связанных грантов по состоянию на 1 января текущего финансового года допускается наличие неиспользованных остатков денег.</w:t>
      </w:r>
    </w:p>
    <w:p>
      <w:pPr>
        <w:spacing w:after="0"/>
        <w:ind w:left="0"/>
        <w:jc w:val="both"/>
      </w:pPr>
      <w:r>
        <w:rPr>
          <w:rFonts w:ascii="Times New Roman"/>
          <w:b w:val="false"/>
          <w:i w:val="false"/>
          <w:color w:val="000000"/>
          <w:sz w:val="28"/>
        </w:rPr>
        <w:t>
      Допускается также наличие неиспользованных остатков денег на счетах в иностранной валюте, предназначенных для зачисления иностранной валюты, изъятой органом, ведущим досудебное расследование, а также на счетах, предназначенных для зачисления средств программных внешних займов, по состоянию на 1 января текущего финансового года.</w:t>
      </w:r>
    </w:p>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и относятся к неэффективному исполнению бюджетных программ.</w:t>
      </w:r>
    </w:p>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сформированные из средств по итогам реализации бюджетных инвестиций посредством участия государства в их уставном капитале (экономия бюджетных средств), могут быть использованы посредством:</w:t>
      </w:r>
    </w:p>
    <w:p>
      <w:pPr>
        <w:spacing w:after="0"/>
        <w:ind w:left="0"/>
        <w:jc w:val="both"/>
      </w:pPr>
      <w:r>
        <w:rPr>
          <w:rFonts w:ascii="Times New Roman"/>
          <w:b w:val="false"/>
          <w:i w:val="false"/>
          <w:color w:val="000000"/>
          <w:sz w:val="28"/>
        </w:rPr>
        <w:t xml:space="preserve">
      направления неиспользованных остатков на контрольных счетах наличности на реализацию нового (новых) и (или) текущего (текущих) проекта(ов), с проведением корректировки текущего и (или) разработки нового финансово-экономического обоснования бюджетных инвестиций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приказом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под № 9938);</w:t>
      </w:r>
    </w:p>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50 000-кратного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109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65" w:id="82"/>
    <w:p>
      <w:pPr>
        <w:spacing w:after="0"/>
        <w:ind w:left="0"/>
        <w:jc w:val="both"/>
      </w:pPr>
      <w:r>
        <w:rPr>
          <w:rFonts w:ascii="Times New Roman"/>
          <w:b w:val="false"/>
          <w:i w:val="false"/>
          <w:color w:val="000000"/>
          <w:sz w:val="28"/>
        </w:rPr>
        <w:t xml:space="preserve">
            109-1.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возвращаются в бюджет по решению соответствующего органа управления (учредителя) субъекта квазигосударственного сектора, принятому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о госимуществе)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(далее – Закон об акционерных обществах).</w:t>
      </w:r>
    </w:p>
    <w:bookmarkEnd w:id="82"/>
    <w:bookmarkStart w:name="z2446" w:id="83"/>
    <w:p>
      <w:pPr>
        <w:spacing w:after="0"/>
        <w:ind w:left="0"/>
        <w:jc w:val="both"/>
      </w:pPr>
      <w:r>
        <w:rPr>
          <w:rFonts w:ascii="Times New Roman"/>
          <w:b w:val="false"/>
          <w:i w:val="false"/>
          <w:color w:val="000000"/>
          <w:sz w:val="28"/>
        </w:rPr>
        <w:t>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 В данном случае администратор бюджетной программы при планировании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обеспечивает предоставление сумм экономии на контрольных счетах наличности субъекта квазигосударственного сектора исходя из остатков по состоянию на 1 января и 1 апреля текущего финансового года.</w:t>
      </w:r>
    </w:p>
    <w:bookmarkEnd w:id="83"/>
    <w:bookmarkStart w:name="z2447" w:id="84"/>
    <w:p>
      <w:pPr>
        <w:spacing w:after="0"/>
        <w:ind w:left="0"/>
        <w:jc w:val="both"/>
      </w:pPr>
      <w:r>
        <w:rPr>
          <w:rFonts w:ascii="Times New Roman"/>
          <w:b w:val="false"/>
          <w:i w:val="false"/>
          <w:color w:val="000000"/>
          <w:sz w:val="28"/>
        </w:rPr>
        <w:t>
      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bookmarkEnd w:id="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Правила дополнены пунктом 109-1 в соответствии с приказом Министра финансов РК от 19.03.2021 </w:t>
      </w:r>
      <w:r>
        <w:rPr>
          <w:rFonts w:ascii="Times New Roman"/>
          <w:b w:val="false"/>
          <w:i w:val="false"/>
          <w:color w:val="000000"/>
          <w:sz w:val="28"/>
        </w:rPr>
        <w:t>№ 235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110. Ведение кодов, КСН соответствующих бюджетов,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субъекта квазигосударственного сектора осуществляется территориальными органами казначейства по территориальному признаку. В случае отсутствия районных территориальных органов казначейства (городах областного значения, районов в Алматы) ведение вышеуказанных процедур осуществляется в соответствующих по территориальной принадлежности территориальных органов казначейства областей, городов республиканского значения, столицы.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110 в редакции приказа Министра финансов РК от 04.10.2018 </w:t>
      </w:r>
      <w:r>
        <w:rPr>
          <w:rFonts w:ascii="Times New Roman"/>
          <w:b w:val="false"/>
          <w:i w:val="false"/>
          <w:color w:val="000000"/>
          <w:sz w:val="28"/>
        </w:rPr>
        <w:t>№ 885</w:t>
      </w:r>
      <w:r>
        <w:rPr>
          <w:rFonts w:ascii="Times New Roman"/>
          <w:b w:val="false"/>
          <w:i/>
          <w:color w:val="000000"/>
          <w:sz w:val="28"/>
        </w:rPr>
        <w:t>.</w:t>
      </w:r>
    </w:p>
    <w:p>
      <w:pPr>
        <w:spacing w:after="0"/>
        <w:ind w:left="0"/>
        <w:jc w:val="both"/>
      </w:pPr>
      <w:r>
        <w:rPr>
          <w:rFonts w:ascii="Times New Roman"/>
          <w:b w:val="false"/>
          <w:i w:val="false"/>
          <w:color w:val="000000"/>
          <w:sz w:val="28"/>
        </w:rPr>
        <w:t>
      111. Распорядителями денег КСН соответствующих бюджетов являются уполномоченные органы по исполнению бюджета,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специального счета внешнего займа или связанного гранта, счета к специальному счету внешнего займа или связанному гранту - руководители государственных учреждений, счетов субъекта квазигосударственного сектора - руководители субъектов квазигосударственного сектора.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111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112. Ограничение распоряжением неиспользованных остатков индивидуальных планов финансирования по обязательствам и платежам государственных учреждений и денег, находящихся на КСН платных услуг, благотворительной помощи, счетах субъекта квазигосударственного сектора, производится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112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113. Выдача отчетов по движению денег на КСН соответствующих бюджетов и по расходам в соответствии с ЕБК РК, осуществляется территориальными подразделениями казначейства ежедневно по формам:</w:t>
      </w:r>
    </w:p>
    <w:p>
      <w:pPr>
        <w:spacing w:after="0"/>
        <w:ind w:left="0"/>
        <w:jc w:val="both"/>
      </w:pPr>
      <w:r>
        <w:rPr>
          <w:rFonts w:ascii="Times New Roman"/>
          <w:b w:val="false"/>
          <w:i w:val="false"/>
          <w:color w:val="000000"/>
          <w:sz w:val="28"/>
        </w:rPr>
        <w:t xml:space="preserve">
      5-34 "Отчет о состоянии КСН соответствующих бюджетов"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на магнитном (электронном) носителе;</w:t>
      </w:r>
    </w:p>
    <w:p>
      <w:pPr>
        <w:spacing w:after="0"/>
        <w:ind w:left="0"/>
        <w:jc w:val="both"/>
      </w:pPr>
      <w:r>
        <w:rPr>
          <w:rFonts w:ascii="Times New Roman"/>
          <w:b w:val="false"/>
          <w:i w:val="false"/>
          <w:color w:val="000000"/>
          <w:sz w:val="28"/>
        </w:rPr>
        <w:t xml:space="preserve">
      5-52 "Сводный отчет по расходам"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 на электронном носителе;</w:t>
      </w:r>
    </w:p>
    <w:p>
      <w:pPr>
        <w:spacing w:after="0"/>
        <w:ind w:left="0"/>
        <w:jc w:val="both"/>
      </w:pPr>
      <w:r>
        <w:rPr>
          <w:rFonts w:ascii="Times New Roman"/>
          <w:b w:val="false"/>
          <w:i w:val="false"/>
          <w:color w:val="000000"/>
          <w:sz w:val="28"/>
        </w:rPr>
        <w:t xml:space="preserve">
      5-20 "Выписка с контрольного счета наличности"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на бумажном носителе и предоставляется местным уполномоченным органам по исполнению бюджета.</w:t>
      </w:r>
    </w:p>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и местные уполномоченные органы по исполнению бюджета, обслуживающиеся через ИС "Казначейство-клиент", самостоятельно формируют указанные в настоящем пункте отчеты.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113 с изменением, внесенным приказом Министра финансов РК от 26.03.2015 </w:t>
      </w:r>
      <w:r>
        <w:rPr>
          <w:rFonts w:ascii="Times New Roman"/>
          <w:b w:val="false"/>
          <w:i w:val="false"/>
          <w:color w:val="000000"/>
          <w:sz w:val="28"/>
        </w:rPr>
        <w:t>№ 202</w:t>
      </w:r>
      <w:r>
        <w:rPr>
          <w:rFonts w:ascii="Times New Roman"/>
          <w:b w:val="false"/>
          <w:i/>
          <w:color w:val="000000"/>
          <w:sz w:val="28"/>
        </w:rPr>
        <w:t>.</w:t>
      </w:r>
    </w:p>
    <w:p>
      <w:pPr>
        <w:spacing w:after="0"/>
        <w:ind w:left="0"/>
        <w:jc w:val="both"/>
      </w:pPr>
      <w:r>
        <w:rPr>
          <w:rFonts w:ascii="Times New Roman"/>
          <w:b w:val="false"/>
          <w:i w:val="false"/>
          <w:color w:val="000000"/>
          <w:sz w:val="28"/>
        </w:rPr>
        <w:t>
      114. Выдача отчетов по движению денег на КСН платных услуг, благотворительной помощи, временного размещения денег, реконвертации внешнего займа или связанного гранта, счетах субъекта квазигосударственного сектора счетах в иностранной валюте, специальных счетах внешних займов или связанных грантов, счетах к специальным счетам внешних займов или связанных грантов осуществляется территориальными органами казначейства и представляется:</w:t>
      </w:r>
    </w:p>
    <w:p>
      <w:pPr>
        <w:spacing w:after="0"/>
        <w:ind w:left="0"/>
        <w:jc w:val="both"/>
      </w:pPr>
      <w:r>
        <w:rPr>
          <w:rFonts w:ascii="Times New Roman"/>
          <w:b w:val="false"/>
          <w:i w:val="false"/>
          <w:color w:val="000000"/>
          <w:sz w:val="28"/>
        </w:rPr>
        <w:t>
      государственным учреждениям:</w:t>
      </w:r>
    </w:p>
    <w:p>
      <w:pPr>
        <w:spacing w:after="0"/>
        <w:ind w:left="0"/>
        <w:jc w:val="both"/>
      </w:pPr>
      <w:r>
        <w:rPr>
          <w:rFonts w:ascii="Times New Roman"/>
          <w:b w:val="false"/>
          <w:i w:val="false"/>
          <w:color w:val="000000"/>
          <w:sz w:val="28"/>
        </w:rPr>
        <w:t>
      1) по мере проведения платежей и переводов денег:</w:t>
      </w:r>
    </w:p>
    <w:p>
      <w:pPr>
        <w:spacing w:after="0"/>
        <w:ind w:left="0"/>
        <w:jc w:val="both"/>
      </w:pPr>
      <w:r>
        <w:rPr>
          <w:rFonts w:ascii="Times New Roman"/>
          <w:b w:val="false"/>
          <w:i w:val="false"/>
          <w:color w:val="000000"/>
          <w:sz w:val="28"/>
        </w:rPr>
        <w:t xml:space="preserve">
       выписка с контрольного счета наличности/счета субъекта квазигосударственного сектора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отчет об остатках на КСН платных услуг по форме 5-33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выписка по счетам в иностранной валюте, специальным счетам внешних займов или связанных грантов, счетам к специальным счетам внешних займов или связанных грантов государственных учреждений по форме 8-17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ежемесячно:</w:t>
      </w:r>
    </w:p>
    <w:p>
      <w:pPr>
        <w:spacing w:after="0"/>
        <w:ind w:left="0"/>
        <w:jc w:val="both"/>
      </w:pPr>
      <w:r>
        <w:rPr>
          <w:rFonts w:ascii="Times New Roman"/>
          <w:b w:val="false"/>
          <w:i w:val="false"/>
          <w:color w:val="000000"/>
          <w:sz w:val="28"/>
        </w:rPr>
        <w:t xml:space="preserve">
       остаток на КСН платных услуг по форме 5-30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отчет об остатках на счетах в иностранной валюте, специальных счетах внешних займов или связанных грантов, счетах к специальным счетам внешних займов или связанных грантов по форме 8-07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 отчет об остатках на КСН платных услуг, благотворительной помощи, временного размещения денег, реконвертации внешнего займа или связанного гранта и счетах субъектов квазигосударственного сектора по форме 5-34А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субъектам квазигосударственного сектора по мере проведения платежей и перевода денег:</w:t>
      </w:r>
    </w:p>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114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115. Для осуществления ежемесячной сверки оборотов и остатков по КСН соответствующих бюджетов по форме 5-34 "Отчет о состоянии КСН соответствующих бюджетов" между территориальным подразделением казначейства и местным уполномоченным органом по исполнению бюджета, территориальное подразделение казначейства формирует в течение 2-х рабочих дней после окончания месяца в 2-х экземплярах отчет формы 5-34 "Отчет о состоянии КСН соответствующих бюджетов", оформляет оттиском штампа ответственного исполнителя, который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местному уполномоченному органу по исполнению бюджета. 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оттиском гербовой печати, и передает один экземпляр в территориальное подразделение казначейства.</w:t>
      </w:r>
    </w:p>
    <w:p>
      <w:pPr>
        <w:spacing w:after="0"/>
        <w:ind w:left="0"/>
        <w:jc w:val="both"/>
      </w:pPr>
      <w:r>
        <w:rPr>
          <w:rFonts w:ascii="Times New Roman"/>
          <w:b w:val="false"/>
          <w:i w:val="false"/>
          <w:color w:val="000000"/>
          <w:sz w:val="28"/>
        </w:rPr>
        <w:t xml:space="preserve">
      Для осуществления сверки кассовых расходов между обслуживаемым государственным учреждением и территориальным подразделением казначейства ежеквартально в 2-х экземплярах в течение 2-х рабочих дней после окончания месяца последним формируется отчет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который оформляется оттиском штампа ответственного исполнителя,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государственному учреждению.</w:t>
      </w:r>
    </w:p>
    <w:p>
      <w:pPr>
        <w:spacing w:after="0"/>
        <w:ind w:left="0"/>
        <w:jc w:val="both"/>
      </w:pPr>
      <w:r>
        <w:rPr>
          <w:rFonts w:ascii="Times New Roman"/>
          <w:b w:val="false"/>
          <w:i w:val="false"/>
          <w:color w:val="000000"/>
          <w:sz w:val="28"/>
        </w:rPr>
        <w:t>
      Государственные учреждения в течение 2-х рабочих дней после получения отчетов сверяют данные отчетов с данными своего бухгалтерского учета.</w:t>
      </w:r>
    </w:p>
    <w:p>
      <w:pPr>
        <w:spacing w:after="0"/>
        <w:ind w:left="0"/>
        <w:jc w:val="both"/>
      </w:pP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последний письменно обращается в территориальное подразделение казначейства для выяснения причин расхождения.</w:t>
      </w:r>
    </w:p>
    <w:p>
      <w:pPr>
        <w:spacing w:after="0"/>
        <w:ind w:left="0"/>
        <w:jc w:val="both"/>
      </w:pP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 Один экземпляр отчета возвращается в территориальное подразделение казначейства.</w:t>
      </w:r>
    </w:p>
    <w:p>
      <w:pPr>
        <w:spacing w:after="0"/>
        <w:ind w:left="0"/>
        <w:jc w:val="both"/>
      </w:pPr>
      <w:r>
        <w:rPr>
          <w:rFonts w:ascii="Times New Roman"/>
          <w:b w:val="false"/>
          <w:i w:val="false"/>
          <w:color w:val="000000"/>
          <w:sz w:val="28"/>
        </w:rPr>
        <w:t>
      Территориальные подразделения казначейства по письменному обращению государственного учреждения для осуществления сверки формируют, подписывают и выдают отчет формы 4-20 "Сводный отчет по расходам", а для местного уполномоченного органа по исполнению бюджета формируют, подписывают и выдают отчет формы 5-34 "Отчет о состоянии КСН соответствующих бюджетов".</w:t>
      </w:r>
    </w:p>
    <w:p>
      <w:pPr>
        <w:spacing w:after="0"/>
        <w:ind w:left="0"/>
        <w:jc w:val="both"/>
      </w:pPr>
      <w:r>
        <w:rPr>
          <w:rFonts w:ascii="Times New Roman"/>
          <w:b w:val="false"/>
          <w:i w:val="false"/>
          <w:color w:val="000000"/>
          <w:sz w:val="28"/>
        </w:rPr>
        <w:t>
      При обслуживании по ИС "Казначейство-клиент" местным уполномоченным органом по исполнению бюджета для осуществления ежемесячной сверки оборотов и остатков по КСН соответствующих бюджетов ежемесячно после окончания месяца самостоятельно формирует отчет по форме 5-34 "Отчет о состоянии КСН соответствующих бюджетов". 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при отсутствии расхождений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оттиском гербовой печати.</w:t>
      </w:r>
    </w:p>
    <w:p>
      <w:pPr>
        <w:spacing w:after="0"/>
        <w:ind w:left="0"/>
        <w:jc w:val="both"/>
      </w:pPr>
      <w:r>
        <w:rPr>
          <w:rFonts w:ascii="Times New Roman"/>
          <w:b w:val="false"/>
          <w:i w:val="false"/>
          <w:color w:val="000000"/>
          <w:sz w:val="28"/>
        </w:rPr>
        <w:t>
      При наличии расхождений данных местного уполномоченного органа по исполнению бюджета с данными отчета формы 5-34 "Отчет о состоянии КСН соответствующих бюджетов", местный уполномоченный орган по исполнению бюджета письменно обращается в территориальное подразделение казначейства для выяснения и устранения причин расхождения.</w:t>
      </w:r>
    </w:p>
    <w:p>
      <w:pPr>
        <w:spacing w:after="0"/>
        <w:ind w:left="0"/>
        <w:jc w:val="both"/>
      </w:pPr>
      <w:r>
        <w:rPr>
          <w:rFonts w:ascii="Times New Roman"/>
          <w:b w:val="false"/>
          <w:i w:val="false"/>
          <w:color w:val="000000"/>
          <w:sz w:val="28"/>
        </w:rPr>
        <w:t xml:space="preserve">
      116. При обслуживании по ИС "Казначейство-клиент" государственное учреждение для осуществления сверки кассовых расходов ежеквартально после окончания месяца самостоятельно формирует отчет по форме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и сверяет данные отчета с данными своего бухгалтерского учета.</w:t>
      </w:r>
    </w:p>
    <w:p>
      <w:pPr>
        <w:spacing w:after="0"/>
        <w:ind w:left="0"/>
        <w:jc w:val="both"/>
      </w:pP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w:t>
      </w:r>
    </w:p>
    <w:p>
      <w:pPr>
        <w:spacing w:after="0"/>
        <w:ind w:left="0"/>
        <w:jc w:val="both"/>
      </w:pP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государственное учреждение письменно обращается в территориальное подразделение казначейства для выяснения и устранения причин расхождения.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"Секретно"</w:t>
      </w:r>
    </w:p>
    <w:p>
      <w:pPr>
        <w:spacing w:after="0"/>
        <w:ind w:left="0"/>
        <w:jc w:val="both"/>
      </w:pPr>
      <w:r>
        <w:rPr>
          <w:rFonts w:ascii="Times New Roman"/>
          <w:b/>
          <w:i w:val="false"/>
          <w:color w:val="000000"/>
          <w:sz w:val="28"/>
        </w:rPr>
        <w:t>Параграф 8. Закрытие кодов, контрольных счетов наличности</w:t>
      </w:r>
    </w:p>
    <w:p>
      <w:pPr>
        <w:spacing w:after="0"/>
        <w:ind w:left="0"/>
        <w:jc w:val="both"/>
      </w:pPr>
      <w:r>
        <w:rPr>
          <w:rFonts w:ascii="Times New Roman"/>
          <w:b/>
          <w:i w:val="false"/>
          <w:color w:val="000000"/>
          <w:sz w:val="28"/>
        </w:rPr>
        <w:t>и счетов в иностранной валюте, специальных счетов внешних</w:t>
      </w:r>
    </w:p>
    <w:p>
      <w:pPr>
        <w:spacing w:after="0"/>
        <w:ind w:left="0"/>
        <w:jc w:val="both"/>
      </w:pPr>
      <w:r>
        <w:rPr>
          <w:rFonts w:ascii="Times New Roman"/>
          <w:b/>
          <w:i w:val="false"/>
          <w:color w:val="000000"/>
          <w:sz w:val="28"/>
        </w:rPr>
        <w:t>займов или связанных грантов, счетов к специальным счетам</w:t>
      </w:r>
    </w:p>
    <w:p>
      <w:pPr>
        <w:spacing w:after="0"/>
        <w:ind w:left="0"/>
        <w:jc w:val="both"/>
      </w:pPr>
      <w:r>
        <w:rPr>
          <w:rFonts w:ascii="Times New Roman"/>
          <w:b/>
          <w:i w:val="false"/>
          <w:color w:val="000000"/>
          <w:sz w:val="28"/>
        </w:rPr>
        <w:t>внешних займов или связанных грантов</w:t>
      </w:r>
    </w:p>
    <w:p>
      <w:pPr>
        <w:spacing w:after="0"/>
        <w:ind w:left="0"/>
        <w:jc w:val="both"/>
      </w:pPr>
      <w:r>
        <w:rPr>
          <w:rFonts w:ascii="Times New Roman"/>
          <w:b w:val="false"/>
          <w:i w:val="false"/>
          <w:color w:val="000000"/>
          <w:sz w:val="28"/>
        </w:rPr>
        <w:t>
      117. Территориальные подразделения казначейства один раз в течение календарного года не позднее 25 января года, следующего за отчетным, проводят ревизию КСН платных услуг, благотворительной помощи, временного размещения денег, счетов субъекта квазигосударственного сектора и при отсутствии в течение 12 месяцев движения и остатков денег на них уведомляют государственные учреждения/субьекты квазигосударственного сектора о необходимости принятия мер по закрытию данных КСН.</w:t>
      </w:r>
    </w:p>
    <w:p>
      <w:pPr>
        <w:spacing w:after="0"/>
        <w:ind w:left="0"/>
        <w:jc w:val="both"/>
      </w:pPr>
      <w:r>
        <w:rPr>
          <w:rFonts w:ascii="Times New Roman"/>
          <w:b w:val="false"/>
          <w:i w:val="false"/>
          <w:color w:val="000000"/>
          <w:sz w:val="28"/>
        </w:rPr>
        <w:t xml:space="preserve">
      В случае представления государственным учреждением/субъектом квазигосударственного сектора, в течение десяти рабочих дней со дня получения уведомления, письма о необходимости действия соответствующего КСН или счета, данный КСН или счет не закрывается. </w:t>
      </w:r>
    </w:p>
    <w:p>
      <w:pPr>
        <w:spacing w:after="0"/>
        <w:ind w:left="0"/>
        <w:jc w:val="both"/>
      </w:pPr>
      <w:r>
        <w:rPr>
          <w:rFonts w:ascii="Times New Roman"/>
          <w:b w:val="false"/>
          <w:i w:val="false"/>
          <w:color w:val="000000"/>
          <w:sz w:val="28"/>
        </w:rPr>
        <w:t>
      В случае непринятия в течение десяти рабочих дней со дня получения уведомления государственным учреждением/субъектом квазигосударственного сектора мер по закрытию, КСН платных услуг, благотворительной помощи, временного размещения денег, счетов субъекта квазигосударственного сектора закрываются центральным уполномоченным органом по исполнению бюджета самостоятельно на основании письма территориального подразделения казначейства с последующим уведомлением о закрытии территориальным подразделением казначейства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118. КСН соответствующих бюджетов закрываются при ликвидации административно-территориальной единицы.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118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xml:space="preserve">
      119. Код государственного учреждения закрывается по заявке администратора бюджетных программ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 код субъекта квазигосударственного сектора и счет субъекта квазигосударственного сектора закрываются по заявке субъекта квазигосударственного сектора согласно </w:t>
      </w:r>
      <w:r>
        <w:rPr>
          <w:rFonts w:ascii="Times New Roman"/>
          <w:b w:val="false"/>
          <w:i w:val="false"/>
          <w:color w:val="000000"/>
          <w:sz w:val="28"/>
        </w:rPr>
        <w:t>приложению 61</w:t>
      </w:r>
      <w:r>
        <w:rPr>
          <w:rFonts w:ascii="Times New Roman"/>
          <w:b w:val="false"/>
          <w:i w:val="false"/>
          <w:color w:val="000000"/>
          <w:sz w:val="28"/>
        </w:rPr>
        <w:t xml:space="preserve">, а контрольные счета наличности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специальные счета внешних займов или связанных грантов, счета к специальным счетам внешних займов или связанных грантов закрываются по заявлению государственного учреждения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в случаях:</w:t>
      </w:r>
    </w:p>
    <w:p>
      <w:pPr>
        <w:spacing w:after="0"/>
        <w:ind w:left="0"/>
        <w:jc w:val="both"/>
      </w:pPr>
      <w:r>
        <w:rPr>
          <w:rFonts w:ascii="Times New Roman"/>
          <w:b w:val="false"/>
          <w:i w:val="false"/>
          <w:color w:val="000000"/>
          <w:sz w:val="28"/>
        </w:rPr>
        <w:t>
      1) ликвидации или реорганизации государственных учреждений/субъекта квазигосударственного сектора;</w:t>
      </w:r>
    </w:p>
    <w:p>
      <w:pPr>
        <w:spacing w:after="0"/>
        <w:ind w:left="0"/>
        <w:jc w:val="both"/>
      </w:pPr>
      <w:r>
        <w:rPr>
          <w:rFonts w:ascii="Times New Roman"/>
          <w:b w:val="false"/>
          <w:i w:val="false"/>
          <w:color w:val="000000"/>
          <w:sz w:val="28"/>
        </w:rPr>
        <w:t>
      2) отмены законодательного акта, определяющего право государственного учреждения на использование денег, остающихся в распоряжении государственных учреждений, полученных от реализации ими товаров (работ, услуг);</w:t>
      </w:r>
    </w:p>
    <w:p>
      <w:pPr>
        <w:spacing w:after="0"/>
        <w:ind w:left="0"/>
        <w:jc w:val="both"/>
      </w:pPr>
      <w:r>
        <w:rPr>
          <w:rFonts w:ascii="Times New Roman"/>
          <w:b w:val="false"/>
          <w:i w:val="false"/>
          <w:color w:val="000000"/>
          <w:sz w:val="28"/>
        </w:rPr>
        <w:t>
      3) исключения из законодательных актов Республики Казахстан источника финансирования, являющегося основанием для открытия соответствующего КСН и счета;</w:t>
      </w:r>
    </w:p>
    <w:p>
      <w:pPr>
        <w:spacing w:after="0"/>
        <w:ind w:left="0"/>
        <w:jc w:val="both"/>
      </w:pPr>
      <w:r>
        <w:rPr>
          <w:rFonts w:ascii="Times New Roman"/>
          <w:b w:val="false"/>
          <w:i w:val="false"/>
          <w:color w:val="000000"/>
          <w:sz w:val="28"/>
        </w:rPr>
        <w:t>
      4) отмены законодательного обоснования, предоставляющего право иметь соответствующий КСН и счет;</w:t>
      </w:r>
    </w:p>
    <w:p>
      <w:pPr>
        <w:spacing w:after="0"/>
        <w:ind w:left="0"/>
        <w:jc w:val="both"/>
      </w:pPr>
      <w:r>
        <w:rPr>
          <w:rFonts w:ascii="Times New Roman"/>
          <w:b w:val="false"/>
          <w:i w:val="false"/>
          <w:color w:val="000000"/>
          <w:sz w:val="28"/>
        </w:rPr>
        <w:t>
      5) отсутствия в течение календарного года операций по КСН платных услуг, спонсорской, благотворительной помощи, временного размещения денег, счетам субъекта квазигосударственного сектора;</w:t>
      </w:r>
    </w:p>
    <w:p>
      <w:pPr>
        <w:spacing w:after="0"/>
        <w:ind w:left="0"/>
        <w:jc w:val="both"/>
      </w:pPr>
      <w:r>
        <w:rPr>
          <w:rFonts w:ascii="Times New Roman"/>
          <w:b w:val="false"/>
          <w:i w:val="false"/>
          <w:color w:val="000000"/>
          <w:sz w:val="28"/>
        </w:rPr>
        <w:t>
      6) наступления даты закрытия займа, указанной в договоре о займе или истечения срока действия договора о связанном гранте, на основании которого был открыт контрольный счет наличности реконвертации внешнего займа или связанного гранта, специальный счет внешнего займа или связанного гранта, счет к специальному счету внешнего займа или связанного гранта.</w:t>
      </w:r>
    </w:p>
    <w:p>
      <w:pPr>
        <w:spacing w:after="0"/>
        <w:ind w:left="0"/>
        <w:jc w:val="both"/>
      </w:pPr>
      <w:r>
        <w:rPr>
          <w:rFonts w:ascii="Times New Roman"/>
          <w:b w:val="false"/>
          <w:i w:val="false"/>
          <w:color w:val="000000"/>
          <w:sz w:val="28"/>
        </w:rPr>
        <w:t>
      При наличии остатка на закрываемых КСН и/или счетах заявка на прекращение действия кодов государственным учреждениям, представленная администратором бюджетных программ (заявка на прекращение действия кодов и закрытие счетов субъектов квазигосударственного сектора, представленная субъектом квазигосударственного сектора), подлежит возврату.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119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120. Для прекращения действия кодов государственным учреждениям, финансируемым из республиканского бюджета, администраторы республиканских бюджетных программ предоставляют в центральный уполномоченный орган по исполнению бюджета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Для прекращения действия кодов государственным учреждениям, финансируемым из местных бюджетов, администраторы местных бюджетных программ направляют в территориальные подразделения казначейства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реорганизации государственного учреждения, являвшегося администратором бюджетных программ, и отсутствия возможности предоставления заявки на закрытие кода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правопреемник, а в случае его ликвидации – ликвидационная комиссия.</w:t>
      </w:r>
    </w:p>
    <w:p>
      <w:pPr>
        <w:spacing w:after="0"/>
        <w:ind w:left="0"/>
        <w:jc w:val="both"/>
      </w:pPr>
      <w:r>
        <w:rPr>
          <w:rFonts w:ascii="Times New Roman"/>
          <w:b w:val="false"/>
          <w:i w:val="false"/>
          <w:color w:val="000000"/>
          <w:sz w:val="28"/>
        </w:rPr>
        <w:t xml:space="preserve">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120 с изменением, внесенным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xml:space="preserve">
      121. Для закрытия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государственное учреждение предоставляет в территориальное подразделение казначейства заявление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Территориальное подразделение казначейства направляет в центральный уполномоченный орган по исполнению бюджета письменное обращение о закрытии соответствующего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После закрытия КСН и счетов государственных учреждений центральный уполномоченный орган по исполнению бюджета осуществляет электронную рассылку уведомлений о закрытии КСН и счетов посредством ИС "Казначейство-клиент".</w:t>
      </w:r>
    </w:p>
    <w:p>
      <w:pPr>
        <w:spacing w:after="0"/>
        <w:ind w:left="0"/>
        <w:jc w:val="both"/>
      </w:pPr>
      <w:r>
        <w:rPr>
          <w:rFonts w:ascii="Times New Roman"/>
          <w:b w:val="false"/>
          <w:i w:val="false"/>
          <w:color w:val="000000"/>
          <w:sz w:val="28"/>
        </w:rPr>
        <w:t xml:space="preserve">
      В случае реорганизации государственного учреждения и отсутствия возможности предоставления заявления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правопреемник, в случае ликвидации государственного учреждения – администратор бюджетных программ, а в случае ликвидации администратора бюджетных программ – ликвидационная комиссия.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122. Для прекращения действия кодов субъекта квазигосударственного сектора и закрытия счетов субъекта квазигосударственного сектора субъект квазигосударственного сектора направляет в территориальные подразделения казначейства заявку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в 2-х экземплярах.</w:t>
      </w:r>
    </w:p>
    <w:p>
      <w:pPr>
        <w:spacing w:after="0"/>
        <w:ind w:left="0"/>
        <w:jc w:val="both"/>
      </w:pPr>
      <w:r>
        <w:rPr>
          <w:rFonts w:ascii="Times New Roman"/>
          <w:b w:val="false"/>
          <w:i w:val="false"/>
          <w:color w:val="000000"/>
          <w:sz w:val="28"/>
        </w:rPr>
        <w:t xml:space="preserve">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субъекта квазигосударственного сектора и закрытие счетов субъекта квазигосударственного сектора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После закрытия центральным уполномоченным органом по исполнению бюджета кода субъекта квазигосударственного сектора и счетов субъекта квазигосударственного сектора территориальное подразделение казначейства один экземпляр заявки с отметкой о закрытии возвращает субъекту квазигосударственного сектора.</w:t>
      </w:r>
    </w:p>
    <w:p>
      <w:pPr>
        <w:spacing w:after="0"/>
        <w:ind w:left="0"/>
        <w:jc w:val="both"/>
      </w:pPr>
      <w:r>
        <w:rPr>
          <w:rFonts w:ascii="Times New Roman"/>
          <w:b w:val="false"/>
          <w:i w:val="false"/>
          <w:color w:val="000000"/>
          <w:sz w:val="28"/>
        </w:rPr>
        <w:t>
      123. При наличии остатка денег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счете субъекта квазигосударственного сектора, специальном счете внешнего займа или связанного гранта, счете к специальному счету внешнего займа или связанного гранта, счете в иностранной валюте государственное учреждение/субъект квазигосударственного сектора представляет (в ИС "Казначейство – клиент" формирует электронный образ) счет к оплате, платежное поручение или заявку на реконвертацию иностранной валюты для перечисления остатка неиспользованных денег на закрываемом:</w:t>
      </w:r>
    </w:p>
    <w:bookmarkStart w:name="z1412" w:id="85"/>
    <w:p>
      <w:pPr>
        <w:spacing w:after="0"/>
        <w:ind w:left="0"/>
        <w:jc w:val="both"/>
      </w:pPr>
      <w:r>
        <w:rPr>
          <w:rFonts w:ascii="Times New Roman"/>
          <w:b w:val="false"/>
          <w:i w:val="false"/>
          <w:color w:val="000000"/>
          <w:sz w:val="28"/>
        </w:rPr>
        <w:t>
      1) КСН платных услуг:</w:t>
      </w:r>
    </w:p>
    <w:bookmarkEnd w:id="85"/>
    <w:bookmarkStart w:name="z1413" w:id="86"/>
    <w:p>
      <w:pPr>
        <w:spacing w:after="0"/>
        <w:ind w:left="0"/>
        <w:jc w:val="both"/>
      </w:pPr>
      <w:r>
        <w:rPr>
          <w:rFonts w:ascii="Times New Roman"/>
          <w:b w:val="false"/>
          <w:i w:val="false"/>
          <w:color w:val="000000"/>
          <w:sz w:val="28"/>
        </w:rPr>
        <w:t>
      на КСН платных услуг правопреемника (при этом, если правопреемнику в установленном законодательством Республики Казахстан порядке предоставлено право распоряжения деньгами от реализации товаров (работ, услуг);</w:t>
      </w:r>
    </w:p>
    <w:bookmarkEnd w:id="86"/>
    <w:bookmarkStart w:name="z1414" w:id="87"/>
    <w:p>
      <w:pPr>
        <w:spacing w:after="0"/>
        <w:ind w:left="0"/>
        <w:jc w:val="both"/>
      </w:pPr>
      <w:r>
        <w:rPr>
          <w:rFonts w:ascii="Times New Roman"/>
          <w:b w:val="false"/>
          <w:i w:val="false"/>
          <w:color w:val="000000"/>
          <w:sz w:val="28"/>
        </w:rPr>
        <w:t>
      в доход соответствующего бюджета в случаях:</w:t>
      </w:r>
    </w:p>
    <w:bookmarkEnd w:id="87"/>
    <w:bookmarkStart w:name="z1415" w:id="88"/>
    <w:p>
      <w:pPr>
        <w:spacing w:after="0"/>
        <w:ind w:left="0"/>
        <w:jc w:val="both"/>
      </w:pPr>
      <w:r>
        <w:rPr>
          <w:rFonts w:ascii="Times New Roman"/>
          <w:b w:val="false"/>
          <w:i w:val="false"/>
          <w:color w:val="000000"/>
          <w:sz w:val="28"/>
        </w:rPr>
        <w:t>
      отсутствия правопреемника;</w:t>
      </w:r>
    </w:p>
    <w:bookmarkEnd w:id="88"/>
    <w:bookmarkStart w:name="z1416" w:id="89"/>
    <w:p>
      <w:pPr>
        <w:spacing w:after="0"/>
        <w:ind w:left="0"/>
        <w:jc w:val="both"/>
      </w:pPr>
      <w:r>
        <w:rPr>
          <w:rFonts w:ascii="Times New Roman"/>
          <w:b w:val="false"/>
          <w:i w:val="false"/>
          <w:color w:val="000000"/>
          <w:sz w:val="28"/>
        </w:rPr>
        <w:t>
      определения правопреемника, которому в установленном законодательством Республики Казахстан порядке не предоставлено право распоряжения деньгами от реализации товаров (работ, услуг);</w:t>
      </w:r>
    </w:p>
    <w:bookmarkEnd w:id="89"/>
    <w:bookmarkStart w:name="z1417" w:id="90"/>
    <w:p>
      <w:pPr>
        <w:spacing w:after="0"/>
        <w:ind w:left="0"/>
        <w:jc w:val="both"/>
      </w:pPr>
      <w:r>
        <w:rPr>
          <w:rFonts w:ascii="Times New Roman"/>
          <w:b w:val="false"/>
          <w:i w:val="false"/>
          <w:color w:val="000000"/>
          <w:sz w:val="28"/>
        </w:rPr>
        <w:t>
      отсутствия у правопреемника кода товаров (работ, услуг), по которому числится остаток;</w:t>
      </w:r>
    </w:p>
    <w:bookmarkEnd w:id="90"/>
    <w:bookmarkStart w:name="z1418" w:id="91"/>
    <w:p>
      <w:pPr>
        <w:spacing w:after="0"/>
        <w:ind w:left="0"/>
        <w:jc w:val="both"/>
      </w:pPr>
      <w:r>
        <w:rPr>
          <w:rFonts w:ascii="Times New Roman"/>
          <w:b w:val="false"/>
          <w:i w:val="false"/>
          <w:color w:val="000000"/>
          <w:sz w:val="28"/>
        </w:rPr>
        <w:t>
      2) КСН благотворительной помощи:</w:t>
      </w:r>
    </w:p>
    <w:bookmarkEnd w:id="91"/>
    <w:bookmarkStart w:name="z1419" w:id="92"/>
    <w:p>
      <w:pPr>
        <w:spacing w:after="0"/>
        <w:ind w:left="0"/>
        <w:jc w:val="both"/>
      </w:pPr>
      <w:r>
        <w:rPr>
          <w:rFonts w:ascii="Times New Roman"/>
          <w:b w:val="false"/>
          <w:i w:val="false"/>
          <w:color w:val="000000"/>
          <w:sz w:val="28"/>
        </w:rPr>
        <w:t>
      на КСН благотворительной помощи или на счет в банке второго уровня правопреемника;</w:t>
      </w:r>
    </w:p>
    <w:bookmarkEnd w:id="92"/>
    <w:bookmarkStart w:name="z1420" w:id="93"/>
    <w:p>
      <w:pPr>
        <w:spacing w:after="0"/>
        <w:ind w:left="0"/>
        <w:jc w:val="both"/>
      </w:pPr>
      <w:r>
        <w:rPr>
          <w:rFonts w:ascii="Times New Roman"/>
          <w:b w:val="false"/>
          <w:i w:val="false"/>
          <w:color w:val="000000"/>
          <w:sz w:val="28"/>
        </w:rPr>
        <w:t>
      вносителю, в случае отсутствия правопреемника;</w:t>
      </w:r>
    </w:p>
    <w:bookmarkEnd w:id="93"/>
    <w:bookmarkStart w:name="z1421" w:id="94"/>
    <w:p>
      <w:pPr>
        <w:spacing w:after="0"/>
        <w:ind w:left="0"/>
        <w:jc w:val="both"/>
      </w:pPr>
      <w:r>
        <w:rPr>
          <w:rFonts w:ascii="Times New Roman"/>
          <w:b w:val="false"/>
          <w:i w:val="false"/>
          <w:color w:val="000000"/>
          <w:sz w:val="28"/>
        </w:rPr>
        <w:t>
      в доход соответствующего бюджета, в случае отсутствия правопреемника и вносителя;</w:t>
      </w:r>
    </w:p>
    <w:bookmarkEnd w:id="94"/>
    <w:bookmarkStart w:name="z1422" w:id="95"/>
    <w:p>
      <w:pPr>
        <w:spacing w:after="0"/>
        <w:ind w:left="0"/>
        <w:jc w:val="both"/>
      </w:pPr>
      <w:r>
        <w:rPr>
          <w:rFonts w:ascii="Times New Roman"/>
          <w:b w:val="false"/>
          <w:i w:val="false"/>
          <w:color w:val="000000"/>
          <w:sz w:val="28"/>
        </w:rPr>
        <w:t>
      3) КСН временного размещения денег:</w:t>
      </w:r>
    </w:p>
    <w:bookmarkEnd w:id="95"/>
    <w:bookmarkStart w:name="z1423" w:id="96"/>
    <w:p>
      <w:pPr>
        <w:spacing w:after="0"/>
        <w:ind w:left="0"/>
        <w:jc w:val="both"/>
      </w:pPr>
      <w:r>
        <w:rPr>
          <w:rFonts w:ascii="Times New Roman"/>
          <w:b w:val="false"/>
          <w:i w:val="false"/>
          <w:color w:val="000000"/>
          <w:sz w:val="28"/>
        </w:rPr>
        <w:t>
      вносителю;</w:t>
      </w:r>
    </w:p>
    <w:bookmarkEnd w:id="96"/>
    <w:bookmarkStart w:name="z1424" w:id="97"/>
    <w:p>
      <w:pPr>
        <w:spacing w:after="0"/>
        <w:ind w:left="0"/>
        <w:jc w:val="both"/>
      </w:pPr>
      <w:r>
        <w:rPr>
          <w:rFonts w:ascii="Times New Roman"/>
          <w:b w:val="false"/>
          <w:i w:val="false"/>
          <w:color w:val="000000"/>
          <w:sz w:val="28"/>
        </w:rPr>
        <w:t>
      на КСН временного размещения денег правопреемника;</w:t>
      </w:r>
    </w:p>
    <w:bookmarkEnd w:id="97"/>
    <w:bookmarkStart w:name="z1425" w:id="98"/>
    <w:p>
      <w:pPr>
        <w:spacing w:after="0"/>
        <w:ind w:left="0"/>
        <w:jc w:val="both"/>
      </w:pPr>
      <w:r>
        <w:rPr>
          <w:rFonts w:ascii="Times New Roman"/>
          <w:b w:val="false"/>
          <w:i w:val="false"/>
          <w:color w:val="000000"/>
          <w:sz w:val="28"/>
        </w:rPr>
        <w:t>
      4) счете в иностранной валюте - путем осуществления процедур по реконвертации остатка иностранной валюты с последующим восстановлением произведенных кассовых расходов на код, по которому производились операции за счет бюджетных денег, и/или зачислением реконвертированной валюты на КСН благотворительной помощи и/или временного размещения денег в национальной валюте;</w:t>
      </w:r>
    </w:p>
    <w:bookmarkEnd w:id="98"/>
    <w:bookmarkStart w:name="z1426" w:id="99"/>
    <w:p>
      <w:pPr>
        <w:spacing w:after="0"/>
        <w:ind w:left="0"/>
        <w:jc w:val="both"/>
      </w:pPr>
      <w:r>
        <w:rPr>
          <w:rFonts w:ascii="Times New Roman"/>
          <w:b w:val="false"/>
          <w:i w:val="false"/>
          <w:color w:val="000000"/>
          <w:sz w:val="28"/>
        </w:rPr>
        <w:t>
      на счет в иностранной валюте правопреемника;</w:t>
      </w:r>
    </w:p>
    <w:bookmarkEnd w:id="99"/>
    <w:bookmarkStart w:name="z1427" w:id="100"/>
    <w:p>
      <w:pPr>
        <w:spacing w:after="0"/>
        <w:ind w:left="0"/>
        <w:jc w:val="both"/>
      </w:pPr>
      <w:r>
        <w:rPr>
          <w:rFonts w:ascii="Times New Roman"/>
          <w:b w:val="false"/>
          <w:i w:val="false"/>
          <w:color w:val="000000"/>
          <w:sz w:val="28"/>
        </w:rPr>
        <w:t>
      5) счете субъекта квазигосударственного сектора:</w:t>
      </w:r>
    </w:p>
    <w:bookmarkEnd w:id="100"/>
    <w:p>
      <w:pPr>
        <w:spacing w:after="0"/>
        <w:ind w:left="0"/>
        <w:jc w:val="both"/>
      </w:pPr>
      <w:r>
        <w:rPr>
          <w:rFonts w:ascii="Times New Roman"/>
          <w:b w:val="false"/>
          <w:i w:val="false"/>
          <w:color w:val="000000"/>
          <w:sz w:val="28"/>
        </w:rPr>
        <w:t>
      на счет субъекта квазигосударственного сектора правопреемника;</w:t>
      </w:r>
    </w:p>
    <w:p>
      <w:pPr>
        <w:spacing w:after="0"/>
        <w:ind w:left="0"/>
        <w:jc w:val="both"/>
      </w:pPr>
      <w:r>
        <w:rPr>
          <w:rFonts w:ascii="Times New Roman"/>
          <w:b w:val="false"/>
          <w:i w:val="false"/>
          <w:color w:val="000000"/>
          <w:sz w:val="28"/>
        </w:rPr>
        <w:t>
      на счет учредителя субъекта квазигосударственного сектора;</w:t>
      </w:r>
    </w:p>
    <w:p>
      <w:pPr>
        <w:spacing w:after="0"/>
        <w:ind w:left="0"/>
        <w:jc w:val="both"/>
      </w:pPr>
      <w:r>
        <w:rPr>
          <w:rFonts w:ascii="Times New Roman"/>
          <w:b w:val="false"/>
          <w:i w:val="false"/>
          <w:color w:val="000000"/>
          <w:sz w:val="28"/>
        </w:rPr>
        <w:t>
      на счет субъекта квазигосударственного сектора, продолжающего реализацию инвестиционного проекта в установленном порядке (при этом, если правопреемнику в установленном законодательством Республики Казахстан порядке предоставлено право на продолжение реализации инвестиционного проекта);</w:t>
      </w:r>
    </w:p>
    <w:bookmarkStart w:name="z1430" w:id="1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исключен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w:t>
      </w:r>
    </w:p>
    <w:bookmarkEnd w:id="101"/>
    <w:bookmarkStart w:name="z1433" w:id="102"/>
    <w:p>
      <w:pPr>
        <w:spacing w:after="0"/>
        <w:ind w:left="0"/>
        <w:jc w:val="both"/>
      </w:pPr>
      <w:r>
        <w:rPr>
          <w:rFonts w:ascii="Times New Roman"/>
          <w:b w:val="false"/>
          <w:i w:val="false"/>
          <w:color w:val="000000"/>
          <w:sz w:val="28"/>
        </w:rPr>
        <w:t>
      7) КСН реконвертации внешнего займа или связанного гранта:</w:t>
      </w:r>
    </w:p>
    <w:bookmarkEnd w:id="102"/>
    <w:bookmarkStart w:name="z1434" w:id="103"/>
    <w:p>
      <w:pPr>
        <w:spacing w:after="0"/>
        <w:ind w:left="0"/>
        <w:jc w:val="both"/>
      </w:pPr>
      <w:r>
        <w:rPr>
          <w:rFonts w:ascii="Times New Roman"/>
          <w:b w:val="false"/>
          <w:i w:val="false"/>
          <w:color w:val="000000"/>
          <w:sz w:val="28"/>
        </w:rPr>
        <w:t>
      на специальный счет внешнего займа или связанного гранта, с которого были реконвертированы деньги в национальную валюту;</w:t>
      </w:r>
    </w:p>
    <w:bookmarkEnd w:id="103"/>
    <w:bookmarkStart w:name="z1435" w:id="104"/>
    <w:p>
      <w:pPr>
        <w:spacing w:after="0"/>
        <w:ind w:left="0"/>
        <w:jc w:val="both"/>
      </w:pPr>
      <w:r>
        <w:rPr>
          <w:rFonts w:ascii="Times New Roman"/>
          <w:b w:val="false"/>
          <w:i w:val="false"/>
          <w:color w:val="000000"/>
          <w:sz w:val="28"/>
        </w:rPr>
        <w:t>
      в доход республиканского бюджета - в случае недостатка денег для покупки минимальной денежной единицы иностранной валюты и восстановления остатка на специальный счет внешнего займа или связанного гранта;</w:t>
      </w:r>
    </w:p>
    <w:bookmarkEnd w:id="104"/>
    <w:bookmarkStart w:name="z1436" w:id="105"/>
    <w:p>
      <w:pPr>
        <w:spacing w:after="0"/>
        <w:ind w:left="0"/>
        <w:jc w:val="both"/>
      </w:pPr>
      <w:r>
        <w:rPr>
          <w:rFonts w:ascii="Times New Roman"/>
          <w:b w:val="false"/>
          <w:i w:val="false"/>
          <w:color w:val="000000"/>
          <w:sz w:val="28"/>
        </w:rPr>
        <w:t>
      на КСН реконвертации внешнего займа или связанного гранта правопреемника;</w:t>
      </w:r>
    </w:p>
    <w:bookmarkEnd w:id="105"/>
    <w:bookmarkStart w:name="z1437" w:id="106"/>
    <w:p>
      <w:pPr>
        <w:spacing w:after="0"/>
        <w:ind w:left="0"/>
        <w:jc w:val="both"/>
      </w:pPr>
      <w:r>
        <w:rPr>
          <w:rFonts w:ascii="Times New Roman"/>
          <w:b w:val="false"/>
          <w:i w:val="false"/>
          <w:color w:val="000000"/>
          <w:sz w:val="28"/>
        </w:rPr>
        <w:t>
      8) специальном счете внешнего займа или связанного гранта:</w:t>
      </w:r>
    </w:p>
    <w:bookmarkEnd w:id="106"/>
    <w:bookmarkStart w:name="z1438" w:id="107"/>
    <w:p>
      <w:pPr>
        <w:spacing w:after="0"/>
        <w:ind w:left="0"/>
        <w:jc w:val="both"/>
      </w:pPr>
      <w:r>
        <w:rPr>
          <w:rFonts w:ascii="Times New Roman"/>
          <w:b w:val="false"/>
          <w:i w:val="false"/>
          <w:color w:val="000000"/>
          <w:sz w:val="28"/>
        </w:rPr>
        <w:t>
      заимодателю в соответствии с условиями международного договора о государственном займе или донору в соответствии с условиями договора о связанном гранте;</w:t>
      </w:r>
    </w:p>
    <w:bookmarkEnd w:id="107"/>
    <w:bookmarkStart w:name="z1439" w:id="108"/>
    <w:p>
      <w:pPr>
        <w:spacing w:after="0"/>
        <w:ind w:left="0"/>
        <w:jc w:val="both"/>
      </w:pPr>
      <w:r>
        <w:rPr>
          <w:rFonts w:ascii="Times New Roman"/>
          <w:b w:val="false"/>
          <w:i w:val="false"/>
          <w:color w:val="000000"/>
          <w:sz w:val="28"/>
        </w:rPr>
        <w:t>
      на специальный счет внешнего займа или связанного гранта правопреемника;</w:t>
      </w:r>
    </w:p>
    <w:bookmarkEnd w:id="108"/>
    <w:bookmarkStart w:name="z1440" w:id="109"/>
    <w:p>
      <w:pPr>
        <w:spacing w:after="0"/>
        <w:ind w:left="0"/>
        <w:jc w:val="both"/>
      </w:pPr>
      <w:r>
        <w:rPr>
          <w:rFonts w:ascii="Times New Roman"/>
          <w:b w:val="false"/>
          <w:i w:val="false"/>
          <w:color w:val="000000"/>
          <w:sz w:val="28"/>
        </w:rPr>
        <w:t>
      9) счете к специальному счету внешнего займа или связанного гранта:</w:t>
      </w:r>
    </w:p>
    <w:bookmarkEnd w:id="109"/>
    <w:bookmarkStart w:name="z1441" w:id="110"/>
    <w:p>
      <w:pPr>
        <w:spacing w:after="0"/>
        <w:ind w:left="0"/>
        <w:jc w:val="both"/>
      </w:pPr>
      <w:r>
        <w:rPr>
          <w:rFonts w:ascii="Times New Roman"/>
          <w:b w:val="false"/>
          <w:i w:val="false"/>
          <w:color w:val="000000"/>
          <w:sz w:val="28"/>
        </w:rPr>
        <w:t>
      путем осуществления конвертации остатка денег в иностранной валюте в валюту займа с последующим восстановлением суммы на специальный счет внешнего займа или связанного гранта.</w:t>
      </w:r>
    </w:p>
    <w:bookmarkEnd w:id="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123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30.11.2018 </w:t>
      </w:r>
      <w:r>
        <w:rPr>
          <w:rFonts w:ascii="Times New Roman"/>
          <w:b w:val="false"/>
          <w:i w:val="false"/>
          <w:color w:val="000000"/>
          <w:sz w:val="28"/>
        </w:rPr>
        <w:t>№ 1046</w:t>
      </w:r>
      <w:r>
        <w:rPr>
          <w:rFonts w:ascii="Times New Roman"/>
          <w:b w:val="false"/>
          <w:i/>
          <w:color w:val="000000"/>
          <w:sz w:val="28"/>
        </w:rPr>
        <w:t xml:space="preserve">; от 14.12.2018 </w:t>
      </w:r>
      <w:r>
        <w:rPr>
          <w:rFonts w:ascii="Times New Roman"/>
          <w:b w:val="false"/>
          <w:i w:val="false"/>
          <w:color w:val="000000"/>
          <w:sz w:val="28"/>
        </w:rPr>
        <w:t>№ 1089</w:t>
      </w:r>
      <w:r>
        <w:rPr>
          <w:rFonts w:ascii="Times New Roman"/>
          <w:b w:val="false"/>
          <w:i/>
          <w:color w:val="000000"/>
          <w:sz w:val="28"/>
        </w:rPr>
        <w:t>.</w:t>
      </w:r>
    </w:p>
    <w:bookmarkStart w:name="z1932" w:id="111"/>
    <w:p>
      <w:pPr>
        <w:spacing w:after="0"/>
        <w:ind w:left="0"/>
        <w:jc w:val="both"/>
      </w:pPr>
      <w:r>
        <w:rPr>
          <w:rFonts w:ascii="Times New Roman"/>
          <w:b w:val="false"/>
          <w:i w:val="false"/>
          <w:color w:val="000000"/>
          <w:sz w:val="28"/>
        </w:rPr>
        <w:t>
      123-1. В случае образования бюджета на территории города районного значения, села, поселка, сельского округа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КСН местного самоуправления неиспользованными на конец отчетного финансового года, аппаратом акима соответствующей административно-территориальной единицы зачисляются в поступления соответствующего бюджета города районного значения, села, поселка, сельского округа.</w:t>
      </w:r>
    </w:p>
    <w:bookmarkEnd w:id="1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123-1 в соответствии с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124. В случае реорганизации государственного учреждения или субъекта квазигосударственного сектора и отсутствия возможности предоставления счета к оплате или платежного поручения для перечисления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пунктом 123 настоящих Правил,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или субъекта квазигосударственного сектора, правопреемник направляет в территориальное подразделение казначейства, в котором обслуживалось реорганизованное государственное учреждение или субъект квазигосударственного сектора, письмо-ходатайство о перечислении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пунктом 123 настоящих Правил. В случае перечисления остатка денег на КСН или счет правопреемника, к ходатайству дополнительно прилагаются документы, подтверждающие правопреемственность.</w:t>
      </w:r>
    </w:p>
    <w:bookmarkStart w:name="z100" w:id="112"/>
    <w:p>
      <w:pPr>
        <w:spacing w:after="0"/>
        <w:ind w:left="0"/>
        <w:jc w:val="both"/>
      </w:pPr>
      <w:r>
        <w:rPr>
          <w:rFonts w:ascii="Times New Roman"/>
          <w:b w:val="false"/>
          <w:i w:val="false"/>
          <w:color w:val="000000"/>
          <w:sz w:val="28"/>
        </w:rPr>
        <w:t>
      Ходатайство правопреемника должно содержать реквизиты реорганизованного государственного учреждения или субъекта квазигосударственного сектора: наименование, БИН, код государственного учреждения или субъекта квазигосударственного сектора, номер КСН, а также сумму остатка денег на КСН, подлежащую перечислению, и все необходимые реквизиты для перечисления. Территориальное подразделение казначейства в течение двух рабочих дней со дня, следующего за днем получения ходатайства, осуществляет перечисление остатка денег, находящегося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реорганизованного государственного учреждения, по направлениям расходования, предусмотренным пунктом 123 настоящих Правил.</w:t>
      </w:r>
    </w:p>
    <w:bookmarkEnd w:id="112"/>
    <w:p>
      <w:pPr>
        <w:spacing w:after="0"/>
        <w:ind w:left="0"/>
        <w:jc w:val="both"/>
      </w:pPr>
      <w:r>
        <w:rPr>
          <w:rFonts w:ascii="Times New Roman"/>
          <w:b w:val="false"/>
          <w:i w:val="false"/>
          <w:color w:val="000000"/>
          <w:sz w:val="28"/>
        </w:rPr>
        <w:t>
      В случае ликвидации субъекта квазигосударственного сектора и отсутствия возможности предоставления ходатайства по причине уничтожения гербовой печати и отсутствия лиц, имеющих право подписи на финансовых документах ликвидируемого субъекта квазигосударственного сектора, ходатайство представляет ликвидационная комиссия.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124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125. Территориальные органы казначейства письменно уведомляют соответствующие органы государственных доходов о закрытии кодов государственных учреждений, кодов субъекта квазигосударственного сектора и КСН платных услуг, благотворительной помощи, счетов субъекта квазигосударственного сектора в течение трех рабочих дней со дня их закрытия центральным уполномоченным органом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125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"Секретно"</w:t>
      </w:r>
    </w:p>
    <w:p>
      <w:pPr>
        <w:spacing w:after="0"/>
        <w:ind w:left="0"/>
        <w:jc w:val="both"/>
      </w:pPr>
      <w:r>
        <w:rPr>
          <w:rFonts w:ascii="Times New Roman"/>
          <w:b/>
          <w:i w:val="false"/>
          <w:color w:val="000000"/>
          <w:sz w:val="28"/>
        </w:rPr>
        <w:t>Параграф 10. Открытие и закрытие счетов государственных</w:t>
      </w:r>
    </w:p>
    <w:p>
      <w:pPr>
        <w:spacing w:after="0"/>
        <w:ind w:left="0"/>
        <w:jc w:val="both"/>
      </w:pPr>
      <w:r>
        <w:rPr>
          <w:rFonts w:ascii="Times New Roman"/>
          <w:b/>
          <w:i w:val="false"/>
          <w:color w:val="000000"/>
          <w:sz w:val="28"/>
        </w:rPr>
        <w:t>учреждений в банках второго уровня или организациях,</w:t>
      </w:r>
    </w:p>
    <w:p>
      <w:pPr>
        <w:spacing w:after="0"/>
        <w:ind w:left="0"/>
        <w:jc w:val="both"/>
      </w:pPr>
      <w:r>
        <w:rPr>
          <w:rFonts w:ascii="Times New Roman"/>
          <w:b/>
          <w:i w:val="false"/>
          <w:color w:val="000000"/>
          <w:sz w:val="28"/>
        </w:rPr>
        <w:t>осуществляющих отдельные виды банковских операций</w:t>
      </w:r>
    </w:p>
    <w:p>
      <w:pPr>
        <w:spacing w:after="0"/>
        <w:ind w:left="0"/>
        <w:jc w:val="both"/>
      </w:pPr>
      <w:r>
        <w:rPr>
          <w:rFonts w:ascii="Times New Roman"/>
          <w:b w:val="false"/>
          <w:i w:val="false"/>
          <w:color w:val="000000"/>
          <w:sz w:val="28"/>
        </w:rPr>
        <w:t>
      126. Порядок открытия в банках второго уровня или организациях, осуществляющих отдельные виды банковских операций, государственным учреждениям текущего счета, специального счета внешнего займа или связанного гранта, счета к специальному счету внешнего займа или связанного гранта, счета в иностранной валюте, открываемого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(далее – счет для командировочных расходов) устанавливается законодательством.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127. Центральный уполномоченный орган по исполнению бюджета на основании ходатайства администратора республиканских бюджетных программ, формирует в трех экземплярах разрешения на открытие специального счета внешнего займа или связанного гранта, счета к специальному счету внешнего займа или связанного гранта, возобновляемого счета бюджетного инвестиционного проекта, счета для командировочных расходов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 два из которых предоставляет администратору республиканских бюджетных программ, который, в свою очередь, один экземпляр передает государственному учреждению, другой - в банк второго уровня или организацию, осуществляющую отдельные виды банковских операций.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127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128. Разрешения на открытие специального счета внешнего займа или связанного гранта, счета к специальному счету внешнего займа или связанного гранта выдаются на срок действия займа или связанного гранта.</w:t>
      </w:r>
    </w:p>
    <w:p>
      <w:pPr>
        <w:spacing w:after="0"/>
        <w:ind w:left="0"/>
        <w:jc w:val="both"/>
      </w:pPr>
      <w:r>
        <w:rPr>
          <w:rFonts w:ascii="Times New Roman"/>
          <w:b w:val="false"/>
          <w:i w:val="false"/>
          <w:color w:val="000000"/>
          <w:sz w:val="28"/>
        </w:rPr>
        <w:t xml:space="preserve">
      Разрешение на открытие счета для командировочных расходов выдается до его отзыва в случаях, предусмотренных </w:t>
      </w:r>
      <w:r>
        <w:rPr>
          <w:rFonts w:ascii="Times New Roman"/>
          <w:b w:val="false"/>
          <w:i w:val="false"/>
          <w:color w:val="000000"/>
          <w:sz w:val="28"/>
        </w:rPr>
        <w:t>пунктом 136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128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129. Разрешения на открытие возобновляемого счета бюджетного инвестиционного проекта выдается на период реализации бюджетного инвестиционного проекта.</w:t>
      </w:r>
    </w:p>
    <w:p>
      <w:pPr>
        <w:spacing w:after="0"/>
        <w:ind w:left="0"/>
        <w:jc w:val="both"/>
      </w:pPr>
      <w:r>
        <w:rPr>
          <w:rFonts w:ascii="Times New Roman"/>
          <w:b w:val="false"/>
          <w:i w:val="false"/>
          <w:color w:val="000000"/>
          <w:sz w:val="28"/>
        </w:rPr>
        <w:t>
      130. Специальный счет внешнего займа или связанного гранта ведется в иностранной валюте, определенной условиями договора о займе или о связанном гранте.</w:t>
      </w:r>
    </w:p>
    <w:p>
      <w:pPr>
        <w:spacing w:after="0"/>
        <w:ind w:left="0"/>
        <w:jc w:val="both"/>
      </w:pPr>
      <w:r>
        <w:rPr>
          <w:rFonts w:ascii="Times New Roman"/>
          <w:b w:val="false"/>
          <w:i w:val="false"/>
          <w:color w:val="000000"/>
          <w:sz w:val="28"/>
        </w:rPr>
        <w:t>
      Возобновляемый счет бюджетного инвестиционного проекта ведется в иностранной валюте, определенной условиями договора о займе или о связанном гранте.</w:t>
      </w:r>
    </w:p>
    <w:bookmarkStart w:name="z2321" w:id="113"/>
    <w:p>
      <w:pPr>
        <w:spacing w:after="0"/>
        <w:ind w:left="0"/>
        <w:jc w:val="both"/>
      </w:pPr>
      <w:r>
        <w:rPr>
          <w:rFonts w:ascii="Times New Roman"/>
          <w:b w:val="false"/>
          <w:i w:val="false"/>
          <w:color w:val="000000"/>
          <w:sz w:val="28"/>
        </w:rPr>
        <w:t>
      130-1. Счет для командировочных расходов предназначен исключительно для зачисления бюджетных денег и их использования на возмещение расходов на служебные командировки в иностранные государства и ведется в иностранной валюте.</w:t>
      </w:r>
    </w:p>
    <w:bookmarkEnd w:id="1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130-1 в соответствии с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131. На возобновляемый счет бюджетного инвестиционного проекта зачисляются суммы платежей в счет погашения основного долга по займам.</w:t>
      </w:r>
    </w:p>
    <w:p>
      <w:pPr>
        <w:spacing w:after="0"/>
        <w:ind w:left="0"/>
        <w:jc w:val="both"/>
      </w:pPr>
      <w:r>
        <w:rPr>
          <w:rFonts w:ascii="Times New Roman"/>
          <w:b w:val="false"/>
          <w:i w:val="false"/>
          <w:color w:val="000000"/>
          <w:sz w:val="28"/>
        </w:rPr>
        <w:t>
      132. Осуществление платежей со специального счета внешнего займа или связанного гранта производится в соответствии с условиями и целями, оговоренными в договоре о займе или о связанном гранте.</w:t>
      </w:r>
    </w:p>
    <w:bookmarkStart w:name="z2322" w:id="114"/>
    <w:p>
      <w:pPr>
        <w:spacing w:after="0"/>
        <w:ind w:left="0"/>
        <w:jc w:val="both"/>
      </w:pPr>
      <w:r>
        <w:rPr>
          <w:rFonts w:ascii="Times New Roman"/>
          <w:b w:val="false"/>
          <w:i w:val="false"/>
          <w:color w:val="000000"/>
          <w:sz w:val="28"/>
        </w:rPr>
        <w:t xml:space="preserve">
      132-1. Использование средств со счета для командировочных расходов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(зарегистрированный в Реестре государственной регистрации нормативных правовых актов под № 8438).</w:t>
      </w:r>
    </w:p>
    <w:bookmarkEnd w:id="114"/>
    <w:p>
      <w:pPr>
        <w:spacing w:after="0"/>
        <w:ind w:left="0"/>
        <w:jc w:val="both"/>
      </w:pPr>
      <w:r>
        <w:rPr>
          <w:rFonts w:ascii="Times New Roman"/>
          <w:b w:val="false"/>
          <w:i w:val="false"/>
          <w:color w:val="000000"/>
          <w:sz w:val="28"/>
        </w:rPr>
        <w:t>
      Уполномоченный государственный орган, осуществляющий внешнеполитическую деятельность, обеспечивает правомерность и обоснованность использования средств со счета для командировочных расходов, открытого в банке второго уровня.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132-1 в соответствии с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133. Снятие средств с возобновляемого счета бюджетного инвестиционного проекта производится на выдачу кредитных средств, предусмотренных условиями кредитного договора.</w:t>
      </w:r>
    </w:p>
    <w:p>
      <w:pPr>
        <w:spacing w:after="0"/>
        <w:ind w:left="0"/>
        <w:jc w:val="both"/>
      </w:pPr>
      <w:r>
        <w:rPr>
          <w:rFonts w:ascii="Times New Roman"/>
          <w:b w:val="false"/>
          <w:i w:val="false"/>
          <w:color w:val="000000"/>
          <w:sz w:val="28"/>
        </w:rPr>
        <w:t>
      134. Приостановление и возобновление расходных операций по специальному счету внешнего займа или связанного гранта, счету к специальному счету внешнего займа или связанного гранта, возобновляемому счету бюджетного инвестиционного проекта, счету для командировочных расходов производится в соответствии с законодательными актами Республики Казахстан. Банк второго уровня или организация, осуществляющая отдельные виды банковских операций, в трехдневный срок информирует центральный уполномоченный орган по исполнению бюджета о приостановлении расходных операций.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134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135. Закрытие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случае отзыва разрешения на открытие счета и в связи с истечением срока действия разрешения.</w:t>
      </w:r>
    </w:p>
    <w:p>
      <w:pPr>
        <w:spacing w:after="0"/>
        <w:ind w:left="0"/>
        <w:jc w:val="both"/>
      </w:pPr>
      <w:r>
        <w:rPr>
          <w:rFonts w:ascii="Times New Roman"/>
          <w:b w:val="false"/>
          <w:i w:val="false"/>
          <w:color w:val="000000"/>
          <w:sz w:val="28"/>
        </w:rPr>
        <w:t xml:space="preserve">
      Отзыв разрешения центральным уполномоченным органом по исполнению бюджета производится по форме согласно </w:t>
      </w:r>
      <w:r>
        <w:rPr>
          <w:rFonts w:ascii="Times New Roman"/>
          <w:b w:val="false"/>
          <w:i w:val="false"/>
          <w:color w:val="000000"/>
          <w:sz w:val="28"/>
        </w:rPr>
        <w:t>приложению 134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Закрытие счетов осуществляется в порядке, предусмотренном банковским законодательством Республики Казахстан и договором банковского счета между банком второго уровня или организацией, осуществляющей отдельные виды банковских операций и государственным учреждением.</w:t>
      </w:r>
    </w:p>
    <w:p>
      <w:pPr>
        <w:spacing w:after="0"/>
        <w:ind w:left="0"/>
        <w:jc w:val="both"/>
      </w:pPr>
      <w:r>
        <w:rPr>
          <w:rFonts w:ascii="Times New Roman"/>
          <w:b w:val="false"/>
          <w:i w:val="false"/>
          <w:color w:val="000000"/>
          <w:sz w:val="28"/>
        </w:rPr>
        <w:t>
      136. Отзыв центральным (местным) уполномоченным органом по исполнению бюджета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случаях:</w:t>
      </w:r>
    </w:p>
    <w:p>
      <w:pPr>
        <w:spacing w:after="0"/>
        <w:ind w:left="0"/>
        <w:jc w:val="both"/>
      </w:pPr>
      <w:r>
        <w:rPr>
          <w:rFonts w:ascii="Times New Roman"/>
          <w:b w:val="false"/>
          <w:i w:val="false"/>
          <w:color w:val="000000"/>
          <w:sz w:val="28"/>
        </w:rPr>
        <w:t>
      1) письменного обращения соответствующего администратора бюджетной программы об отзыве разрешения на открытие специального счета внешнего займа или связанного гранта, счета к специальному счету внешнего займа или связанного гранта, счета для командировочных расходов с указанием причин для отзыва;</w:t>
      </w:r>
    </w:p>
    <w:p>
      <w:pPr>
        <w:spacing w:after="0"/>
        <w:ind w:left="0"/>
        <w:jc w:val="both"/>
      </w:pPr>
      <w:r>
        <w:rPr>
          <w:rFonts w:ascii="Times New Roman"/>
          <w:b w:val="false"/>
          <w:i w:val="false"/>
          <w:color w:val="000000"/>
          <w:sz w:val="28"/>
        </w:rPr>
        <w:t>
      2) нарушения порядка осуществления платежей;</w:t>
      </w:r>
    </w:p>
    <w:p>
      <w:pPr>
        <w:spacing w:after="0"/>
        <w:ind w:left="0"/>
        <w:jc w:val="both"/>
      </w:pPr>
      <w:r>
        <w:rPr>
          <w:rFonts w:ascii="Times New Roman"/>
          <w:b w:val="false"/>
          <w:i w:val="false"/>
          <w:color w:val="000000"/>
          <w:sz w:val="28"/>
        </w:rPr>
        <w:t>
      3) внесения изменений в бюджетное законодательство Республики Казахстан, регламентирующее использование корпоративных платежных карточек при расчетах;</w:t>
      </w:r>
    </w:p>
    <w:p>
      <w:pPr>
        <w:spacing w:after="0"/>
        <w:ind w:left="0"/>
        <w:jc w:val="both"/>
      </w:pPr>
      <w:r>
        <w:rPr>
          <w:rFonts w:ascii="Times New Roman"/>
          <w:b w:val="false"/>
          <w:i w:val="false"/>
          <w:color w:val="000000"/>
          <w:sz w:val="28"/>
        </w:rPr>
        <w:t>
      4) отсутствия в индивидуальных планах финансирования по обязательствам и платежам текущего финансового года специфик экономической классификации расходов, по которым разрешается использование корпоративных платежных карточек;</w:t>
      </w:r>
    </w:p>
    <w:p>
      <w:pPr>
        <w:spacing w:after="0"/>
        <w:ind w:left="0"/>
        <w:jc w:val="both"/>
      </w:pPr>
      <w:r>
        <w:rPr>
          <w:rFonts w:ascii="Times New Roman"/>
          <w:b w:val="false"/>
          <w:i w:val="false"/>
          <w:color w:val="000000"/>
          <w:sz w:val="28"/>
        </w:rPr>
        <w:t>
      5) установления факта использования денег, зачисленных на текущие счета, на цели, не предусмотренные разрешением на открытие текущего счета.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136  с изменением, внесенным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137. Отзыв разрешения направляется в банк второго уровня (организацию, осуществляющую отдельные виды банковских операций) в 2-х экземплярах. Банк второго уровня (организация, осуществляющая отдельные виды банковских операций) после завершения процедуры по закрытию счета государственного учреждения второй экземпляр отзыва разрешения с отметкой о закрытии счета возвращает в центральный (местный) уполномоченный орган по исполнению бюджета.</w:t>
      </w:r>
    </w:p>
    <w:p>
      <w:pPr>
        <w:spacing w:after="0"/>
        <w:ind w:left="0"/>
        <w:jc w:val="both"/>
      </w:pPr>
      <w:r>
        <w:rPr>
          <w:rFonts w:ascii="Times New Roman"/>
          <w:b w:val="false"/>
          <w:i w:val="false"/>
          <w:color w:val="000000"/>
          <w:sz w:val="28"/>
        </w:rPr>
        <w:t>
      138. Центральный (местный) уполномоченный орган по исполнению бюджета в случае отзыва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не позднее следующего рабочего дня со дня получения отзыва с отметкой банка второго уровня (организации, осуществляющей отдельные виды банковских операций) о закрытии счетов государственных учреждений, открытых банках второго уровня или организациях, осуществляющих отдельные виды банковских операций письменно уведомляют об этом соответствующее территориальное подразделение казначейства.</w:t>
      </w:r>
    </w:p>
    <w:bookmarkStart w:name="z162" w:id="1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Исполнение бюджета по поступлениям в национальной валюте</w:t>
      </w:r>
    </w:p>
    <w:bookmarkEnd w:id="1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5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 w:id="11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Зачисление и распределение поступлений</w:t>
      </w:r>
    </w:p>
    <w:bookmarkEnd w:id="116"/>
    <w:bookmarkStart w:name="z1399" w:id="117"/>
    <w:p>
      <w:pPr>
        <w:spacing w:after="0"/>
        <w:ind w:left="0"/>
        <w:jc w:val="both"/>
      </w:pPr>
      <w:r>
        <w:rPr>
          <w:rFonts w:ascii="Times New Roman"/>
          <w:b w:val="false"/>
          <w:i w:val="false"/>
          <w:color w:val="000000"/>
          <w:sz w:val="28"/>
        </w:rPr>
        <w:t xml:space="preserve">
      139. Поступления в бюджет в национальной валюте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 Законом о республиканском бюджете и решениями маслихатов об утверждении местных бюджетов на соответствующий финансовый год и другими законодательными актами Республики Казахстан, зачисляются по кодам классификации поступлений ЕБК РК на ЕКС.</w:t>
      </w:r>
    </w:p>
    <w:bookmarkEnd w:id="117"/>
    <w:p>
      <w:pPr>
        <w:spacing w:after="0"/>
        <w:ind w:left="0"/>
        <w:jc w:val="both"/>
      </w:pPr>
      <w:r>
        <w:rPr>
          <w:rFonts w:ascii="Times New Roman"/>
          <w:b w:val="false"/>
          <w:i w:val="false"/>
          <w:color w:val="000000"/>
          <w:sz w:val="28"/>
        </w:rPr>
        <w:t>
      Реквизиты в поле "Коды бюджетной классификации" платежного документа заполняются в соответствии с ЕБК РК. Коды бюджетной классификации доводятся центральным уполномоченным органом по бюджетному планированию до Национального Банка Республики Казахстан (далее - НБ РК).</w:t>
      </w:r>
    </w:p>
    <w:p>
      <w:pPr>
        <w:spacing w:after="0"/>
        <w:ind w:left="0"/>
        <w:jc w:val="both"/>
      </w:pPr>
      <w:r>
        <w:rPr>
          <w:rFonts w:ascii="Times New Roman"/>
          <w:b w:val="false"/>
          <w:i w:val="false"/>
          <w:color w:val="000000"/>
          <w:sz w:val="28"/>
        </w:rPr>
        <w:t>
      Банковские реквизиты платежного документа для зачисления на Сборный счет поступлений доводятся органами государственных доходов через НБ РК до банков и организаций, осуществляющих отдельные виды банковских операций, для дальнейшего уведомления плательщиков.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11.11.2016 </w:t>
      </w:r>
      <w:r>
        <w:rPr>
          <w:rFonts w:ascii="Times New Roman"/>
          <w:b w:val="false"/>
          <w:i w:val="false"/>
          <w:color w:val="000000"/>
          <w:sz w:val="28"/>
        </w:rPr>
        <w:t>№ 597</w:t>
      </w:r>
      <w:r>
        <w:rPr>
          <w:rFonts w:ascii="Times New Roman"/>
          <w:b w:val="false"/>
          <w:i w:val="false"/>
          <w:color w:val="ff0000"/>
          <w:sz w:val="28"/>
        </w:rPr>
        <w:t xml:space="preserve">;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140. Сборным счетом поступлений является внутрибанковский транзитный счет, открываемый в центральном уполномоченном органе по исполнению бюджета для аккумулирования поступлений и дальнейшего их распределения на КСН соответствующих бюджетов. Со Сборного счета поступлений ежедневно осуществляется полное распределение зачисленных сумм между республиканским, местными бюджетами, Национальным фондом Республики Казахстан (далее − Нацфонд РК), Фондом компенсации потерпевшим и бюджетами государств-членов Евразийского экономического союза, возврат излишне (ошибочно) уплаченных сумм поступлений в бюджет, зачет излишне (ошибочно) уплаченных сумм между кодами бюджетной классификации поступлений или между территориальными органами государственных доходов и уполномоченными органами по исполнению районных (городов областного значения) бюджетов, городов районного значения, сел, поселков, сельских округов.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140 в редакции приказа Министра финансов РК от 04.05.2018 </w:t>
      </w:r>
      <w:r>
        <w:rPr>
          <w:rFonts w:ascii="Times New Roman"/>
          <w:b w:val="false"/>
          <w:i w:val="false"/>
          <w:color w:val="000000"/>
          <w:sz w:val="28"/>
        </w:rPr>
        <w:t>№ 506</w:t>
      </w:r>
      <w:r>
        <w:rPr>
          <w:rFonts w:ascii="Times New Roman"/>
          <w:b w:val="false"/>
          <w:i/>
          <w:color w:val="000000"/>
          <w:sz w:val="28"/>
        </w:rPr>
        <w:t>.</w:t>
      </w:r>
    </w:p>
    <w:bookmarkStart w:name="z165" w:id="118"/>
    <w:p>
      <w:pPr>
        <w:spacing w:after="0"/>
        <w:ind w:left="0"/>
        <w:jc w:val="both"/>
      </w:pPr>
      <w:r>
        <w:rPr>
          <w:rFonts w:ascii="Times New Roman"/>
          <w:b w:val="false"/>
          <w:i w:val="false"/>
          <w:color w:val="000000"/>
          <w:sz w:val="28"/>
        </w:rPr>
        <w:t>
      141. Центральный уполномоченный орган по исполнению бюджета ежедневно:</w:t>
      </w:r>
    </w:p>
    <w:bookmarkEnd w:id="118"/>
    <w:p>
      <w:pPr>
        <w:spacing w:after="0"/>
        <w:ind w:left="0"/>
        <w:jc w:val="both"/>
      </w:pPr>
      <w:r>
        <w:rPr>
          <w:rFonts w:ascii="Times New Roman"/>
          <w:b w:val="false"/>
          <w:i w:val="false"/>
          <w:color w:val="000000"/>
          <w:sz w:val="28"/>
        </w:rPr>
        <w:t>
      1) осуществляет прием электронных платежных документов по поступлениям в бюджет от банков второго уровня или организаций, осуществляющих отдельные виды банковских операций, через платежные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(далее - КЦМР) в установленном законодательством порядке;</w:t>
      </w:r>
    </w:p>
    <w:p>
      <w:pPr>
        <w:spacing w:after="0"/>
        <w:ind w:left="0"/>
        <w:jc w:val="both"/>
      </w:pPr>
      <w:r>
        <w:rPr>
          <w:rFonts w:ascii="Times New Roman"/>
          <w:b w:val="false"/>
          <w:i w:val="false"/>
          <w:color w:val="000000"/>
          <w:sz w:val="28"/>
        </w:rPr>
        <w:t>
      2) осуществляет проверку правильности и полноты оформления электронных платежных документов;</w:t>
      </w:r>
    </w:p>
    <w:p>
      <w:pPr>
        <w:spacing w:after="0"/>
        <w:ind w:left="0"/>
        <w:jc w:val="both"/>
      </w:pPr>
      <w:r>
        <w:rPr>
          <w:rFonts w:ascii="Times New Roman"/>
          <w:b w:val="false"/>
          <w:i w:val="false"/>
          <w:color w:val="000000"/>
          <w:sz w:val="28"/>
        </w:rPr>
        <w:t>
      3) производит зачисление поступлений на Сборный счет поступлений на основании поступивших электронных платежных документов;</w:t>
      </w:r>
    </w:p>
    <w:p>
      <w:pPr>
        <w:spacing w:after="0"/>
        <w:ind w:left="0"/>
        <w:jc w:val="both"/>
      </w:pPr>
      <w:r>
        <w:rPr>
          <w:rFonts w:ascii="Times New Roman"/>
          <w:b w:val="false"/>
          <w:i w:val="false"/>
          <w:color w:val="000000"/>
          <w:sz w:val="28"/>
        </w:rPr>
        <w:t>
      4) осуществляет распределение сумм поступлений между республиканским, местными бюджетами, Нацфондом РК и Фондом компенсации потерпевшим, бюджетами государств-членов Евразийского экономического союза с последующим зачислением на соответствующие КСН;</w:t>
      </w:r>
    </w:p>
    <w:p>
      <w:pPr>
        <w:spacing w:after="0"/>
        <w:ind w:left="0"/>
        <w:jc w:val="both"/>
      </w:pPr>
      <w:r>
        <w:rPr>
          <w:rFonts w:ascii="Times New Roman"/>
          <w:b w:val="false"/>
          <w:i w:val="false"/>
          <w:color w:val="000000"/>
          <w:sz w:val="28"/>
        </w:rPr>
        <w:t>
      5) осуществляет перевод сумм поступлений в бюджет, направляемых в Нацфонд РК, на счета Правительства Республики Казахстан в НБ РК;</w:t>
      </w:r>
    </w:p>
    <w:p>
      <w:pPr>
        <w:spacing w:after="0"/>
        <w:ind w:left="0"/>
        <w:jc w:val="both"/>
      </w:pPr>
      <w:r>
        <w:rPr>
          <w:rFonts w:ascii="Times New Roman"/>
          <w:b w:val="false"/>
          <w:i w:val="false"/>
          <w:color w:val="000000"/>
          <w:sz w:val="28"/>
        </w:rPr>
        <w:t>
      6) осуществляет перевод сумм на счета государств − членов Евразийского экономического союза, открытые в НБ РК.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141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от 04.05.2018 </w:t>
      </w:r>
      <w:r>
        <w:rPr>
          <w:rFonts w:ascii="Times New Roman"/>
          <w:b w:val="false"/>
          <w:i w:val="false"/>
          <w:color w:val="000000"/>
          <w:sz w:val="28"/>
        </w:rPr>
        <w:t>№ 506</w:t>
      </w:r>
      <w:r>
        <w:rPr>
          <w:rFonts w:ascii="Times New Roman"/>
          <w:b w:val="false"/>
          <w:i/>
          <w:color w:val="000000"/>
          <w:sz w:val="28"/>
        </w:rPr>
        <w:t>.</w:t>
      </w:r>
    </w:p>
    <w:p>
      <w:pPr>
        <w:spacing w:after="0"/>
        <w:ind w:left="0"/>
        <w:jc w:val="both"/>
      </w:pPr>
      <w:r>
        <w:rPr>
          <w:rFonts w:ascii="Times New Roman"/>
          <w:b w:val="false"/>
          <w:i w:val="false"/>
          <w:color w:val="000000"/>
          <w:sz w:val="28"/>
        </w:rPr>
        <w:t>
      142. Проверка платежных документов осуществляется на наличие и соответствие ИИК, БИК, БИН, наличие кода бюджетной классификации ЕБК РК.</w:t>
      </w:r>
    </w:p>
    <w:p>
      <w:pPr>
        <w:spacing w:after="0"/>
        <w:ind w:left="0"/>
        <w:jc w:val="both"/>
      </w:pPr>
      <w:r>
        <w:rPr>
          <w:rFonts w:ascii="Times New Roman"/>
          <w:b w:val="false"/>
          <w:i w:val="false"/>
          <w:color w:val="000000"/>
          <w:sz w:val="28"/>
        </w:rPr>
        <w:t>
      Проверка поступлений в Нацфонд РК прямых налогов от организаций нефтяного сектора и других поступлений от операций, осуществляемых организациями нефтяного сектора, в том числе поступлений за нарушения условий нефтяных контрактов, осуществляется на соответствие плательщика перечню организаций нефтяного сектора.</w:t>
      </w:r>
    </w:p>
    <w:p>
      <w:pPr>
        <w:spacing w:after="0"/>
        <w:ind w:left="0"/>
        <w:jc w:val="both"/>
      </w:pPr>
      <w:r>
        <w:rPr>
          <w:rFonts w:ascii="Times New Roman"/>
          <w:b w:val="false"/>
          <w:i w:val="false"/>
          <w:color w:val="000000"/>
          <w:sz w:val="28"/>
        </w:rPr>
        <w:t>
      При отсутствии или неверно указанных реквизитах в электронных платежных документах, не позволяющих определить назначение и/или территориальную принадлежность платежа, недопустимости КБК для данного региона и несоответствия плательщика Перечню организаций нефтяного сектора, сумма поступлений зачисляется на КБК поступлений "Прочие налоговые поступления в республиканский бюджет" по соответствующим органам государственных доходов в день приема электронных платежных документов.</w:t>
      </w:r>
    </w:p>
    <w:p>
      <w:pPr>
        <w:spacing w:after="0"/>
        <w:ind w:left="0"/>
        <w:jc w:val="both"/>
      </w:pPr>
      <w:r>
        <w:rPr>
          <w:rFonts w:ascii="Times New Roman"/>
          <w:b w:val="false"/>
          <w:i w:val="false"/>
          <w:color w:val="000000"/>
          <w:sz w:val="28"/>
        </w:rPr>
        <w:t>
      Орган государственных доходов обеспечивает выяснение причин зачисления сумм на КБК поступлений "Прочие налоговые поступления в республиканский бюджет" в течение семи рабочих дней со дня их зачисления, и производит зачет ошибочно перечисленных платежей, на соответствующий код поступлений на основании платежных поручений.</w:t>
      </w:r>
    </w:p>
    <w:p>
      <w:pPr>
        <w:spacing w:after="0"/>
        <w:ind w:left="0"/>
        <w:jc w:val="both"/>
      </w:pPr>
      <w:r>
        <w:rPr>
          <w:rFonts w:ascii="Times New Roman"/>
          <w:b w:val="false"/>
          <w:i w:val="false"/>
          <w:color w:val="000000"/>
          <w:sz w:val="28"/>
        </w:rPr>
        <w:t xml:space="preserve">
      Для внесения соответствующих изменений и дополнений в ИИСК территориальное подразделение казначейства формирует и распечатывает отчет по форме 0-22 "КБК недопустимые для зачисления в бюджет" для данной области (города республиканского значения, столицы), согласно </w:t>
      </w:r>
      <w:r>
        <w:rPr>
          <w:rFonts w:ascii="Times New Roman"/>
          <w:b w:val="false"/>
          <w:i w:val="false"/>
          <w:color w:val="000000"/>
          <w:sz w:val="28"/>
        </w:rPr>
        <w:t>приложению 135</w:t>
      </w:r>
      <w:r>
        <w:rPr>
          <w:rFonts w:ascii="Times New Roman"/>
          <w:b w:val="false"/>
          <w:i w:val="false"/>
          <w:color w:val="000000"/>
          <w:sz w:val="28"/>
        </w:rPr>
        <w:t xml:space="preserve"> к настоящим Правилам, который подписывается руководителями территориального подразделения казначейства, местного уполномоченного органа по государственному планированию, органа государственных доходов и направляется в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xml:space="preserve">
      143. Распределение поступлений между республиканским и местными бюджетами, Нацфондом РК, Фондом компенсации потерпевшим и связанные с ним процедуры осуществляется центральным уполномоченным органом по исполнению бюджета по нормативам распределения на основании </w:t>
      </w:r>
      <w:r>
        <w:rPr>
          <w:rFonts w:ascii="Times New Roman"/>
          <w:b w:val="false"/>
          <w:i w:val="false"/>
          <w:color w:val="000000"/>
          <w:sz w:val="28"/>
        </w:rPr>
        <w:t>Таблицы</w:t>
      </w:r>
      <w:r>
        <w:rPr>
          <w:rFonts w:ascii="Times New Roman"/>
          <w:b w:val="false"/>
          <w:i w:val="false"/>
          <w:color w:val="000000"/>
          <w:sz w:val="28"/>
        </w:rPr>
        <w:t xml:space="preserve"> распределения поступлений бюджета между уровнями бюджетов и контрольным счетом наличности Национального фонда Республики Казахстан, утвержденной приказом Министра финансов Республики Казахстан от 18 сентября 2014 года № 404, зарегистрированным в Реестре государственной регистрации нормативных правовых актов за № 9760, и перечня организаций нефтяного сектора, ежегодно утверждаемого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Бюджетного кодекса Республики Казахстан совместным приказом центрального уполномоченного органа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 (I этап распределения).</w:t>
      </w:r>
    </w:p>
    <w:p>
      <w:pPr>
        <w:spacing w:after="0"/>
        <w:ind w:left="0"/>
        <w:jc w:val="both"/>
      </w:pPr>
      <w:r>
        <w:rPr>
          <w:rFonts w:ascii="Times New Roman"/>
          <w:b w:val="false"/>
          <w:i w:val="false"/>
          <w:color w:val="000000"/>
          <w:sz w:val="28"/>
        </w:rPr>
        <w:t>
      Распределение поступлений между областным бюджетом и его районными (городов областного значения) бюджетами, бюджетами городов районного значения, сел, поселков, сельских округов осуществляется центральным уполномоченным органом по исполнению бюджета по нормативам распределения поступлений между областным бюджетом и его районными (городов областного значения) бюджетами, бюджетами города районного значения, села, поселка, сельского округа (II этап распределения).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143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color w:val="000000"/>
          <w:sz w:val="28"/>
        </w:rPr>
        <w:t xml:space="preserve">;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 xml:space="preserve">; от 04.05.2018 </w:t>
      </w:r>
      <w:r>
        <w:rPr>
          <w:rFonts w:ascii="Times New Roman"/>
          <w:b w:val="false"/>
          <w:i w:val="false"/>
          <w:color w:val="000000"/>
          <w:sz w:val="28"/>
        </w:rPr>
        <w:t>№ 506</w:t>
      </w:r>
      <w:r>
        <w:rPr>
          <w:rFonts w:ascii="Times New Roman"/>
          <w:b w:val="false"/>
          <w:i/>
          <w:color w:val="000000"/>
          <w:sz w:val="28"/>
        </w:rPr>
        <w:t>.</w:t>
      </w:r>
    </w:p>
    <w:p>
      <w:pPr>
        <w:spacing w:after="0"/>
        <w:ind w:left="0"/>
        <w:jc w:val="both"/>
      </w:pPr>
      <w:r>
        <w:rPr>
          <w:rFonts w:ascii="Times New Roman"/>
          <w:b w:val="false"/>
          <w:i w:val="false"/>
          <w:color w:val="000000"/>
          <w:sz w:val="28"/>
        </w:rPr>
        <w:t>
      144. После приема всех платежных документов и распределения поступлений центральный уполномоченный орган по исполнению бюджета осуществляет контроль за распределением поступлений и процедуры закрытия операционного дня по поступлениям.</w:t>
      </w:r>
    </w:p>
    <w:bookmarkStart w:name="z2430" w:id="11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Поступление и расходование денег, поступивших на счет Фонда компенсации потерпевшим</w:t>
      </w:r>
    </w:p>
    <w:bookmarkEnd w:id="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параграфом 1-1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(вводится в действие с 01.07.2020).</w:t>
      </w:r>
    </w:p>
    <w:bookmarkStart w:name="z2431" w:id="120"/>
    <w:p>
      <w:pPr>
        <w:spacing w:after="0"/>
        <w:ind w:left="0"/>
        <w:jc w:val="both"/>
      </w:pPr>
      <w:r>
        <w:rPr>
          <w:rFonts w:ascii="Times New Roman"/>
          <w:b w:val="false"/>
          <w:i w:val="false"/>
          <w:color w:val="000000"/>
          <w:sz w:val="28"/>
        </w:rPr>
        <w:t>
      144-1. Фонд компенсации потерпевшим (далее − Фонд) формируется за счет поступлений, установленных статьей 52-2 Бюджетного кодекса.</w:t>
      </w:r>
    </w:p>
    <w:bookmarkEnd w:id="120"/>
    <w:bookmarkStart w:name="z2432" w:id="121"/>
    <w:p>
      <w:pPr>
        <w:spacing w:after="0"/>
        <w:ind w:left="0"/>
        <w:jc w:val="both"/>
      </w:pPr>
      <w:r>
        <w:rPr>
          <w:rFonts w:ascii="Times New Roman"/>
          <w:b w:val="false"/>
          <w:i w:val="false"/>
          <w:color w:val="000000"/>
          <w:sz w:val="28"/>
        </w:rPr>
        <w:t xml:space="preserve">
      Поступления в Фонд зачисляются на контрольный счет наличности, открытый в центральном уполномоченном органе по исполнению бюджета. </w:t>
      </w:r>
    </w:p>
    <w:bookmarkEnd w:id="121"/>
    <w:bookmarkStart w:name="z2433" w:id="122"/>
    <w:p>
      <w:pPr>
        <w:spacing w:after="0"/>
        <w:ind w:left="0"/>
        <w:jc w:val="both"/>
      </w:pPr>
      <w:r>
        <w:rPr>
          <w:rFonts w:ascii="Times New Roman"/>
          <w:b w:val="false"/>
          <w:i w:val="false"/>
          <w:color w:val="000000"/>
          <w:sz w:val="28"/>
        </w:rPr>
        <w:t>
      144-2. Операции по поступлениям на счет Фонда учитываются в соответствии с ЕБК РК.</w:t>
      </w:r>
    </w:p>
    <w:bookmarkEnd w:id="1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144-2 - в редакции приказа Министра финансов РК от 12.10.2020 </w:t>
      </w:r>
      <w:r>
        <w:rPr>
          <w:rFonts w:ascii="Times New Roman"/>
          <w:b w:val="false"/>
          <w:i w:val="false"/>
          <w:color w:val="000000"/>
          <w:sz w:val="28"/>
        </w:rPr>
        <w:t>№ 991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4" w:id="123"/>
    <w:p>
      <w:pPr>
        <w:spacing w:after="0"/>
        <w:ind w:left="0"/>
        <w:jc w:val="both"/>
      </w:pPr>
      <w:r>
        <w:rPr>
          <w:rFonts w:ascii="Times New Roman"/>
          <w:b w:val="false"/>
          <w:i w:val="false"/>
          <w:color w:val="000000"/>
          <w:sz w:val="28"/>
        </w:rPr>
        <w:t xml:space="preserve">
      144-3. Использование средств Фонда осуществляется только на цели,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 Фонде компенсации потерпевшим" (далее − Закон).</w:t>
      </w:r>
    </w:p>
    <w:bookmarkEnd w:id="123"/>
    <w:bookmarkStart w:name="z2435" w:id="124"/>
    <w:p>
      <w:pPr>
        <w:spacing w:after="0"/>
        <w:ind w:left="0"/>
        <w:jc w:val="both"/>
      </w:pPr>
      <w:r>
        <w:rPr>
          <w:rFonts w:ascii="Times New Roman"/>
          <w:b w:val="false"/>
          <w:i w:val="false"/>
          <w:color w:val="000000"/>
          <w:sz w:val="28"/>
        </w:rPr>
        <w:t xml:space="preserve">
      Проведение платежей, связанных с использованием средств Фонда, осуществляется на основании централизованного реестра получателей компенсации в соответствии с порядком, определяемым центральным уполномоченным органом по исполнению бюджета согласно </w:t>
      </w:r>
      <w:r>
        <w:rPr>
          <w:rFonts w:ascii="Times New Roman"/>
          <w:b w:val="false"/>
          <w:i w:val="false"/>
          <w:color w:val="000000"/>
          <w:sz w:val="28"/>
        </w:rPr>
        <w:t>статье 5</w:t>
      </w:r>
      <w:r>
        <w:rPr>
          <w:rFonts w:ascii="Times New Roman"/>
          <w:b w:val="false"/>
          <w:i w:val="false"/>
          <w:color w:val="000000"/>
          <w:sz w:val="28"/>
        </w:rPr>
        <w:t xml:space="preserve"> Закона.</w:t>
      </w:r>
    </w:p>
    <w:bookmarkEnd w:id="124"/>
    <w:bookmarkStart w:name="z2436" w:id="125"/>
    <w:p>
      <w:pPr>
        <w:spacing w:after="0"/>
        <w:ind w:left="0"/>
        <w:jc w:val="both"/>
      </w:pPr>
      <w:r>
        <w:rPr>
          <w:rFonts w:ascii="Times New Roman"/>
          <w:b w:val="false"/>
          <w:i w:val="false"/>
          <w:color w:val="000000"/>
          <w:sz w:val="28"/>
        </w:rPr>
        <w:t xml:space="preserve">
      Выплаты компенсации из Фонда осуществляются на банковский счет получателей с 1 июля 2020 года согласно </w:t>
      </w:r>
      <w:r>
        <w:rPr>
          <w:rFonts w:ascii="Times New Roman"/>
          <w:b w:val="false"/>
          <w:i w:val="false"/>
          <w:color w:val="000000"/>
          <w:sz w:val="28"/>
        </w:rPr>
        <w:t>статье 13</w:t>
      </w:r>
      <w:r>
        <w:rPr>
          <w:rFonts w:ascii="Times New Roman"/>
          <w:b w:val="false"/>
          <w:i w:val="false"/>
          <w:color w:val="000000"/>
          <w:sz w:val="28"/>
        </w:rPr>
        <w:t xml:space="preserve"> Закона.</w:t>
      </w:r>
    </w:p>
    <w:bookmarkEnd w:id="125"/>
    <w:bookmarkStart w:name="z2437" w:id="126"/>
    <w:p>
      <w:pPr>
        <w:spacing w:after="0"/>
        <w:ind w:left="0"/>
        <w:jc w:val="both"/>
      </w:pPr>
      <w:r>
        <w:rPr>
          <w:rFonts w:ascii="Times New Roman"/>
          <w:b w:val="false"/>
          <w:i w:val="false"/>
          <w:color w:val="000000"/>
          <w:sz w:val="28"/>
        </w:rPr>
        <w:t xml:space="preserve">
      144-4. Остатки средств Фонда не подлежат изъятию (перечислению) в государственный бюджет согласно пункту 3-1 </w:t>
      </w:r>
      <w:r>
        <w:rPr>
          <w:rFonts w:ascii="Times New Roman"/>
          <w:b w:val="false"/>
          <w:i w:val="false"/>
          <w:color w:val="000000"/>
          <w:sz w:val="28"/>
        </w:rPr>
        <w:t>статьи 104</w:t>
      </w:r>
      <w:r>
        <w:rPr>
          <w:rFonts w:ascii="Times New Roman"/>
          <w:b w:val="false"/>
          <w:i w:val="false"/>
          <w:color w:val="000000"/>
          <w:sz w:val="28"/>
        </w:rPr>
        <w:t xml:space="preserve"> Бюджетного кодекса.</w:t>
      </w:r>
    </w:p>
    <w:bookmarkEnd w:id="126"/>
    <w:p>
      <w:pPr>
        <w:spacing w:after="0"/>
        <w:ind w:left="0"/>
        <w:jc w:val="both"/>
      </w:pPr>
      <w:bookmarkStart w:name="z169" w:id="127"/>
      <w:r>
        <w:rPr>
          <w:rFonts w:ascii="Times New Roman"/>
          <w:b w:val="false"/>
          <w:i w:val="false"/>
          <w:color w:val="000000"/>
          <w:sz w:val="28"/>
        </w:rPr>
        <w:t xml:space="preserve">
      </w:t>
      </w:r>
      <w:r>
        <w:rPr>
          <w:rFonts w:ascii="Times New Roman"/>
          <w:b/>
          <w:i w:val="false"/>
          <w:color w:val="000000"/>
          <w:sz w:val="28"/>
        </w:rPr>
        <w:t>Параграф 2. Порядок возврата из бюджета излишне (ошибочно)</w:t>
      </w:r>
    </w:p>
    <w:bookmarkEnd w:id="127"/>
    <w:p>
      <w:pPr>
        <w:spacing w:after="0"/>
        <w:ind w:left="0"/>
        <w:jc w:val="both"/>
      </w:pPr>
      <w:r>
        <w:rPr>
          <w:rFonts w:ascii="Times New Roman"/>
          <w:b/>
          <w:i w:val="false"/>
          <w:color w:val="000000"/>
          <w:sz w:val="28"/>
        </w:rPr>
        <w:t>уплаченных поступлений, либо их зачет в счет погашения</w:t>
      </w:r>
    </w:p>
    <w:p>
      <w:pPr>
        <w:spacing w:after="0"/>
        <w:ind w:left="0"/>
        <w:jc w:val="both"/>
      </w:pPr>
      <w:r>
        <w:rPr>
          <w:rFonts w:ascii="Times New Roman"/>
          <w:b/>
          <w:i w:val="false"/>
          <w:color w:val="000000"/>
          <w:sz w:val="28"/>
        </w:rPr>
        <w:t>задолженности</w:t>
      </w:r>
    </w:p>
    <w:p>
      <w:pPr>
        <w:spacing w:after="0"/>
        <w:ind w:left="0"/>
        <w:jc w:val="both"/>
      </w:pPr>
      <w:r>
        <w:rPr>
          <w:rFonts w:ascii="Times New Roman"/>
          <w:b w:val="false"/>
          <w:i w:val="false"/>
          <w:color w:val="000000"/>
          <w:sz w:val="28"/>
        </w:rPr>
        <w:t>
      145. Возврат из бюджета и (или) зачет излишне (ошибочно) уплаченных сумм поступлений по кодам классификации поступлений в бюджет ЕБК РК осуществляется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
      Возврат из бюджета и (или) зачет излишне (ошибочно) уплаченных сумм поступлений осуществляется на основании платежных поручений органов государственных доходов.</w:t>
      </w:r>
    </w:p>
    <w:p>
      <w:pPr>
        <w:spacing w:after="0"/>
        <w:ind w:left="0"/>
        <w:jc w:val="both"/>
      </w:pPr>
      <w:r>
        <w:rPr>
          <w:rFonts w:ascii="Times New Roman"/>
          <w:b w:val="false"/>
          <w:i w:val="false"/>
          <w:color w:val="000000"/>
          <w:sz w:val="28"/>
        </w:rPr>
        <w:t xml:space="preserve">
      Для возврата из бюджета плательщикам, зачета между кодами бюджетной классификации поступлений, между органами государственных доходов излишне уплаченных, ошибочно поступивших сумм (далее - возврат и (или) зачет) органом государственных доходов по ИС "Казначейство-клиент" представляется электронный образ платежного поручения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(зарегистрированный в Реестре государственной регистрации нормативных правовых актов под № 14419) (далее – Постановление № 208), подписанного ЭЦП руководителя органа государственных доходов или уполномоченного им лица, и уполномоченного сотрудника органа государственных доходов.</w:t>
      </w:r>
    </w:p>
    <w:p>
      <w:pPr>
        <w:spacing w:after="0"/>
        <w:ind w:left="0"/>
        <w:jc w:val="both"/>
      </w:pPr>
      <w:r>
        <w:rPr>
          <w:rFonts w:ascii="Times New Roman"/>
          <w:b w:val="false"/>
          <w:i w:val="false"/>
          <w:color w:val="000000"/>
          <w:sz w:val="28"/>
        </w:rPr>
        <w:t>
      При передаче платежных поручений на возврат и зачет из информационной системы Централизованный унифицированный лицевой счет в ИС ИИСК посредством интеграционной шины центральный уполномоченный орган государственных доходов направляет электронные реестры платежных поручений, заверенные ЭЦП.</w:t>
      </w:r>
    </w:p>
    <w:p>
      <w:pPr>
        <w:spacing w:after="0"/>
        <w:ind w:left="0"/>
        <w:jc w:val="both"/>
      </w:pPr>
      <w:r>
        <w:rPr>
          <w:rFonts w:ascii="Times New Roman"/>
          <w:b w:val="false"/>
          <w:i w:val="false"/>
          <w:color w:val="000000"/>
          <w:sz w:val="28"/>
        </w:rPr>
        <w:t xml:space="preserve">
      В случае отсутствия или изменения реквизитов в Справочнике получателей денег на возврат излишне (ошибочно) уплаченных сумм в бюджет орган государственных доходов формирует в ИС "Казначейство-клиент" электронный образ заявки на ввод получателя денег по форме,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 или заявки на внесение изменений реквизитов получателя денег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Орган государственных доходов обеспечивает достоверность и правильность оформления заявки на ввод получателя денег и на внесение изменений реквизитов получателя денег.</w:t>
      </w:r>
    </w:p>
    <w:p>
      <w:pPr>
        <w:spacing w:after="0"/>
        <w:ind w:left="0"/>
        <w:jc w:val="both"/>
      </w:pPr>
      <w:r>
        <w:rPr>
          <w:rFonts w:ascii="Times New Roman"/>
          <w:b w:val="false"/>
          <w:i w:val="false"/>
          <w:color w:val="000000"/>
          <w:sz w:val="28"/>
        </w:rPr>
        <w:t>
      Территориальное подразделение казначейства осуществляет прием платежных поручений, поступивших от органов государственных доходов по ИС "Казначейство-клиент", в течение рабочего дня до 16.00 часов. Документы, поступившие после 16.00 часов, исполняются либо возвращаются без исполнения не позднее следующего рабочего дня.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146. Уполномоченный орган, ответственный за взимание поступлений в бюджет - орган, ответственный за полноту и своевременность поступлений, администрируемых им, и осуществляющий мониторинг за их поступлением, возвратом излишне (ошибочно) уплаченных сумм поступлений или их зачетом в счет погашения задолженностей в бюджет.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147. Возврат и (или) зачет налогов, уплаченных организациями нефтяного сектора в Нацфонд РК с доходов нерезидентов, полученных из источников в Республике Казахстан, осуществляется нерезиденту.</w:t>
      </w:r>
    </w:p>
    <w:p>
      <w:pPr>
        <w:spacing w:after="0"/>
        <w:ind w:left="0"/>
        <w:jc w:val="both"/>
      </w:pPr>
      <w:r>
        <w:rPr>
          <w:rFonts w:ascii="Times New Roman"/>
          <w:b w:val="false"/>
          <w:i w:val="false"/>
          <w:color w:val="000000"/>
          <w:sz w:val="28"/>
        </w:rPr>
        <w:t>
      148. Для возврата и (или) зачета сумм неналоговых поступлений, за исключением администрируемых органами государственных доходов, поступлений от продажи основного капитала, поступлений трансфертов, погашения бюджетных кредитов, поступлений от продажи финансовых активов государства, поступлений займов заключение составляется уполномоченным органом, ответственным за взиманием поступлений в бюджет.</w:t>
      </w:r>
    </w:p>
    <w:p>
      <w:pPr>
        <w:spacing w:after="0"/>
        <w:ind w:left="0"/>
        <w:jc w:val="both"/>
      </w:pPr>
      <w:r>
        <w:rPr>
          <w:rFonts w:ascii="Times New Roman"/>
          <w:b w:val="false"/>
          <w:i w:val="false"/>
          <w:color w:val="000000"/>
          <w:sz w:val="28"/>
        </w:rPr>
        <w:t>
      В уполномоченный орган, ответственный за взимание поступлений в бюджет, по месту уплаты от плательщиков предоставляется письменное заявление с приложением копии платежного документа об уплате.</w:t>
      </w:r>
    </w:p>
    <w:p>
      <w:pPr>
        <w:spacing w:after="0"/>
        <w:ind w:left="0"/>
        <w:jc w:val="both"/>
      </w:pPr>
      <w:r>
        <w:rPr>
          <w:rFonts w:ascii="Times New Roman"/>
          <w:b w:val="false"/>
          <w:i w:val="false"/>
          <w:color w:val="000000"/>
          <w:sz w:val="28"/>
        </w:rPr>
        <w:t>
      В заявлении о возврате и (или) зачете плательщика - юридического лица, физического лица (индивидуального предпринимателя) указываются следующие сведения:</w:t>
      </w:r>
    </w:p>
    <w:p>
      <w:pPr>
        <w:spacing w:after="0"/>
        <w:ind w:left="0"/>
        <w:jc w:val="both"/>
      </w:pPr>
      <w:r>
        <w:rPr>
          <w:rFonts w:ascii="Times New Roman"/>
          <w:b w:val="false"/>
          <w:i w:val="false"/>
          <w:color w:val="000000"/>
          <w:sz w:val="28"/>
        </w:rPr>
        <w:t>
      1) наименование заявителя (для юридических лиц, структурных подразделений, филиалов) или фамилия, имя и отчество (для физических лиц, индивидуальных предпринимателей, адвокатов и частных нотариусов);</w:t>
      </w:r>
    </w:p>
    <w:p>
      <w:pPr>
        <w:spacing w:after="0"/>
        <w:ind w:left="0"/>
        <w:jc w:val="both"/>
      </w:pPr>
      <w:r>
        <w:rPr>
          <w:rFonts w:ascii="Times New Roman"/>
          <w:b w:val="false"/>
          <w:i w:val="false"/>
          <w:color w:val="000000"/>
          <w:sz w:val="28"/>
        </w:rPr>
        <w:t>
      2) ИИН/БИН (нерезидент указывает при наличии), БИК, ИИК (при их наличии);</w:t>
      </w:r>
    </w:p>
    <w:p>
      <w:pPr>
        <w:spacing w:after="0"/>
        <w:ind w:left="0"/>
        <w:jc w:val="both"/>
      </w:pPr>
      <w:r>
        <w:rPr>
          <w:rFonts w:ascii="Times New Roman"/>
          <w:b w:val="false"/>
          <w:i w:val="false"/>
          <w:color w:val="000000"/>
          <w:sz w:val="28"/>
        </w:rPr>
        <w:t>
      3) адрес заявителя;</w:t>
      </w:r>
    </w:p>
    <w:p>
      <w:pPr>
        <w:spacing w:after="0"/>
        <w:ind w:left="0"/>
        <w:jc w:val="both"/>
      </w:pPr>
      <w:r>
        <w:rPr>
          <w:rFonts w:ascii="Times New Roman"/>
          <w:b w:val="false"/>
          <w:i w:val="false"/>
          <w:color w:val="000000"/>
          <w:sz w:val="28"/>
        </w:rPr>
        <w:t>
      4) номер удостоверения личности, паспорта или заменяющего их документа и кем он выдан (для физических лиц, индивидуальных предпринимателей, адвокатов и частных нотариусов);</w:t>
      </w:r>
    </w:p>
    <w:p>
      <w:pPr>
        <w:spacing w:after="0"/>
        <w:ind w:left="0"/>
        <w:jc w:val="both"/>
      </w:pPr>
      <w:r>
        <w:rPr>
          <w:rFonts w:ascii="Times New Roman"/>
          <w:b w:val="false"/>
          <w:i w:val="false"/>
          <w:color w:val="000000"/>
          <w:sz w:val="28"/>
        </w:rPr>
        <w:t>
      5) наименование поступлений, администрируемых уполномоченными органами, по которому образовалась излишне (ошибочно) уплаченная сумма;</w:t>
      </w:r>
    </w:p>
    <w:p>
      <w:pPr>
        <w:spacing w:after="0"/>
        <w:ind w:left="0"/>
        <w:jc w:val="both"/>
      </w:pPr>
      <w:r>
        <w:rPr>
          <w:rFonts w:ascii="Times New Roman"/>
          <w:b w:val="false"/>
          <w:i w:val="false"/>
          <w:color w:val="000000"/>
          <w:sz w:val="28"/>
        </w:rPr>
        <w:t>
      6) сумма, подлежащая возврату и (или) зачету;</w:t>
      </w:r>
    </w:p>
    <w:p>
      <w:pPr>
        <w:spacing w:after="0"/>
        <w:ind w:left="0"/>
        <w:jc w:val="both"/>
      </w:pPr>
      <w:r>
        <w:rPr>
          <w:rFonts w:ascii="Times New Roman"/>
          <w:b w:val="false"/>
          <w:i w:val="false"/>
          <w:color w:val="000000"/>
          <w:sz w:val="28"/>
        </w:rPr>
        <w:t>
      7) в случае зачета - код бюджетной классификации, наименование поступления в бюджет, на который зачитывается излишне (ошибочно) уплаченная сумма, БИН и наименование органа государственных доходов;</w:t>
      </w:r>
    </w:p>
    <w:p>
      <w:pPr>
        <w:spacing w:after="0"/>
        <w:ind w:left="0"/>
        <w:jc w:val="both"/>
      </w:pPr>
      <w:r>
        <w:rPr>
          <w:rFonts w:ascii="Times New Roman"/>
          <w:b w:val="false"/>
          <w:i w:val="false"/>
          <w:color w:val="000000"/>
          <w:sz w:val="28"/>
        </w:rPr>
        <w:t>
      8) реквизиты платежных документов об уплате в бюджет - номер платежного документа и дата;</w:t>
      </w:r>
    </w:p>
    <w:p>
      <w:pPr>
        <w:spacing w:after="0"/>
        <w:ind w:left="0"/>
        <w:jc w:val="both"/>
      </w:pPr>
      <w:r>
        <w:rPr>
          <w:rFonts w:ascii="Times New Roman"/>
          <w:b w:val="false"/>
          <w:i w:val="false"/>
          <w:color w:val="000000"/>
          <w:sz w:val="28"/>
        </w:rPr>
        <w:t>
      9) фактически внесенная сумма в бюджет;</w:t>
      </w:r>
    </w:p>
    <w:p>
      <w:pPr>
        <w:spacing w:after="0"/>
        <w:ind w:left="0"/>
        <w:jc w:val="both"/>
      </w:pPr>
      <w:r>
        <w:rPr>
          <w:rFonts w:ascii="Times New Roman"/>
          <w:b w:val="false"/>
          <w:i w:val="false"/>
          <w:color w:val="000000"/>
          <w:sz w:val="28"/>
        </w:rPr>
        <w:t>
      10) в случае возврата на банковский счет - номер банковского счета получателя и наименование банка или организации, осуществляющей отдельные виды банковских операций, БИК, ИИК.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148 с изменением, внесенным приказом Министра финансов РК от 26.03.2015 </w:t>
      </w:r>
      <w:r>
        <w:rPr>
          <w:rFonts w:ascii="Times New Roman"/>
          <w:b w:val="false"/>
          <w:i w:val="false"/>
          <w:color w:val="000000"/>
          <w:sz w:val="28"/>
        </w:rPr>
        <w:t>№ 202</w:t>
      </w:r>
      <w:r>
        <w:rPr>
          <w:rFonts w:ascii="Times New Roman"/>
          <w:b w:val="false"/>
          <w:i/>
          <w:color w:val="000000"/>
          <w:sz w:val="28"/>
        </w:rPr>
        <w:t>.</w:t>
      </w:r>
    </w:p>
    <w:p>
      <w:pPr>
        <w:spacing w:after="0"/>
        <w:ind w:left="0"/>
        <w:jc w:val="both"/>
      </w:pPr>
      <w:r>
        <w:rPr>
          <w:rFonts w:ascii="Times New Roman"/>
          <w:b w:val="false"/>
          <w:i w:val="false"/>
          <w:color w:val="000000"/>
          <w:sz w:val="28"/>
        </w:rPr>
        <w:t xml:space="preserve">
       149. Уполномоченный орган, ответственный за взимание поступлений в бюджет составляет заключение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 в 3-х экземплярах.</w:t>
      </w:r>
    </w:p>
    <w:p>
      <w:pPr>
        <w:spacing w:after="0"/>
        <w:ind w:left="0"/>
        <w:jc w:val="both"/>
      </w:pPr>
      <w:r>
        <w:rPr>
          <w:rFonts w:ascii="Times New Roman"/>
          <w:b w:val="false"/>
          <w:i w:val="false"/>
          <w:color w:val="000000"/>
          <w:sz w:val="28"/>
        </w:rPr>
        <w:t>
      Один экземпляр предоставляет в орган государственных доходов, для формирования платежного поручения на возврат и/или зачет поступлений в следующие сроки:</w:t>
      </w:r>
    </w:p>
    <w:p>
      <w:pPr>
        <w:spacing w:after="0"/>
        <w:ind w:left="0"/>
        <w:jc w:val="both"/>
      </w:pPr>
      <w:r>
        <w:rPr>
          <w:rFonts w:ascii="Times New Roman"/>
          <w:b w:val="false"/>
          <w:i w:val="false"/>
          <w:color w:val="000000"/>
          <w:sz w:val="28"/>
        </w:rPr>
        <w:t>
      не позднее 4-х рабочих дней со дня поступления заявления от плательщика на зачет;</w:t>
      </w:r>
    </w:p>
    <w:p>
      <w:pPr>
        <w:spacing w:after="0"/>
        <w:ind w:left="0"/>
        <w:jc w:val="both"/>
      </w:pPr>
      <w:r>
        <w:rPr>
          <w:rFonts w:ascii="Times New Roman"/>
          <w:b w:val="false"/>
          <w:i w:val="false"/>
          <w:color w:val="000000"/>
          <w:sz w:val="28"/>
        </w:rPr>
        <w:t>
      не позднее 8-и рабочих дней со дня поступления заявления от плательщика на возврат.</w:t>
      </w:r>
    </w:p>
    <w:p>
      <w:pPr>
        <w:spacing w:after="0"/>
        <w:ind w:left="0"/>
        <w:jc w:val="both"/>
      </w:pPr>
      <w:r>
        <w:rPr>
          <w:rFonts w:ascii="Times New Roman"/>
          <w:b w:val="false"/>
          <w:i w:val="false"/>
          <w:color w:val="000000"/>
          <w:sz w:val="28"/>
        </w:rPr>
        <w:t>
      Второй экземпляр заключения направляется плательщику, третий - остается в уполномоченном органе.</w:t>
      </w:r>
    </w:p>
    <w:p>
      <w:pPr>
        <w:spacing w:after="0"/>
        <w:ind w:left="0"/>
        <w:jc w:val="both"/>
      </w:pPr>
      <w:r>
        <w:rPr>
          <w:rFonts w:ascii="Times New Roman"/>
          <w:b w:val="false"/>
          <w:i w:val="false"/>
          <w:color w:val="000000"/>
          <w:sz w:val="28"/>
        </w:rPr>
        <w:t>
      Уполномоченный орган, ответственный за взимание поступлений в бюджет, при составлении заключения на возврат и/или зачет обеспечивает соблюдение требований законодательства Республики Казахстан, также достоверность данных, содержащихся в заключении, и несет ответственность за их несоблюдение/несоответствие.</w:t>
      </w:r>
    </w:p>
    <w:p>
      <w:pPr>
        <w:spacing w:after="0"/>
        <w:ind w:left="0"/>
        <w:jc w:val="both"/>
      </w:pPr>
      <w:r>
        <w:rPr>
          <w:rFonts w:ascii="Times New Roman"/>
          <w:b w:val="false"/>
          <w:i w:val="false"/>
          <w:color w:val="000000"/>
          <w:sz w:val="28"/>
        </w:rPr>
        <w:t xml:space="preserve">
      Заключения регистрируются уполномоченным органом в Журнале регистрации заключений на возврат и/или зачет излишне (ошибочно) уплаченных сумм поступлений в бюджет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149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23" w:id="128"/>
    <w:p>
      <w:pPr>
        <w:spacing w:after="0"/>
        <w:ind w:left="0"/>
        <w:jc w:val="both"/>
      </w:pPr>
      <w:r>
        <w:rPr>
          <w:rFonts w:ascii="Times New Roman"/>
          <w:b w:val="false"/>
          <w:i w:val="false"/>
          <w:color w:val="000000"/>
          <w:sz w:val="28"/>
        </w:rPr>
        <w:t>
      149-1. Заключение по форме согласно приложению 66 на возврат и (или) зачет сумм поступлений заполняется в следующем порядке:</w:t>
      </w:r>
    </w:p>
    <w:bookmarkEnd w:id="128"/>
    <w:p>
      <w:pPr>
        <w:spacing w:after="0"/>
        <w:ind w:left="0"/>
        <w:jc w:val="both"/>
      </w:pPr>
      <w:r>
        <w:rPr>
          <w:rFonts w:ascii="Times New Roman"/>
          <w:b w:val="false"/>
          <w:i w:val="false"/>
          <w:color w:val="000000"/>
          <w:sz w:val="28"/>
        </w:rPr>
        <w:t>
      в правом верхнем углу проставляется подпись руководителя уполномоченного органа, ответственного за взимание поступлений в бюджет, а в случае его отсутствия - лица, его замещающего, соответствующие указанным в образцах подписей;</w:t>
      </w:r>
    </w:p>
    <w:p>
      <w:pPr>
        <w:spacing w:after="0"/>
        <w:ind w:left="0"/>
        <w:jc w:val="both"/>
      </w:pPr>
      <w:r>
        <w:rPr>
          <w:rFonts w:ascii="Times New Roman"/>
          <w:b w:val="false"/>
          <w:i w:val="false"/>
          <w:color w:val="000000"/>
          <w:sz w:val="28"/>
        </w:rPr>
        <w:t>
      в строке "Дата предоставления" дата проставляется территориальным органом государственных доходов;</w:t>
      </w:r>
    </w:p>
    <w:p>
      <w:pPr>
        <w:spacing w:after="0"/>
        <w:ind w:left="0"/>
        <w:jc w:val="both"/>
      </w:pPr>
      <w:r>
        <w:rPr>
          <w:rFonts w:ascii="Times New Roman"/>
          <w:b w:val="false"/>
          <w:i w:val="false"/>
          <w:color w:val="000000"/>
          <w:sz w:val="28"/>
        </w:rPr>
        <w:t>
      строки "дата составления" и "место составления" заполняются уполномоченным органом;</w:t>
      </w:r>
    </w:p>
    <w:p>
      <w:pPr>
        <w:spacing w:after="0"/>
        <w:ind w:left="0"/>
        <w:jc w:val="both"/>
      </w:pPr>
      <w:r>
        <w:rPr>
          <w:rFonts w:ascii="Times New Roman"/>
          <w:b w:val="false"/>
          <w:i w:val="false"/>
          <w:color w:val="000000"/>
          <w:sz w:val="28"/>
        </w:rPr>
        <w:t>
      в строке "Наименование уполномоченного органа, БИН" указывается наименование, БИН уполномоченного органа, производящего зачет или возврат;</w:t>
      </w:r>
    </w:p>
    <w:p>
      <w:pPr>
        <w:spacing w:after="0"/>
        <w:ind w:left="0"/>
        <w:jc w:val="both"/>
      </w:pPr>
      <w:r>
        <w:rPr>
          <w:rFonts w:ascii="Times New Roman"/>
          <w:b w:val="false"/>
          <w:i w:val="false"/>
          <w:color w:val="000000"/>
          <w:sz w:val="28"/>
        </w:rPr>
        <w:t>
      в строке "по заявлению" - фамилия, имя, отчество (при его наличии) физического лица или наименование плательщика, подавших налоговое заявление на проведение зачета или возврата и их БИН/ИИН;</w:t>
      </w:r>
    </w:p>
    <w:p>
      <w:pPr>
        <w:spacing w:after="0"/>
        <w:ind w:left="0"/>
        <w:jc w:val="both"/>
      </w:pPr>
      <w:r>
        <w:rPr>
          <w:rFonts w:ascii="Times New Roman"/>
          <w:b w:val="false"/>
          <w:i w:val="false"/>
          <w:color w:val="000000"/>
          <w:sz w:val="28"/>
        </w:rPr>
        <w:t>
      в строке "о возврате/зачете" - излишне или ошибочно уплаченная сумма в бюджет";</w:t>
      </w:r>
    </w:p>
    <w:p>
      <w:pPr>
        <w:spacing w:after="0"/>
        <w:ind w:left="0"/>
        <w:jc w:val="both"/>
      </w:pPr>
      <w:r>
        <w:rPr>
          <w:rFonts w:ascii="Times New Roman"/>
          <w:b w:val="false"/>
          <w:i w:val="false"/>
          <w:color w:val="000000"/>
          <w:sz w:val="28"/>
        </w:rPr>
        <w:t>
      в строке "в сумме" - сумма, подлежащая зачету или возврату, цифрами и в скобках прописью;</w:t>
      </w:r>
    </w:p>
    <w:p>
      <w:pPr>
        <w:spacing w:after="0"/>
        <w:ind w:left="0"/>
        <w:jc w:val="both"/>
      </w:pPr>
      <w:r>
        <w:rPr>
          <w:rFonts w:ascii="Times New Roman"/>
          <w:b w:val="false"/>
          <w:i w:val="false"/>
          <w:color w:val="000000"/>
          <w:sz w:val="28"/>
        </w:rPr>
        <w:t>
      в строке "Указанная сумма образовалась на счете" - доходный счет бюджета, код бюджетной классификации и наименование поступления, также наименование и БИН органа государственных доходов;</w:t>
      </w:r>
    </w:p>
    <w:p>
      <w:pPr>
        <w:spacing w:after="0"/>
        <w:ind w:left="0"/>
        <w:jc w:val="both"/>
      </w:pPr>
      <w:r>
        <w:rPr>
          <w:rFonts w:ascii="Times New Roman"/>
          <w:b w:val="false"/>
          <w:i w:val="false"/>
          <w:color w:val="000000"/>
          <w:sz w:val="28"/>
        </w:rPr>
        <w:t>
      в строке "Подлежит перечислению" при осуществлении зачета - доходный счет бюджета, код бюджетной классификации, куда зачитывается сумма и полное наименование КБК, наименование органов государственных доходов и его БИН, при осуществлении возврата - банковский счет налогоплательщика, на который производится возврат, ИИН/БИН, наименование налогоплательщика, при осуществлении возврата излишне (ошибочно) уплаченных сумм физическим лицам указывается ИИК банка, наименование банка, БИН банка, фамилия, имя, отчество физического лица, его ИИН  и номер счета;</w:t>
      </w:r>
    </w:p>
    <w:p>
      <w:pPr>
        <w:spacing w:after="0"/>
        <w:ind w:left="0"/>
        <w:jc w:val="both"/>
      </w:pPr>
      <w:r>
        <w:rPr>
          <w:rFonts w:ascii="Times New Roman"/>
          <w:b w:val="false"/>
          <w:i w:val="false"/>
          <w:color w:val="000000"/>
          <w:sz w:val="28"/>
        </w:rPr>
        <w:t>
      в строке "наименование банка-бенефициара, органа казначейства" при возврате - наименование банка-бенефициара, где обслуживается налогоплательщик, при проведении зачета - наименование органа казначейства;</w:t>
      </w:r>
    </w:p>
    <w:p>
      <w:pPr>
        <w:spacing w:after="0"/>
        <w:ind w:left="0"/>
        <w:jc w:val="both"/>
      </w:pPr>
      <w:r>
        <w:rPr>
          <w:rFonts w:ascii="Times New Roman"/>
          <w:b w:val="false"/>
          <w:i w:val="false"/>
          <w:color w:val="000000"/>
          <w:sz w:val="28"/>
        </w:rPr>
        <w:t>
      в строке "КНП" указывается код назначения платежа и его полное наименование;</w:t>
      </w:r>
    </w:p>
    <w:p>
      <w:pPr>
        <w:spacing w:after="0"/>
        <w:ind w:left="0"/>
        <w:jc w:val="both"/>
      </w:pPr>
      <w:r>
        <w:rPr>
          <w:rFonts w:ascii="Times New Roman"/>
          <w:b w:val="false"/>
          <w:i w:val="false"/>
          <w:color w:val="000000"/>
          <w:sz w:val="28"/>
        </w:rPr>
        <w:t>
      в строке "БИК, Кбе" при возврате на банковский счет - банковский идентификационный код и код Кбе, где первая цифра означает признак резидентства налогоплательщика, а вторая - сектор экономики налогоплательщика, при зачете сумм - банковский идентификационный код уполномоченного органа по исполнению бюджета и код Кбе, где первая цифра означает признак резидентства органа государственных доходов, а вторая - сектор экономики органа государственных доходов.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149-1 в соответствии с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150. Орган государственных доходов при получении от уполномоченного органа, ответственного за взимание поступлений в бюджет, заключения на возврат и (или) зачет сумм поступлений, администрируемых им, в течение 5-и рабочих дней составляет и предоставляет по ИС "Казначейство-клиент" платежное поручение в территориальные подразделения казначейства.</w:t>
      </w:r>
    </w:p>
    <w:p>
      <w:pPr>
        <w:spacing w:after="0"/>
        <w:ind w:left="0"/>
        <w:jc w:val="both"/>
      </w:pPr>
      <w:r>
        <w:rPr>
          <w:rFonts w:ascii="Times New Roman"/>
          <w:b w:val="false"/>
          <w:i w:val="false"/>
          <w:color w:val="000000"/>
          <w:sz w:val="28"/>
        </w:rPr>
        <w:t xml:space="preserve">
      Платежные поручения регистрируются органом государственных доходов в Журнале регистрации платежных поручений на возврат и/или зачет излишне (ошибочно) уплаченных сумм поступлений в бюджет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Заключения на возврат и (или) зачет излишне (ошибочно) уплаченных сумм поступлений уполномоченного органа, ответственного за взимание поступлений в бюджет, регистрируются органом государственных доходов в Журнале регистрации заключений на возврат и/или зачет излишне (ошибочно) уплаченных сумм поступлений, не администрируемых органами государственных доходов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150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151. При передаче через ИС "Казначейство-клиент" после осуществления возврата и (или) зачета территориальным подразделением казначейства органу государственных доходов высылается уведомление об исполнении документа. Исполненное платежное поручение в территориальном подразделении казначейства сохраняется в ИС "Казначейство-клиент" в электронном образе.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152. При недостаточности суммы возврата и (или) зачета поступлений с начала года по соответствующему подклассу бюджетной классификации поступлений районов, городов областного значения, городов районного значения, поселка, села, сельского округа возврат и (или) зачет осуществляется в пределах сумм, фактически поступивших с начала года по соответствующему подклассу бюджетной классификации поступлений в целом по области. При недостаточности суммы возврата и (или) зачета поступлений с начала года по соответствующему подклассу бюджетной классификации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подклассу бюджетной классификации поступлений в целом по республике при этом по данному подклассу классификации поступлений бюджета по области допускаются дебетовые остатки.</w:t>
      </w:r>
    </w:p>
    <w:p>
      <w:pPr>
        <w:spacing w:after="0"/>
        <w:ind w:left="0"/>
        <w:jc w:val="both"/>
      </w:pPr>
      <w:r>
        <w:rPr>
          <w:rFonts w:ascii="Times New Roman"/>
          <w:b w:val="false"/>
          <w:i w:val="false"/>
          <w:color w:val="000000"/>
          <w:sz w:val="28"/>
        </w:rPr>
        <w:t>
      Не допускается дебетовое сальдо по отдельным КБК поступлений предусмотренных в Договоре о Евразийском экономическом союзе.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152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xml:space="preserve">
      153.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районов (городов областного значения)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области.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классу бюджетной классификации поступлений в целом по республике при этом по данному классу классификации поступлений бюджета по области допускаются дебетовые остатки. </w:t>
      </w:r>
    </w:p>
    <w:bookmarkStart w:name="z1935" w:id="129"/>
    <w:p>
      <w:pPr>
        <w:spacing w:after="0"/>
        <w:ind w:left="0"/>
        <w:jc w:val="both"/>
      </w:pPr>
      <w:r>
        <w:rPr>
          <w:rFonts w:ascii="Times New Roman"/>
          <w:b w:val="false"/>
          <w:i w:val="false"/>
          <w:color w:val="000000"/>
          <w:sz w:val="28"/>
        </w:rPr>
        <w:t>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городов районного значения, села, поселка, сельского округа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району (городу областного значения).</w:t>
      </w:r>
    </w:p>
    <w:bookmarkEnd w:id="1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153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154. </w:t>
      </w:r>
      <w:r>
        <w:rPr>
          <w:rFonts w:ascii="Times New Roman"/>
          <w:b w:val="false"/>
          <w:i/>
          <w:color w:val="000000"/>
          <w:sz w:val="28"/>
        </w:rPr>
        <w:t xml:space="preserve">Исключен приказом Министра финансов РК от 11.11.2016 </w:t>
      </w:r>
      <w:r>
        <w:rPr>
          <w:rFonts w:ascii="Times New Roman"/>
          <w:b w:val="false"/>
          <w:i w:val="false"/>
          <w:color w:val="000000"/>
          <w:sz w:val="28"/>
        </w:rPr>
        <w:t>№ 597</w:t>
      </w:r>
      <w:r>
        <w:rPr>
          <w:rFonts w:ascii="Times New Roman"/>
          <w:b w:val="false"/>
          <w:i/>
          <w:color w:val="000000"/>
          <w:sz w:val="28"/>
        </w:rPr>
        <w:t>.</w:t>
      </w:r>
    </w:p>
    <w:p>
      <w:pPr>
        <w:spacing w:after="0"/>
        <w:ind w:left="0"/>
        <w:jc w:val="both"/>
      </w:pPr>
      <w:r>
        <w:rPr>
          <w:rFonts w:ascii="Times New Roman"/>
          <w:b w:val="false"/>
          <w:i w:val="false"/>
          <w:color w:val="000000"/>
          <w:sz w:val="28"/>
        </w:rPr>
        <w:t>
      155. Центральные уполномоченные органы, ответственные за взимание поступлений в бюджет по коду классификации поступлений, для осуществления учета, контроля и мониторинга, а также возврата из бюджета и (или) зачета излишне (ошибочно) уплаченных сумм в бюджет, самостоятельно из ИАИС "е-Минфин" и/или ИС "Казначейство-клиент" получают официальную информацию о суммах, поступивших в бюджет, с последующим доведением информации до своих территориальных и/или структурных подразделений.</w:t>
      </w:r>
    </w:p>
    <w:p>
      <w:pPr>
        <w:spacing w:after="0"/>
        <w:ind w:left="0"/>
        <w:jc w:val="both"/>
      </w:pPr>
      <w:r>
        <w:rPr>
          <w:rFonts w:ascii="Times New Roman"/>
          <w:b w:val="false"/>
          <w:i w:val="false"/>
          <w:color w:val="000000"/>
          <w:sz w:val="28"/>
        </w:rPr>
        <w:t xml:space="preserve">
      Уполномоченные органы, ответственные за взимание поступлений в бюджет и обслуживающийся в ИС "Казначейство-клиент", для получения информации о суммах поступивших в бюджет, а также возвратов из бюджета и зачетов излишне (ошибочно) уплаченных сумм, самостоятельно формируют формы отчетов 2-14 "Отчет по сбору поступлений за месяц" и 2-43 "Поступления по коду классификации бюджета" согласно </w:t>
      </w:r>
      <w:r>
        <w:rPr>
          <w:rFonts w:ascii="Times New Roman"/>
          <w:b w:val="false"/>
          <w:i w:val="false"/>
          <w:color w:val="000000"/>
          <w:sz w:val="28"/>
        </w:rPr>
        <w:t>приложениям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155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xml:space="preserve">
      156. Для возврата излишне (ошибочно) уплаченных сумм в бюджет в иностранной валюте орган государственных доходов либо уполномоченный орган, ответственный за взимание поступлений в бюджет, предоставляет в территориальное подразделение казначейства заявку на ввод получателя денег в иностранной валюте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настоящих Правил, с приложением документов (прикреплением сканированных образов, подписанных ЭЦП руководителя и главного бухгалтера государственного учреждения), предусмотренных в </w:t>
      </w:r>
      <w:r>
        <w:rPr>
          <w:rFonts w:ascii="Times New Roman"/>
          <w:b w:val="false"/>
          <w:i w:val="false"/>
          <w:color w:val="000000"/>
          <w:sz w:val="28"/>
        </w:rPr>
        <w:t>пункте 326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После присвоения уникального кода иностранного поставщика орган государственных доходов предоставляет в территориальное подразделение казначейства платежное поручение, заявку на конвертацию иностранной валюты, заявление на перевод иностранной валюты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Операции по конвертации и переводу иностранной валюты осуществляются в соответствии с параграфом 20 главы 6 настоящих Правил.</w:t>
      </w:r>
    </w:p>
    <w:bookmarkStart w:name="z32" w:id="130"/>
    <w:p>
      <w:pPr>
        <w:spacing w:after="0"/>
        <w:ind w:left="0"/>
        <w:jc w:val="both"/>
      </w:pPr>
      <w:r>
        <w:rPr>
          <w:rFonts w:ascii="Times New Roman"/>
          <w:b w:val="false"/>
          <w:i w:val="false"/>
          <w:color w:val="000000"/>
          <w:sz w:val="28"/>
        </w:rPr>
        <w:t>
      Возврат осуществляется со Сборного счета поступлений с ее последующим зачислением на банковские счета в иностранной валюте по видам валют центрального уполномоченного органа по исполнению бюджета. Предоставление документов органами государственных доходов осуществляется до 10-00 часов времени города Нур-Султан.</w:t>
      </w:r>
    </w:p>
    <w:bookmarkEnd w:id="130"/>
    <w:p>
      <w:pPr>
        <w:spacing w:after="0"/>
        <w:ind w:left="0"/>
        <w:jc w:val="both"/>
      </w:pPr>
      <w:r>
        <w:rPr>
          <w:rFonts w:ascii="Times New Roman"/>
          <w:b w:val="false"/>
          <w:i w:val="false"/>
          <w:color w:val="000000"/>
          <w:sz w:val="28"/>
        </w:rPr>
        <w:t>
      Орган государственных доходов и уполномоченный орган, ответственный за взимание поступлений в бюджет несут ответственность за достоверность и правильность оформления вышеуказанных документов на возврат поступлений в бюджет в иностранной валюте, обеспечивают своевременность предоставления в территориальное подразделение казначейства.</w:t>
      </w:r>
    </w:p>
    <w:p>
      <w:pPr>
        <w:spacing w:after="0"/>
        <w:ind w:left="0"/>
        <w:jc w:val="both"/>
      </w:pPr>
      <w:r>
        <w:rPr>
          <w:rFonts w:ascii="Times New Roman"/>
          <w:b w:val="false"/>
          <w:i w:val="false"/>
          <w:color w:val="000000"/>
          <w:sz w:val="28"/>
        </w:rPr>
        <w:t>
      Исполнение документов по возврату в иностранной валюте либо их возврат с указанием причины возврата осуществляется в день их поступления в территориальное подразделение казначейства.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Порядок и сроки перечисления бюджетных изъятий,</w:t>
      </w:r>
    </w:p>
    <w:p>
      <w:pPr>
        <w:spacing w:after="0"/>
        <w:ind w:left="0"/>
        <w:jc w:val="both"/>
      </w:pPr>
      <w:r>
        <w:rPr>
          <w:rFonts w:ascii="Times New Roman"/>
          <w:b/>
          <w:i w:val="false"/>
          <w:color w:val="000000"/>
          <w:sz w:val="28"/>
        </w:rPr>
        <w:t>целевых трансфертов из нижестоящих бюджетов в вышестоящий</w:t>
      </w:r>
    </w:p>
    <w:p>
      <w:pPr>
        <w:spacing w:after="0"/>
        <w:ind w:left="0"/>
        <w:jc w:val="both"/>
      </w:pPr>
      <w:r>
        <w:rPr>
          <w:rFonts w:ascii="Times New Roman"/>
          <w:b/>
          <w:i w:val="false"/>
          <w:color w:val="000000"/>
          <w:sz w:val="28"/>
        </w:rPr>
        <w:t>бюджет</w:t>
      </w:r>
    </w:p>
    <w:p>
      <w:pPr>
        <w:spacing w:after="0"/>
        <w:ind w:left="0"/>
        <w:jc w:val="both"/>
      </w:pPr>
      <w:r>
        <w:rPr>
          <w:rFonts w:ascii="Times New Roman"/>
          <w:b w:val="false"/>
          <w:i w:val="false"/>
          <w:color w:val="000000"/>
          <w:sz w:val="28"/>
        </w:rPr>
        <w:t>
      157. Бюджетные изъятия передаются из нижестоящих бюджетов в вышестоящие бюджеты в пределах сумм, утвержденных Законом о республиканском бюджете или решением маслихата о местном бюджете на соответствующий финансовый год.</w:t>
      </w:r>
    </w:p>
    <w:p>
      <w:pPr>
        <w:spacing w:after="0"/>
        <w:ind w:left="0"/>
        <w:jc w:val="both"/>
      </w:pPr>
      <w:r>
        <w:rPr>
          <w:rFonts w:ascii="Times New Roman"/>
          <w:b w:val="false"/>
          <w:i w:val="false"/>
          <w:color w:val="000000"/>
          <w:sz w:val="28"/>
        </w:rPr>
        <w:t>
      При передаче функций государственных органов из нижестоящих уровней государственного управления в вышестоящий уровень целевые трансферты передаются из нижестоящего бюджета в вышестоящий бюджет в пределах сумм, предусмотренных в сводном плане поступлений и финансирования по платежам нижестоящего бюджета.</w:t>
      </w:r>
    </w:p>
    <w:p>
      <w:pPr>
        <w:spacing w:after="0"/>
        <w:ind w:left="0"/>
        <w:jc w:val="both"/>
      </w:pPr>
      <w:r>
        <w:rPr>
          <w:rFonts w:ascii="Times New Roman"/>
          <w:b w:val="false"/>
          <w:i w:val="false"/>
          <w:color w:val="000000"/>
          <w:sz w:val="28"/>
        </w:rPr>
        <w:t>
      158. Размер помесячных перечислений бюджетных изъятий рассчитывается уполномоченным органом по исполнению бюджета вышестоящего уровня в процентах, как отношение предусмотренных в законе о республиканском бюджете или решением маслихата о местном бюджете на соответствующий финансовый год сумм бюджетных изъятий к суммам поступлений доходов (налоговых, неналоговых поступлений и поступлений от продажи основного капитала, за исключением сумм поступлений от продажи гражданам квартир) нижестоящего бюджета, утвержденных на следующий финансовый год.</w:t>
      </w:r>
    </w:p>
    <w:p>
      <w:pPr>
        <w:spacing w:after="0"/>
        <w:ind w:left="0"/>
        <w:jc w:val="both"/>
      </w:pPr>
      <w:r>
        <w:rPr>
          <w:rFonts w:ascii="Times New Roman"/>
          <w:b w:val="false"/>
          <w:i w:val="false"/>
          <w:color w:val="000000"/>
          <w:sz w:val="28"/>
        </w:rPr>
        <w:t>
      Местный уполномоченный орган по исполнению нижестоящего бюджета не позднее 25 декабря представляет уполномоченному органу по исполнению вышестоящего бюджета прогнозные объемы доходов на следующий финансовый год и предварительную помесячную разбивку проекта сводного плана поступлений (до уровня специфик).</w:t>
      </w:r>
    </w:p>
    <w:bookmarkStart w:name="z16" w:id="131"/>
    <w:p>
      <w:pPr>
        <w:spacing w:after="0"/>
        <w:ind w:left="0"/>
        <w:jc w:val="both"/>
      </w:pPr>
      <w:r>
        <w:rPr>
          <w:rFonts w:ascii="Times New Roman"/>
          <w:b w:val="false"/>
          <w:i w:val="false"/>
          <w:color w:val="000000"/>
          <w:sz w:val="28"/>
        </w:rPr>
        <w:t>
      На основании размера и помесячных прогнозных объемов доходов нижестоящих бюджетов уполномоченным органом по исполнению вышестоящего бюджета определяется помесячное распределение бюджетных изъятий и доводится до соответствующих местных исполнительных органов в течение трех рабочих дней после утверждения сводного плана поступлений и финансирования, сводного плана финансирования по обязательствам и платежам вышестоящего бюджета.</w:t>
      </w:r>
    </w:p>
    <w:bookmarkEnd w:id="131"/>
    <w:p>
      <w:pPr>
        <w:spacing w:after="0"/>
        <w:ind w:left="0"/>
        <w:jc w:val="both"/>
      </w:pPr>
      <w:r>
        <w:rPr>
          <w:rFonts w:ascii="Times New Roman"/>
          <w:b w:val="false"/>
          <w:i w:val="false"/>
          <w:color w:val="000000"/>
          <w:sz w:val="28"/>
        </w:rPr>
        <w:t>
      При расчете размера бюджетных изъятий нижестоящего бюджета разрешается внесение уполномоченным органом по исполнению вышестоящего бюджета соответствующих изменений в сводный план поступлений и финансирования, сводного плана финансирования по обязательствам и платежам вышестоящего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158 в редакции приказа Министра финансов РК от 04.05.2018 </w:t>
      </w:r>
      <w:r>
        <w:rPr>
          <w:rFonts w:ascii="Times New Roman"/>
          <w:b w:val="false"/>
          <w:i w:val="false"/>
          <w:color w:val="000000"/>
          <w:sz w:val="28"/>
        </w:rPr>
        <w:t>№ 506</w:t>
      </w:r>
      <w:r>
        <w:rPr>
          <w:rFonts w:ascii="Times New Roman"/>
          <w:b w:val="false"/>
          <w:i/>
          <w:color w:val="000000"/>
          <w:sz w:val="28"/>
        </w:rPr>
        <w:t>.</w:t>
      </w:r>
    </w:p>
    <w:p>
      <w:pPr>
        <w:spacing w:after="0"/>
        <w:ind w:left="0"/>
        <w:jc w:val="both"/>
      </w:pPr>
      <w:r>
        <w:rPr>
          <w:rFonts w:ascii="Times New Roman"/>
          <w:b w:val="false"/>
          <w:i w:val="false"/>
          <w:color w:val="000000"/>
          <w:sz w:val="28"/>
        </w:rPr>
        <w:t>
      159. Уполномоченный орган по исполнению нижестоящего бюджета перечисляет сумму бюджетных изъятий на основании счета к оплате, предоставленного в территориальное подразделение казначейства, до двадцать пятого числа текущего месяца в пределах месячных сумм,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бюджетных изъятий,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обязательные пенсионные взносы и другие удержания из заработной платы, добровольные пенсионные взносы, социальные отчисления, отчисления и (или) взносы на обязательное социальное медицинское страхование, оплата банковских услуг.</w:t>
      </w:r>
    </w:p>
    <w:p>
      <w:pPr>
        <w:spacing w:after="0"/>
        <w:ind w:left="0"/>
        <w:jc w:val="both"/>
      </w:pPr>
      <w:r>
        <w:rPr>
          <w:rFonts w:ascii="Times New Roman"/>
          <w:b w:val="false"/>
          <w:i w:val="false"/>
          <w:color w:val="000000"/>
          <w:sz w:val="28"/>
        </w:rPr>
        <w:t>
      Соответствующий местный уполномоченный орган по исполнению бюджета при передаче функций государственных органов из нижестоящих уровней государственного управления в вышестоящий уровень перечисляет сумму целевых трансфертов на основании счета к оплате, предоставленного в территориальное подразделение казначейства в пределах сумм,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целевых трансфертов,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взносов на обязательное социальное медицинское страхование, оплаты банковских услуг.</w:t>
      </w:r>
    </w:p>
    <w:p>
      <w:pPr>
        <w:spacing w:after="0"/>
        <w:ind w:left="0"/>
        <w:jc w:val="both"/>
      </w:pPr>
      <w:r>
        <w:rPr>
          <w:rFonts w:ascii="Times New Roman"/>
          <w:b w:val="false"/>
          <w:i w:val="false"/>
          <w:color w:val="000000"/>
          <w:sz w:val="28"/>
        </w:rPr>
        <w:t>
      Соответствующий местный уполномоченный орган по исполнению бюджета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перечисляет в вышестоящий бюджет сумму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на основании счета к оплате, предоставленного в территориальное подразделение казначейства.</w:t>
      </w:r>
    </w:p>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взносов на обязательное социальное медицинское страхование, оплаты банковских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159 в редакции приказа Министра финансов РК от 22.06.2018 </w:t>
      </w:r>
      <w:r>
        <w:rPr>
          <w:rFonts w:ascii="Times New Roman"/>
          <w:b w:val="false"/>
          <w:i w:val="false"/>
          <w:color w:val="000000"/>
          <w:sz w:val="28"/>
        </w:rPr>
        <w:t>№ 619</w:t>
      </w:r>
      <w:r>
        <w:rPr>
          <w:rFonts w:ascii="Times New Roman"/>
          <w:b w:val="false"/>
          <w:i/>
          <w:color w:val="000000"/>
          <w:sz w:val="28"/>
        </w:rPr>
        <w:t>.</w:t>
      </w:r>
    </w:p>
    <w:p>
      <w:pPr>
        <w:spacing w:after="0"/>
        <w:ind w:left="0"/>
        <w:jc w:val="both"/>
      </w:pPr>
      <w:r>
        <w:rPr>
          <w:rFonts w:ascii="Times New Roman"/>
          <w:b w:val="false"/>
          <w:i w:val="false"/>
          <w:color w:val="000000"/>
          <w:sz w:val="28"/>
        </w:rPr>
        <w:t>
      160. Контроль за полнотой перечисления бюджетных изъятий осуществляется уполномоченным органом по исполнению бюджета. Контроль за своевременностью перечисления бюджетных изъятий осуществляется территориальными органами казначейства.</w:t>
      </w:r>
    </w:p>
    <w:p>
      <w:pPr>
        <w:spacing w:after="0"/>
        <w:ind w:left="0"/>
        <w:jc w:val="both"/>
      </w:pPr>
      <w:r>
        <w:rPr>
          <w:rFonts w:ascii="Times New Roman"/>
          <w:b w:val="false"/>
          <w:i w:val="false"/>
          <w:color w:val="000000"/>
          <w:sz w:val="28"/>
        </w:rPr>
        <w:t>
      При передаче функций государственных органов из нижестоящих уровней государственного управления в вышестоящий уровень контроль за полнотой перечисления целевых трансфертов осуществляется соответствующим местным уполномоченным органом по исполнению бюджета, а также контроль за своевременным перечислением целевых трансфертов осуществляется территориальным подразделением казначейства.</w:t>
      </w:r>
    </w:p>
    <w:p>
      <w:pPr>
        <w:spacing w:after="0"/>
        <w:ind w:left="0"/>
        <w:jc w:val="both"/>
      </w:pPr>
      <w:r>
        <w:rPr>
          <w:rFonts w:ascii="Times New Roman"/>
          <w:b w:val="false"/>
          <w:i w:val="false"/>
          <w:color w:val="000000"/>
          <w:sz w:val="28"/>
        </w:rPr>
        <w:t>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полноту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обеспечивают соответствующие местные уполномоченные органы по исполнению бюджета, а контроль за своевременным перечислением осуществляется территориальным подразделением казначейства.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160 в редакции приказа Министра финансов РК от 22.06.2018 </w:t>
      </w:r>
      <w:r>
        <w:rPr>
          <w:rFonts w:ascii="Times New Roman"/>
          <w:b w:val="false"/>
          <w:i w:val="false"/>
          <w:color w:val="000000"/>
          <w:sz w:val="28"/>
        </w:rPr>
        <w:t>№ 619</w:t>
      </w:r>
      <w:r>
        <w:rPr>
          <w:rFonts w:ascii="Times New Roman"/>
          <w:b w:val="false"/>
          <w:i/>
          <w:color w:val="000000"/>
          <w:sz w:val="28"/>
        </w:rPr>
        <w:t>.</w:t>
      </w:r>
    </w:p>
    <w:bookmarkStart w:name="z187" w:id="13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Исполнение бюджета по расходам</w:t>
      </w:r>
    </w:p>
    <w:bookmarkEnd w:id="1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6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 w:id="13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Принятие обязательств государственными учреждениями</w:t>
      </w:r>
    </w:p>
    <w:bookmarkEnd w:id="133"/>
    <w:bookmarkStart w:name="z189" w:id="134"/>
    <w:p>
      <w:pPr>
        <w:spacing w:after="0"/>
        <w:ind w:left="0"/>
        <w:jc w:val="both"/>
      </w:pPr>
      <w:r>
        <w:rPr>
          <w:rFonts w:ascii="Times New Roman"/>
          <w:b w:val="false"/>
          <w:i w:val="false"/>
          <w:color w:val="000000"/>
          <w:sz w:val="28"/>
        </w:rPr>
        <w:t>
      161. Государственные учреждения принимают обязательства по спецификам экономической классификации расходов в пределах сумм утвержденных индивидуальными планами финансирования по обязательствам на текущий финансовый год.</w:t>
      </w:r>
    </w:p>
    <w:bookmarkEnd w:id="134"/>
    <w:p>
      <w:pPr>
        <w:spacing w:after="0"/>
        <w:ind w:left="0"/>
        <w:jc w:val="both"/>
      </w:pPr>
      <w:r>
        <w:rPr>
          <w:rFonts w:ascii="Times New Roman"/>
          <w:b w:val="false"/>
          <w:i w:val="false"/>
          <w:color w:val="000000"/>
          <w:sz w:val="28"/>
        </w:rPr>
        <w:t>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кроме случаев, предусмотренных нормативными правовыми актами Республики Казахстан, когда регистрация гражданско-правовых сделок не требуются.</w:t>
      </w:r>
    </w:p>
    <w:p>
      <w:pPr>
        <w:spacing w:after="0"/>
        <w:ind w:left="0"/>
        <w:jc w:val="both"/>
      </w:pPr>
      <w:r>
        <w:rPr>
          <w:rFonts w:ascii="Times New Roman"/>
          <w:b w:val="false"/>
          <w:i w:val="false"/>
          <w:color w:val="000000"/>
          <w:sz w:val="28"/>
        </w:rPr>
        <w:t>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p>
      <w:pPr>
        <w:spacing w:after="0"/>
        <w:ind w:left="0"/>
        <w:jc w:val="both"/>
      </w:pPr>
      <w:r>
        <w:rPr>
          <w:rFonts w:ascii="Times New Roman"/>
          <w:b w:val="false"/>
          <w:i w:val="false"/>
          <w:color w:val="000000"/>
          <w:sz w:val="28"/>
        </w:rPr>
        <w:t>
      1) бюджетными программами развития со сроком реализации более одного года;</w:t>
      </w:r>
    </w:p>
    <w:p>
      <w:pPr>
        <w:spacing w:after="0"/>
        <w:ind w:left="0"/>
        <w:jc w:val="both"/>
      </w:pPr>
      <w:r>
        <w:rPr>
          <w:rFonts w:ascii="Times New Roman"/>
          <w:b w:val="false"/>
          <w:i w:val="false"/>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p>
      <w:pPr>
        <w:spacing w:after="0"/>
        <w:ind w:left="0"/>
        <w:jc w:val="both"/>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color w:val="000000"/>
          <w:sz w:val="28"/>
        </w:rPr>
        <w:t xml:space="preserve">исключен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p>
      <w:pPr>
        <w:spacing w:after="0"/>
        <w:ind w:left="0"/>
        <w:jc w:val="both"/>
      </w:pPr>
      <w:r>
        <w:rPr>
          <w:rFonts w:ascii="Times New Roman"/>
          <w:b w:val="false"/>
          <w:i w:val="false"/>
          <w:color w:val="000000"/>
          <w:sz w:val="28"/>
        </w:rPr>
        <w:t>
      При изменении базовых расходов бюджета указанные гражданско-правовые сделки подлежат перерегистрации.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161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bookmarkStart w:name="z1160" w:id="135"/>
    <w:p>
      <w:pPr>
        <w:spacing w:after="0"/>
        <w:ind w:left="0"/>
        <w:jc w:val="both"/>
      </w:pPr>
      <w:r>
        <w:rPr>
          <w:rFonts w:ascii="Times New Roman"/>
          <w:b w:val="false"/>
          <w:i w:val="false"/>
          <w:color w:val="000000"/>
          <w:sz w:val="28"/>
        </w:rPr>
        <w:t>
      161-1. Регистрация договоров о государственных закупках, срок действия которых превышает три года, осуществляется ежегодно на скользящей основе на трехлетний период с учетом запланированных средств в бюджете на плановый период.</w:t>
      </w:r>
    </w:p>
    <w:bookmarkEnd w:id="1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пунктом 161-1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190" w:id="136"/>
    <w:p>
      <w:pPr>
        <w:spacing w:after="0"/>
        <w:ind w:left="0"/>
        <w:jc w:val="both"/>
      </w:pPr>
      <w:r>
        <w:rPr>
          <w:rFonts w:ascii="Times New Roman"/>
          <w:b w:val="false"/>
          <w:i w:val="false"/>
          <w:color w:val="000000"/>
          <w:sz w:val="28"/>
        </w:rPr>
        <w:t>
      162. Обязательства принимаются как с заключением гражданско-правовых сделок в форме договора (далее - договор), так и без них.</w:t>
      </w:r>
    </w:p>
    <w:bookmarkEnd w:id="1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97 Бюджетного кодекса центральный уполномоченный орган по исполнению бюджета определяет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both"/>
      </w:pPr>
      <w:r>
        <w:rPr>
          <w:rFonts w:ascii="Times New Roman"/>
          <w:b w:val="false"/>
          <w:i w:val="false"/>
          <w:color w:val="000000"/>
          <w:sz w:val="28"/>
        </w:rPr>
        <w:t>
      Обязательство государственного учреждения по осуществлению расходов считается принятым на основании:</w:t>
      </w:r>
    </w:p>
    <w:bookmarkStart w:name="z107" w:id="137"/>
    <w:p>
      <w:pPr>
        <w:spacing w:after="0"/>
        <w:ind w:left="0"/>
        <w:jc w:val="both"/>
      </w:pPr>
      <w:r>
        <w:rPr>
          <w:rFonts w:ascii="Times New Roman"/>
          <w:b w:val="false"/>
          <w:i w:val="false"/>
          <w:color w:val="000000"/>
          <w:sz w:val="28"/>
        </w:rPr>
        <w:t>
      1) счета-фактуры, электронного счета-фактуры, счета-извещения, счета, акта выполненных работ или другого документа, установленного законодательством Республики Казахстан, в случаях приобретения товаров, выполнения работ, оказания услуг;</w:t>
      </w:r>
    </w:p>
    <w:bookmarkEnd w:id="137"/>
    <w:bookmarkStart w:name="z108" w:id="138"/>
    <w:p>
      <w:pPr>
        <w:spacing w:after="0"/>
        <w:ind w:left="0"/>
        <w:jc w:val="both"/>
      </w:pPr>
      <w:r>
        <w:rPr>
          <w:rFonts w:ascii="Times New Roman"/>
          <w:b w:val="false"/>
          <w:i w:val="false"/>
          <w:color w:val="000000"/>
          <w:sz w:val="28"/>
        </w:rPr>
        <w:t>
      2)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отчислениям, производимым в бюджет, стипендиям и выплатам физическим лицам;</w:t>
      </w:r>
    </w:p>
    <w:bookmarkEnd w:id="138"/>
    <w:bookmarkStart w:name="z109" w:id="139"/>
    <w:p>
      <w:pPr>
        <w:spacing w:after="0"/>
        <w:ind w:left="0"/>
        <w:jc w:val="both"/>
      </w:pPr>
      <w:r>
        <w:rPr>
          <w:rFonts w:ascii="Times New Roman"/>
          <w:b w:val="false"/>
          <w:i w:val="false"/>
          <w:color w:val="000000"/>
          <w:sz w:val="28"/>
        </w:rPr>
        <w:t>
      3) счет к оплате администратора бюджетных программ, вышестоящего бюджета при перечислении целевых трансфертов нижестоящему бюджету;</w:t>
      </w:r>
    </w:p>
    <w:bookmarkEnd w:id="139"/>
    <w:bookmarkStart w:name="z110" w:id="140"/>
    <w:p>
      <w:pPr>
        <w:spacing w:after="0"/>
        <w:ind w:left="0"/>
        <w:jc w:val="both"/>
      </w:pPr>
      <w:r>
        <w:rPr>
          <w:rFonts w:ascii="Times New Roman"/>
          <w:b w:val="false"/>
          <w:i w:val="false"/>
          <w:color w:val="000000"/>
          <w:sz w:val="28"/>
        </w:rPr>
        <w:t>
      4) инкассового распоряжения;</w:t>
      </w:r>
    </w:p>
    <w:bookmarkEnd w:id="140"/>
    <w:p>
      <w:pPr>
        <w:spacing w:after="0"/>
        <w:ind w:left="0"/>
        <w:jc w:val="both"/>
      </w:pPr>
      <w:r>
        <w:rPr>
          <w:rFonts w:ascii="Times New Roman"/>
          <w:b w:val="false"/>
          <w:i w:val="false"/>
          <w:color w:val="000000"/>
          <w:sz w:val="28"/>
        </w:rPr>
        <w:t>
      5) счета к оплате при проведении платежей по особым расходам и другим видам расходов, не включенным в данный перечень.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162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color w:val="000000"/>
          <w:sz w:val="28"/>
        </w:rPr>
        <w:t xml:space="preserve">; от 24.11.2015 </w:t>
      </w:r>
      <w:r>
        <w:rPr>
          <w:rFonts w:ascii="Times New Roman"/>
          <w:b w:val="false"/>
          <w:i w:val="false"/>
          <w:color w:val="000000"/>
          <w:sz w:val="28"/>
        </w:rPr>
        <w:t>№ 586</w:t>
      </w:r>
      <w:r>
        <w:rPr>
          <w:rFonts w:ascii="Times New Roman"/>
          <w:b w:val="false"/>
          <w:i/>
          <w:color w:val="000000"/>
          <w:sz w:val="28"/>
        </w:rPr>
        <w:t xml:space="preserve">; от 26.02.2016 </w:t>
      </w:r>
      <w:r>
        <w:rPr>
          <w:rFonts w:ascii="Times New Roman"/>
          <w:b w:val="false"/>
          <w:i w:val="false"/>
          <w:color w:val="000000"/>
          <w:sz w:val="28"/>
        </w:rPr>
        <w:t>№ 87</w:t>
      </w:r>
      <w:r>
        <w:rPr>
          <w:rFonts w:ascii="Times New Roman"/>
          <w:b w:val="false"/>
          <w:i/>
          <w:color w:val="000000"/>
          <w:sz w:val="28"/>
        </w:rPr>
        <w:t xml:space="preserve">; от 12.07.2017 </w:t>
      </w:r>
      <w:r>
        <w:rPr>
          <w:rFonts w:ascii="Times New Roman"/>
          <w:b w:val="false"/>
          <w:i w:val="false"/>
          <w:color w:val="000000"/>
          <w:sz w:val="28"/>
        </w:rPr>
        <w:t>№ 431</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Требования к принятию обязательств государственных</w:t>
      </w:r>
    </w:p>
    <w:p>
      <w:pPr>
        <w:spacing w:after="0"/>
        <w:ind w:left="0"/>
        <w:jc w:val="both"/>
      </w:pPr>
      <w:r>
        <w:rPr>
          <w:rFonts w:ascii="Times New Roman"/>
          <w:b/>
          <w:i w:val="false"/>
          <w:color w:val="000000"/>
          <w:sz w:val="28"/>
        </w:rPr>
        <w:t>учреждений</w:t>
      </w:r>
    </w:p>
    <w:p>
      <w:pPr>
        <w:spacing w:after="0"/>
        <w:ind w:left="0"/>
        <w:jc w:val="both"/>
      </w:pPr>
      <w:r>
        <w:rPr>
          <w:rFonts w:ascii="Times New Roman"/>
          <w:b w:val="false"/>
          <w:i w:val="false"/>
          <w:color w:val="000000"/>
          <w:sz w:val="28"/>
        </w:rPr>
        <w:t>
      163. Государственное учреждение при заключении договора обеспечивает соблюдение требований законодательства Республики Казахстан, также достоверность данных, содержащихся в договоре, и несет ответственность за их несоблюдение.</w:t>
      </w:r>
    </w:p>
    <w:p>
      <w:pPr>
        <w:spacing w:after="0"/>
        <w:ind w:left="0"/>
        <w:jc w:val="both"/>
      </w:pPr>
      <w:r>
        <w:rPr>
          <w:rFonts w:ascii="Times New Roman"/>
          <w:b w:val="false"/>
          <w:i w:val="false"/>
          <w:color w:val="000000"/>
          <w:sz w:val="28"/>
        </w:rPr>
        <w:t>
      164. Гражданско-правовые сделки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 за счет средств займа или связанного гранта – на срок, не превышающий срока доступности средств займа или связанного гранта;</w:t>
      </w:r>
    </w:p>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164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165. Заключение государственным учреждением договора, срок действия которого превышает текущий финансовый год, допускается в случаях:</w:t>
      </w:r>
    </w:p>
    <w:p>
      <w:pPr>
        <w:spacing w:after="0"/>
        <w:ind w:left="0"/>
        <w:jc w:val="both"/>
      </w:pPr>
      <w:r>
        <w:rPr>
          <w:rFonts w:ascii="Times New Roman"/>
          <w:b w:val="false"/>
          <w:i w:val="false"/>
          <w:color w:val="000000"/>
          <w:sz w:val="28"/>
        </w:rPr>
        <w:t>
      заключения договора (контракта) в рамках договора о займе/гранте;</w:t>
      </w:r>
    </w:p>
    <w:p>
      <w:pPr>
        <w:spacing w:after="0"/>
        <w:ind w:left="0"/>
        <w:jc w:val="both"/>
      </w:pPr>
      <w:r>
        <w:rPr>
          <w:rFonts w:ascii="Times New Roman"/>
          <w:b w:val="false"/>
          <w:i w:val="false"/>
          <w:color w:val="000000"/>
          <w:sz w:val="28"/>
        </w:rPr>
        <w:t>
      заключения договоров в рамках реализации бюджетных программ развития;</w:t>
      </w:r>
    </w:p>
    <w:p>
      <w:pPr>
        <w:spacing w:after="0"/>
        <w:ind w:left="0"/>
        <w:jc w:val="both"/>
      </w:pPr>
      <w:r>
        <w:rPr>
          <w:rFonts w:ascii="Times New Roman"/>
          <w:b w:val="false"/>
          <w:i w:val="false"/>
          <w:color w:val="000000"/>
          <w:sz w:val="28"/>
        </w:rPr>
        <w:t>
      заключения договоров в рамках реализации текущих бюджетных программ, предусматривающих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 услуг со сроком оказания более одного финансового года в случаях, установленных законодательством Республики Казахстан о государственных закупках;</w:t>
      </w:r>
    </w:p>
    <w:p>
      <w:pPr>
        <w:spacing w:after="0"/>
        <w:ind w:left="0"/>
        <w:jc w:val="both"/>
      </w:pPr>
      <w:r>
        <w:rPr>
          <w:rFonts w:ascii="Times New Roman"/>
          <w:b w:val="false"/>
          <w:i w:val="false"/>
          <w:color w:val="000000"/>
          <w:sz w:val="28"/>
        </w:rPr>
        <w:t>
      заключения договоров в рамках проведения мероприятий за счет средств резерва Правительства Республики Казахстан, со сроком реализации более одного финансового года;</w:t>
      </w:r>
    </w:p>
    <w:p>
      <w:pPr>
        <w:spacing w:after="0"/>
        <w:ind w:left="0"/>
        <w:jc w:val="both"/>
      </w:pPr>
      <w:r>
        <w:rPr>
          <w:rFonts w:ascii="Times New Roman"/>
          <w:b w:val="false"/>
          <w:i w:val="false"/>
          <w:color w:val="000000"/>
          <w:sz w:val="28"/>
        </w:rPr>
        <w:t>
      заключения договоров на страхование гражданско-правовой ответственности владельцев автотранспортных средств, страхование гражданско-правовой ответственности перевозчика перед пассажирами и на приобретение периодической печати.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165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166. В договоре, срок действия которого превышает текущий финансовый год, указывается общая сумма с условной разбивкой суммы по соответствующим финансовым годам. При изменении общей суммы договора, их разбивка по годам, корректируется путем заключения дополнительных соглашений.</w:t>
      </w:r>
    </w:p>
    <w:bookmarkStart w:name="z2503" w:id="141"/>
    <w:p>
      <w:pPr>
        <w:spacing w:after="0"/>
        <w:ind w:left="0"/>
        <w:jc w:val="both"/>
      </w:pPr>
      <w:r>
        <w:rPr>
          <w:rFonts w:ascii="Times New Roman"/>
          <w:b w:val="false"/>
          <w:i w:val="false"/>
          <w:color w:val="000000"/>
          <w:sz w:val="28"/>
        </w:rPr>
        <w:t>
      167. Государственное учреждение заключает договор в рамках одной бюджетной программы в пределах индивидуального плана финансирования по обязательствам, за исключением случаев выделения средств из резерва Правительства Республики Казахстан.</w:t>
      </w:r>
    </w:p>
    <w:bookmarkEnd w:id="141"/>
    <w:p>
      <w:pPr>
        <w:spacing w:after="0"/>
        <w:ind w:left="0"/>
        <w:jc w:val="both"/>
      </w:pPr>
      <w:r>
        <w:rPr>
          <w:rFonts w:ascii="Times New Roman"/>
          <w:b w:val="false"/>
          <w:i w:val="false"/>
          <w:color w:val="000000"/>
          <w:sz w:val="28"/>
        </w:rPr>
        <w:t>
      При заключении государственным учреждением договора с одним получателем денег по нескольким бюджетным подпрограммам или спецификам экономической классификации расходов в договоре указывается общая сумма с разбивкой ее по каждой бюджетной подпрограмме или каждому коду бюджетной классификации расходов.</w:t>
      </w:r>
    </w:p>
    <w:p>
      <w:pPr>
        <w:spacing w:after="0"/>
        <w:ind w:left="0"/>
        <w:jc w:val="both"/>
      </w:pPr>
      <w:r>
        <w:rPr>
          <w:rFonts w:ascii="Times New Roman"/>
          <w:b w:val="false"/>
          <w:i w:val="false"/>
          <w:color w:val="000000"/>
          <w:sz w:val="28"/>
        </w:rPr>
        <w:t>
      При заключении договора, реализуемого за счет целевых трансфертов на развитие из вышестоящего бюджета, государственное учреждение обеспечивает обязательное указание бюджетных подпрограмм с ежегодными суммами софинансирования из местного бюджета в установленном законодательством размере.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 По каждому коду бюджетной классификации расходов авансовая (предварительная) оплата в размере не более 50 процентов от суммы договора на текущий финансовый год допускается по следующим спецификам экономической классификации расходов:</w:t>
      </w:r>
    </w:p>
    <w:p>
      <w:pPr>
        <w:spacing w:after="0"/>
        <w:ind w:left="0"/>
        <w:jc w:val="both"/>
      </w:pPr>
      <w:r>
        <w:rPr>
          <w:rFonts w:ascii="Times New Roman"/>
          <w:b w:val="false"/>
          <w:i w:val="false"/>
          <w:color w:val="000000"/>
          <w:sz w:val="28"/>
        </w:rPr>
        <w:t>
      141 "Приобретение продуктов питания";</w:t>
      </w:r>
    </w:p>
    <w:p>
      <w:pPr>
        <w:spacing w:after="0"/>
        <w:ind w:left="0"/>
        <w:jc w:val="both"/>
      </w:pPr>
      <w:r>
        <w:rPr>
          <w:rFonts w:ascii="Times New Roman"/>
          <w:b w:val="false"/>
          <w:i w:val="false"/>
          <w:color w:val="000000"/>
          <w:sz w:val="28"/>
        </w:rPr>
        <w:t>
      142 "Приобретение лекарственных средств и прочих изделий медицинского назначения".</w:t>
      </w:r>
    </w:p>
    <w:p>
      <w:pPr>
        <w:spacing w:after="0"/>
        <w:ind w:left="0"/>
        <w:jc w:val="both"/>
      </w:pPr>
      <w:r>
        <w:rPr>
          <w:rFonts w:ascii="Times New Roman"/>
          <w:b w:val="false"/>
          <w:i w:val="false"/>
          <w:color w:val="000000"/>
          <w:sz w:val="28"/>
        </w:rPr>
        <w:t xml:space="preserve">
      По спецификам экономической классификации расходов, не входящим в указанный перечень, авансовая (предварительная) оплата разрешается в размере не более 30 процентов от суммы договора на текущий финансовый год, за исключением специфик и видов расходов по спецификам экономической классификации расходов, указанных в </w:t>
      </w:r>
      <w:r>
        <w:rPr>
          <w:rFonts w:ascii="Times New Roman"/>
          <w:b w:val="false"/>
          <w:i w:val="false"/>
          <w:color w:val="000000"/>
          <w:sz w:val="28"/>
        </w:rPr>
        <w:t>пунктах 170</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финансировании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осуществляет авансовую (предварительную) оплату по специфике экономической классификации расходов 418 "Материально-техническое оснащение государственных предприятий" не более 30 процентов от суммы, предусмотренной на текущий финансовый год на эти цели.</w:t>
      </w:r>
    </w:p>
    <w:p>
      <w:pPr>
        <w:spacing w:after="0"/>
        <w:ind w:left="0"/>
        <w:jc w:val="both"/>
      </w:pPr>
      <w:r>
        <w:rPr>
          <w:rFonts w:ascii="Times New Roman"/>
          <w:b w:val="false"/>
          <w:i w:val="false"/>
          <w:color w:val="000000"/>
          <w:sz w:val="28"/>
        </w:rPr>
        <w:t>
      Для финансирования государственных предприятий, находящихся в республиканской или коммунальной собственности, строительства новых объектов и реконструкции имеющихся объектов, кроме капитального ремонта и реставрации по вновь заключенным и ранее заключенным государственными предприятиями долгосрочным договорам, государственное учреждение осуществляет авансовую (предварительную) оплату по специфике экономической классификации расходов 435 "Строительство новых объектов и реконструкция имеющихся объектов государственных предприятий" не более 30 процентов от суммы, предусмотренной на текущий финансовый год на эти цели.</w:t>
      </w:r>
    </w:p>
    <w:p>
      <w:pPr>
        <w:spacing w:after="0"/>
        <w:ind w:left="0"/>
        <w:jc w:val="both"/>
      </w:pPr>
      <w:r>
        <w:rPr>
          <w:rFonts w:ascii="Times New Roman"/>
          <w:b w:val="false"/>
          <w:i w:val="false"/>
          <w:color w:val="000000"/>
          <w:sz w:val="28"/>
        </w:rPr>
        <w:t>
      По специфике экономической классификации расходов бюджета 423 "Капитальный ремонт помещений, зданий, сооружений государственных предприятий" государственное учреждение осуществляет авансовую (предварительную) оплату не более 30 процентов от суммы, предусмотренной на текущий финансовый год на финансирование государственных предприятий, находящихся в республиканской или коммунальной собственности, для проведения реставрации и капитального ремонта помещений, зданий, сооружений государственных предприятий.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168 с изменением, внесенным приказом Министра финансов РК от 26.03.2015 </w:t>
      </w:r>
      <w:r>
        <w:rPr>
          <w:rFonts w:ascii="Times New Roman"/>
          <w:b w:val="false"/>
          <w:i w:val="false"/>
          <w:color w:val="000000"/>
          <w:sz w:val="28"/>
        </w:rPr>
        <w:t>№ 202</w:t>
      </w:r>
      <w:r>
        <w:rPr>
          <w:rFonts w:ascii="Times New Roman"/>
          <w:b w:val="false"/>
          <w:i/>
          <w:color w:val="000000"/>
          <w:sz w:val="28"/>
        </w:rPr>
        <w:t xml:space="preserve">;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169. В целях организации обучения и прохождения научных стажировок стипендиатов в рамках международных программ подготовки кадров за рубежом оплата по специфике экономической классификации расходов 164 "Оплата обучения стипендиатов за рубежом" осуществляется на основании счета к оплате с приложением заявки юридического лица, которое определено Правительством Республики Казахстан поставщиком услуг по реализации международных программ подготовки и переподготовки и повышения квалификации кадров за рубежом, в том числе международной стипендии Президента Республики Казахстан "Болашак" (далее - Центр международных программ).</w:t>
      </w:r>
    </w:p>
    <w:p>
      <w:pPr>
        <w:spacing w:after="0"/>
        <w:ind w:left="0"/>
        <w:jc w:val="both"/>
      </w:pPr>
      <w:r>
        <w:rPr>
          <w:rFonts w:ascii="Times New Roman"/>
          <w:b w:val="false"/>
          <w:i w:val="false"/>
          <w:color w:val="000000"/>
          <w:sz w:val="28"/>
        </w:rPr>
        <w:t xml:space="preserve">
      Центр международных программ с момента поступления денежных средств на его банковский счет в течении пятнадцати рабочих дней осуществляет перечисление денежных средств в зарубежные высшие учебные заведения (научные центры и лаборатории мира), стипендиатам для организации обучения и прохождения научных стажировок стипендиатов в рамках международных программ подготовки кадров за рубежом, а также организациям, с которыми Центром международных программ заключены договора на оказание услуг,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p>
    <w:p>
      <w:pPr>
        <w:spacing w:after="0"/>
        <w:ind w:left="0"/>
        <w:jc w:val="both"/>
      </w:pPr>
      <w:r>
        <w:rPr>
          <w:rFonts w:ascii="Times New Roman"/>
          <w:b w:val="false"/>
          <w:i w:val="false"/>
          <w:color w:val="000000"/>
          <w:sz w:val="28"/>
        </w:rPr>
        <w:t>
      Уполномоченный орган в области образования ежемесячно на первое число месяца, следующего за отчетным составляет с Центром международных программ акт сверки по использованию им выделенных денежных средств на оплату за организацию обучения и прохождения научных стажировок стипендиатов в рамках международных программ подготовки кадров за рубежом.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169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170. По специфике экономической классификации расходов 159 "Оплата прочих услуг и работ" допускается авансовая (предварительная) оплата от суммы договора на текущий финансовый год в размере не более:</w:t>
      </w:r>
    </w:p>
    <w:p>
      <w:pPr>
        <w:spacing w:after="0"/>
        <w:ind w:left="0"/>
        <w:jc w:val="both"/>
      </w:pPr>
      <w:r>
        <w:rPr>
          <w:rFonts w:ascii="Times New Roman"/>
          <w:b w:val="false"/>
          <w:i w:val="false"/>
          <w:color w:val="000000"/>
          <w:sz w:val="28"/>
        </w:rPr>
        <w:t>
      70 процентов для оплаты расходов, предусматривающих лечение больных за рубежом;</w:t>
      </w:r>
    </w:p>
    <w:p>
      <w:pPr>
        <w:spacing w:after="0"/>
        <w:ind w:left="0"/>
        <w:jc w:val="both"/>
      </w:pPr>
      <w:r>
        <w:rPr>
          <w:rFonts w:ascii="Times New Roman"/>
          <w:b w:val="false"/>
          <w:i w:val="false"/>
          <w:color w:val="000000"/>
          <w:sz w:val="28"/>
        </w:rPr>
        <w:t>
      50 процентов для оплаты расходов, предусматривающих оказание услуг организациями первичной медико-санитарной помощи на селе;</w:t>
      </w:r>
    </w:p>
    <w:p>
      <w:pPr>
        <w:spacing w:after="0"/>
        <w:ind w:left="0"/>
        <w:jc w:val="both"/>
      </w:pPr>
      <w:r>
        <w:rPr>
          <w:rFonts w:ascii="Times New Roman"/>
          <w:b w:val="false"/>
          <w:i w:val="false"/>
          <w:color w:val="000000"/>
          <w:sz w:val="28"/>
        </w:rPr>
        <w:t>
      50 процентов для оплаты расходов по созданию и вводу в эксплуатацию космической системы связи "KazSat-2R" и расходов по созданию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 в рамках выполнения государственного задания;</w:t>
      </w:r>
    </w:p>
    <w:p>
      <w:pPr>
        <w:spacing w:after="0"/>
        <w:ind w:left="0"/>
        <w:jc w:val="both"/>
      </w:pPr>
      <w:r>
        <w:rPr>
          <w:rFonts w:ascii="Times New Roman"/>
          <w:b w:val="false"/>
          <w:i w:val="false"/>
          <w:color w:val="000000"/>
          <w:sz w:val="28"/>
        </w:rPr>
        <w:t>
      30 процентов для оплаты расходов, не входящих в перечень расходов, предусмотренных настоящим пунктом.</w:t>
      </w:r>
    </w:p>
    <w:p>
      <w:pPr>
        <w:spacing w:after="0"/>
        <w:ind w:left="0"/>
        <w:jc w:val="both"/>
      </w:pPr>
      <w:r>
        <w:rPr>
          <w:rFonts w:ascii="Times New Roman"/>
          <w:b w:val="false"/>
          <w:i w:val="false"/>
          <w:color w:val="000000"/>
          <w:sz w:val="28"/>
        </w:rPr>
        <w:t>
      Авансовая (предварительная) оплата по специфике экономической классификации расходов 155 "Оплата услуг в рамках государственного социального заказа" в размере не более 50 процентов от суммы договора на текущий финансовый год разрешается только неправительственным организациям при выполнении ими государственного социального заказа.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170 с изменением, внесенным приказом и.о. Министра образования и науки РК от 06.01.2021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8" w:id="142"/>
    <w:p>
      <w:pPr>
        <w:spacing w:after="0"/>
        <w:ind w:left="0"/>
        <w:jc w:val="both"/>
      </w:pPr>
      <w:r>
        <w:rPr>
          <w:rFonts w:ascii="Times New Roman"/>
          <w:b w:val="false"/>
          <w:i w:val="false"/>
          <w:color w:val="000000"/>
          <w:sz w:val="28"/>
        </w:rPr>
        <w:t>
      171.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не более 50 процентов:</w:t>
      </w:r>
    </w:p>
    <w:bookmarkEnd w:id="142"/>
    <w:bookmarkStart w:name="z2369" w:id="143"/>
    <w:p>
      <w:pPr>
        <w:spacing w:after="0"/>
        <w:ind w:left="0"/>
        <w:jc w:val="both"/>
      </w:pPr>
      <w:r>
        <w:rPr>
          <w:rFonts w:ascii="Times New Roman"/>
          <w:b w:val="false"/>
          <w:i w:val="false"/>
          <w:color w:val="000000"/>
          <w:sz w:val="28"/>
        </w:rPr>
        <w:t>
      1) от стоимости сложного энергетического оборудования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p>
    <w:bookmarkEnd w:id="143"/>
    <w:bookmarkStart w:name="z2370" w:id="144"/>
    <w:p>
      <w:pPr>
        <w:spacing w:after="0"/>
        <w:ind w:left="0"/>
        <w:jc w:val="both"/>
      </w:pPr>
      <w:r>
        <w:rPr>
          <w:rFonts w:ascii="Times New Roman"/>
          <w:b w:val="false"/>
          <w:i w:val="false"/>
          <w:color w:val="000000"/>
          <w:sz w:val="28"/>
        </w:rPr>
        <w:t>
      2) для оплаты затрат на строительство новых объектов и реконструкцию имеющихся объектов военного назначения;</w:t>
      </w:r>
    </w:p>
    <w:bookmarkEnd w:id="144"/>
    <w:bookmarkStart w:name="z2371" w:id="145"/>
    <w:p>
      <w:pPr>
        <w:spacing w:after="0"/>
        <w:ind w:left="0"/>
        <w:jc w:val="both"/>
      </w:pPr>
      <w:r>
        <w:rPr>
          <w:rFonts w:ascii="Times New Roman"/>
          <w:b w:val="false"/>
          <w:i w:val="false"/>
          <w:color w:val="000000"/>
          <w:sz w:val="28"/>
        </w:rPr>
        <w:t>
      3) от стоимости медицинского оборудования и медицинской техники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или договора страхования гражданско-правовой ответственности на своевременное исполнение договорных обязательств по поставке оборудования на сумму оплаты.</w:t>
      </w:r>
    </w:p>
    <w:bookmarkEnd w:id="145"/>
    <w:bookmarkStart w:name="z2372" w:id="146"/>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149 "Приобретение прочих запасов" для оплаты затрат на приобретение предметов и материалов военного назначения.</w:t>
      </w:r>
    </w:p>
    <w:bookmarkEnd w:id="146"/>
    <w:bookmarkStart w:name="z2373" w:id="147"/>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413 "Приобретение транспортных средств" для оплаты затрат на приобретение транспортных средств военного назначения.</w:t>
      </w:r>
    </w:p>
    <w:bookmarkEnd w:id="147"/>
    <w:bookmarkStart w:name="z2374" w:id="148"/>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414 "Приобретение машин, оборудования, инструментов, производственного и хозяйственного инвентаря" для оплаты затрат на приобретение оборудования военного назначения.</w:t>
      </w:r>
    </w:p>
    <w:bookmarkEnd w:id="1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171 - в редакции приказа Министра финансов РК от 08.06.2020 </w:t>
      </w:r>
      <w:r>
        <w:rPr>
          <w:rFonts w:ascii="Times New Roman"/>
          <w:b w:val="false"/>
          <w:i w:val="false"/>
          <w:color w:val="000000"/>
          <w:sz w:val="28"/>
        </w:rPr>
        <w:t>№ 576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16" w:id="149"/>
    <w:p>
      <w:pPr>
        <w:spacing w:after="0"/>
        <w:ind w:left="0"/>
        <w:jc w:val="both"/>
      </w:pPr>
      <w:r>
        <w:rPr>
          <w:rFonts w:ascii="Times New Roman"/>
          <w:b w:val="false"/>
          <w:i w:val="false"/>
          <w:color w:val="000000"/>
          <w:sz w:val="28"/>
        </w:rPr>
        <w:t xml:space="preserve">
      171-1. Для финансирования по долгосрочным договорам грантового и программно-целевого финансирования научной и (или) научно-технической деятельности в соответствии Законом Республики Казахстан "О науке", а также по долгосрочным договорам грантового финансирования проектов коммерциализации результатов научной и (или) научно-технической деятельности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а также по договорам базового финансирования субъектов научной и (или) научно-технической деятельности авансовая (предварительная) оплата допускается в размере 50 процентов от суммы договора, предусмотренной на текущий финансовый год согласно индивидуального плана финансирования.</w:t>
      </w:r>
    </w:p>
    <w:bookmarkEnd w:id="1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171-1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326" w:id="150"/>
    <w:p>
      <w:pPr>
        <w:spacing w:after="0"/>
        <w:ind w:left="0"/>
        <w:jc w:val="both"/>
      </w:pPr>
      <w:r>
        <w:rPr>
          <w:rFonts w:ascii="Times New Roman"/>
          <w:b w:val="false"/>
          <w:i w:val="false"/>
          <w:color w:val="000000"/>
          <w:sz w:val="28"/>
        </w:rPr>
        <w:t>
      171-2. При ликвидации последствий чрезвычайных ситуаций социального, природного и техногенного характера допускается авансовая (предварительная) оплата в размере не более 50 процентов от суммы договора, предусмотренной на текущий финансовый год.</w:t>
      </w:r>
    </w:p>
    <w:bookmarkEnd w:id="15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w:t>
      </w:r>
      <w:r>
        <w:rPr>
          <w:rFonts w:ascii="Times New Roman"/>
          <w:b w:val="false"/>
          <w:i/>
          <w:color w:val="000000"/>
          <w:sz w:val="28"/>
        </w:rPr>
        <w:t>а. Правила дополнены пунктом 171-2</w:t>
      </w:r>
      <w:r>
        <w:rPr>
          <w:rFonts w:ascii="Times New Roman"/>
          <w:b w:val="false"/>
          <w:i/>
          <w:color w:val="000000"/>
          <w:sz w:val="28"/>
        </w:rPr>
        <w:t xml:space="preserve"> в соответствии с приказом Первого заместителя Премьер-Министра РК – Министра финансов РК от 02.08.2019 </w:t>
      </w:r>
      <w:r>
        <w:rPr>
          <w:rFonts w:ascii="Times New Roman"/>
          <w:b w:val="false"/>
          <w:i w:val="false"/>
          <w:color w:val="000000"/>
          <w:sz w:val="28"/>
        </w:rPr>
        <w:t>№ 812</w:t>
      </w:r>
      <w:r>
        <w:rPr>
          <w:rFonts w:ascii="Times New Roman"/>
          <w:b w:val="false"/>
          <w:i/>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171-3 действует до 01.07.2023, в соответствии с приказом Министра финансов РК от 16.11.2021 </w:t>
      </w:r>
      <w:r>
        <w:rPr>
          <w:rFonts w:ascii="Times New Roman"/>
          <w:b w:val="false"/>
          <w:i w:val="false"/>
          <w:color w:val="ff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5" w:id="151"/>
    <w:p>
      <w:pPr>
        <w:spacing w:after="0"/>
        <w:ind w:left="0"/>
        <w:jc w:val="both"/>
      </w:pPr>
      <w:r>
        <w:rPr>
          <w:rFonts w:ascii="Times New Roman"/>
          <w:b w:val="false"/>
          <w:i w:val="false"/>
          <w:color w:val="000000"/>
          <w:sz w:val="28"/>
        </w:rPr>
        <w:t>
      171-3. По специфике экономической классификации расходов 431 "Строительство новых объектов и реконструкция имеющихся объектов" для строительства объектов в области здравоохранения, предназначенных для оказания онкологической помощи, допускается авансовая (предварительная) оплата в размере 60 процентов от суммы, предусмотренной на текущий финансовый год на строительно-монтажные работы, при условии предоставления подрядной организацией соответствующего обеспечения аванса, предусмотренного заключенным договором.</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171-3 в соответствии с приказом Министра финансов РК от 16.11.2021 </w:t>
      </w:r>
      <w:r>
        <w:rPr>
          <w:rFonts w:ascii="Times New Roman"/>
          <w:b w:val="false"/>
          <w:i w:val="false"/>
          <w:color w:val="00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52"/>
    <w:p>
      <w:pPr>
        <w:spacing w:after="0"/>
        <w:ind w:left="0"/>
        <w:jc w:val="both"/>
      </w:pPr>
      <w:r>
        <w:rPr>
          <w:rFonts w:ascii="Times New Roman"/>
          <w:b w:val="false"/>
          <w:i w:val="false"/>
          <w:color w:val="000000"/>
          <w:sz w:val="28"/>
        </w:rPr>
        <w:t>
      172. В договорах, связанных со строительством, либо реконструкцией зданий, сооружений, дорог, капитальным ремонтом помещений, сооружений, дорог и других объектов, а также по текущим затратам, за исключением приобретения сложного энергетического оборудования в рамках реализации инвестиционных проектов, технологический срок изготовления которых более одного года, выплаты средств агенту по управлению государственными ресурсами зерна, оплаты услуг по транспортировке казахстанского зерна на экспорт, оплаты лечения больных за рубежом, оказание услуг организациями первичной медико-санитарной помощи на селе, необходимо наличие условия о пропорциональном удержании государственным учреждением ранее выплаченного аванса от каждой суммы принятых товаров (работ, услуг).</w:t>
      </w:r>
    </w:p>
    <w:bookmarkEnd w:id="152"/>
    <w:p>
      <w:pPr>
        <w:spacing w:after="0"/>
        <w:ind w:left="0"/>
        <w:jc w:val="both"/>
      </w:pPr>
      <w:r>
        <w:rPr>
          <w:rFonts w:ascii="Times New Roman"/>
          <w:b w:val="false"/>
          <w:i w:val="false"/>
          <w:color w:val="000000"/>
          <w:sz w:val="28"/>
        </w:rPr>
        <w:t xml:space="preserve">
      По договорам, срок действия которых превышает финансовый год, в случае наличия неудержанной суммы аванса прошлых лет, аванс, подлежащий выплате в новом финансовом году, выплачивается после полного погашения ранее выплаченного аванса объемами выполненных работ.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третий пункта 172 действует до 01.07.2023, в соответствии с приказом Министра финансов РК от 16.11.2021 </w:t>
      </w:r>
      <w:r>
        <w:rPr>
          <w:rFonts w:ascii="Times New Roman"/>
          <w:b w:val="false"/>
          <w:i w:val="false"/>
          <w:color w:val="ff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части второй настоящего пункта не применяются к выплаченным авансам по специфике 431 "Строительство новых объектов и реконструкция имеющихся объектов" для строительства объектов в области здравоохранения, предназначенных для оказания онкологической помощи.</w:t>
      </w:r>
    </w:p>
    <w:p>
      <w:pPr>
        <w:spacing w:after="0"/>
        <w:ind w:left="0"/>
        <w:jc w:val="both"/>
      </w:pPr>
      <w:r>
        <w:rPr>
          <w:rFonts w:ascii="Times New Roman"/>
          <w:b w:val="false"/>
          <w:i w:val="false"/>
          <w:color w:val="000000"/>
          <w:sz w:val="28"/>
        </w:rPr>
        <w:t>
      Оплата работ, связанных со строительством либо реконструкцией зданий, сооружений, дорог, капитальным ремонтом помещений, зданий, сооружений, дорог и других объектов, в целом производится в пределах девяноста пяти процентов от общей суммы договора. По договорам, срок действия которых превышает текущий финансовый год, удержание пяти процентов от общей суммы договора производится государственным учреждением на последний год завершения объекта.</w:t>
      </w:r>
    </w:p>
    <w:p>
      <w:pPr>
        <w:spacing w:after="0"/>
        <w:ind w:left="0"/>
        <w:jc w:val="both"/>
      </w:pPr>
      <w:r>
        <w:rPr>
          <w:rFonts w:ascii="Times New Roman"/>
          <w:b w:val="false"/>
          <w:i w:val="false"/>
          <w:color w:val="000000"/>
          <w:sz w:val="28"/>
        </w:rPr>
        <w:t>
      Удержание пяти процентов не производится по зарегистрированным в территориальном подразделении казначейства договорам на текущий финансовый год, в случаях выделения средств из резерва Правительства Республики Казахстан или местного исполнительного органа, а также когда средства были выделены на начало строительства объекта. При этом окончательная оплата за текущий финансовый год по объектам в указанных случаях производится на основании акта выполненных работ, представленного государственным учреждением в территориальное подразделение казначейства. Окончательный расчет за выполненные работы между заказчиком и подрядчиком производится после завершения работ, связанных со строительством либо реконструкцией зданий, сооружений, дорог, капитальным ремонтом помещений, зданий, сооружений, дорог, других объектов, и предъявления заказчиком в территориальные подразделения казначейства акта приемки объекта в эксплуатацию, подписанного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финансов РК от 16.11.2021 </w:t>
      </w:r>
      <w:r>
        <w:rPr>
          <w:rFonts w:ascii="Times New Roman"/>
          <w:b w:val="false"/>
          <w:i w:val="false"/>
          <w:color w:val="00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53"/>
    <w:p>
      <w:pPr>
        <w:spacing w:after="0"/>
        <w:ind w:left="0"/>
        <w:jc w:val="both"/>
      </w:pPr>
      <w:r>
        <w:rPr>
          <w:rFonts w:ascii="Times New Roman"/>
          <w:b w:val="false"/>
          <w:i w:val="false"/>
          <w:color w:val="000000"/>
          <w:sz w:val="28"/>
        </w:rPr>
        <w:t>
      173. При осуществлении формирования государственных ресурсов зерна перечисление денежных средств агенту по управлению государственными ресурсами зерна осуществляется единовременными выплатами в размерах сумм на весенне-летнее финансирование и осенний закуп зерна согласно договора.</w:t>
      </w:r>
    </w:p>
    <w:bookmarkEnd w:id="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173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p>
      <w:pPr>
        <w:spacing w:after="0"/>
        <w:ind w:left="0"/>
        <w:jc w:val="both"/>
      </w:pPr>
      <w:r>
        <w:rPr>
          <w:rFonts w:ascii="Times New Roman"/>
          <w:b w:val="false"/>
          <w:i w:val="false"/>
          <w:color w:val="000000"/>
          <w:sz w:val="28"/>
        </w:rPr>
        <w:t>
      174. Оплата услуг по транспортировке казахстанского зерна на экспорт транзитом через территорию Российской Федерации осуществляется единовременной выплатой в размере 100 процентов от суммы договора на текущий финансовый год.</w:t>
      </w:r>
    </w:p>
    <w:bookmarkStart w:name="z1951" w:id="154"/>
    <w:p>
      <w:pPr>
        <w:spacing w:after="0"/>
        <w:ind w:left="0"/>
        <w:jc w:val="both"/>
      </w:pPr>
      <w:r>
        <w:rPr>
          <w:rFonts w:ascii="Times New Roman"/>
          <w:b w:val="false"/>
          <w:i w:val="false"/>
          <w:color w:val="000000"/>
          <w:sz w:val="28"/>
        </w:rPr>
        <w:t>
      174-1. Авансовая (предварительная) оплата за приобретение услуг аналитических исследований по администрированию налога на добавленную стоимость с использованием технологии Blockchain с разработкой методологии и адаптации к законодательству Республики Казахстан допускается в размере 100 процентов от суммы договора.</w:t>
      </w:r>
    </w:p>
    <w:bookmarkEnd w:id="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174-1 в соответствии с приказом и.о. Министра финансов РК от 30.11.2017 </w:t>
      </w:r>
      <w:r>
        <w:rPr>
          <w:rFonts w:ascii="Times New Roman"/>
          <w:b w:val="false"/>
          <w:i w:val="false"/>
          <w:color w:val="000000"/>
          <w:sz w:val="28"/>
        </w:rPr>
        <w:t>№ 694</w:t>
      </w:r>
      <w:r>
        <w:rPr>
          <w:rFonts w:ascii="Times New Roman"/>
          <w:b w:val="false"/>
          <w:i/>
          <w:color w:val="000000"/>
          <w:sz w:val="28"/>
        </w:rPr>
        <w:t>.</w:t>
      </w:r>
    </w:p>
    <w:bookmarkStart w:name="z2215" w:id="155"/>
    <w:p>
      <w:pPr>
        <w:spacing w:after="0"/>
        <w:ind w:left="0"/>
        <w:jc w:val="both"/>
      </w:pPr>
      <w:r>
        <w:rPr>
          <w:rFonts w:ascii="Times New Roman"/>
          <w:b w:val="false"/>
          <w:i w:val="false"/>
          <w:color w:val="000000"/>
          <w:sz w:val="28"/>
        </w:rPr>
        <w:t>
      174-2. Авансовая (предварительная) оплата услуг, связанных с хранением иностранной валюты и других ценностей, изъятых органами уголовного преследования в рамках расследуемых ими уголовных дел, допускается в размере 100 процентов от суммы договора.</w:t>
      </w:r>
    </w:p>
    <w:bookmarkEnd w:id="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174-1 в соответствии с приказом от 04.05.2018 </w:t>
      </w:r>
      <w:r>
        <w:rPr>
          <w:rFonts w:ascii="Times New Roman"/>
          <w:b w:val="false"/>
          <w:i w:val="false"/>
          <w:color w:val="000000"/>
          <w:sz w:val="28"/>
        </w:rPr>
        <w:t>№ 506</w:t>
      </w:r>
      <w:r>
        <w:rPr>
          <w:rFonts w:ascii="Times New Roman"/>
          <w:b w:val="false"/>
          <w:i/>
          <w:color w:val="000000"/>
          <w:sz w:val="28"/>
        </w:rPr>
        <w:t>.</w:t>
      </w:r>
    </w:p>
    <w:p>
      <w:pPr>
        <w:spacing w:after="0"/>
        <w:ind w:left="0"/>
        <w:jc w:val="both"/>
      </w:pPr>
      <w:r>
        <w:rPr>
          <w:rFonts w:ascii="Times New Roman"/>
          <w:b w:val="false"/>
          <w:i w:val="false"/>
          <w:color w:val="000000"/>
          <w:sz w:val="28"/>
        </w:rPr>
        <w:t>
      175. При осуществлении формирования и использования региональных стабилизационных фондов продовольственных товаров перечисление денежных средств специализированной организации осуществляется единовременной выплатой в размере 100 (сто) процентов.</w:t>
      </w:r>
    </w:p>
    <w:bookmarkStart w:name="z205" w:id="156"/>
    <w:p>
      <w:pPr>
        <w:spacing w:after="0"/>
        <w:ind w:left="0"/>
        <w:jc w:val="both"/>
      </w:pPr>
      <w:r>
        <w:rPr>
          <w:rFonts w:ascii="Times New Roman"/>
          <w:b w:val="false"/>
          <w:i w:val="false"/>
          <w:color w:val="000000"/>
          <w:sz w:val="28"/>
        </w:rPr>
        <w:t>
      176. Авансовая (предварительная) оплата при обязательном страховании гражданско-правовой ответственности владельцев транспортных средств, страховании гражданско-правовой ответственности перевозчика перед пассажирами, приобретении периодической печати и услуг почтовой связи допускается в размере 100 процентов от суммы договора, если иное не установлено законодательством Республики Казахстан.</w:t>
      </w:r>
    </w:p>
    <w:bookmarkEnd w:id="1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06" w:id="157"/>
    <w:p>
      <w:pPr>
        <w:spacing w:after="0"/>
        <w:ind w:left="0"/>
        <w:jc w:val="both"/>
      </w:pPr>
      <w:r>
        <w:rPr>
          <w:rFonts w:ascii="Times New Roman"/>
          <w:b w:val="false"/>
          <w:i w:val="false"/>
          <w:color w:val="000000"/>
          <w:sz w:val="28"/>
        </w:rPr>
        <w:t>
      177. При перечислении средств на увеличение уставного капитала организации, осуществляющей деятельность по организации и проведению международной специализированной выставки ЭКСПО-2017 в городе Астана, допускается авансовая (предварительная) оплата в размере 100 процентов от суммы плана финансирования на текущий финансовый год.</w:t>
      </w:r>
    </w:p>
    <w:bookmarkEnd w:id="157"/>
    <w:bookmarkStart w:name="z207" w:id="158"/>
    <w:p>
      <w:pPr>
        <w:spacing w:after="0"/>
        <w:ind w:left="0"/>
        <w:jc w:val="both"/>
      </w:pPr>
      <w:r>
        <w:rPr>
          <w:rFonts w:ascii="Times New Roman"/>
          <w:b w:val="false"/>
          <w:i w:val="false"/>
          <w:color w:val="000000"/>
          <w:sz w:val="28"/>
        </w:rPr>
        <w:t>
      178. Авансовая (предварительная) оплата для специфик экономической классификации расходов 151 "Оплата коммунальных услуг" не разрешается.</w:t>
      </w:r>
    </w:p>
    <w:bookmarkEnd w:id="158"/>
    <w:p>
      <w:pPr>
        <w:spacing w:after="0"/>
        <w:ind w:left="0"/>
        <w:jc w:val="both"/>
      </w:pPr>
      <w:r>
        <w:rPr>
          <w:rFonts w:ascii="Times New Roman"/>
          <w:b w:val="false"/>
          <w:i w:val="false"/>
          <w:color w:val="000000"/>
          <w:sz w:val="28"/>
        </w:rPr>
        <w:t>
      Авансовая (предварительная) оплата по специфике экономической классификации расходов 154 "Оплата аренды за помещение" разрешается только для оплаты загранучреждениями Республики Казахстан суммы аренды, если в соответствии с договором аренды предусмотрено требование о предоставлении банковской гарантии об оплате депозитных сумм.</w:t>
      </w:r>
    </w:p>
    <w:p>
      <w:pPr>
        <w:spacing w:after="0"/>
        <w:ind w:left="0"/>
        <w:jc w:val="both"/>
      </w:pPr>
      <w:r>
        <w:rPr>
          <w:rFonts w:ascii="Times New Roman"/>
          <w:b w:val="false"/>
          <w:i w:val="false"/>
          <w:color w:val="000000"/>
          <w:sz w:val="28"/>
        </w:rPr>
        <w:t>
      179. Авансовая (предварительная) оплата по гражданско-правовым сделкам, заключенным по итогам проведения электронных государственных закупок способом запроса ценовых предложений товаров, работ, услуг, не допускается.</w:t>
      </w:r>
    </w:p>
    <w:p>
      <w:pPr>
        <w:spacing w:after="0"/>
        <w:ind w:left="0"/>
        <w:jc w:val="both"/>
      </w:pPr>
      <w:r>
        <w:rPr>
          <w:rFonts w:ascii="Times New Roman"/>
          <w:b w:val="false"/>
          <w:i w:val="false"/>
          <w:color w:val="000000"/>
          <w:sz w:val="28"/>
        </w:rPr>
        <w:t>
      180. Авансовая (предварительная) оплата по договорам, заключенным в рамках государственного оборонного заказа Республики Казахстан, допускается в размере не более 75 процентов от суммы договора, предусмотренной на текущий финансовый год.</w:t>
      </w:r>
    </w:p>
    <w:p>
      <w:pPr>
        <w:spacing w:after="0"/>
        <w:ind w:left="0"/>
        <w:jc w:val="both"/>
      </w:pPr>
      <w:r>
        <w:rPr>
          <w:rFonts w:ascii="Times New Roman"/>
          <w:b w:val="false"/>
          <w:i w:val="false"/>
          <w:color w:val="000000"/>
          <w:sz w:val="28"/>
        </w:rPr>
        <w:t>
      181. Оплата услуг по взаимодействию с международными рейтинговыми агентствами Standard&amp;Poor's, Moody's и Fitch Ratings (в том числе в случае их реорганизации в другое юридическое лицо) осуществляется в соответствии с условиями и сроками, обозначенными в заключенных с ними договорах или соглашениях.</w:t>
      </w:r>
    </w:p>
    <w:p>
      <w:pPr>
        <w:spacing w:after="0"/>
        <w:ind w:left="0"/>
        <w:jc w:val="both"/>
      </w:pPr>
      <w:r>
        <w:rPr>
          <w:rFonts w:ascii="Times New Roman"/>
          <w:b w:val="false"/>
          <w:i w:val="false"/>
          <w:color w:val="000000"/>
          <w:sz w:val="28"/>
        </w:rPr>
        <w:t>
      182. В договоре, заключенном в соответствии с законодательством Республики Казахстан о государственных закупках, в обязательном порядке предусматриваются ответственность за неисполнение либо ненадлежащее исполнение обязательств по данному договору.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212" w:id="159"/>
    <w:p>
      <w:pPr>
        <w:spacing w:after="0"/>
        <w:ind w:left="0"/>
        <w:jc w:val="both"/>
      </w:pPr>
      <w:r>
        <w:rPr>
          <w:rFonts w:ascii="Times New Roman"/>
          <w:b w:val="false"/>
          <w:i w:val="false"/>
          <w:color w:val="000000"/>
          <w:sz w:val="28"/>
        </w:rPr>
        <w:t>
      183. Допускается оплата государственными учреждениями за оказанные услуги (коммунальные услуги, услуги вывоза мусора, услуги связи, услуги телерадиовещания, услуги организации питания военнослужащих) в первом квартале текущего финансового года по договору, заключенному на текущий финансовый год по документам к оплате, выставленным за декабрь истекшего финансового года.</w:t>
      </w:r>
    </w:p>
    <w:bookmarkEnd w:id="159"/>
    <w:p>
      <w:pPr>
        <w:spacing w:after="0"/>
        <w:ind w:left="0"/>
        <w:jc w:val="both"/>
      </w:pPr>
      <w:r>
        <w:rPr>
          <w:rFonts w:ascii="Times New Roman"/>
          <w:b w:val="false"/>
          <w:i w:val="false"/>
          <w:color w:val="000000"/>
          <w:sz w:val="28"/>
        </w:rPr>
        <w:t>
      Допускается оплата государственными учреждениями за оказанные транспортные услуги и сопровождение информационных систем в первом квартале текущего финансового года по договору, заключенному на текущий финансовый год по документам к оплате, выставленным за декабрь истекшего финансового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183 - в редакции приказа Первого заместителя Премьер-Министра РК – Министра финансов РК от 18.02.2020 </w:t>
      </w:r>
      <w:r>
        <w:rPr>
          <w:rFonts w:ascii="Times New Roman"/>
          <w:b w:val="false"/>
          <w:i w:val="false"/>
          <w:color w:val="000000"/>
          <w:sz w:val="28"/>
        </w:rPr>
        <w:t>№ 164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8" w:id="160"/>
    <w:p>
      <w:pPr>
        <w:spacing w:after="0"/>
        <w:ind w:left="0"/>
        <w:jc w:val="both"/>
      </w:pPr>
      <w:r>
        <w:rPr>
          <w:rFonts w:ascii="Times New Roman"/>
          <w:b w:val="false"/>
          <w:i w:val="false"/>
          <w:color w:val="000000"/>
          <w:sz w:val="28"/>
        </w:rPr>
        <w:t>
      183-1. Погашение кредиторской задолженности по бюджетным программам государственных учреждений по гражданско-правовым сделкам отчетного года, возникшей вследствие секвестра и/или при отсутствии либо недостаточности денег на КСН соответствующих бюджетов, производится за счет средств, выделенных в следующем финансовом году.</w:t>
      </w:r>
    </w:p>
    <w:bookmarkEnd w:id="16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Правила дополнены пунктом 183-1 в соответствии с приказом Министра финансов РК от 24.12.2014</w:t>
      </w:r>
      <w:r>
        <w:rPr>
          <w:rFonts w:ascii="Times New Roman"/>
          <w:b w:val="false"/>
          <w:i w:val="false"/>
          <w:color w:val="000000"/>
          <w:sz w:val="28"/>
        </w:rPr>
        <w:t xml:space="preserve"> </w:t>
      </w:r>
      <w:r>
        <w:rPr>
          <w:rFonts w:ascii="Times New Roman"/>
          <w:b w:val="false"/>
          <w:i w:val="false"/>
          <w:color w:val="000000"/>
          <w:sz w:val="28"/>
        </w:rPr>
        <w:t>№ 583</w:t>
      </w:r>
      <w:r>
        <w:rPr>
          <w:rFonts w:ascii="Times New Roman"/>
          <w:b w:val="false"/>
          <w:i w:val="false"/>
          <w:color w:val="000000"/>
          <w:sz w:val="28"/>
        </w:rPr>
        <w:t>.</w:t>
      </w:r>
    </w:p>
    <w:p>
      <w:pPr>
        <w:spacing w:after="0"/>
        <w:ind w:left="0"/>
        <w:jc w:val="both"/>
      </w:pPr>
      <w:r>
        <w:rPr>
          <w:rFonts w:ascii="Times New Roman"/>
          <w:b w:val="false"/>
          <w:i w:val="false"/>
          <w:color w:val="000000"/>
          <w:sz w:val="28"/>
        </w:rPr>
        <w:t>
      184. Оплата услуг по взаимодействию с международными организациями и странами-донорами осуществляется в соответствии с условиями и сроками, обозначенными в заключенных с ними международных договорах в рамках связанных грантов.</w:t>
      </w:r>
    </w:p>
    <w:bookmarkStart w:name="z214" w:id="161"/>
    <w:p>
      <w:pPr>
        <w:spacing w:after="0"/>
        <w:ind w:left="0"/>
        <w:jc w:val="both"/>
      </w:pPr>
      <w:r>
        <w:rPr>
          <w:rFonts w:ascii="Times New Roman"/>
          <w:b w:val="false"/>
          <w:i w:val="false"/>
          <w:color w:val="000000"/>
          <w:sz w:val="28"/>
        </w:rPr>
        <w:t>
      185. Дополнительные соглашения к договорам, зарегистрированным в территориальном подразделении казначейства, заключаются в случаях:</w:t>
      </w:r>
    </w:p>
    <w:bookmarkEnd w:id="161"/>
    <w:bookmarkStart w:name="z123" w:id="162"/>
    <w:p>
      <w:pPr>
        <w:spacing w:after="0"/>
        <w:ind w:left="0"/>
        <w:jc w:val="both"/>
      </w:pPr>
      <w:r>
        <w:rPr>
          <w:rFonts w:ascii="Times New Roman"/>
          <w:b w:val="false"/>
          <w:i w:val="false"/>
          <w:color w:val="000000"/>
          <w:sz w:val="28"/>
        </w:rPr>
        <w:t>
      уточнения, корректировки бюджета;</w:t>
      </w:r>
    </w:p>
    <w:bookmarkEnd w:id="162"/>
    <w:bookmarkStart w:name="z124" w:id="163"/>
    <w:p>
      <w:pPr>
        <w:spacing w:after="0"/>
        <w:ind w:left="0"/>
        <w:jc w:val="both"/>
      </w:pPr>
      <w:r>
        <w:rPr>
          <w:rFonts w:ascii="Times New Roman"/>
          <w:b w:val="false"/>
          <w:i w:val="false"/>
          <w:color w:val="000000"/>
          <w:sz w:val="28"/>
        </w:rPr>
        <w:t xml:space="preserve">
      обеспечения бесперебойной деятельности заказчика в случае продления,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действия договора о государственных закупках товаров, работ, услуг ежедневной или еженедельной потребности по перечню, утвержденному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163"/>
    <w:bookmarkStart w:name="z125" w:id="164"/>
    <w:p>
      <w:pPr>
        <w:spacing w:after="0"/>
        <w:ind w:left="0"/>
        <w:jc w:val="both"/>
      </w:pPr>
      <w:r>
        <w:rPr>
          <w:rFonts w:ascii="Times New Roman"/>
          <w:b w:val="false"/>
          <w:i w:val="false"/>
          <w:color w:val="000000"/>
          <w:sz w:val="28"/>
        </w:rPr>
        <w:t>
      внесения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согласно нормам законодательства Республики Казахстан о государственных закупках;</w:t>
      </w:r>
    </w:p>
    <w:bookmarkEnd w:id="164"/>
    <w:bookmarkStart w:name="z126" w:id="165"/>
    <w:p>
      <w:pPr>
        <w:spacing w:after="0"/>
        <w:ind w:left="0"/>
        <w:jc w:val="both"/>
      </w:pPr>
      <w:r>
        <w:rPr>
          <w:rFonts w:ascii="Times New Roman"/>
          <w:b w:val="false"/>
          <w:i w:val="false"/>
          <w:color w:val="000000"/>
          <w:sz w:val="28"/>
        </w:rPr>
        <w:t>
      изменения суммы договора с субъектами, занимающими доминирующее (монопольное) положение на определенном рынке закупаемых товаров работ, услуг, доля которых на таком рынке равна ста процентам, либо у субъектов государственной монополии по основному предмету его деятельности;</w:t>
      </w:r>
    </w:p>
    <w:bookmarkEnd w:id="165"/>
    <w:bookmarkStart w:name="z127" w:id="166"/>
    <w:p>
      <w:pPr>
        <w:spacing w:after="0"/>
        <w:ind w:left="0"/>
        <w:jc w:val="both"/>
      </w:pPr>
      <w:r>
        <w:rPr>
          <w:rFonts w:ascii="Times New Roman"/>
          <w:b w:val="false"/>
          <w:i w:val="false"/>
          <w:color w:val="000000"/>
          <w:sz w:val="28"/>
        </w:rPr>
        <w:t>
      изменения суммы на текущий финансовый год договора со сроком действия, превышающим текущий финансовый год, без изменения общей суммы договора, в случае изменения базовых расходов второго и третьего годов планового периода;</w:t>
      </w:r>
    </w:p>
    <w:bookmarkEnd w:id="166"/>
    <w:bookmarkStart w:name="z128" w:id="167"/>
    <w:p>
      <w:pPr>
        <w:spacing w:after="0"/>
        <w:ind w:left="0"/>
        <w:jc w:val="both"/>
      </w:pPr>
      <w:r>
        <w:rPr>
          <w:rFonts w:ascii="Times New Roman"/>
          <w:b w:val="false"/>
          <w:i w:val="false"/>
          <w:color w:val="000000"/>
          <w:sz w:val="28"/>
        </w:rPr>
        <w:t>
      внесения изменений в ЕБК РК;</w:t>
      </w:r>
    </w:p>
    <w:bookmarkEnd w:id="167"/>
    <w:bookmarkStart w:name="z129" w:id="168"/>
    <w:p>
      <w:pPr>
        <w:spacing w:after="0"/>
        <w:ind w:left="0"/>
        <w:jc w:val="both"/>
      </w:pPr>
      <w:r>
        <w:rPr>
          <w:rFonts w:ascii="Times New Roman"/>
          <w:b w:val="false"/>
          <w:i w:val="false"/>
          <w:color w:val="000000"/>
          <w:sz w:val="28"/>
        </w:rPr>
        <w:t>
      изменения реквизитов сторон;</w:t>
      </w:r>
    </w:p>
    <w:bookmarkEnd w:id="168"/>
    <w:bookmarkStart w:name="z130" w:id="169"/>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169"/>
    <w:bookmarkStart w:name="z131" w:id="170"/>
    <w:p>
      <w:pPr>
        <w:spacing w:after="0"/>
        <w:ind w:left="0"/>
        <w:jc w:val="both"/>
      </w:pPr>
      <w:r>
        <w:rPr>
          <w:rFonts w:ascii="Times New Roman"/>
          <w:b w:val="false"/>
          <w:i w:val="false"/>
          <w:color w:val="000000"/>
          <w:sz w:val="28"/>
        </w:rPr>
        <w:t>
      продления срока действия договора, не исполненного в прошлом году и подлежащего финансированию в текущем финансовом году за счет остатков бюджетных средств и/или не перечисленной суммы гарантированного трансферта из Национального фонда Республики Казахстан по расходам. Продление срока действия указанных договоров производится по предложению соответствующей бюджетной комиссии, при положительном заключении которой центральный уполномоченный орган по государственному планированию или местный уполномоченный орган по государственному планированию вносят соответствующие проекты постановлений соответственно в Правительство Республики Казахстан или акимат соответствующего местного исполнительного органа в порядке, установленном законодательством Республики Казахстан;</w:t>
      </w:r>
    </w:p>
    <w:bookmarkEnd w:id="170"/>
    <w:bookmarkStart w:name="z132" w:id="171"/>
    <w:p>
      <w:pPr>
        <w:spacing w:after="0"/>
        <w:ind w:left="0"/>
        <w:jc w:val="both"/>
      </w:pPr>
      <w:r>
        <w:rPr>
          <w:rFonts w:ascii="Times New Roman"/>
          <w:b w:val="false"/>
          <w:i w:val="false"/>
          <w:color w:val="000000"/>
          <w:sz w:val="28"/>
        </w:rPr>
        <w:t>
      применения неустойки (штрафа, пени) при неисполнении или ненадлежащем исполнении условий обязательств по договору, при этом удержание неустойки (штрафа, пени) осуществляется путем заключения государственным учреждением с получателем денег дополнительного соглашения о перечислении государственным учреждением суммы удержанной неустойки (штрафа, пени) в доход соответствующего бюджета. Удержание неустойки (штрафа, пени) производится по той же специфике, по которой заключен договор;</w:t>
      </w:r>
    </w:p>
    <w:bookmarkEnd w:id="171"/>
    <w:p>
      <w:pPr>
        <w:spacing w:after="0"/>
        <w:ind w:left="0"/>
        <w:jc w:val="both"/>
      </w:pPr>
      <w:r>
        <w:rPr>
          <w:rFonts w:ascii="Times New Roman"/>
          <w:b w:val="false"/>
          <w:i w:val="false"/>
          <w:color w:val="000000"/>
          <w:sz w:val="28"/>
        </w:rPr>
        <w:t>
      внесения изменения в заключенный договор, связанный с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185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15" w:id="172"/>
    <w:p>
      <w:pPr>
        <w:spacing w:after="0"/>
        <w:ind w:left="0"/>
        <w:jc w:val="both"/>
      </w:pPr>
      <w:r>
        <w:rPr>
          <w:rFonts w:ascii="Times New Roman"/>
          <w:b w:val="false"/>
          <w:i w:val="false"/>
          <w:color w:val="000000"/>
          <w:sz w:val="28"/>
        </w:rPr>
        <w:t>
      186. Правоотношения государственного учреждения с банками второго уровня и/или организациями, осуществляющими отдельные виды банковских операций (далее - банк), оформляются в соответствии с требованиями банковского законодательства и законодательства о государственных закупках Республики Казахстан.</w:t>
      </w:r>
    </w:p>
    <w:bookmarkEnd w:id="1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bookmarkStart w:name="z216" w:id="173"/>
      <w:r>
        <w:rPr>
          <w:rFonts w:ascii="Times New Roman"/>
          <w:b w:val="false"/>
          <w:i w:val="false"/>
          <w:color w:val="000000"/>
          <w:sz w:val="28"/>
        </w:rPr>
        <w:t xml:space="preserve">
       </w:t>
      </w:r>
      <w:r>
        <w:rPr>
          <w:rFonts w:ascii="Times New Roman"/>
          <w:b/>
          <w:i w:val="false"/>
          <w:color w:val="000000"/>
          <w:sz w:val="28"/>
        </w:rPr>
        <w:t>Параграф 3. Перечень документов, предоставляемых</w:t>
      </w:r>
    </w:p>
    <w:bookmarkEnd w:id="173"/>
    <w:p>
      <w:pPr>
        <w:spacing w:after="0"/>
        <w:ind w:left="0"/>
        <w:jc w:val="both"/>
      </w:pPr>
      <w:r>
        <w:rPr>
          <w:rFonts w:ascii="Times New Roman"/>
          <w:b/>
          <w:i w:val="false"/>
          <w:color w:val="000000"/>
          <w:sz w:val="28"/>
        </w:rPr>
        <w:t>государственным учреждением для регистрации</w:t>
      </w:r>
    </w:p>
    <w:p>
      <w:pPr>
        <w:spacing w:after="0"/>
        <w:ind w:left="0"/>
        <w:jc w:val="both"/>
      </w:pPr>
      <w:r>
        <w:rPr>
          <w:rFonts w:ascii="Times New Roman"/>
          <w:b/>
          <w:i w:val="false"/>
          <w:color w:val="000000"/>
          <w:sz w:val="28"/>
        </w:rPr>
        <w:t>гражданско-правовых сделок</w:t>
      </w:r>
    </w:p>
    <w:bookmarkStart w:name="z217" w:id="174"/>
    <w:p>
      <w:pPr>
        <w:spacing w:after="0"/>
        <w:ind w:left="0"/>
        <w:jc w:val="both"/>
      </w:pPr>
      <w:r>
        <w:rPr>
          <w:rFonts w:ascii="Times New Roman"/>
          <w:b w:val="false"/>
          <w:i w:val="false"/>
          <w:color w:val="000000"/>
          <w:sz w:val="28"/>
        </w:rPr>
        <w:t>
      187. Регистрация гражданско-правовых сделок государственных учреждений осуществляется на основании заявки на регистрацию гражданско-правовой сделки, которая составляется и представляется (по ИС "Казначейство-клиент" формируется электронный образ и направляется) в территориальное подразделение казначейства для регистрации договора государственного учреждения или дополнительного соглашения к зарегистрированному договору.</w:t>
      </w:r>
    </w:p>
    <w:bookmarkEnd w:id="174"/>
    <w:bookmarkStart w:name="z2330" w:id="175"/>
    <w:p>
      <w:pPr>
        <w:spacing w:after="0"/>
        <w:ind w:left="0"/>
        <w:jc w:val="both"/>
      </w:pPr>
      <w:r>
        <w:rPr>
          <w:rFonts w:ascii="Times New Roman"/>
          <w:b w:val="false"/>
          <w:i w:val="false"/>
          <w:color w:val="000000"/>
          <w:sz w:val="28"/>
        </w:rPr>
        <w:t>
      В случае расторжения договора по решению суда государственное учреждение представляет на бумажном носителе либо посредством системы электронного документооборота в территориальное подразделение казначейства соответствующее письмо с приложением копии решения суда, вступившего в законную силу, заверенную оттиском печати суда, либо копию решения суда, вступившего в законную силу, полученного в электронном формате посредством ИС "Судебный кабинет", заверенную подписью руководителя и печатью государственного учреждения.</w:t>
      </w:r>
    </w:p>
    <w:bookmarkEnd w:id="175"/>
    <w:bookmarkStart w:name="z2331" w:id="176"/>
    <w:p>
      <w:pPr>
        <w:spacing w:after="0"/>
        <w:ind w:left="0"/>
        <w:jc w:val="both"/>
      </w:pPr>
      <w:r>
        <w:rPr>
          <w:rFonts w:ascii="Times New Roman"/>
          <w:b w:val="false"/>
          <w:i w:val="false"/>
          <w:color w:val="000000"/>
          <w:sz w:val="28"/>
        </w:rPr>
        <w:t>
      В случае расторжения договора по другим основаниям, либо одностороннего отказа от исполнения договора в случаях, предусмотренных законодательством Республики Казахстан или заключенным договором, государственное учреждение представляет на бумажном носителе либо посредством системы электронного документооборота вместе с письмом копию документа, подтверждающий расторжение договора (в письме обязательно указание номера, даты, суммы и остатка суммы уведомления о регистрации договора), либо копию письмо-уведомление об одностороннем отказе от исполнения договора, составленного не позднее, чем за месяц, если иное не предусмотрено законодательством Республики Казахстан либо соглашением сторон. При этом письмо-уведомление должно содержать отметку (штамп либо соответствующую подпись) либо иное подтверждение, предусмотренное законодательством Республики Казахстан о получении уведомления другой стороной по договору.</w:t>
      </w:r>
    </w:p>
    <w:bookmarkEnd w:id="176"/>
    <w:bookmarkStart w:name="z2332" w:id="177"/>
    <w:p>
      <w:pPr>
        <w:spacing w:after="0"/>
        <w:ind w:left="0"/>
        <w:jc w:val="both"/>
      </w:pPr>
      <w:r>
        <w:rPr>
          <w:rFonts w:ascii="Times New Roman"/>
          <w:b w:val="false"/>
          <w:i w:val="false"/>
          <w:color w:val="000000"/>
          <w:sz w:val="28"/>
        </w:rPr>
        <w:t>
      В случае удержания неустойки (штрафа, пени) за неисполнение или ненадлежащее исполнение условий договора, государственное учреждение представляет на бумажном носителе две заявки на регистрацию гражданско-правовой сделки (одна заявка предоставляется на сумму договора, за вычетом суммы удержанной неустойки (штрафа, пени), вторая на сумму удержанной неустойки (штрафа, пени). При этом предоставление государственным учреждением заявок осуществляется до проведения платежа со статусом "окончательный" по основному договору.</w:t>
      </w:r>
    </w:p>
    <w:bookmarkEnd w:id="177"/>
    <w:bookmarkStart w:name="z2333" w:id="178"/>
    <w:p>
      <w:pPr>
        <w:spacing w:after="0"/>
        <w:ind w:left="0"/>
        <w:jc w:val="both"/>
      </w:pPr>
      <w:r>
        <w:rPr>
          <w:rFonts w:ascii="Times New Roman"/>
          <w:b w:val="false"/>
          <w:i w:val="false"/>
          <w:color w:val="000000"/>
          <w:sz w:val="28"/>
        </w:rPr>
        <w:t xml:space="preserve">
      В случаях переноса плановых назначений и кассовых расходов, предусмотренных в </w:t>
      </w:r>
      <w:r>
        <w:rPr>
          <w:rFonts w:ascii="Times New Roman"/>
          <w:b w:val="false"/>
          <w:i w:val="false"/>
          <w:color w:val="000000"/>
          <w:sz w:val="28"/>
        </w:rPr>
        <w:t>пункте 65</w:t>
      </w:r>
      <w:r>
        <w:rPr>
          <w:rFonts w:ascii="Times New Roman"/>
          <w:b w:val="false"/>
          <w:i w:val="false"/>
          <w:color w:val="000000"/>
          <w:sz w:val="28"/>
        </w:rPr>
        <w:t xml:space="preserve"> настоящих Правил,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w:t>
      </w:r>
    </w:p>
    <w:bookmarkEnd w:id="178"/>
    <w:bookmarkStart w:name="z2334" w:id="179"/>
    <w:p>
      <w:pPr>
        <w:spacing w:after="0"/>
        <w:ind w:left="0"/>
        <w:jc w:val="both"/>
      </w:pPr>
      <w:r>
        <w:rPr>
          <w:rFonts w:ascii="Times New Roman"/>
          <w:b w:val="false"/>
          <w:i w:val="false"/>
          <w:color w:val="000000"/>
          <w:sz w:val="28"/>
        </w:rPr>
        <w:t>
      Государственное учреждение обеспечивает достоверность и правильность оформления заявки на регистрацию гражданско-правовой сделки.</w:t>
      </w:r>
    </w:p>
    <w:bookmarkEnd w:id="179"/>
    <w:bookmarkStart w:name="z2335" w:id="180"/>
    <w:p>
      <w:pPr>
        <w:spacing w:after="0"/>
        <w:ind w:left="0"/>
        <w:jc w:val="both"/>
      </w:pPr>
      <w:r>
        <w:rPr>
          <w:rFonts w:ascii="Times New Roman"/>
          <w:b w:val="false"/>
          <w:i w:val="false"/>
          <w:color w:val="000000"/>
          <w:sz w:val="28"/>
        </w:rPr>
        <w:t>
      В случае уменьшения суммы договора до суммы кассового расхода заключенное дополнительное соглашение предоставляется посредством системы электронного документооборота вместе с письмом ГУ, (в письме обязательно указание номера, даты, суммы и остатка суммы уведомления о регистрации договора).</w:t>
      </w:r>
    </w:p>
    <w:bookmarkEnd w:id="1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187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0" w:id="181"/>
    <w:p>
      <w:pPr>
        <w:spacing w:after="0"/>
        <w:ind w:left="0"/>
        <w:jc w:val="both"/>
      </w:pPr>
      <w:r>
        <w:rPr>
          <w:rFonts w:ascii="Times New Roman"/>
          <w:b w:val="false"/>
          <w:i w:val="false"/>
          <w:color w:val="000000"/>
          <w:sz w:val="28"/>
        </w:rPr>
        <w:t>
      187-1. При наличии кредиторской задолженности, возникшей, вследствие секвестра и/или при отсутствии либо недостаточности денег на КСН соответствующих бюджетов,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копии договора, по которому образовалась кредиторская задолженность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bookmarkEnd w:id="181"/>
    <w:p>
      <w:pPr>
        <w:spacing w:after="0"/>
        <w:ind w:left="0"/>
        <w:jc w:val="both"/>
      </w:pPr>
      <w:r>
        <w:rPr>
          <w:rFonts w:ascii="Times New Roman"/>
          <w:b w:val="false"/>
          <w:i w:val="false"/>
          <w:color w:val="000000"/>
          <w:sz w:val="28"/>
        </w:rPr>
        <w:t>
      Также представляется пояснительная записка, в которой указаны номера заявок и уведомлений о регистрации обязательства (№ и дата договора и при наличии № и дата дополнительного соглашения) и причина образования кредиторской задолженности.</w:t>
      </w:r>
    </w:p>
    <w:p>
      <w:pPr>
        <w:spacing w:after="0"/>
        <w:ind w:left="0"/>
        <w:jc w:val="both"/>
      </w:pPr>
      <w:r>
        <w:rPr>
          <w:rFonts w:ascii="Times New Roman"/>
          <w:b w:val="false"/>
          <w:i w:val="false"/>
          <w:color w:val="000000"/>
          <w:sz w:val="28"/>
        </w:rPr>
        <w:t>
      При наличии кредиторской задолженности, возникшей по гражданско-правовым сделкам, заключенным в рамках правительственных внешних займов, ратифицированных Республикой Казахстан, при наличии положительного заключения Республиканской бюджетной комиссии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копии договора на погашение кредиторской задолженности, пояснительную записку с указанием причины образования кредиторской задолженности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p>
      <w:pPr>
        <w:spacing w:after="0"/>
        <w:ind w:left="0"/>
        <w:jc w:val="both"/>
      </w:pPr>
      <w:r>
        <w:rPr>
          <w:rFonts w:ascii="Times New Roman"/>
          <w:b w:val="false"/>
          <w:i w:val="false"/>
          <w:color w:val="000000"/>
          <w:sz w:val="28"/>
        </w:rPr>
        <w:t>
      По спецификам и видам расходов, не требующих обязательной регистрации гражданско-правовой сделки, государственное учреждение представляет в территориальное подразделение казначейства счет к оплате с приложением (прикреплением) акта сверки по состоянию на 1 число месяца, в котором погашается кредиторская задолженность.</w:t>
      </w:r>
    </w:p>
    <w:p>
      <w:pPr>
        <w:spacing w:after="0"/>
        <w:ind w:left="0"/>
        <w:jc w:val="both"/>
      </w:pPr>
      <w:r>
        <w:rPr>
          <w:rFonts w:ascii="Times New Roman"/>
          <w:b w:val="false"/>
          <w:i w:val="false"/>
          <w:color w:val="000000"/>
          <w:sz w:val="28"/>
        </w:rPr>
        <w:t>
      В поле "Назначение платежа" счета к оплате дополнительно указывается причина образования кредиторской задолженности.</w:t>
      </w:r>
    </w:p>
    <w:p>
      <w:pPr>
        <w:spacing w:after="0"/>
        <w:ind w:left="0"/>
        <w:jc w:val="both"/>
      </w:pPr>
      <w:r>
        <w:rPr>
          <w:rFonts w:ascii="Times New Roman"/>
          <w:b w:val="false"/>
          <w:i w:val="false"/>
          <w:color w:val="000000"/>
          <w:sz w:val="28"/>
        </w:rPr>
        <w:t>
      Кредиторская задолженность погашается по той же специфике, по которой образовалась кредиторская задолженность.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187-1 в соответствии с приказом Министра финансов РК от 26.03.2015 </w:t>
      </w:r>
      <w:r>
        <w:rPr>
          <w:rFonts w:ascii="Times New Roman"/>
          <w:b w:val="false"/>
          <w:i w:val="false"/>
          <w:color w:val="000000"/>
          <w:sz w:val="28"/>
        </w:rPr>
        <w:t>№ 202</w:t>
      </w:r>
      <w:r>
        <w:rPr>
          <w:rFonts w:ascii="Times New Roman"/>
          <w:b w:val="false"/>
          <w:i/>
          <w:color w:val="000000"/>
          <w:sz w:val="28"/>
        </w:rPr>
        <w:t xml:space="preserve">;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color w:val="000000"/>
          <w:sz w:val="28"/>
        </w:rPr>
        <w:t xml:space="preserve">;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 xml:space="preserve">; с изменением, внесенным приказом Министра финансов РК от 14.12.2018 </w:t>
      </w:r>
      <w:r>
        <w:rPr>
          <w:rFonts w:ascii="Times New Roman"/>
          <w:b w:val="false"/>
          <w:i w:val="false"/>
          <w:color w:val="000000"/>
          <w:sz w:val="28"/>
        </w:rPr>
        <w:t>№ 1089</w:t>
      </w:r>
      <w:r>
        <w:rPr>
          <w:rFonts w:ascii="Times New Roman"/>
          <w:b w:val="false"/>
          <w:i/>
          <w:color w:val="000000"/>
          <w:sz w:val="28"/>
        </w:rPr>
        <w:t>.</w:t>
      </w:r>
    </w:p>
    <w:bookmarkStart w:name="z1442" w:id="182"/>
    <w:p>
      <w:pPr>
        <w:spacing w:after="0"/>
        <w:ind w:left="0"/>
        <w:jc w:val="both"/>
      </w:pPr>
      <w:r>
        <w:rPr>
          <w:rFonts w:ascii="Times New Roman"/>
          <w:b w:val="false"/>
          <w:i w:val="false"/>
          <w:color w:val="000000"/>
          <w:sz w:val="28"/>
        </w:rPr>
        <w:t xml:space="preserve">
      187-2. Допускается оплата государственным учреждением задолженности истекшего финансового года за оказанные государственные услуги населению за счет средств текущего финансового года при условии отражения их в отчетности государственного учреждения, путем заключения договора на погашение задолженности. </w:t>
      </w:r>
    </w:p>
    <w:bookmarkEnd w:id="182"/>
    <w:p>
      <w:pPr>
        <w:spacing w:after="0"/>
        <w:ind w:left="0"/>
        <w:jc w:val="both"/>
      </w:pPr>
      <w:r>
        <w:rPr>
          <w:rFonts w:ascii="Times New Roman"/>
          <w:b w:val="false"/>
          <w:i w:val="false"/>
          <w:color w:val="000000"/>
          <w:sz w:val="28"/>
        </w:rPr>
        <w:t>
      Для этого государственное учреждение представляет в территориальное подразделение казначейства заявку на регистрацию гражданско-правовой сделки на сумму задолженности с приложением (прикреплением) оригинала и копии (при обслуживании по ИС "Казначейство-Клиент" - сканированного образа с оригинала) договора на погашение задолженности и акта сверки, подтверждающего наличие и сумму задолженности на 1 число месяца, в котором погашается задолженность. Акт сверки должен быть подписан руководителями государственного учреждения и поставщика.</w:t>
      </w:r>
    </w:p>
    <w:p>
      <w:pPr>
        <w:spacing w:after="0"/>
        <w:ind w:left="0"/>
        <w:jc w:val="both"/>
      </w:pPr>
      <w:r>
        <w:rPr>
          <w:rFonts w:ascii="Times New Roman"/>
          <w:b w:val="false"/>
          <w:i w:val="false"/>
          <w:color w:val="000000"/>
          <w:sz w:val="28"/>
        </w:rPr>
        <w:t>
      Также прилагается пояснительная записка с указанием причины образования задолженности по оказанным государственным услугам населению.</w:t>
      </w:r>
    </w:p>
    <w:p>
      <w:pPr>
        <w:spacing w:after="0"/>
        <w:ind w:left="0"/>
        <w:jc w:val="both"/>
      </w:pPr>
      <w:r>
        <w:rPr>
          <w:rFonts w:ascii="Times New Roman"/>
          <w:b w:val="false"/>
          <w:i w:val="false"/>
          <w:color w:val="000000"/>
          <w:sz w:val="28"/>
        </w:rPr>
        <w:t>
      Задолженность по оказанным государственным услугам населению погашается по той же специфике, по которой образовалась задолженность.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187-2 в соответствии с приказом Министра финансов РК от 12.07.2017 </w:t>
      </w:r>
      <w:r>
        <w:rPr>
          <w:rFonts w:ascii="Times New Roman"/>
          <w:b w:val="false"/>
          <w:i w:val="false"/>
          <w:color w:val="000000"/>
          <w:sz w:val="28"/>
        </w:rPr>
        <w:t>№ 431</w:t>
      </w:r>
      <w:r>
        <w:rPr>
          <w:rFonts w:ascii="Times New Roman"/>
          <w:b w:val="false"/>
          <w:i/>
          <w:color w:val="00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327" w:id="1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187-3. Действовал до 31.12.2019 в соответствии с приказом и.о. Министра финансов РК от 19.08.2019 </w:t>
      </w:r>
      <w:r>
        <w:rPr>
          <w:rFonts w:ascii="Times New Roman"/>
          <w:b w:val="false"/>
          <w:i w:val="false"/>
          <w:color w:val="000000"/>
          <w:sz w:val="28"/>
        </w:rPr>
        <w:t>№ 895</w:t>
      </w:r>
      <w:r>
        <w:rPr>
          <w:rFonts w:ascii="Times New Roman"/>
          <w:b w:val="false"/>
          <w:i w:val="false"/>
          <w:color w:val="000000"/>
          <w:sz w:val="28"/>
        </w:rPr>
        <w:t>.</w:t>
      </w:r>
    </w:p>
    <w:bookmarkEnd w:id="183"/>
    <w:bookmarkStart w:name="z218" w:id="184"/>
    <w:p>
      <w:pPr>
        <w:spacing w:after="0"/>
        <w:ind w:left="0"/>
        <w:jc w:val="both"/>
      </w:pPr>
      <w:r>
        <w:rPr>
          <w:rFonts w:ascii="Times New Roman"/>
          <w:b w:val="false"/>
          <w:i w:val="false"/>
          <w:color w:val="000000"/>
          <w:sz w:val="28"/>
        </w:rPr>
        <w:t>
      188. Заявка на регистрацию гражданско-правовой сделки предоставляется в территориальное подразделение казначейства на бумажном носителе в 2-х экземплярах с приложением оригинала и копии договора (дополнительного соглашения), при этом копия зарегистрированного договора (дополнительного соглашения) на бумажном носителе остается в территориальном подразделении казначейства.</w:t>
      </w:r>
    </w:p>
    <w:bookmarkEnd w:id="184"/>
    <w:p>
      <w:pPr>
        <w:spacing w:after="0"/>
        <w:ind w:left="0"/>
        <w:jc w:val="both"/>
      </w:pPr>
      <w:r>
        <w:rPr>
          <w:rFonts w:ascii="Times New Roman"/>
          <w:b w:val="false"/>
          <w:i w:val="false"/>
          <w:color w:val="000000"/>
          <w:sz w:val="28"/>
        </w:rPr>
        <w:t>
      Для регистрации договора в рамках договора о займе (гранте) заявка на регистрацию гражданско-правовой сделки государственным учреждением предоставляется на бумажном носителе с приложением этого договора в рамках международного договора о государственных займах, ратифицированных Республикой Казахстан, или по связанным грантам.</w:t>
      </w:r>
    </w:p>
    <w:p>
      <w:pPr>
        <w:spacing w:after="0"/>
        <w:ind w:left="0"/>
        <w:jc w:val="both"/>
      </w:pPr>
      <w:r>
        <w:rPr>
          <w:rFonts w:ascii="Times New Roman"/>
          <w:b w:val="false"/>
          <w:i w:val="false"/>
          <w:color w:val="000000"/>
          <w:sz w:val="28"/>
        </w:rPr>
        <w:t>
      Заявка на регистрацию гражданско-правовой сделки на приобретение товаров (работ, услуг), заключение которой в соответствии с требованиями законодательства о государственных закупках предусмотрено посредством веб-портала государственных закупок,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автоматизированной интегрированной информационной системы "Электронные государственные закупки" (далее – АИИС "Электронные государственные закупки") посредством ИС "Казначейство-клиент".</w:t>
      </w:r>
    </w:p>
    <w:p>
      <w:pPr>
        <w:spacing w:after="0"/>
        <w:ind w:left="0"/>
        <w:jc w:val="both"/>
      </w:pPr>
      <w:r>
        <w:rPr>
          <w:rFonts w:ascii="Times New Roman"/>
          <w:b w:val="false"/>
          <w:i w:val="false"/>
          <w:color w:val="000000"/>
          <w:sz w:val="28"/>
        </w:rPr>
        <w:t>
      Для регистрации гражданско-правовой сделки по расходам, предусматривающим лечение больных за рубежом, государственное учреждение предоставляет в территориальное подразделение казначейства на бумажном носителе заявку на регистрацию гражданско-правовой сделки с приложением копии договора, заверенную оттиском оригинала печати государственного учреждения полистно. Государственное учреждение при предоставлении в территориальное подразделение казначейства окончательного платежа по обязательству одновременно предоставляет оригинал договора.</w:t>
      </w:r>
    </w:p>
    <w:p>
      <w:pPr>
        <w:spacing w:after="0"/>
        <w:ind w:left="0"/>
        <w:jc w:val="both"/>
      </w:pPr>
      <w:r>
        <w:rPr>
          <w:rFonts w:ascii="Times New Roman"/>
          <w:b w:val="false"/>
          <w:i w:val="false"/>
          <w:color w:val="000000"/>
          <w:sz w:val="28"/>
        </w:rPr>
        <w:t>
      Для регистрации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заявка на регистрацию гражданско-правовой сделки предоставляется государственным учреждением на бумажном носителе с обязательным приложением копии положительного заключения комплексной вневедомственной экспертизы по проектно-сметной документации, в пределах срока действия ПСД, копия приказа об утверждении ПСД установленного законодательством Республики Казахстан, за исключением договора, когда услуга по разработке проектной (проектно- сметной) документации, проектно-изыскательных работ и их государственная экспертиза включена в стоимость договора, а также договора по бюджетным инвестиционным проектам, не требующим корректировки проектно-сметной документации, в случае наличия положительного заключения Республиканской бюджетной комиссии.</w:t>
      </w:r>
    </w:p>
    <w:p>
      <w:pPr>
        <w:spacing w:after="0"/>
        <w:ind w:left="0"/>
        <w:jc w:val="both"/>
      </w:pPr>
      <w:r>
        <w:rPr>
          <w:rFonts w:ascii="Times New Roman"/>
          <w:b w:val="false"/>
          <w:i w:val="false"/>
          <w:color w:val="000000"/>
          <w:sz w:val="28"/>
        </w:rPr>
        <w:t>
      При обслуживании по ИС "Казначейство-клиент" формируется электронный образ заявки с прикреплением сканированных образов с оригинала документов, перечисленных в настоящем пункте, подписанные ЭЦП руководителя и главного бухгалтера государственного учреждения.</w:t>
      </w:r>
    </w:p>
    <w:p>
      <w:pPr>
        <w:spacing w:after="0"/>
        <w:ind w:left="0"/>
        <w:jc w:val="both"/>
      </w:pPr>
      <w:r>
        <w:rPr>
          <w:rFonts w:ascii="Times New Roman"/>
          <w:b w:val="false"/>
          <w:i w:val="false"/>
          <w:color w:val="000000"/>
          <w:sz w:val="28"/>
        </w:rPr>
        <w:t>
      Для регистрации заключенного в АИИС "Электронные государственные закупки"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к заявке на регистрацию гражданско-правовой сделки, предоставляемой государственным учреждением в территориальное подразделение казначейства путем передачи данных договора о государственных закупках товаров, работ, услуг из АИИС "Электронные государственные закупки" посредством ИС "Казначейство-Клиент", прикрепляется сканированный образ с оригинала положительного заключения комплексной вневедомственной экспертизы по проектно-сметной документации, в пределах срока действия ПСД, установленного законодательством Республики Казахстан, копия приказа об утверждении ПСД, за исключением договора, когда услуга по разработке проектной (проектно- сметной) документации, проектно-изыскательных работ и их комплексная вневедомственная экспертиза включена в стоимость договора.</w:t>
      </w:r>
    </w:p>
    <w:p>
      <w:pPr>
        <w:spacing w:after="0"/>
        <w:ind w:left="0"/>
        <w:jc w:val="both"/>
      </w:pPr>
      <w:r>
        <w:rPr>
          <w:rFonts w:ascii="Times New Roman"/>
          <w:b w:val="false"/>
          <w:i w:val="false"/>
          <w:color w:val="000000"/>
          <w:sz w:val="28"/>
        </w:rPr>
        <w:t>
      При этом, регистрация заключенных в АИИС "Электронные государственные закупки" договоров по строительству объектов в городе Туркестане, а также по строительству биофармацевтического завода по выпуску иммунобиологических препаратов против коронавирусной инфекции осуществляется на основании поэтапного получения положительного заключения комплексной вневедомственной экспертизы по проектно-сметной документации, с последующей корректировкой общей стоимости договоров при получении окончательного положительного заключения комплексной вневедомственной экспертизы по проектно-сметной документации объектов строительства.</w:t>
      </w:r>
    </w:p>
    <w:p>
      <w:pPr>
        <w:spacing w:after="0"/>
        <w:ind w:left="0"/>
        <w:jc w:val="both"/>
      </w:pPr>
      <w:r>
        <w:rPr>
          <w:rFonts w:ascii="Times New Roman"/>
          <w:b w:val="false"/>
          <w:i w:val="false"/>
          <w:color w:val="000000"/>
          <w:sz w:val="28"/>
        </w:rPr>
        <w:t>
      К заявкам на регистрацию гражданско-правовой сделки, поступившим через АИИС "Электронные государственные закупки", прикрепление сканированных образов с оригинала документов, перечисленных в настоящем пункте не требуется, кроме положительного заключения комплексной вневедомственной экспертизы по проектно-сметной документации, копии приказа об утверждении ПСД и пояснительной записки государственного учреждения при регистрации дополнительного соглашения, в которой указываются номера и даты уведомлений о регистрации обязательства, причина изменений условий договора, также сумма договора, в случае ее изменения.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Министра финансов РК от 12.10.2020 </w:t>
      </w:r>
      <w:r>
        <w:rPr>
          <w:rFonts w:ascii="Times New Roman"/>
          <w:b w:val="false"/>
          <w:i w:val="false"/>
          <w:color w:val="000000"/>
          <w:sz w:val="28"/>
        </w:rPr>
        <w:t>№ 991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185"/>
    <w:p>
      <w:pPr>
        <w:spacing w:after="0"/>
        <w:ind w:left="0"/>
        <w:jc w:val="both"/>
      </w:pPr>
      <w:r>
        <w:rPr>
          <w:rFonts w:ascii="Times New Roman"/>
          <w:b w:val="false"/>
          <w:i w:val="false"/>
          <w:color w:val="000000"/>
          <w:sz w:val="28"/>
        </w:rPr>
        <w:t xml:space="preserve">
      189. В случае отсутствия получателя денег в ИИСК к заявке на регистрацию гражданско-правовой сделки, кроме предусмотренных пунктом 188 настоящих Правил документов, государственным учреждением, предоставляется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приложениям 64</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w:t>
      </w:r>
    </w:p>
    <w:bookmarkEnd w:id="185"/>
    <w:bookmarkStart w:name="z146" w:id="186"/>
    <w:p>
      <w:pPr>
        <w:spacing w:after="0"/>
        <w:ind w:left="0"/>
        <w:jc w:val="both"/>
      </w:pPr>
      <w:r>
        <w:rPr>
          <w:rFonts w:ascii="Times New Roman"/>
          <w:b w:val="false"/>
          <w:i w:val="false"/>
          <w:color w:val="000000"/>
          <w:sz w:val="28"/>
        </w:rPr>
        <w:t xml:space="preserve">
      1) для юридического лица: </w:t>
      </w:r>
    </w:p>
    <w:bookmarkEnd w:id="186"/>
    <w:bookmarkStart w:name="z147" w:id="187"/>
    <w:p>
      <w:pPr>
        <w:spacing w:after="0"/>
        <w:ind w:left="0"/>
        <w:jc w:val="both"/>
      </w:pPr>
      <w:r>
        <w:rPr>
          <w:rFonts w:ascii="Times New Roman"/>
          <w:b w:val="false"/>
          <w:i w:val="false"/>
          <w:color w:val="000000"/>
          <w:sz w:val="28"/>
        </w:rPr>
        <w:t>
      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bookmarkEnd w:id="187"/>
    <w:bookmarkStart w:name="z148" w:id="188"/>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188"/>
    <w:bookmarkStart w:name="z149" w:id="189"/>
    <w:p>
      <w:pPr>
        <w:spacing w:after="0"/>
        <w:ind w:left="0"/>
        <w:jc w:val="both"/>
      </w:pPr>
      <w:r>
        <w:rPr>
          <w:rFonts w:ascii="Times New Roman"/>
          <w:b w:val="false"/>
          <w:i w:val="false"/>
          <w:color w:val="000000"/>
          <w:sz w:val="28"/>
        </w:rPr>
        <w:t>
      2) для физического лица:</w:t>
      </w:r>
    </w:p>
    <w:bookmarkEnd w:id="189"/>
    <w:bookmarkStart w:name="z150" w:id="190"/>
    <w:p>
      <w:pPr>
        <w:spacing w:after="0"/>
        <w:ind w:left="0"/>
        <w:jc w:val="both"/>
      </w:pPr>
      <w:r>
        <w:rPr>
          <w:rFonts w:ascii="Times New Roman"/>
          <w:b w:val="false"/>
          <w:i w:val="false"/>
          <w:color w:val="000000"/>
          <w:sz w:val="28"/>
        </w:rPr>
        <w:t>
      копия документа, удостоверяющего личность/вид на жительство иностранца, или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 или лицензия, выданная уполномоченным органом на право занятия деятельностью в качестве частного нотариуса, адвоката, частного судебного исполнителя или подтверждение с веб-портала "Электронного правительства", либо с веб-портала "Е-лицензирование";</w:t>
      </w:r>
    </w:p>
    <w:bookmarkEnd w:id="190"/>
    <w:bookmarkStart w:name="z151" w:id="191"/>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191"/>
    <w:bookmarkStart w:name="z152" w:id="192"/>
    <w:p>
      <w:pPr>
        <w:spacing w:after="0"/>
        <w:ind w:left="0"/>
        <w:jc w:val="both"/>
      </w:pPr>
      <w:r>
        <w:rPr>
          <w:rFonts w:ascii="Times New Roman"/>
          <w:b w:val="false"/>
          <w:i w:val="false"/>
          <w:color w:val="000000"/>
          <w:sz w:val="28"/>
        </w:rPr>
        <w:t>
      3) для банка-посредника (при проведении платежей в национальной валюте за пределы Республики Казахстан через банк-посредник):</w:t>
      </w:r>
    </w:p>
    <w:bookmarkEnd w:id="192"/>
    <w:bookmarkStart w:name="z153" w:id="193"/>
    <w:p>
      <w:pPr>
        <w:spacing w:after="0"/>
        <w:ind w:left="0"/>
        <w:jc w:val="both"/>
      </w:pPr>
      <w:r>
        <w:rPr>
          <w:rFonts w:ascii="Times New Roman"/>
          <w:b w:val="false"/>
          <w:i w:val="false"/>
          <w:color w:val="000000"/>
          <w:sz w:val="28"/>
        </w:rPr>
        <w:t>
      документы, официально подтверждающие реквизиты банка-посредника;</w:t>
      </w:r>
    </w:p>
    <w:bookmarkEnd w:id="193"/>
    <w:bookmarkStart w:name="z154" w:id="194"/>
    <w:p>
      <w:pPr>
        <w:spacing w:after="0"/>
        <w:ind w:left="0"/>
        <w:jc w:val="both"/>
      </w:pPr>
      <w:r>
        <w:rPr>
          <w:rFonts w:ascii="Times New Roman"/>
          <w:b w:val="false"/>
          <w:i w:val="false"/>
          <w:color w:val="000000"/>
          <w:sz w:val="28"/>
        </w:rPr>
        <w:t>
      4) для получателя денег в иностранной валюте:</w:t>
      </w:r>
    </w:p>
    <w:bookmarkEnd w:id="194"/>
    <w:bookmarkStart w:name="z155" w:id="195"/>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bookmarkEnd w:id="195"/>
    <w:bookmarkStart w:name="z156" w:id="196"/>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End w:id="196"/>
    <w:bookmarkStart w:name="z157" w:id="197"/>
    <w:p>
      <w:pPr>
        <w:spacing w:after="0"/>
        <w:ind w:left="0"/>
        <w:jc w:val="both"/>
      </w:pPr>
      <w:r>
        <w:rPr>
          <w:rFonts w:ascii="Times New Roman"/>
          <w:b w:val="false"/>
          <w:i w:val="false"/>
          <w:color w:val="000000"/>
          <w:sz w:val="28"/>
        </w:rPr>
        <w:t>
      При оформлении заявки о возвращении гарантийного взноса участникам аукциона по продаже арестованного и конфискованного имущества в ИС "Казначейство-клиент" вышеуказанные документы не прилагаются, прилагается копия платежного поручения, подтверждающего факт поступления суммы от участника аукциона.</w:t>
      </w:r>
    </w:p>
    <w:bookmarkEnd w:id="197"/>
    <w:bookmarkStart w:name="z158" w:id="198"/>
    <w:p>
      <w:pPr>
        <w:spacing w:after="0"/>
        <w:ind w:left="0"/>
        <w:jc w:val="both"/>
      </w:pPr>
      <w:r>
        <w:rPr>
          <w:rFonts w:ascii="Times New Roman"/>
          <w:b w:val="false"/>
          <w:i w:val="false"/>
          <w:color w:val="000000"/>
          <w:sz w:val="28"/>
        </w:rPr>
        <w:t xml:space="preserve">
      В случае изменения (отсутствия) реквизитов получателя денег в ИИСК, государственным учреждением предоставляется на бумажном носителе или электронным образом по ИС "Казначейство-клиент" заявка на внесение изменений реквизитов получателя денег согласно </w:t>
      </w:r>
      <w:r>
        <w:rPr>
          <w:rFonts w:ascii="Times New Roman"/>
          <w:b w:val="false"/>
          <w:i w:val="false"/>
          <w:color w:val="000000"/>
          <w:sz w:val="28"/>
        </w:rPr>
        <w:t>приложениям 65</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 3) и 4) настоящего пункта, подтверждающих реквизиты, по которым вносятся изменения.</w:t>
      </w:r>
    </w:p>
    <w:bookmarkEnd w:id="198"/>
    <w:bookmarkStart w:name="z159" w:id="199"/>
    <w:p>
      <w:pPr>
        <w:spacing w:after="0"/>
        <w:ind w:left="0"/>
        <w:jc w:val="both"/>
      </w:pPr>
      <w:r>
        <w:rPr>
          <w:rFonts w:ascii="Times New Roman"/>
          <w:b w:val="false"/>
          <w:i w:val="false"/>
          <w:color w:val="000000"/>
          <w:sz w:val="28"/>
        </w:rPr>
        <w:t>
      В случае отсутствия получателя денег у государственного учреждения при создании заявки на регистрацию гражданско-правовой сделки предоставляемой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согласно приложению 65 к настоящим Правилам.</w:t>
      </w:r>
    </w:p>
    <w:bookmarkEnd w:id="199"/>
    <w:bookmarkStart w:name="z160" w:id="200"/>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указывается полностью фамилия, имя, отчество (при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bookmarkEnd w:id="200"/>
    <w:bookmarkStart w:name="z161" w:id="201"/>
    <w:p>
      <w:pPr>
        <w:spacing w:after="0"/>
        <w:ind w:left="0"/>
        <w:jc w:val="both"/>
      </w:pPr>
      <w:r>
        <w:rPr>
          <w:rFonts w:ascii="Times New Roman"/>
          <w:b w:val="false"/>
          <w:i w:val="false"/>
          <w:color w:val="000000"/>
          <w:sz w:val="28"/>
        </w:rPr>
        <w:t>
      При реорганизации получателя денег заполняется заявка по форме, согласно приложениям 64А и 65А к настоящим Правилам с прикреплением подтверждающих документов.</w:t>
      </w:r>
    </w:p>
    <w:bookmarkEnd w:id="201"/>
    <w:p>
      <w:pPr>
        <w:spacing w:after="0"/>
        <w:ind w:left="0"/>
        <w:jc w:val="both"/>
      </w:pPr>
      <w:r>
        <w:rPr>
          <w:rFonts w:ascii="Times New Roman"/>
          <w:b w:val="false"/>
          <w:i w:val="false"/>
          <w:color w:val="000000"/>
          <w:sz w:val="28"/>
        </w:rPr>
        <w:t>
      Ответственность за достоверность, правильность оформления и составления заявки на ввод получателя денег и внесение изменений реквизитов получателя денег несет государственное учреждение.</w:t>
      </w:r>
    </w:p>
    <w:p>
      <w:pPr>
        <w:spacing w:after="0"/>
        <w:ind w:left="0"/>
        <w:jc w:val="both"/>
      </w:pPr>
      <w:r>
        <w:rPr>
          <w:rFonts w:ascii="Times New Roman"/>
          <w:b w:val="false"/>
          <w:i w:val="false"/>
          <w:color w:val="000000"/>
          <w:sz w:val="28"/>
        </w:rPr>
        <w:t>
      Срок действия подтверждающих документов с портала электронного правительства не более десяти календарных дней.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189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20" w:id="202"/>
    <w:p>
      <w:pPr>
        <w:spacing w:after="0"/>
        <w:ind w:left="0"/>
        <w:jc w:val="both"/>
      </w:pPr>
      <w:r>
        <w:rPr>
          <w:rFonts w:ascii="Times New Roman"/>
          <w:b w:val="false"/>
          <w:i w:val="false"/>
          <w:color w:val="000000"/>
          <w:sz w:val="28"/>
        </w:rPr>
        <w:t xml:space="preserve">
      190. Государственное учреждение для регистрации гражданско-правовой сделки при проведении заявок на бумажном носителе предоставляет в территориальное подразделение казначейства реестр заявок на регистрацию гражданско-правовой сделки государственного учреждения по форме, согласно </w:t>
      </w:r>
      <w:r>
        <w:rPr>
          <w:rFonts w:ascii="Times New Roman"/>
          <w:b w:val="false"/>
          <w:i w:val="false"/>
          <w:color w:val="000000"/>
          <w:sz w:val="28"/>
        </w:rPr>
        <w:t>приложению 76</w:t>
      </w:r>
      <w:r>
        <w:rPr>
          <w:rFonts w:ascii="Times New Roman"/>
          <w:b w:val="false"/>
          <w:i w:val="false"/>
          <w:color w:val="000000"/>
          <w:sz w:val="28"/>
        </w:rPr>
        <w:t xml:space="preserve"> к настоящим Правилам, с приложением документов, предусмотренных </w:t>
      </w:r>
      <w:r>
        <w:rPr>
          <w:rFonts w:ascii="Times New Roman"/>
          <w:b w:val="false"/>
          <w:i w:val="false"/>
          <w:color w:val="000000"/>
          <w:sz w:val="28"/>
        </w:rPr>
        <w:t>пунктами 188</w:t>
      </w:r>
      <w:r>
        <w:rPr>
          <w:rFonts w:ascii="Times New Roman"/>
          <w:b w:val="false"/>
          <w:i w:val="false"/>
          <w:color w:val="000000"/>
          <w:sz w:val="28"/>
        </w:rPr>
        <w:t xml:space="preserve"> и </w:t>
      </w:r>
      <w:r>
        <w:rPr>
          <w:rFonts w:ascii="Times New Roman"/>
          <w:b w:val="false"/>
          <w:i w:val="false"/>
          <w:color w:val="000000"/>
          <w:sz w:val="28"/>
        </w:rPr>
        <w:t xml:space="preserve">189 </w:t>
      </w:r>
      <w:r>
        <w:rPr>
          <w:rFonts w:ascii="Times New Roman"/>
          <w:b w:val="false"/>
          <w:i w:val="false"/>
          <w:color w:val="000000"/>
          <w:sz w:val="28"/>
        </w:rPr>
        <w:t>настоящих Правил. При проведении заявок для регистрации гражданско-правовой сделки по ИС "Казначейство-клиент" реестры заявок не представляются.</w:t>
      </w:r>
    </w:p>
    <w:bookmarkEnd w:id="202"/>
    <w:p>
      <w:pPr>
        <w:spacing w:after="0"/>
        <w:ind w:left="0"/>
        <w:jc w:val="both"/>
      </w:pPr>
      <w:r>
        <w:rPr>
          <w:rFonts w:ascii="Times New Roman"/>
          <w:b w:val="false"/>
          <w:i w:val="false"/>
          <w:color w:val="000000"/>
          <w:sz w:val="28"/>
        </w:rPr>
        <w:t>
      При заключении договора государственным учреждением или принятии обязательств в соответствии с решениями Правительства Республики Казахстан, местных исполнительных органов (акимов городов районного значения, поселка, села, сельского округа), государственное учреждение дополнительно предоставляет в территориальный орган казначейства копии (прикрепляет сканированный образ, подписанный ЭЦП уполномоченного лица государственного учреждения) соответствующих решений Правительства Республики Казахстан (местных исполнительных органов, акимов городов районного значения, поселка, села, сельского округа).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190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221" w:id="203"/>
    <w:p>
      <w:pPr>
        <w:spacing w:after="0"/>
        <w:ind w:left="0"/>
        <w:jc w:val="both"/>
      </w:pPr>
      <w:r>
        <w:rPr>
          <w:rFonts w:ascii="Times New Roman"/>
          <w:b w:val="false"/>
          <w:i w:val="false"/>
          <w:color w:val="000000"/>
          <w:sz w:val="28"/>
        </w:rPr>
        <w:t>
      191. Договор, срок действия которого превышает текущий финансовый год, регистрируется в территориальном подразделении казначейства на сумму текущего финансового года, утвержденных индивидуальными планами финансирования по обязательствам на текущий финансовый год, и базовых расходов второго и третьего годов планового периода.</w:t>
      </w:r>
    </w:p>
    <w:bookmarkEnd w:id="203"/>
    <w:p>
      <w:pPr>
        <w:spacing w:after="0"/>
        <w:ind w:left="0"/>
        <w:jc w:val="both"/>
      </w:pPr>
      <w:r>
        <w:rPr>
          <w:rFonts w:ascii="Times New Roman"/>
          <w:b w:val="false"/>
          <w:i w:val="false"/>
          <w:color w:val="000000"/>
          <w:sz w:val="28"/>
        </w:rPr>
        <w:t>
      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 При этом к заявке прикрепляется пояснительная записка государственного учреждения, в которой указываются номер и дата последнего уведомления о регистрации обязательства прошлого финансового года.</w:t>
      </w:r>
    </w:p>
    <w:p>
      <w:pPr>
        <w:spacing w:after="0"/>
        <w:ind w:left="0"/>
        <w:jc w:val="both"/>
      </w:pPr>
      <w:r>
        <w:rPr>
          <w:rFonts w:ascii="Times New Roman"/>
          <w:b w:val="false"/>
          <w:i w:val="false"/>
          <w:color w:val="000000"/>
          <w:sz w:val="28"/>
        </w:rPr>
        <w:t>
      По договорам, заключенным до 1 января 2009 года, вместе с заявкой на регистрацию гражданско-правовой сделки государственное учреждение предоставляет договор с отметкой территориального подразделения казначейства с дополнительными соглашениями, в случае их заключения.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191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222" w:id="2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color w:val="000000"/>
          <w:sz w:val="28"/>
        </w:rPr>
        <w:t xml:space="preserve"> Исключен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End w:id="2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3" w:id="205"/>
      <w:r>
        <w:rPr>
          <w:rFonts w:ascii="Times New Roman"/>
          <w:b w:val="false"/>
          <w:i w:val="false"/>
          <w:color w:val="000000"/>
          <w:sz w:val="28"/>
        </w:rPr>
        <w:t xml:space="preserve">
      </w:t>
      </w:r>
      <w:r>
        <w:rPr>
          <w:rFonts w:ascii="Times New Roman"/>
          <w:b/>
          <w:i w:val="false"/>
          <w:color w:val="000000"/>
          <w:sz w:val="28"/>
        </w:rPr>
        <w:t>Параграф 4. Оформление и предоставление заявки</w:t>
      </w:r>
    </w:p>
    <w:bookmarkEnd w:id="205"/>
    <w:p>
      <w:pPr>
        <w:spacing w:after="0"/>
        <w:ind w:left="0"/>
        <w:jc w:val="both"/>
      </w:pPr>
      <w:r>
        <w:rPr>
          <w:rFonts w:ascii="Times New Roman"/>
          <w:b/>
          <w:i w:val="false"/>
          <w:color w:val="000000"/>
          <w:sz w:val="28"/>
        </w:rPr>
        <w:t>на регистрацию гражданско-правовой сделки</w:t>
      </w:r>
    </w:p>
    <w:bookmarkStart w:name="z224" w:id="206"/>
    <w:p>
      <w:pPr>
        <w:spacing w:after="0"/>
        <w:ind w:left="0"/>
        <w:jc w:val="both"/>
      </w:pPr>
      <w:r>
        <w:rPr>
          <w:rFonts w:ascii="Times New Roman"/>
          <w:b w:val="false"/>
          <w:i w:val="false"/>
          <w:color w:val="000000"/>
          <w:sz w:val="28"/>
        </w:rPr>
        <w:t xml:space="preserve">
      193. Заявка на регистрацию гражданско-правовой сделки государственных учреждений (далее - заявка на текущий финансовый год) по обязательствам на текущий финансовый год составляется по форме согласно </w:t>
      </w:r>
      <w:r>
        <w:rPr>
          <w:rFonts w:ascii="Times New Roman"/>
          <w:b w:val="false"/>
          <w:i w:val="false"/>
          <w:color w:val="000000"/>
          <w:sz w:val="28"/>
        </w:rPr>
        <w:t>приложению 77</w:t>
      </w:r>
      <w:r>
        <w:rPr>
          <w:rFonts w:ascii="Times New Roman"/>
          <w:b w:val="false"/>
          <w:i w:val="false"/>
          <w:color w:val="000000"/>
          <w:sz w:val="28"/>
        </w:rPr>
        <w:t xml:space="preserve"> к настоящим Правилам, по ИС "Казначейство-клиент" направляется по форме согласно </w:t>
      </w:r>
      <w:r>
        <w:rPr>
          <w:rFonts w:ascii="Times New Roman"/>
          <w:b w:val="false"/>
          <w:i w:val="false"/>
          <w:color w:val="000000"/>
          <w:sz w:val="28"/>
        </w:rPr>
        <w:t>приложению 78</w:t>
      </w:r>
      <w:r>
        <w:rPr>
          <w:rFonts w:ascii="Times New Roman"/>
          <w:b w:val="false"/>
          <w:i w:val="false"/>
          <w:color w:val="000000"/>
          <w:sz w:val="28"/>
        </w:rPr>
        <w:t xml:space="preserve"> к настоящим Правилам.</w:t>
      </w:r>
    </w:p>
    <w:bookmarkEnd w:id="206"/>
    <w:p>
      <w:pPr>
        <w:spacing w:after="0"/>
        <w:ind w:left="0"/>
        <w:jc w:val="both"/>
      </w:pPr>
      <w:r>
        <w:rPr>
          <w:rFonts w:ascii="Times New Roman"/>
          <w:b w:val="false"/>
          <w:i w:val="false"/>
          <w:color w:val="000000"/>
          <w:sz w:val="28"/>
        </w:rPr>
        <w:t xml:space="preserve">
      Заявка на регистрацию гражданско-правовой сделки государственных учреждений (далее - заявка на плановый период) по обязательствам на текущий финансовый год, и базовых расходов второго и третьего годов планового периода составляется по форме, согласно </w:t>
      </w:r>
      <w:r>
        <w:rPr>
          <w:rFonts w:ascii="Times New Roman"/>
          <w:b w:val="false"/>
          <w:i w:val="false"/>
          <w:color w:val="000000"/>
          <w:sz w:val="28"/>
        </w:rPr>
        <w:t>приложению 79</w:t>
      </w:r>
      <w:r>
        <w:rPr>
          <w:rFonts w:ascii="Times New Roman"/>
          <w:b w:val="false"/>
          <w:i w:val="false"/>
          <w:color w:val="000000"/>
          <w:sz w:val="28"/>
        </w:rPr>
        <w:t xml:space="preserve"> к настоящим Правилам, по ИС "Казначейство-клиент" направляется по форме,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настоящим Правилам.</w:t>
      </w:r>
    </w:p>
    <w:bookmarkStart w:name="z225" w:id="207"/>
    <w:p>
      <w:pPr>
        <w:spacing w:after="0"/>
        <w:ind w:left="0"/>
        <w:jc w:val="both"/>
      </w:pPr>
      <w:r>
        <w:rPr>
          <w:rFonts w:ascii="Times New Roman"/>
          <w:b w:val="false"/>
          <w:i w:val="false"/>
          <w:color w:val="000000"/>
          <w:sz w:val="28"/>
        </w:rPr>
        <w:t>
      194. Заявка заполняется следующим образом:</w:t>
      </w:r>
    </w:p>
    <w:bookmarkEnd w:id="207"/>
    <w:bookmarkStart w:name="z1936" w:id="208"/>
    <w:p>
      <w:pPr>
        <w:spacing w:after="0"/>
        <w:ind w:left="0"/>
        <w:jc w:val="both"/>
      </w:pPr>
      <w:r>
        <w:rPr>
          <w:rFonts w:ascii="Times New Roman"/>
          <w:b w:val="false"/>
          <w:i w:val="false"/>
          <w:color w:val="000000"/>
          <w:sz w:val="28"/>
        </w:rPr>
        <w:t>
      1) в поле "Код государственного учреждения" указывается семизначный код государственного учреждения, в поле "Вид бюджета" указывается символ, обозначающий вид бюджета, за счет средств которого содержится государственное учреждение:</w:t>
      </w:r>
    </w:p>
    <w:bookmarkEnd w:id="208"/>
    <w:bookmarkStart w:name="z1937" w:id="209"/>
    <w:p>
      <w:pPr>
        <w:spacing w:after="0"/>
        <w:ind w:left="0"/>
        <w:jc w:val="both"/>
      </w:pPr>
      <w:r>
        <w:rPr>
          <w:rFonts w:ascii="Times New Roman"/>
          <w:b w:val="false"/>
          <w:i w:val="false"/>
          <w:color w:val="000000"/>
          <w:sz w:val="28"/>
        </w:rPr>
        <w:t>
      01 - республиканский бюджет;</w:t>
      </w:r>
    </w:p>
    <w:bookmarkEnd w:id="209"/>
    <w:bookmarkStart w:name="z1938" w:id="210"/>
    <w:p>
      <w:pPr>
        <w:spacing w:after="0"/>
        <w:ind w:left="0"/>
        <w:jc w:val="both"/>
      </w:pPr>
      <w:r>
        <w:rPr>
          <w:rFonts w:ascii="Times New Roman"/>
          <w:b w:val="false"/>
          <w:i w:val="false"/>
          <w:color w:val="000000"/>
          <w:sz w:val="28"/>
        </w:rPr>
        <w:t>
      02 - областной бюджет (бюджет города республиканского значения, столицы);</w:t>
      </w:r>
    </w:p>
    <w:bookmarkEnd w:id="210"/>
    <w:bookmarkStart w:name="z1939" w:id="211"/>
    <w:p>
      <w:pPr>
        <w:spacing w:after="0"/>
        <w:ind w:left="0"/>
        <w:jc w:val="both"/>
      </w:pPr>
      <w:r>
        <w:rPr>
          <w:rFonts w:ascii="Times New Roman"/>
          <w:b w:val="false"/>
          <w:i w:val="false"/>
          <w:color w:val="000000"/>
          <w:sz w:val="28"/>
        </w:rPr>
        <w:t>
      03 - районный (города областного значения) бюджет;</w:t>
      </w:r>
    </w:p>
    <w:bookmarkEnd w:id="211"/>
    <w:bookmarkStart w:name="z1940" w:id="212"/>
    <w:p>
      <w:pPr>
        <w:spacing w:after="0"/>
        <w:ind w:left="0"/>
        <w:jc w:val="both"/>
      </w:pPr>
      <w:r>
        <w:rPr>
          <w:rFonts w:ascii="Times New Roman"/>
          <w:b w:val="false"/>
          <w:i w:val="false"/>
          <w:color w:val="000000"/>
          <w:sz w:val="28"/>
        </w:rPr>
        <w:t>
      06 - бюджет города районного значения, села, поселка, сельского округа;</w:t>
      </w:r>
    </w:p>
    <w:bookmarkEnd w:id="212"/>
    <w:bookmarkStart w:name="z1941" w:id="213"/>
    <w:p>
      <w:pPr>
        <w:spacing w:after="0"/>
        <w:ind w:left="0"/>
        <w:jc w:val="both"/>
      </w:pPr>
      <w:r>
        <w:rPr>
          <w:rFonts w:ascii="Times New Roman"/>
          <w:b w:val="false"/>
          <w:i w:val="false"/>
          <w:color w:val="000000"/>
          <w:sz w:val="28"/>
        </w:rPr>
        <w:t>
      в ИС "Казначейство-клиент" поля "Код государственного учреждения", "Наименование государственного учреждения", "Вид бюджета", создаются автоматически при открытии формы "Заявка на регистрацию гражданско-правовой сделки";</w:t>
      </w:r>
    </w:p>
    <w:bookmarkEnd w:id="213"/>
    <w:p>
      <w:pPr>
        <w:spacing w:after="0"/>
        <w:ind w:left="0"/>
        <w:jc w:val="both"/>
      </w:pPr>
      <w:r>
        <w:rPr>
          <w:rFonts w:ascii="Times New Roman"/>
          <w:b w:val="false"/>
          <w:i w:val="false"/>
          <w:color w:val="000000"/>
          <w:sz w:val="28"/>
        </w:rPr>
        <w:t>
      2) в поле "Источник финансирования" указывается символ, обозначающий вид источника финансирования, за счет средств которого заключен договор:</w:t>
      </w:r>
    </w:p>
    <w:p>
      <w:pPr>
        <w:spacing w:after="0"/>
        <w:ind w:left="0"/>
        <w:jc w:val="both"/>
      </w:pPr>
      <w:r>
        <w:rPr>
          <w:rFonts w:ascii="Times New Roman"/>
          <w:b w:val="false"/>
          <w:i w:val="false"/>
          <w:color w:val="000000"/>
          <w:sz w:val="28"/>
        </w:rPr>
        <w:t>
      1 - за счет бюджетных средств, за исключением средств софинансирования по правительственным внешним займам или связанным грантам;</w:t>
      </w:r>
    </w:p>
    <w:p>
      <w:pPr>
        <w:spacing w:after="0"/>
        <w:ind w:left="0"/>
        <w:jc w:val="both"/>
      </w:pPr>
      <w:r>
        <w:rPr>
          <w:rFonts w:ascii="Times New Roman"/>
          <w:b w:val="false"/>
          <w:i w:val="false"/>
          <w:color w:val="000000"/>
          <w:sz w:val="28"/>
        </w:rPr>
        <w:t>
      2 - за счет средств софинансирования по правительственным внешним займам или связанным грантам;</w:t>
      </w:r>
    </w:p>
    <w:p>
      <w:pPr>
        <w:spacing w:after="0"/>
        <w:ind w:left="0"/>
        <w:jc w:val="both"/>
      </w:pPr>
      <w:r>
        <w:rPr>
          <w:rFonts w:ascii="Times New Roman"/>
          <w:b w:val="false"/>
          <w:i w:val="false"/>
          <w:color w:val="000000"/>
          <w:sz w:val="28"/>
        </w:rPr>
        <w:t>
      3 - за счет денег от реализации государственными учреждениями товаров (работ, услуг), остающихся в их распоряжении;</w:t>
      </w:r>
    </w:p>
    <w:p>
      <w:pPr>
        <w:spacing w:after="0"/>
        <w:ind w:left="0"/>
        <w:jc w:val="both"/>
      </w:pPr>
      <w:r>
        <w:rPr>
          <w:rFonts w:ascii="Times New Roman"/>
          <w:b w:val="false"/>
          <w:i w:val="false"/>
          <w:color w:val="000000"/>
          <w:sz w:val="28"/>
        </w:rPr>
        <w:t>
      3) в поле "Заявка №" указывается номер заявки, который состоит из семизначного кода государственного учреждения, через дробь последние две цифры текущего финансового года, в котором осуществляется регистрация, через дефис - порядковый номер, соответствующий порядковому номеру записи в журнале регистрации заявок государственного учреждения;</w:t>
      </w:r>
    </w:p>
    <w:p>
      <w:pPr>
        <w:spacing w:after="0"/>
        <w:ind w:left="0"/>
        <w:jc w:val="both"/>
      </w:pPr>
      <w:r>
        <w:rPr>
          <w:rFonts w:ascii="Times New Roman"/>
          <w:b w:val="false"/>
          <w:i w:val="false"/>
          <w:color w:val="000000"/>
          <w:sz w:val="28"/>
        </w:rPr>
        <w:t>
      4) в поле "Дата" указывается дата составления заявки;</w:t>
      </w:r>
    </w:p>
    <w:p>
      <w:pPr>
        <w:spacing w:after="0"/>
        <w:ind w:left="0"/>
        <w:jc w:val="both"/>
      </w:pPr>
      <w:r>
        <w:rPr>
          <w:rFonts w:ascii="Times New Roman"/>
          <w:b w:val="false"/>
          <w:i w:val="false"/>
          <w:color w:val="000000"/>
          <w:sz w:val="28"/>
        </w:rPr>
        <w:t>
      5) в поле "Наименование государственного учреждения"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p>
      <w:pPr>
        <w:spacing w:after="0"/>
        <w:ind w:left="0"/>
        <w:jc w:val="both"/>
      </w:pPr>
      <w:r>
        <w:rPr>
          <w:rFonts w:ascii="Times New Roman"/>
          <w:b w:val="false"/>
          <w:i w:val="false"/>
          <w:color w:val="000000"/>
          <w:sz w:val="28"/>
        </w:rPr>
        <w:t>
      6) в поле "Описание расхода" указывается предмет заключенного договора согласно структуре экономической классификации расходов. При регистрации договора, заключенного с нерезидентом Республики Казахстан, и предусматривающего дальнейшую оплату в национальной валюте за пределы Республики Казахстан, в данном поле дополнительно указываются наименование и реквизиты получателя денег-нерезидента;</w:t>
      </w:r>
    </w:p>
    <w:p>
      <w:pPr>
        <w:spacing w:after="0"/>
        <w:ind w:left="0"/>
        <w:jc w:val="both"/>
      </w:pPr>
      <w:r>
        <w:rPr>
          <w:rFonts w:ascii="Times New Roman"/>
          <w:b w:val="false"/>
          <w:i w:val="false"/>
          <w:color w:val="000000"/>
          <w:sz w:val="28"/>
        </w:rPr>
        <w:t>
      7) в поле "Код бюджетной классификации расходов" указываются девятизначный код ЕБК РК (обозначающий по три знака коды администратора бюджетной программы, бюджетной программы, подпрограммы) и трехзначный код специфики экономической классификации расходов для регистрации договора, заключенного за счет денег от реализации товаров (работ, услуг), остающихся в распоряжении государственного учреждения, дополнительно указывается код видов товаров (работ, услуг);</w:t>
      </w:r>
    </w:p>
    <w:p>
      <w:pPr>
        <w:spacing w:after="0"/>
        <w:ind w:left="0"/>
        <w:jc w:val="both"/>
      </w:pPr>
      <w:r>
        <w:rPr>
          <w:rFonts w:ascii="Times New Roman"/>
          <w:b w:val="false"/>
          <w:i w:val="false"/>
          <w:color w:val="000000"/>
          <w:sz w:val="28"/>
        </w:rPr>
        <w:t>
      8) в поле "Наименование, ИИН (БИН), ИИК получателя денег, наименование и БИК банка получателя денег" указываются полное наименование для юридического лица и полностью фамилия, имя, отчество (при наличии) физического лица и (или) при наличии наименование индивидуального предпринимателя согласно уведомлению о начале деятельности в качестве индивидуального предпринимателя/ 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занятия деятельностью в качестве частного нотариуса, адвоката, частного судебного исполнителя или подтверждению с веб-портала "Электронного правительства", либо с веб-портала "Е-лицензирование", индивидуальный идентификационный номер (бизнес-идентификационный номер) получателя денег и его банковские реквизиты (ИИК, наименование и БИК обслуживающего его банка); допускается сокращение наименования организационно-правовой формы и наименования государственного учреждения,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 В случае регистрации договора, заключенного с нерезидентом Республики Казахстан в иностранной валюте, в данном поле указываются реквизиты нерезидента и Национального Банка Республики Казахстан. При регистрации договора, заключенного с нерезидентом, и предусматривающего дальнейшую оплату в национальной валюте за пределы Республики Казахстан, в данном поле указываются реквизиты банка-посредника;</w:t>
      </w:r>
    </w:p>
    <w:p>
      <w:pPr>
        <w:spacing w:after="0"/>
        <w:ind w:left="0"/>
        <w:jc w:val="both"/>
      </w:pPr>
      <w:r>
        <w:rPr>
          <w:rFonts w:ascii="Times New Roman"/>
          <w:b w:val="false"/>
          <w:i w:val="false"/>
          <w:color w:val="000000"/>
          <w:sz w:val="28"/>
        </w:rPr>
        <w:t>
      в ИС "Казначейство-клиент" поле "Наименование, ИИН (БИН), ИИК получателя денег, наименование и БИК банка получателя денег" выбирается из справочника получателей денег";</w:t>
      </w:r>
    </w:p>
    <w:p>
      <w:pPr>
        <w:spacing w:after="0"/>
        <w:ind w:left="0"/>
        <w:jc w:val="both"/>
      </w:pPr>
      <w:r>
        <w:rPr>
          <w:rFonts w:ascii="Times New Roman"/>
          <w:b w:val="false"/>
          <w:i w:val="false"/>
          <w:color w:val="000000"/>
          <w:sz w:val="28"/>
        </w:rPr>
        <w:t>
      9) в поле "Рыночный курс обмена валют" указывается рыночный курс тенге к иностранной валюте и его соответствие к курсу, установленному согласно законодательству Республики Казахстан на дату регистрации гражданско-правовой сделки;</w:t>
      </w:r>
    </w:p>
    <w:p>
      <w:pPr>
        <w:spacing w:after="0"/>
        <w:ind w:left="0"/>
        <w:jc w:val="both"/>
      </w:pPr>
      <w:r>
        <w:rPr>
          <w:rFonts w:ascii="Times New Roman"/>
          <w:b w:val="false"/>
          <w:i w:val="false"/>
          <w:color w:val="000000"/>
          <w:sz w:val="28"/>
        </w:rPr>
        <w:t>
      10) в поле "Сумма" заявки на текущий финансовый год указывается сумма цифрами договора на срок текущего финансового года;</w:t>
      </w:r>
    </w:p>
    <w:p>
      <w:pPr>
        <w:spacing w:after="0"/>
        <w:ind w:left="0"/>
        <w:jc w:val="both"/>
      </w:pPr>
      <w:r>
        <w:rPr>
          <w:rFonts w:ascii="Times New Roman"/>
          <w:b w:val="false"/>
          <w:i w:val="false"/>
          <w:color w:val="000000"/>
          <w:sz w:val="28"/>
        </w:rPr>
        <w:t>
      11) в поле "Общая сумма" заявки на плановый период указывается цифрами общая сумма договора, срок действия, которого превышает текущий финансовый год;</w:t>
      </w:r>
    </w:p>
    <w:p>
      <w:pPr>
        <w:spacing w:after="0"/>
        <w:ind w:left="0"/>
        <w:jc w:val="both"/>
      </w:pPr>
      <w:r>
        <w:rPr>
          <w:rFonts w:ascii="Times New Roman"/>
          <w:b w:val="false"/>
          <w:i w:val="false"/>
          <w:color w:val="000000"/>
          <w:sz w:val="28"/>
        </w:rPr>
        <w:t>
      12) в поле "сумма текущего финансового года" указывается цифрами сумма текущего финансового года;</w:t>
      </w:r>
    </w:p>
    <w:p>
      <w:pPr>
        <w:spacing w:after="0"/>
        <w:ind w:left="0"/>
        <w:jc w:val="both"/>
      </w:pPr>
      <w:r>
        <w:rPr>
          <w:rFonts w:ascii="Times New Roman"/>
          <w:b w:val="false"/>
          <w:i w:val="false"/>
          <w:color w:val="000000"/>
          <w:sz w:val="28"/>
        </w:rPr>
        <w:t>
      13) в поле "сумма базовых расходов" указываются цифрами суммы базовых расходов второго и третьего годов планового периода, в случае превышения трех лет оставшаяся сумма указывается общей суммой в базовых расходах третьего года планового периода;</w:t>
      </w:r>
    </w:p>
    <w:p>
      <w:pPr>
        <w:spacing w:after="0"/>
        <w:ind w:left="0"/>
        <w:jc w:val="both"/>
      </w:pPr>
      <w:r>
        <w:rPr>
          <w:rFonts w:ascii="Times New Roman"/>
          <w:b w:val="false"/>
          <w:i w:val="false"/>
          <w:color w:val="000000"/>
          <w:sz w:val="28"/>
        </w:rPr>
        <w:t>
      14) в поле "(Сумма прописью)" заявки на текущий финансовый год указывается сумма договора прописью (по договору в иностранной валюте сумма заявки приводится в национальной валюте, рассчитанной по рыночному курсу тенге к иностранной валюте, установленному согласно законодательству Республики Казахстан на дату регистрации);</w:t>
      </w:r>
    </w:p>
    <w:p>
      <w:pPr>
        <w:spacing w:after="0"/>
        <w:ind w:left="0"/>
        <w:jc w:val="both"/>
      </w:pPr>
      <w:r>
        <w:rPr>
          <w:rFonts w:ascii="Times New Roman"/>
          <w:b w:val="false"/>
          <w:i w:val="false"/>
          <w:color w:val="000000"/>
          <w:sz w:val="28"/>
        </w:rPr>
        <w:t>
      15) в поле "(Сумма прописью)" заявки на плановый период по договору, срок действия которого превышает текущий финансовый год, указывается прописью сумма договора текущего финансового года;</w:t>
      </w:r>
    </w:p>
    <w:p>
      <w:pPr>
        <w:spacing w:after="0"/>
        <w:ind w:left="0"/>
        <w:jc w:val="both"/>
      </w:pPr>
      <w:r>
        <w:rPr>
          <w:rFonts w:ascii="Times New Roman"/>
          <w:b w:val="false"/>
          <w:i w:val="false"/>
          <w:color w:val="000000"/>
          <w:sz w:val="28"/>
        </w:rPr>
        <w:t>
      в разделе "Подписи руководителей" указываются наименование должности лица, подписавшего документ; личная подпись и расшифровка подписи (инициал имени и фамилия) уполномоченных лиц государственного учреждения, имеющих право первой и второй подписей,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Не допускается проставление предлога "За", надписи от руки "Зам." или косой черты (дроби) перед наименованием должности. Подписи проставляются в соответствии с документом с образцами подписей и оттиска печати. При проставлении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проставляется четко и ясно. В ИС "Казначейство–клиент" проставляется ЭЦП;</w:t>
      </w:r>
    </w:p>
    <w:p>
      <w:pPr>
        <w:spacing w:after="0"/>
        <w:ind w:left="0"/>
        <w:jc w:val="both"/>
      </w:pPr>
      <w:r>
        <w:rPr>
          <w:rFonts w:ascii="Times New Roman"/>
          <w:b w:val="false"/>
          <w:i w:val="false"/>
          <w:color w:val="000000"/>
          <w:sz w:val="28"/>
        </w:rPr>
        <w:t>
      16) в поле "документ-обоснование" указываются номер и дата договора (дополнительного соглашения);</w:t>
      </w:r>
    </w:p>
    <w:p>
      <w:pPr>
        <w:spacing w:after="0"/>
        <w:ind w:left="0"/>
        <w:jc w:val="both"/>
      </w:pPr>
      <w:r>
        <w:rPr>
          <w:rFonts w:ascii="Times New Roman"/>
          <w:b w:val="false"/>
          <w:i w:val="false"/>
          <w:color w:val="000000"/>
          <w:sz w:val="28"/>
        </w:rPr>
        <w:t>
      17) в поле "размер авансовой (предварительной) оплаты (%)" указывается предусмотренный условиями договора размер авансовой (предварительной) оплаты в процентном отношении;</w:t>
      </w:r>
    </w:p>
    <w:p>
      <w:pPr>
        <w:spacing w:after="0"/>
        <w:ind w:left="0"/>
        <w:jc w:val="both"/>
      </w:pPr>
      <w:r>
        <w:rPr>
          <w:rFonts w:ascii="Times New Roman"/>
          <w:b w:val="false"/>
          <w:i w:val="false"/>
          <w:color w:val="000000"/>
          <w:sz w:val="28"/>
        </w:rPr>
        <w:t>
      18) в поле "сумма" указывается сумма авансовой (предварительной оплаты) цифрами.</w:t>
      </w:r>
    </w:p>
    <w:p>
      <w:pPr>
        <w:spacing w:after="0"/>
        <w:ind w:left="0"/>
        <w:jc w:val="both"/>
      </w:pPr>
      <w:r>
        <w:rPr>
          <w:rFonts w:ascii="Times New Roman"/>
          <w:b w:val="false"/>
          <w:i w:val="false"/>
          <w:color w:val="000000"/>
          <w:sz w:val="28"/>
        </w:rPr>
        <w:t>
      Не допускаются какие либо корректировки и исправления реквизитов заявки от руки.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194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195. Журнал регистрации заявок на регистрацию гражданско–правовой сделки государственного учреждения (далее – журнал) ведется государственным учреждением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Журнал пронумеровывается, прошнуровывается и скрепляется оттиском гербовой печати и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лица, им уполномоченного, с указанием общего количества листов. Записи производятся в хронологическом порядке, дата составления заявки соответствует дате, указанной в журнале. Журнал, при наличии в нем по истечении текущего финансового года свободных листов, используется в следующем году, при этом нумерация записей начинается сначала.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196. При заключении договора в рамках одной бюджетной программы по нескольким бюджетным подпрограммам или по нескольким спецификам экономической классификации расходов бюджета, заявки составляются и предоставляются (по ИС "Казначейство-клиент" формируются и направляются) по каждому коду бюджетной классификации расходов бюджета (далее - КБК расходов) с указанием суммы договора по каждому КБК расходов. При этом государственное учреждение предоставляет все заявки одновременно.</w:t>
      </w:r>
    </w:p>
    <w:p>
      <w:pPr>
        <w:spacing w:after="0"/>
        <w:ind w:left="0"/>
        <w:jc w:val="both"/>
      </w:pPr>
      <w:r>
        <w:rPr>
          <w:rFonts w:ascii="Times New Roman"/>
          <w:b w:val="false"/>
          <w:i w:val="false"/>
          <w:color w:val="000000"/>
          <w:sz w:val="28"/>
        </w:rPr>
        <w:t>
      197. Территориальный орган казначейства осуществляет прием заявок, поступивших от государственных учреждений по ИС "Казначейство-клиент", в течение всего рабочего дня.</w:t>
      </w:r>
    </w:p>
    <w:p>
      <w:pPr>
        <w:spacing w:after="0"/>
        <w:ind w:left="0"/>
        <w:jc w:val="both"/>
      </w:pPr>
      <w:r>
        <w:rPr>
          <w:rFonts w:ascii="Times New Roman"/>
          <w:b w:val="false"/>
          <w:i w:val="false"/>
          <w:color w:val="000000"/>
          <w:sz w:val="28"/>
        </w:rPr>
        <w:t>
      Заявка, поступивший электронным образом по ИС "Казначейство-клиент", исполняется либо возвращается без исполнения не позднее следующего рабочего дня.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198. Заявка для регистрации дополнительного соглашения заполняется в порядке, предусмотренном настоящими Правилами, с учетом реквизитов дополнительного соглашения.</w:t>
      </w:r>
    </w:p>
    <w:p>
      <w:pPr>
        <w:spacing w:after="0"/>
        <w:ind w:left="0"/>
        <w:jc w:val="both"/>
      </w:pPr>
      <w:r>
        <w:rPr>
          <w:rFonts w:ascii="Times New Roman"/>
          <w:b w:val="false"/>
          <w:i w:val="false"/>
          <w:color w:val="000000"/>
          <w:sz w:val="28"/>
        </w:rPr>
        <w:t>
      При формировании заявки в ИС "Казначейство-клиент" к электронному образу заявки, подписанному ЭЦП руководителя и главного бухгалтера государственного учреждения, вместе с подтверждающими документами прикрепляется пояснительная записка государственного учреждения, в которой указываются номера и дата уведомлений о регистрации обязательства, причина изменений условий договора, также сумма договора, в случае ее изменения.</w:t>
      </w:r>
    </w:p>
    <w:p>
      <w:pPr>
        <w:spacing w:after="0"/>
        <w:ind w:left="0"/>
        <w:jc w:val="both"/>
      </w:pPr>
      <w:r>
        <w:rPr>
          <w:rFonts w:ascii="Times New Roman"/>
          <w:b w:val="false"/>
          <w:i w:val="false"/>
          <w:color w:val="000000"/>
          <w:sz w:val="28"/>
        </w:rPr>
        <w:t>
      При изменении суммы договора, общей суммы договора (суммы по КБК расходов, разбивки по годам) или реквизитов сторон (за исключением наименования) государственное учреждение предоставляет (по ИС "Казначейство-клиент" направляет) заявку на новую сумму договора за вычетом ранее исполненных обязательств (кассовых расходов).</w:t>
      </w:r>
    </w:p>
    <w:p>
      <w:pPr>
        <w:spacing w:after="0"/>
        <w:ind w:left="0"/>
        <w:jc w:val="both"/>
      </w:pPr>
      <w:r>
        <w:rPr>
          <w:rFonts w:ascii="Times New Roman"/>
          <w:b w:val="false"/>
          <w:i w:val="false"/>
          <w:color w:val="000000"/>
          <w:sz w:val="28"/>
        </w:rPr>
        <w:t>
      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финансовом году за счет остатков бюджетных средств, заявка составляется и предоставляется (по ИС "Казначейство-клиент" формируется и направляется) на общую сумму неоплаченной части зарегистрированных обязательств истекшего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 и суммы текущего финансового года.</w:t>
      </w:r>
    </w:p>
    <w:p>
      <w:pPr>
        <w:spacing w:after="0"/>
        <w:ind w:left="0"/>
        <w:jc w:val="both"/>
      </w:pPr>
      <w:r>
        <w:rPr>
          <w:rFonts w:ascii="Times New Roman"/>
          <w:b w:val="false"/>
          <w:i w:val="false"/>
          <w:color w:val="000000"/>
          <w:sz w:val="28"/>
        </w:rPr>
        <w:t>
      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финансовом году за счет остатков бюджетных средств расходов текущего финансового года, осуществляемых за счет целевых текущих трансфертов, выделенных из вышестоящего бюджета в истекшем финансовом году, заявка составляется и предоставляется (по ИС "Казначейство-клиент" формируется и направляется) на сумму неиспользованного их остатка на начало текущего финансового года.</w:t>
      </w:r>
    </w:p>
    <w:p>
      <w:pPr>
        <w:spacing w:after="0"/>
        <w:ind w:left="0"/>
        <w:jc w:val="both"/>
      </w:pPr>
      <w:r>
        <w:rPr>
          <w:rFonts w:ascii="Times New Roman"/>
          <w:b w:val="false"/>
          <w:i w:val="false"/>
          <w:color w:val="000000"/>
          <w:sz w:val="28"/>
        </w:rPr>
        <w:t>
      Для регистрации дополнительного соглашения, увеличивающего сумму зарегистрированного договора по бюджетным программам развития, предусмотренную на текущий финансовый год, за счет неперечисленной в республиканский бюджет в истекшем финансовом году суммы гарантированного трансферта, заявка составляется и предоставляется (по ИС "Казначейство-клиент" формируется и направляется) на общую сумму текущего финансового года и сумму неоплаченной части зарегистрированных обязательств истекшего финансового года.</w:t>
      </w:r>
    </w:p>
    <w:p>
      <w:pPr>
        <w:spacing w:after="0"/>
        <w:ind w:left="0"/>
        <w:jc w:val="both"/>
      </w:pPr>
      <w:r>
        <w:rPr>
          <w:rFonts w:ascii="Times New Roman"/>
          <w:b w:val="false"/>
          <w:i w:val="false"/>
          <w:color w:val="000000"/>
          <w:sz w:val="28"/>
        </w:rPr>
        <w:t>
      Для регистрации дополнительного соглашения, которым вносятся изменения в наименование сторон, заявка не составляется.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198 с изменением, внесенным приказом Министра финансов РК от 11.11.2016 </w:t>
      </w:r>
      <w:r>
        <w:rPr>
          <w:rFonts w:ascii="Times New Roman"/>
          <w:b w:val="false"/>
          <w:i w:val="false"/>
          <w:color w:val="000000"/>
          <w:sz w:val="28"/>
        </w:rPr>
        <w:t>№ 597;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Порядок проверки договоров государственных</w:t>
      </w:r>
    </w:p>
    <w:p>
      <w:pPr>
        <w:spacing w:after="0"/>
        <w:ind w:left="0"/>
        <w:jc w:val="both"/>
      </w:pPr>
      <w:r>
        <w:rPr>
          <w:rFonts w:ascii="Times New Roman"/>
          <w:b/>
          <w:i w:val="false"/>
          <w:color w:val="000000"/>
          <w:sz w:val="28"/>
        </w:rPr>
        <w:t>учреждений и заявок на регистрацию гражданско-правовых сделок</w:t>
      </w:r>
    </w:p>
    <w:bookmarkStart w:name="z2504" w:id="214"/>
    <w:p>
      <w:pPr>
        <w:spacing w:after="0"/>
        <w:ind w:left="0"/>
        <w:jc w:val="both"/>
      </w:pPr>
      <w:r>
        <w:rPr>
          <w:rFonts w:ascii="Times New Roman"/>
          <w:b w:val="false"/>
          <w:i w:val="false"/>
          <w:color w:val="000000"/>
          <w:sz w:val="28"/>
        </w:rPr>
        <w:t>
      199. Территориальное подразделение казначейства осуществляет проверку договора (дополнительного соглашения), предоставленного на регистрацию в территориальное подразделение казначейства на бумажном носителе или электронного образа по ИС "Казначейство-клиент", на:</w:t>
      </w:r>
    </w:p>
    <w:bookmarkEnd w:id="214"/>
    <w:bookmarkStart w:name="z2505" w:id="215"/>
    <w:p>
      <w:pPr>
        <w:spacing w:after="0"/>
        <w:ind w:left="0"/>
        <w:jc w:val="both"/>
      </w:pPr>
      <w:r>
        <w:rPr>
          <w:rFonts w:ascii="Times New Roman"/>
          <w:b w:val="false"/>
          <w:i w:val="false"/>
          <w:color w:val="000000"/>
          <w:sz w:val="28"/>
        </w:rPr>
        <w:t>
      1) правильность указания наименования государственного учреждения;</w:t>
      </w:r>
    </w:p>
    <w:bookmarkEnd w:id="215"/>
    <w:bookmarkStart w:name="z2506" w:id="216"/>
    <w:p>
      <w:pPr>
        <w:spacing w:after="0"/>
        <w:ind w:left="0"/>
        <w:jc w:val="both"/>
      </w:pPr>
      <w:r>
        <w:rPr>
          <w:rFonts w:ascii="Times New Roman"/>
          <w:b w:val="false"/>
          <w:i w:val="false"/>
          <w:color w:val="000000"/>
          <w:sz w:val="28"/>
        </w:rPr>
        <w:t>
      2) наличие и правильность указания кода и наименования бюджетной программы, подпрограммы, специфики согласно ЕБК РК;</w:t>
      </w:r>
    </w:p>
    <w:bookmarkEnd w:id="216"/>
    <w:bookmarkStart w:name="z2507" w:id="217"/>
    <w:p>
      <w:pPr>
        <w:spacing w:after="0"/>
        <w:ind w:left="0"/>
        <w:jc w:val="both"/>
      </w:pPr>
      <w:r>
        <w:rPr>
          <w:rFonts w:ascii="Times New Roman"/>
          <w:b w:val="false"/>
          <w:i w:val="false"/>
          <w:color w:val="000000"/>
          <w:sz w:val="28"/>
        </w:rPr>
        <w:t>
      3) соответствие предмета договора направлению расходов в соответствии со структурой специфики экономической классификации расходов;</w:t>
      </w:r>
    </w:p>
    <w:bookmarkEnd w:id="217"/>
    <w:bookmarkStart w:name="z2508" w:id="218"/>
    <w:p>
      <w:pPr>
        <w:spacing w:after="0"/>
        <w:ind w:left="0"/>
        <w:jc w:val="both"/>
      </w:pPr>
      <w:r>
        <w:rPr>
          <w:rFonts w:ascii="Times New Roman"/>
          <w:b w:val="false"/>
          <w:i w:val="false"/>
          <w:color w:val="000000"/>
          <w:sz w:val="28"/>
        </w:rPr>
        <w:t>
      4) не превышение процента авансовой оплаты над размером, установленным настоящими Правилами;</w:t>
      </w:r>
    </w:p>
    <w:bookmarkEnd w:id="218"/>
    <w:bookmarkStart w:name="z2509" w:id="219"/>
    <w:p>
      <w:pPr>
        <w:spacing w:after="0"/>
        <w:ind w:left="0"/>
        <w:jc w:val="both"/>
      </w:pPr>
      <w:r>
        <w:rPr>
          <w:rFonts w:ascii="Times New Roman"/>
          <w:b w:val="false"/>
          <w:i w:val="false"/>
          <w:color w:val="000000"/>
          <w:sz w:val="28"/>
        </w:rPr>
        <w:t>
      5) соответствие суммы прописью сумме цифрами;</w:t>
      </w:r>
    </w:p>
    <w:bookmarkEnd w:id="219"/>
    <w:bookmarkStart w:name="z2510" w:id="220"/>
    <w:p>
      <w:pPr>
        <w:spacing w:after="0"/>
        <w:ind w:left="0"/>
        <w:jc w:val="both"/>
      </w:pPr>
      <w:r>
        <w:rPr>
          <w:rFonts w:ascii="Times New Roman"/>
          <w:b w:val="false"/>
          <w:i w:val="false"/>
          <w:color w:val="000000"/>
          <w:sz w:val="28"/>
        </w:rPr>
        <w:t>
      6) соответствие подписей и оттиска печатей на договоре (дополнительном соглашении) на бумажном носителе документу с образцами подписей и оттиска печатей, при этом подписи проставляются светостойкими чернилами. Оттиск печати государственного учреждения и получателя денег проставляется ясно и читаемо. Не допускается подписание фломастером и авторучкой, заправленными улетучивающимися чернилами и использование государственным учреждением и получателем денег средств факсимильного копирования подписи. При проставлении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печати проставляется четко и ясно. При предоставлении электронного образа по ИС "Казначейство-клиент" проверяется на подлинность ЭЦП и читаемость оттиска печати государственного учреждения и получателя денег;</w:t>
      </w:r>
    </w:p>
    <w:bookmarkEnd w:id="220"/>
    <w:bookmarkStart w:name="z2511" w:id="221"/>
    <w:p>
      <w:pPr>
        <w:spacing w:after="0"/>
        <w:ind w:left="0"/>
        <w:jc w:val="both"/>
      </w:pPr>
      <w:r>
        <w:rPr>
          <w:rFonts w:ascii="Times New Roman"/>
          <w:b w:val="false"/>
          <w:i w:val="false"/>
          <w:color w:val="000000"/>
          <w:sz w:val="28"/>
        </w:rPr>
        <w:t>
      7) не превышение срока действия договора за пределы текущего финансового года, за исключением договоров, срок действия которых превышает текущий финансовый год;</w:t>
      </w:r>
    </w:p>
    <w:bookmarkEnd w:id="221"/>
    <w:bookmarkStart w:name="z2512" w:id="222"/>
    <w:p>
      <w:pPr>
        <w:spacing w:after="0"/>
        <w:ind w:left="0"/>
        <w:jc w:val="both"/>
      </w:pPr>
      <w:r>
        <w:rPr>
          <w:rFonts w:ascii="Times New Roman"/>
          <w:b w:val="false"/>
          <w:i w:val="false"/>
          <w:color w:val="000000"/>
          <w:sz w:val="28"/>
        </w:rPr>
        <w:t>
      8) не превышение суммы договора над суммой непринятых обязательств;</w:t>
      </w:r>
    </w:p>
    <w:bookmarkEnd w:id="222"/>
    <w:bookmarkStart w:name="z2513" w:id="223"/>
    <w:p>
      <w:pPr>
        <w:spacing w:after="0"/>
        <w:ind w:left="0"/>
        <w:jc w:val="both"/>
      </w:pPr>
      <w:r>
        <w:rPr>
          <w:rFonts w:ascii="Times New Roman"/>
          <w:b w:val="false"/>
          <w:i w:val="false"/>
          <w:color w:val="000000"/>
          <w:sz w:val="28"/>
        </w:rPr>
        <w:t>
      9) заключение дополнительных соглашений, а также договоров, срок действия которых превышает текущий финансовый год, только в случаях, предусмотренных настоящими Правилами;</w:t>
      </w:r>
    </w:p>
    <w:bookmarkEnd w:id="223"/>
    <w:bookmarkStart w:name="z2514" w:id="224"/>
    <w:p>
      <w:pPr>
        <w:spacing w:after="0"/>
        <w:ind w:left="0"/>
        <w:jc w:val="both"/>
      </w:pPr>
      <w:r>
        <w:rPr>
          <w:rFonts w:ascii="Times New Roman"/>
          <w:b w:val="false"/>
          <w:i w:val="false"/>
          <w:color w:val="000000"/>
          <w:sz w:val="28"/>
        </w:rPr>
        <w:t xml:space="preserve">
      10) предоставление к регистрации договоров в рамках одной бюджетной программы за исключением случаев, предусмотренных </w:t>
      </w:r>
      <w:r>
        <w:rPr>
          <w:rFonts w:ascii="Times New Roman"/>
          <w:b w:val="false"/>
          <w:i w:val="false"/>
          <w:color w:val="000000"/>
          <w:sz w:val="28"/>
        </w:rPr>
        <w:t>пунктом 167</w:t>
      </w:r>
      <w:r>
        <w:rPr>
          <w:rFonts w:ascii="Times New Roman"/>
          <w:b w:val="false"/>
          <w:i w:val="false"/>
          <w:color w:val="000000"/>
          <w:sz w:val="28"/>
        </w:rPr>
        <w:t xml:space="preserve"> настоящих Правил;</w:t>
      </w:r>
    </w:p>
    <w:bookmarkEnd w:id="224"/>
    <w:bookmarkStart w:name="z2515" w:id="225"/>
    <w:p>
      <w:pPr>
        <w:spacing w:after="0"/>
        <w:ind w:left="0"/>
        <w:jc w:val="both"/>
      </w:pPr>
      <w:r>
        <w:rPr>
          <w:rFonts w:ascii="Times New Roman"/>
          <w:b w:val="false"/>
          <w:i w:val="false"/>
          <w:color w:val="000000"/>
          <w:sz w:val="28"/>
        </w:rPr>
        <w:t>
      11) наличие условной разбивки по соответствующим финансовым годам общей суммы договора, срок действия которого превышает текущий финансовый год;</w:t>
      </w:r>
    </w:p>
    <w:bookmarkEnd w:id="225"/>
    <w:bookmarkStart w:name="z2516" w:id="226"/>
    <w:p>
      <w:pPr>
        <w:spacing w:after="0"/>
        <w:ind w:left="0"/>
        <w:jc w:val="both"/>
      </w:pPr>
      <w:r>
        <w:rPr>
          <w:rFonts w:ascii="Times New Roman"/>
          <w:b w:val="false"/>
          <w:i w:val="false"/>
          <w:color w:val="000000"/>
          <w:sz w:val="28"/>
        </w:rPr>
        <w:t>
      12) отсутствие каких-либо корректировок либо исправлений условий договора (дополнительного соглашения) от руки;</w:t>
      </w:r>
    </w:p>
    <w:bookmarkEnd w:id="226"/>
    <w:bookmarkStart w:name="z2517" w:id="227"/>
    <w:p>
      <w:pPr>
        <w:spacing w:after="0"/>
        <w:ind w:left="0"/>
        <w:jc w:val="both"/>
      </w:pPr>
      <w:r>
        <w:rPr>
          <w:rFonts w:ascii="Times New Roman"/>
          <w:b w:val="false"/>
          <w:i w:val="false"/>
          <w:color w:val="000000"/>
          <w:sz w:val="28"/>
        </w:rPr>
        <w:t>
      13) наличие в условиях договора (дополнительного соглашения на изменение суммы договора) обязательного указания суммы налога на добавленную стоимость по приобретаемым товарам, услугам и работам, если получатель денег является плательщиком налога на добавленную стоимость, либо отсутствие налога на добавленную стоимость, если получатель денег не является плательщиком налога на добавленную стоимость;</w:t>
      </w:r>
    </w:p>
    <w:bookmarkEnd w:id="227"/>
    <w:bookmarkStart w:name="z2518" w:id="228"/>
    <w:p>
      <w:pPr>
        <w:spacing w:after="0"/>
        <w:ind w:left="0"/>
        <w:jc w:val="both"/>
      </w:pPr>
      <w:r>
        <w:rPr>
          <w:rFonts w:ascii="Times New Roman"/>
          <w:b w:val="false"/>
          <w:i w:val="false"/>
          <w:color w:val="000000"/>
          <w:sz w:val="28"/>
        </w:rPr>
        <w:t>
      14) наличие в договоре, условия вступления в силу договора после его обязательной регистрации в территориальном подразделении казначейства;</w:t>
      </w:r>
    </w:p>
    <w:bookmarkEnd w:id="228"/>
    <w:bookmarkStart w:name="z2519" w:id="229"/>
    <w:p>
      <w:pPr>
        <w:spacing w:after="0"/>
        <w:ind w:left="0"/>
        <w:jc w:val="both"/>
      </w:pPr>
      <w:r>
        <w:rPr>
          <w:rFonts w:ascii="Times New Roman"/>
          <w:b w:val="false"/>
          <w:i w:val="false"/>
          <w:color w:val="000000"/>
          <w:sz w:val="28"/>
        </w:rPr>
        <w:t>
      15) не превышение суммы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над суммой, предусмотренной в положительном заключении комплексной вневедомственной экспертизы по проектно-сметной документации;</w:t>
      </w:r>
    </w:p>
    <w:bookmarkEnd w:id="229"/>
    <w:bookmarkStart w:name="z2520" w:id="230"/>
    <w:p>
      <w:pPr>
        <w:spacing w:after="0"/>
        <w:ind w:left="0"/>
        <w:jc w:val="both"/>
      </w:pPr>
      <w:r>
        <w:rPr>
          <w:rFonts w:ascii="Times New Roman"/>
          <w:b w:val="false"/>
          <w:i w:val="false"/>
          <w:color w:val="000000"/>
          <w:sz w:val="28"/>
        </w:rPr>
        <w:t>
      16) наличие в договоре на выполнение научно-исследовательских работ, реализуемого за счет базового, грантового, программно-целевого финансирования научной и (или) научно-технической деятельности, обязательного условия осуществления окончательной оплаты после получения исполнителем заключения Государственной научно-технической экспертизы;</w:t>
      </w:r>
    </w:p>
    <w:bookmarkEnd w:id="230"/>
    <w:bookmarkStart w:name="z2521" w:id="231"/>
    <w:p>
      <w:pPr>
        <w:spacing w:after="0"/>
        <w:ind w:left="0"/>
        <w:jc w:val="both"/>
      </w:pPr>
      <w:r>
        <w:rPr>
          <w:rFonts w:ascii="Times New Roman"/>
          <w:b w:val="false"/>
          <w:i w:val="false"/>
          <w:color w:val="000000"/>
          <w:sz w:val="28"/>
        </w:rPr>
        <w:t>
      17) соответствие предмета договора в иностранной валюте разрешенным направлениям расходов согласно отчету по форме 8-08 "Перечень счетов в иностранной валюте";</w:t>
      </w:r>
    </w:p>
    <w:bookmarkEnd w:id="231"/>
    <w:bookmarkStart w:name="z2522" w:id="232"/>
    <w:p>
      <w:pPr>
        <w:spacing w:after="0"/>
        <w:ind w:left="0"/>
        <w:jc w:val="both"/>
      </w:pPr>
      <w:r>
        <w:rPr>
          <w:rFonts w:ascii="Times New Roman"/>
          <w:b w:val="false"/>
          <w:i w:val="false"/>
          <w:color w:val="000000"/>
          <w:sz w:val="28"/>
        </w:rPr>
        <w:t>
      18) по договорам на приобретение товаров (работ и услуг), на которые требования по заключению договора о государственных закупках посредством веб-портала государственных закупок не распространяются, необходимо наличие в преамбуле договора обязательного указания ссылки на статью (подпункт, пункт) законодательного акта, согласно которому заключен договор.</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199 -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Условия </w:t>
      </w:r>
      <w:r>
        <w:rPr>
          <w:rFonts w:ascii="Times New Roman"/>
          <w:b w:val="false"/>
          <w:i w:val="false"/>
          <w:color w:val="000000"/>
          <w:sz w:val="28"/>
        </w:rPr>
        <w:t>пункта 199</w:t>
      </w:r>
      <w:r>
        <w:rPr>
          <w:rFonts w:ascii="Times New Roman"/>
          <w:b w:val="false"/>
          <w:i w:val="false"/>
          <w:color w:val="000000"/>
          <w:sz w:val="28"/>
        </w:rPr>
        <w:t xml:space="preserve"> настоящих Правил не распространяются на договора по реализации связанных грантов, заключенным с международными организациями и странами-донорами.</w:t>
      </w:r>
    </w:p>
    <w:p>
      <w:pPr>
        <w:spacing w:after="0"/>
        <w:ind w:left="0"/>
        <w:jc w:val="both"/>
      </w:pPr>
      <w:r>
        <w:rPr>
          <w:rFonts w:ascii="Times New Roman"/>
          <w:b w:val="false"/>
          <w:i w:val="false"/>
          <w:color w:val="000000"/>
          <w:sz w:val="28"/>
        </w:rPr>
        <w:t>
      201. Территориальное подразделение казначейства осуществляет проверку заявки на:</w:t>
      </w:r>
    </w:p>
    <w:bookmarkStart w:name="z191" w:id="233"/>
    <w:p>
      <w:pPr>
        <w:spacing w:after="0"/>
        <w:ind w:left="0"/>
        <w:jc w:val="both"/>
      </w:pPr>
      <w:r>
        <w:rPr>
          <w:rFonts w:ascii="Times New Roman"/>
          <w:b w:val="false"/>
          <w:i w:val="false"/>
          <w:color w:val="000000"/>
          <w:sz w:val="28"/>
        </w:rPr>
        <w:t>
      соответствие установленной форме;</w:t>
      </w:r>
    </w:p>
    <w:bookmarkEnd w:id="233"/>
    <w:bookmarkStart w:name="z192" w:id="234"/>
    <w:p>
      <w:pPr>
        <w:spacing w:after="0"/>
        <w:ind w:left="0"/>
        <w:jc w:val="both"/>
      </w:pPr>
      <w:r>
        <w:rPr>
          <w:rFonts w:ascii="Times New Roman"/>
          <w:b w:val="false"/>
          <w:i w:val="false"/>
          <w:color w:val="000000"/>
          <w:sz w:val="28"/>
        </w:rPr>
        <w:t>
      соответствие реквизитов заявки реквизитам договора;</w:t>
      </w:r>
    </w:p>
    <w:bookmarkEnd w:id="234"/>
    <w:bookmarkStart w:name="z193" w:id="235"/>
    <w:p>
      <w:pPr>
        <w:spacing w:after="0"/>
        <w:ind w:left="0"/>
        <w:jc w:val="both"/>
      </w:pPr>
      <w:r>
        <w:rPr>
          <w:rFonts w:ascii="Times New Roman"/>
          <w:b w:val="false"/>
          <w:i w:val="false"/>
          <w:color w:val="000000"/>
          <w:sz w:val="28"/>
        </w:rPr>
        <w:t>
      соответствие наименования и кода государственного учреждения его наименованию и коду, предусмотренному в Справочнике государственных учреждений;</w:t>
      </w:r>
    </w:p>
    <w:bookmarkEnd w:id="235"/>
    <w:bookmarkStart w:name="z194" w:id="236"/>
    <w:p>
      <w:pPr>
        <w:spacing w:after="0"/>
        <w:ind w:left="0"/>
        <w:jc w:val="both"/>
      </w:pPr>
      <w:r>
        <w:rPr>
          <w:rFonts w:ascii="Times New Roman"/>
          <w:b w:val="false"/>
          <w:i w:val="false"/>
          <w:color w:val="000000"/>
          <w:sz w:val="28"/>
        </w:rPr>
        <w:t>
      соответствие реквизитов получателя денег реквизитам получателя денег, предусмотренным в Справочнике получателей денег;</w:t>
      </w:r>
    </w:p>
    <w:bookmarkEnd w:id="236"/>
    <w:bookmarkStart w:name="z195" w:id="237"/>
    <w:p>
      <w:pPr>
        <w:spacing w:after="0"/>
        <w:ind w:left="0"/>
        <w:jc w:val="both"/>
      </w:pPr>
      <w:r>
        <w:rPr>
          <w:rFonts w:ascii="Times New Roman"/>
          <w:b w:val="false"/>
          <w:i w:val="false"/>
          <w:color w:val="000000"/>
          <w:sz w:val="28"/>
        </w:rPr>
        <w:t>
      соответствие подписей и оттиска печати на заявке документу с образцами подписей и оттиска печатей на бумажном носителе. При предоставлении электронного образа по ИС "Казначейство-клиент" проверяется на подлинность ЭЦП;</w:t>
      </w:r>
    </w:p>
    <w:bookmarkEnd w:id="237"/>
    <w:bookmarkStart w:name="z196" w:id="238"/>
    <w:p>
      <w:pPr>
        <w:spacing w:after="0"/>
        <w:ind w:left="0"/>
        <w:jc w:val="both"/>
      </w:pPr>
      <w:r>
        <w:rPr>
          <w:rFonts w:ascii="Times New Roman"/>
          <w:b w:val="false"/>
          <w:i w:val="false"/>
          <w:color w:val="000000"/>
          <w:sz w:val="28"/>
        </w:rPr>
        <w:t xml:space="preserve">
      наличие документов, предусмотренных </w:t>
      </w:r>
      <w:r>
        <w:rPr>
          <w:rFonts w:ascii="Times New Roman"/>
          <w:b w:val="false"/>
          <w:i w:val="false"/>
          <w:color w:val="000000"/>
          <w:sz w:val="28"/>
        </w:rPr>
        <w:t>пунктами 187-1</w:t>
      </w:r>
      <w:r>
        <w:rPr>
          <w:rFonts w:ascii="Times New Roman"/>
          <w:b w:val="false"/>
          <w:i w:val="false"/>
          <w:color w:val="000000"/>
          <w:sz w:val="28"/>
        </w:rPr>
        <w:t xml:space="preserve">, </w:t>
      </w:r>
      <w:r>
        <w:rPr>
          <w:rFonts w:ascii="Times New Roman"/>
          <w:b w:val="false"/>
          <w:i w:val="false"/>
          <w:color w:val="000000"/>
          <w:sz w:val="28"/>
        </w:rPr>
        <w:t>187-2</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и </w:t>
      </w:r>
      <w:r>
        <w:rPr>
          <w:rFonts w:ascii="Times New Roman"/>
          <w:b w:val="false"/>
          <w:i w:val="false"/>
          <w:color w:val="000000"/>
          <w:sz w:val="28"/>
        </w:rPr>
        <w:t>191</w:t>
      </w:r>
      <w:r>
        <w:rPr>
          <w:rFonts w:ascii="Times New Roman"/>
          <w:b w:val="false"/>
          <w:i w:val="false"/>
          <w:color w:val="000000"/>
          <w:sz w:val="28"/>
        </w:rPr>
        <w:t xml:space="preserve"> настоящих Правил;</w:t>
      </w:r>
    </w:p>
    <w:bookmarkEnd w:id="238"/>
    <w:bookmarkStart w:name="z197" w:id="239"/>
    <w:p>
      <w:pPr>
        <w:spacing w:after="0"/>
        <w:ind w:left="0"/>
        <w:jc w:val="both"/>
      </w:pPr>
      <w:r>
        <w:rPr>
          <w:rFonts w:ascii="Times New Roman"/>
          <w:b w:val="false"/>
          <w:i w:val="false"/>
          <w:color w:val="000000"/>
          <w:sz w:val="28"/>
        </w:rPr>
        <w:t>
      соответствие суммы прописью сумме цифрами;</w:t>
      </w:r>
    </w:p>
    <w:bookmarkEnd w:id="239"/>
    <w:bookmarkStart w:name="z198" w:id="240"/>
    <w:p>
      <w:pPr>
        <w:spacing w:after="0"/>
        <w:ind w:left="0"/>
        <w:jc w:val="both"/>
      </w:pPr>
      <w:r>
        <w:rPr>
          <w:rFonts w:ascii="Times New Roman"/>
          <w:b w:val="false"/>
          <w:i w:val="false"/>
          <w:color w:val="000000"/>
          <w:sz w:val="28"/>
        </w:rPr>
        <w:t>
      одновременное предоставление всех заявок в случае заключения договора в рамках одной бюджетной программы по нескольким бюджетным подпрограммам или по каждому КБК расходов бюджета;</w:t>
      </w:r>
    </w:p>
    <w:bookmarkEnd w:id="240"/>
    <w:bookmarkStart w:name="z199" w:id="241"/>
    <w:p>
      <w:pPr>
        <w:spacing w:after="0"/>
        <w:ind w:left="0"/>
        <w:jc w:val="both"/>
      </w:pPr>
      <w:r>
        <w:rPr>
          <w:rFonts w:ascii="Times New Roman"/>
          <w:b w:val="false"/>
          <w:i w:val="false"/>
          <w:color w:val="000000"/>
          <w:sz w:val="28"/>
        </w:rPr>
        <w:t xml:space="preserve">
      представление заявки в срок ее действия; </w:t>
      </w:r>
    </w:p>
    <w:bookmarkEnd w:id="241"/>
    <w:p>
      <w:pPr>
        <w:spacing w:after="0"/>
        <w:ind w:left="0"/>
        <w:jc w:val="both"/>
      </w:pPr>
      <w:r>
        <w:rPr>
          <w:rFonts w:ascii="Times New Roman"/>
          <w:b w:val="false"/>
          <w:i w:val="false"/>
          <w:color w:val="000000"/>
          <w:sz w:val="28"/>
        </w:rPr>
        <w:t>
      наличие в форме просмотра заявки в ИС "Казначейство-клиент" заполнения поля "Вид Заявки" согласно пояснительной записке.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201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523" w:id="242"/>
    <w:p>
      <w:pPr>
        <w:spacing w:after="0"/>
        <w:ind w:left="0"/>
        <w:jc w:val="both"/>
      </w:pPr>
      <w:r>
        <w:rPr>
          <w:rFonts w:ascii="Times New Roman"/>
          <w:b w:val="false"/>
          <w:i w:val="false"/>
          <w:color w:val="000000"/>
          <w:sz w:val="28"/>
        </w:rPr>
        <w:t>
      202. При неверном оформлении и несоответствии заявки с приложенными к ней документами либо договора требованиям, установленным пунктами 164-</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-175, 180-</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198, </w:t>
      </w:r>
      <w:r>
        <w:rPr>
          <w:rFonts w:ascii="Times New Roman"/>
          <w:b w:val="false"/>
          <w:i w:val="false"/>
          <w:color w:val="000000"/>
          <w:sz w:val="28"/>
        </w:rPr>
        <w:t>199</w:t>
      </w:r>
      <w:r>
        <w:rPr>
          <w:rFonts w:ascii="Times New Roman"/>
          <w:b w:val="false"/>
          <w:i w:val="false"/>
          <w:color w:val="000000"/>
          <w:sz w:val="28"/>
        </w:rPr>
        <w:t xml:space="preserve"> и 201 настоящих Правил территориальное подразделение казначейства возвращает заявку и документы, приложенные к ней, при:</w:t>
      </w:r>
    </w:p>
    <w:bookmarkEnd w:id="242"/>
    <w:bookmarkStart w:name="z2524" w:id="243"/>
    <w:p>
      <w:pPr>
        <w:spacing w:after="0"/>
        <w:ind w:left="0"/>
        <w:jc w:val="both"/>
      </w:pPr>
      <w:r>
        <w:rPr>
          <w:rFonts w:ascii="Times New Roman"/>
          <w:b w:val="false"/>
          <w:i w:val="false"/>
          <w:color w:val="000000"/>
          <w:sz w:val="28"/>
        </w:rPr>
        <w:t>
      1) обнаружении несоответствия в период приема, без оформления письма с отметкой о возврате в реестре заявок на регистрацию гражданско-правовой сделки государственного учреждения;</w:t>
      </w:r>
    </w:p>
    <w:bookmarkEnd w:id="243"/>
    <w:bookmarkStart w:name="z2525" w:id="244"/>
    <w:p>
      <w:pPr>
        <w:spacing w:after="0"/>
        <w:ind w:left="0"/>
        <w:jc w:val="both"/>
      </w:pPr>
      <w:r>
        <w:rPr>
          <w:rFonts w:ascii="Times New Roman"/>
          <w:b w:val="false"/>
          <w:i w:val="false"/>
          <w:color w:val="000000"/>
          <w:sz w:val="28"/>
        </w:rPr>
        <w:t>
      2) обнаружении несоответствия после приема, в ходе проверки, в письменном виде за подписью руководителя территориального подразделения казначейства в течение двух рабочих дней со дня их предоставления в территориальное подразделение казначейства, при этом второй экземпляр заявки остается со вторым экземпляром письма.</w:t>
      </w:r>
    </w:p>
    <w:bookmarkEnd w:id="244"/>
    <w:p>
      <w:pPr>
        <w:spacing w:after="0"/>
        <w:ind w:left="0"/>
        <w:jc w:val="both"/>
      </w:pPr>
      <w:r>
        <w:rPr>
          <w:rFonts w:ascii="Times New Roman"/>
          <w:b w:val="false"/>
          <w:i w:val="false"/>
          <w:color w:val="000000"/>
          <w:sz w:val="28"/>
        </w:rPr>
        <w:t>
      При несоответствии в ИС "Казначейство-клиент" электронного образа заявки с прикрепленными к ней документами либо договора требованиям, установленным пунктами 164-</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180-</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198, </w:t>
      </w:r>
      <w:r>
        <w:rPr>
          <w:rFonts w:ascii="Times New Roman"/>
          <w:b w:val="false"/>
          <w:i w:val="false"/>
          <w:color w:val="000000"/>
          <w:sz w:val="28"/>
        </w:rPr>
        <w:t>199</w:t>
      </w:r>
      <w:r>
        <w:rPr>
          <w:rFonts w:ascii="Times New Roman"/>
          <w:b w:val="false"/>
          <w:i w:val="false"/>
          <w:color w:val="000000"/>
          <w:sz w:val="28"/>
        </w:rPr>
        <w:t xml:space="preserve"> и 201 настоящих Правил, территориальное подразделение казначейства отклоняет заявку с указанием причины отклонения, со ссылкой на соответствующие пункты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Формирование и выдача уведомления</w:t>
      </w:r>
    </w:p>
    <w:p>
      <w:pPr>
        <w:spacing w:after="0"/>
        <w:ind w:left="0"/>
        <w:jc w:val="both"/>
      </w:pPr>
      <w:r>
        <w:rPr>
          <w:rFonts w:ascii="Times New Roman"/>
          <w:b/>
          <w:i w:val="false"/>
          <w:color w:val="000000"/>
          <w:sz w:val="28"/>
        </w:rPr>
        <w:t>о регистрации договора</w:t>
      </w:r>
    </w:p>
    <w:p>
      <w:pPr>
        <w:spacing w:after="0"/>
        <w:ind w:left="0"/>
        <w:jc w:val="both"/>
      </w:pPr>
      <w:r>
        <w:rPr>
          <w:rFonts w:ascii="Times New Roman"/>
          <w:b w:val="false"/>
          <w:i w:val="false"/>
          <w:color w:val="000000"/>
          <w:sz w:val="28"/>
        </w:rPr>
        <w:t>
      203. Уведомление о регистрации договора (далее - уведомление) является документом, подтверждающим регистрацию договора (дополнительного соглашения), заключенного государственным учреждением с получателем денег.</w:t>
      </w:r>
    </w:p>
    <w:p>
      <w:pPr>
        <w:spacing w:after="0"/>
        <w:ind w:left="0"/>
        <w:jc w:val="both"/>
      </w:pPr>
      <w:r>
        <w:rPr>
          <w:rFonts w:ascii="Times New Roman"/>
          <w:b w:val="false"/>
          <w:i w:val="false"/>
          <w:color w:val="000000"/>
          <w:sz w:val="28"/>
        </w:rPr>
        <w:t>
      Уведомление выдается только при регистрации в территориальном подразделении казначейства гражданско-правовых сделок в форме договора (дополнительного соглашения).</w:t>
      </w:r>
    </w:p>
    <w:p>
      <w:pPr>
        <w:spacing w:after="0"/>
        <w:ind w:left="0"/>
        <w:jc w:val="both"/>
      </w:pPr>
      <w:r>
        <w:rPr>
          <w:rFonts w:ascii="Times New Roman"/>
          <w:b w:val="false"/>
          <w:i w:val="false"/>
          <w:color w:val="000000"/>
          <w:sz w:val="28"/>
        </w:rPr>
        <w:t>
      Уведомление формируется в ИИСК на основании реквизитов утвержденной в ИИСК заявки.</w:t>
      </w:r>
    </w:p>
    <w:p>
      <w:pPr>
        <w:spacing w:after="0"/>
        <w:ind w:left="0"/>
        <w:jc w:val="both"/>
      </w:pPr>
      <w:r>
        <w:rPr>
          <w:rFonts w:ascii="Times New Roman"/>
          <w:b w:val="false"/>
          <w:i w:val="false"/>
          <w:color w:val="000000"/>
          <w:sz w:val="28"/>
        </w:rPr>
        <w:t>
      204. Уведомление выдается государственному учреждению в течение 2-х рабочих дней со дня, следующего за днем предоставления заявки в территориальное подразделение казначейства.</w:t>
      </w:r>
    </w:p>
    <w:p>
      <w:pPr>
        <w:spacing w:after="0"/>
        <w:ind w:left="0"/>
        <w:jc w:val="both"/>
      </w:pPr>
      <w:r>
        <w:rPr>
          <w:rFonts w:ascii="Times New Roman"/>
          <w:b w:val="false"/>
          <w:i w:val="false"/>
          <w:color w:val="000000"/>
          <w:sz w:val="28"/>
        </w:rPr>
        <w:t xml:space="preserve">
      Уведомление при регистрации договора (дополнительного соглашения) выдается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 (далее -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При использовании ИС "Казначейство-клиент" государственные учреждения самостоятельно формируют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204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xml:space="preserve">
      205. При регистрации договора (дополнительного соглашения) на бумажном носителе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формируется в 2-х экземплярах.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206. В случае регистрации дополнительного соглашения, которым изменяется:</w:t>
      </w:r>
    </w:p>
    <w:bookmarkStart w:name="z208" w:id="245"/>
    <w:p>
      <w:pPr>
        <w:spacing w:after="0"/>
        <w:ind w:left="0"/>
        <w:jc w:val="both"/>
      </w:pPr>
      <w:r>
        <w:rPr>
          <w:rFonts w:ascii="Times New Roman"/>
          <w:b w:val="false"/>
          <w:i w:val="false"/>
          <w:color w:val="000000"/>
          <w:sz w:val="28"/>
        </w:rPr>
        <w:t>
      сумма зарегистрированного договора;</w:t>
      </w:r>
    </w:p>
    <w:bookmarkEnd w:id="245"/>
    <w:bookmarkStart w:name="z209" w:id="246"/>
    <w:p>
      <w:pPr>
        <w:spacing w:after="0"/>
        <w:ind w:left="0"/>
        <w:jc w:val="both"/>
      </w:pPr>
      <w:r>
        <w:rPr>
          <w:rFonts w:ascii="Times New Roman"/>
          <w:b w:val="false"/>
          <w:i w:val="false"/>
          <w:color w:val="000000"/>
          <w:sz w:val="28"/>
        </w:rPr>
        <w:t>
      сумма зарегистрированного договора на текущий финансовый год со сроком действия договора, превышающим текущий финансовый год;</w:t>
      </w:r>
    </w:p>
    <w:bookmarkEnd w:id="246"/>
    <w:bookmarkStart w:name="z210" w:id="247"/>
    <w:p>
      <w:pPr>
        <w:spacing w:after="0"/>
        <w:ind w:left="0"/>
        <w:jc w:val="both"/>
      </w:pPr>
      <w:r>
        <w:rPr>
          <w:rFonts w:ascii="Times New Roman"/>
          <w:b w:val="false"/>
          <w:i w:val="false"/>
          <w:color w:val="000000"/>
          <w:sz w:val="28"/>
        </w:rPr>
        <w:t>
      коды и наименования бюджетной программы, подпрограммы, специфики;</w:t>
      </w:r>
    </w:p>
    <w:bookmarkEnd w:id="247"/>
    <w:bookmarkStart w:name="z211" w:id="248"/>
    <w:p>
      <w:pPr>
        <w:spacing w:after="0"/>
        <w:ind w:left="0"/>
        <w:jc w:val="both"/>
      </w:pPr>
      <w:r>
        <w:rPr>
          <w:rFonts w:ascii="Times New Roman"/>
          <w:b w:val="false"/>
          <w:i w:val="false"/>
          <w:color w:val="000000"/>
          <w:sz w:val="28"/>
        </w:rPr>
        <w:t>
      реквизиты сторон за исключением наименования сторон;</w:t>
      </w:r>
    </w:p>
    <w:bookmarkEnd w:id="248"/>
    <w:p>
      <w:pPr>
        <w:spacing w:after="0"/>
        <w:ind w:left="0"/>
        <w:jc w:val="both"/>
      </w:pPr>
      <w:r>
        <w:rPr>
          <w:rFonts w:ascii="Times New Roman"/>
          <w:b w:val="false"/>
          <w:i w:val="false"/>
          <w:color w:val="000000"/>
          <w:sz w:val="28"/>
        </w:rPr>
        <w:t xml:space="preserve">
      ранее сформированное в ИИСК уведомление закрывается и формируется новое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Start w:name="z213" w:id="249"/>
    <w:p>
      <w:pPr>
        <w:spacing w:after="0"/>
        <w:ind w:left="0"/>
        <w:jc w:val="both"/>
      </w:pPr>
      <w:r>
        <w:rPr>
          <w:rFonts w:ascii="Times New Roman"/>
          <w:b w:val="false"/>
          <w:i w:val="false"/>
          <w:color w:val="000000"/>
          <w:sz w:val="28"/>
        </w:rPr>
        <w:t>
      В случае предоставления дополнительного соглашения, которым изменяется наименования сторон уведомление по форме согласно приложению 82 корректируется без его закрытия.</w:t>
      </w:r>
    </w:p>
    <w:bookmarkEnd w:id="249"/>
    <w:p>
      <w:pPr>
        <w:spacing w:after="0"/>
        <w:ind w:left="0"/>
        <w:jc w:val="both"/>
      </w:pPr>
      <w:r>
        <w:rPr>
          <w:rFonts w:ascii="Times New Roman"/>
          <w:b w:val="false"/>
          <w:i w:val="false"/>
          <w:color w:val="000000"/>
          <w:sz w:val="28"/>
        </w:rPr>
        <w:t xml:space="preserve">
      При утверждении в ИИСК заявки, на основании которой регистрируется сумма договора на текущий финансовый год ранее зарегистрированного договора со сроком действия, превышающим один финансовый год,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формируется на сумму текущего финансового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207.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на бумажном носителе подписывается первым руководителем территориального подразделения казначейства (или лицом, им уполномоченным), оформляется подписью, оттиском штампа и проставлением даты обработки документа ответственным исполнителем территориального подразделения казначейства, а также заверяется оттиском гербовой печати.</w:t>
      </w:r>
    </w:p>
    <w:p>
      <w:pPr>
        <w:spacing w:after="0"/>
        <w:ind w:left="0"/>
        <w:jc w:val="both"/>
      </w:pPr>
      <w:r>
        <w:rPr>
          <w:rFonts w:ascii="Times New Roman"/>
          <w:b w:val="false"/>
          <w:i w:val="false"/>
          <w:color w:val="000000"/>
          <w:sz w:val="28"/>
        </w:rPr>
        <w:t xml:space="preserve">
      При этом в случае формирования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w:t>
      </w:r>
      <w:r>
        <w:rPr>
          <w:rFonts w:ascii="Times New Roman"/>
          <w:b w:val="false"/>
          <w:i w:val="false"/>
          <w:color w:val="000000"/>
          <w:sz w:val="28"/>
        </w:rPr>
        <w:t>на нескольких листах, документ оформляется подписью, оттиском штампа и проставлением даты обработки документа полистно.</w:t>
      </w:r>
    </w:p>
    <w:p>
      <w:pPr>
        <w:spacing w:after="0"/>
        <w:ind w:left="0"/>
        <w:jc w:val="both"/>
      </w:pPr>
      <w:r>
        <w:rPr>
          <w:rFonts w:ascii="Times New Roman"/>
          <w:b w:val="false"/>
          <w:i w:val="false"/>
          <w:color w:val="000000"/>
          <w:sz w:val="28"/>
        </w:rPr>
        <w:t>
      Уведомление, сформированное государственным учреждением электронным образом в ИС "Казначейство-клиент" территориальным подразделением казначейства не подписывается.</w:t>
      </w:r>
    </w:p>
    <w:p>
      <w:pPr>
        <w:spacing w:after="0"/>
        <w:ind w:left="0"/>
        <w:jc w:val="both"/>
      </w:pPr>
      <w:r>
        <w:rPr>
          <w:rFonts w:ascii="Times New Roman"/>
          <w:b w:val="false"/>
          <w:i w:val="false"/>
          <w:color w:val="000000"/>
          <w:sz w:val="28"/>
        </w:rPr>
        <w:t xml:space="preserve">
      208. Один экземпляр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остается в территориальном подразделении казначейства, второй экземпляр передается государственному учреждению вместе с проштампованным полистно оригиналом договора (дополнительного соглашения).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208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42" w:id="2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color w:val="000000"/>
          <w:sz w:val="28"/>
        </w:rPr>
        <w:t xml:space="preserve"> 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250"/>
    <w:bookmarkStart w:name="z243" w:id="2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251"/>
    <w:bookmarkStart w:name="z1267" w:id="252"/>
    <w:p>
      <w:pPr>
        <w:spacing w:after="0"/>
        <w:ind w:left="0"/>
        <w:jc w:val="both"/>
      </w:pPr>
      <w:r>
        <w:rPr>
          <w:rFonts w:ascii="Times New Roman"/>
          <w:b w:val="false"/>
          <w:i w:val="false"/>
          <w:color w:val="000000"/>
          <w:sz w:val="28"/>
        </w:rPr>
        <w:t xml:space="preserve">
      211. После проведения счета к оплате, предоставленного на бумажном носителе, со статусом "окончательный" территориальное подразделение казначейства формирует в 2-х экземплярах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 (далее −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Уведомления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подписываются ответственным исполнителем территориального подразделения казначейства и заверяются его штампом с проставлением даты обработки документа. Один экземпляр уведомления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передается государственному учреждению для ведения учета выполненных и зарегистрированных обязательств, второй экземпляр остается в территориальном подразделении казначейства для закрытия принятых обязательств государственного учреждения.</w:t>
      </w:r>
    </w:p>
    <w:bookmarkEnd w:id="252"/>
    <w:p>
      <w:pPr>
        <w:spacing w:after="0"/>
        <w:ind w:left="0"/>
        <w:jc w:val="both"/>
      </w:pPr>
      <w:r>
        <w:rPr>
          <w:rFonts w:ascii="Times New Roman"/>
          <w:b w:val="false"/>
          <w:i w:val="false"/>
          <w:color w:val="000000"/>
          <w:sz w:val="28"/>
        </w:rPr>
        <w:t xml:space="preserve">
      При обслуживании по ИС "Казначейство-клиент" государственные учреждения самостоятельно формируют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44" w:id="253"/>
    <w:p>
      <w:pPr>
        <w:spacing w:after="0"/>
        <w:ind w:left="0"/>
        <w:jc w:val="both"/>
      </w:pPr>
      <w:r>
        <w:rPr>
          <w:rFonts w:ascii="Times New Roman"/>
          <w:b w:val="false"/>
          <w:i w:val="false"/>
          <w:color w:val="000000"/>
          <w:sz w:val="28"/>
        </w:rPr>
        <w:t xml:space="preserve">
      212. Для обеспечения мониторинга за расходованием бюджетных средств и получения детальной информации по принятым государственным учреждением обязательствам территориальным подразделением казначейства формируются отчет формы 4-09 "Детали периодических обязательств",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 и отчет формы 4-12 "Детали невыполненных обязательств",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 которые выдаются по запросу государственного учреждения, а также отчет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 ежемесячно и по запросу государственного учреждения и/или администратора бюджетных программ в разрезе/своде подведомственных учреждений по состоянию на 1 и 16 число месяца.</w:t>
      </w:r>
    </w:p>
    <w:bookmarkEnd w:id="253"/>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отчеты 4-09 "Детали периодических обязательств", 4-12 "Детали невыполненных обязательств", 4-20 "Сводный отчет по расходам".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212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245" w:id="254"/>
      <w:r>
        <w:rPr>
          <w:rFonts w:ascii="Times New Roman"/>
          <w:b w:val="false"/>
          <w:i w:val="false"/>
          <w:color w:val="000000"/>
          <w:sz w:val="28"/>
        </w:rPr>
        <w:t xml:space="preserve">
      </w:t>
      </w:r>
      <w:r>
        <w:rPr>
          <w:rFonts w:ascii="Times New Roman"/>
          <w:b/>
          <w:i w:val="false"/>
          <w:color w:val="000000"/>
          <w:sz w:val="28"/>
        </w:rPr>
        <w:t>Параграф 7. Порядок осуществления платежей и переводов</w:t>
      </w:r>
    </w:p>
    <w:bookmarkEnd w:id="254"/>
    <w:p>
      <w:pPr>
        <w:spacing w:after="0"/>
        <w:ind w:left="0"/>
        <w:jc w:val="both"/>
      </w:pPr>
      <w:r>
        <w:rPr>
          <w:rFonts w:ascii="Times New Roman"/>
          <w:b/>
          <w:i w:val="false"/>
          <w:color w:val="000000"/>
          <w:sz w:val="28"/>
        </w:rPr>
        <w:t>денег в национальной валюте</w:t>
      </w:r>
    </w:p>
    <w:p>
      <w:pPr>
        <w:spacing w:after="0"/>
        <w:ind w:left="0"/>
        <w:jc w:val="both"/>
      </w:pPr>
      <w:r>
        <w:rPr>
          <w:rFonts w:ascii="Times New Roman"/>
          <w:b w:val="false"/>
          <w:i w:val="false"/>
          <w:color w:val="000000"/>
          <w:sz w:val="28"/>
        </w:rPr>
        <w:t>
      213. Платежи и переводы денег государственных учреждений проводятся в пределах остатков на контрольных счетах наличности или счетах в иностранной валюте государственных учреждений, а также согласно плановых назначений индивидуального плана финансирования по платежам и неиспользованного остатка уведомления о регистрации договора. Индивидуальные идентификационные коды контрольных счетов наличности и счетов в иностранной валюте государственных учреждений присваиваются и доводятся до соответствующих территориальных подразделений казначейства и государственных учреждений в порядке, установленными настоящими Правилами.</w:t>
      </w:r>
    </w:p>
    <w:p>
      <w:pPr>
        <w:spacing w:after="0"/>
        <w:ind w:left="0"/>
        <w:jc w:val="both"/>
      </w:pPr>
      <w:r>
        <w:rPr>
          <w:rFonts w:ascii="Times New Roman"/>
          <w:b w:val="false"/>
          <w:i w:val="false"/>
          <w:color w:val="000000"/>
          <w:sz w:val="28"/>
        </w:rPr>
        <w:t>
      При отсутствии либо недостаточности плановых назначений по соответствующему коду бюджетной классификации расходов индивидуального плана по платежам счета к оплате территориальным подразделением казначейства возвращаются без исполнения.</w:t>
      </w:r>
    </w:p>
    <w:p>
      <w:pPr>
        <w:spacing w:after="0"/>
        <w:ind w:left="0"/>
        <w:jc w:val="both"/>
      </w:pPr>
      <w:r>
        <w:rPr>
          <w:rFonts w:ascii="Times New Roman"/>
          <w:b w:val="false"/>
          <w:i w:val="false"/>
          <w:color w:val="000000"/>
          <w:sz w:val="28"/>
        </w:rPr>
        <w:t>
      В случае недостаточности денег на КСН республиканского бюджета территориальным органом казначейства в первоочередном порядке проводятся платежи по приоритетным направлениям расходов бюджетов (выплата заработной платы и других денежных выплат, в том числе заработная плата внештатного технического персонала и все удержания из заработной платы, денежные компенсации, предусмотренные законодательными актами Республики Казахстан, алименты, обязательные пенсионные взносы, профессиональные и добровольные пенсионные взносы, социальные отчисления, отчисления и (или) взносы на обязательное социальное медицинское страхование, пособия; стипендии, оплата банковских услуг, выплаты по погашению и обслуживанию долговых обязательств Правительства РК, пенсии, пособия и другие социальные выплаты, бюджетные субвенции, налоги и другие обязательные платежи в бюджет, расходы на приобретение топлива (в части отопления зданий), услуг по организации питания и приобретению продуктов питания, исполнение исполнительных документов и судебных актов, командировочные и служебные разъезды), остальные платежи проводятся в порядке очередности поступления счетов к оплате. В случае недостаточности денег на КСН местных бюджетов территориальным подразделением казначейства в первоочередном порядке проводятся платежи по приоритетным направлениям расходов бюджетов, определенных решениями местного исполнительного органа, остальные платежи проводятся в порядке очередности поступления счетов к оплате. При этом, в случае отсутствия либо недостаточности денег для исполнения введенного в ИИСК счета к оплате, поступившего на бумажном носителе или электронным образом по ИС "Казначейство-клиент", счет к оплате возвращается государственному учреждению без исполнения на следующий день с обоснованием причины возврата.</w:t>
      </w:r>
    </w:p>
    <w:p>
      <w:pPr>
        <w:spacing w:after="0"/>
        <w:ind w:left="0"/>
        <w:jc w:val="both"/>
      </w:pPr>
      <w:r>
        <w:rPr>
          <w:rFonts w:ascii="Times New Roman"/>
          <w:b w:val="false"/>
          <w:i w:val="false"/>
          <w:color w:val="000000"/>
          <w:sz w:val="28"/>
        </w:rPr>
        <w:t>
      В случае недостаточности денег на соответствующих КСН территориальным подразделением казначейства платежные поручения на возврат налогоплательщикам сумм излишне уплаченных налогов (в том числе возврат превышения налога на добавленную стоимость) и других обязательных платежей в бюджет, неналоговых платежей в пределах компетенции органов государственных доходов и (или) уполномоченных органов на исполнение не принимаются.</w:t>
      </w:r>
    </w:p>
    <w:p>
      <w:pPr>
        <w:spacing w:after="0"/>
        <w:ind w:left="0"/>
        <w:jc w:val="both"/>
      </w:pPr>
      <w:r>
        <w:rPr>
          <w:rFonts w:ascii="Times New Roman"/>
          <w:b w:val="false"/>
          <w:i w:val="false"/>
          <w:color w:val="000000"/>
          <w:sz w:val="28"/>
        </w:rPr>
        <w:t xml:space="preserve">
      Списание денег с ЕКС производится на основании электронных платежных документов, отправленных центральным уполномоченным органом по исполнению бюджета через платежные системы КЦМР, в соответствии с постановлениями Правления Национального Банка Республики Казахстан от 31 августа 2016 года </w:t>
      </w:r>
      <w:r>
        <w:rPr>
          <w:rFonts w:ascii="Times New Roman"/>
          <w:b w:val="false"/>
          <w:i w:val="false"/>
          <w:color w:val="000000"/>
          <w:sz w:val="28"/>
        </w:rPr>
        <w:t>№ 201</w:t>
      </w:r>
      <w:r>
        <w:rPr>
          <w:rFonts w:ascii="Times New Roman"/>
          <w:b w:val="false"/>
          <w:i w:val="false"/>
          <w:color w:val="000000"/>
          <w:sz w:val="28"/>
        </w:rPr>
        <w:t xml:space="preserve"> "Об утверждении Правил функционирования межбанковской системы переводов денег" (зарегистрированное в Реестре государственной регистрации нормативных правовых актов под № 14310) и от 31 августа 2016 года </w:t>
      </w:r>
      <w:r>
        <w:rPr>
          <w:rFonts w:ascii="Times New Roman"/>
          <w:b w:val="false"/>
          <w:i w:val="false"/>
          <w:color w:val="000000"/>
          <w:sz w:val="28"/>
        </w:rPr>
        <w:t>№ 211</w:t>
      </w:r>
      <w:r>
        <w:rPr>
          <w:rFonts w:ascii="Times New Roman"/>
          <w:b w:val="false"/>
          <w:i w:val="false"/>
          <w:color w:val="000000"/>
          <w:sz w:val="28"/>
        </w:rPr>
        <w:t xml:space="preserve"> "Об утверждении Правил функционирования системы межбанковского клиринга" (зарегистрированное в Реестре государственной регистрации нормативных правовых актов под № 14333).</w:t>
      </w:r>
    </w:p>
    <w:p>
      <w:pPr>
        <w:spacing w:after="0"/>
        <w:ind w:left="0"/>
        <w:jc w:val="both"/>
      </w:pPr>
      <w:r>
        <w:rPr>
          <w:rFonts w:ascii="Times New Roman"/>
          <w:b w:val="false"/>
          <w:i w:val="false"/>
          <w:color w:val="000000"/>
          <w:sz w:val="28"/>
        </w:rPr>
        <w:t>
      С даты внесения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территориальное подразделение казначейства приостанавливает проведение платежей по бюджетным программам (подпрограммам), спецификам, по которым планируется уменьшение плановых назначений по указанию центрального уполномоченного органа по исполнению бюджета и местного уполномоченного органа по исполнению бюджета на основании данных, представленных местным уполномоченным органом по государственному планированию.</w:t>
      </w:r>
    </w:p>
    <w:p>
      <w:pPr>
        <w:spacing w:after="0"/>
        <w:ind w:left="0"/>
        <w:jc w:val="both"/>
      </w:pPr>
      <w:r>
        <w:rPr>
          <w:rFonts w:ascii="Times New Roman"/>
          <w:b w:val="false"/>
          <w:i w:val="false"/>
          <w:color w:val="000000"/>
          <w:sz w:val="28"/>
        </w:rPr>
        <w:t xml:space="preserve">
      До формирования государственным учреждением счетов к оплате по ИС "Казначейство-клиент" осуществляется проверка на достаточность плановых назначений по соответствующему коду бюджетной классификации расходов, индивидуального плана по платежам, согласно отчету 0_07 "Отчет по свободным остаткам государственного учреждения по бюджету" по </w:t>
      </w:r>
      <w:r>
        <w:rPr>
          <w:rFonts w:ascii="Times New Roman"/>
          <w:b w:val="false"/>
          <w:i w:val="false"/>
          <w:color w:val="000000"/>
          <w:sz w:val="28"/>
        </w:rPr>
        <w:t>приложению 86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213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color w:val="000000"/>
          <w:sz w:val="28"/>
        </w:rPr>
        <w:t xml:space="preserve">; от 24.11.2015 </w:t>
      </w:r>
      <w:r>
        <w:rPr>
          <w:rFonts w:ascii="Times New Roman"/>
          <w:b w:val="false"/>
          <w:i w:val="false"/>
          <w:color w:val="000000"/>
          <w:sz w:val="28"/>
        </w:rPr>
        <w:t>№ 586</w:t>
      </w:r>
      <w:r>
        <w:rPr>
          <w:rFonts w:ascii="Times New Roman"/>
          <w:b w:val="false"/>
          <w:i/>
          <w:color w:val="000000"/>
          <w:sz w:val="28"/>
        </w:rPr>
        <w:t xml:space="preserve">; от 26.02.2016 </w:t>
      </w:r>
      <w:r>
        <w:rPr>
          <w:rFonts w:ascii="Times New Roman"/>
          <w:b w:val="false"/>
          <w:i w:val="false"/>
          <w:color w:val="000000"/>
          <w:sz w:val="28"/>
        </w:rPr>
        <w:t>№ 87;</w:t>
      </w:r>
      <w:r>
        <w:rPr>
          <w:rFonts w:ascii="Times New Roman"/>
          <w:b w:val="false"/>
          <w:i w:val="false"/>
          <w:color w:val="000000"/>
          <w:sz w:val="28"/>
        </w:rPr>
        <w:t xml:space="preserve"> </w:t>
      </w:r>
      <w:r>
        <w:rPr>
          <w:rFonts w:ascii="Times New Roman"/>
          <w:b w:val="false"/>
          <w:i/>
          <w:color w:val="000000"/>
          <w:sz w:val="28"/>
        </w:rPr>
        <w:t>от 11.11.2016 № 597</w:t>
      </w:r>
      <w:r>
        <w:rPr>
          <w:rFonts w:ascii="Times New Roman"/>
          <w:b w:val="false"/>
          <w:i w:val="false"/>
          <w:color w:val="000000"/>
          <w:sz w:val="28"/>
          <w:u w:val="single"/>
        </w:rPr>
        <w:t xml:space="preserve">; </w:t>
      </w:r>
      <w:r>
        <w:rPr>
          <w:rFonts w:ascii="Times New Roman"/>
          <w:b w:val="false"/>
          <w:i/>
          <w:color w:val="000000"/>
          <w:sz w:val="28"/>
        </w:rPr>
        <w:t xml:space="preserve">от 06.09.2017 </w:t>
      </w:r>
      <w:r>
        <w:rPr>
          <w:rFonts w:ascii="Times New Roman"/>
          <w:b w:val="false"/>
          <w:i w:val="false"/>
          <w:color w:val="000000"/>
          <w:sz w:val="28"/>
        </w:rPr>
        <w:t>№ 543</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 xml:space="preserve">;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214. Территориальное подразделение казначейства осуществляет прием счетов к оплате, поступивших от государственных учреждений в течение рабочего дня.</w:t>
      </w:r>
    </w:p>
    <w:p>
      <w:pPr>
        <w:spacing w:after="0"/>
        <w:ind w:left="0"/>
        <w:jc w:val="both"/>
      </w:pPr>
      <w:r>
        <w:rPr>
          <w:rFonts w:ascii="Times New Roman"/>
          <w:b w:val="false"/>
          <w:i w:val="false"/>
          <w:color w:val="000000"/>
          <w:sz w:val="28"/>
        </w:rPr>
        <w:t>
      Счет к оплате исполняется либо возвращается без исполнения не позднее следующего рабочего дня.</w:t>
      </w:r>
    </w:p>
    <w:p>
      <w:pPr>
        <w:spacing w:after="0"/>
        <w:ind w:left="0"/>
        <w:jc w:val="both"/>
      </w:pPr>
      <w:r>
        <w:rPr>
          <w:rFonts w:ascii="Times New Roman"/>
          <w:b w:val="false"/>
          <w:i w:val="false"/>
          <w:color w:val="000000"/>
          <w:sz w:val="28"/>
        </w:rPr>
        <w:t>
      При этом документы на получение наличных денег по чекам из кассы банка принимаются до 13.00 часов местного времени.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214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215. Государственное учреждение обеспечивает:</w:t>
      </w:r>
    </w:p>
    <w:p>
      <w:pPr>
        <w:spacing w:after="0"/>
        <w:ind w:left="0"/>
        <w:jc w:val="both"/>
      </w:pPr>
      <w:r>
        <w:rPr>
          <w:rFonts w:ascii="Times New Roman"/>
          <w:b w:val="false"/>
          <w:i w:val="false"/>
          <w:color w:val="000000"/>
          <w:sz w:val="28"/>
        </w:rPr>
        <w:t>
      1) соблюдение графика обслуживания государственных учреждений при предоставлении документов на бумажном и магнитном носителе;</w:t>
      </w:r>
    </w:p>
    <w:p>
      <w:pPr>
        <w:spacing w:after="0"/>
        <w:ind w:left="0"/>
        <w:jc w:val="both"/>
      </w:pPr>
      <w:r>
        <w:rPr>
          <w:rFonts w:ascii="Times New Roman"/>
          <w:b w:val="false"/>
          <w:i w:val="false"/>
          <w:color w:val="000000"/>
          <w:sz w:val="28"/>
        </w:rPr>
        <w:t>
      2) правомерность и обоснованность предоставления счета к оплате;</w:t>
      </w:r>
    </w:p>
    <w:p>
      <w:pPr>
        <w:spacing w:after="0"/>
        <w:ind w:left="0"/>
        <w:jc w:val="both"/>
      </w:pPr>
      <w:r>
        <w:rPr>
          <w:rFonts w:ascii="Times New Roman"/>
          <w:b w:val="false"/>
          <w:i w:val="false"/>
          <w:color w:val="000000"/>
          <w:sz w:val="28"/>
        </w:rPr>
        <w:t>
      3) достоверность указанных реквизитов в счете к оплате;</w:t>
      </w:r>
    </w:p>
    <w:p>
      <w:pPr>
        <w:spacing w:after="0"/>
        <w:ind w:left="0"/>
        <w:jc w:val="both"/>
      </w:pPr>
      <w:r>
        <w:rPr>
          <w:rFonts w:ascii="Times New Roman"/>
          <w:b w:val="false"/>
          <w:i w:val="false"/>
          <w:color w:val="000000"/>
          <w:sz w:val="28"/>
        </w:rPr>
        <w:t>
      4) своевременность и полноту выполнения обязательств по осуществлению платежей в пользу получателей денег;</w:t>
      </w:r>
    </w:p>
    <w:p>
      <w:pPr>
        <w:spacing w:after="0"/>
        <w:ind w:left="0"/>
        <w:jc w:val="both"/>
      </w:pPr>
      <w:r>
        <w:rPr>
          <w:rFonts w:ascii="Times New Roman"/>
          <w:b w:val="false"/>
          <w:i w:val="false"/>
          <w:color w:val="000000"/>
          <w:sz w:val="28"/>
        </w:rPr>
        <w:t>
      5) на основании подписанного акта выполненных работ оплату подрядчику в течение 10 рабочих дней при реализации бюджетных инвестиционных проектов;</w:t>
      </w:r>
    </w:p>
    <w:p>
      <w:pPr>
        <w:spacing w:after="0"/>
        <w:ind w:left="0"/>
        <w:jc w:val="both"/>
      </w:pPr>
      <w:r>
        <w:rPr>
          <w:rFonts w:ascii="Times New Roman"/>
          <w:b w:val="false"/>
          <w:i w:val="false"/>
          <w:color w:val="000000"/>
          <w:sz w:val="28"/>
        </w:rPr>
        <w:t>
      6)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pPr>
        <w:spacing w:after="0"/>
        <w:ind w:left="0"/>
        <w:jc w:val="both"/>
      </w:pPr>
      <w:r>
        <w:rPr>
          <w:rFonts w:ascii="Times New Roman"/>
          <w:b w:val="false"/>
          <w:i w:val="false"/>
          <w:color w:val="000000"/>
          <w:sz w:val="28"/>
        </w:rPr>
        <w:t>
      7) представление в территориальное подразделение казначейства при приобретении либо поставке товаров – копии счета-фактуры или накладной (акта)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копии иного вида документа, установленного законодательством Республики Казахстан (далее – подтверждающие документы), при проведении платежа, за исключением суммы авансового платежа по зарегистрированной гражданско–правовой сделке. Указанные документы подписываются собственноручной подписью или ЭЦП поставщика. При этом копии указанных документов предоставляются с собственноручной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оттиском гербовой печати государственного учреждения;</w:t>
      </w:r>
    </w:p>
    <w:p>
      <w:pPr>
        <w:spacing w:after="0"/>
        <w:ind w:left="0"/>
        <w:jc w:val="both"/>
      </w:pPr>
      <w:r>
        <w:rPr>
          <w:rFonts w:ascii="Times New Roman"/>
          <w:b w:val="false"/>
          <w:i w:val="false"/>
          <w:color w:val="000000"/>
          <w:sz w:val="28"/>
        </w:rPr>
        <w:t>
      8) предоставление копии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w:t>
      </w:r>
    </w:p>
    <w:p>
      <w:pPr>
        <w:spacing w:after="0"/>
        <w:ind w:left="0"/>
        <w:jc w:val="both"/>
      </w:pPr>
      <w:r>
        <w:rPr>
          <w:rFonts w:ascii="Times New Roman"/>
          <w:b w:val="false"/>
          <w:i w:val="false"/>
          <w:color w:val="000000"/>
          <w:sz w:val="28"/>
        </w:rPr>
        <w:t>
      9) при обслуживании по ИС "Казначейство – клиент" ‒ прикрепление сканированного образца с оригинала, подтверждающих документов, подписанного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w:t>
      </w:r>
    </w:p>
    <w:p>
      <w:pPr>
        <w:spacing w:after="0"/>
        <w:ind w:left="0"/>
        <w:jc w:val="both"/>
      </w:pPr>
      <w:r>
        <w:rPr>
          <w:rFonts w:ascii="Times New Roman"/>
          <w:b w:val="false"/>
          <w:i w:val="false"/>
          <w:color w:val="000000"/>
          <w:sz w:val="28"/>
        </w:rPr>
        <w:t>
      10) достоверность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 государственного учреждения данным досье юридического лица при использовании ИС "Казначейство–клиент".</w:t>
      </w:r>
    </w:p>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предоставляет в территориальное подразделение казначейства копии счета-фактуры или накладной о поставке товаров или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 (в случаях, когда поставщиком услуг, работ или товаров является нерезидент допускается указание суммы в подтверждающих документах в иностранной валюте, но с указанием в назначении платежа счета к оплате курса валюты в тенге на момент проведения операции.).</w:t>
      </w:r>
    </w:p>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строительства зданий и сооружений по вновь заключенным и по ранее заключенным государственными предприятиями долгосрочным договорам, а также для проведения реставрации и капитального ремонта помещений, зданий, сооружений государственных предприятий государственное учреждение представляет в территориальное подразделение казначейства копию акта выполненных работ или оказанных услуг либо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w:t>
      </w:r>
    </w:p>
    <w:p>
      <w:pPr>
        <w:spacing w:after="0"/>
        <w:ind w:left="0"/>
        <w:jc w:val="both"/>
      </w:pPr>
      <w:r>
        <w:rPr>
          <w:rFonts w:ascii="Times New Roman"/>
          <w:b w:val="false"/>
          <w:i w:val="false"/>
          <w:color w:val="000000"/>
          <w:sz w:val="28"/>
        </w:rPr>
        <w:t>
      Указанные в части третьей настоящего пункта документы заверяются оттиском оригинала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p>
      <w:pPr>
        <w:spacing w:after="0"/>
        <w:ind w:left="0"/>
        <w:jc w:val="both"/>
      </w:pPr>
      <w:r>
        <w:rPr>
          <w:rFonts w:ascii="Times New Roman"/>
          <w:b w:val="false"/>
          <w:i w:val="false"/>
          <w:color w:val="000000"/>
          <w:sz w:val="28"/>
        </w:rPr>
        <w:t>
      Государственное учреждение обеспечивает достоверность подтверждающих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215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216. Осуществление платежей и переводов денег в безналичной и наличной формах оплаты включает в себя формирование государственным учреждением и проведение территориальным подразделением казначейства счетов к оплате за счет:</w:t>
      </w:r>
    </w:p>
    <w:p>
      <w:pPr>
        <w:spacing w:after="0"/>
        <w:ind w:left="0"/>
        <w:jc w:val="both"/>
      </w:pPr>
      <w:r>
        <w:rPr>
          <w:rFonts w:ascii="Times New Roman"/>
          <w:b w:val="false"/>
          <w:i w:val="false"/>
          <w:color w:val="000000"/>
          <w:sz w:val="28"/>
        </w:rPr>
        <w:t>
      1) бюджетных средств;</w:t>
      </w:r>
    </w:p>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остающихся в их распоряжении;</w:t>
      </w:r>
    </w:p>
    <w:p>
      <w:pPr>
        <w:spacing w:after="0"/>
        <w:ind w:left="0"/>
        <w:jc w:val="both"/>
      </w:pP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pPr>
        <w:spacing w:after="0"/>
        <w:ind w:left="0"/>
        <w:jc w:val="both"/>
      </w:pPr>
      <w:r>
        <w:rPr>
          <w:rFonts w:ascii="Times New Roman"/>
          <w:b w:val="false"/>
          <w:i w:val="false"/>
          <w:color w:val="000000"/>
          <w:sz w:val="28"/>
        </w:rPr>
        <w:t>
      4) денег от благотворительной помощи для государственных учреждений, получаемой ими в соответствии с законодательными актами;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исключен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xml:space="preserve">
      217. Государственное учреждение до предоставления счета к оплате в территориальное подразделение казначейства регистрирует его в журнале регистрации счетов к оплате. Журнал регистрации счетов к оплате ведется по форме согласно </w:t>
      </w:r>
      <w:r>
        <w:rPr>
          <w:rFonts w:ascii="Times New Roman"/>
          <w:b w:val="false"/>
          <w:i w:val="false"/>
          <w:color w:val="000000"/>
          <w:sz w:val="28"/>
        </w:rPr>
        <w:t>приложению 87</w:t>
      </w:r>
      <w:r>
        <w:rPr>
          <w:rFonts w:ascii="Times New Roman"/>
          <w:b w:val="false"/>
          <w:i w:val="false"/>
          <w:color w:val="000000"/>
          <w:sz w:val="28"/>
        </w:rPr>
        <w:t xml:space="preserve"> к настоящим Правилам, который пронумеровывается, прошнуровывается и опечатывается оттиском гербовой печати с указанием общего количества листов в журнале и заверяется подписью руководителя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лицом, им уполномоченным. Записи в журнале регистрации счетов к оплате производятся в хронологическом порядке по мере формирования счетов к оплате. При этом дата, указанная в счете к оплате, соответствует дате регистрации, указанной в журнале регистрации счетов к оплате. Журнал регистрации счетов к оплате при наличии в нем по истечении текущего финансового года свободных листов используется для записей в следующем году, при этом нумерация записей начинается сначала.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217 -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 Счет к оплате на бумажном носителе по форме согласно </w:t>
      </w:r>
      <w:r>
        <w:rPr>
          <w:rFonts w:ascii="Times New Roman"/>
          <w:b w:val="false"/>
          <w:i w:val="false"/>
          <w:color w:val="000000"/>
          <w:sz w:val="28"/>
        </w:rPr>
        <w:t>приложению 88</w:t>
      </w:r>
      <w:r>
        <w:rPr>
          <w:rFonts w:ascii="Times New Roman"/>
          <w:b w:val="false"/>
          <w:i w:val="false"/>
          <w:color w:val="000000"/>
          <w:sz w:val="28"/>
        </w:rPr>
        <w:t xml:space="preserve"> к настоящим Правилам и электронный образ счета к оплате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 действительны к предоставлению в территориальное подразделение казначейства в течение десяти календарных дней от указанной в нем даты.</w:t>
      </w:r>
    </w:p>
    <w:p>
      <w:pPr>
        <w:spacing w:after="0"/>
        <w:ind w:left="0"/>
        <w:jc w:val="both"/>
      </w:pPr>
      <w:r>
        <w:rPr>
          <w:rFonts w:ascii="Times New Roman"/>
          <w:b w:val="false"/>
          <w:i w:val="false"/>
          <w:color w:val="000000"/>
          <w:sz w:val="28"/>
        </w:rPr>
        <w:t xml:space="preserve">
      Счет к оплате по ИС "Казначейство-клиент" направляется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219. Государственное учреждение для проведения платежей и переводов денег представляет в территориальное подразделение казначейства реестр счетов к оплате по форме, согласно приложению 90 к настоящим Правилам, счета к оплате с приложением документов, предусмотренных </w:t>
      </w:r>
      <w:r>
        <w:rPr>
          <w:rFonts w:ascii="Times New Roman"/>
          <w:b w:val="false"/>
          <w:i w:val="false"/>
          <w:color w:val="000000"/>
          <w:sz w:val="28"/>
        </w:rPr>
        <w:t>пунктами 234</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244-1</w:t>
      </w:r>
      <w:r>
        <w:rPr>
          <w:rFonts w:ascii="Times New Roman"/>
          <w:b w:val="false"/>
          <w:i w:val="false"/>
          <w:color w:val="000000"/>
          <w:sz w:val="28"/>
        </w:rPr>
        <w:t xml:space="preserve"> настоящих Правил, за исключением счетов к оплате для предварительной оплаты. Реестр счетов к оплате и счета к оплате предоставляются в территориальное подразделение казначейства на бумажном носителе в двух экземплярах.</w:t>
      </w:r>
    </w:p>
    <w:p>
      <w:pPr>
        <w:spacing w:after="0"/>
        <w:ind w:left="0"/>
        <w:jc w:val="both"/>
      </w:pPr>
      <w:r>
        <w:rPr>
          <w:rFonts w:ascii="Times New Roman"/>
          <w:b w:val="false"/>
          <w:i w:val="false"/>
          <w:color w:val="000000"/>
          <w:sz w:val="28"/>
        </w:rPr>
        <w:t>
      В реестре счетов к оплате указываются все счета к оплате, предоставляемые государственным учреждением в территориальное подразделение казначейства.</w:t>
      </w:r>
    </w:p>
    <w:p>
      <w:pPr>
        <w:spacing w:after="0"/>
        <w:ind w:left="0"/>
        <w:jc w:val="both"/>
      </w:pPr>
      <w:r>
        <w:rPr>
          <w:rFonts w:ascii="Times New Roman"/>
          <w:b w:val="false"/>
          <w:i w:val="false"/>
          <w:color w:val="000000"/>
          <w:sz w:val="28"/>
        </w:rPr>
        <w:t>
      При проведении счетов к оплате по ИС "Казначейство-клиент" реестры счетов к оплате не представляются.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219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220. Ответственный исполнитель территориального подразделения казначейства принимает два экземпляра реестра счетов к оплате с приложенными счетами к оплате и документами к ним на бумажном носителе в случаях, предусмотренных настоящими Правилами, проверяет их комплектность, соответствие требованиям, установленными </w:t>
      </w:r>
      <w:r>
        <w:rPr>
          <w:rFonts w:ascii="Times New Roman"/>
          <w:b w:val="false"/>
          <w:i w:val="false"/>
          <w:color w:val="000000"/>
          <w:sz w:val="28"/>
        </w:rPr>
        <w:t>параграфами 8</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главы 6 настоящих Правил. При соответствии количества счетов к оплате и документов к ним, приложенных к реестру счетов к оплате, их количеству, указанному в реестре счетов к оплате, и требованиям установленными параграфами 8-13 главы 6 настоящих Правил, ставит подпись, дату и оттиск штампа на двух экземплярах реестра и на приложенных к реестру счетах к оплате. Подписанный и проштампованный экземпляр реестра счетов к оплате возвращается государственному учреждению, второй экземпляр реестра счетов к оплате с приложенными счетами к оплате и документами к ним на бумажном носителе, остаются в территориальном подразделении казначейства для дальнейшего исполнения.</w:t>
      </w:r>
    </w:p>
    <w:bookmarkStart w:name="z226" w:id="255"/>
    <w:p>
      <w:pPr>
        <w:spacing w:after="0"/>
        <w:ind w:left="0"/>
        <w:jc w:val="both"/>
      </w:pPr>
      <w:r>
        <w:rPr>
          <w:rFonts w:ascii="Times New Roman"/>
          <w:b w:val="false"/>
          <w:i w:val="false"/>
          <w:color w:val="000000"/>
          <w:sz w:val="28"/>
        </w:rPr>
        <w:t>
      При обслуживании государственного учреждения по ИС "Казначейство-клиент" ответственный исполнитель территориального подразделения казначейства проверяет электронный образ счета к оплате и прикрепленные сканированные образы документов к нему на соответствие требованиям, установленными параграфами 8-13 главы 6 настоящих Правил, и утверждает электронный образ счета к оплате.</w:t>
      </w:r>
    </w:p>
    <w:bookmarkEnd w:id="255"/>
    <w:bookmarkStart w:name="z227" w:id="256"/>
    <w:p>
      <w:pPr>
        <w:spacing w:after="0"/>
        <w:ind w:left="0"/>
        <w:jc w:val="both"/>
      </w:pPr>
      <w:r>
        <w:rPr>
          <w:rFonts w:ascii="Times New Roman"/>
          <w:b w:val="false"/>
          <w:i w:val="false"/>
          <w:color w:val="000000"/>
          <w:sz w:val="28"/>
        </w:rPr>
        <w:t xml:space="preserve">
      При отсутствии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казначейства, государственным учреждением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 (за исключением случаев возврата гарантийных взносов участникам аукционов по продаже объектов приватизации):</w:t>
      </w:r>
    </w:p>
    <w:bookmarkEnd w:id="256"/>
    <w:bookmarkStart w:name="z228" w:id="257"/>
    <w:p>
      <w:pPr>
        <w:spacing w:after="0"/>
        <w:ind w:left="0"/>
        <w:jc w:val="both"/>
      </w:pPr>
      <w:r>
        <w:rPr>
          <w:rFonts w:ascii="Times New Roman"/>
          <w:b w:val="false"/>
          <w:i w:val="false"/>
          <w:color w:val="000000"/>
          <w:sz w:val="28"/>
        </w:rPr>
        <w:t>
      1) для юридического лица:</w:t>
      </w:r>
    </w:p>
    <w:bookmarkEnd w:id="257"/>
    <w:bookmarkStart w:name="z229" w:id="258"/>
    <w:p>
      <w:pPr>
        <w:spacing w:after="0"/>
        <w:ind w:left="0"/>
        <w:jc w:val="both"/>
      </w:pPr>
      <w:r>
        <w:rPr>
          <w:rFonts w:ascii="Times New Roman"/>
          <w:b w:val="false"/>
          <w:i w:val="false"/>
          <w:color w:val="000000"/>
          <w:sz w:val="28"/>
        </w:rPr>
        <w:t>
      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bookmarkEnd w:id="258"/>
    <w:bookmarkStart w:name="z230" w:id="259"/>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259"/>
    <w:bookmarkStart w:name="z231" w:id="260"/>
    <w:p>
      <w:pPr>
        <w:spacing w:after="0"/>
        <w:ind w:left="0"/>
        <w:jc w:val="both"/>
      </w:pPr>
      <w:r>
        <w:rPr>
          <w:rFonts w:ascii="Times New Roman"/>
          <w:b w:val="false"/>
          <w:i w:val="false"/>
          <w:color w:val="000000"/>
          <w:sz w:val="28"/>
        </w:rPr>
        <w:t>
      2) для физического лица:</w:t>
      </w:r>
    </w:p>
    <w:bookmarkEnd w:id="260"/>
    <w:bookmarkStart w:name="z232" w:id="261"/>
    <w:p>
      <w:pPr>
        <w:spacing w:after="0"/>
        <w:ind w:left="0"/>
        <w:jc w:val="both"/>
      </w:pPr>
      <w:r>
        <w:rPr>
          <w:rFonts w:ascii="Times New Roman"/>
          <w:b w:val="false"/>
          <w:i w:val="false"/>
          <w:color w:val="000000"/>
          <w:sz w:val="28"/>
        </w:rPr>
        <w:t>
      копия документа, удостоверяющего личность/вид на жительство иностранца, или свидетельства о регистрации индивидуального предпринимателя, свидетельства о постановке на регистрационный учет в качестве частного нотариуса, адвоката, частного судебного исполнителя/уведомление подтверждение (с портала электронного правительства);</w:t>
      </w:r>
    </w:p>
    <w:bookmarkEnd w:id="261"/>
    <w:bookmarkStart w:name="z233" w:id="262"/>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262"/>
    <w:bookmarkStart w:name="z234" w:id="263"/>
    <w:p>
      <w:pPr>
        <w:spacing w:after="0"/>
        <w:ind w:left="0"/>
        <w:jc w:val="both"/>
      </w:pPr>
      <w:r>
        <w:rPr>
          <w:rFonts w:ascii="Times New Roman"/>
          <w:b w:val="false"/>
          <w:i w:val="false"/>
          <w:color w:val="000000"/>
          <w:sz w:val="28"/>
        </w:rPr>
        <w:t>
      3) для банка-посредника (при проведении платежей в национальной валюте за пределы Республики Казахстан через банк-посредник):</w:t>
      </w:r>
    </w:p>
    <w:bookmarkEnd w:id="263"/>
    <w:bookmarkStart w:name="z235" w:id="264"/>
    <w:p>
      <w:pPr>
        <w:spacing w:after="0"/>
        <w:ind w:left="0"/>
        <w:jc w:val="both"/>
      </w:pPr>
      <w:r>
        <w:rPr>
          <w:rFonts w:ascii="Times New Roman"/>
          <w:b w:val="false"/>
          <w:i w:val="false"/>
          <w:color w:val="000000"/>
          <w:sz w:val="28"/>
        </w:rPr>
        <w:t>
      документы, официально подтверждающие реквизиты банка-посредника.</w:t>
      </w:r>
    </w:p>
    <w:bookmarkEnd w:id="264"/>
    <w:bookmarkStart w:name="z236" w:id="265"/>
    <w:p>
      <w:pPr>
        <w:spacing w:after="0"/>
        <w:ind w:left="0"/>
        <w:jc w:val="both"/>
      </w:pPr>
      <w:r>
        <w:rPr>
          <w:rFonts w:ascii="Times New Roman"/>
          <w:b w:val="false"/>
          <w:i w:val="false"/>
          <w:color w:val="000000"/>
          <w:sz w:val="28"/>
        </w:rPr>
        <w:t>
      При оформлении заявки для возврата гарантийного денежного взноса участникам государственных закупок, и возврата гарантийного взноса по продаже арестованного и конфискованного имущества, по продаже права аренды на земельные участки в ИС "Казначейство-клиент" вышеуказанные документы не прилагаются, прилагается копия платежного поручения, подтверждающего факт поступления суммы от участника аукциона.</w:t>
      </w:r>
    </w:p>
    <w:bookmarkEnd w:id="265"/>
    <w:bookmarkStart w:name="z237" w:id="266"/>
    <w:p>
      <w:pPr>
        <w:spacing w:after="0"/>
        <w:ind w:left="0"/>
        <w:jc w:val="both"/>
      </w:pPr>
      <w:r>
        <w:rPr>
          <w:rFonts w:ascii="Times New Roman"/>
          <w:b w:val="false"/>
          <w:i w:val="false"/>
          <w:color w:val="000000"/>
          <w:sz w:val="28"/>
        </w:rPr>
        <w:t>
      При изменении (отсутствии) реквизитов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казначейства государственным учреждением предоставляется на бумажном носителе или электронном образом по ИС "Казначейство-клиент" заявка на внесение изменений реквизитов получателя денег согласно приложению 65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 и 3) настоящего пункта, подтверждающих реквизиты, по которым вносятся изменения.</w:t>
      </w:r>
    </w:p>
    <w:bookmarkEnd w:id="266"/>
    <w:bookmarkStart w:name="z238" w:id="267"/>
    <w:p>
      <w:pPr>
        <w:spacing w:after="0"/>
        <w:ind w:left="0"/>
        <w:jc w:val="both"/>
      </w:pPr>
      <w:r>
        <w:rPr>
          <w:rFonts w:ascii="Times New Roman"/>
          <w:b w:val="false"/>
          <w:i w:val="false"/>
          <w:color w:val="000000"/>
          <w:sz w:val="28"/>
        </w:rPr>
        <w:t xml:space="preserve">
      В случае отсутствия получателя денег у государственного учреждения при создании счета к оплате, предоставляемого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267"/>
    <w:bookmarkStart w:name="z239" w:id="268"/>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его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bookmarkEnd w:id="268"/>
    <w:bookmarkStart w:name="z240" w:id="269"/>
    <w:p>
      <w:pPr>
        <w:spacing w:after="0"/>
        <w:ind w:left="0"/>
        <w:jc w:val="both"/>
      </w:pPr>
      <w:r>
        <w:rPr>
          <w:rFonts w:ascii="Times New Roman"/>
          <w:b w:val="false"/>
          <w:i w:val="false"/>
          <w:color w:val="000000"/>
          <w:sz w:val="28"/>
        </w:rPr>
        <w:t>
      При реорганизации получателя денег заполняется заявка по форме, согласно приложениям 64А и 65А к настоящим Правилам с прикреплением подтверждающих документов.</w:t>
      </w:r>
    </w:p>
    <w:bookmarkEnd w:id="269"/>
    <w:bookmarkStart w:name="z241" w:id="270"/>
    <w:p>
      <w:pPr>
        <w:spacing w:after="0"/>
        <w:ind w:left="0"/>
        <w:jc w:val="both"/>
      </w:pPr>
      <w:r>
        <w:rPr>
          <w:rFonts w:ascii="Times New Roman"/>
          <w:b w:val="false"/>
          <w:i w:val="false"/>
          <w:color w:val="000000"/>
          <w:sz w:val="28"/>
        </w:rPr>
        <w:t>
      Достоверность, правильность оформления и составления заявки на ввод получателя денег и на внесение изменений реквизитов получателя денег обеспечивает государственное учреждение.</w:t>
      </w:r>
    </w:p>
    <w:bookmarkEnd w:id="270"/>
    <w:p>
      <w:pPr>
        <w:spacing w:after="0"/>
        <w:ind w:left="0"/>
        <w:jc w:val="both"/>
      </w:pPr>
      <w:r>
        <w:rPr>
          <w:rFonts w:ascii="Times New Roman"/>
          <w:b w:val="false"/>
          <w:i w:val="false"/>
          <w:color w:val="000000"/>
          <w:sz w:val="28"/>
        </w:rPr>
        <w:t>
      Срок действия подтверждающих документов с портала электронного правительства не более десяти календарных дней.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220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54" w:id="271"/>
    <w:p>
      <w:pPr>
        <w:spacing w:after="0"/>
        <w:ind w:left="0"/>
        <w:jc w:val="both"/>
      </w:pPr>
      <w:r>
        <w:rPr>
          <w:rFonts w:ascii="Times New Roman"/>
          <w:b w:val="false"/>
          <w:i w:val="false"/>
          <w:color w:val="000000"/>
          <w:sz w:val="28"/>
        </w:rPr>
        <w:t xml:space="preserve">
      221. После проведения платежа второй экземпляр счета к оплате государственных учреждений и сформированный отчет по форме 5-15 "Ежедневная выписка по проведенным платежам государственного учреждения/субъект квазигосударственного сектора",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 - форма 5-15)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счете к оплате и даты осуществления сверки в форме 5-15 и передаются государственному учреждению.</w:t>
      </w:r>
    </w:p>
    <w:bookmarkEnd w:id="271"/>
    <w:p>
      <w:pPr>
        <w:spacing w:after="0"/>
        <w:ind w:left="0"/>
        <w:jc w:val="both"/>
      </w:pPr>
      <w:r>
        <w:rPr>
          <w:rFonts w:ascii="Times New Roman"/>
          <w:b w:val="false"/>
          <w:i w:val="false"/>
          <w:color w:val="000000"/>
          <w:sz w:val="28"/>
        </w:rPr>
        <w:t>
      Государственные учреждения/субъекты квазигосударственного сектора, обслуживающиеся по ИС "Казначейство-клиент", самостоятельно формируют отчет по форме 5-15.</w:t>
      </w:r>
    </w:p>
    <w:p>
      <w:pPr>
        <w:spacing w:after="0"/>
        <w:ind w:left="0"/>
        <w:jc w:val="both"/>
      </w:pPr>
      <w:r>
        <w:rPr>
          <w:rFonts w:ascii="Times New Roman"/>
          <w:b w:val="false"/>
          <w:i w:val="false"/>
          <w:color w:val="000000"/>
          <w:sz w:val="28"/>
        </w:rPr>
        <w:t>
      222. Счет к оплате на бумажном носителе, поступивший до 16.00 часов местного времени, исполняется либо возвращается без исполнения в течение 2-х рабочих дней со дня, следующего за днем его приема территориальным подразделением казначейства, за исключением случаев отсутствия либо недостаточности денег на соответствующих контрольных счетах наличности для исполнения счетов к оплате.</w:t>
      </w:r>
    </w:p>
    <w:p>
      <w:pPr>
        <w:spacing w:after="0"/>
        <w:ind w:left="0"/>
        <w:jc w:val="both"/>
      </w:pPr>
      <w:r>
        <w:rPr>
          <w:rFonts w:ascii="Times New Roman"/>
          <w:b w:val="false"/>
          <w:i w:val="false"/>
          <w:color w:val="000000"/>
          <w:sz w:val="28"/>
        </w:rPr>
        <w:t>
      Счета к оплате, поступившие в территориальное подразделение казначейства от государственных учреждений на бумажном носителе после 16.00 часов, считаются принятыми на следующий рабочий день.</w:t>
      </w:r>
    </w:p>
    <w:p>
      <w:pPr>
        <w:spacing w:after="0"/>
        <w:ind w:left="0"/>
        <w:jc w:val="both"/>
      </w:pPr>
      <w:r>
        <w:rPr>
          <w:rFonts w:ascii="Times New Roman"/>
          <w:b w:val="false"/>
          <w:i w:val="false"/>
          <w:color w:val="000000"/>
          <w:sz w:val="28"/>
        </w:rPr>
        <w:t>
      Счет к оплате, поступивший электронным образом по ИС "Казначейство-клиент", исполняется либо возвращается без исполнения не позднее следующего рабочего дня.</w:t>
      </w:r>
    </w:p>
    <w:p>
      <w:pPr>
        <w:spacing w:after="0"/>
        <w:ind w:left="0"/>
        <w:jc w:val="both"/>
      </w:pPr>
      <w:r>
        <w:rPr>
          <w:rFonts w:ascii="Times New Roman"/>
          <w:b w:val="false"/>
          <w:i w:val="false"/>
          <w:color w:val="000000"/>
          <w:sz w:val="28"/>
        </w:rPr>
        <w:t>
      Счет к оплате на бумажном носителе и счет к оплате, поступивший электронным образом по ИС "Казначейство-клиент", возвращаются государственному учреждению без исполнения (отклоняется) в случаях:</w:t>
      </w:r>
    </w:p>
    <w:p>
      <w:pPr>
        <w:spacing w:after="0"/>
        <w:ind w:left="0"/>
        <w:jc w:val="both"/>
      </w:pPr>
      <w:r>
        <w:rPr>
          <w:rFonts w:ascii="Times New Roman"/>
          <w:b w:val="false"/>
          <w:i w:val="false"/>
          <w:color w:val="000000"/>
          <w:sz w:val="28"/>
        </w:rPr>
        <w:t>
      1) несоответствия счета к оплате по форме и содержанию требованиям, установленным настоящими Правилами;</w:t>
      </w:r>
    </w:p>
    <w:bookmarkStart w:name="z246" w:id="272"/>
    <w:p>
      <w:pPr>
        <w:spacing w:after="0"/>
        <w:ind w:left="0"/>
        <w:jc w:val="both"/>
      </w:pPr>
      <w:r>
        <w:rPr>
          <w:rFonts w:ascii="Times New Roman"/>
          <w:b w:val="false"/>
          <w:i w:val="false"/>
          <w:color w:val="000000"/>
          <w:sz w:val="28"/>
        </w:rPr>
        <w:t>
      2) несоответствия подтверждающих и иных предусмотренных настоящими Правилами документов по содержанию требованиям, установленным настоящими Правилами;</w:t>
      </w:r>
    </w:p>
    <w:bookmarkEnd w:id="272"/>
    <w:bookmarkStart w:name="z247" w:id="273"/>
    <w:p>
      <w:pPr>
        <w:spacing w:after="0"/>
        <w:ind w:left="0"/>
        <w:jc w:val="both"/>
      </w:pPr>
      <w:r>
        <w:rPr>
          <w:rFonts w:ascii="Times New Roman"/>
          <w:b w:val="false"/>
          <w:i w:val="false"/>
          <w:color w:val="000000"/>
          <w:sz w:val="28"/>
        </w:rPr>
        <w:t>
      3) превышения ограничения, установленного центральным уполномоченным органом по исполнению бюджета, по перечислению сумм для пополнения текущего счета (корпоративной платежной карточки) государственного учреждения;</w:t>
      </w:r>
    </w:p>
    <w:bookmarkEnd w:id="273"/>
    <w:bookmarkStart w:name="z248" w:id="274"/>
    <w:p>
      <w:pPr>
        <w:spacing w:after="0"/>
        <w:ind w:left="0"/>
        <w:jc w:val="both"/>
      </w:pPr>
      <w:r>
        <w:rPr>
          <w:rFonts w:ascii="Times New Roman"/>
          <w:b w:val="false"/>
          <w:i w:val="false"/>
          <w:color w:val="000000"/>
          <w:sz w:val="28"/>
        </w:rPr>
        <w:t>
      4) несоответствия данных представленного электронного сообщения в формате МТ102 следующим данным счета к оплате:</w:t>
      </w:r>
    </w:p>
    <w:bookmarkEnd w:id="274"/>
    <w:bookmarkStart w:name="z249" w:id="275"/>
    <w:p>
      <w:pPr>
        <w:spacing w:after="0"/>
        <w:ind w:left="0"/>
        <w:jc w:val="both"/>
      </w:pPr>
      <w:r>
        <w:rPr>
          <w:rFonts w:ascii="Times New Roman"/>
          <w:b w:val="false"/>
          <w:i w:val="false"/>
          <w:color w:val="000000"/>
          <w:sz w:val="28"/>
        </w:rPr>
        <w:t>
      наименование государственного учреждения и наименование получателя денег, за исключением расхождений, связанных с указанием полных и сокращенных наименований;</w:t>
      </w:r>
    </w:p>
    <w:bookmarkEnd w:id="275"/>
    <w:bookmarkStart w:name="z250" w:id="276"/>
    <w:p>
      <w:pPr>
        <w:spacing w:after="0"/>
        <w:ind w:left="0"/>
        <w:jc w:val="both"/>
      </w:pPr>
      <w:r>
        <w:rPr>
          <w:rFonts w:ascii="Times New Roman"/>
          <w:b w:val="false"/>
          <w:i w:val="false"/>
          <w:color w:val="000000"/>
          <w:sz w:val="28"/>
        </w:rPr>
        <w:t>
      сумма счета к оплате и общая сумма сообщения МТ102;</w:t>
      </w:r>
    </w:p>
    <w:bookmarkEnd w:id="276"/>
    <w:bookmarkStart w:name="z251" w:id="277"/>
    <w:p>
      <w:pPr>
        <w:spacing w:after="0"/>
        <w:ind w:left="0"/>
        <w:jc w:val="both"/>
      </w:pPr>
      <w:r>
        <w:rPr>
          <w:rFonts w:ascii="Times New Roman"/>
          <w:b w:val="false"/>
          <w:i w:val="false"/>
          <w:color w:val="000000"/>
          <w:sz w:val="28"/>
        </w:rPr>
        <w:t>
      направление расходов, указанное в назначении платежа;</w:t>
      </w:r>
    </w:p>
    <w:bookmarkEnd w:id="277"/>
    <w:bookmarkStart w:name="z252" w:id="278"/>
    <w:p>
      <w:pPr>
        <w:spacing w:after="0"/>
        <w:ind w:left="0"/>
        <w:jc w:val="both"/>
      </w:pPr>
      <w:r>
        <w:rPr>
          <w:rFonts w:ascii="Times New Roman"/>
          <w:b w:val="false"/>
          <w:i w:val="false"/>
          <w:color w:val="000000"/>
          <w:sz w:val="28"/>
        </w:rPr>
        <w:t>
      5) предоставления с исправлениями, в том числе от руки;</w:t>
      </w:r>
    </w:p>
    <w:bookmarkEnd w:id="278"/>
    <w:bookmarkStart w:name="z253" w:id="279"/>
    <w:p>
      <w:pPr>
        <w:spacing w:after="0"/>
        <w:ind w:left="0"/>
        <w:jc w:val="both"/>
      </w:pPr>
      <w:r>
        <w:rPr>
          <w:rFonts w:ascii="Times New Roman"/>
          <w:b w:val="false"/>
          <w:i w:val="false"/>
          <w:color w:val="000000"/>
          <w:sz w:val="28"/>
        </w:rPr>
        <w:t>
      6) предоставления без приложения или с приложением не заверенных подписью руководителя государственного учреждения или лица, им уполномоченного и оттиском гербовой печати государственного учреждения (без прикрепления сканированного образа или с прикреплением сканированного образа, не подписанного ЭЦП руководителя и главного бухгалтера государственного учреждения) предусмотренных настоящими Правилами подтверждающих документов, в том числе на магнитных (электронных) носителях;</w:t>
      </w:r>
    </w:p>
    <w:bookmarkEnd w:id="279"/>
    <w:p>
      <w:pPr>
        <w:spacing w:after="0"/>
        <w:ind w:left="0"/>
        <w:jc w:val="both"/>
      </w:pPr>
      <w:r>
        <w:rPr>
          <w:rFonts w:ascii="Times New Roman"/>
          <w:b w:val="false"/>
          <w:i w:val="false"/>
          <w:color w:val="000000"/>
          <w:sz w:val="28"/>
        </w:rPr>
        <w:t>
      7) отсутствия подписей и (или) оттиска печати на требуемых полях;</w:t>
      </w:r>
    </w:p>
    <w:bookmarkStart w:name="z255" w:id="280"/>
    <w:p>
      <w:pPr>
        <w:spacing w:after="0"/>
        <w:ind w:left="0"/>
        <w:jc w:val="both"/>
      </w:pPr>
      <w:r>
        <w:rPr>
          <w:rFonts w:ascii="Times New Roman"/>
          <w:b w:val="false"/>
          <w:i w:val="false"/>
          <w:color w:val="000000"/>
          <w:sz w:val="28"/>
        </w:rPr>
        <w:t>
      8) несоответствия подписей и (или) оттиска печати документу с образцами подписей и оттиска печати;</w:t>
      </w:r>
    </w:p>
    <w:bookmarkEnd w:id="280"/>
    <w:p>
      <w:pPr>
        <w:spacing w:after="0"/>
        <w:ind w:left="0"/>
        <w:jc w:val="both"/>
      </w:pPr>
      <w:r>
        <w:rPr>
          <w:rFonts w:ascii="Times New Roman"/>
          <w:b w:val="false"/>
          <w:i w:val="false"/>
          <w:color w:val="000000"/>
          <w:sz w:val="28"/>
        </w:rPr>
        <w:t>
      9) отсутствия либо выявления недостоверности ЭЦП при проверке на подлинность;</w:t>
      </w:r>
    </w:p>
    <w:p>
      <w:pPr>
        <w:spacing w:after="0"/>
        <w:ind w:left="0"/>
        <w:jc w:val="both"/>
      </w:pPr>
      <w:r>
        <w:rPr>
          <w:rFonts w:ascii="Times New Roman"/>
          <w:b w:val="false"/>
          <w:i w:val="false"/>
          <w:color w:val="000000"/>
          <w:sz w:val="28"/>
        </w:rPr>
        <w:t>
      10) нечеткого (неясного) проставления оттиска печати на требуемых полях на всех экземплярах документа;</w:t>
      </w:r>
    </w:p>
    <w:p>
      <w:pPr>
        <w:spacing w:after="0"/>
        <w:ind w:left="0"/>
        <w:jc w:val="both"/>
      </w:pPr>
      <w:r>
        <w:rPr>
          <w:rFonts w:ascii="Times New Roman"/>
          <w:b w:val="false"/>
          <w:i w:val="false"/>
          <w:color w:val="000000"/>
          <w:sz w:val="28"/>
        </w:rPr>
        <w:t>
      11) несоответствия суммы цифрами сумме прописью;</w:t>
      </w:r>
    </w:p>
    <w:p>
      <w:pPr>
        <w:spacing w:after="0"/>
        <w:ind w:left="0"/>
        <w:jc w:val="both"/>
      </w:pPr>
      <w:r>
        <w:rPr>
          <w:rFonts w:ascii="Times New Roman"/>
          <w:b w:val="false"/>
          <w:i w:val="false"/>
          <w:color w:val="000000"/>
          <w:sz w:val="28"/>
        </w:rPr>
        <w:t>
      12) несоответствия указанных в счете к оплате реквизитов, подлежащих программной проверке, реквизитам, введенным в ИИСК;</w:t>
      </w:r>
    </w:p>
    <w:p>
      <w:pPr>
        <w:spacing w:after="0"/>
        <w:ind w:left="0"/>
        <w:jc w:val="both"/>
      </w:pPr>
      <w:r>
        <w:rPr>
          <w:rFonts w:ascii="Times New Roman"/>
          <w:b w:val="false"/>
          <w:i w:val="false"/>
          <w:color w:val="000000"/>
          <w:sz w:val="28"/>
        </w:rPr>
        <w:t>
      13) несоответствия назначения платежа направлению расходов в соответствии со Структурой специфики экономической классификации расходов, классификацией поступлений бюджета;</w:t>
      </w:r>
    </w:p>
    <w:p>
      <w:pPr>
        <w:spacing w:after="0"/>
        <w:ind w:left="0"/>
        <w:jc w:val="both"/>
      </w:pPr>
      <w:r>
        <w:rPr>
          <w:rFonts w:ascii="Times New Roman"/>
          <w:b w:val="false"/>
          <w:i w:val="false"/>
          <w:color w:val="000000"/>
          <w:sz w:val="28"/>
        </w:rPr>
        <w:t>
      14) несоответствия реквизитов счета к оплате реквизитам подтверждающих документов, приложенных к счету к оплате, за исключением банковских реквизитов (при приложении (прикреплении сканированного образа) документов в случаях, установленных настоящими Правилами;</w:t>
      </w:r>
    </w:p>
    <w:p>
      <w:pPr>
        <w:spacing w:after="0"/>
        <w:ind w:left="0"/>
        <w:jc w:val="both"/>
      </w:pPr>
      <w:r>
        <w:rPr>
          <w:rFonts w:ascii="Times New Roman"/>
          <w:b w:val="false"/>
          <w:i w:val="false"/>
          <w:color w:val="000000"/>
          <w:sz w:val="28"/>
        </w:rPr>
        <w:t>
      15) превышения суммы платежа сумме неиспользованного остатка индивидуального плана финансирования по платежам в соответствующем периоде (с нарастающим итогом), а также превышения суммы платежа сумме подтверждающих документов;</w:t>
      </w:r>
    </w:p>
    <w:p>
      <w:pPr>
        <w:spacing w:after="0"/>
        <w:ind w:left="0"/>
        <w:jc w:val="both"/>
      </w:pPr>
      <w:r>
        <w:rPr>
          <w:rFonts w:ascii="Times New Roman"/>
          <w:b w:val="false"/>
          <w:i w:val="false"/>
          <w:color w:val="000000"/>
          <w:sz w:val="28"/>
        </w:rPr>
        <w:t>
      16) превышения процента авансовой оплаты над размером, предусмотренным пунктами 168-181 настоящих Правил, за исключением финансирования государственных предприятий, находящихся в республиканской или коммунальной собственности;</w:t>
      </w:r>
    </w:p>
    <w:p>
      <w:pPr>
        <w:spacing w:after="0"/>
        <w:ind w:left="0"/>
        <w:jc w:val="both"/>
      </w:pPr>
      <w:r>
        <w:rPr>
          <w:rFonts w:ascii="Times New Roman"/>
          <w:b w:val="false"/>
          <w:i w:val="false"/>
          <w:color w:val="000000"/>
          <w:sz w:val="28"/>
        </w:rPr>
        <w:t>
      17) несоответствия реквизитов первого экземпляра счета к оплате реквизитам второго экземпляра счета к оплате;</w:t>
      </w:r>
    </w:p>
    <w:p>
      <w:pPr>
        <w:spacing w:after="0"/>
        <w:ind w:left="0"/>
        <w:jc w:val="both"/>
      </w:pPr>
      <w:r>
        <w:rPr>
          <w:rFonts w:ascii="Times New Roman"/>
          <w:b w:val="false"/>
          <w:i w:val="false"/>
          <w:color w:val="000000"/>
          <w:sz w:val="28"/>
        </w:rPr>
        <w:t>
      18) предоставления в срок, превышающий срок действия счета к оплате;</w:t>
      </w:r>
    </w:p>
    <w:p>
      <w:pPr>
        <w:spacing w:after="0"/>
        <w:ind w:left="0"/>
        <w:jc w:val="both"/>
      </w:pPr>
      <w:r>
        <w:rPr>
          <w:rFonts w:ascii="Times New Roman"/>
          <w:b w:val="false"/>
          <w:i w:val="false"/>
          <w:color w:val="000000"/>
          <w:sz w:val="28"/>
        </w:rPr>
        <w:t>
      19) несоответствия количества предоставленных счетов к оплате количеству, указанному в реестре счетов к оплате;</w:t>
      </w:r>
    </w:p>
    <w:p>
      <w:pPr>
        <w:spacing w:after="0"/>
        <w:ind w:left="0"/>
        <w:jc w:val="both"/>
      </w:pPr>
      <w:r>
        <w:rPr>
          <w:rFonts w:ascii="Times New Roman"/>
          <w:b w:val="false"/>
          <w:i w:val="false"/>
          <w:color w:val="000000"/>
          <w:sz w:val="28"/>
        </w:rPr>
        <w:t>
      20) выявленных ошибок на магнитном (электронном) носителе в формате сообщений, установленном КЦМР;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 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22) несоответствия судебных актов предоставляемых со счетами к оплате при проведений платежей государственными учреждениями по исполнению судебных актов со счета временного размещения денег данным счета к оплате;</w:t>
      </w:r>
    </w:p>
    <w:p>
      <w:pPr>
        <w:spacing w:after="0"/>
        <w:ind w:left="0"/>
        <w:jc w:val="both"/>
      </w:pPr>
      <w:r>
        <w:rPr>
          <w:rFonts w:ascii="Times New Roman"/>
          <w:b w:val="false"/>
          <w:i w:val="false"/>
          <w:color w:val="000000"/>
          <w:sz w:val="28"/>
        </w:rPr>
        <w:t>
      23) непредставление подписанного акта приемки объекта в эксплуатацию при окончательном расчете за выполненные работы, связанных со строительством либо реконструкцией зданий, сооружений, дорог, капитальным ремонтом помещений, зданий, сооружений, дорог, других объектов;</w:t>
      </w:r>
    </w:p>
    <w:p>
      <w:pPr>
        <w:spacing w:after="0"/>
        <w:ind w:left="0"/>
        <w:jc w:val="both"/>
      </w:pPr>
      <w:r>
        <w:rPr>
          <w:rFonts w:ascii="Times New Roman"/>
          <w:b w:val="false"/>
          <w:i w:val="false"/>
          <w:color w:val="000000"/>
          <w:sz w:val="28"/>
        </w:rPr>
        <w:t>
      24) неверного выбора типа электронного образа счета к оплате по зарегистрированной гражданско-правовой сделке (несогласование счета к оплате с уведомлением о регистрации договора).</w:t>
      </w:r>
    </w:p>
    <w:p>
      <w:pPr>
        <w:spacing w:after="0"/>
        <w:ind w:left="0"/>
        <w:jc w:val="both"/>
      </w:pPr>
      <w:r>
        <w:rPr>
          <w:rFonts w:ascii="Times New Roman"/>
          <w:b w:val="false"/>
          <w:i w:val="false"/>
          <w:color w:val="000000"/>
          <w:sz w:val="28"/>
        </w:rPr>
        <w:t>
      При обнаружении несоответствия данных в счете к оплате, поступившего электронным образом по ИС "Казначейство - клиент", вышеперечисленным требованиям в период приема и дальнейшей обработки, счет к оплате возвращается государственному учреждению электронным образом с указанием причины отклонения со ссылкой на соответствующие пункты настоящих Правил.</w:t>
      </w:r>
    </w:p>
    <w:p>
      <w:pPr>
        <w:spacing w:after="0"/>
        <w:ind w:left="0"/>
        <w:jc w:val="both"/>
      </w:pPr>
      <w:r>
        <w:rPr>
          <w:rFonts w:ascii="Times New Roman"/>
          <w:b w:val="false"/>
          <w:i w:val="false"/>
          <w:color w:val="000000"/>
          <w:sz w:val="28"/>
        </w:rPr>
        <w:t>
      При обнаружении несоответствия счета к оплате на бумажном носителе вышеперечисленным случаям в период приема, счет к оплате возвращается без оформления письма с отметкой о возврате в первом экземпляре реестра счетов к оплате - за подписью уполномоченного лица государственного учреждения, во втором экземпляре - за подписью ответственного исполнителя территориального подразделения казначейства. При обнаружении несоответствия после приема, в ходе проверки, то счет к оплате возвращается с письменным обоснованием за подписью руководителя территориального подразделения казначейства или лица, им уполномоченного.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222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color w:val="000000"/>
          <w:sz w:val="28"/>
        </w:rPr>
        <w:t xml:space="preserve">; от 09.10.2015 </w:t>
      </w:r>
      <w:r>
        <w:rPr>
          <w:rFonts w:ascii="Times New Roman"/>
          <w:b w:val="false"/>
          <w:i w:val="false"/>
          <w:color w:val="000000"/>
          <w:sz w:val="28"/>
        </w:rPr>
        <w:t>№ 509;</w:t>
      </w:r>
      <w:r>
        <w:rPr>
          <w:rFonts w:ascii="Times New Roman"/>
          <w:b w:val="false"/>
          <w:i w:val="false"/>
          <w:color w:val="000000"/>
          <w:sz w:val="28"/>
        </w:rPr>
        <w:t xml:space="preserve"> </w:t>
      </w:r>
      <w:r>
        <w:rPr>
          <w:rFonts w:ascii="Times New Roman"/>
          <w:b w:val="false"/>
          <w:i/>
          <w:color w:val="000000"/>
          <w:sz w:val="28"/>
        </w:rPr>
        <w:t>от 11.11.2016 № 597</w:t>
      </w:r>
      <w:r>
        <w:rPr>
          <w:rFonts w:ascii="Times New Roman"/>
          <w:b w:val="false"/>
          <w:i w:val="false"/>
          <w:color w:val="000000"/>
          <w:sz w:val="28"/>
          <w:u w:val="single"/>
        </w:rPr>
        <w:t xml:space="preserve">; </w:t>
      </w:r>
      <w:r>
        <w:rPr>
          <w:rFonts w:ascii="Times New Roman"/>
          <w:b w:val="false"/>
          <w:i/>
          <w:color w:val="000000"/>
          <w:sz w:val="28"/>
        </w:rPr>
        <w:t xml:space="preserve">от 12.07.2017 </w:t>
      </w:r>
      <w:r>
        <w:rPr>
          <w:rFonts w:ascii="Times New Roman"/>
          <w:b w:val="false"/>
          <w:i w:val="false"/>
          <w:color w:val="000000"/>
          <w:sz w:val="28"/>
        </w:rPr>
        <w:t>№ 431</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bookmarkStart w:name="z256" w:id="281"/>
    <w:p>
      <w:pPr>
        <w:spacing w:after="0"/>
        <w:ind w:left="0"/>
        <w:jc w:val="both"/>
      </w:pPr>
      <w:r>
        <w:rPr>
          <w:rFonts w:ascii="Times New Roman"/>
          <w:b w:val="false"/>
          <w:i w:val="false"/>
          <w:color w:val="000000"/>
          <w:sz w:val="28"/>
        </w:rPr>
        <w:t>
      223. Датой исполнения счета к оплате государственного учреждения на бумажном носителе и поступившего электронным образом по ИС "Казначейство-клиент" является дата включения утвержденного счета к оплате в отчет формы 5-15.</w:t>
      </w:r>
    </w:p>
    <w:bookmarkEnd w:id="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223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257" w:id="28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Порядок оформления счета к оплате</w:t>
      </w:r>
    </w:p>
    <w:bookmarkEnd w:id="282"/>
    <w:bookmarkStart w:name="z258" w:id="283"/>
    <w:p>
      <w:pPr>
        <w:spacing w:after="0"/>
        <w:ind w:left="0"/>
        <w:jc w:val="both"/>
      </w:pPr>
      <w:r>
        <w:rPr>
          <w:rFonts w:ascii="Times New Roman"/>
          <w:b w:val="false"/>
          <w:i w:val="false"/>
          <w:color w:val="000000"/>
          <w:sz w:val="28"/>
        </w:rPr>
        <w:t>
      224. Счет к оплате на бумажном носителе и поступивший электронным образом по ИС "Казначейство-клиент" оформляется следующим образом:</w:t>
      </w:r>
    </w:p>
    <w:bookmarkEnd w:id="283"/>
    <w:p>
      <w:pPr>
        <w:spacing w:after="0"/>
        <w:ind w:left="0"/>
        <w:jc w:val="both"/>
      </w:pPr>
      <w:r>
        <w:rPr>
          <w:rFonts w:ascii="Times New Roman"/>
          <w:b w:val="false"/>
          <w:i w:val="false"/>
          <w:color w:val="000000"/>
          <w:sz w:val="28"/>
        </w:rPr>
        <w:t>
      1) в поле "Счет к оплате №" указывается номер счета к оплате, состоящий из семизначного кода государственного учреждения, через дробь последние две цифры текущего финансового года, в котором осуществляется платеж и перевод денег, через дефис – порядковый номер, соответствующий порядковому номеру записи в журнале регистрации счетов к оплате;</w:t>
      </w:r>
    </w:p>
    <w:p>
      <w:pPr>
        <w:spacing w:after="0"/>
        <w:ind w:left="0"/>
        <w:jc w:val="both"/>
      </w:pPr>
      <w:r>
        <w:rPr>
          <w:rFonts w:ascii="Times New Roman"/>
          <w:b w:val="false"/>
          <w:i w:val="false"/>
          <w:color w:val="000000"/>
          <w:sz w:val="28"/>
        </w:rPr>
        <w:t>
      2) в поле "Дата" указывается дата выписки счета к оплате;</w:t>
      </w:r>
    </w:p>
    <w:p>
      <w:pPr>
        <w:spacing w:after="0"/>
        <w:ind w:left="0"/>
        <w:jc w:val="both"/>
      </w:pPr>
      <w:r>
        <w:rPr>
          <w:rFonts w:ascii="Times New Roman"/>
          <w:b w:val="false"/>
          <w:i w:val="false"/>
          <w:color w:val="000000"/>
          <w:sz w:val="28"/>
        </w:rPr>
        <w:t>
      3) в разделе "Государственное учреждение":</w:t>
      </w:r>
    </w:p>
    <w:p>
      <w:pPr>
        <w:spacing w:after="0"/>
        <w:ind w:left="0"/>
        <w:jc w:val="both"/>
      </w:pPr>
      <w:r>
        <w:rPr>
          <w:rFonts w:ascii="Times New Roman"/>
          <w:b w:val="false"/>
          <w:i w:val="false"/>
          <w:color w:val="000000"/>
          <w:sz w:val="28"/>
        </w:rPr>
        <w:t>
      в поле "Код ГУ" указывается семизначный код государственного учреждения в соответствии со справочником государственных учреждений;</w:t>
      </w:r>
    </w:p>
    <w:p>
      <w:pPr>
        <w:spacing w:after="0"/>
        <w:ind w:left="0"/>
        <w:jc w:val="both"/>
      </w:pPr>
      <w:r>
        <w:rPr>
          <w:rFonts w:ascii="Times New Roman"/>
          <w:b w:val="false"/>
          <w:i w:val="false"/>
          <w:color w:val="000000"/>
          <w:sz w:val="28"/>
        </w:rPr>
        <w:t>
      в поле "Наименование"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государственного учреждения, не затрудняющее работу территориального подразделения казначейства и государственного учреждения;</w:t>
      </w:r>
    </w:p>
    <w:p>
      <w:pPr>
        <w:spacing w:after="0"/>
        <w:ind w:left="0"/>
        <w:jc w:val="both"/>
      </w:pPr>
      <w:r>
        <w:rPr>
          <w:rFonts w:ascii="Times New Roman"/>
          <w:b w:val="false"/>
          <w:i w:val="false"/>
          <w:color w:val="000000"/>
          <w:sz w:val="28"/>
        </w:rPr>
        <w:t>
      в поле "БИН" указывается бизнес-идентификационный номер государственного учреждения, указанный в свидетельстве/справке о государственной регистрации (перерегистрации);</w:t>
      </w:r>
    </w:p>
    <w:p>
      <w:pPr>
        <w:spacing w:after="0"/>
        <w:ind w:left="0"/>
        <w:jc w:val="both"/>
      </w:pPr>
      <w:r>
        <w:rPr>
          <w:rFonts w:ascii="Times New Roman"/>
          <w:b w:val="false"/>
          <w:i w:val="false"/>
          <w:color w:val="000000"/>
          <w:sz w:val="28"/>
        </w:rPr>
        <w:t>
      в поле "ТПК" указывается наименование территориального подразделения казначейства, в котором обслуживается государственное учреждение;</w:t>
      </w:r>
    </w:p>
    <w:p>
      <w:pPr>
        <w:spacing w:after="0"/>
        <w:ind w:left="0"/>
        <w:jc w:val="both"/>
      </w:pPr>
      <w:r>
        <w:rPr>
          <w:rFonts w:ascii="Times New Roman"/>
          <w:b w:val="false"/>
          <w:i w:val="false"/>
          <w:color w:val="000000"/>
          <w:sz w:val="28"/>
        </w:rPr>
        <w:t>
      в поле "БИК" указывается банковский идентификационный код центрального уполномоченного органа по исполнению бюджета;</w:t>
      </w:r>
    </w:p>
    <w:p>
      <w:pPr>
        <w:spacing w:after="0"/>
        <w:ind w:left="0"/>
        <w:jc w:val="both"/>
      </w:pPr>
      <w:r>
        <w:rPr>
          <w:rFonts w:ascii="Times New Roman"/>
          <w:b w:val="false"/>
          <w:i w:val="false"/>
          <w:color w:val="000000"/>
          <w:sz w:val="28"/>
        </w:rPr>
        <w:t>
      4) в поле "ИИК" указывается соответствующий индивидуальный идентификационный код:</w:t>
      </w:r>
    </w:p>
    <w:p>
      <w:pPr>
        <w:spacing w:after="0"/>
        <w:ind w:left="0"/>
        <w:jc w:val="both"/>
      </w:pPr>
      <w:r>
        <w:rPr>
          <w:rFonts w:ascii="Times New Roman"/>
          <w:b w:val="false"/>
          <w:i w:val="false"/>
          <w:color w:val="000000"/>
          <w:sz w:val="28"/>
        </w:rPr>
        <w:t>
      контрольного счета наличности для учета операций по зачислению:</w:t>
      </w:r>
    </w:p>
    <w:p>
      <w:pPr>
        <w:spacing w:after="0"/>
        <w:ind w:left="0"/>
        <w:jc w:val="both"/>
      </w:pPr>
      <w:r>
        <w:rPr>
          <w:rFonts w:ascii="Times New Roman"/>
          <w:b w:val="false"/>
          <w:i w:val="false"/>
          <w:color w:val="000000"/>
          <w:sz w:val="28"/>
        </w:rPr>
        <w:t>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p>
      <w:pPr>
        <w:spacing w:after="0"/>
        <w:ind w:left="0"/>
        <w:jc w:val="both"/>
      </w:pPr>
      <w:r>
        <w:rPr>
          <w:rFonts w:ascii="Times New Roman"/>
          <w:b w:val="false"/>
          <w:i w:val="false"/>
          <w:color w:val="000000"/>
          <w:sz w:val="28"/>
        </w:rPr>
        <w:t>
      денег от реализации государственными учреждениями товаров (работ, услуг) и проведению за счет них расходов;</w:t>
      </w:r>
    </w:p>
    <w:p>
      <w:pPr>
        <w:spacing w:after="0"/>
        <w:ind w:left="0"/>
        <w:jc w:val="both"/>
      </w:pPr>
      <w:r>
        <w:rPr>
          <w:rFonts w:ascii="Times New Roman"/>
          <w:b w:val="false"/>
          <w:i w:val="false"/>
          <w:color w:val="000000"/>
          <w:sz w:val="28"/>
        </w:rPr>
        <w:t>
      и расходованию денег от благотворительной помощи для государственных учреждений, получаемой ими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p>
      <w:pPr>
        <w:spacing w:after="0"/>
        <w:ind w:left="0"/>
        <w:jc w:val="both"/>
      </w:pPr>
      <w:r>
        <w:rPr>
          <w:rFonts w:ascii="Times New Roman"/>
          <w:b w:val="false"/>
          <w:i w:val="false"/>
          <w:color w:val="000000"/>
          <w:sz w:val="28"/>
        </w:rPr>
        <w:t>
      бюджетных денег и их использованию на проведение особых расходов;</w:t>
      </w:r>
    </w:p>
    <w:p>
      <w:pPr>
        <w:spacing w:after="0"/>
        <w:ind w:left="0"/>
        <w:jc w:val="both"/>
      </w:pPr>
      <w:r>
        <w:rPr>
          <w:rFonts w:ascii="Times New Roman"/>
          <w:b w:val="false"/>
          <w:i w:val="false"/>
          <w:color w:val="000000"/>
          <w:sz w:val="28"/>
        </w:rPr>
        <w:t>
      поступлений, предусмотренных законодательством Республики Казахстан о местном государственном управлении и самоуправлении, и проведению расходов, направленных на реализацию акимами города районного значения, поселка, села, сельского округа функций местного самоуправления;</w:t>
      </w:r>
    </w:p>
    <w:p>
      <w:pPr>
        <w:spacing w:after="0"/>
        <w:ind w:left="0"/>
        <w:jc w:val="both"/>
      </w:pPr>
      <w:r>
        <w:rPr>
          <w:rFonts w:ascii="Times New Roman"/>
          <w:b w:val="false"/>
          <w:i w:val="false"/>
          <w:color w:val="000000"/>
          <w:sz w:val="28"/>
        </w:rPr>
        <w:t>
      5) в поле "Источник финансирования" указывается символ, обозначающий вид источника финансирования, за счет средств которого осуществляются платеж и перевод денег:</w:t>
      </w:r>
    </w:p>
    <w:p>
      <w:pPr>
        <w:spacing w:after="0"/>
        <w:ind w:left="0"/>
        <w:jc w:val="both"/>
      </w:pPr>
      <w:r>
        <w:rPr>
          <w:rFonts w:ascii="Times New Roman"/>
          <w:b w:val="false"/>
          <w:i w:val="false"/>
          <w:color w:val="000000"/>
          <w:sz w:val="28"/>
        </w:rPr>
        <w:t>
      1 – за счет бюджетных средств, за исключением средств софинансирования по правительственным внешним займам или связанным грантам;</w:t>
      </w:r>
    </w:p>
    <w:p>
      <w:pPr>
        <w:spacing w:after="0"/>
        <w:ind w:left="0"/>
        <w:jc w:val="both"/>
      </w:pPr>
      <w:r>
        <w:rPr>
          <w:rFonts w:ascii="Times New Roman"/>
          <w:b w:val="false"/>
          <w:i w:val="false"/>
          <w:color w:val="000000"/>
          <w:sz w:val="28"/>
        </w:rPr>
        <w:t>
      2 – за счет средств софинансирования по правительственным внешним займам или связанным грантам;</w:t>
      </w:r>
    </w:p>
    <w:p>
      <w:pPr>
        <w:spacing w:after="0"/>
        <w:ind w:left="0"/>
        <w:jc w:val="both"/>
      </w:pPr>
      <w:r>
        <w:rPr>
          <w:rFonts w:ascii="Times New Roman"/>
          <w:b w:val="false"/>
          <w:i w:val="false"/>
          <w:color w:val="000000"/>
          <w:sz w:val="28"/>
        </w:rPr>
        <w:t>
      3 – за счет денег от реализации государственными учреждениями товаров (работ, услуг);</w:t>
      </w:r>
    </w:p>
    <w:p>
      <w:pPr>
        <w:spacing w:after="0"/>
        <w:ind w:left="0"/>
        <w:jc w:val="both"/>
      </w:pPr>
      <w:r>
        <w:rPr>
          <w:rFonts w:ascii="Times New Roman"/>
          <w:b w:val="false"/>
          <w:i w:val="false"/>
          <w:color w:val="000000"/>
          <w:sz w:val="28"/>
        </w:rPr>
        <w:t>
      4 – за счет денег от благотворительной помощи;</w:t>
      </w:r>
    </w:p>
    <w:p>
      <w:pPr>
        <w:spacing w:after="0"/>
        <w:ind w:left="0"/>
        <w:jc w:val="both"/>
      </w:pPr>
      <w:r>
        <w:rPr>
          <w:rFonts w:ascii="Times New Roman"/>
          <w:b w:val="false"/>
          <w:i w:val="false"/>
          <w:color w:val="000000"/>
          <w:sz w:val="28"/>
        </w:rPr>
        <w:t>
      5 – за счет денег, передаваемых государственному учреждению физическими и (или) юридическими лицами на условиях их возвратности;</w:t>
      </w:r>
    </w:p>
    <w:p>
      <w:pPr>
        <w:spacing w:after="0"/>
        <w:ind w:left="0"/>
        <w:jc w:val="both"/>
      </w:pPr>
      <w:r>
        <w:rPr>
          <w:rFonts w:ascii="Times New Roman"/>
          <w:b w:val="false"/>
          <w:i w:val="false"/>
          <w:color w:val="000000"/>
          <w:sz w:val="28"/>
        </w:rPr>
        <w:t xml:space="preserve">
      8 – за счет особых расходов; </w:t>
      </w:r>
    </w:p>
    <w:p>
      <w:pPr>
        <w:spacing w:after="0"/>
        <w:ind w:left="0"/>
        <w:jc w:val="both"/>
      </w:pPr>
      <w:r>
        <w:rPr>
          <w:rFonts w:ascii="Times New Roman"/>
          <w:b w:val="false"/>
          <w:i w:val="false"/>
          <w:color w:val="000000"/>
          <w:sz w:val="28"/>
        </w:rPr>
        <w:t>
      6) в поле "Вид бюджета" указывается символ, обозначающий вид бюджета, за счет средств которого содержится государственное учреждение:</w:t>
      </w:r>
    </w:p>
    <w:p>
      <w:pPr>
        <w:spacing w:after="0"/>
        <w:ind w:left="0"/>
        <w:jc w:val="both"/>
      </w:pPr>
      <w:r>
        <w:rPr>
          <w:rFonts w:ascii="Times New Roman"/>
          <w:b w:val="false"/>
          <w:i w:val="false"/>
          <w:color w:val="000000"/>
          <w:sz w:val="28"/>
        </w:rPr>
        <w:t>
      01 – республиканский бюджет;</w:t>
      </w:r>
    </w:p>
    <w:p>
      <w:pPr>
        <w:spacing w:after="0"/>
        <w:ind w:left="0"/>
        <w:jc w:val="both"/>
      </w:pPr>
      <w:r>
        <w:rPr>
          <w:rFonts w:ascii="Times New Roman"/>
          <w:b w:val="false"/>
          <w:i w:val="false"/>
          <w:color w:val="000000"/>
          <w:sz w:val="28"/>
        </w:rPr>
        <w:t>
      02 – областной бюджет (города республиканского значения, столицы);</w:t>
      </w:r>
    </w:p>
    <w:p>
      <w:pPr>
        <w:spacing w:after="0"/>
        <w:ind w:left="0"/>
        <w:jc w:val="both"/>
      </w:pPr>
      <w:r>
        <w:rPr>
          <w:rFonts w:ascii="Times New Roman"/>
          <w:b w:val="false"/>
          <w:i w:val="false"/>
          <w:color w:val="000000"/>
          <w:sz w:val="28"/>
        </w:rPr>
        <w:t>
      03 – районный (города областного значения) бюджет;</w:t>
      </w:r>
    </w:p>
    <w:p>
      <w:pPr>
        <w:spacing w:after="0"/>
        <w:ind w:left="0"/>
        <w:jc w:val="both"/>
      </w:pPr>
      <w:r>
        <w:rPr>
          <w:rFonts w:ascii="Times New Roman"/>
          <w:b w:val="false"/>
          <w:i w:val="false"/>
          <w:color w:val="000000"/>
          <w:sz w:val="28"/>
        </w:rPr>
        <w:t xml:space="preserve">
      06 – бюджет города районного значения, села, поселка, сельского округа; </w:t>
      </w:r>
    </w:p>
    <w:p>
      <w:pPr>
        <w:spacing w:after="0"/>
        <w:ind w:left="0"/>
        <w:jc w:val="both"/>
      </w:pPr>
      <w:r>
        <w:rPr>
          <w:rFonts w:ascii="Times New Roman"/>
          <w:b w:val="false"/>
          <w:i w:val="false"/>
          <w:color w:val="000000"/>
          <w:sz w:val="28"/>
        </w:rPr>
        <w:t>
      7) в поле "КБК расходов" заполняется только при осуществлении платежей и переводов за счет бюджетных средств или за счет денег от реализации государственными учреждениями товаров (работ, услуг); в нем указывается двенадцатизначный код, обозначающий последовательно по три знака, коды администратора бюджетной программы, бюджетной программы, бюджетной подпрограммы, специфики экономической классификации расходов. Государственное учреждение обеспечивает правомерность применения КБК;</w:t>
      </w:r>
    </w:p>
    <w:p>
      <w:pPr>
        <w:spacing w:after="0"/>
        <w:ind w:left="0"/>
        <w:jc w:val="both"/>
      </w:pPr>
      <w:r>
        <w:rPr>
          <w:rFonts w:ascii="Times New Roman"/>
          <w:b w:val="false"/>
          <w:i w:val="false"/>
          <w:color w:val="000000"/>
          <w:sz w:val="28"/>
        </w:rPr>
        <w:t>
      8) "Код товаров (работ, услуг)" при осуществлении платежей и переводов за счет денег от реализации государственными учреждениями товаров (работ, услуг), указывается код товаров работ, услуг, реализуемых государственным учреждением;</w:t>
      </w:r>
    </w:p>
    <w:p>
      <w:pPr>
        <w:spacing w:after="0"/>
        <w:ind w:left="0"/>
        <w:jc w:val="both"/>
      </w:pPr>
      <w:r>
        <w:rPr>
          <w:rFonts w:ascii="Times New Roman"/>
          <w:b w:val="false"/>
          <w:i w:val="false"/>
          <w:color w:val="000000"/>
          <w:sz w:val="28"/>
        </w:rPr>
        <w:t>
      9) в разделе "Получатель денег":</w:t>
      </w:r>
    </w:p>
    <w:p>
      <w:pPr>
        <w:spacing w:after="0"/>
        <w:ind w:left="0"/>
        <w:jc w:val="both"/>
      </w:pPr>
      <w:r>
        <w:rPr>
          <w:rFonts w:ascii="Times New Roman"/>
          <w:b w:val="false"/>
          <w:i w:val="false"/>
          <w:color w:val="000000"/>
          <w:sz w:val="28"/>
        </w:rPr>
        <w:t>
      в поле "Наименование" – наименование получателя денег, соответствующее свидетельству/справке о государственной регистрации (перерегистрации) для юридического лица и для физического лица полностью фамилия, имя, отчество (при наличии) и (или) при наличии наименование согласно уведомлению о начале деятельности в качестве индивидуального предпринимателя/подтверждению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занятие деятельности в качестве частного судебного исполнителя или подтверждению с веб-портала "Электронного правительства" либо с веб-портала "Е-лицензирование" допускается сокращение наименования организационно-правовой формы,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w:t>
      </w:r>
    </w:p>
    <w:p>
      <w:pPr>
        <w:spacing w:after="0"/>
        <w:ind w:left="0"/>
        <w:jc w:val="both"/>
      </w:pPr>
      <w:r>
        <w:rPr>
          <w:rFonts w:ascii="Times New Roman"/>
          <w:b w:val="false"/>
          <w:i w:val="false"/>
          <w:color w:val="000000"/>
          <w:sz w:val="28"/>
        </w:rPr>
        <w:t>
      10) в поле "ИИН/БИН" – индивидуальный идентификационный номер (бизнес-идентификационный номер) получателя денег;</w:t>
      </w:r>
    </w:p>
    <w:p>
      <w:pPr>
        <w:spacing w:after="0"/>
        <w:ind w:left="0"/>
        <w:jc w:val="both"/>
      </w:pPr>
      <w:r>
        <w:rPr>
          <w:rFonts w:ascii="Times New Roman"/>
          <w:b w:val="false"/>
          <w:i w:val="false"/>
          <w:color w:val="000000"/>
          <w:sz w:val="28"/>
        </w:rPr>
        <w:t>
      11) в поле "Банк" указывается наименование банка, в котором обслуживается получатель денег;</w:t>
      </w:r>
    </w:p>
    <w:p>
      <w:pPr>
        <w:spacing w:after="0"/>
        <w:ind w:left="0"/>
        <w:jc w:val="both"/>
      </w:pPr>
      <w:r>
        <w:rPr>
          <w:rFonts w:ascii="Times New Roman"/>
          <w:b w:val="false"/>
          <w:i w:val="false"/>
          <w:color w:val="000000"/>
          <w:sz w:val="28"/>
        </w:rPr>
        <w:t>
      12) в поле "БИК" указывается банковский идентификационный код банка получателя денег;</w:t>
      </w:r>
    </w:p>
    <w:p>
      <w:pPr>
        <w:spacing w:after="0"/>
        <w:ind w:left="0"/>
        <w:jc w:val="both"/>
      </w:pPr>
      <w:r>
        <w:rPr>
          <w:rFonts w:ascii="Times New Roman"/>
          <w:b w:val="false"/>
          <w:i w:val="false"/>
          <w:color w:val="000000"/>
          <w:sz w:val="28"/>
        </w:rPr>
        <w:t>
      13) в поле "ИИК" указывается номер банковского счета получателя денег в банке;</w:t>
      </w:r>
    </w:p>
    <w:p>
      <w:pPr>
        <w:spacing w:after="0"/>
        <w:ind w:left="0"/>
        <w:jc w:val="both"/>
      </w:pPr>
      <w:r>
        <w:rPr>
          <w:rFonts w:ascii="Times New Roman"/>
          <w:b w:val="false"/>
          <w:i w:val="false"/>
          <w:color w:val="000000"/>
          <w:sz w:val="28"/>
        </w:rPr>
        <w:t>
      14) в поле "КБК поступлений" указывается код бюджетной классификации поступлений, на который зачисляется платеж по уплате налогов и других обязательных платежей в бюджет (заполняется только при осуществлении платежей в бюджет) или код специфики при проведении платежей на конвертацию иностранной валюты;</w:t>
      </w:r>
    </w:p>
    <w:p>
      <w:pPr>
        <w:spacing w:after="0"/>
        <w:ind w:left="0"/>
        <w:jc w:val="both"/>
      </w:pPr>
      <w:r>
        <w:rPr>
          <w:rFonts w:ascii="Times New Roman"/>
          <w:b w:val="false"/>
          <w:i w:val="false"/>
          <w:color w:val="000000"/>
          <w:sz w:val="28"/>
        </w:rPr>
        <w:t>
      15) в поле "Статус платежа" указывается "текущий" либо "окончательный";</w:t>
      </w:r>
    </w:p>
    <w:p>
      <w:pPr>
        <w:spacing w:after="0"/>
        <w:ind w:left="0"/>
        <w:jc w:val="both"/>
      </w:pPr>
      <w:r>
        <w:rPr>
          <w:rFonts w:ascii="Times New Roman"/>
          <w:b w:val="false"/>
          <w:i w:val="false"/>
          <w:color w:val="000000"/>
          <w:sz w:val="28"/>
        </w:rPr>
        <w:t>
      16) в поле "Назначение платежа": указываются назначение платежа, наименование, номер и дата документа (счета-фактуры или накладной (акта) о поставке товаров, или акта выполненных работ, оказанных услуг, или другого документа, установленного законодательством Республики Казахстан, на основании которого осуществляется приобретение товаров, выполнение работ, оказание услуг). При этом дата подтверждающих документов не должна быть позже даты формирования счета к оплате. И дополнительно:</w:t>
      </w:r>
    </w:p>
    <w:p>
      <w:pPr>
        <w:spacing w:after="0"/>
        <w:ind w:left="0"/>
        <w:jc w:val="both"/>
      </w:pPr>
      <w:r>
        <w:rPr>
          <w:rFonts w:ascii="Times New Roman"/>
          <w:b w:val="false"/>
          <w:i w:val="false"/>
          <w:color w:val="000000"/>
          <w:sz w:val="28"/>
        </w:rPr>
        <w:t>
      по счетам к оплате по зарегистрированным договорам (дополнительным соглашениям) – номер и дата уведомления;</w:t>
      </w:r>
    </w:p>
    <w:p>
      <w:pPr>
        <w:spacing w:after="0"/>
        <w:ind w:left="0"/>
        <w:jc w:val="both"/>
      </w:pPr>
      <w:r>
        <w:rPr>
          <w:rFonts w:ascii="Times New Roman"/>
          <w:b w:val="false"/>
          <w:i w:val="false"/>
          <w:color w:val="000000"/>
          <w:sz w:val="28"/>
        </w:rPr>
        <w:t>
      по счетам к оплате по возврату/перечислению денег по исполнению судебных актов с КСН временного размещения денег – номер и дата платежного поручения, подтверждающего факт поступления суммы для получателя денег, решения суда либо исполнительного листа, судебного приказа, выданных на основании судебных актов;</w:t>
      </w:r>
    </w:p>
    <w:p>
      <w:pPr>
        <w:spacing w:after="0"/>
        <w:ind w:left="0"/>
        <w:jc w:val="both"/>
      </w:pPr>
      <w:r>
        <w:rPr>
          <w:rFonts w:ascii="Times New Roman"/>
          <w:b w:val="false"/>
          <w:i w:val="false"/>
          <w:color w:val="000000"/>
          <w:sz w:val="28"/>
        </w:rPr>
        <w:t>
      наименование и БИН структурных подразделений государственного учреждения, являющихся юридическими лицами, при уплате налогов и других обязательных платежей в бюджет, за которые осуществляются данные перечисления;</w:t>
      </w:r>
    </w:p>
    <w:p>
      <w:pPr>
        <w:spacing w:after="0"/>
        <w:ind w:left="0"/>
        <w:jc w:val="both"/>
      </w:pPr>
      <w:r>
        <w:rPr>
          <w:rFonts w:ascii="Times New Roman"/>
          <w:b w:val="false"/>
          <w:i w:val="false"/>
          <w:color w:val="000000"/>
          <w:sz w:val="28"/>
        </w:rPr>
        <w:t>
      при проведении платежей в национальной валюте на счета нерезидентов за пределами Республики Казахстан – наименование и реквизиты конечного получателя денег-нерезидента.</w:t>
      </w:r>
    </w:p>
    <w:p>
      <w:pPr>
        <w:spacing w:after="0"/>
        <w:ind w:left="0"/>
        <w:jc w:val="both"/>
      </w:pPr>
      <w:r>
        <w:rPr>
          <w:rFonts w:ascii="Times New Roman"/>
          <w:b w:val="false"/>
          <w:i w:val="false"/>
          <w:color w:val="000000"/>
          <w:sz w:val="28"/>
        </w:rPr>
        <w:t>
      По счетам к оплате на перечисление средств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находящихся на полном государственном обеспечении, указывается копия решения комиссии, номер и дата документа (счет-фактура, накладная, акт о поставке товаров, или акт выполненных работ, оказанных услуг, или другой документ, установленный законодательством РК, на основании которого осуществляется приобретение товаров, выполнение работ, оказание услуг).</w:t>
      </w:r>
    </w:p>
    <w:p>
      <w:pPr>
        <w:spacing w:after="0"/>
        <w:ind w:left="0"/>
        <w:jc w:val="both"/>
      </w:pPr>
      <w:r>
        <w:rPr>
          <w:rFonts w:ascii="Times New Roman"/>
          <w:b w:val="false"/>
          <w:i w:val="false"/>
          <w:color w:val="000000"/>
          <w:sz w:val="28"/>
        </w:rPr>
        <w:t>
      В случае, получения автоматически сформированного счета к оплате посредством интеграции АИИС "Электронные государственные закупки", ИС ЭСФ, ИС "Казначейство-Клиент", в поле "Назначение платежа" автоматически указывается назначение платежа с ЭСФ, при этом номер, дата уведомления и номер, дата подтверждающего документа не указываются;</w:t>
      </w:r>
    </w:p>
    <w:p>
      <w:pPr>
        <w:spacing w:after="0"/>
        <w:ind w:left="0"/>
        <w:jc w:val="both"/>
      </w:pPr>
      <w:r>
        <w:rPr>
          <w:rFonts w:ascii="Times New Roman"/>
          <w:b w:val="false"/>
          <w:i w:val="false"/>
          <w:color w:val="000000"/>
          <w:sz w:val="28"/>
        </w:rPr>
        <w:t>
      17) в поле "Сумма" указывается сумма цифрами счета к оплате в тенге и тиынах;</w:t>
      </w:r>
    </w:p>
    <w:p>
      <w:pPr>
        <w:spacing w:after="0"/>
        <w:ind w:left="0"/>
        <w:jc w:val="both"/>
      </w:pPr>
      <w:r>
        <w:rPr>
          <w:rFonts w:ascii="Times New Roman"/>
          <w:b w:val="false"/>
          <w:i w:val="false"/>
          <w:color w:val="000000"/>
          <w:sz w:val="28"/>
        </w:rPr>
        <w:t>
      18) в поле "Сумма прописью:" указывается сумма счета к оплате прописью с заглавной буквы - суммы тенге, цифрами - суммы тиын;</w:t>
      </w:r>
    </w:p>
    <w:p>
      <w:pPr>
        <w:spacing w:after="0"/>
        <w:ind w:left="0"/>
        <w:jc w:val="both"/>
      </w:pPr>
      <w:r>
        <w:rPr>
          <w:rFonts w:ascii="Times New Roman"/>
          <w:b w:val="false"/>
          <w:i w:val="false"/>
          <w:color w:val="000000"/>
          <w:sz w:val="28"/>
        </w:rPr>
        <w:t>
      19) в поле "Место печати" счета к оплате на бумажном носителе проставляется оттиск гербовой печати государственного учреждения,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изображение должно быть четким и ясным.</w:t>
      </w:r>
    </w:p>
    <w:p>
      <w:pPr>
        <w:spacing w:after="0"/>
        <w:ind w:left="0"/>
        <w:jc w:val="both"/>
      </w:pPr>
      <w:r>
        <w:rPr>
          <w:rFonts w:ascii="Times New Roman"/>
          <w:b w:val="false"/>
          <w:i w:val="false"/>
          <w:color w:val="000000"/>
          <w:sz w:val="28"/>
        </w:rPr>
        <w:t>
      В случае временного отсутствия печати документы представляются в территориальное подразделение казначейства без оттиска печати с отметкой в поле "Место печати" "временно без печати";</w:t>
      </w:r>
    </w:p>
    <w:p>
      <w:pPr>
        <w:spacing w:after="0"/>
        <w:ind w:left="0"/>
        <w:jc w:val="both"/>
      </w:pPr>
      <w:r>
        <w:rPr>
          <w:rFonts w:ascii="Times New Roman"/>
          <w:b w:val="false"/>
          <w:i w:val="false"/>
          <w:color w:val="000000"/>
          <w:sz w:val="28"/>
        </w:rPr>
        <w:t>
      20) в поле "Фамилия, имя, отчество руководителя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(или) отчества и фамилия) уполномоченного лица государственного учреждения, имеющего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p>
      <w:pPr>
        <w:spacing w:after="0"/>
        <w:ind w:left="0"/>
        <w:jc w:val="both"/>
      </w:pPr>
      <w:r>
        <w:rPr>
          <w:rFonts w:ascii="Times New Roman"/>
          <w:b w:val="false"/>
          <w:i w:val="false"/>
          <w:color w:val="000000"/>
          <w:sz w:val="28"/>
        </w:rPr>
        <w:t>
      21) в поле "Фамилия, имя, отчество главного бухгалтера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фамилия)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p>
      <w:pPr>
        <w:spacing w:after="0"/>
        <w:ind w:left="0"/>
        <w:jc w:val="both"/>
      </w:pPr>
      <w:r>
        <w:rPr>
          <w:rFonts w:ascii="Times New Roman"/>
          <w:b w:val="false"/>
          <w:i w:val="false"/>
          <w:color w:val="000000"/>
          <w:sz w:val="28"/>
        </w:rPr>
        <w:t>
      Счет к оплате по ИС "Казначейство–клиент" подписывается ЭЦП руководителя государственного учреждения, уполномоченного лица государственного учреждения, имеющего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 и ЭЦП главного бухгалтера либо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p>
      <w:pPr>
        <w:spacing w:after="0"/>
        <w:ind w:left="0"/>
        <w:jc w:val="both"/>
      </w:pPr>
      <w:r>
        <w:rPr>
          <w:rFonts w:ascii="Times New Roman"/>
          <w:b w:val="false"/>
          <w:i w:val="false"/>
          <w:color w:val="000000"/>
          <w:sz w:val="28"/>
        </w:rPr>
        <w:t>
      При проставлении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w:t>
      </w:r>
    </w:p>
    <w:p>
      <w:pPr>
        <w:spacing w:after="0"/>
        <w:ind w:left="0"/>
        <w:jc w:val="both"/>
      </w:pPr>
      <w:r>
        <w:rPr>
          <w:rFonts w:ascii="Times New Roman"/>
          <w:b w:val="false"/>
          <w:i w:val="false"/>
          <w:color w:val="000000"/>
          <w:sz w:val="28"/>
        </w:rPr>
        <w:t>
      Заполнение полей "КОд", "КБе", "КНП" осуществляется в соответствии с банковским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07.11.2019 </w:t>
      </w:r>
      <w:r>
        <w:rPr>
          <w:rFonts w:ascii="Times New Roman"/>
          <w:b w:val="false"/>
          <w:i w:val="false"/>
          <w:color w:val="000000"/>
          <w:sz w:val="28"/>
        </w:rPr>
        <w:t>№ 1235</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284"/>
    <w:p>
      <w:pPr>
        <w:spacing w:after="0"/>
        <w:ind w:left="0"/>
        <w:jc w:val="both"/>
      </w:pPr>
      <w:r>
        <w:rPr>
          <w:rFonts w:ascii="Times New Roman"/>
          <w:b w:val="false"/>
          <w:i w:val="false"/>
          <w:color w:val="000000"/>
          <w:sz w:val="28"/>
        </w:rPr>
        <w:t>
      225. При создании электронных счетов к оплате в соответствующих электронных полях необходимо указывать тип платежа:</w:t>
      </w:r>
    </w:p>
    <w:bookmarkEnd w:id="284"/>
    <w:p>
      <w:pPr>
        <w:spacing w:after="0"/>
        <w:ind w:left="0"/>
        <w:jc w:val="both"/>
      </w:pPr>
      <w:r>
        <w:rPr>
          <w:rFonts w:ascii="Times New Roman"/>
          <w:b w:val="false"/>
          <w:i w:val="false"/>
          <w:color w:val="000000"/>
          <w:sz w:val="28"/>
        </w:rPr>
        <w:t>
      1 - обычный платеж;</w:t>
      </w:r>
    </w:p>
    <w:p>
      <w:pPr>
        <w:spacing w:after="0"/>
        <w:ind w:left="0"/>
        <w:jc w:val="both"/>
      </w:pPr>
      <w:r>
        <w:rPr>
          <w:rFonts w:ascii="Times New Roman"/>
          <w:b w:val="false"/>
          <w:i w:val="false"/>
          <w:color w:val="000000"/>
          <w:sz w:val="28"/>
        </w:rPr>
        <w:t>
      2 - пенсионные (обязательные и профессиональные) взносы с приложением;</w:t>
      </w:r>
    </w:p>
    <w:p>
      <w:pPr>
        <w:spacing w:after="0"/>
        <w:ind w:left="0"/>
        <w:jc w:val="both"/>
      </w:pPr>
      <w:r>
        <w:rPr>
          <w:rFonts w:ascii="Times New Roman"/>
          <w:b w:val="false"/>
          <w:i w:val="false"/>
          <w:color w:val="000000"/>
          <w:sz w:val="28"/>
        </w:rPr>
        <w:t>
      3 - перечисление заработной платы и дивидендов;</w:t>
      </w:r>
    </w:p>
    <w:p>
      <w:pPr>
        <w:spacing w:after="0"/>
        <w:ind w:left="0"/>
        <w:jc w:val="both"/>
      </w:pPr>
      <w:r>
        <w:rPr>
          <w:rFonts w:ascii="Times New Roman"/>
          <w:b w:val="false"/>
          <w:i w:val="false"/>
          <w:color w:val="000000"/>
          <w:sz w:val="28"/>
        </w:rPr>
        <w:t>
      4 - социальные отчисления с приложением.</w:t>
      </w:r>
    </w:p>
    <w:p>
      <w:pPr>
        <w:spacing w:after="0"/>
        <w:ind w:left="0"/>
        <w:jc w:val="both"/>
      </w:pPr>
      <w:r>
        <w:rPr>
          <w:rFonts w:ascii="Times New Roman"/>
          <w:b w:val="false"/>
          <w:i w:val="false"/>
          <w:color w:val="000000"/>
          <w:sz w:val="28"/>
        </w:rPr>
        <w:t>
      5 - отчисления на обязательное социальные медицинские страхования с приложением.</w:t>
      </w:r>
    </w:p>
    <w:p>
      <w:pPr>
        <w:spacing w:after="0"/>
        <w:ind w:left="0"/>
        <w:jc w:val="both"/>
      </w:pPr>
      <w:r>
        <w:rPr>
          <w:rFonts w:ascii="Times New Roman"/>
          <w:b w:val="false"/>
          <w:i w:val="false"/>
          <w:color w:val="000000"/>
          <w:sz w:val="28"/>
        </w:rPr>
        <w:t>
      С целью не допущения искажения сведений, содержащихся в выходных формах отчетности, счета к оплате созданные государственным учреждением, но не подписанные руководителем государственного учреждения, по состоянию на 16.00 часов последнего числа месяца, а в декабре текущего финансового года эта дата может быть раньше, удаляются государственным учреждением из Системы.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225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 xml:space="preserve">;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260" w:id="285"/>
    <w:p>
      <w:pPr>
        <w:spacing w:after="0"/>
        <w:ind w:left="0"/>
        <w:jc w:val="both"/>
      </w:pPr>
      <w:r>
        <w:rPr>
          <w:rFonts w:ascii="Times New Roman"/>
          <w:b w:val="false"/>
          <w:i w:val="false"/>
          <w:color w:val="000000"/>
          <w:sz w:val="28"/>
        </w:rPr>
        <w:t>
      226. В счетах к оплате на проведение платежей по заработной плате, другим денежным выплатам работникам государственных учреждений, стипендиям и выплатам физическим лицам путем зачисления их суммы на текущие счета или сберегательные счета получателей денег в разделе "Получатель денег" указываются реквизиты банка, в котором открыт получателем денег текущий счет или сберегательный счет получателя денег.</w:t>
      </w:r>
    </w:p>
    <w:bookmarkEnd w:id="285"/>
    <w:p>
      <w:pPr>
        <w:spacing w:after="0"/>
        <w:ind w:left="0"/>
        <w:jc w:val="both"/>
      </w:pPr>
      <w:r>
        <w:rPr>
          <w:rFonts w:ascii="Times New Roman"/>
          <w:b w:val="false"/>
          <w:i w:val="false"/>
          <w:color w:val="000000"/>
          <w:sz w:val="28"/>
        </w:rPr>
        <w:t>
      В счете к оплате на восстановление выданных сумм банком по чекам на выплату заработной платы, других денежных выплат работникам государственных учреждений, стипендиям и выплатам физическим лицам в разделе "Получатель денег" указываются реквизиты банка, с которым государственное учреждение, территориальное подразделение казначейства заключили договор.</w:t>
      </w:r>
    </w:p>
    <w:bookmarkStart w:name="z261" w:id="286"/>
    <w:p>
      <w:pPr>
        <w:spacing w:after="0"/>
        <w:ind w:left="0"/>
        <w:jc w:val="both"/>
      </w:pPr>
      <w:r>
        <w:rPr>
          <w:rFonts w:ascii="Times New Roman"/>
          <w:b w:val="false"/>
          <w:i w:val="false"/>
          <w:color w:val="000000"/>
          <w:sz w:val="28"/>
        </w:rPr>
        <w:t>
      227. Для проведения авансовой (предварительной) оплаты в поле "Назначение платежа" дополнительно указывается текст: "Авансовая (предварительная) оплата в размере ___ % от суммы договора № ____ от ____, дата и № ____ уведомления".</w:t>
      </w:r>
    </w:p>
    <w:bookmarkEnd w:id="286"/>
    <w:bookmarkStart w:name="z262" w:id="287"/>
    <w:p>
      <w:pPr>
        <w:spacing w:after="0"/>
        <w:ind w:left="0"/>
        <w:jc w:val="both"/>
      </w:pPr>
      <w:r>
        <w:rPr>
          <w:rFonts w:ascii="Times New Roman"/>
          <w:b w:val="false"/>
          <w:i w:val="false"/>
          <w:color w:val="000000"/>
          <w:sz w:val="28"/>
        </w:rPr>
        <w:t>
      228. В счете к оплате указывается статус платежа "текущий" либо "окончательный".</w:t>
      </w:r>
    </w:p>
    <w:bookmarkEnd w:id="287"/>
    <w:p>
      <w:pPr>
        <w:spacing w:after="0"/>
        <w:ind w:left="0"/>
        <w:jc w:val="both"/>
      </w:pPr>
      <w:r>
        <w:rPr>
          <w:rFonts w:ascii="Times New Roman"/>
          <w:b w:val="false"/>
          <w:i w:val="false"/>
          <w:color w:val="000000"/>
          <w:sz w:val="28"/>
        </w:rPr>
        <w:t>
      Счет к оплате со статусом "текущий" - это счет к оплате, предоставляемый (в ИС "Казначейство-клиент" формируемый) государственным учреждением для осуществления промежуточной оплаты на поставку товаров (выполненные работы, оказанные услуги) в соответствии с условиями зарегистрированного договора.</w:t>
      </w:r>
    </w:p>
    <w:p>
      <w:pPr>
        <w:spacing w:after="0"/>
        <w:ind w:left="0"/>
        <w:jc w:val="both"/>
      </w:pPr>
      <w:r>
        <w:rPr>
          <w:rFonts w:ascii="Times New Roman"/>
          <w:b w:val="false"/>
          <w:i w:val="false"/>
          <w:color w:val="000000"/>
          <w:sz w:val="28"/>
        </w:rPr>
        <w:t>
      Счет к оплате со статусом "окончательный" - это счет к оплате, предоставляемый (в ИС "Казначейство-клиент" формируемый) государственным учреждением для осуществления окончательной оплаты за поставленные товары (выполненные работы, оказанные услуги) в соответствии с условиями зарегистрированного договора с приложением (прикреплением) подтверждающих документов.</w:t>
      </w:r>
    </w:p>
    <w:p>
      <w:pPr>
        <w:spacing w:after="0"/>
        <w:ind w:left="0"/>
        <w:jc w:val="both"/>
      </w:pPr>
      <w:r>
        <w:rPr>
          <w:rFonts w:ascii="Times New Roman"/>
          <w:b w:val="false"/>
          <w:i w:val="false"/>
          <w:color w:val="000000"/>
          <w:sz w:val="28"/>
        </w:rPr>
        <w:t>
      В счете к оплате по видам расходов экономической классификации расходов, по которым не требуется заключение договора, и не требуется регистрация в территориальном подразделении казначейства, указывается статус "окончательный".</w:t>
      </w:r>
    </w:p>
    <w:p>
      <w:pPr>
        <w:spacing w:after="0"/>
        <w:ind w:left="0"/>
        <w:jc w:val="both"/>
      </w:pPr>
      <w:r>
        <w:rPr>
          <w:rFonts w:ascii="Times New Roman"/>
          <w:b w:val="false"/>
          <w:i w:val="false"/>
          <w:color w:val="000000"/>
          <w:sz w:val="28"/>
        </w:rPr>
        <w:t>
      В счете к оплате при проведении платежей за счет средств софинансирования по правительственным внешним займам или связанным грантам в течение финансового года указывается статус "текущий", а при проведении счета к оплате на окончательную сумму текущего финансового года - статус "окончательный".</w:t>
      </w:r>
    </w:p>
    <w:p>
      <w:pPr>
        <w:spacing w:after="0"/>
        <w:ind w:left="0"/>
        <w:jc w:val="both"/>
      </w:pPr>
      <w:r>
        <w:rPr>
          <w:rFonts w:ascii="Times New Roman"/>
          <w:b w:val="false"/>
          <w:i w:val="false"/>
          <w:color w:val="000000"/>
          <w:sz w:val="28"/>
        </w:rPr>
        <w:t>
      В счетах к оплате при проведении государственным учреждением платежей и переводов денег с КСН благотворительной помощи, временного размещения денег указывается статус "окончательный".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228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color w:val="000000"/>
          <w:sz w:val="28"/>
        </w:rPr>
        <w:t xml:space="preserve">; от 26.02.2016 </w:t>
      </w:r>
      <w:r>
        <w:rPr>
          <w:rFonts w:ascii="Times New Roman"/>
          <w:b w:val="false"/>
          <w:i w:val="false"/>
          <w:color w:val="000000"/>
          <w:sz w:val="28"/>
        </w:rPr>
        <w:t>№ 87</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Start w:name="z263" w:id="28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Порядок осуществления платежей по выплате заработной платы и других денежных выплат работникам государственных учреждений, стипендий и других выплат физическим лицам, перечисления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w:t>
      </w:r>
    </w:p>
    <w:bookmarkEnd w:id="2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64" w:id="289"/>
    <w:p>
      <w:pPr>
        <w:spacing w:after="0"/>
        <w:ind w:left="0"/>
        <w:jc w:val="both"/>
      </w:pPr>
      <w:r>
        <w:rPr>
          <w:rFonts w:ascii="Times New Roman"/>
          <w:b w:val="false"/>
          <w:i w:val="false"/>
          <w:color w:val="000000"/>
          <w:sz w:val="28"/>
        </w:rPr>
        <w:t>
      229. Все выплаты работникам государственного учреждения осуществляются в безналичной форме, при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путем зачисления их сумм на текущие счета или на сберегательный счет, открытые в банке по выбору получателя денег. При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через кассу государственного учреждения в случаях:</w:t>
      </w:r>
    </w:p>
    <w:bookmarkEnd w:id="289"/>
    <w:p>
      <w:pPr>
        <w:spacing w:after="0"/>
        <w:ind w:left="0"/>
        <w:jc w:val="both"/>
      </w:pPr>
      <w:r>
        <w:rPr>
          <w:rFonts w:ascii="Times New Roman"/>
          <w:b w:val="false"/>
          <w:i w:val="false"/>
          <w:color w:val="000000"/>
          <w:sz w:val="28"/>
        </w:rPr>
        <w:t>
      изготовления платежной карточки вновь принятым работникам, в связи с истечением срока действия платежной карточки либо при утере платежной карточки;</w:t>
      </w:r>
    </w:p>
    <w:p>
      <w:pPr>
        <w:spacing w:after="0"/>
        <w:ind w:left="0"/>
        <w:jc w:val="both"/>
      </w:pPr>
      <w:r>
        <w:rPr>
          <w:rFonts w:ascii="Times New Roman"/>
          <w:b w:val="false"/>
          <w:i w:val="false"/>
          <w:color w:val="000000"/>
          <w:sz w:val="28"/>
        </w:rPr>
        <w:t>
      отсутствия по месту расположения государственного учреждения банка их пунктов и устройств по обслуживанию платежных карточек;</w:t>
      </w:r>
    </w:p>
    <w:p>
      <w:pPr>
        <w:spacing w:after="0"/>
        <w:ind w:left="0"/>
        <w:jc w:val="both"/>
      </w:pPr>
      <w:r>
        <w:rPr>
          <w:rFonts w:ascii="Times New Roman"/>
          <w:b w:val="false"/>
          <w:i w:val="false"/>
          <w:color w:val="000000"/>
          <w:sz w:val="28"/>
        </w:rPr>
        <w:t xml:space="preserve">
      отсутствия текущего счета или сберегательного счета у членов избирательных комиссий, консультантов, экспертов, членов экспертной лингвистической комиссии и других лиц, участвующих в соответствии с законодательством Республики Казахстан о </w:t>
      </w:r>
      <w:r>
        <w:rPr>
          <w:rFonts w:ascii="Times New Roman"/>
          <w:b w:val="false"/>
          <w:i w:val="false"/>
          <w:color w:val="000000"/>
          <w:sz w:val="28"/>
        </w:rPr>
        <w:t>выборах</w:t>
      </w:r>
      <w:r>
        <w:rPr>
          <w:rFonts w:ascii="Times New Roman"/>
          <w:b w:val="false"/>
          <w:i w:val="false"/>
          <w:color w:val="000000"/>
          <w:sz w:val="28"/>
        </w:rPr>
        <w:t xml:space="preserve"> и республиканском референдуме, в проведении выборов и республиканского референдума, также у кандидатов, депутатов маслихата по их основному месту работы для возмещения заработной платы, предусмотренным законодательством Республики Казахстан по выборам.</w:t>
      </w:r>
    </w:p>
    <w:bookmarkStart w:name="z265" w:id="290"/>
    <w:p>
      <w:pPr>
        <w:spacing w:after="0"/>
        <w:ind w:left="0"/>
        <w:jc w:val="both"/>
      </w:pPr>
      <w:r>
        <w:rPr>
          <w:rFonts w:ascii="Times New Roman"/>
          <w:b w:val="false"/>
          <w:i w:val="false"/>
          <w:color w:val="000000"/>
          <w:sz w:val="28"/>
        </w:rPr>
        <w:t>
      230. Для организации оплаты труда работников государственных учреждений и перечисления иных выплат государственное учреждение заключает с банком (-ми) договор банковского обслуживания на перечисление заработной платы и иных выплат работников на банковские счета.</w:t>
      </w:r>
    </w:p>
    <w:bookmarkEnd w:id="2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230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266" w:id="291"/>
    <w:p>
      <w:pPr>
        <w:spacing w:after="0"/>
        <w:ind w:left="0"/>
        <w:jc w:val="both"/>
      </w:pPr>
      <w:r>
        <w:rPr>
          <w:rFonts w:ascii="Times New Roman"/>
          <w:b w:val="false"/>
          <w:i w:val="false"/>
          <w:color w:val="000000"/>
          <w:sz w:val="28"/>
        </w:rPr>
        <w:t>
      231. Работник государственного учреждения самостоятельно заключает с банком договор банковского обслуживания. или договор о выдаче платежной карточки.</w:t>
      </w:r>
    </w:p>
    <w:bookmarkEnd w:id="2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231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267" w:id="292"/>
    <w:p>
      <w:pPr>
        <w:spacing w:after="0"/>
        <w:ind w:left="0"/>
        <w:jc w:val="both"/>
      </w:pPr>
      <w:r>
        <w:rPr>
          <w:rFonts w:ascii="Times New Roman"/>
          <w:b w:val="false"/>
          <w:i w:val="false"/>
          <w:color w:val="000000"/>
          <w:sz w:val="28"/>
        </w:rPr>
        <w:t>
      232. Работник государственного учреждения представляет государственному учреждению заявление на перечисление причитающихся сумм денежных выплат с указанием номера текущего или сберегательного счета, открытого в банке, номера и даты договора банковского счета и (или) банковского вклада и реквизитов банка.</w:t>
      </w:r>
    </w:p>
    <w:bookmarkEnd w:id="292"/>
    <w:p>
      <w:pPr>
        <w:spacing w:after="0"/>
        <w:ind w:left="0"/>
        <w:jc w:val="both"/>
      </w:pPr>
      <w:r>
        <w:rPr>
          <w:rFonts w:ascii="Times New Roman"/>
          <w:b w:val="false"/>
          <w:i w:val="false"/>
          <w:color w:val="000000"/>
          <w:sz w:val="28"/>
        </w:rPr>
        <w:t>
      Документ с образцами подписей и оттиска печати предоставляется государственным учреждением в соответствии с постановлением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(зарегистрированный в Реестре государственной регистрации нормативных правовых актов под № 14422) (далее – Постановление № 207).</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232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 xml:space="preserve">;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268" w:id="293"/>
    <w:p>
      <w:pPr>
        <w:spacing w:after="0"/>
        <w:ind w:left="0"/>
        <w:jc w:val="both"/>
      </w:pPr>
      <w:r>
        <w:rPr>
          <w:rFonts w:ascii="Times New Roman"/>
          <w:b w:val="false"/>
          <w:i w:val="false"/>
          <w:color w:val="000000"/>
          <w:sz w:val="28"/>
        </w:rPr>
        <w:t>
      233. Государственные учреждения предоставляют в территориальные подразделения казначейства счета к оплате на бумажном носителе, в случае заключения Соглашения с территориальным подразделением казначейства - электронным образом по ИС "Казначейство-клиент", на выплату заработной платы ежемесячно до 28 числа, а в последнем месяце текущего финансового года - до двадцать пятого декабря.</w:t>
      </w:r>
    </w:p>
    <w:bookmarkEnd w:id="293"/>
    <w:p>
      <w:pPr>
        <w:spacing w:after="0"/>
        <w:ind w:left="0"/>
        <w:jc w:val="both"/>
      </w:pPr>
      <w:r>
        <w:rPr>
          <w:rFonts w:ascii="Times New Roman"/>
          <w:b w:val="false"/>
          <w:i w:val="false"/>
          <w:color w:val="000000"/>
          <w:sz w:val="28"/>
        </w:rPr>
        <w:t>
      Предоставление счетов к оплате на выплату заработной платы в территориальное подразделение казначейства осуществляется государственным учреждением в соответствии со сроками и периодичностью ее выплаты, устанавливаемой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94"/>
    <w:p>
      <w:pPr>
        <w:spacing w:after="0"/>
        <w:ind w:left="0"/>
        <w:jc w:val="both"/>
      </w:pPr>
      <w:r>
        <w:rPr>
          <w:rFonts w:ascii="Times New Roman"/>
          <w:b w:val="false"/>
          <w:i w:val="false"/>
          <w:color w:val="000000"/>
          <w:sz w:val="28"/>
        </w:rPr>
        <w:t xml:space="preserve">
      234. Для проведения платежей по перечислению заработной платы и других денежных выплат работникам государственных учреждений, а также стипендий и других выплат физическим лицам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вместе со счетами к оплате на бумажном носителе государственное учреждение представляет в территориальное подразделение казначейства списки получателей денег в формате сообщений, установленном </w:t>
      </w:r>
    </w:p>
    <w:bookmarkEnd w:id="294"/>
    <w:p>
      <w:pPr>
        <w:spacing w:after="0"/>
        <w:ind w:left="0"/>
        <w:jc w:val="both"/>
      </w:pPr>
      <w:r>
        <w:rPr>
          <w:rFonts w:ascii="Times New Roman"/>
          <w:b w:val="false"/>
          <w:i w:val="false"/>
          <w:color w:val="000000"/>
          <w:sz w:val="28"/>
        </w:rPr>
        <w:t>
      КЦМР. При передаче по ИС "Казначейство-клиент" к электронному образу счета к оплате прикрепляются списки получателей денег в электронном формате сообщений, установленном КЦМР, и подписываются ЭЦП бухгалтера и/или руководителя государственного учреждения.</w:t>
      </w:r>
    </w:p>
    <w:p>
      <w:pPr>
        <w:spacing w:after="0"/>
        <w:ind w:left="0"/>
        <w:jc w:val="both"/>
      </w:pPr>
      <w:r>
        <w:rPr>
          <w:rFonts w:ascii="Times New Roman"/>
          <w:b w:val="false"/>
          <w:i w:val="false"/>
          <w:color w:val="000000"/>
          <w:sz w:val="28"/>
        </w:rPr>
        <w:t xml:space="preserve">
      Государственное учреждение/субъект квазигосударственного сектора обеспечивает формирование достоверного списка получателей денег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234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174" w:id="2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234-1. Исключен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End w:id="295"/>
    <w:bookmarkStart w:name="z270" w:id="296"/>
    <w:p>
      <w:pPr>
        <w:spacing w:after="0"/>
        <w:ind w:left="0"/>
        <w:jc w:val="both"/>
      </w:pPr>
      <w:r>
        <w:rPr>
          <w:rFonts w:ascii="Times New Roman"/>
          <w:b w:val="false"/>
          <w:i w:val="false"/>
          <w:color w:val="000000"/>
          <w:sz w:val="28"/>
        </w:rPr>
        <w:t xml:space="preserve">
      235. После проведения платежей по перечислению заработной платы и других денежных выплат работникам государственных учреждений/ субъектов квазигосударственного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государственному учреждению/субъекту квазигосударственного сектора вместе с документами, предусмотренными </w:t>
      </w:r>
      <w:r>
        <w:rPr>
          <w:rFonts w:ascii="Times New Roman"/>
          <w:b w:val="false"/>
          <w:i w:val="false"/>
          <w:color w:val="000000"/>
          <w:sz w:val="28"/>
        </w:rPr>
        <w:t>пунктом 221</w:t>
      </w:r>
      <w:r>
        <w:rPr>
          <w:rFonts w:ascii="Times New Roman"/>
          <w:b w:val="false"/>
          <w:i w:val="false"/>
          <w:color w:val="000000"/>
          <w:sz w:val="28"/>
        </w:rPr>
        <w:t xml:space="preserve"> настоящих Правил. </w:t>
      </w:r>
    </w:p>
    <w:bookmarkEnd w:id="296"/>
    <w:p>
      <w:pPr>
        <w:spacing w:after="0"/>
        <w:ind w:left="0"/>
        <w:jc w:val="both"/>
      </w:pPr>
      <w:r>
        <w:rPr>
          <w:rFonts w:ascii="Times New Roman"/>
          <w:b w:val="false"/>
          <w:i w:val="false"/>
          <w:color w:val="000000"/>
          <w:sz w:val="28"/>
        </w:rPr>
        <w:t>
      Государственные учреждения/субъекты квазигосударственного сектора, заключившие соглашение с территориальным подразделением казначейства для работы в ИС "Казначейство-клиент", самостоятельно формируют выписки по проведенным платежам на соответствующие счета получателей денег по форме 5-15А.</w:t>
      </w:r>
    </w:p>
    <w:p>
      <w:pPr>
        <w:spacing w:after="0"/>
        <w:ind w:left="0"/>
        <w:jc w:val="both"/>
      </w:pPr>
      <w:r>
        <w:rPr>
          <w:rFonts w:ascii="Times New Roman"/>
          <w:b w:val="false"/>
          <w:i w:val="false"/>
          <w:color w:val="000000"/>
          <w:sz w:val="28"/>
        </w:rPr>
        <w:t>
      Администраторы бюджетных программ, обслуживающиеся по ИС "Казначейство-клиент", самостоятельно формируют отчет по форме 5-15А "Выписка по проведенным платежам на соответствующие счета получателей денег" с письменного согласия подведомственных государственных учреждений.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235 в редакции приказа и.о. Министра финансов РК от 07.11.2019 </w:t>
      </w:r>
      <w:r>
        <w:rPr>
          <w:rFonts w:ascii="Times New Roman"/>
          <w:b w:val="false"/>
          <w:i w:val="false"/>
          <w:color w:val="000000"/>
          <w:sz w:val="28"/>
        </w:rPr>
        <w:t>№ 1235</w:t>
      </w:r>
      <w:r>
        <w:rPr>
          <w:rFonts w:ascii="Times New Roman"/>
          <w:b w:val="false"/>
          <w:i/>
          <w:color w:val="000000"/>
          <w:sz w:val="28"/>
        </w:rPr>
        <w:t>.</w:t>
      </w:r>
    </w:p>
    <w:bookmarkStart w:name="z271" w:id="297"/>
    <w:p>
      <w:pPr>
        <w:spacing w:after="0"/>
        <w:ind w:left="0"/>
        <w:jc w:val="both"/>
      </w:pPr>
      <w:r>
        <w:rPr>
          <w:rFonts w:ascii="Times New Roman"/>
          <w:b w:val="false"/>
          <w:i w:val="false"/>
          <w:color w:val="000000"/>
          <w:sz w:val="28"/>
        </w:rPr>
        <w:t>
      236. Выписки являются документами, на основании которых государственное учреждение осуществляет построчную сверку списков получателей денег и соответственно сумм, перечисленных на текущие счета или сберегательные счета получателей денег, в некоммерческое акционерное общество "Государственная корпорация "Правительство для граждан", Государственный фонд социального страхования и Фонд социального медицинского страхования с данными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профессиональных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Выписки подшиваются государственным учреждением с первичными документами по заработной плате и другим денежным выплатам, обязательным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и хранятся в сроки, установленные законодательством Республики Казахстан.</w:t>
      </w:r>
    </w:p>
    <w:bookmarkEnd w:id="2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72" w:id="298"/>
    <w:p>
      <w:pPr>
        <w:spacing w:after="0"/>
        <w:ind w:left="0"/>
        <w:jc w:val="both"/>
      </w:pPr>
      <w:r>
        <w:rPr>
          <w:rFonts w:ascii="Times New Roman"/>
          <w:b w:val="false"/>
          <w:i w:val="false"/>
          <w:color w:val="000000"/>
          <w:sz w:val="28"/>
        </w:rPr>
        <w:t xml:space="preserve">
      237. Суммы возврата платежей по заработной плате и других денежных выплат отражаются в отчете формы 5-56 "Отчет по возвратам платежей по заработной плате и другим денежным выплатам"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bookmarkEnd w:id="298"/>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указанные отчеты.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237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bookmarkStart w:name="z1397" w:id="299"/>
    <w:p>
      <w:pPr>
        <w:spacing w:after="0"/>
        <w:ind w:left="0"/>
        <w:jc w:val="both"/>
      </w:pPr>
      <w:r>
        <w:rPr>
          <w:rFonts w:ascii="Times New Roman"/>
          <w:b w:val="false"/>
          <w:i w:val="false"/>
          <w:color w:val="000000"/>
          <w:sz w:val="28"/>
        </w:rPr>
        <w:t>
      237-1. В случае переноса плановых назначений упраздняемых (ликвидируемых) структурных (территориальных) подразделений центральных государственных органов, их ведомств допускается перечисление администратором республиканской бюджетной программы или государственным учреждением, принявшими плановые назначения, заработной платы работникам вышеуказанных подразделений, налогов и других обязательных платежей в бюджет, обязательных, добровольных и профессиональных пенсионных взносов, социальных отчислений, оплаты банковских услуг.</w:t>
      </w:r>
    </w:p>
    <w:bookmarkEnd w:id="299"/>
    <w:p>
      <w:pPr>
        <w:spacing w:after="0"/>
        <w:ind w:left="0"/>
        <w:jc w:val="both"/>
      </w:pPr>
      <w:r>
        <w:rPr>
          <w:rFonts w:ascii="Times New Roman"/>
          <w:b w:val="false"/>
          <w:i w:val="false"/>
          <w:color w:val="000000"/>
          <w:sz w:val="28"/>
        </w:rPr>
        <w:t>
      Администраторы республиканских бюджетных программ и государственные учреждения при перечислении денег на текущие счета или сберегательные счета работников, выполняющих свои функциональные обязанности в период упразднения (ликвидации) несут ответственность за обоснованность и достоверность счета к оплате и списка получателей денег, представляемых в территориальные подразделения казначейства.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237-1 в соответствии с приказом Министра финансов РК от 12.12.2014 </w:t>
      </w:r>
      <w:r>
        <w:rPr>
          <w:rFonts w:ascii="Times New Roman"/>
          <w:b w:val="false"/>
          <w:i w:val="false"/>
          <w:color w:val="000000"/>
          <w:sz w:val="28"/>
        </w:rPr>
        <w:t>№ 559</w:t>
      </w:r>
      <w:r>
        <w:rPr>
          <w:rFonts w:ascii="Times New Roman"/>
          <w:b w:val="false"/>
          <w:i/>
          <w:color w:val="00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273" w:id="300"/>
      <w:r>
        <w:rPr>
          <w:rFonts w:ascii="Times New Roman"/>
          <w:b w:val="false"/>
          <w:i w:val="false"/>
          <w:color w:val="000000"/>
          <w:sz w:val="28"/>
        </w:rPr>
        <w:t xml:space="preserve">
      </w:t>
      </w:r>
      <w:r>
        <w:rPr>
          <w:rFonts w:ascii="Times New Roman"/>
          <w:b/>
          <w:i w:val="false"/>
          <w:color w:val="000000"/>
          <w:sz w:val="28"/>
        </w:rPr>
        <w:t>Параграф 10. Порядок предоставления и исполнения счетов к</w:t>
      </w:r>
    </w:p>
    <w:bookmarkEnd w:id="300"/>
    <w:p>
      <w:pPr>
        <w:spacing w:after="0"/>
        <w:ind w:left="0"/>
        <w:jc w:val="both"/>
      </w:pPr>
      <w:r>
        <w:rPr>
          <w:rFonts w:ascii="Times New Roman"/>
          <w:b/>
          <w:i w:val="false"/>
          <w:color w:val="000000"/>
          <w:sz w:val="28"/>
        </w:rPr>
        <w:t>оплате на проведение платежей согласно условиям</w:t>
      </w:r>
    </w:p>
    <w:p>
      <w:pPr>
        <w:spacing w:after="0"/>
        <w:ind w:left="0"/>
        <w:jc w:val="both"/>
      </w:pPr>
      <w:r>
        <w:rPr>
          <w:rFonts w:ascii="Times New Roman"/>
          <w:b/>
          <w:i w:val="false"/>
          <w:color w:val="000000"/>
          <w:sz w:val="28"/>
        </w:rPr>
        <w:t>зарегистрированного в территориальном подразделении</w:t>
      </w:r>
    </w:p>
    <w:p>
      <w:pPr>
        <w:spacing w:after="0"/>
        <w:ind w:left="0"/>
        <w:jc w:val="both"/>
      </w:pPr>
      <w:r>
        <w:rPr>
          <w:rFonts w:ascii="Times New Roman"/>
          <w:b/>
          <w:i w:val="false"/>
          <w:color w:val="000000"/>
          <w:sz w:val="28"/>
        </w:rPr>
        <w:t>казначейства договора</w:t>
      </w:r>
    </w:p>
    <w:bookmarkStart w:name="z274" w:id="301"/>
    <w:p>
      <w:pPr>
        <w:spacing w:after="0"/>
        <w:ind w:left="0"/>
        <w:jc w:val="both"/>
      </w:pPr>
      <w:r>
        <w:rPr>
          <w:rFonts w:ascii="Times New Roman"/>
          <w:b w:val="false"/>
          <w:i w:val="false"/>
          <w:color w:val="000000"/>
          <w:sz w:val="28"/>
        </w:rPr>
        <w:t>
      238. Для проведения платежей согласно условиям договора, зарегистрированного в территориальном подразделении казначейства государственное учреждение предоставляет на бумажном носителе реестр счетов к оплате, счета к оплате и:</w:t>
      </w:r>
    </w:p>
    <w:bookmarkEnd w:id="301"/>
    <w:p>
      <w:pPr>
        <w:spacing w:after="0"/>
        <w:ind w:left="0"/>
        <w:jc w:val="both"/>
      </w:pPr>
      <w:r>
        <w:rPr>
          <w:rFonts w:ascii="Times New Roman"/>
          <w:b w:val="false"/>
          <w:i w:val="false"/>
          <w:color w:val="000000"/>
          <w:sz w:val="28"/>
        </w:rPr>
        <w:t>
      при приобретении либо поставки товаров - копии счета-фактуры или накладной (акта) о поставке товаров, при выполнении работ и услуг - копию акта выполненных работ или оказанных услуг, за исключением услуг при которых акты не составляются или копию иного вида документа, установленного законодательством Республики Казахстан (далее - подтверждающие документы),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представляет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p>
      <w:pPr>
        <w:spacing w:after="0"/>
        <w:ind w:left="0"/>
        <w:jc w:val="both"/>
      </w:pPr>
      <w:r>
        <w:rPr>
          <w:rFonts w:ascii="Times New Roman"/>
          <w:b w:val="false"/>
          <w:i w:val="false"/>
          <w:color w:val="000000"/>
          <w:sz w:val="28"/>
        </w:rPr>
        <w:t xml:space="preserve">
      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проведении платежа согласно условиям зарегистрированного договора в ИС "Казначейство-клиент" государственное учреждение заполняет электронный образ счета к оплате с прикреплением файлов, содержащих сканированные документы, перечисленные в части первой настоящего пункта или их электронный образ, подписанные электронной цифровой подписью руководителя и главного бухгалтера государственного учреждения.</w:t>
      </w:r>
    </w:p>
    <w:p>
      <w:pPr>
        <w:spacing w:after="0"/>
        <w:ind w:left="0"/>
        <w:jc w:val="both"/>
      </w:pPr>
      <w:r>
        <w:rPr>
          <w:rFonts w:ascii="Times New Roman"/>
          <w:b w:val="false"/>
          <w:i w:val="false"/>
          <w:color w:val="000000"/>
          <w:sz w:val="28"/>
        </w:rPr>
        <w:t>
      Форма счета-фактуры, порядок выписки, отправки, приема, регистрации, обработки, передачи и получения счетов-фактур, выписываемых в электронном виде (далее – ЭСФ), порядок заверения ЭСФ, особенности подтверждения получения исправленных, дополнительных ЭСФ, порядок хранения ЭСФ регулируется налоговым законодательством Республики Казахстан.</w:t>
      </w:r>
    </w:p>
    <w:p>
      <w:pPr>
        <w:spacing w:after="0"/>
        <w:ind w:left="0"/>
        <w:jc w:val="both"/>
      </w:pPr>
      <w:r>
        <w:rPr>
          <w:rFonts w:ascii="Times New Roman"/>
          <w:b w:val="false"/>
          <w:i w:val="false"/>
          <w:color w:val="000000"/>
          <w:sz w:val="28"/>
        </w:rPr>
        <w:t>
      При получении электронного счета-фактуры, выписанного в информационной системе по приему и обработке электронных счетов фактур, государственное учреждение формирует на его основании в ИС "Казначейство-клиент" электронный образ счета к оплате и подписывает его электронной цифровой подписью руководителя и главного бухгалтера государственного учреждения, без прикрепления файлов, содержащих сканированные подтверждающие документы, перечисленные в части первой настоящего пункта,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прикрепляет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p>
      <w:pPr>
        <w:spacing w:after="0"/>
        <w:ind w:left="0"/>
        <w:jc w:val="both"/>
      </w:pPr>
      <w:r>
        <w:rPr>
          <w:rFonts w:ascii="Times New Roman"/>
          <w:b w:val="false"/>
          <w:i w:val="false"/>
          <w:color w:val="000000"/>
          <w:sz w:val="28"/>
        </w:rPr>
        <w:t>
      Подтверждающим документом является электронный образ счета-фактуры, импортированный из информационной системы по приему и обработке электронных счетов фактур в ИС "Казначейство-клиент" и подписанный электронной цифровой подписью руководителя и главного бухгалтера государственного учреждения.</w:t>
      </w:r>
    </w:p>
    <w:p>
      <w:pPr>
        <w:spacing w:after="0"/>
        <w:ind w:left="0"/>
        <w:jc w:val="both"/>
      </w:pPr>
      <w:r>
        <w:rPr>
          <w:rFonts w:ascii="Times New Roman"/>
          <w:b w:val="false"/>
          <w:i w:val="false"/>
          <w:color w:val="000000"/>
          <w:sz w:val="28"/>
        </w:rPr>
        <w:t>
      При проведении платежей в иностранной валюте согласно условиям зарегистрированного договора в ИС "Казначейство – клиент" государственное учреждение формирует электронный образ счета к оплате с заявкой на конвертацию иностранной валюты с прикреплением документов, указанных в настоящем пункте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238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000000"/>
          <w:sz w:val="28"/>
        </w:rPr>
        <w:t xml:space="preserve"> </w:t>
      </w:r>
      <w:r>
        <w:rPr>
          <w:rFonts w:ascii="Times New Roman"/>
          <w:b w:val="false"/>
          <w:i/>
          <w:color w:val="000000"/>
          <w:sz w:val="28"/>
        </w:rPr>
        <w:t xml:space="preserve">от 11.11.2016 </w:t>
      </w:r>
      <w:r>
        <w:rPr>
          <w:rFonts w:ascii="Times New Roman"/>
          <w:b w:val="false"/>
          <w:i w:val="false"/>
          <w:color w:val="000000"/>
          <w:sz w:val="28"/>
        </w:rPr>
        <w:t>№ 597.</w:t>
      </w:r>
    </w:p>
    <w:bookmarkStart w:name="z275" w:id="302"/>
    <w:p>
      <w:pPr>
        <w:spacing w:after="0"/>
        <w:ind w:left="0"/>
        <w:jc w:val="both"/>
      </w:pPr>
      <w:r>
        <w:rPr>
          <w:rFonts w:ascii="Times New Roman"/>
          <w:b w:val="false"/>
          <w:i w:val="false"/>
          <w:color w:val="000000"/>
          <w:sz w:val="28"/>
        </w:rPr>
        <w:t>
      239. Для проверки наличия подтверждающего документа при проведении платежа на бумажном носителе, за исключением предварительной (авансовой) оплаты, по зарегистрированной гражданско-правовой сделке и в целях оплаты поставленных товаров (работ, услуг) к счету к оплате прилагается копия подтверждающего документа, заверенная подписью руководителя государственного учреждения или лица, им уполномоченного, и оттиском гербовой печати государственного учреждения, в случае заключения Соглашения с территориальным подразделением казначейства - электронным образом по ИС "Казначейство-клиент" прикрепляется сканированный образ с оригинала подтверждающего документа, подписанного ЭЦП руководителя и главного бухгалтера государственного учреждения.</w:t>
      </w:r>
    </w:p>
    <w:bookmarkEnd w:id="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239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76" w:id="303"/>
    <w:p>
      <w:pPr>
        <w:spacing w:after="0"/>
        <w:ind w:left="0"/>
        <w:jc w:val="both"/>
      </w:pPr>
      <w:r>
        <w:rPr>
          <w:rFonts w:ascii="Times New Roman"/>
          <w:b w:val="false"/>
          <w:i w:val="false"/>
          <w:color w:val="000000"/>
          <w:sz w:val="28"/>
        </w:rPr>
        <w:t>
      240. Для проведения авансовой (предварительной) оплаты государственное учреждение предоставляет реестр счетов к оплате (в случае предоставления в территориальное подразделение казначейства счетов к оплате на бумажном носителе) и счета к оплате.</w:t>
      </w:r>
    </w:p>
    <w:bookmarkEnd w:id="303"/>
    <w:p>
      <w:pPr>
        <w:spacing w:after="0"/>
        <w:ind w:left="0"/>
        <w:jc w:val="both"/>
      </w:pPr>
      <w:r>
        <w:rPr>
          <w:rFonts w:ascii="Times New Roman"/>
          <w:b w:val="false"/>
          <w:i w:val="false"/>
          <w:color w:val="000000"/>
          <w:sz w:val="28"/>
        </w:rPr>
        <w:t>
      Погашение суммы авансовой (предварительной) оплаты подтверждается в течение финансового года объемами поставок товаров (работ, услуг) и документами об их поставке, предусмотренными условиями гражданско-правовой сделки, заключенной государственным учреждением в текущем финансовом году.</w:t>
      </w:r>
    </w:p>
    <w:p>
      <w:pPr>
        <w:spacing w:after="0"/>
        <w:ind w:left="0"/>
        <w:jc w:val="both"/>
      </w:pPr>
      <w:r>
        <w:rPr>
          <w:rFonts w:ascii="Times New Roman"/>
          <w:b w:val="false"/>
          <w:i w:val="false"/>
          <w:color w:val="000000"/>
          <w:sz w:val="28"/>
        </w:rPr>
        <w:t>
      Последующая оплата товаров (работ, услуг) производится в соответствии с порядком, определенным в договоре на поставку товаров (выполнение работ, оказание услуг) и устанавливающим размеры последующих оплат таким образом, чтобы обеспечить до конца текущего финансового года подтверждение суммы предоплаты полученными объемами поставок (работ,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77" w:id="304"/>
    <w:p>
      <w:pPr>
        <w:spacing w:after="0"/>
        <w:ind w:left="0"/>
        <w:jc w:val="both"/>
      </w:pPr>
      <w:r>
        <w:rPr>
          <w:rFonts w:ascii="Times New Roman"/>
          <w:b w:val="false"/>
          <w:i w:val="false"/>
          <w:color w:val="000000"/>
          <w:sz w:val="28"/>
        </w:rPr>
        <w:t>
      241. В случае, если риск ответственности получателя по договору был застрахован (получателем заключен договор добровольного страхования гражданско-правовой ответственности за нарушение договора), то при необходимости расторжения государственным учреждением договора с получателем денег в связи с его несостоятельностью, возврат сумм остатка либо всей суммы авансовой (предварительной) оплаты осуществляется юридическим лицом-страховщиком.</w:t>
      </w:r>
    </w:p>
    <w:bookmarkEnd w:id="304"/>
    <w:bookmarkStart w:name="z1401" w:id="305"/>
    <w:p>
      <w:pPr>
        <w:spacing w:after="0"/>
        <w:ind w:left="0"/>
        <w:jc w:val="both"/>
      </w:pPr>
      <w:r>
        <w:rPr>
          <w:rFonts w:ascii="Times New Roman"/>
          <w:b w:val="false"/>
          <w:i w:val="false"/>
          <w:color w:val="000000"/>
          <w:sz w:val="28"/>
        </w:rPr>
        <w:t xml:space="preserve">
      241-1. На основании подписанного акта выполненных работ государственное учреждение обеспечивает оплату подрядчику в течение </w:t>
      </w:r>
    </w:p>
    <w:bookmarkEnd w:id="305"/>
    <w:p>
      <w:pPr>
        <w:spacing w:after="0"/>
        <w:ind w:left="0"/>
        <w:jc w:val="both"/>
      </w:pPr>
      <w:r>
        <w:rPr>
          <w:rFonts w:ascii="Times New Roman"/>
          <w:b w:val="false"/>
          <w:i w:val="false"/>
          <w:color w:val="000000"/>
          <w:sz w:val="28"/>
        </w:rPr>
        <w:t>
      10 рабочих дней по зарегистрированной гражданско-правовой сделке при реализации бюджетных инвестиционных проектов.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241-1 в соответствии с приказом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278" w:id="30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11. Порядок предоставления и исполнения счетов к оплате для проведения платежей по спецификам (видам расходов) без заключения договора, либо по которым не требуется регистрация заключенных гражданско-правовых сделок</w:t>
      </w:r>
    </w:p>
    <w:bookmarkEnd w:id="3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11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279" w:id="3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242.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26.03.2015 </w:t>
      </w:r>
      <w:r>
        <w:rPr>
          <w:rFonts w:ascii="Times New Roman"/>
          <w:b w:val="false"/>
          <w:i w:val="false"/>
          <w:color w:val="000000"/>
          <w:sz w:val="28"/>
        </w:rPr>
        <w:t>№ 202</w:t>
      </w:r>
      <w:r>
        <w:rPr>
          <w:rFonts w:ascii="Times New Roman"/>
          <w:b w:val="false"/>
          <w:i/>
          <w:color w:val="000000"/>
          <w:sz w:val="28"/>
        </w:rPr>
        <w:t>.</w:t>
      </w:r>
    </w:p>
    <w:bookmarkEnd w:id="307"/>
    <w:bookmarkStart w:name="z280" w:id="308"/>
    <w:p>
      <w:pPr>
        <w:spacing w:after="0"/>
        <w:ind w:left="0"/>
        <w:jc w:val="both"/>
      </w:pPr>
      <w:r>
        <w:rPr>
          <w:rFonts w:ascii="Times New Roman"/>
          <w:b w:val="false"/>
          <w:i w:val="false"/>
          <w:color w:val="000000"/>
          <w:sz w:val="28"/>
        </w:rPr>
        <w:t xml:space="preserve">
      243. Основанием для формирования и предоставления государственным учреждением счета к оплате для проведения платежей по видам расходов без заключения договоров, за исключением расходов, предусмотренных </w:t>
      </w:r>
      <w:r>
        <w:rPr>
          <w:rFonts w:ascii="Times New Roman"/>
          <w:b w:val="false"/>
          <w:i w:val="false"/>
          <w:color w:val="000000"/>
          <w:sz w:val="28"/>
        </w:rPr>
        <w:t>пунктом 234</w:t>
      </w:r>
      <w:r>
        <w:rPr>
          <w:rFonts w:ascii="Times New Roman"/>
          <w:b w:val="false"/>
          <w:i w:val="false"/>
          <w:color w:val="000000"/>
          <w:sz w:val="28"/>
        </w:rPr>
        <w:t xml:space="preserve"> настоящих Правил, либо с заключением договоров по КБК расходов, по которым не требуется регистрация заключенных договоров в территориальных подразделениях казначейства, является:</w:t>
      </w:r>
    </w:p>
    <w:bookmarkEnd w:id="308"/>
    <w:p>
      <w:pPr>
        <w:spacing w:after="0"/>
        <w:ind w:left="0"/>
        <w:jc w:val="both"/>
      </w:pPr>
      <w:r>
        <w:rPr>
          <w:rFonts w:ascii="Times New Roman"/>
          <w:b w:val="false"/>
          <w:i w:val="false"/>
          <w:color w:val="000000"/>
          <w:sz w:val="28"/>
        </w:rPr>
        <w:t>
      при приобретении либо поставке товаров - счета-фактуры или накладной (акта) о поставке товаров, при выполнении работ и услуг - акт выполненных работ или оказанных услуг, за исключением услуг, при которых акты не составляются или иной вид документа, установленного законодательством Республики Казахстан (далее - подтверждающие документы);</w:t>
      </w:r>
    </w:p>
    <w:p>
      <w:pPr>
        <w:spacing w:after="0"/>
        <w:ind w:left="0"/>
        <w:jc w:val="both"/>
      </w:pPr>
      <w:r>
        <w:rPr>
          <w:rFonts w:ascii="Times New Roman"/>
          <w:b w:val="false"/>
          <w:i w:val="false"/>
          <w:color w:val="000000"/>
          <w:sz w:val="28"/>
        </w:rPr>
        <w:t>
      заявка на получение наличных денег и чек;</w:t>
      </w:r>
    </w:p>
    <w:p>
      <w:pPr>
        <w:spacing w:after="0"/>
        <w:ind w:left="0"/>
        <w:jc w:val="both"/>
      </w:pPr>
      <w:r>
        <w:rPr>
          <w:rFonts w:ascii="Times New Roman"/>
          <w:b w:val="false"/>
          <w:i w:val="false"/>
          <w:color w:val="000000"/>
          <w:sz w:val="28"/>
        </w:rPr>
        <w:t>
      вступившее в законную силу решение либо определение, либо постановление, либо судебный приказ, заверенный оттиском печати суда;</w:t>
      </w:r>
    </w:p>
    <w:p>
      <w:pPr>
        <w:spacing w:after="0"/>
        <w:ind w:left="0"/>
        <w:jc w:val="both"/>
      </w:pPr>
      <w:r>
        <w:rPr>
          <w:rFonts w:ascii="Times New Roman"/>
          <w:b w:val="false"/>
          <w:i w:val="false"/>
          <w:color w:val="000000"/>
          <w:sz w:val="28"/>
        </w:rPr>
        <w:t>
      инкассовое распоряжение;</w:t>
      </w:r>
    </w:p>
    <w:p>
      <w:pPr>
        <w:spacing w:after="0"/>
        <w:ind w:left="0"/>
        <w:jc w:val="both"/>
      </w:pPr>
      <w:r>
        <w:rPr>
          <w:rFonts w:ascii="Times New Roman"/>
          <w:b w:val="false"/>
          <w:i w:val="false"/>
          <w:color w:val="000000"/>
          <w:sz w:val="28"/>
        </w:rPr>
        <w:t xml:space="preserve">
      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оформления на несколько видов товаров (работ, услуг) одного подтверждающего документа при приобретении товаров (работ, услуг) без заключения договора, приобретение которых классифицируются по нескольким КБК расходов, составление счета к оплате осуществляется по каждому КБК расходов. При этом итоговая сумма документа должна соответствовать итоговым суммам всех счетов к оплате.</w:t>
      </w:r>
    </w:p>
    <w:p>
      <w:pPr>
        <w:spacing w:after="0"/>
        <w:ind w:left="0"/>
        <w:jc w:val="both"/>
      </w:pPr>
      <w:r>
        <w:rPr>
          <w:rFonts w:ascii="Times New Roman"/>
          <w:b w:val="false"/>
          <w:i w:val="false"/>
          <w:color w:val="000000"/>
          <w:sz w:val="28"/>
        </w:rPr>
        <w:t>
      В документе, на основании которого осуществляется приобретение государственным учреждением товаров (работ, услуг) без заключения договора, обязательно наличие следующей информации:</w:t>
      </w:r>
    </w:p>
    <w:p>
      <w:pPr>
        <w:spacing w:after="0"/>
        <w:ind w:left="0"/>
        <w:jc w:val="both"/>
      </w:pPr>
      <w:r>
        <w:rPr>
          <w:rFonts w:ascii="Times New Roman"/>
          <w:b w:val="false"/>
          <w:i w:val="false"/>
          <w:color w:val="000000"/>
          <w:sz w:val="28"/>
        </w:rPr>
        <w:t>
      наименование государственного учреждения, на имя которого оформлен документ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p>
      <w:pPr>
        <w:spacing w:after="0"/>
        <w:ind w:left="0"/>
        <w:jc w:val="both"/>
      </w:pPr>
      <w:r>
        <w:rPr>
          <w:rFonts w:ascii="Times New Roman"/>
          <w:b w:val="false"/>
          <w:i w:val="false"/>
          <w:color w:val="000000"/>
          <w:sz w:val="28"/>
        </w:rPr>
        <w:t>
      реквизитов получателя денег, в том числе банка-получателя;</w:t>
      </w:r>
    </w:p>
    <w:p>
      <w:pPr>
        <w:spacing w:after="0"/>
        <w:ind w:left="0"/>
        <w:jc w:val="both"/>
      </w:pPr>
      <w:r>
        <w:rPr>
          <w:rFonts w:ascii="Times New Roman"/>
          <w:b w:val="false"/>
          <w:i w:val="false"/>
          <w:color w:val="000000"/>
          <w:sz w:val="28"/>
        </w:rPr>
        <w:t>
      даты оформления, которое должно быть осуществлено в текущем финансовом году (день, месяц, текущий финансовый год);</w:t>
      </w:r>
    </w:p>
    <w:p>
      <w:pPr>
        <w:spacing w:after="0"/>
        <w:ind w:left="0"/>
        <w:jc w:val="both"/>
      </w:pPr>
      <w:r>
        <w:rPr>
          <w:rFonts w:ascii="Times New Roman"/>
          <w:b w:val="false"/>
          <w:i w:val="false"/>
          <w:color w:val="000000"/>
          <w:sz w:val="28"/>
        </w:rPr>
        <w:t>
      указания наименования товара (работы, услуги), количества и суммы (с обязательным указанием суммы НДС либо отсутствия НДС);</w:t>
      </w:r>
    </w:p>
    <w:p>
      <w:pPr>
        <w:spacing w:after="0"/>
        <w:ind w:left="0"/>
        <w:jc w:val="both"/>
      </w:pPr>
      <w:r>
        <w:rPr>
          <w:rFonts w:ascii="Times New Roman"/>
          <w:b w:val="false"/>
          <w:i w:val="false"/>
          <w:color w:val="000000"/>
          <w:sz w:val="28"/>
        </w:rPr>
        <w:t>
      наличие подписей получателя денег и оттиска печати (при его наличии).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243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color w:val="000000"/>
          <w:sz w:val="28"/>
        </w:rPr>
        <w:t xml:space="preserve">; от 26.02.2016 </w:t>
      </w:r>
      <w:r>
        <w:rPr>
          <w:rFonts w:ascii="Times New Roman"/>
          <w:b w:val="false"/>
          <w:i w:val="false"/>
          <w:color w:val="000000"/>
          <w:sz w:val="28"/>
        </w:rPr>
        <w:t>№ 87;</w:t>
      </w:r>
      <w:r>
        <w:rPr>
          <w:rFonts w:ascii="Times New Roman"/>
          <w:b w:val="false"/>
          <w:i w:val="false"/>
          <w:color w:val="000000"/>
          <w:sz w:val="28"/>
        </w:rPr>
        <w:t xml:space="preserve"> </w:t>
      </w:r>
      <w:r>
        <w:rPr>
          <w:rFonts w:ascii="Times New Roman"/>
          <w:b w:val="false"/>
          <w:i/>
          <w:color w:val="000000"/>
          <w:sz w:val="28"/>
        </w:rPr>
        <w:t xml:space="preserve">от 11.11.2016 </w:t>
      </w:r>
      <w:r>
        <w:rPr>
          <w:rFonts w:ascii="Times New Roman"/>
          <w:b w:val="false"/>
          <w:i w:val="false"/>
          <w:color w:val="000000"/>
          <w:sz w:val="28"/>
        </w:rPr>
        <w:t>№ 597.</w:t>
      </w:r>
    </w:p>
    <w:bookmarkStart w:name="z1402" w:id="309"/>
    <w:p>
      <w:pPr>
        <w:spacing w:after="0"/>
        <w:ind w:left="0"/>
        <w:jc w:val="both"/>
      </w:pPr>
      <w:r>
        <w:rPr>
          <w:rFonts w:ascii="Times New Roman"/>
          <w:b w:val="false"/>
          <w:i w:val="false"/>
          <w:color w:val="000000"/>
          <w:sz w:val="28"/>
        </w:rPr>
        <w:t>
      243-1. Для государственного учреждения, использующего информационную систему по приему и обработке электронных счетов фактур, основанием для формирования и предоставления счета к оплате для проведения платежей по видам расходов без заключения договоров в ИС "Казначейство-клиент", при приобретении либо поставке товаров, либо при выполнении работ и услуг является электронная счет-фактура.</w:t>
      </w:r>
    </w:p>
    <w:bookmarkEnd w:id="3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243-1 в соответствии с приказом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281" w:id="310"/>
    <w:p>
      <w:pPr>
        <w:spacing w:after="0"/>
        <w:ind w:left="0"/>
        <w:jc w:val="both"/>
      </w:pPr>
      <w:r>
        <w:rPr>
          <w:rFonts w:ascii="Times New Roman"/>
          <w:b w:val="false"/>
          <w:i w:val="false"/>
          <w:color w:val="000000"/>
          <w:sz w:val="28"/>
        </w:rPr>
        <w:t>
      244. При проведении платежа с КСН временного размещения денег по решению суда, уполномоченный территориальный орган в сфере обеспечения исполнения исполнительных документов к счету к оплате на бумажном носителе прикладывает копии судебного акта или исполнительного документа, заверенные печатью территориального органа в сфере обеспечения исполнения исполнительных документов.</w:t>
      </w:r>
    </w:p>
    <w:bookmarkEnd w:id="310"/>
    <w:p>
      <w:pPr>
        <w:spacing w:after="0"/>
        <w:ind w:left="0"/>
        <w:jc w:val="both"/>
      </w:pPr>
      <w:r>
        <w:rPr>
          <w:rFonts w:ascii="Times New Roman"/>
          <w:b w:val="false"/>
          <w:i w:val="false"/>
          <w:color w:val="000000"/>
          <w:sz w:val="28"/>
        </w:rPr>
        <w:t>
      При формировании счета к оплате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территориального органа в сфере обеспечения исполнения исполнительных документов.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244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1443" w:id="311"/>
    <w:p>
      <w:pPr>
        <w:spacing w:after="0"/>
        <w:ind w:left="0"/>
        <w:jc w:val="both"/>
      </w:pPr>
      <w:r>
        <w:rPr>
          <w:rFonts w:ascii="Times New Roman"/>
          <w:b w:val="false"/>
          <w:i w:val="false"/>
          <w:color w:val="000000"/>
          <w:sz w:val="28"/>
        </w:rPr>
        <w:t>
      244-1. При проведении платежа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находящихся на полном государственном обеспечении, представляется копия решения комиссии, копия документа (счета-фактуры или накладная акт о поставке товаров,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p>
    <w:bookmarkEnd w:id="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244-1 в соответствии с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282" w:id="312"/>
    <w:p>
      <w:pPr>
        <w:spacing w:after="0"/>
        <w:ind w:left="0"/>
        <w:jc w:val="both"/>
      </w:pPr>
      <w:r>
        <w:rPr>
          <w:rFonts w:ascii="Times New Roman"/>
          <w:b w:val="false"/>
          <w:i w:val="false"/>
          <w:color w:val="000000"/>
          <w:sz w:val="28"/>
        </w:rPr>
        <w:t xml:space="preserve">
      245. Для проведения платежей государственное учреждение предоставляет в территориальное подразделение казначейства счет к оплате без приложения подтверждающих документов, перечисленных в </w:t>
      </w:r>
      <w:r>
        <w:rPr>
          <w:rFonts w:ascii="Times New Roman"/>
          <w:b w:val="false"/>
          <w:i w:val="false"/>
          <w:color w:val="000000"/>
          <w:sz w:val="28"/>
        </w:rPr>
        <w:t>пункте 243</w:t>
      </w:r>
      <w:r>
        <w:rPr>
          <w:rFonts w:ascii="Times New Roman"/>
          <w:b w:val="false"/>
          <w:i w:val="false"/>
          <w:color w:val="000000"/>
          <w:sz w:val="28"/>
        </w:rPr>
        <w:t xml:space="preserve"> настоящих Правил на бумажном носителе, в случае заключения Соглашения с территориальным подразделением казначейства - электронным образом по ИС "Казначейство-клиент", за исключением заявки на получение наличных денег и чека, предоставляемых со счетами к оплате на восстановление полученных наличных денег в банке и оплату банковских услуг, а также заявки на снятие средств софинансирования по правительственным внешним займам или связанным грантам при расходовании средств софинансирования или связанных грантов по форме согласно приложению 98 к настоящим Правилам.</w:t>
      </w:r>
    </w:p>
    <w:bookmarkEnd w:id="3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245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187" w:id="313"/>
    <w:p>
      <w:pPr>
        <w:spacing w:after="0"/>
        <w:ind w:left="0"/>
        <w:jc w:val="both"/>
      </w:pPr>
      <w:r>
        <w:rPr>
          <w:rFonts w:ascii="Times New Roman"/>
          <w:b w:val="false"/>
          <w:i w:val="false"/>
          <w:color w:val="000000"/>
          <w:sz w:val="28"/>
        </w:rPr>
        <w:t>
      245-1. Проведение платежей по классам 02 "Выплата вознаграждений", 03 "Текущие трансферты", 05 "Бюджетные кредиты", 07 "Погашение займов", по подклассам 440 "Целевые трансферты на развитие", 450 "Капитальные трансферты за границу", 620 "Приобретение финансовых активов за пределами страны" и по специфике 611 "Приобретение долей участия, ценных бумаг юридических лиц" экономической классификации расходов осуществляется государственными учреждениями на основании счета к оплате.</w:t>
      </w:r>
    </w:p>
    <w:bookmarkEnd w:id="3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245-1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83" w:id="314"/>
    <w:p>
      <w:pPr>
        <w:spacing w:after="0"/>
        <w:ind w:left="0"/>
        <w:jc w:val="both"/>
      </w:pPr>
      <w:r>
        <w:rPr>
          <w:rFonts w:ascii="Times New Roman"/>
          <w:b w:val="false"/>
          <w:i w:val="false"/>
          <w:color w:val="000000"/>
          <w:sz w:val="28"/>
        </w:rPr>
        <w:t>
      246. Финансирование бюджетных программ, направленных на вложение целевого вклада и целевое перечисление, осуществляется администратором бюджетных программ на основании счета к оплате без заключения договора.</w:t>
      </w:r>
    </w:p>
    <w:bookmarkEnd w:id="314"/>
    <w:p>
      <w:pPr>
        <w:spacing w:after="0"/>
        <w:ind w:left="0"/>
        <w:jc w:val="both"/>
      </w:pPr>
      <w:r>
        <w:rPr>
          <w:rFonts w:ascii="Times New Roman"/>
          <w:b w:val="false"/>
          <w:i w:val="false"/>
          <w:color w:val="000000"/>
          <w:sz w:val="28"/>
        </w:rPr>
        <w:t xml:space="preserve">
      Соответствующий администратор бюджетных программ направляет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и счета к оплате для финансирования бюджетных программ, направленных на вложение целевого вклада и целевое перечисление.</w:t>
      </w:r>
    </w:p>
    <w:bookmarkStart w:name="z284" w:id="315"/>
    <w:p>
      <w:pPr>
        <w:spacing w:after="0"/>
        <w:ind w:left="0"/>
        <w:jc w:val="both"/>
      </w:pPr>
      <w:r>
        <w:rPr>
          <w:rFonts w:ascii="Times New Roman"/>
          <w:b w:val="false"/>
          <w:i w:val="false"/>
          <w:color w:val="000000"/>
          <w:sz w:val="28"/>
        </w:rPr>
        <w:t>
      247. На основании подписанного акта выполненных работ государственное учреждение обеспечивает оплату подрядчику в течение 10 рабочих дней по договорам, не требующим регистрации в территориальных подразделениях казначейства при реализации бюджетных инвестиционных проектов.</w:t>
      </w:r>
    </w:p>
    <w:bookmarkEnd w:id="315"/>
    <w:bookmarkStart w:name="z285" w:id="31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12. Порядок перечисления денег субъектам квазигосударственного сектора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а также перечисления денег субъектам квазигосударственного сектора на выполнение государственного задания, оказание услуг в рамках гарантированного объема бесплатной медицинской помощи</w:t>
      </w:r>
    </w:p>
    <w:bookmarkEnd w:id="3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86" w:id="317"/>
    <w:p>
      <w:pPr>
        <w:spacing w:after="0"/>
        <w:ind w:left="0"/>
        <w:jc w:val="both"/>
      </w:pPr>
      <w:r>
        <w:rPr>
          <w:rFonts w:ascii="Times New Roman"/>
          <w:b w:val="false"/>
          <w:i w:val="false"/>
          <w:color w:val="000000"/>
          <w:sz w:val="28"/>
        </w:rPr>
        <w:t>
      248. 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End w:id="317"/>
    <w:bookmarkStart w:name="z2336" w:id="318"/>
    <w:p>
      <w:pPr>
        <w:spacing w:after="0"/>
        <w:ind w:left="0"/>
        <w:jc w:val="both"/>
      </w:pPr>
      <w:r>
        <w:rPr>
          <w:rFonts w:ascii="Times New Roman"/>
          <w:b w:val="false"/>
          <w:i w:val="false"/>
          <w:color w:val="000000"/>
          <w:sz w:val="28"/>
        </w:rPr>
        <w:t>
      Перечисление денег на увеличение уставных капиталов юридических лиц с участием государства в уставном капитале и на увеличение уставного капитала их дочерних организаций в оплату объявленных акций юридических лиц осуществляется администратором бюджетных программ в пределах сумм, предусмотренных на соответствующий финансовый год согласно финансово-экономическому обоснованию,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w:t>
      </w:r>
    </w:p>
    <w:bookmarkEnd w:id="318"/>
    <w:bookmarkStart w:name="z2337" w:id="319"/>
    <w:p>
      <w:pPr>
        <w:spacing w:after="0"/>
        <w:ind w:left="0"/>
        <w:jc w:val="both"/>
      </w:pPr>
      <w:r>
        <w:rPr>
          <w:rFonts w:ascii="Times New Roman"/>
          <w:b w:val="false"/>
          <w:i w:val="false"/>
          <w:color w:val="000000"/>
          <w:sz w:val="28"/>
        </w:rPr>
        <w:t>
      Предоставление администратором бюджетных программ в территориальное подразделение казначейства счета к оплате в оплату объявленных акций юридических лиц без государственной регистрации выпуска объявленных акций (ценных бумаг) не допускается. Администратор бюджетных программ обеспечивает обоснованность и правомерность предоставления счета к оплате в оплату объявленных акций юридических лиц.</w:t>
      </w:r>
    </w:p>
    <w:bookmarkEnd w:id="319"/>
    <w:bookmarkStart w:name="z2338" w:id="320"/>
    <w:p>
      <w:pPr>
        <w:spacing w:after="0"/>
        <w:ind w:left="0"/>
        <w:jc w:val="both"/>
      </w:pPr>
      <w:r>
        <w:rPr>
          <w:rFonts w:ascii="Times New Roman"/>
          <w:b w:val="false"/>
          <w:i w:val="false"/>
          <w:color w:val="000000"/>
          <w:sz w:val="28"/>
        </w:rPr>
        <w:t>
      После перечисления денег в счет оплаты объявленных акций (ценных бумаг) юридическое лицо обеспечивает зачисление оплаченных акций на счет уполномоченного органа по распоряжению государственной собственностью в сроки, установленные законодательством о рынке ценных бумаг.</w:t>
      </w:r>
    </w:p>
    <w:bookmarkEnd w:id="320"/>
    <w:bookmarkStart w:name="z2339" w:id="321"/>
    <w:p>
      <w:pPr>
        <w:spacing w:after="0"/>
        <w:ind w:left="0"/>
        <w:jc w:val="both"/>
      </w:pPr>
      <w:r>
        <w:rPr>
          <w:rFonts w:ascii="Times New Roman"/>
          <w:b w:val="false"/>
          <w:i w:val="false"/>
          <w:color w:val="000000"/>
          <w:sz w:val="28"/>
        </w:rPr>
        <w:t>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321"/>
    <w:bookmarkStart w:name="z2340" w:id="322"/>
    <w:p>
      <w:pPr>
        <w:spacing w:after="0"/>
        <w:ind w:left="0"/>
        <w:jc w:val="both"/>
      </w:pPr>
      <w:r>
        <w:rPr>
          <w:rFonts w:ascii="Times New Roman"/>
          <w:b w:val="false"/>
          <w:i w:val="false"/>
          <w:color w:val="000000"/>
          <w:sz w:val="28"/>
        </w:rPr>
        <w:t>
      Перечисление трансферта из республиканского бюджета фонду социального медицинского страхования на оплату социальных услуг, в рамках гарантированного объема бесплатной медицинской помощи осуществляется администратором бюджетной программы в пределах сумм индивидуального плана финансирования по платежам.</w:t>
      </w:r>
    </w:p>
    <w:bookmarkEnd w:id="3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248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 w:id="323"/>
    <w:p>
      <w:pPr>
        <w:spacing w:after="0"/>
        <w:ind w:left="0"/>
        <w:jc w:val="both"/>
      </w:pPr>
      <w:r>
        <w:rPr>
          <w:rFonts w:ascii="Times New Roman"/>
          <w:b w:val="false"/>
          <w:i w:val="false"/>
          <w:color w:val="000000"/>
          <w:sz w:val="28"/>
        </w:rPr>
        <w:t>
      249. При проведении платежа на формирование или увеличение уставных капиталов субъектов квазигосударственного сектора, в пределах сумм, предусмотренных на соответствующий финансовый год согласно финансово-экономическому обоснованию, администратор бюджетных программ предоставляет в территориальное подразделение казначейства (в ИС "Казначейство - клиент" - формирует) счет к оплате, финансово-экономическое обоснование, свидетельство о государственной регистрации выпуска объявленных акций (ценных бумаг) и соответствующее решение органов управления, представленных субъектом квазигосударственного сектора администратору бюджетных программ (в ИС "Казначейство-клиент" - прикрепляет сканированный образ).</w:t>
      </w:r>
    </w:p>
    <w:bookmarkEnd w:id="323"/>
    <w:p>
      <w:pPr>
        <w:spacing w:after="0"/>
        <w:ind w:left="0"/>
        <w:jc w:val="both"/>
      </w:pPr>
      <w:r>
        <w:rPr>
          <w:rFonts w:ascii="Times New Roman"/>
          <w:b w:val="false"/>
          <w:i w:val="false"/>
          <w:color w:val="000000"/>
          <w:sz w:val="28"/>
        </w:rPr>
        <w:t>
      При проведении платежа на выполнение государственного задания, за исключением суммы авансового платежа, администратор бюджетных программ предоставляет в территориальное подразделение казначейства (в ИС "Казначейство-клиент" - формирует) счет к оплате и копии (в ИС "Казначейство-клиент" - прикрепляет сканированный образ) документов (счета-фактуры или накладной (акта) о поставке товаров, при выполнении работ или услуг - копии акта выполненных работ или оказанных услуг), подтверждающих обоснованность платежа, в случае реализации бюджетных инвестиционных проектов технико-экономическое обоснование (проектно-сметную документацию), представленных субъектом квазигосударственного сектора администратору бюджетных программ, за исключением проектов, не требующих разработки технико-экономического обоснования согласно Перечню бюджетных инвестиционных проектов, не требующих разработки технико-экономического обоснования, утвержденному постановлением Правительства Республики Казахстан от 29 декабря 2009 года № 2225.</w:t>
      </w:r>
    </w:p>
    <w:p>
      <w:pPr>
        <w:spacing w:after="0"/>
        <w:ind w:left="0"/>
        <w:jc w:val="both"/>
      </w:pPr>
      <w:r>
        <w:rPr>
          <w:rFonts w:ascii="Times New Roman"/>
          <w:b w:val="false"/>
          <w:i w:val="false"/>
          <w:color w:val="000000"/>
          <w:sz w:val="28"/>
        </w:rPr>
        <w:t>
      При этом копии финансово-экономического обоснования с приложением копии положительного экономического заключения уполномоченного органа по государственному планированию, представляются в территориальное подразделение казначейства один раз, на каждый инвестиционный проект, с последующим представлением финансово-экономического обоснования с учетом дополнений и изменений с приложением копии положительного экономического заключения уполномоченного органа по государственному планированию.</w:t>
      </w:r>
    </w:p>
    <w:p>
      <w:pPr>
        <w:spacing w:after="0"/>
        <w:ind w:left="0"/>
        <w:jc w:val="both"/>
      </w:pPr>
      <w:r>
        <w:rPr>
          <w:rFonts w:ascii="Times New Roman"/>
          <w:b w:val="false"/>
          <w:i w:val="false"/>
          <w:color w:val="000000"/>
          <w:sz w:val="28"/>
        </w:rPr>
        <w:t>
      Указанные документы заверяются оттиском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249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288" w:id="324"/>
    <w:p>
      <w:pPr>
        <w:spacing w:after="0"/>
        <w:ind w:left="0"/>
        <w:jc w:val="both"/>
      </w:pPr>
      <w:r>
        <w:rPr>
          <w:rFonts w:ascii="Times New Roman"/>
          <w:b w:val="false"/>
          <w:i w:val="false"/>
          <w:color w:val="000000"/>
          <w:sz w:val="28"/>
        </w:rPr>
        <w:t>
      250. Администратор бюджетной программы по истечении одного месяца после перечисления денег в счет оплаты объявленных акций (ценных бумаг) предоставляет уполномоченному органу по исполнению бюджета информацию о мероприятиях, направленных на своевременное достижение целей бюджетных программ (подпрограмм), связанных с увеличением уставных капиталов, в пределах сумм, выделенных в соответствии с планом финансирования по платежам.</w:t>
      </w:r>
    </w:p>
    <w:bookmarkEnd w:id="324"/>
    <w:p>
      <w:pPr>
        <w:spacing w:after="0"/>
        <w:ind w:left="0"/>
        <w:jc w:val="both"/>
      </w:pPr>
      <w:r>
        <w:rPr>
          <w:rFonts w:ascii="Times New Roman"/>
          <w:b w:val="false"/>
          <w:i w:val="false"/>
          <w:color w:val="000000"/>
          <w:sz w:val="28"/>
        </w:rPr>
        <w:t xml:space="preserve">
      Администраторы бюджетной программы, реализующие бюджетные программы, направленные на увеличение уставных капиталов юридических лиц с участием государства в уставном капитале с целью реализации инвестиционных проектов и решений задач, предусмотренных программными документами ежегодно, к 20 января, а также в случае уточнения республиканского и местных бюджетов в течение 30 дней, предоставляют уполномоченному органу по исполнению бюджета информацию по реализации мероприятий, направленных на своевременное достижение целей бюджетных программ (подпрограмм), по форме согласно </w:t>
      </w:r>
      <w:r>
        <w:rPr>
          <w:rFonts w:ascii="Times New Roman"/>
          <w:b w:val="false"/>
          <w:i w:val="false"/>
          <w:color w:val="000000"/>
          <w:sz w:val="28"/>
        </w:rPr>
        <w:t>приложению 99</w:t>
      </w:r>
      <w:r>
        <w:rPr>
          <w:rFonts w:ascii="Times New Roman"/>
          <w:b w:val="false"/>
          <w:i w:val="false"/>
          <w:color w:val="000000"/>
          <w:sz w:val="28"/>
        </w:rPr>
        <w:t xml:space="preserve"> к настоящим Правилам.</w:t>
      </w:r>
    </w:p>
    <w:p>
      <w:pPr>
        <w:spacing w:after="0"/>
        <w:ind w:left="0"/>
        <w:jc w:val="both"/>
      </w:pPr>
      <w:bookmarkStart w:name="z289" w:id="325"/>
      <w:r>
        <w:rPr>
          <w:rFonts w:ascii="Times New Roman"/>
          <w:b w:val="false"/>
          <w:i w:val="false"/>
          <w:color w:val="000000"/>
          <w:sz w:val="28"/>
        </w:rPr>
        <w:t xml:space="preserve">
      </w:t>
      </w:r>
      <w:r>
        <w:rPr>
          <w:rFonts w:ascii="Times New Roman"/>
          <w:b/>
          <w:i w:val="false"/>
          <w:color w:val="000000"/>
          <w:sz w:val="28"/>
        </w:rPr>
        <w:t>Параграф 13. Порядок осуществления операций</w:t>
      </w:r>
    </w:p>
    <w:bookmarkEnd w:id="325"/>
    <w:p>
      <w:pPr>
        <w:spacing w:after="0"/>
        <w:ind w:left="0"/>
        <w:jc w:val="both"/>
      </w:pPr>
      <w:r>
        <w:rPr>
          <w:rFonts w:ascii="Times New Roman"/>
          <w:b/>
          <w:i w:val="false"/>
          <w:color w:val="000000"/>
          <w:sz w:val="28"/>
        </w:rPr>
        <w:t>с наличным деньгами</w:t>
      </w:r>
    </w:p>
    <w:bookmarkStart w:name="z290" w:id="326"/>
    <w:p>
      <w:pPr>
        <w:spacing w:after="0"/>
        <w:ind w:left="0"/>
        <w:jc w:val="both"/>
      </w:pPr>
      <w:r>
        <w:rPr>
          <w:rFonts w:ascii="Times New Roman"/>
          <w:b w:val="false"/>
          <w:i w:val="false"/>
          <w:color w:val="000000"/>
          <w:sz w:val="28"/>
        </w:rPr>
        <w:t xml:space="preserve">
      251. Получение наличных денег государственными учреждениями осуществляется по чекам банка и (или) с применением корпоративной платежной карточки и допускается по спецификам экономической классификации расходов, перечень которых и размеры определены согласно </w:t>
      </w:r>
      <w:r>
        <w:rPr>
          <w:rFonts w:ascii="Times New Roman"/>
          <w:b w:val="false"/>
          <w:i w:val="false"/>
          <w:color w:val="000000"/>
          <w:sz w:val="28"/>
        </w:rPr>
        <w:t>приложению 99-1</w:t>
      </w:r>
      <w:r>
        <w:rPr>
          <w:rFonts w:ascii="Times New Roman"/>
          <w:b w:val="false"/>
          <w:i w:val="false"/>
          <w:color w:val="000000"/>
          <w:sz w:val="28"/>
        </w:rPr>
        <w:t xml:space="preserve"> к настоящим Правилам.</w:t>
      </w:r>
    </w:p>
    <w:bookmarkEnd w:id="326"/>
    <w:p>
      <w:pPr>
        <w:spacing w:after="0"/>
        <w:ind w:left="0"/>
        <w:jc w:val="both"/>
      </w:pPr>
      <w:r>
        <w:rPr>
          <w:rFonts w:ascii="Times New Roman"/>
          <w:b w:val="false"/>
          <w:i w:val="false"/>
          <w:color w:val="000000"/>
          <w:sz w:val="28"/>
        </w:rPr>
        <w:t>
      Получение наличных денег осуществляется уполномоченным лицом государственного учреждения по ведению кассовых операций. Уполномоченное лицо государственного учреждения по ведению кассовых операций – работник государственного учреждения, назначенный приказом руководителя, осуществляет ведение кассовых операций по деньгам, полученным как по чеку, так и (или) с использованием корпоративной платежной карточки, и обеспечивает сохранность наличных денег в кассе.</w:t>
      </w:r>
    </w:p>
    <w:p>
      <w:pPr>
        <w:spacing w:after="0"/>
        <w:ind w:left="0"/>
        <w:jc w:val="both"/>
      </w:pPr>
      <w:r>
        <w:rPr>
          <w:rFonts w:ascii="Times New Roman"/>
          <w:b w:val="false"/>
          <w:i w:val="false"/>
          <w:color w:val="000000"/>
          <w:sz w:val="28"/>
        </w:rPr>
        <w:t>
      Для получения наличных денег по чекам из кассы банка с последующей выплатой из кассы государственного учреждения денег, предусмотренных пунктом 229 настоящих Правил, государственное учреждение самостоятельно выбирает банк. Государственным учреждением, банком и территориальным подразделением казначейства заключается договор на кассовое обслуживание по форме согласно приложению 100 к настоящим Правилам.</w:t>
      </w:r>
    </w:p>
    <w:p>
      <w:pPr>
        <w:spacing w:after="0"/>
        <w:ind w:left="0"/>
        <w:jc w:val="both"/>
      </w:pPr>
      <w:r>
        <w:rPr>
          <w:rFonts w:ascii="Times New Roman"/>
          <w:b w:val="false"/>
          <w:i w:val="false"/>
          <w:color w:val="000000"/>
          <w:sz w:val="28"/>
        </w:rPr>
        <w:t>
      Дополнительно государственным учреждением заключается с банком договор об использовании чеков в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251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1175" w:id="327"/>
    <w:p>
      <w:pPr>
        <w:spacing w:after="0"/>
        <w:ind w:left="0"/>
        <w:jc w:val="both"/>
      </w:pPr>
      <w:r>
        <w:rPr>
          <w:rFonts w:ascii="Times New Roman"/>
          <w:b w:val="false"/>
          <w:i w:val="false"/>
          <w:color w:val="000000"/>
          <w:sz w:val="28"/>
        </w:rPr>
        <w:t>
      251-1. Расходы государственного учреждения с применением корпоративной платежной карточки осуществляются за счет:</w:t>
      </w:r>
    </w:p>
    <w:bookmarkEnd w:id="327"/>
    <w:p>
      <w:pPr>
        <w:spacing w:after="0"/>
        <w:ind w:left="0"/>
        <w:jc w:val="both"/>
      </w:pPr>
      <w:r>
        <w:rPr>
          <w:rFonts w:ascii="Times New Roman"/>
          <w:b w:val="false"/>
          <w:i w:val="false"/>
          <w:color w:val="000000"/>
          <w:sz w:val="28"/>
        </w:rPr>
        <w:t xml:space="preserve">
      1) бюджетных денег и денег от реализации государственными учреждениями товаров (работ, услуг) – по спецификам экономической классификации расходов в размере согласно </w:t>
      </w:r>
      <w:r>
        <w:rPr>
          <w:rFonts w:ascii="Times New Roman"/>
          <w:b w:val="false"/>
          <w:i w:val="false"/>
          <w:color w:val="000000"/>
          <w:sz w:val="28"/>
        </w:rPr>
        <w:t>приложению 99-1</w:t>
      </w:r>
      <w:r>
        <w:rPr>
          <w:rFonts w:ascii="Times New Roman"/>
          <w:b w:val="false"/>
          <w:i w:val="false"/>
          <w:color w:val="000000"/>
          <w:sz w:val="28"/>
        </w:rPr>
        <w:t>;</w:t>
      </w:r>
    </w:p>
    <w:p>
      <w:pPr>
        <w:spacing w:after="0"/>
        <w:ind w:left="0"/>
        <w:jc w:val="both"/>
      </w:pPr>
      <w:r>
        <w:rPr>
          <w:rFonts w:ascii="Times New Roman"/>
          <w:b w:val="false"/>
          <w:i w:val="false"/>
          <w:color w:val="000000"/>
          <w:sz w:val="28"/>
        </w:rPr>
        <w:t>
      2) денег от благотворительной помощи для государственных учреждений - не более 20 месячных расчетных показателей в месяц;</w:t>
      </w:r>
    </w:p>
    <w:p>
      <w:pPr>
        <w:spacing w:after="0"/>
        <w:ind w:left="0"/>
        <w:jc w:val="both"/>
      </w:pP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 без ограничений.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пунктом 251-1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183" w:id="328"/>
    <w:p>
      <w:pPr>
        <w:spacing w:after="0"/>
        <w:ind w:left="0"/>
        <w:jc w:val="both"/>
      </w:pPr>
      <w:r>
        <w:rPr>
          <w:rFonts w:ascii="Times New Roman"/>
          <w:b w:val="false"/>
          <w:i w:val="false"/>
          <w:color w:val="000000"/>
          <w:sz w:val="28"/>
        </w:rPr>
        <w:t>
      251-2. Ежедневный лимит остатка наличных денег в кассе государственного учреждения устанавливается исходя из утвержденной годовой суммы индивидуального плана финансирования государственного учреждения по спецификам 161 "Командировки и служебные разъезды внутри страны" и 162 "Командировки и служебные разъезды за пределы страны" в следующих пределах: до 5 миллионов тенге - 50 месячных расчетных показателей;</w:t>
      </w:r>
    </w:p>
    <w:bookmarkEnd w:id="328"/>
    <w:p>
      <w:pPr>
        <w:spacing w:after="0"/>
        <w:ind w:left="0"/>
        <w:jc w:val="both"/>
      </w:pPr>
      <w:r>
        <w:rPr>
          <w:rFonts w:ascii="Times New Roman"/>
          <w:b w:val="false"/>
          <w:i w:val="false"/>
          <w:color w:val="000000"/>
          <w:sz w:val="28"/>
        </w:rPr>
        <w:t>
      от 5 до 20 миллионов тенге - 150 месячных расчетных показателей;</w:t>
      </w:r>
    </w:p>
    <w:p>
      <w:pPr>
        <w:spacing w:after="0"/>
        <w:ind w:left="0"/>
        <w:jc w:val="both"/>
      </w:pPr>
      <w:r>
        <w:rPr>
          <w:rFonts w:ascii="Times New Roman"/>
          <w:b w:val="false"/>
          <w:i w:val="false"/>
          <w:color w:val="000000"/>
          <w:sz w:val="28"/>
        </w:rPr>
        <w:t>
      свыше 20 миллионов тенге - 500 месячных расчетных показателей.</w:t>
      </w:r>
    </w:p>
    <w:p>
      <w:pPr>
        <w:spacing w:after="0"/>
        <w:ind w:left="0"/>
        <w:jc w:val="both"/>
      </w:pPr>
      <w:r>
        <w:rPr>
          <w:rFonts w:ascii="Times New Roman"/>
          <w:b w:val="false"/>
          <w:i w:val="false"/>
          <w:color w:val="000000"/>
          <w:sz w:val="28"/>
        </w:rPr>
        <w:t>
      Остатки наличных бюджетных денег в кассе государственного учреждения, не сданные в текущем финансовом году для зачисления на код государственного учреждения, в обязательном порядке возвращаются в очередном финансовом году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пунктом 251-2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291" w:id="329"/>
    <w:p>
      <w:pPr>
        <w:spacing w:after="0"/>
        <w:ind w:left="0"/>
        <w:jc w:val="both"/>
      </w:pPr>
      <w:r>
        <w:rPr>
          <w:rFonts w:ascii="Times New Roman"/>
          <w:b w:val="false"/>
          <w:i w:val="false"/>
          <w:color w:val="000000"/>
          <w:sz w:val="28"/>
        </w:rPr>
        <w:t>
      252. Чековые книжки закупаются в банке уполномоченным лицом государственного учреждения под роспись на основании доверенности, выданной руководителем государственного учреждения или лицом, им уполномоченным.</w:t>
      </w:r>
    </w:p>
    <w:bookmarkEnd w:id="329"/>
    <w:p>
      <w:pPr>
        <w:spacing w:after="0"/>
        <w:ind w:left="0"/>
        <w:jc w:val="both"/>
      </w:pPr>
      <w:r>
        <w:rPr>
          <w:rFonts w:ascii="Times New Roman"/>
          <w:b w:val="false"/>
          <w:i w:val="false"/>
          <w:color w:val="000000"/>
          <w:sz w:val="28"/>
        </w:rPr>
        <w:t>
      Приобретенные чековые книжки предоставляются уполномоченным лицом государственного учреждения в территориальное подразделение казначейства для их регистрации.</w:t>
      </w:r>
    </w:p>
    <w:bookmarkStart w:name="z292" w:id="330"/>
    <w:p>
      <w:pPr>
        <w:spacing w:after="0"/>
        <w:ind w:left="0"/>
        <w:jc w:val="both"/>
      </w:pPr>
      <w:r>
        <w:rPr>
          <w:rFonts w:ascii="Times New Roman"/>
          <w:b w:val="false"/>
          <w:i w:val="false"/>
          <w:color w:val="000000"/>
          <w:sz w:val="28"/>
        </w:rPr>
        <w:t>
      253. Банк для ведения учета выданных наличных денег государственному учреждению по чекам открывает внутрибанковские счета на соответствующем балансовом счете для государственных учреждений, содержащихся за счет республиканского бюджета, и отдельно для государственных учреждений, содержащихся за счет средств местных бюджетов.</w:t>
      </w:r>
    </w:p>
    <w:bookmarkEnd w:id="330"/>
    <w:p>
      <w:pPr>
        <w:spacing w:after="0"/>
        <w:ind w:left="0"/>
        <w:jc w:val="both"/>
      </w:pPr>
      <w:r>
        <w:rPr>
          <w:rFonts w:ascii="Times New Roman"/>
          <w:b w:val="false"/>
          <w:i w:val="false"/>
          <w:color w:val="000000"/>
          <w:sz w:val="28"/>
        </w:rPr>
        <w:t>
      Особенностью внутрибанковских счетов, открытых в банке, является то, что в конце каждого операционного дня остатки внутрибанковских счетов должны быть нулевыми.</w:t>
      </w:r>
    </w:p>
    <w:bookmarkStart w:name="z293" w:id="331"/>
    <w:p>
      <w:pPr>
        <w:spacing w:after="0"/>
        <w:ind w:left="0"/>
        <w:jc w:val="both"/>
      </w:pPr>
      <w:r>
        <w:rPr>
          <w:rFonts w:ascii="Times New Roman"/>
          <w:b w:val="false"/>
          <w:i w:val="false"/>
          <w:color w:val="000000"/>
          <w:sz w:val="28"/>
        </w:rPr>
        <w:t>
      254. На получение наличных денег государственными учреждениями из кассы банка территориальное подразделение казначейства предоставляет в банк документ с образцами подписей и оттиска печати в 2-х экземплярах. Документ с образцами подписей и оттиска печати оформляется по форме и в порядке, установленном Постановлением № 207.</w:t>
      </w:r>
    </w:p>
    <w:bookmarkEnd w:id="3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254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294" w:id="332"/>
    <w:p>
      <w:pPr>
        <w:spacing w:after="0"/>
        <w:ind w:left="0"/>
        <w:jc w:val="both"/>
      </w:pPr>
      <w:r>
        <w:rPr>
          <w:rFonts w:ascii="Times New Roman"/>
          <w:b w:val="false"/>
          <w:i w:val="false"/>
          <w:color w:val="000000"/>
          <w:sz w:val="28"/>
        </w:rPr>
        <w:t xml:space="preserve">
      255. Государственное учреждение предварительно за один рабочий день до получения наличных денег по чекам предоставляет в территориальное подразделение казначейства реестр счетов к оплате с приложением счетов к оплате на восстановление полученных наличных денег в банке и оплату банковских услуг, чек, заявку на получение наличных денег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bookmarkEnd w:id="332"/>
    <w:p>
      <w:pPr>
        <w:spacing w:after="0"/>
        <w:ind w:left="0"/>
        <w:jc w:val="both"/>
      </w:pPr>
      <w:r>
        <w:rPr>
          <w:rFonts w:ascii="Times New Roman"/>
          <w:b w:val="false"/>
          <w:i w:val="false"/>
          <w:color w:val="000000"/>
          <w:sz w:val="28"/>
        </w:rPr>
        <w:t>
      Счета к оплате предоставляются в отдельности по каждой специфике экономической классификации расходов.</w:t>
      </w:r>
    </w:p>
    <w:p>
      <w:pPr>
        <w:spacing w:after="0"/>
        <w:ind w:left="0"/>
        <w:jc w:val="both"/>
      </w:pPr>
      <w:r>
        <w:rPr>
          <w:rFonts w:ascii="Times New Roman"/>
          <w:b w:val="false"/>
          <w:i w:val="false"/>
          <w:color w:val="000000"/>
          <w:sz w:val="28"/>
        </w:rPr>
        <w:t>
      Чек оформляется на уполномоченное лицо государственного учреждения и на общую сумму счетов к оплате на получение наличных денег из кассы банка. Чек предоставляется без подписей и оттиска печати государственного учреждения.</w:t>
      </w:r>
    </w:p>
    <w:bookmarkStart w:name="z295" w:id="333"/>
    <w:p>
      <w:pPr>
        <w:spacing w:after="0"/>
        <w:ind w:left="0"/>
        <w:jc w:val="both"/>
      </w:pPr>
      <w:r>
        <w:rPr>
          <w:rFonts w:ascii="Times New Roman"/>
          <w:b w:val="false"/>
          <w:i w:val="false"/>
          <w:color w:val="000000"/>
          <w:sz w:val="28"/>
        </w:rPr>
        <w:t>
      256. Чеки государственных учреждений, подписанные уполномоченными лицами территориального подразделения казначейства и скрепленные оттиском гербовой печати, предоставляются в банк в сроки, установленные договором на кассовое обслуживание.</w:t>
      </w:r>
    </w:p>
    <w:bookmarkEnd w:id="333"/>
    <w:p>
      <w:pPr>
        <w:spacing w:after="0"/>
        <w:ind w:left="0"/>
        <w:jc w:val="both"/>
      </w:pPr>
      <w:r>
        <w:rPr>
          <w:rFonts w:ascii="Times New Roman"/>
          <w:b w:val="false"/>
          <w:i w:val="false"/>
          <w:color w:val="000000"/>
          <w:sz w:val="28"/>
        </w:rPr>
        <w:t xml:space="preserve">
      Чеки предоставляются в банк вместе с реестром чеков на получение наличных денег государственными учреждениями по форме 5-55 "Реестр чеков на получение наличных денег государственными учреждениями"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 отдельно по государственным учреждениям, содержащимся за счет республиканского бюджета, и отдельно за счет местных бюджетов.</w:t>
      </w:r>
    </w:p>
    <w:bookmarkStart w:name="z296" w:id="334"/>
    <w:p>
      <w:pPr>
        <w:spacing w:after="0"/>
        <w:ind w:left="0"/>
        <w:jc w:val="both"/>
      </w:pPr>
      <w:r>
        <w:rPr>
          <w:rFonts w:ascii="Times New Roman"/>
          <w:b w:val="false"/>
          <w:i w:val="false"/>
          <w:color w:val="000000"/>
          <w:sz w:val="28"/>
        </w:rPr>
        <w:t>
      257. Выдача наличных денег производится банком на следующий рабочий день после поступления реестра чеков на получение наличных денег государственными учреждениями и чеков непосредственно уполномоченному лицу государственного учреждения, на имя которого выписан чек.</w:t>
      </w:r>
    </w:p>
    <w:bookmarkEnd w:id="334"/>
    <w:bookmarkStart w:name="z297" w:id="335"/>
    <w:p>
      <w:pPr>
        <w:spacing w:after="0"/>
        <w:ind w:left="0"/>
        <w:jc w:val="both"/>
      </w:pPr>
      <w:r>
        <w:rPr>
          <w:rFonts w:ascii="Times New Roman"/>
          <w:b w:val="false"/>
          <w:i w:val="false"/>
          <w:color w:val="000000"/>
          <w:sz w:val="28"/>
        </w:rPr>
        <w:t xml:space="preserve">
      258. Банк, в сроки установленные договором на кассовое обслуживание, предоставляет в территориальное подразделение казначейства реестр оплаченных чеков по форме согласно </w:t>
      </w:r>
      <w:r>
        <w:rPr>
          <w:rFonts w:ascii="Times New Roman"/>
          <w:b w:val="false"/>
          <w:i w:val="false"/>
          <w:color w:val="000000"/>
          <w:sz w:val="28"/>
        </w:rPr>
        <w:t>приложению 103</w:t>
      </w:r>
      <w:r>
        <w:rPr>
          <w:rFonts w:ascii="Times New Roman"/>
          <w:b w:val="false"/>
          <w:i w:val="false"/>
          <w:color w:val="000000"/>
          <w:sz w:val="28"/>
        </w:rPr>
        <w:t xml:space="preserve"> к настоящим Правилам.</w:t>
      </w:r>
    </w:p>
    <w:bookmarkEnd w:id="335"/>
    <w:bookmarkStart w:name="z298" w:id="336"/>
    <w:p>
      <w:pPr>
        <w:spacing w:after="0"/>
        <w:ind w:left="0"/>
        <w:jc w:val="both"/>
      </w:pPr>
      <w:r>
        <w:rPr>
          <w:rFonts w:ascii="Times New Roman"/>
          <w:b w:val="false"/>
          <w:i w:val="false"/>
          <w:color w:val="000000"/>
          <w:sz w:val="28"/>
        </w:rPr>
        <w:t>
      259. Для осуществления расчетов за счет бюджетных денег с применением корпоративной платежной карточки государственное учреждение открывает текущий счет, при этом администратор республиканских бюджетных программ предоставляет ходатайство в центральный уполномоченный орган по исполнению бюджета, администратор местных бюджетных программ - в местный уполномоченный орган по исполнению бюджета.</w:t>
      </w:r>
    </w:p>
    <w:bookmarkEnd w:id="336"/>
    <w:p>
      <w:pPr>
        <w:spacing w:after="0"/>
        <w:ind w:left="0"/>
        <w:jc w:val="both"/>
      </w:pPr>
      <w:r>
        <w:rPr>
          <w:rFonts w:ascii="Times New Roman"/>
          <w:b w:val="false"/>
          <w:i w:val="false"/>
          <w:color w:val="000000"/>
          <w:sz w:val="28"/>
        </w:rPr>
        <w:t>
      Ходатайство администратора бюджетных программ должно содержать наименование и код государственного учреждения, вид бюджета и цели направления расходов, нормативный правовой акт, в соответствии с которым оно образовано или реорганизовано.</w:t>
      </w:r>
    </w:p>
    <w:p>
      <w:pPr>
        <w:spacing w:after="0"/>
        <w:ind w:left="0"/>
        <w:jc w:val="both"/>
      </w:pPr>
      <w:r>
        <w:rPr>
          <w:rFonts w:ascii="Times New Roman"/>
          <w:b w:val="false"/>
          <w:i w:val="false"/>
          <w:color w:val="000000"/>
          <w:sz w:val="28"/>
        </w:rPr>
        <w:t xml:space="preserve">
      Уполномоченный орган по исполнению бюджета в течение 5-и рабочих дней со дня поступления ходатайства администратора бюджетных программ выдает государственному учреждению разрешение на открытие текущего счета в 2-х экземплярах по форме согласно </w:t>
      </w:r>
      <w:r>
        <w:rPr>
          <w:rFonts w:ascii="Times New Roman"/>
          <w:b w:val="false"/>
          <w:i w:val="false"/>
          <w:color w:val="000000"/>
          <w:sz w:val="28"/>
        </w:rPr>
        <w:t>приложению 104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случае отказа в выдаче разрешения администратору бюджетных программ направляется письменное уведомление с указанием причины отказа.</w:t>
      </w:r>
    </w:p>
    <w:bookmarkStart w:name="z299" w:id="337"/>
    <w:p>
      <w:pPr>
        <w:spacing w:after="0"/>
        <w:ind w:left="0"/>
        <w:jc w:val="both"/>
      </w:pPr>
      <w:r>
        <w:rPr>
          <w:rFonts w:ascii="Times New Roman"/>
          <w:b w:val="false"/>
          <w:i w:val="false"/>
          <w:color w:val="000000"/>
          <w:sz w:val="28"/>
        </w:rPr>
        <w:t xml:space="preserve">
      260. Государственное учреждение заключает с банком Договор банковского обслуживания корпоративных платежных карточек, а также представляет в банк документы, установленные </w:t>
      </w:r>
      <w:r>
        <w:rPr>
          <w:rFonts w:ascii="Times New Roman"/>
          <w:b w:val="false"/>
          <w:i w:val="false"/>
          <w:color w:val="000000"/>
          <w:sz w:val="28"/>
        </w:rPr>
        <w:t>Постановлением № 207</w:t>
      </w:r>
      <w:r>
        <w:rPr>
          <w:rFonts w:ascii="Times New Roman"/>
          <w:b w:val="false"/>
          <w:i w:val="false"/>
          <w:color w:val="000000"/>
          <w:sz w:val="28"/>
        </w:rPr>
        <w:t>.</w:t>
      </w:r>
    </w:p>
    <w:bookmarkEnd w:id="3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260 в редакции приказа Министра финансов РК от12.07.2017 </w:t>
      </w:r>
      <w:r>
        <w:rPr>
          <w:rFonts w:ascii="Times New Roman"/>
          <w:b w:val="false"/>
          <w:i w:val="false"/>
          <w:color w:val="000000"/>
          <w:sz w:val="28"/>
        </w:rPr>
        <w:t>№ 431</w:t>
      </w:r>
      <w:r>
        <w:rPr>
          <w:rFonts w:ascii="Times New Roman"/>
          <w:b w:val="false"/>
          <w:i/>
          <w:color w:val="000000"/>
          <w:sz w:val="28"/>
        </w:rPr>
        <w:t>.</w:t>
      </w:r>
    </w:p>
    <w:bookmarkStart w:name="z300" w:id="338"/>
    <w:p>
      <w:pPr>
        <w:spacing w:after="0"/>
        <w:ind w:left="0"/>
        <w:jc w:val="both"/>
      </w:pPr>
      <w:r>
        <w:rPr>
          <w:rFonts w:ascii="Times New Roman"/>
          <w:b w:val="false"/>
          <w:i w:val="false"/>
          <w:color w:val="000000"/>
          <w:sz w:val="28"/>
        </w:rPr>
        <w:t>
      261. Полученная корпоративная платежная карточка регистрируется в государственном учреждении в журнале регистрации по форме согласно приложению 106 к настоящим Правилам и выдается под роспись уполномоченному лицу, определенному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(далее – уполномоченное лицо государственного учреждения).</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261 -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262. Платежи с использованием корпоративной платежной карточки осуществляются в пределах суммы денег на текущем счете.</w:t>
      </w:r>
    </w:p>
    <w:p>
      <w:pPr>
        <w:spacing w:after="0"/>
        <w:ind w:left="0"/>
        <w:jc w:val="both"/>
      </w:pPr>
      <w:r>
        <w:rPr>
          <w:rFonts w:ascii="Times New Roman"/>
          <w:b w:val="false"/>
          <w:i w:val="false"/>
          <w:color w:val="000000"/>
          <w:sz w:val="28"/>
        </w:rPr>
        <w:t>
      Пополнение текущего счета осуществляется на основании счета к оплате в пределах сумм, утвержденных индивидуальными планами финансирования бюджетных программ (подпрограмм) по обязательствам и платежам.</w:t>
      </w:r>
    </w:p>
    <w:p>
      <w:pPr>
        <w:spacing w:after="0"/>
        <w:ind w:left="0"/>
        <w:jc w:val="both"/>
      </w:pPr>
      <w:r>
        <w:rPr>
          <w:rFonts w:ascii="Times New Roman"/>
          <w:b w:val="false"/>
          <w:i w:val="false"/>
          <w:color w:val="000000"/>
          <w:sz w:val="28"/>
        </w:rPr>
        <w:t>
      263. Уполномоченное лицо государственного учреждения предоставляет в сроки и в порядке, предусмотренном законодательством Республики Казахстан, авансовый отчет об использовании денег по чеку и (или) с текущего счета с приложением торговых чеков, слипов и других документов, являющихся подтверждением произведенных платежей с применением чеков и (или) корпоративной платежной карточки.</w:t>
      </w:r>
    </w:p>
    <w:p>
      <w:pPr>
        <w:spacing w:after="0"/>
        <w:ind w:left="0"/>
        <w:jc w:val="both"/>
      </w:pPr>
      <w:r>
        <w:rPr>
          <w:rFonts w:ascii="Times New Roman"/>
          <w:b w:val="false"/>
          <w:i w:val="false"/>
          <w:color w:val="000000"/>
          <w:sz w:val="28"/>
        </w:rPr>
        <w:t>
      264. До конца текущего финансового года неиспользованные наличные деньги, снятые уполномоченным лицом с использованием чека и (или) корпоративной платежной карточки и (или) неиспользованные остатки денег на текущем счете должны быть восстановлены на соответствующий счет государственного учреждения. При этом если бюджетные деньги не были восстановлены до конца текущего финансового года, в первые три рабочих дня следующего финансового года суммы возврата бюджетных денег должны быть перечислены государственным учреждением (уполномоченным лицом государственного учреждения) в доход соответствующего бюджета. Суммы возврата неиспользованных остатков денег с других источников финансирования, не перечисленные на соответствующий счет до конца текущего финансового года, должны быть восстановлены на соответствующий счет в первые три рабочих дня следующего финансового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14. Возврат сумм произведенных платежей</w:t>
      </w:r>
    </w:p>
    <w:p>
      <w:pPr>
        <w:spacing w:after="0"/>
        <w:ind w:left="0"/>
        <w:jc w:val="both"/>
      </w:pPr>
      <w:r>
        <w:rPr>
          <w:rFonts w:ascii="Times New Roman"/>
          <w:b/>
          <w:i w:val="false"/>
          <w:color w:val="000000"/>
          <w:sz w:val="28"/>
        </w:rPr>
        <w:t>и переводов денег государственного учреждения</w:t>
      </w:r>
    </w:p>
    <w:p>
      <w:pPr>
        <w:spacing w:after="0"/>
        <w:ind w:left="0"/>
        <w:jc w:val="both"/>
      </w:pPr>
      <w:r>
        <w:rPr>
          <w:rFonts w:ascii="Times New Roman"/>
          <w:b w:val="false"/>
          <w:i w:val="false"/>
          <w:color w:val="000000"/>
          <w:sz w:val="28"/>
        </w:rPr>
        <w:t>
      266. При возврате платежей, произведенных в текущем финансовом году, территориальное подразделение казначейства:</w:t>
      </w:r>
    </w:p>
    <w:p>
      <w:pPr>
        <w:spacing w:after="0"/>
        <w:ind w:left="0"/>
        <w:jc w:val="both"/>
      </w:pPr>
      <w:r>
        <w:rPr>
          <w:rFonts w:ascii="Times New Roman"/>
          <w:b w:val="false"/>
          <w:i w:val="false"/>
          <w:color w:val="000000"/>
          <w:sz w:val="28"/>
        </w:rPr>
        <w:t>
      1) осуществляет восстановление кассовых расходов государственного учреждения путем увеличения суммы невыполненных обязательств и уменьшения кассовых расходов по соответствующим кодам бюджетной классификации расходов;</w:t>
      </w:r>
    </w:p>
    <w:p>
      <w:pPr>
        <w:spacing w:after="0"/>
        <w:ind w:left="0"/>
        <w:jc w:val="both"/>
      </w:pPr>
      <w:r>
        <w:rPr>
          <w:rFonts w:ascii="Times New Roman"/>
          <w:b w:val="false"/>
          <w:i w:val="false"/>
          <w:color w:val="000000"/>
          <w:sz w:val="28"/>
        </w:rPr>
        <w:t xml:space="preserve">
      2) предоставляет государственному учреждению отчет формы 2-38 "Платежное поручение" по форме, согласно </w:t>
      </w:r>
      <w:r>
        <w:rPr>
          <w:rFonts w:ascii="Times New Roman"/>
          <w:b w:val="false"/>
          <w:i w:val="false"/>
          <w:color w:val="000000"/>
          <w:sz w:val="28"/>
        </w:rPr>
        <w:t>приложению 107</w:t>
      </w:r>
      <w:r>
        <w:rPr>
          <w:rFonts w:ascii="Times New Roman"/>
          <w:b w:val="false"/>
          <w:i w:val="false"/>
          <w:color w:val="000000"/>
          <w:sz w:val="28"/>
        </w:rPr>
        <w:t xml:space="preserve"> к настоящим Правилам (далее - платежное поручение по форме 2-38) и отчет формы 5-17 "Реестр восстановлений и переносов" по форме,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отчеты формы 2-38 "Платежное поручение", 5-17 "Реестр восстановлений и переносов", 5-56 "Отчет по возвратам платежей по заработной плате" 5-57 "Отчет по возвратам пенсионных и социальных платежей,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266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267. В случае возврата платежей текущего года с неверно указанными реквизитами или платежей прошлых лет, территориальное подразделение казначейства зачисляет такие платежи на 902 счет "Суммы, перечисленные по взаимным расчетам до выяснения в национальной валюте". Счет "Суммы, перечисленные по взаимным расчетам до выяснения в национальной валюте" (далее - 902 счет) - внутрибанковский счет, открываемый в центральном уполномоченном органе по исполнению бюджета и его территориальных подразделениях. Не позднее следующего рабочего дня ответственный исполнитель территориального подразделения казначейства предоставляет государственному учреждению платежное поручение по форме 2-38.</w:t>
      </w:r>
    </w:p>
    <w:p>
      <w:pPr>
        <w:spacing w:after="0"/>
        <w:ind w:left="0"/>
        <w:jc w:val="both"/>
      </w:pPr>
      <w:r>
        <w:rPr>
          <w:rFonts w:ascii="Times New Roman"/>
          <w:b w:val="false"/>
          <w:i w:val="false"/>
          <w:color w:val="000000"/>
          <w:sz w:val="28"/>
        </w:rPr>
        <w:t>
      Территориальное подразделение казначейства в течение семи рабочих дней обеспечивает выяснение причин зачисления сумм на 902 счет со дня их зачисления, в случае ошибочно перечисленных платежей, суммы возвращаются назад отправителю денег.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267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000000"/>
          <w:sz w:val="28"/>
        </w:rPr>
        <w:t xml:space="preserve"> </w:t>
      </w:r>
      <w:r>
        <w:rPr>
          <w:rFonts w:ascii="Times New Roman"/>
          <w:b w:val="false"/>
          <w:i/>
          <w:color w:val="000000"/>
          <w:sz w:val="28"/>
        </w:rPr>
        <w:t xml:space="preserve">в часть первую пункта 267 внесено изменение на государственном языке, текст на русском языке не изменяется приказом Министра финансов РК от 11.11.2016 </w:t>
      </w:r>
      <w:r>
        <w:rPr>
          <w:rFonts w:ascii="Times New Roman"/>
          <w:b w:val="false"/>
          <w:i w:val="false"/>
          <w:color w:val="000000"/>
          <w:sz w:val="28"/>
        </w:rPr>
        <w:t>№ 597</w:t>
      </w:r>
      <w:r>
        <w:rPr>
          <w:rFonts w:ascii="Times New Roman"/>
          <w:b w:val="false"/>
          <w:i/>
          <w:color w:val="000000"/>
          <w:sz w:val="28"/>
        </w:rPr>
        <w:t>.</w:t>
      </w:r>
    </w:p>
    <w:p>
      <w:pPr>
        <w:spacing w:after="0"/>
        <w:ind w:left="0"/>
        <w:jc w:val="both"/>
      </w:pPr>
      <w:r>
        <w:rPr>
          <w:rFonts w:ascii="Times New Roman"/>
          <w:b w:val="false"/>
          <w:i w:val="false"/>
          <w:color w:val="000000"/>
          <w:sz w:val="28"/>
        </w:rPr>
        <w:t>
      268. Государственное учреждение в течение 3-х рабочих дней со дня получения платежного поручения направляет в территориальное подразделение казначейства письмо с указанием уточненных реквизитов для последующего зачисления территориальным подразделением казначейства суммы возврата получателю денег либо при подтверждении дебиторской задолженности прошлых лет для последующего перечисления суммы возврата в доход соответствующего бюджета.</w:t>
      </w:r>
    </w:p>
    <w:p>
      <w:pPr>
        <w:spacing w:after="0"/>
        <w:ind w:left="0"/>
        <w:jc w:val="both"/>
      </w:pPr>
      <w:r>
        <w:rPr>
          <w:rFonts w:ascii="Times New Roman"/>
          <w:b w:val="false"/>
          <w:i w:val="false"/>
          <w:color w:val="000000"/>
          <w:sz w:val="28"/>
        </w:rPr>
        <w:t>
      Платежное поручение по форме 2-38 территориального подразделения казначейства на перечисление в доход соответствующего бюджета суммы возврата дебиторской задолженности прошлых лет является основанием для списания государственным учреждением числящейся суммы дебиторской задолженности.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268 внесено изменение на государственном языке, текст на русском языке не изменяется приказом Министра финансов РК от 11.11.2016 </w:t>
      </w:r>
      <w:r>
        <w:rPr>
          <w:rFonts w:ascii="Times New Roman"/>
          <w:b w:val="false"/>
          <w:i w:val="false"/>
          <w:color w:val="000000"/>
          <w:sz w:val="28"/>
        </w:rPr>
        <w:t>№ 597</w:t>
      </w:r>
      <w:r>
        <w:rPr>
          <w:rFonts w:ascii="Times New Roman"/>
          <w:b w:val="false"/>
          <w:i/>
          <w:color w:val="000000"/>
          <w:sz w:val="28"/>
        </w:rPr>
        <w:t>.</w:t>
      </w:r>
    </w:p>
    <w:bookmarkStart w:name="z309" w:id="339"/>
    <w:p>
      <w:pPr>
        <w:spacing w:after="0"/>
        <w:ind w:left="0"/>
        <w:jc w:val="both"/>
      </w:pPr>
      <w:r>
        <w:rPr>
          <w:rFonts w:ascii="Times New Roman"/>
          <w:b w:val="false"/>
          <w:i w:val="false"/>
          <w:color w:val="000000"/>
          <w:sz w:val="28"/>
        </w:rPr>
        <w:t>
      269. В течение текущего финансового года возвраты платежей прошлых лет по обязательным пенсионным, профессиональным и добровольным пенсионным взносам, социальным отчислениям, отчислениям и (или) взносов на обязательное социальное медицинское страхование, заработной плате, алиментам, стипендиям зачисляются на 902 счет, для дальнейшего перечисления территориальным подразделением казначейства, на основании письма государственного учреждения и приложенного к нему свифт-файла отправителю денег.</w:t>
      </w:r>
    </w:p>
    <w:bookmarkEnd w:id="339"/>
    <w:p>
      <w:pPr>
        <w:spacing w:after="0"/>
        <w:ind w:left="0"/>
        <w:jc w:val="both"/>
      </w:pPr>
      <w:r>
        <w:rPr>
          <w:rFonts w:ascii="Times New Roman"/>
          <w:b w:val="false"/>
          <w:i w:val="false"/>
          <w:color w:val="000000"/>
          <w:sz w:val="28"/>
        </w:rPr>
        <w:t>
      При зачислении сумм поступлений по доходам на 902 счет (при отсутствии или неверно указанных реквизитах в платежных поручениях по форме 2-38 документах) территориальное подразделение казначейства возвращает сумму отправителю денег либо на основании письма государственного учреждения при уточнении реквизитов зачисляет в доход соответствующего бюджета.</w:t>
      </w:r>
    </w:p>
    <w:p>
      <w:pPr>
        <w:spacing w:after="0"/>
        <w:ind w:left="0"/>
        <w:jc w:val="both"/>
      </w:pPr>
      <w:r>
        <w:rPr>
          <w:rFonts w:ascii="Times New Roman"/>
          <w:b w:val="false"/>
          <w:i w:val="false"/>
          <w:color w:val="000000"/>
          <w:sz w:val="28"/>
        </w:rPr>
        <w:t>
      Зачисленные суммы на 902 счет по поступлениям на КСН платных услуг, благотворительной помощи, временного размещения денег государственных учреждений и местного самоуправления при отсутствии или неверно указанных реквизитах в платежных поручениях по форме 2-38 территориальным подразделением казначейства на основании письма государственного учреждения при уточнении реквизитов зачисляются получателю денег.</w:t>
      </w:r>
    </w:p>
    <w:p>
      <w:pPr>
        <w:spacing w:after="0"/>
        <w:ind w:left="0"/>
        <w:jc w:val="both"/>
      </w:pPr>
      <w:r>
        <w:rPr>
          <w:rFonts w:ascii="Times New Roman"/>
          <w:b w:val="false"/>
          <w:i w:val="false"/>
          <w:color w:val="000000"/>
          <w:sz w:val="28"/>
        </w:rPr>
        <w:t>
      В конце текущего финансового года возвраты платежей по обязательным пенсионным, профессиональным и добровольным пенсионным взносам социальным отчислениям, отчислениям и (или) взносам на обязательное социальное медицинское страхование заработной плате, алиментам, стипендиям, пособиям, командировочным и служебным разъездам зачисляются на 902 счет для дальнейшего перечисления на основании письма государственного учреждения и приложенного к нему свифт-файла отправителю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34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15. Использование аккредитивной формы расчета</w:t>
      </w:r>
    </w:p>
    <w:bookmarkEnd w:id="340"/>
    <w:bookmarkStart w:name="z311" w:id="341"/>
    <w:p>
      <w:pPr>
        <w:spacing w:after="0"/>
        <w:ind w:left="0"/>
        <w:jc w:val="both"/>
      </w:pPr>
      <w:r>
        <w:rPr>
          <w:rFonts w:ascii="Times New Roman"/>
          <w:b w:val="false"/>
          <w:i w:val="false"/>
          <w:color w:val="000000"/>
          <w:sz w:val="28"/>
        </w:rPr>
        <w:t>
      270. По договорам, заключенным в иностранной валюте, допускается использование формы расчета с применением документарного аккредитива (далее - аккредитив) при осуществлении платежей и переводов денег в иностранной валюте в пользу нерезидентов Республики Казахстан.</w:t>
      </w:r>
    </w:p>
    <w:bookmarkEnd w:id="341"/>
    <w:p>
      <w:pPr>
        <w:spacing w:after="0"/>
        <w:ind w:left="0"/>
        <w:jc w:val="both"/>
      </w:pPr>
      <w:r>
        <w:rPr>
          <w:rFonts w:ascii="Times New Roman"/>
          <w:b w:val="false"/>
          <w:i w:val="false"/>
          <w:color w:val="000000"/>
          <w:sz w:val="28"/>
        </w:rPr>
        <w:t>
      271. Аккредитив открывается в пределах суммы договора, предусмотренной на текущий финансовый год, и на срок действия договора в иностранной валюте. При этом в случае заключения договора со сроком действия до 31 декабря текущего финансового года или превышающим текущий финансовый год срок действия аккредитива устанавливается не позднее 15 декабря финансового года, в котором открывается аккредитив, за исключением случаев открытия аккредитива за счет денег со специального счета внешнего займа или связанного гранта, открытого в центральном уполномоченном органе по исполнению бюджета.</w:t>
      </w:r>
    </w:p>
    <w:p>
      <w:pPr>
        <w:spacing w:after="0"/>
        <w:ind w:left="0"/>
        <w:jc w:val="both"/>
      </w:pPr>
      <w:r>
        <w:rPr>
          <w:rFonts w:ascii="Times New Roman"/>
          <w:b w:val="false"/>
          <w:i w:val="false"/>
          <w:color w:val="000000"/>
          <w:sz w:val="28"/>
        </w:rPr>
        <w:t>
      272. Для открытия аккредитива в иностранной валюте государственное учреждение представляет в территориальное подразделение казначейства заявление, которое оформляется и представляется в соответствии с постановлением Правления Национального Банка Республики Казахстан от 22 октября 2014 года № 199 "Об утверждении Правил проведения операций с документарными аккредитивами банками Республики Казахстан" (зарегистрированный в Реестре государственной регистрации нормативных правовых актов под № 9948). Основанием для оформления заявления является договор, которым предусмотрено использование аккредитива, зарегистрированный в порядке, установленном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272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273. Аккредитив должен быть нетрансфертабельным (непереводным).</w:t>
      </w:r>
    </w:p>
    <w:p>
      <w:pPr>
        <w:spacing w:after="0"/>
        <w:ind w:left="0"/>
        <w:jc w:val="both"/>
      </w:pPr>
      <w:r>
        <w:rPr>
          <w:rFonts w:ascii="Times New Roman"/>
          <w:b w:val="false"/>
          <w:i w:val="false"/>
          <w:color w:val="000000"/>
          <w:sz w:val="28"/>
        </w:rPr>
        <w:t>
      274. Аккредитив открывается в НБ РК. В условиях договора с применением аккредитивной формы расчета предусматривается нахождение возмещения по аккредитиву в банке-эмитенте (НБ РК) до надлежащего представления документов, предусмотренных аккредитивом.</w:t>
      </w:r>
    </w:p>
    <w:bookmarkStart w:name="z2217" w:id="342"/>
    <w:p>
      <w:pPr>
        <w:spacing w:after="0"/>
        <w:ind w:left="0"/>
        <w:jc w:val="both"/>
      </w:pPr>
      <w:r>
        <w:rPr>
          <w:rFonts w:ascii="Times New Roman"/>
          <w:b w:val="false"/>
          <w:i w:val="false"/>
          <w:color w:val="000000"/>
          <w:sz w:val="28"/>
        </w:rPr>
        <w:t>
      274-1 При покупке государственным учреждением иностранной валюты для дальнейшего ее перечисления на аккредитивный счет, в счете к оплате и заявке на конвертацию иностранной валюты указывается номер и дата заявления на открытие аккредитива.</w:t>
      </w:r>
    </w:p>
    <w:bookmarkEnd w:id="3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274-1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275. Аккредитив в иностранной валюте закрывается в связи с досрочным исполнением условий аккредитива либо истечением срока действия аккредитива.</w:t>
      </w:r>
    </w:p>
    <w:p>
      <w:pPr>
        <w:spacing w:after="0"/>
        <w:ind w:left="0"/>
        <w:jc w:val="both"/>
      </w:pPr>
      <w:r>
        <w:rPr>
          <w:rFonts w:ascii="Times New Roman"/>
          <w:b w:val="false"/>
          <w:i w:val="false"/>
          <w:color w:val="000000"/>
          <w:sz w:val="28"/>
        </w:rPr>
        <w:t>
      276. Неиспользованные суммы аккредитива в иностранной валюте по истечении срока действия аккредитива, после осуществления процедур по реконвертации, зачисляются путем восстановления кассовых расходов текущего финансового года по КБК расходов, с которого конвертирована иностранная валюта.</w:t>
      </w:r>
    </w:p>
    <w:p>
      <w:pPr>
        <w:spacing w:after="0"/>
        <w:ind w:left="0"/>
        <w:jc w:val="both"/>
      </w:pPr>
      <w:r>
        <w:rPr>
          <w:rFonts w:ascii="Times New Roman"/>
          <w:b w:val="false"/>
          <w:i w:val="false"/>
          <w:color w:val="000000"/>
          <w:sz w:val="28"/>
        </w:rPr>
        <w:t>
      Неиспользованные суммы аккредитива, открытого за счет денег со специального счета внешнего займа или связанного гранта, открытого в центральном уполномоченном органе по исполнению бюджета, по истечении срока действия аккредитива зачисляются на соответствующий специальный счет внешнего займа или связанного гранта.</w:t>
      </w:r>
    </w:p>
    <w:p>
      <w:pPr>
        <w:spacing w:after="0"/>
        <w:ind w:left="0"/>
        <w:jc w:val="both"/>
      </w:pPr>
      <w:r>
        <w:rPr>
          <w:rFonts w:ascii="Times New Roman"/>
          <w:b w:val="false"/>
          <w:i w:val="false"/>
          <w:color w:val="000000"/>
          <w:sz w:val="28"/>
        </w:rPr>
        <w:t>
      277. Центральный уполномоченный орган по исполнению бюджета ведет учет сумм аккредитивов государственных учреждений.</w:t>
      </w:r>
    </w:p>
    <w:bookmarkStart w:name="z1444" w:id="34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16. Исполнение инкассовых распоряжений, распоряжений органа государственных доходов, уполномоченного органа по внутреннему государственному аудиту и исполнительных документов</w:t>
      </w:r>
    </w:p>
    <w:bookmarkEnd w:id="3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16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278. Инкассовое распоряжение представляет собой документ, являющийся основанием для принудительного исполнения государственным учреждением/субъектом квазигосударственного сектора исполнительных документов,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или социальным отчислениям, отчислениям и (или) взносам на обязательное социальное медицинское страхование,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другим основаниям, предусмотренным законодательными актами Республики Казахстан, за исключением инкассовых распоряжений органов государственных доходов.</w:t>
      </w:r>
    </w:p>
    <w:p>
      <w:pPr>
        <w:spacing w:after="0"/>
        <w:ind w:left="0"/>
        <w:jc w:val="both"/>
      </w:pPr>
      <w:r>
        <w:rPr>
          <w:rFonts w:ascii="Times New Roman"/>
          <w:b w:val="false"/>
          <w:i w:val="false"/>
          <w:color w:val="000000"/>
          <w:sz w:val="28"/>
        </w:rPr>
        <w:t xml:space="preserve">
      Инкассовое распоряжение предоставляется в территориальное подразделение казначейства вместе с реестром инкассовых распоряжений по форме, согласно </w:t>
      </w:r>
      <w:r>
        <w:rPr>
          <w:rFonts w:ascii="Times New Roman"/>
          <w:b w:val="false"/>
          <w:i w:val="false"/>
          <w:color w:val="000000"/>
          <w:sz w:val="28"/>
        </w:rPr>
        <w:t>приложению 109</w:t>
      </w:r>
      <w:r>
        <w:rPr>
          <w:rFonts w:ascii="Times New Roman"/>
          <w:b w:val="false"/>
          <w:i w:val="false"/>
          <w:color w:val="000000"/>
          <w:sz w:val="28"/>
        </w:rPr>
        <w:t xml:space="preserve"> к настоящим Правилам в 2-х экземплярах. В реестре инкассовых распоряжений указываются все инкассовые распоряжения, предоставляемые в территориальное подразделение казначейства.</w:t>
      </w:r>
    </w:p>
    <w:p>
      <w:pPr>
        <w:spacing w:after="0"/>
        <w:ind w:left="0"/>
        <w:jc w:val="both"/>
      </w:pPr>
      <w:r>
        <w:rPr>
          <w:rFonts w:ascii="Times New Roman"/>
          <w:b w:val="false"/>
          <w:i w:val="false"/>
          <w:color w:val="000000"/>
          <w:sz w:val="28"/>
        </w:rPr>
        <w:t>
      Инкассовое распоряжение представляется в территориальное подразделение казначейства, в котором обслуживается государственное учреждение/субъект квазигосударственного сектора, в 2-х экземплярах по форме, установленной Постановлением № 208. К инкассовому распоряжению прилагается оригинал исполнительного документа, являющегося основанием для его составления, либо копии этого документа, заверенной постранично оттиском гербовой печати суда, либо заверенной постранично печатью частного судебного исполнителя либо территориального отдела уполномоченного органа по исполнению судебных актов, за исключением инкассовых распоряжений органов государственных доходов.</w:t>
      </w:r>
    </w:p>
    <w:p>
      <w:pPr>
        <w:spacing w:after="0"/>
        <w:ind w:left="0"/>
        <w:jc w:val="both"/>
      </w:pPr>
      <w:r>
        <w:rPr>
          <w:rFonts w:ascii="Times New Roman"/>
          <w:b w:val="false"/>
          <w:i w:val="false"/>
          <w:color w:val="000000"/>
          <w:sz w:val="28"/>
        </w:rPr>
        <w:t>
      Инкассовое распоряжение подлежит к принятию территориальным подразделением казначейства к исполнению в течение 10 (десяти) календарных дней от даты выписки инкассового распоряжения.</w:t>
      </w:r>
    </w:p>
    <w:p>
      <w:pPr>
        <w:spacing w:after="0"/>
        <w:ind w:left="0"/>
        <w:jc w:val="both"/>
      </w:pPr>
      <w:r>
        <w:rPr>
          <w:rFonts w:ascii="Times New Roman"/>
          <w:b w:val="false"/>
          <w:i w:val="false"/>
          <w:color w:val="000000"/>
          <w:sz w:val="28"/>
        </w:rPr>
        <w:t>
      При приеме инкассовых распоряжений ответственный исполнитель территориального подразделения казначейства осуществляет визуальную проверку на наличие подписей и оттиска печати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278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 xml:space="preserve">; с изменениями, внесенными приказами Министра финансов РК от 12.07.2017 </w:t>
      </w:r>
      <w:r>
        <w:rPr>
          <w:rFonts w:ascii="Times New Roman"/>
          <w:b w:val="false"/>
          <w:i w:val="false"/>
          <w:color w:val="000000"/>
          <w:sz w:val="28"/>
        </w:rPr>
        <w:t>№ 431</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279. Инкассовое распоряжение при соответствии требованиям, установленным законодательством Республики Казахстан, в том числе пункта 278 настоящих Правил, регистрируется в журнале учета инкассовых распоряжений по форме согласно </w:t>
      </w:r>
      <w:r>
        <w:rPr>
          <w:rFonts w:ascii="Times New Roman"/>
          <w:b w:val="false"/>
          <w:i w:val="false"/>
          <w:color w:val="000000"/>
          <w:sz w:val="28"/>
        </w:rPr>
        <w:t>приложениям 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который должен быть пронумерован, прошнурован и скреплен оттиском гербовой печати и подписью руководителя территориального подразделения казначейства, с указанием общего количества листов.</w:t>
      </w:r>
    </w:p>
    <w:p>
      <w:pPr>
        <w:spacing w:after="0"/>
        <w:ind w:left="0"/>
        <w:jc w:val="both"/>
      </w:pPr>
      <w:r>
        <w:rPr>
          <w:rFonts w:ascii="Times New Roman"/>
          <w:b w:val="false"/>
          <w:i w:val="false"/>
          <w:color w:val="000000"/>
          <w:sz w:val="28"/>
        </w:rPr>
        <w:t>
      Записи производятся в хронологическом порядке, дата поступления инкассового распоряжения должна соответствовать дате указанной в журнале. Журнал учета инкассовых распоряжений ведется по видам бюджетов и источникам финансирования.</w:t>
      </w:r>
    </w:p>
    <w:p>
      <w:pPr>
        <w:spacing w:after="0"/>
        <w:ind w:left="0"/>
        <w:jc w:val="both"/>
      </w:pPr>
      <w:r>
        <w:rPr>
          <w:rFonts w:ascii="Times New Roman"/>
          <w:b w:val="false"/>
          <w:i w:val="false"/>
          <w:color w:val="000000"/>
          <w:sz w:val="28"/>
        </w:rPr>
        <w:t xml:space="preserve">
      При несоответствии инкассового распоряжения требованиям, установленным законодательством Республики Казахстан и требованиям </w:t>
      </w:r>
      <w:r>
        <w:rPr>
          <w:rFonts w:ascii="Times New Roman"/>
          <w:b w:val="false"/>
          <w:i w:val="false"/>
          <w:color w:val="000000"/>
          <w:sz w:val="28"/>
        </w:rPr>
        <w:t>пункта 278</w:t>
      </w:r>
      <w:r>
        <w:rPr>
          <w:rFonts w:ascii="Times New Roman"/>
          <w:b w:val="false"/>
          <w:i w:val="false"/>
          <w:color w:val="000000"/>
          <w:sz w:val="28"/>
        </w:rPr>
        <w:t xml:space="preserve"> настоящих Правил инкассовое распоряжение в течение 2-х рабочих дней подлежит возврату без исполнения с письменным обоснованием причин возврата.</w:t>
      </w:r>
    </w:p>
    <w:p>
      <w:pPr>
        <w:spacing w:after="0"/>
        <w:ind w:left="0"/>
        <w:jc w:val="both"/>
      </w:pPr>
      <w:r>
        <w:rPr>
          <w:rFonts w:ascii="Times New Roman"/>
          <w:b w:val="false"/>
          <w:i w:val="false"/>
          <w:color w:val="000000"/>
          <w:sz w:val="28"/>
        </w:rPr>
        <w:t>
      280. При одновременном поступлении в территориальное подразделение казначейства на государственное учреждение/субъект квазигосударственного сектора инкассовых распоряжений по исполнительным документам, органов государственных доходов, исполнение их осуществляется в порядке, установленном Гражданским кодексом.</w:t>
      </w:r>
    </w:p>
    <w:p>
      <w:pPr>
        <w:spacing w:after="0"/>
        <w:ind w:left="0"/>
        <w:jc w:val="both"/>
      </w:pPr>
      <w:r>
        <w:rPr>
          <w:rFonts w:ascii="Times New Roman"/>
          <w:b w:val="false"/>
          <w:i w:val="false"/>
          <w:color w:val="000000"/>
          <w:sz w:val="28"/>
        </w:rPr>
        <w:t>
      При одновременном поступлении на государственное учреждение/субъект квазигосударственного сектора инкассовых распоряжений органов государственных доходов, инкассовое распоряжение на взыскание сумм налоговой задолженности исполняется в первоочередном порядке.</w:t>
      </w:r>
    </w:p>
    <w:p>
      <w:pPr>
        <w:spacing w:after="0"/>
        <w:ind w:left="0"/>
        <w:jc w:val="both"/>
      </w:pPr>
      <w:r>
        <w:rPr>
          <w:rFonts w:ascii="Times New Roman"/>
          <w:b w:val="false"/>
          <w:i w:val="false"/>
          <w:color w:val="000000"/>
          <w:sz w:val="28"/>
        </w:rPr>
        <w:t>
      281. Исполнение инкассового распоряжения производится за счет:</w:t>
      </w:r>
    </w:p>
    <w:p>
      <w:pPr>
        <w:spacing w:after="0"/>
        <w:ind w:left="0"/>
        <w:jc w:val="both"/>
      </w:pPr>
      <w:r>
        <w:rPr>
          <w:rFonts w:ascii="Times New Roman"/>
          <w:b w:val="false"/>
          <w:i w:val="false"/>
          <w:color w:val="000000"/>
          <w:sz w:val="28"/>
        </w:rPr>
        <w:t>
      1) сумм плановых назначений по непринятым обязательствам текущего финансового года, в случае выставления инкассового распоряжения на код государственного учреждения. Также на исполнение инкассового распоряжения направляется имеющаяся экономия бюджетных средств по бюджетной программе, включая экономию по государственным закупкам;</w:t>
      </w:r>
    </w:p>
    <w:p>
      <w:pPr>
        <w:spacing w:after="0"/>
        <w:ind w:left="0"/>
        <w:jc w:val="both"/>
      </w:pPr>
      <w:r>
        <w:rPr>
          <w:rFonts w:ascii="Times New Roman"/>
          <w:b w:val="false"/>
          <w:i w:val="false"/>
          <w:color w:val="000000"/>
          <w:sz w:val="28"/>
        </w:rPr>
        <w:t>
      2) сумм плановых назначений по непринятым обязательствам и денег от реализации государственными учреждениями товаров (работ, услуг), в случае выставления его на КСН, предназначенный для учета операций, связанных с зачислением денег от реализации государственными учреждениями товаров (работ, услуг), остающихся в их распоряжении, и проведением за счет них расходов;</w:t>
      </w:r>
    </w:p>
    <w:p>
      <w:pPr>
        <w:spacing w:after="0"/>
        <w:ind w:left="0"/>
        <w:jc w:val="both"/>
      </w:pPr>
      <w:r>
        <w:rPr>
          <w:rFonts w:ascii="Times New Roman"/>
          <w:b w:val="false"/>
          <w:i w:val="false"/>
          <w:color w:val="000000"/>
          <w:sz w:val="28"/>
        </w:rPr>
        <w:t>
      3) остатка денег благотворительной помощи, в случае выставления его на КСН, предназначенный для учета операций, связанных с зачислением и расходованием денег от благотворительной помощи для государственных учреждений, получаемых ими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4) остатка денег на счете субъекта квазигосударственного сектора и в соответствии с банковским законодательством;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исключен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281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282. Исполнение инкассового распоряжения выставленного на основании исполнительных документов производится по соответствующей специфике экономической классификации расходов. При недостаточности либо отсутствии средств по специфике экономической классификации расходов, предназначенной для исполнения исполнительных документов, судебных актов, исполнение инкассового распоряжения осуществляется путем внесения изменений в индивидуальные планы финансирования.</w:t>
      </w:r>
    </w:p>
    <w:bookmarkStart w:name="z325" w:id="344"/>
    <w:p>
      <w:pPr>
        <w:spacing w:after="0"/>
        <w:ind w:left="0"/>
        <w:jc w:val="both"/>
      </w:pPr>
      <w:r>
        <w:rPr>
          <w:rFonts w:ascii="Times New Roman"/>
          <w:b w:val="false"/>
          <w:i w:val="false"/>
          <w:color w:val="000000"/>
          <w:sz w:val="28"/>
        </w:rPr>
        <w:t>
      283. Получив инкассовое распоряжение ответственный исполнитель территориального подразделения казначейства:</w:t>
      </w:r>
    </w:p>
    <w:bookmarkEnd w:id="344"/>
    <w:p>
      <w:pPr>
        <w:spacing w:after="0"/>
        <w:ind w:left="0"/>
        <w:jc w:val="both"/>
      </w:pPr>
      <w:r>
        <w:rPr>
          <w:rFonts w:ascii="Times New Roman"/>
          <w:b w:val="false"/>
          <w:i w:val="false"/>
          <w:color w:val="000000"/>
          <w:sz w:val="28"/>
        </w:rPr>
        <w:t>
      1) направляет государственному учреждению не позднее следующего рабочего дня за днем регистрации инкассового распоряжения письменное уведомление о выставлении инкассового распоряжения и приостановлении операций (далее - письмо-уведомление):</w:t>
      </w:r>
    </w:p>
    <w:p>
      <w:pPr>
        <w:spacing w:after="0"/>
        <w:ind w:left="0"/>
        <w:jc w:val="both"/>
      </w:pP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w:t>
      </w:r>
    </w:p>
    <w:p>
      <w:pPr>
        <w:spacing w:after="0"/>
        <w:ind w:left="0"/>
        <w:jc w:val="both"/>
      </w:pPr>
      <w:r>
        <w:rPr>
          <w:rFonts w:ascii="Times New Roman"/>
          <w:b w:val="false"/>
          <w:i w:val="false"/>
          <w:color w:val="000000"/>
          <w:sz w:val="28"/>
        </w:rPr>
        <w:t>
      по регистрации обязательств и проведению платежей по КСН платных услуг государственного учреждения;</w:t>
      </w:r>
    </w:p>
    <w:p>
      <w:pPr>
        <w:spacing w:after="0"/>
        <w:ind w:left="0"/>
        <w:jc w:val="both"/>
      </w:pPr>
      <w:r>
        <w:rPr>
          <w:rFonts w:ascii="Times New Roman"/>
          <w:b w:val="false"/>
          <w:i w:val="false"/>
          <w:color w:val="000000"/>
          <w:sz w:val="28"/>
        </w:rPr>
        <w:t>
      по проведению платежей по КСН благотворительной помощи и местного самоуправления государственного учреждения;</w:t>
      </w:r>
    </w:p>
    <w:p>
      <w:pPr>
        <w:spacing w:after="0"/>
        <w:ind w:left="0"/>
        <w:jc w:val="both"/>
      </w:pPr>
      <w:r>
        <w:rPr>
          <w:rFonts w:ascii="Times New Roman"/>
          <w:b w:val="false"/>
          <w:i w:val="false"/>
          <w:color w:val="000000"/>
          <w:sz w:val="28"/>
        </w:rPr>
        <w:t xml:space="preserve">
      с приложением первого экземпляра инкассового распоряжения и копии исполнительного документа в случае, предусмотренном </w:t>
      </w:r>
      <w:r>
        <w:rPr>
          <w:rFonts w:ascii="Times New Roman"/>
          <w:b w:val="false"/>
          <w:i w:val="false"/>
          <w:color w:val="000000"/>
          <w:sz w:val="28"/>
        </w:rPr>
        <w:t>пунктом 278</w:t>
      </w:r>
      <w:r>
        <w:rPr>
          <w:rFonts w:ascii="Times New Roman"/>
          <w:b w:val="false"/>
          <w:i w:val="false"/>
          <w:color w:val="000000"/>
          <w:sz w:val="28"/>
        </w:rPr>
        <w:t xml:space="preserve"> настоящих Правил. В территориальном подразделении казначейства остается второй экземпляр инкассового распоряжения, в случае выставления его на основании исполнительного документа - вместе со вторым экземпляром инкассового распоряжения остается оригинал (копия) исполнительного документа;</w:t>
      </w:r>
    </w:p>
    <w:p>
      <w:pPr>
        <w:spacing w:after="0"/>
        <w:ind w:left="0"/>
        <w:jc w:val="both"/>
      </w:pPr>
      <w:r>
        <w:rPr>
          <w:rFonts w:ascii="Times New Roman"/>
          <w:b w:val="false"/>
          <w:i w:val="false"/>
          <w:color w:val="000000"/>
          <w:sz w:val="28"/>
        </w:rPr>
        <w:t>
      2) в тот же день осуществляет приостановление операций по неиспользованным остаткам бюджетной программы (подпрограммы),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bookmarkStart w:name="z301" w:id="345"/>
    <w:p>
      <w:pPr>
        <w:spacing w:after="0"/>
        <w:ind w:left="0"/>
        <w:jc w:val="both"/>
      </w:pPr>
      <w:r>
        <w:rPr>
          <w:rFonts w:ascii="Times New Roman"/>
          <w:b w:val="false"/>
          <w:i w:val="false"/>
          <w:color w:val="000000"/>
          <w:sz w:val="28"/>
        </w:rPr>
        <w:t>
      заработной плате и другим денежным выплатам, в том числе технического персонала;</w:t>
      </w:r>
    </w:p>
    <w:bookmarkEnd w:id="345"/>
    <w:bookmarkStart w:name="z302" w:id="346"/>
    <w:p>
      <w:pPr>
        <w:spacing w:after="0"/>
        <w:ind w:left="0"/>
        <w:jc w:val="both"/>
      </w:pPr>
      <w:r>
        <w:rPr>
          <w:rFonts w:ascii="Times New Roman"/>
          <w:b w:val="false"/>
          <w:i w:val="false"/>
          <w:color w:val="000000"/>
          <w:sz w:val="28"/>
        </w:rPr>
        <w:t>
      денежной компенсации, предусмотренным законодательными актами Республики Казахстан;</w:t>
      </w:r>
    </w:p>
    <w:bookmarkEnd w:id="346"/>
    <w:bookmarkStart w:name="z303" w:id="347"/>
    <w:p>
      <w:pPr>
        <w:spacing w:after="0"/>
        <w:ind w:left="0"/>
        <w:jc w:val="both"/>
      </w:pPr>
      <w:r>
        <w:rPr>
          <w:rFonts w:ascii="Times New Roman"/>
          <w:b w:val="false"/>
          <w:i w:val="false"/>
          <w:color w:val="000000"/>
          <w:sz w:val="28"/>
        </w:rPr>
        <w:t>
      налогам и другим обязательным платежам в бюджет;</w:t>
      </w:r>
    </w:p>
    <w:bookmarkEnd w:id="347"/>
    <w:bookmarkStart w:name="z304" w:id="348"/>
    <w:p>
      <w:pPr>
        <w:spacing w:after="0"/>
        <w:ind w:left="0"/>
        <w:jc w:val="both"/>
      </w:pPr>
      <w:r>
        <w:rPr>
          <w:rFonts w:ascii="Times New Roman"/>
          <w:b w:val="false"/>
          <w:i w:val="false"/>
          <w:color w:val="000000"/>
          <w:sz w:val="28"/>
        </w:rPr>
        <w:t>
      обязательным пенсионным взносам;</w:t>
      </w:r>
    </w:p>
    <w:bookmarkEnd w:id="348"/>
    <w:bookmarkStart w:name="z305" w:id="349"/>
    <w:p>
      <w:pPr>
        <w:spacing w:after="0"/>
        <w:ind w:left="0"/>
        <w:jc w:val="both"/>
      </w:pPr>
      <w:r>
        <w:rPr>
          <w:rFonts w:ascii="Times New Roman"/>
          <w:b w:val="false"/>
          <w:i w:val="false"/>
          <w:color w:val="000000"/>
          <w:sz w:val="28"/>
        </w:rPr>
        <w:t>
      профессиональным пенсионным взносам;</w:t>
      </w:r>
    </w:p>
    <w:bookmarkEnd w:id="349"/>
    <w:bookmarkStart w:name="z306" w:id="350"/>
    <w:p>
      <w:pPr>
        <w:spacing w:after="0"/>
        <w:ind w:left="0"/>
        <w:jc w:val="both"/>
      </w:pPr>
      <w:r>
        <w:rPr>
          <w:rFonts w:ascii="Times New Roman"/>
          <w:b w:val="false"/>
          <w:i w:val="false"/>
          <w:color w:val="000000"/>
          <w:sz w:val="28"/>
        </w:rPr>
        <w:t>
      удержаниям из заработной платы и других денежных выплат;</w:t>
      </w:r>
    </w:p>
    <w:bookmarkEnd w:id="350"/>
    <w:bookmarkStart w:name="z307" w:id="351"/>
    <w:p>
      <w:pPr>
        <w:spacing w:after="0"/>
        <w:ind w:left="0"/>
        <w:jc w:val="both"/>
      </w:pPr>
      <w:r>
        <w:rPr>
          <w:rFonts w:ascii="Times New Roman"/>
          <w:b w:val="false"/>
          <w:i w:val="false"/>
          <w:color w:val="000000"/>
          <w:sz w:val="28"/>
        </w:rPr>
        <w:t>
      социальным отчислениям;</w:t>
      </w:r>
    </w:p>
    <w:bookmarkEnd w:id="351"/>
    <w:bookmarkStart w:name="z308" w:id="352"/>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страхование;</w:t>
      </w:r>
    </w:p>
    <w:bookmarkEnd w:id="352"/>
    <w:p>
      <w:pPr>
        <w:spacing w:after="0"/>
        <w:ind w:left="0"/>
        <w:jc w:val="both"/>
      </w:pPr>
      <w:r>
        <w:rPr>
          <w:rFonts w:ascii="Times New Roman"/>
          <w:b w:val="false"/>
          <w:i w:val="false"/>
          <w:color w:val="000000"/>
          <w:sz w:val="28"/>
        </w:rPr>
        <w:t>
      оплате банковских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284. Получив инкассовое распоряжение, ответственный исполнитель территориального подразделения казначейства осуществляет безакцептное изъятие денег в пределах остатков на счете субъекта квазигосударственного сектора в пользу получателя, указанного в инкассовом распоряжении. На следующий рабочий день формирует и распечатывает форму 2-38 согласно </w:t>
      </w:r>
      <w:r>
        <w:rPr>
          <w:rFonts w:ascii="Times New Roman"/>
          <w:b w:val="false"/>
          <w:i w:val="false"/>
          <w:color w:val="000000"/>
          <w:sz w:val="28"/>
        </w:rPr>
        <w:t>приложению 107</w:t>
      </w:r>
      <w:r>
        <w:rPr>
          <w:rFonts w:ascii="Times New Roman"/>
          <w:b w:val="false"/>
          <w:i w:val="false"/>
          <w:color w:val="000000"/>
          <w:sz w:val="28"/>
        </w:rPr>
        <w:t xml:space="preserve"> и форму 5-15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Форма 2-38 заверяется штампом и подписывается ответственным исполнителем территориального подразделения казначейства и передается субъекту квазигосударственного сектора как подтверждающий изъятие денег документ.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284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327" w:id="353"/>
    <w:p>
      <w:pPr>
        <w:spacing w:after="0"/>
        <w:ind w:left="0"/>
        <w:jc w:val="both"/>
      </w:pPr>
      <w:r>
        <w:rPr>
          <w:rFonts w:ascii="Times New Roman"/>
          <w:b w:val="false"/>
          <w:i w:val="false"/>
          <w:color w:val="000000"/>
          <w:sz w:val="28"/>
        </w:rPr>
        <w:t>
      285. При выставлении инкассового распоряжения по исполнительным документам о взыскании средств из резерва Правительства Республики Казахстан приостановление операций по бюджетной программе (подпрограмме), по которой осуществляется содержание деятельности государственных учреждений не производится.</w:t>
      </w:r>
    </w:p>
    <w:bookmarkEnd w:id="353"/>
    <w:bookmarkStart w:name="z328" w:id="354"/>
    <w:p>
      <w:pPr>
        <w:spacing w:after="0"/>
        <w:ind w:left="0"/>
        <w:jc w:val="both"/>
      </w:pPr>
      <w:r>
        <w:rPr>
          <w:rFonts w:ascii="Times New Roman"/>
          <w:b w:val="false"/>
          <w:i w:val="false"/>
          <w:color w:val="000000"/>
          <w:sz w:val="28"/>
        </w:rPr>
        <w:t xml:space="preserve">
      286. Приостановление операций предусматривает приостановление принятия и исполнения территориальным подразделением казначейства документов государственного учреждения, за счет неиспользованных остатков бюджетной программы (подпрограммы), по которой осуществляется содержание деятельности государственных учреждений, за исключением КБК расходов, предусмотренных абзацем вторым - восьмым подпункта 2) </w:t>
      </w:r>
      <w:r>
        <w:rPr>
          <w:rFonts w:ascii="Times New Roman"/>
          <w:b w:val="false"/>
          <w:i w:val="false"/>
          <w:color w:val="000000"/>
          <w:sz w:val="28"/>
        </w:rPr>
        <w:t>пункта 283</w:t>
      </w:r>
      <w:r>
        <w:rPr>
          <w:rFonts w:ascii="Times New Roman"/>
          <w:b w:val="false"/>
          <w:i w:val="false"/>
          <w:color w:val="000000"/>
          <w:sz w:val="28"/>
        </w:rPr>
        <w:t xml:space="preserve"> настоящих Правил.</w:t>
      </w:r>
    </w:p>
    <w:bookmarkEnd w:id="354"/>
    <w:bookmarkStart w:name="z329" w:id="355"/>
    <w:p>
      <w:pPr>
        <w:spacing w:after="0"/>
        <w:ind w:left="0"/>
        <w:jc w:val="both"/>
      </w:pPr>
      <w:r>
        <w:rPr>
          <w:rFonts w:ascii="Times New Roman"/>
          <w:b w:val="false"/>
          <w:i w:val="false"/>
          <w:color w:val="000000"/>
          <w:sz w:val="28"/>
        </w:rPr>
        <w:t>
      287. Государственное учреждение, получив письмо-уведомление, не позднее следующего рабочего дня со дня поступления инкассового распоряжения обеспечивает исполнение инкассовых распоряжений, путем формирования на основании данных инкассового распоряжения счета к оплате и предоставления в территориальное подразделение казначейства.</w:t>
      </w:r>
    </w:p>
    <w:bookmarkEnd w:id="355"/>
    <w:p>
      <w:pPr>
        <w:spacing w:after="0"/>
        <w:ind w:left="0"/>
        <w:jc w:val="both"/>
      </w:pPr>
      <w:r>
        <w:rPr>
          <w:rFonts w:ascii="Times New Roman"/>
          <w:b w:val="false"/>
          <w:i w:val="false"/>
          <w:color w:val="000000"/>
          <w:sz w:val="28"/>
        </w:rPr>
        <w:t>
      В случае недостаточности либо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государственное учреждение уведомляет администратора бюджетных программ о выставлении инкассового распоряжения и обеспечивает исполнение инкассовых распоряжений в течение 20 (двадцати) рабочих дней со дня его регистрации в территориальном подразделении казначейства.</w:t>
      </w:r>
    </w:p>
    <w:p>
      <w:pPr>
        <w:spacing w:after="0"/>
        <w:ind w:left="0"/>
        <w:jc w:val="both"/>
      </w:pPr>
      <w:r>
        <w:rPr>
          <w:rFonts w:ascii="Times New Roman"/>
          <w:b w:val="false"/>
          <w:i w:val="false"/>
          <w:color w:val="000000"/>
          <w:sz w:val="28"/>
        </w:rPr>
        <w:t>
      Администратор бюджетных программ в установленном настоящими Правилами порядке осуществляет процедуры увеличения плановых назначений государственного учреждения, которому выставлено инкассовое распоряжение, за счет уменьшения неиспользованных плановых назначений других подведомственных государственных учреждений.</w:t>
      </w:r>
    </w:p>
    <w:p>
      <w:pPr>
        <w:spacing w:after="0"/>
        <w:ind w:left="0"/>
        <w:jc w:val="both"/>
      </w:pPr>
      <w:r>
        <w:rPr>
          <w:rFonts w:ascii="Times New Roman"/>
          <w:b w:val="false"/>
          <w:i w:val="false"/>
          <w:color w:val="000000"/>
          <w:sz w:val="28"/>
        </w:rPr>
        <w:t xml:space="preserve">
      В случае необеспечения исполнения в течение 20 (двадцать) рабочих дней инкассовых распоряжений, территориальное подразделение казначейства осуществляет приостановление проведения платежей по всем бюджетным программам (подпрограммам), за исключением КБК расходов, предусмотренных абзацами вторым - восьмым подпункта 2) </w:t>
      </w:r>
      <w:r>
        <w:rPr>
          <w:rFonts w:ascii="Times New Roman"/>
          <w:b w:val="false"/>
          <w:i w:val="false"/>
          <w:color w:val="000000"/>
          <w:sz w:val="28"/>
        </w:rPr>
        <w:t>пункта 283</w:t>
      </w:r>
      <w:r>
        <w:rPr>
          <w:rFonts w:ascii="Times New Roman"/>
          <w:b w:val="false"/>
          <w:i w:val="false"/>
          <w:color w:val="000000"/>
          <w:sz w:val="28"/>
        </w:rPr>
        <w:t xml:space="preserve"> настоящих Правил, и бюджетных программ, направленных на предоставление трансфертов физическим лицам, а также на исполнение обязательств по решениям судов.</w:t>
      </w:r>
    </w:p>
    <w:bookmarkStart w:name="z330" w:id="356"/>
    <w:p>
      <w:pPr>
        <w:spacing w:after="0"/>
        <w:ind w:left="0"/>
        <w:jc w:val="both"/>
      </w:pPr>
      <w:r>
        <w:rPr>
          <w:rFonts w:ascii="Times New Roman"/>
          <w:b w:val="false"/>
          <w:i w:val="false"/>
          <w:color w:val="000000"/>
          <w:sz w:val="28"/>
        </w:rPr>
        <w:t>
      288. При получении инкассового распоряжения и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у государственного учреждения, территориальное подразделение казначейства принимает и хранит его до полного исполнения либо его отзыва.</w:t>
      </w:r>
    </w:p>
    <w:bookmarkEnd w:id="356"/>
    <w:p>
      <w:pPr>
        <w:spacing w:after="0"/>
        <w:ind w:left="0"/>
        <w:jc w:val="both"/>
      </w:pPr>
      <w:r>
        <w:rPr>
          <w:rFonts w:ascii="Times New Roman"/>
          <w:b w:val="false"/>
          <w:i w:val="false"/>
          <w:color w:val="000000"/>
          <w:sz w:val="28"/>
        </w:rPr>
        <w:t>
      При получении инкассового распоряжения, выставленного на субъект квазигосударственного сектора и отсутствии средств на счетах субъекта квазигосударственного сектора, территориальное подразделение казначейства принимает и хранит его до поступления суммы денег на счет субъекта квазигосударственного сектора, достаточной для исполнения инкассового распоряжения, если иное не предусмотрено законодательными актами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288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331" w:id="357"/>
    <w:p>
      <w:pPr>
        <w:spacing w:after="0"/>
        <w:ind w:left="0"/>
        <w:jc w:val="both"/>
      </w:pPr>
      <w:r>
        <w:rPr>
          <w:rFonts w:ascii="Times New Roman"/>
          <w:b w:val="false"/>
          <w:i w:val="false"/>
          <w:color w:val="000000"/>
          <w:sz w:val="28"/>
        </w:rPr>
        <w:t>
      289. После внесения изменений в индивидуальные планы финансирования по обязательствам и платежам текущего финансового года на сумму, достаточную для исполнения инкассового распоряжения и предоставления оформленного счета к оплате, ответственный исполнитель территориального подразделения казначейства осуществляет возобновление операций государственных учреждений.</w:t>
      </w:r>
    </w:p>
    <w:bookmarkEnd w:id="357"/>
    <w:p>
      <w:pPr>
        <w:spacing w:after="0"/>
        <w:ind w:left="0"/>
        <w:jc w:val="both"/>
      </w:pPr>
      <w:r>
        <w:rPr>
          <w:rFonts w:ascii="Times New Roman"/>
          <w:b w:val="false"/>
          <w:i w:val="false"/>
          <w:color w:val="000000"/>
          <w:sz w:val="28"/>
        </w:rPr>
        <w:t>
      Возобновление операций по государственному учреждению производится также в случае отзыва или приостановления инкассового распоряжения.</w:t>
      </w:r>
    </w:p>
    <w:p>
      <w:pPr>
        <w:spacing w:after="0"/>
        <w:ind w:left="0"/>
        <w:jc w:val="both"/>
      </w:pPr>
      <w:r>
        <w:rPr>
          <w:rFonts w:ascii="Times New Roman"/>
          <w:b w:val="false"/>
          <w:i w:val="false"/>
          <w:color w:val="000000"/>
          <w:sz w:val="28"/>
        </w:rPr>
        <w:t>
      Возобновление операций предусматривает возобновление принятия и исполнения территориальным подразделением казначейства документов государственного учреждения.</w:t>
      </w:r>
    </w:p>
    <w:p>
      <w:pPr>
        <w:spacing w:after="0"/>
        <w:ind w:left="0"/>
        <w:jc w:val="both"/>
      </w:pP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статьей 59 Закона Республики Казахстан от 2 апреля 2010 года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289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332" w:id="358"/>
    <w:p>
      <w:pPr>
        <w:spacing w:after="0"/>
        <w:ind w:left="0"/>
        <w:jc w:val="both"/>
      </w:pPr>
      <w:r>
        <w:rPr>
          <w:rFonts w:ascii="Times New Roman"/>
          <w:b w:val="false"/>
          <w:i w:val="false"/>
          <w:color w:val="000000"/>
          <w:sz w:val="28"/>
        </w:rPr>
        <w:t>
      290. Государственное учреждение в течение 2-х рабочих дней со дня регистрации в территориальном подразделении казначейства инкассового распоряжения, выставленного на КСН платных услуг:</w:t>
      </w:r>
    </w:p>
    <w:bookmarkEnd w:id="358"/>
    <w:p>
      <w:pPr>
        <w:spacing w:after="0"/>
        <w:ind w:left="0"/>
        <w:jc w:val="both"/>
      </w:pPr>
      <w:r>
        <w:rPr>
          <w:rFonts w:ascii="Times New Roman"/>
          <w:b w:val="false"/>
          <w:i w:val="false"/>
          <w:color w:val="000000"/>
          <w:sz w:val="28"/>
        </w:rPr>
        <w:t>
      при наличии остатков неиспользованных плановых назначений и денег на КСН платных услуг предоставляет счет к оплате;</w:t>
      </w:r>
    </w:p>
    <w:p>
      <w:pPr>
        <w:spacing w:after="0"/>
        <w:ind w:left="0"/>
        <w:jc w:val="both"/>
      </w:pPr>
      <w:r>
        <w:rPr>
          <w:rFonts w:ascii="Times New Roman"/>
          <w:b w:val="false"/>
          <w:i w:val="false"/>
          <w:color w:val="000000"/>
          <w:sz w:val="28"/>
        </w:rPr>
        <w:t>
      при отсутствии либо недостаточности плановых назначений и/или денег на КСН платных услуг представляет письмо с указанием КБК расходов и кода товаров (работ, услуг), по которым территориальное подразделение казначейства осуществляет приостановление операций и уведомляет администратора бюджетных программ о выставлении инкассового распоряжения.</w:t>
      </w:r>
    </w:p>
    <w:bookmarkStart w:name="z333" w:id="359"/>
    <w:p>
      <w:pPr>
        <w:spacing w:after="0"/>
        <w:ind w:left="0"/>
        <w:jc w:val="both"/>
      </w:pPr>
      <w:r>
        <w:rPr>
          <w:rFonts w:ascii="Times New Roman"/>
          <w:b w:val="false"/>
          <w:i w:val="false"/>
          <w:color w:val="000000"/>
          <w:sz w:val="28"/>
        </w:rPr>
        <w:t>
      291. Администратор бюджетных программ в установленном настоящими Правилами порядке осуществляет процедуры внесений изменений в план поступлений и расходов денег от реализации государственными учреждениями товаров (работ, услуг) государственного учреждения, которому выставлено инкассовое распоряжение.</w:t>
      </w:r>
    </w:p>
    <w:bookmarkEnd w:id="359"/>
    <w:bookmarkStart w:name="z334" w:id="360"/>
    <w:p>
      <w:pPr>
        <w:spacing w:after="0"/>
        <w:ind w:left="0"/>
        <w:jc w:val="both"/>
      </w:pPr>
      <w:r>
        <w:rPr>
          <w:rFonts w:ascii="Times New Roman"/>
          <w:b w:val="false"/>
          <w:i w:val="false"/>
          <w:color w:val="000000"/>
          <w:sz w:val="28"/>
        </w:rPr>
        <w:t>
      292. После внесения изменений в план поступлений и расходов денег от реализации государственными учреждениями товаров (работ, услуг) текущего финансового года на сумму, достаточную для исполнения инкассового распоряжения, ответственный исполнитель территориального подразделения казначейства осуществляет возобновление операций по КБК расходов и коду товаров (работ, услуг).</w:t>
      </w:r>
    </w:p>
    <w:bookmarkEnd w:id="360"/>
    <w:p>
      <w:pPr>
        <w:spacing w:after="0"/>
        <w:ind w:left="0"/>
        <w:jc w:val="both"/>
      </w:pPr>
      <w:r>
        <w:rPr>
          <w:rFonts w:ascii="Times New Roman"/>
          <w:b w:val="false"/>
          <w:i w:val="false"/>
          <w:color w:val="000000"/>
          <w:sz w:val="28"/>
        </w:rPr>
        <w:t>
      Государственное учреждение не позднее следующего рабочего дня, после внесения изменений в план поступлений и расходов денег от реализации государственными учреждениями товаров (работ, услуг) предоставляет в территориальное подразделение казначейства счет к оплате.</w:t>
      </w:r>
    </w:p>
    <w:bookmarkStart w:name="z335" w:id="361"/>
    <w:p>
      <w:pPr>
        <w:spacing w:after="0"/>
        <w:ind w:left="0"/>
        <w:jc w:val="both"/>
      </w:pPr>
      <w:r>
        <w:rPr>
          <w:rFonts w:ascii="Times New Roman"/>
          <w:b w:val="false"/>
          <w:i w:val="false"/>
          <w:color w:val="000000"/>
          <w:sz w:val="28"/>
        </w:rPr>
        <w:t>
      293. Государственное учреждение в течение двух рабочих дней со дня регистрации инкассового распоряжения, выставленного на КСН благотворительной помощи:</w:t>
      </w:r>
    </w:p>
    <w:bookmarkEnd w:id="361"/>
    <w:p>
      <w:pPr>
        <w:spacing w:after="0"/>
        <w:ind w:left="0"/>
        <w:jc w:val="both"/>
      </w:pPr>
      <w:r>
        <w:rPr>
          <w:rFonts w:ascii="Times New Roman"/>
          <w:b w:val="false"/>
          <w:i w:val="false"/>
          <w:color w:val="000000"/>
          <w:sz w:val="28"/>
        </w:rPr>
        <w:t>
      при наличии остатка денег на КСН благотворительной помощи представляет счет к оплате;</w:t>
      </w:r>
    </w:p>
    <w:p>
      <w:pPr>
        <w:spacing w:after="0"/>
        <w:ind w:left="0"/>
        <w:jc w:val="both"/>
      </w:pPr>
      <w:r>
        <w:rPr>
          <w:rFonts w:ascii="Times New Roman"/>
          <w:b w:val="false"/>
          <w:i w:val="false"/>
          <w:color w:val="000000"/>
          <w:sz w:val="28"/>
        </w:rPr>
        <w:t>
      при недостаточности или отсутствии денег на КСН благотворительной помощи, достаточных для исполнения инкассового распоряжения, территориальным органом казначейства инкассовое распоряжение исполняется в порядке и очередности, установленных статьей 742 Гражданского кодекса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293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Start w:name="z336" w:id="362"/>
    <w:p>
      <w:pPr>
        <w:spacing w:after="0"/>
        <w:ind w:left="0"/>
        <w:jc w:val="both"/>
      </w:pPr>
      <w:r>
        <w:rPr>
          <w:rFonts w:ascii="Times New Roman"/>
          <w:b w:val="false"/>
          <w:i w:val="false"/>
          <w:color w:val="000000"/>
          <w:sz w:val="28"/>
        </w:rPr>
        <w:t>
      294. Возобновление операций по КСН платных услуг, благотворительной помощи осуществляется после исполнения, приостановления либо отзыва инкассового распоряжения.</w:t>
      </w:r>
    </w:p>
    <w:bookmarkEnd w:id="362"/>
    <w:p>
      <w:pPr>
        <w:spacing w:after="0"/>
        <w:ind w:left="0"/>
        <w:jc w:val="both"/>
      </w:pP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статьей 59 Закона Республики Казахстан от 2 апреля 2010 года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294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Start w:name="z337" w:id="363"/>
    <w:p>
      <w:pPr>
        <w:spacing w:after="0"/>
        <w:ind w:left="0"/>
        <w:jc w:val="both"/>
      </w:pPr>
      <w:r>
        <w:rPr>
          <w:rFonts w:ascii="Times New Roman"/>
          <w:b w:val="false"/>
          <w:i w:val="false"/>
          <w:color w:val="000000"/>
          <w:sz w:val="28"/>
        </w:rPr>
        <w:t>
      295. При исполнении инкассового распоряжения в журнале учета инкассовых распоряжений производится отметка о его исполнении.</w:t>
      </w:r>
    </w:p>
    <w:bookmarkEnd w:id="363"/>
    <w:p>
      <w:pPr>
        <w:spacing w:after="0"/>
        <w:ind w:left="0"/>
        <w:jc w:val="both"/>
      </w:pPr>
      <w:r>
        <w:rPr>
          <w:rFonts w:ascii="Times New Roman"/>
          <w:b w:val="false"/>
          <w:i w:val="false"/>
          <w:color w:val="000000"/>
          <w:sz w:val="28"/>
        </w:rPr>
        <w:t>
      После полного исполнения инкассового распоряжения территориальное подразделение казначейства в течение 2-х рабочих дней возвращает оригинал исполнительного документа уполномоченному государственному органу по обеспечению исполнения исполнительных документов сопроводительным письмом.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295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338" w:id="364"/>
    <w:p>
      <w:pPr>
        <w:spacing w:after="0"/>
        <w:ind w:left="0"/>
        <w:jc w:val="both"/>
      </w:pPr>
      <w:r>
        <w:rPr>
          <w:rFonts w:ascii="Times New Roman"/>
          <w:b w:val="false"/>
          <w:i w:val="false"/>
          <w:color w:val="000000"/>
          <w:sz w:val="28"/>
        </w:rPr>
        <w:t>
      296. При поступлении в территориальное подразделение казначейства судебных актов, постановлений органов дознания и предварительного следствия, постановлений органов исполнительного производства, санкционированных прокурором, постановлений органов исполнительного производства санкционированных судом о наложении ареста на определенную денежную сумму, постановлений о принятии мер по обеспечению исполнения исполнительного документа, ответственный исполнитель территориального подразделения казначейства блокирует проведение расходных операций в случаях:</w:t>
      </w:r>
    </w:p>
    <w:bookmarkEnd w:id="364"/>
    <w:bookmarkStart w:name="z312" w:id="365"/>
    <w:p>
      <w:pPr>
        <w:spacing w:after="0"/>
        <w:ind w:left="0"/>
        <w:jc w:val="both"/>
      </w:pPr>
      <w:r>
        <w:rPr>
          <w:rFonts w:ascii="Times New Roman"/>
          <w:b w:val="false"/>
          <w:i w:val="false"/>
          <w:color w:val="000000"/>
          <w:sz w:val="28"/>
        </w:rPr>
        <w:t>
      1) выставления на код государственного учреждения:</w:t>
      </w:r>
    </w:p>
    <w:bookmarkEnd w:id="365"/>
    <w:bookmarkStart w:name="z313" w:id="366"/>
    <w:p>
      <w:pPr>
        <w:spacing w:after="0"/>
        <w:ind w:left="0"/>
        <w:jc w:val="both"/>
      </w:pP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bookmarkEnd w:id="366"/>
    <w:bookmarkStart w:name="z314" w:id="367"/>
    <w:p>
      <w:pPr>
        <w:spacing w:after="0"/>
        <w:ind w:left="0"/>
        <w:jc w:val="both"/>
      </w:pPr>
      <w:r>
        <w:rPr>
          <w:rFonts w:ascii="Times New Roman"/>
          <w:b w:val="false"/>
          <w:i w:val="false"/>
          <w:color w:val="000000"/>
          <w:sz w:val="28"/>
        </w:rPr>
        <w:t>
      заработной плате и другим денежным выплатам, в том числе техническому персоналу;</w:t>
      </w:r>
    </w:p>
    <w:bookmarkEnd w:id="367"/>
    <w:bookmarkStart w:name="z315" w:id="368"/>
    <w:p>
      <w:pPr>
        <w:spacing w:after="0"/>
        <w:ind w:left="0"/>
        <w:jc w:val="both"/>
      </w:pPr>
      <w:r>
        <w:rPr>
          <w:rFonts w:ascii="Times New Roman"/>
          <w:b w:val="false"/>
          <w:i w:val="false"/>
          <w:color w:val="000000"/>
          <w:sz w:val="28"/>
        </w:rPr>
        <w:t>
      денежной компенсации, предусмотренной законодательными актами Республики Казахстан;</w:t>
      </w:r>
    </w:p>
    <w:bookmarkEnd w:id="368"/>
    <w:bookmarkStart w:name="z316" w:id="369"/>
    <w:p>
      <w:pPr>
        <w:spacing w:after="0"/>
        <w:ind w:left="0"/>
        <w:jc w:val="both"/>
      </w:pPr>
      <w:r>
        <w:rPr>
          <w:rFonts w:ascii="Times New Roman"/>
          <w:b w:val="false"/>
          <w:i w:val="false"/>
          <w:color w:val="000000"/>
          <w:sz w:val="28"/>
        </w:rPr>
        <w:t>
      налогам и другим обязательным платежам в бюджет;</w:t>
      </w:r>
    </w:p>
    <w:bookmarkEnd w:id="369"/>
    <w:bookmarkStart w:name="z317" w:id="370"/>
    <w:p>
      <w:pPr>
        <w:spacing w:after="0"/>
        <w:ind w:left="0"/>
        <w:jc w:val="both"/>
      </w:pPr>
      <w:r>
        <w:rPr>
          <w:rFonts w:ascii="Times New Roman"/>
          <w:b w:val="false"/>
          <w:i w:val="false"/>
          <w:color w:val="000000"/>
          <w:sz w:val="28"/>
        </w:rPr>
        <w:t>
      обязательным пенсионным взносам;</w:t>
      </w:r>
    </w:p>
    <w:bookmarkEnd w:id="370"/>
    <w:bookmarkStart w:name="z318" w:id="371"/>
    <w:p>
      <w:pPr>
        <w:spacing w:after="0"/>
        <w:ind w:left="0"/>
        <w:jc w:val="both"/>
      </w:pPr>
      <w:r>
        <w:rPr>
          <w:rFonts w:ascii="Times New Roman"/>
          <w:b w:val="false"/>
          <w:i w:val="false"/>
          <w:color w:val="000000"/>
          <w:sz w:val="28"/>
        </w:rPr>
        <w:t>
      профессиональным пенсионным взносам;</w:t>
      </w:r>
    </w:p>
    <w:bookmarkEnd w:id="371"/>
    <w:p>
      <w:pPr>
        <w:spacing w:after="0"/>
        <w:ind w:left="0"/>
        <w:jc w:val="both"/>
      </w:pPr>
      <w:r>
        <w:rPr>
          <w:rFonts w:ascii="Times New Roman"/>
          <w:b w:val="false"/>
          <w:i w:val="false"/>
          <w:color w:val="000000"/>
          <w:sz w:val="28"/>
        </w:rPr>
        <w:t>
      удержаниям из заработной платы и других денежных выплат;</w:t>
      </w:r>
    </w:p>
    <w:bookmarkStart w:name="z320" w:id="372"/>
    <w:p>
      <w:pPr>
        <w:spacing w:after="0"/>
        <w:ind w:left="0"/>
        <w:jc w:val="both"/>
      </w:pPr>
      <w:r>
        <w:rPr>
          <w:rFonts w:ascii="Times New Roman"/>
          <w:b w:val="false"/>
          <w:i w:val="false"/>
          <w:color w:val="000000"/>
          <w:sz w:val="28"/>
        </w:rPr>
        <w:t>
      социальным отчислениям;</w:t>
      </w:r>
    </w:p>
    <w:bookmarkEnd w:id="372"/>
    <w:bookmarkStart w:name="z321" w:id="373"/>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страхования;</w:t>
      </w:r>
    </w:p>
    <w:bookmarkEnd w:id="373"/>
    <w:bookmarkStart w:name="z322" w:id="374"/>
    <w:p>
      <w:pPr>
        <w:spacing w:after="0"/>
        <w:ind w:left="0"/>
        <w:jc w:val="both"/>
      </w:pPr>
      <w:r>
        <w:rPr>
          <w:rFonts w:ascii="Times New Roman"/>
          <w:b w:val="false"/>
          <w:i w:val="false"/>
          <w:color w:val="000000"/>
          <w:sz w:val="28"/>
        </w:rPr>
        <w:t>
      оплате банковских услуг;</w:t>
      </w:r>
    </w:p>
    <w:bookmarkEnd w:id="374"/>
    <w:bookmarkStart w:name="z323" w:id="375"/>
    <w:p>
      <w:pPr>
        <w:spacing w:after="0"/>
        <w:ind w:left="0"/>
        <w:jc w:val="both"/>
      </w:pPr>
      <w:r>
        <w:rPr>
          <w:rFonts w:ascii="Times New Roman"/>
          <w:b w:val="false"/>
          <w:i w:val="false"/>
          <w:color w:val="000000"/>
          <w:sz w:val="28"/>
        </w:rPr>
        <w:t>
      перечислениям денежных средств, на стипендиальное обеспечение обучающимся по государственному заказу, получателями которых являются высшие учебные заведения Казахстана;</w:t>
      </w:r>
    </w:p>
    <w:bookmarkEnd w:id="375"/>
    <w:bookmarkStart w:name="z324" w:id="376"/>
    <w:p>
      <w:pPr>
        <w:spacing w:after="0"/>
        <w:ind w:left="0"/>
        <w:jc w:val="both"/>
      </w:pPr>
      <w:r>
        <w:rPr>
          <w:rFonts w:ascii="Times New Roman"/>
          <w:b w:val="false"/>
          <w:i w:val="false"/>
          <w:color w:val="000000"/>
          <w:sz w:val="28"/>
        </w:rPr>
        <w:t>
      пенсиям, пособиям населению;</w:t>
      </w:r>
    </w:p>
    <w:bookmarkEnd w:id="376"/>
    <w:p>
      <w:pPr>
        <w:spacing w:after="0"/>
        <w:ind w:left="0"/>
        <w:jc w:val="both"/>
      </w:pPr>
      <w:r>
        <w:rPr>
          <w:rFonts w:ascii="Times New Roman"/>
          <w:b w:val="false"/>
          <w:i w:val="false"/>
          <w:color w:val="000000"/>
          <w:sz w:val="28"/>
        </w:rPr>
        <w:t>
      2) выставления на КСН платных услуг, КСН благотворительной помощи, КСН местного самоуправления на сумму исполнительного документа;</w:t>
      </w:r>
    </w:p>
    <w:bookmarkStart w:name="z326" w:id="377"/>
    <w:p>
      <w:pPr>
        <w:spacing w:after="0"/>
        <w:ind w:left="0"/>
        <w:jc w:val="both"/>
      </w:pPr>
      <w:r>
        <w:rPr>
          <w:rFonts w:ascii="Times New Roman"/>
          <w:b w:val="false"/>
          <w:i w:val="false"/>
          <w:color w:val="000000"/>
          <w:sz w:val="28"/>
        </w:rPr>
        <w:t>
      3) выставления на счет субъекта квазигосударственного сектора на сумму исполнительного документа.</w:t>
      </w:r>
    </w:p>
    <w:bookmarkEnd w:id="377"/>
    <w:p>
      <w:pPr>
        <w:spacing w:after="0"/>
        <w:ind w:left="0"/>
        <w:jc w:val="both"/>
      </w:pPr>
      <w:r>
        <w:rPr>
          <w:rFonts w:ascii="Times New Roman"/>
          <w:b w:val="false"/>
          <w:i w:val="false"/>
          <w:color w:val="000000"/>
          <w:sz w:val="28"/>
        </w:rPr>
        <w:t>
      В случае отсутствия у государственного учреждения бюджетной программы (подпрограммы) по содержанию деятельности государственного учреждения, блокировке подлежит бюджетная программа (подпрограмма), по которой содержится администратор бюджетных программ либо государственное учреждение, через которое осуществляется содержание указанного в судебном акте, постановлении государственного учреждения, за исключением расходов, указанных в подпункте 1) настоящего пункта. Блокировка осуществляется до отзыва соответствующим органом судебных актов, постановлений, указанных в абзаце первом настоящего пункта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339" w:id="378"/>
    <w:p>
      <w:pPr>
        <w:spacing w:after="0"/>
        <w:ind w:left="0"/>
        <w:jc w:val="both"/>
      </w:pPr>
      <w:r>
        <w:rPr>
          <w:rFonts w:ascii="Times New Roman"/>
          <w:b w:val="false"/>
          <w:i w:val="false"/>
          <w:color w:val="000000"/>
          <w:sz w:val="28"/>
        </w:rPr>
        <w:t>
      297. При поступлении в территориальное подразделение казначейства распоряжений органа государственных доходов о приостановлении расходных операций на бумажном носителе либо посредством электронной системы документооборота, подписанных первым руководителем, заверенных гербовой печатью органа государственных доходов,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КСН, за исключением расходов, предусмотренных налоговым и таможенным законодательством.</w:t>
      </w:r>
    </w:p>
    <w:bookmarkEnd w:id="378"/>
    <w:p>
      <w:pPr>
        <w:spacing w:after="0"/>
        <w:ind w:left="0"/>
        <w:jc w:val="both"/>
      </w:pPr>
      <w:r>
        <w:rPr>
          <w:rFonts w:ascii="Times New Roman"/>
          <w:b w:val="false"/>
          <w:i w:val="false"/>
          <w:color w:val="000000"/>
          <w:sz w:val="28"/>
        </w:rPr>
        <w:t xml:space="preserve">
      При поступлении в органы казначейства распоряжений уполномоченного органа по внутреннему государственному аудиту о приостановлении расходных операций на бумажном носителе либо посредством электронной системы документооборота, подписанных первым руководителем либо лицом его замещающим, заверенных гербовой печатью уполномоченного органа по внутреннему государственному аудиту,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кодам и счетам, открытым в центральном уполномоченном органе по исполнению бюджета, за исключением расходов предусмотренных законодательством о государственном аудите и финансовом контроле, а также расходов предусмотренных подпунктом 1) </w:t>
      </w:r>
      <w:r>
        <w:rPr>
          <w:rFonts w:ascii="Times New Roman"/>
          <w:b w:val="false"/>
          <w:i w:val="false"/>
          <w:color w:val="000000"/>
          <w:sz w:val="28"/>
        </w:rPr>
        <w:t>пункта 296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Возобновление проведения всех платежей и переводов денег государственного учреждения/субъекта квазигосударственного сектора, приостановленных распоряжением уполномоченного органа по внутреннему государственному аудиту осуществляется на основании документа уполномоченного органа по внутреннему государственному аудиту об отмене распоряжения, подписанного первым руководителем либо лицом его замещающим, заверенного гербовой печатью уполномоченного органа по внутреннему государственному аудиту.</w:t>
      </w:r>
    </w:p>
    <w:p>
      <w:pPr>
        <w:spacing w:after="0"/>
        <w:ind w:left="0"/>
        <w:jc w:val="both"/>
      </w:pPr>
      <w:r>
        <w:rPr>
          <w:rFonts w:ascii="Times New Roman"/>
          <w:b w:val="false"/>
          <w:i w:val="false"/>
          <w:color w:val="000000"/>
          <w:sz w:val="28"/>
        </w:rPr>
        <w:t>
      Документ об отмене распоряжения содержит наименование и БИН уполномоченного органа по внутреннему государственному аудиту, наименование и БИН государственного учреждения/субъекта квазигосударственного сектора, номер и дату распоряжения, на основании которого приостановлены расходные операции, номер кода и счетов государственного учреждения/субъекта квазигосударственного сектора, по которым необходимо возобновить расходные операции.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297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340" w:id="379"/>
    <w:p>
      <w:pPr>
        <w:spacing w:after="0"/>
        <w:ind w:left="0"/>
        <w:jc w:val="both"/>
      </w:pPr>
      <w:r>
        <w:rPr>
          <w:rFonts w:ascii="Times New Roman"/>
          <w:b w:val="false"/>
          <w:i w:val="false"/>
          <w:color w:val="000000"/>
          <w:sz w:val="28"/>
        </w:rPr>
        <w:t>
      298. Добровольное исполнение исполнительного документа государственным учреждением до предъявления инкассового распоряжения в территориальное подразделение казначейства осуществляется по специфике экономической классификации расходов бюджета 165 "Исполнение исполнительных документов, судебных актов" на основании счета к оплате в сроки, установленные им.</w:t>
      </w:r>
    </w:p>
    <w:bookmarkEnd w:id="379"/>
    <w:p>
      <w:pPr>
        <w:spacing w:after="0"/>
        <w:ind w:left="0"/>
        <w:jc w:val="both"/>
      </w:pPr>
      <w:r>
        <w:rPr>
          <w:rFonts w:ascii="Times New Roman"/>
          <w:b w:val="false"/>
          <w:i w:val="false"/>
          <w:color w:val="000000"/>
          <w:sz w:val="28"/>
        </w:rPr>
        <w:t>
      При добровольном исполнении исполнительного документа оплата за услуги привлекаемых юристов, консультантов, уплата государственной пошлины осуществляются по соответствующим спецификам экономической классификации расходов бюджета Единой бюджетной классификации Республики Казахстан.</w:t>
      </w:r>
    </w:p>
    <w:p>
      <w:pPr>
        <w:spacing w:after="0"/>
        <w:ind w:left="0"/>
        <w:jc w:val="both"/>
      </w:pPr>
      <w:bookmarkStart w:name="z341" w:id="380"/>
      <w:r>
        <w:rPr>
          <w:rFonts w:ascii="Times New Roman"/>
          <w:b w:val="false"/>
          <w:i w:val="false"/>
          <w:color w:val="000000"/>
          <w:sz w:val="28"/>
        </w:rPr>
        <w:t xml:space="preserve">
      </w:t>
      </w:r>
      <w:r>
        <w:rPr>
          <w:rFonts w:ascii="Times New Roman"/>
          <w:b/>
          <w:i w:val="false"/>
          <w:color w:val="000000"/>
          <w:sz w:val="28"/>
        </w:rPr>
        <w:t>Параграф 17. Порядок перечисления трансфертов</w:t>
      </w:r>
    </w:p>
    <w:bookmarkEnd w:id="380"/>
    <w:p>
      <w:pPr>
        <w:spacing w:after="0"/>
        <w:ind w:left="0"/>
        <w:jc w:val="both"/>
      </w:pPr>
      <w:r>
        <w:rPr>
          <w:rFonts w:ascii="Times New Roman"/>
          <w:b/>
          <w:i w:val="false"/>
          <w:color w:val="000000"/>
          <w:sz w:val="28"/>
        </w:rPr>
        <w:t>нижестоящим бюджетам</w:t>
      </w:r>
    </w:p>
    <w:bookmarkStart w:name="z342" w:id="381"/>
    <w:p>
      <w:pPr>
        <w:spacing w:after="0"/>
        <w:ind w:left="0"/>
        <w:jc w:val="both"/>
      </w:pPr>
      <w:r>
        <w:rPr>
          <w:rFonts w:ascii="Times New Roman"/>
          <w:b w:val="false"/>
          <w:i w:val="false"/>
          <w:color w:val="000000"/>
          <w:sz w:val="28"/>
        </w:rPr>
        <w:t>
      299. Трансферты нижестоящим бюджетам, включая трансферты за счет средств резерва Правительства Республики Казахстан и местного исполнительного органа области, перечисляются в доходы нижестоящих бюджетов администратором бюджетных программ на основании утвержденного в установленном порядке индивидуального плана финансирования соответствующей бюджетной программы (подпрограммы) по платежам.</w:t>
      </w:r>
    </w:p>
    <w:bookmarkEnd w:id="381"/>
    <w:p>
      <w:pPr>
        <w:spacing w:after="0"/>
        <w:ind w:left="0"/>
        <w:jc w:val="both"/>
      </w:pPr>
      <w:r>
        <w:rPr>
          <w:rFonts w:ascii="Times New Roman"/>
          <w:b w:val="false"/>
          <w:i w:val="false"/>
          <w:color w:val="000000"/>
          <w:sz w:val="28"/>
        </w:rPr>
        <w:t>
      Целевые трансферты на развитие перечисляются из вышестоящего бюджета в нижестоящие бюджеты на основании индивидуального плана финансирования соответствующей бюджетной программы (подпрограммы) по платежам, утвержденного в установленном порядке.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в двух 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направляют сводную информацию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на плановый период в центральный уполномоченный орган по исполнению бюджета и соответствующему администратору республиканских бюджетных программ.</w:t>
      </w:r>
    </w:p>
    <w:p>
      <w:pPr>
        <w:spacing w:after="0"/>
        <w:ind w:left="0"/>
        <w:jc w:val="both"/>
      </w:pPr>
      <w:r>
        <w:rPr>
          <w:rFonts w:ascii="Times New Roman"/>
          <w:b w:val="false"/>
          <w:i w:val="false"/>
          <w:color w:val="000000"/>
          <w:sz w:val="28"/>
        </w:rPr>
        <w:t>
      Местным исполнительным органам не допускается перераспределять суммы местных бюджетных инвестиционных проектов, финансируемых за счет целевых трансфертов на развитие из вышестоящего бюджета, в пределах одной бюджетной программы на расходы, связанные с увеличением сметной стоимости бюджетного инвестиционного проекта, а также на финансирование новых бюджетных инвестиционных проектов, за исключением случаев, когда введение новых бюджетных инвестиционных проектов обусловлено предупреждением или ликвидацией чрезвычайных ситуаций социального, природного и техногенного характера регионального и глобального масштаба, а также проведением мероприятий по обеспечению правового режима чрезвычайного положения на основании положительного решения Республиканской бюджетной комиссии.</w:t>
      </w:r>
    </w:p>
    <w:p>
      <w:pPr>
        <w:spacing w:after="0"/>
        <w:ind w:left="0"/>
        <w:jc w:val="both"/>
      </w:pPr>
      <w:r>
        <w:rPr>
          <w:rFonts w:ascii="Times New Roman"/>
          <w:b w:val="false"/>
          <w:i w:val="false"/>
          <w:color w:val="000000"/>
          <w:sz w:val="28"/>
        </w:rPr>
        <w:t>
      Бюджетные субвенции передаются из вышестоящих бюджетов в нижестоящие в пределах сумм, утвержденных законом о республиканском бюджете или решением маслихата о местном бюджете на соответствующий финансовый год, перечисление осуществляется уполномоченным органом по исполнению вышестоящего бюджета в течение первой декады месяца, в пределах сумм, предусмотренных в сводном плане поступлений и финансирования по платежам вышестоящего бюджета.</w:t>
      </w:r>
    </w:p>
    <w:p>
      <w:pPr>
        <w:spacing w:after="0"/>
        <w:ind w:left="0"/>
        <w:jc w:val="both"/>
      </w:pPr>
      <w:r>
        <w:rPr>
          <w:rFonts w:ascii="Times New Roman"/>
          <w:b w:val="false"/>
          <w:i w:val="false"/>
          <w:color w:val="000000"/>
          <w:sz w:val="28"/>
        </w:rPr>
        <w:t>
      Перечисление трансфертов производится уполномоченным органом по исполнению вышестоящего бюджета, администратором бюджетных программ вышестоящего бюджета на основании счета к оплате с применением для обозначения назначения платежа кодов поступлений ЕБК РК категории 4, класса 02 "Трансферты из вышестоящих органов государственного управления" и доведением до уполномоченного органа по исполнению соответствующего нижестоящего бюджета копии счета к оплате по каждому перечислению трансфертов.</w:t>
      </w:r>
    </w:p>
    <w:p>
      <w:pPr>
        <w:spacing w:after="0"/>
        <w:ind w:left="0"/>
        <w:jc w:val="both"/>
      </w:pPr>
      <w:r>
        <w:rPr>
          <w:rFonts w:ascii="Times New Roman"/>
          <w:b w:val="false"/>
          <w:i w:val="false"/>
          <w:color w:val="000000"/>
          <w:sz w:val="28"/>
        </w:rPr>
        <w:t>
      В случае образования экономии бюджетных средств в текущем финансовом году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и в пределах одной области, местным исполнительным органам, за исключением части четвертой настоящего пункта, разрешается направлять данную сумму на реализацию местных бюджетных инвестиционных проектов, предусмотренных в плановом периоде, а также осуществлять перенос сумм между местными бюджетными инвестиционными проектами в текущем финансовом году:</w:t>
      </w:r>
    </w:p>
    <w:p>
      <w:pPr>
        <w:spacing w:after="0"/>
        <w:ind w:left="0"/>
        <w:jc w:val="both"/>
      </w:pPr>
      <w:r>
        <w:rPr>
          <w:rFonts w:ascii="Times New Roman"/>
          <w:b w:val="false"/>
          <w:i w:val="false"/>
          <w:color w:val="000000"/>
          <w:sz w:val="28"/>
        </w:rPr>
        <w:t>
      местными исполнительными органами областей, городов республиканского значения и столицы по согласованию с администраторами республиканских бюджетных программ без рассмотрения на соответствующей бюджетной комиссии области, города республиканского значения, столицы путем внесения изменений в бюджетную программу;</w:t>
      </w:r>
    </w:p>
    <w:p>
      <w:pPr>
        <w:spacing w:after="0"/>
        <w:ind w:left="0"/>
        <w:jc w:val="both"/>
      </w:pPr>
      <w:r>
        <w:rPr>
          <w:rFonts w:ascii="Times New Roman"/>
          <w:b w:val="false"/>
          <w:i w:val="false"/>
          <w:color w:val="000000"/>
          <w:sz w:val="28"/>
        </w:rPr>
        <w:t>
      местными исполнительными органами районов (города областного значения) по согласованию с местным исполнительным органом области без рассмотрения на соответствующей бюджетной комиссии района (города областного значения) путем внесения изменений в бюджетную программу;</w:t>
      </w:r>
    </w:p>
    <w:p>
      <w:pPr>
        <w:spacing w:after="0"/>
        <w:ind w:left="0"/>
        <w:jc w:val="both"/>
      </w:pPr>
      <w:r>
        <w:rPr>
          <w:rFonts w:ascii="Times New Roman"/>
          <w:b w:val="false"/>
          <w:i w:val="false"/>
          <w:color w:val="000000"/>
          <w:sz w:val="28"/>
        </w:rPr>
        <w:t>
      аппаратами акимов городов районного значения, села, поселка, сельского округа по согласованию с местным исполнительным органом района (города областного значения) с обязательным рассмотрением в установленном порядке бюджетной комиссией района (города областного значения).</w:t>
      </w:r>
    </w:p>
    <w:p>
      <w:pPr>
        <w:spacing w:after="0"/>
        <w:ind w:left="0"/>
        <w:jc w:val="both"/>
      </w:pPr>
      <w:r>
        <w:rPr>
          <w:rFonts w:ascii="Times New Roman"/>
          <w:b w:val="false"/>
          <w:i w:val="false"/>
          <w:color w:val="000000"/>
          <w:sz w:val="28"/>
        </w:rPr>
        <w:t>
      Администраторы бюджетных программ вышестоящего бюджета в 5-дневный срок после согласования перечня инвестиционных проектов с годовыми суммами, измененными в результате перераспределения образовавшейся в течении года экономии в рамках одной бюджетной программы, представленного местными исполнительными органами, направляют его в соответствующие уполномоченные органы по бюджетному планированию и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 xml:space="preserve">;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color w:val="000000"/>
          <w:sz w:val="28"/>
        </w:rPr>
        <w:t>.</w:t>
      </w:r>
    </w:p>
    <w:bookmarkStart w:name="z343" w:id="382"/>
    <w:p>
      <w:pPr>
        <w:spacing w:after="0"/>
        <w:ind w:left="0"/>
        <w:jc w:val="both"/>
      </w:pPr>
      <w:r>
        <w:rPr>
          <w:rFonts w:ascii="Times New Roman"/>
          <w:b w:val="false"/>
          <w:i w:val="false"/>
          <w:color w:val="000000"/>
          <w:sz w:val="28"/>
        </w:rPr>
        <w:t>
      300. Перечисление целевых трансфертов производится с соблюдением норм предусмотренных абзацем первым пункта 299 настоящих Правил на основании предоставленного администратором программ вышестоящего бюджета счета к оплате.</w:t>
      </w:r>
    </w:p>
    <w:bookmarkEnd w:id="382"/>
    <w:p>
      <w:pPr>
        <w:spacing w:after="0"/>
        <w:ind w:left="0"/>
        <w:jc w:val="both"/>
      </w:pPr>
      <w:r>
        <w:rPr>
          <w:rFonts w:ascii="Times New Roman"/>
          <w:b w:val="false"/>
          <w:i w:val="false"/>
          <w:color w:val="000000"/>
          <w:sz w:val="28"/>
        </w:rPr>
        <w:t>
      Администратор бюджетных программ обеспечивает обоснованность и правомерность предоставления в территориальное подразделение казначейства счета к оплате на перечисление целевых трансфертов.</w:t>
      </w:r>
    </w:p>
    <w:p>
      <w:pPr>
        <w:spacing w:after="0"/>
        <w:ind w:left="0"/>
        <w:jc w:val="both"/>
      </w:pPr>
      <w:r>
        <w:rPr>
          <w:rFonts w:ascii="Times New Roman"/>
          <w:b w:val="false"/>
          <w:i w:val="false"/>
          <w:color w:val="000000"/>
          <w:sz w:val="28"/>
        </w:rPr>
        <w:t>
      Расходы администраторов программ нижестоящего бюджета по местным бюджетным программам, реализуемым за счет трансфертов из вышестоящего бюджета, осуществляются в установленном настоящими Правилами порядке в зависимости от используемой специфики экономической классификации расходов.</w:t>
      </w:r>
    </w:p>
    <w:bookmarkStart w:name="z344" w:id="383"/>
    <w:p>
      <w:pPr>
        <w:spacing w:after="0"/>
        <w:ind w:left="0"/>
        <w:jc w:val="both"/>
      </w:pPr>
      <w:r>
        <w:rPr>
          <w:rFonts w:ascii="Times New Roman"/>
          <w:b w:val="false"/>
          <w:i w:val="false"/>
          <w:color w:val="000000"/>
          <w:sz w:val="28"/>
        </w:rPr>
        <w:t>
      301. В случае компенсации потерь вышестоящих бюджетов, вытекающих из принятия законодательных актов, актов Президента Республики Казахстан, влекущих увеличение расходов в связи с передачей функций государственных органов из нижестоящих уровней государственного управления в вышестоящие в период действия трехлетних объемов трансфертов общего характера, перечисление целевых текущих трансфертов из нижестоящего бюджета осуществляется администратором бюджетных программ нижестоящего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383"/>
    <w:p>
      <w:pPr>
        <w:spacing w:after="0"/>
        <w:ind w:left="0"/>
        <w:jc w:val="both"/>
      </w:pPr>
      <w:r>
        <w:rPr>
          <w:rFonts w:ascii="Times New Roman"/>
          <w:b w:val="false"/>
          <w:i w:val="false"/>
          <w:color w:val="000000"/>
          <w:sz w:val="28"/>
        </w:rPr>
        <w:t>
      В случае компенсации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влекущих увеличение расходов и (или) сокращение доходов местных бюджетов в период действия трехлетних объемов трансфертов общего характера, перечисление целевых текущих трансфертов из вышестоящего бюджета осуществляется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p>
      <w:pPr>
        <w:spacing w:after="0"/>
        <w:ind w:left="0"/>
        <w:jc w:val="both"/>
      </w:pPr>
      <w:r>
        <w:rPr>
          <w:rFonts w:ascii="Times New Roman"/>
          <w:b w:val="false"/>
          <w:i w:val="false"/>
          <w:color w:val="000000"/>
          <w:sz w:val="28"/>
        </w:rPr>
        <w:t>
      Перечисление трансфертов производится уполномоченным органом по исполнению нижестоящего бюджета, администратором бюджетных программ нижестоящего бюджета на основании счета к оплате с применением для обозначения назначения платежа кодов поступлений ЕБК РК категории 4, класса 01 "Трансферты из нижестоящих органов государственного управления" и доведением до уполномоченного органа по исполнению соответствующего вышестоящего бюджета копии счета к оплате по каждому перечислению трансфертов.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301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345" w:id="384"/>
    <w:p>
      <w:pPr>
        <w:spacing w:after="0"/>
        <w:ind w:left="0"/>
        <w:jc w:val="both"/>
      </w:pPr>
      <w:r>
        <w:rPr>
          <w:rFonts w:ascii="Times New Roman"/>
          <w:b w:val="false"/>
          <w:i w:val="false"/>
          <w:color w:val="000000"/>
          <w:sz w:val="28"/>
        </w:rPr>
        <w:t>
      302. Использованные не по целевому назначению суммы целевых трансфертов подлежат обязательному возврату в вышестоящий бюджет, выделивший данные трансферты не позднее трех месяцев после подписания акта государственного финансового контроля.</w:t>
      </w:r>
    </w:p>
    <w:bookmarkEnd w:id="384"/>
    <w:p>
      <w:pPr>
        <w:spacing w:after="0"/>
        <w:ind w:left="0"/>
        <w:jc w:val="both"/>
      </w:pPr>
      <w:r>
        <w:rPr>
          <w:rFonts w:ascii="Times New Roman"/>
          <w:b w:val="false"/>
          <w:i w:val="false"/>
          <w:color w:val="000000"/>
          <w:sz w:val="28"/>
        </w:rPr>
        <w:t>
      Возмещение нижестоящими бюджетами сумм нецелевого использования целевых трансфертов, полученных из вышестоящего бюджета, как по целевым трансфертам текущего года, так и целевым трансфертам прошлых лет осуществляется местными исполнительными органами, аппаратами акимов городов районного значения, села, поселка, сельского округа при корректировке местных бюджетов на соответствующий финансовый год за счет средств соответствующих местных бюджетов.</w:t>
      </w:r>
    </w:p>
    <w:p>
      <w:pPr>
        <w:spacing w:after="0"/>
        <w:ind w:left="0"/>
        <w:jc w:val="both"/>
      </w:pPr>
      <w:r>
        <w:rPr>
          <w:rFonts w:ascii="Times New Roman"/>
          <w:b w:val="false"/>
          <w:i w:val="false"/>
          <w:color w:val="000000"/>
          <w:sz w:val="28"/>
        </w:rPr>
        <w:t>
      Эти суммы являются для вышестоящего бюджета суммами возмещения целевых трансфертов, а для нижестоящего бюджета - суммами расходов по возмещению целевых трансфертов.</w:t>
      </w:r>
    </w:p>
    <w:p>
      <w:pPr>
        <w:spacing w:after="0"/>
        <w:ind w:left="0"/>
        <w:jc w:val="both"/>
      </w:pPr>
      <w:r>
        <w:rPr>
          <w:rFonts w:ascii="Times New Roman"/>
          <w:b w:val="false"/>
          <w:i w:val="false"/>
          <w:color w:val="000000"/>
          <w:sz w:val="28"/>
        </w:rPr>
        <w:t>
      Перечисление средств производится уполномоченным органом по исполнению нижестоящего бюджета, аппаратом акимов городов районного значения, села, поселка, сельского округа по соответствующей бюджетной программе функциональной классификации расходов бюджета ЕБК РК на основании счета к оплате и представления органа государственного финансового контроля.</w:t>
      </w:r>
    </w:p>
    <w:p>
      <w:pPr>
        <w:spacing w:after="0"/>
        <w:ind w:left="0"/>
        <w:jc w:val="both"/>
      </w:pPr>
      <w:r>
        <w:rPr>
          <w:rFonts w:ascii="Times New Roman"/>
          <w:b w:val="false"/>
          <w:i w:val="false"/>
          <w:color w:val="000000"/>
          <w:sz w:val="28"/>
        </w:rPr>
        <w:t>
      При этом, уполномоченный орган по исполнению нижестоящего бюджета, аппарат акимов городов районного значения, села, поселка, сельского округа в трехдневный срок доводит до уполномоченного органа по исполнению вышестоящего бюджета копии счета к оплате по каждому возврату средств нецелевого использования и письмо-обоснование, содержащего коды бюджетной классификации расходов, по которым было допущено нецелевое использование.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302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06.09.2017 </w:t>
      </w:r>
      <w:r>
        <w:rPr>
          <w:rFonts w:ascii="Times New Roman"/>
          <w:b w:val="false"/>
          <w:i w:val="false"/>
          <w:color w:val="000000"/>
          <w:sz w:val="28"/>
        </w:rPr>
        <w:t>№ 543</w:t>
      </w:r>
      <w:r>
        <w:rPr>
          <w:rFonts w:ascii="Times New Roman"/>
          <w:b w:val="false"/>
          <w:i/>
          <w:color w:val="000000"/>
          <w:sz w:val="28"/>
        </w:rPr>
        <w:t>.</w:t>
      </w:r>
    </w:p>
    <w:bookmarkStart w:name="z346" w:id="385"/>
    <w:p>
      <w:pPr>
        <w:spacing w:after="0"/>
        <w:ind w:left="0"/>
        <w:jc w:val="both"/>
      </w:pPr>
      <w:r>
        <w:rPr>
          <w:rFonts w:ascii="Times New Roman"/>
          <w:b w:val="false"/>
          <w:i w:val="false"/>
          <w:color w:val="000000"/>
          <w:sz w:val="28"/>
        </w:rPr>
        <w:t>
      303. Неиспользованные (недоиспользованные) в течение финансового года суммы целевых трансфертов на развитие, выделенные из республиканского бюджета, областного бюджета и районного (города областного значения) бюджета, за исключением выделенных из резерва Правительства Республики Казахстан и из резерва местного исполнительного органа области, района (города областного значения), могут быть использованы (доиспользованы) в следующем финансовом году с соблюдением их целевого назначения.</w:t>
      </w:r>
    </w:p>
    <w:bookmarkEnd w:id="385"/>
    <w:p>
      <w:pPr>
        <w:spacing w:after="0"/>
        <w:ind w:left="0"/>
        <w:jc w:val="both"/>
      </w:pP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подлежит возврату не позднее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p>
    <w:p>
      <w:pPr>
        <w:spacing w:after="0"/>
        <w:ind w:left="0"/>
        <w:jc w:val="both"/>
      </w:pP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подлежит возврату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p>
    <w:p>
      <w:pPr>
        <w:spacing w:after="0"/>
        <w:ind w:left="0"/>
        <w:jc w:val="both"/>
      </w:pPr>
      <w:r>
        <w:rPr>
          <w:rFonts w:ascii="Times New Roman"/>
          <w:b w:val="false"/>
          <w:i w:val="false"/>
          <w:color w:val="000000"/>
          <w:sz w:val="28"/>
        </w:rPr>
        <w:t>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или местным исполнительным органом области, района (города областного значения) не было принято решение о дальнейшем использовании (доиспользовании) в текущем финансовом году за счет остатков бюджетных средств на начало года производится до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выделившего их, на код классификации поступлений ЕБК РК.</w:t>
      </w:r>
    </w:p>
    <w:p>
      <w:pPr>
        <w:spacing w:after="0"/>
        <w:ind w:left="0"/>
        <w:jc w:val="both"/>
      </w:pPr>
      <w:r>
        <w:rPr>
          <w:rFonts w:ascii="Times New Roman"/>
          <w:b w:val="false"/>
          <w:i w:val="false"/>
          <w:color w:val="000000"/>
          <w:sz w:val="28"/>
        </w:rPr>
        <w:t>
      Расходы нижестоящего бюджета по восстановлению кассовых расходов администратора бюджетной программы вышестоящего бюджета являются расходами по возврату целевых трансфертов, которые осуществляются в соответствии с внесенными в сводные планы финансирования по платежам изменениями на основании корректировки местного бюджета.</w:t>
      </w:r>
    </w:p>
    <w:p>
      <w:pPr>
        <w:spacing w:after="0"/>
        <w:ind w:left="0"/>
        <w:jc w:val="both"/>
      </w:pPr>
      <w:r>
        <w:rPr>
          <w:rFonts w:ascii="Times New Roman"/>
          <w:b w:val="false"/>
          <w:i w:val="false"/>
          <w:color w:val="000000"/>
          <w:sz w:val="28"/>
        </w:rPr>
        <w:t>
      Восстановление и перечисление средств производятся администратором бюджетной программы нижестоящего бюджета по соответствующей бюджетной программе функциональной классификации расходов бюджета ЕБК РК на основании счета к оплате и с доведением до вышестоящего бюджета копии счета к оплате по каждому возврату целевых трансфертов и копии письма-обоснования.</w:t>
      </w:r>
    </w:p>
    <w:p>
      <w:pPr>
        <w:spacing w:after="0"/>
        <w:ind w:left="0"/>
        <w:jc w:val="both"/>
      </w:pPr>
      <w:r>
        <w:rPr>
          <w:rFonts w:ascii="Times New Roman"/>
          <w:b w:val="false"/>
          <w:i w:val="false"/>
          <w:color w:val="000000"/>
          <w:sz w:val="28"/>
        </w:rPr>
        <w:t>
      Для возврата сумм целевых трансфертов, полученных из вышестоящего бюджета в текущем финансовом году, уменьшенных (исключенных) при уточнении (корректировке) вышестоящего бюджета, нижестоящие бюджеты осуществляют в установленном порядке уточнение (корректировку) соответствующего бюджета. Нижестоящие бюджеты обеспечивают возврат сумм целевых трансфертов, подлежащих к уменьшению или исключению, в вышестоящий бюджет, выделивший их в течение 5-и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с соответствующего кода классификаций поступлений бюджета путем восстановления кассовых расходов администратора вышестоящего бюджета.</w:t>
      </w:r>
    </w:p>
    <w:p>
      <w:pPr>
        <w:spacing w:after="0"/>
        <w:ind w:left="0"/>
        <w:jc w:val="both"/>
      </w:pPr>
      <w:r>
        <w:rPr>
          <w:rFonts w:ascii="Times New Roman"/>
          <w:b w:val="false"/>
          <w:i w:val="false"/>
          <w:color w:val="000000"/>
          <w:sz w:val="28"/>
        </w:rPr>
        <w:t>
      Возврат сумм целевых трансфертов, полученных из вышестоящего бюджета в текущем финансовом году, уменьшенных (исключенных) при секвестре вышестоящего бюджета, нижестоящие бюджеты обеспечивают в течение 2-х рабочих дней со дня принятия постановления Правительства Республики Казахстан путем восстановления кассовых расходов администратора вышестоящего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303 с изменениями, внесенными приказом Министра финансов РК от 24.12.2014</w:t>
      </w:r>
      <w:r>
        <w:rPr>
          <w:rFonts w:ascii="Times New Roman"/>
          <w:b w:val="false"/>
          <w:i w:val="false"/>
          <w:color w:val="000000"/>
          <w:sz w:val="28"/>
        </w:rPr>
        <w:t xml:space="preserve"> </w:t>
      </w:r>
      <w:r>
        <w:rPr>
          <w:rFonts w:ascii="Times New Roman"/>
          <w:b w:val="false"/>
          <w:i w:val="false"/>
          <w:color w:val="000000"/>
          <w:sz w:val="28"/>
        </w:rPr>
        <w:t>№ 583</w:t>
      </w:r>
      <w:r>
        <w:rPr>
          <w:rFonts w:ascii="Times New Roman"/>
          <w:b w:val="false"/>
          <w:i w:val="false"/>
          <w:color w:val="000000"/>
          <w:sz w:val="28"/>
        </w:rPr>
        <w:t xml:space="preserve">; </w:t>
      </w:r>
      <w:r>
        <w:rPr>
          <w:rFonts w:ascii="Times New Roman"/>
          <w:b w:val="false"/>
          <w:i/>
          <w:color w:val="000000"/>
          <w:sz w:val="28"/>
        </w:rPr>
        <w:t xml:space="preserve">от 06.09.2017 </w:t>
      </w:r>
      <w:r>
        <w:rPr>
          <w:rFonts w:ascii="Times New Roman"/>
          <w:b w:val="false"/>
          <w:i w:val="false"/>
          <w:color w:val="000000"/>
          <w:sz w:val="28"/>
        </w:rPr>
        <w:t>№ 543</w:t>
      </w:r>
      <w:r>
        <w:rPr>
          <w:rFonts w:ascii="Times New Roman"/>
          <w:b w:val="false"/>
          <w:i/>
          <w:color w:val="000000"/>
          <w:sz w:val="28"/>
        </w:rPr>
        <w:t>.</w:t>
      </w:r>
    </w:p>
    <w:bookmarkStart w:name="z1184" w:id="386"/>
    <w:p>
      <w:pPr>
        <w:spacing w:after="0"/>
        <w:ind w:left="0"/>
        <w:jc w:val="both"/>
      </w:pPr>
      <w:r>
        <w:rPr>
          <w:rFonts w:ascii="Times New Roman"/>
          <w:b w:val="false"/>
          <w:i w:val="false"/>
          <w:color w:val="000000"/>
          <w:sz w:val="28"/>
        </w:rPr>
        <w:t>
      303-1.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бюджетов, подлежат возврату в вышестоящий бюджет, выделивший их, до 1 марта текущего финансового года путем корректировки соответствующего бюджета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 на код классификации поступлений ЕБК РК вышестоящего бюджета.</w:t>
      </w:r>
    </w:p>
    <w:bookmarkEnd w:id="3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пунктом 303-1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 xml:space="preserve">;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347" w:id="387"/>
    <w:p>
      <w:pPr>
        <w:spacing w:after="0"/>
        <w:ind w:left="0"/>
        <w:jc w:val="both"/>
      </w:pPr>
      <w:r>
        <w:rPr>
          <w:rFonts w:ascii="Times New Roman"/>
          <w:b w:val="false"/>
          <w:i w:val="false"/>
          <w:color w:val="000000"/>
          <w:sz w:val="28"/>
        </w:rPr>
        <w:t xml:space="preserve">
      304.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 производится не позднее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на код классификации поступлений Единой бюджетной классификации Республики Казахстан, в соответствии с </w:t>
      </w:r>
      <w:r>
        <w:rPr>
          <w:rFonts w:ascii="Times New Roman"/>
          <w:b w:val="false"/>
          <w:i w:val="false"/>
          <w:color w:val="000000"/>
          <w:sz w:val="28"/>
        </w:rPr>
        <w:t>пунктом 4-2</w:t>
      </w:r>
      <w:r>
        <w:rPr>
          <w:rFonts w:ascii="Times New Roman"/>
          <w:b w:val="false"/>
          <w:i w:val="false"/>
          <w:color w:val="000000"/>
          <w:sz w:val="28"/>
        </w:rPr>
        <w:t xml:space="preserve"> статьи 45 Бюджетного Кодекса.</w:t>
      </w:r>
    </w:p>
    <w:bookmarkEnd w:id="3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304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18. Порядок разработки Соглашения о результатах</w:t>
      </w:r>
    </w:p>
    <w:p>
      <w:pPr>
        <w:spacing w:after="0"/>
        <w:ind w:left="0"/>
        <w:jc w:val="both"/>
      </w:pPr>
      <w:r>
        <w:rPr>
          <w:rFonts w:ascii="Times New Roman"/>
          <w:b/>
          <w:i w:val="false"/>
          <w:color w:val="000000"/>
          <w:sz w:val="28"/>
        </w:rPr>
        <w:t>по целевым трансфертам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18 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354" w:id="388"/>
      <w:r>
        <w:rPr>
          <w:rFonts w:ascii="Times New Roman"/>
          <w:b w:val="false"/>
          <w:i w:val="false"/>
          <w:color w:val="000000"/>
          <w:sz w:val="28"/>
        </w:rPr>
        <w:t xml:space="preserve">
       </w:t>
      </w:r>
      <w:r>
        <w:rPr>
          <w:rFonts w:ascii="Times New Roman"/>
          <w:b/>
          <w:i w:val="false"/>
          <w:color w:val="000000"/>
          <w:sz w:val="28"/>
        </w:rPr>
        <w:t>Параграф 19. Порядок выплаты бюджетных субсидий</w:t>
      </w:r>
    </w:p>
    <w:bookmarkEnd w:id="388"/>
    <w:p>
      <w:pPr>
        <w:spacing w:after="0"/>
        <w:ind w:left="0"/>
        <w:jc w:val="both"/>
      </w:pPr>
      <w:r>
        <w:rPr>
          <w:rFonts w:ascii="Times New Roman"/>
          <w:b/>
          <w:i w:val="false"/>
          <w:color w:val="000000"/>
          <w:sz w:val="28"/>
        </w:rPr>
        <w:t>из республиканского и местных бюджетов</w:t>
      </w:r>
    </w:p>
    <w:p>
      <w:pPr>
        <w:spacing w:after="0"/>
        <w:ind w:left="0"/>
        <w:jc w:val="both"/>
      </w:pPr>
      <w:r>
        <w:rPr>
          <w:rFonts w:ascii="Times New Roman"/>
          <w:b w:val="false"/>
          <w:i w:val="false"/>
          <w:color w:val="000000"/>
          <w:sz w:val="28"/>
        </w:rPr>
        <w:t>
      310. Бюджетные субсидии предоставляются в пределах сумм, определенных законом о республиканском бюджете или решениями маслихатов о местных бюджетах на соответствующий финансовый год, постановлением Правительства Республики Казахстан 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w:t>
      </w:r>
    </w:p>
    <w:p>
      <w:pPr>
        <w:spacing w:after="0"/>
        <w:ind w:left="0"/>
        <w:jc w:val="both"/>
      </w:pPr>
      <w:r>
        <w:rPr>
          <w:rFonts w:ascii="Times New Roman"/>
          <w:b w:val="false"/>
          <w:i w:val="false"/>
          <w:color w:val="000000"/>
          <w:sz w:val="28"/>
        </w:rPr>
        <w:t xml:space="preserve">
      311. В случае, если законодательными актами Республики Казахстан предусмотрено выделение бюджетных субсидий, порядок их выделения определяется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311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312. Для выплаты бюджетных субсидий их получатели представляют администратору бюджетной программы документы, подтверждающие осуществление ими затрат, требующих возмещения из бюджета. Администратор бюджетной программы после их рассмотрения формирует заключение на выплату бюджетных субсидий в порядке и форме, предусмотренными порядком их выделения по каждой бюджетной программе (подпрограмме), по которой осуществляется бюджетное субсидирование, и счета к оплате.</w:t>
      </w:r>
    </w:p>
    <w:p>
      <w:pPr>
        <w:spacing w:after="0"/>
        <w:ind w:left="0"/>
        <w:jc w:val="both"/>
      </w:pPr>
      <w:r>
        <w:rPr>
          <w:rFonts w:ascii="Times New Roman"/>
          <w:b w:val="false"/>
          <w:i w:val="false"/>
          <w:color w:val="000000"/>
          <w:sz w:val="28"/>
        </w:rPr>
        <w:t xml:space="preserve">
      313. Администратор бюджетной программы для перечисления причитающихся бюджетных субсидий их непосредственным получателям предоставляет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и счета к оплате. Администратор бюджетной программы обеспечивает обоснованность выплаты бюджетных субсидий, правильность исчисления причитающихся сумм получателям бюджетных субсидий, достоверность и полноту заполнения предоставленных в территориальное подразделение казначейства счетов к оплате для перечисления бюджетных субсидий.</w:t>
      </w:r>
    </w:p>
    <w:bookmarkStart w:name="z359" w:id="38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20. Порядок конвертации и перевода иностранной валюты</w:t>
      </w:r>
    </w:p>
    <w:bookmarkEnd w:id="389"/>
    <w:p>
      <w:pPr>
        <w:spacing w:after="0"/>
        <w:ind w:left="0"/>
        <w:jc w:val="both"/>
      </w:pPr>
      <w:r>
        <w:rPr>
          <w:rFonts w:ascii="Times New Roman"/>
          <w:b w:val="false"/>
          <w:i w:val="false"/>
          <w:color w:val="000000"/>
          <w:sz w:val="28"/>
        </w:rPr>
        <w:t xml:space="preserve">
      314. Для проведения государственными учреждениями платежей и переводов денег в иностранной валюте осуществляются операции по конвертации и переводу иностранной валюты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314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315. Операции по конвертации иностранной валюты по видам валют на суммы, не превышающие суммы, установленные НБ РК осуществляются без предоставления предварительных сведений.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315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316. Операции по конвертации иностранной валюты по видам валют на суммы, превышающие суммы, установленные НБ РК осуществляются после представления государственным учреждением в территориальное подразделение казначейства письма о необходимости приобретения иностранной валюты с указанием суммы и вида валюты, в следующие сроки до даты конвертации: </w:t>
      </w:r>
    </w:p>
    <w:p>
      <w:pPr>
        <w:spacing w:after="0"/>
        <w:ind w:left="0"/>
        <w:jc w:val="both"/>
      </w:pPr>
      <w:r>
        <w:rPr>
          <w:rFonts w:ascii="Times New Roman"/>
          <w:b w:val="false"/>
          <w:i w:val="false"/>
          <w:color w:val="000000"/>
          <w:sz w:val="28"/>
        </w:rPr>
        <w:t>
      доллары США, евро, английские фунты стерлинги, швейцарские франки, российские рубли, китайские юани – за три рабочих дня;</w:t>
      </w:r>
    </w:p>
    <w:p>
      <w:pPr>
        <w:spacing w:after="0"/>
        <w:ind w:left="0"/>
        <w:jc w:val="both"/>
      </w:pPr>
      <w:r>
        <w:rPr>
          <w:rFonts w:ascii="Times New Roman"/>
          <w:b w:val="false"/>
          <w:i w:val="false"/>
          <w:color w:val="000000"/>
          <w:sz w:val="28"/>
        </w:rPr>
        <w:t>
      японские йены – за пять рабочих дней.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317. Территориальное подразделение казначейства в тот же день направляет письмо в электронном виде в центральный уполномоченный орган по исполнению бюджета, который, в свою очередь, доводит его до НБ РК.</w:t>
      </w:r>
    </w:p>
    <w:p>
      <w:pPr>
        <w:spacing w:after="0"/>
        <w:ind w:left="0"/>
        <w:jc w:val="both"/>
      </w:pPr>
      <w:r>
        <w:rPr>
          <w:rFonts w:ascii="Times New Roman"/>
          <w:b w:val="false"/>
          <w:i w:val="false"/>
          <w:color w:val="000000"/>
          <w:sz w:val="28"/>
        </w:rPr>
        <w:t xml:space="preserve">
      318. Для осуществления платежей и переводов денег в иностранной валюте государственное учреждение предоставляет (направляет) в территориальное подразделение казначейства счет к оплате и заявку на конвертацию иностранной валюты на бумажном носителе или электронным образом по ИС "Казначейство-клиент" согласно </w:t>
      </w:r>
      <w:r>
        <w:rPr>
          <w:rFonts w:ascii="Times New Roman"/>
          <w:b w:val="false"/>
          <w:i w:val="false"/>
          <w:color w:val="000000"/>
          <w:sz w:val="28"/>
        </w:rPr>
        <w:t>приложению 113</w:t>
      </w:r>
      <w:r>
        <w:rPr>
          <w:rFonts w:ascii="Times New Roman"/>
          <w:b w:val="false"/>
          <w:i w:val="false"/>
          <w:color w:val="000000"/>
          <w:sz w:val="28"/>
        </w:rPr>
        <w:t xml:space="preserve"> к настоящим Правилам до 10-00 часов по местному времени.</w:t>
      </w:r>
    </w:p>
    <w:p>
      <w:pPr>
        <w:spacing w:after="0"/>
        <w:ind w:left="0"/>
        <w:jc w:val="both"/>
      </w:pPr>
      <w:r>
        <w:rPr>
          <w:rFonts w:ascii="Times New Roman"/>
          <w:b w:val="false"/>
          <w:i w:val="false"/>
          <w:color w:val="000000"/>
          <w:sz w:val="28"/>
        </w:rPr>
        <w:t>
      Заявка на конвертацию иностранной валюты на бумажном носителе составляется и предоставляется государственным учреждением в 2-х экземплярах.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318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319. При наличии ошибок и исправлений в счете к оплате и (или) заявке на конвертацию иностранной валюты на бумажном носителе, отсутствии каких-либо необходимых реквизитов в них, несоответствии подписей и (или) оттиска печати документу с образцами подписей и (или) оттиска печати, несоответствии сумм счета к оплате сумме заявки на конвертацию иностранной валюты,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 и заявка на конвертацию иностранной валюты возвращаются государственному учреждению без исполнения с указанием причины возврата.</w:t>
      </w:r>
    </w:p>
    <w:p>
      <w:pPr>
        <w:spacing w:after="0"/>
        <w:ind w:left="0"/>
        <w:jc w:val="both"/>
      </w:pPr>
      <w:r>
        <w:rPr>
          <w:rFonts w:ascii="Times New Roman"/>
          <w:b w:val="false"/>
          <w:i w:val="false"/>
          <w:color w:val="000000"/>
          <w:sz w:val="28"/>
        </w:rPr>
        <w:t>
      При наличии ошибок в электронном образе счета к оплате и (или) заявке на конвертацию иностранной валюты, отсутствии каких-либо необходимых реквизитов в них, ошибочности ЭЦП,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 и заявка на конвертацию иностранной валюты отклоняются в ИС "Казначейство-клиент" без исполнения с указанием причины отклонения.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320. В случае превышения необходимой суммы оплаты над суммой зарегистрированной гражданско-правовой сделки в связи с возникновением курсовой разницы, государственное учреждение до 10-00 часов предоставляет в территориальное подразделение казначейства на бумажном носителе или электронным образом по ИС "Казначейство-клиент" счет к оплате и заявку на конвертацию иностранной валюты на сумму остатка по уведомлению.</w:t>
      </w:r>
    </w:p>
    <w:p>
      <w:pPr>
        <w:spacing w:after="0"/>
        <w:ind w:left="0"/>
        <w:jc w:val="both"/>
      </w:pPr>
      <w:r>
        <w:rPr>
          <w:rFonts w:ascii="Times New Roman"/>
          <w:b w:val="false"/>
          <w:i w:val="false"/>
          <w:color w:val="000000"/>
          <w:sz w:val="28"/>
        </w:rPr>
        <w:t>
      321. Государственной учреждение одновременно предоставляет в территориальное подразделение казначейства на бумажном носителе или электронным образом по ИС "Казначейство-клиент" на сумму курсовой разницы: заявку на регистрацию обязательств, заявку на конвертацию иностранной валюты и счет к оплате.</w:t>
      </w:r>
    </w:p>
    <w:p>
      <w:pPr>
        <w:spacing w:after="0"/>
        <w:ind w:left="0"/>
        <w:jc w:val="both"/>
      </w:pPr>
      <w:r>
        <w:rPr>
          <w:rFonts w:ascii="Times New Roman"/>
          <w:b w:val="false"/>
          <w:i w:val="false"/>
          <w:color w:val="000000"/>
          <w:sz w:val="28"/>
        </w:rPr>
        <w:t>
      322. При наличии сумм непринятых обязательств по индивидуальному плану финансирования бюджетных программ (подпрограмм) по обязательствам по соответствующему коду бюджетной классификации расходов территориального подразделения казначейства осуществляет ввод в ИИСК данных заявки на регистрацию обязательств на сумму курсовой разницы и формирование уведомления.</w:t>
      </w:r>
    </w:p>
    <w:p>
      <w:pPr>
        <w:spacing w:after="0"/>
        <w:ind w:left="0"/>
        <w:jc w:val="both"/>
      </w:pPr>
      <w:r>
        <w:rPr>
          <w:rFonts w:ascii="Times New Roman"/>
          <w:b w:val="false"/>
          <w:i w:val="false"/>
          <w:color w:val="000000"/>
          <w:sz w:val="28"/>
        </w:rPr>
        <w:t>
      323. В случае отсутствия неиспользованных остатков плана финансирования бюджетных программ (подпрограмм) по платежам на сумму курсовой разницы счет к оплате, заявка на конвертацию иностранной валюты и заявка на регистрацию обязательств на сумму курсовой разницы возвращаются государственному учреждению вместе со счетом к оплате и заявкой на конвертацию иностранной валюты на сумму остатка по уведомлению без исполнения.</w:t>
      </w:r>
    </w:p>
    <w:p>
      <w:pPr>
        <w:spacing w:after="0"/>
        <w:ind w:left="0"/>
        <w:jc w:val="both"/>
      </w:pPr>
      <w:r>
        <w:rPr>
          <w:rFonts w:ascii="Times New Roman"/>
          <w:b w:val="false"/>
          <w:i w:val="false"/>
          <w:color w:val="000000"/>
          <w:sz w:val="28"/>
        </w:rPr>
        <w:t>
      324.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зачисление иностранной валюты по ее видам на соответствующие счета в иностранной валюте государственного учреждения.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324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371" w:id="390"/>
    <w:p>
      <w:pPr>
        <w:spacing w:after="0"/>
        <w:ind w:left="0"/>
        <w:jc w:val="both"/>
      </w:pPr>
      <w:r>
        <w:rPr>
          <w:rFonts w:ascii="Times New Roman"/>
          <w:b w:val="false"/>
          <w:i w:val="false"/>
          <w:color w:val="000000"/>
          <w:sz w:val="28"/>
        </w:rPr>
        <w:t>
      325. В день зачисления центральным уполномоченным органом по исполнению бюджета иностранной валюты по ее видам на соответствующие счета в иностранной валюте государственного учреждения территориальное подразделение казначейства формирует и выдает государственному учреждению выписку по счетам в иностранной валюте государственного учреждения на бумажном носителе для дальнейшего представления государственным учреждением заявления на перевод денег в иностранной валюте, а также возвращает один экземпляр заявки на конвертацию иностранной валюты, представленный на бумажном носителе, с отметкой ответственного исполнителя территориального подразделения казначейства и указанием даты зачисления денег на счета в иностранной валюте. Второй экземпляр заявки на конвертацию иностранной валюты, представленный на бумажном носителе, остается в территориальном подразделении казначейства.</w:t>
      </w:r>
    </w:p>
    <w:bookmarkEnd w:id="390"/>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Start w:name="z372" w:id="391"/>
    <w:p>
      <w:pPr>
        <w:spacing w:after="0"/>
        <w:ind w:left="0"/>
        <w:jc w:val="both"/>
      </w:pPr>
      <w:r>
        <w:rPr>
          <w:rFonts w:ascii="Times New Roman"/>
          <w:b w:val="false"/>
          <w:i w:val="false"/>
          <w:color w:val="000000"/>
          <w:sz w:val="28"/>
        </w:rPr>
        <w:t xml:space="preserve">
      326. Для осуществления перевода денег в иностранной валюте государственное учреждение предоставляет (направляет) в территориальное подразделение казначейства заявление на перевод денег в иностранной валюте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до 16.00 часов по местному времени. Заявление на перевод денег в иностранной валюте с датой валютирования текущего дня для перечисления иностранной валюты на счет для командировочных расходов, открытый в банке второго уровня Республики Казахстан, предоставляется уполномоченным органом, осуществляющим внешнеполитическую деятельность, до 12.00 часов по местному времени. Заявление на перевод денег в иностранной валюте на бумажном носителе предоставляется в двух экземплярах.</w:t>
      </w:r>
    </w:p>
    <w:bookmarkEnd w:id="391"/>
    <w:p>
      <w:pPr>
        <w:spacing w:after="0"/>
        <w:ind w:left="0"/>
        <w:jc w:val="both"/>
      </w:pPr>
      <w:r>
        <w:rPr>
          <w:rFonts w:ascii="Times New Roman"/>
          <w:b w:val="false"/>
          <w:i w:val="false"/>
          <w:color w:val="000000"/>
          <w:sz w:val="28"/>
        </w:rPr>
        <w:t>
      При переводе иностранной валюты, изъятой органом, ведущим досудебное расследование, по решению суда государственное учреждение дополнительно представляет копию судебного акта или исполнительного документа, заверенного печатью органа, ведущего досудебное расследование.</w:t>
      </w:r>
    </w:p>
    <w:p>
      <w:pPr>
        <w:spacing w:after="0"/>
        <w:ind w:left="0"/>
        <w:jc w:val="both"/>
      </w:pPr>
      <w:r>
        <w:rPr>
          <w:rFonts w:ascii="Times New Roman"/>
          <w:b w:val="false"/>
          <w:i w:val="false"/>
          <w:color w:val="000000"/>
          <w:sz w:val="28"/>
        </w:rPr>
        <w:t>
      При формировании заявления на перевод денег в иностранной валюте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органа, ведущего досудебное расследование.</w:t>
      </w:r>
    </w:p>
    <w:p>
      <w:pPr>
        <w:spacing w:after="0"/>
        <w:ind w:left="0"/>
        <w:jc w:val="both"/>
      </w:pPr>
      <w:r>
        <w:rPr>
          <w:rFonts w:ascii="Times New Roman"/>
          <w:b w:val="false"/>
          <w:i w:val="false"/>
          <w:color w:val="000000"/>
          <w:sz w:val="28"/>
        </w:rPr>
        <w:t xml:space="preserve">
      При отсутствии получателя денег в иностранной валюте в ИИСК государственным учреждением представляется на бумажном носителе или электронным образом по ИС "Казначейство-клиент" заявка на ввод получателя денег в иностранной валюте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w:t>
      </w:r>
    </w:p>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Start w:name="z48" w:id="392"/>
    <w:p>
      <w:pPr>
        <w:spacing w:after="0"/>
        <w:ind w:left="0"/>
        <w:jc w:val="both"/>
      </w:pPr>
      <w:r>
        <w:rPr>
          <w:rFonts w:ascii="Times New Roman"/>
          <w:b w:val="false"/>
          <w:i w:val="false"/>
          <w:color w:val="000000"/>
          <w:sz w:val="28"/>
        </w:rPr>
        <w:t xml:space="preserve">
      При изменении (отсутствии) реквизитов получателя денег в ИИСК, государственным учреждением предоставляется на бумажном носителе или электронном образом по ИС "Казначейство-клиент" заявка на внесение изменений реквизитов получателя денег в иностранной валюте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документов, указанных в настоящем пункте, подтверждающих реквизиты, по которым вносятся изменения.</w:t>
      </w:r>
    </w:p>
    <w:bookmarkEnd w:id="392"/>
    <w:bookmarkStart w:name="z49" w:id="393"/>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наличии) физического лица и (или) при наличии наименование согласно свидетельства о государственной регистрации индивидуального предпринимателя.</w:t>
      </w:r>
    </w:p>
    <w:bookmarkEnd w:id="393"/>
    <w:p>
      <w:pPr>
        <w:spacing w:after="0"/>
        <w:ind w:left="0"/>
        <w:jc w:val="both"/>
      </w:pPr>
      <w:r>
        <w:rPr>
          <w:rFonts w:ascii="Times New Roman"/>
          <w:b w:val="false"/>
          <w:i w:val="false"/>
          <w:color w:val="000000"/>
          <w:sz w:val="28"/>
        </w:rPr>
        <w:t>
      Государственное учреждение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3" w:id="394"/>
    <w:p>
      <w:pPr>
        <w:spacing w:after="0"/>
        <w:ind w:left="0"/>
        <w:jc w:val="both"/>
      </w:pPr>
      <w:r>
        <w:rPr>
          <w:rFonts w:ascii="Times New Roman"/>
          <w:b w:val="false"/>
          <w:i w:val="false"/>
          <w:color w:val="000000"/>
          <w:sz w:val="28"/>
        </w:rPr>
        <w:t>
      327. Территориальное подразделение казначейства после проверки заявления на перевод денег в иностранной валюте вводит данные в ИИСК.</w:t>
      </w:r>
    </w:p>
    <w:bookmarkEnd w:id="394"/>
    <w:bookmarkStart w:name="z374" w:id="395"/>
    <w:p>
      <w:pPr>
        <w:spacing w:after="0"/>
        <w:ind w:left="0"/>
        <w:jc w:val="both"/>
      </w:pPr>
      <w:r>
        <w:rPr>
          <w:rFonts w:ascii="Times New Roman"/>
          <w:b w:val="false"/>
          <w:i w:val="false"/>
          <w:color w:val="000000"/>
          <w:sz w:val="28"/>
        </w:rPr>
        <w:t>
      328. При наличии исправлений в заявлении на перевод денег в иностранной валюте, предоставленном на бумажном носителе, отсутствии или несоответствии каких-либо необходимых реквизитов, назначения платежа, подписей и (или) оттиска печати документу с образцами подписей и оттиска печати,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возвращается государственному учреждению без исполнения с указанием причины возврата.</w:t>
      </w:r>
    </w:p>
    <w:bookmarkEnd w:id="395"/>
    <w:p>
      <w:pPr>
        <w:spacing w:after="0"/>
        <w:ind w:left="0"/>
        <w:jc w:val="both"/>
      </w:pPr>
      <w:r>
        <w:rPr>
          <w:rFonts w:ascii="Times New Roman"/>
          <w:b w:val="false"/>
          <w:i w:val="false"/>
          <w:color w:val="000000"/>
          <w:sz w:val="28"/>
        </w:rPr>
        <w:t>
      При наличии ошибок в электронном образе заявления на перевод денег в иностранной валюте, отсутствии или несоответствии каких-либо необходимых реквизитов, назначения платежа, ошибочности ЭЦП,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отклоняется в ИС "Казначейство-клиент" с указанием причины отклонения.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328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375" w:id="396"/>
    <w:p>
      <w:pPr>
        <w:spacing w:after="0"/>
        <w:ind w:left="0"/>
        <w:jc w:val="both"/>
      </w:pPr>
      <w:r>
        <w:rPr>
          <w:rFonts w:ascii="Times New Roman"/>
          <w:b w:val="false"/>
          <w:i w:val="false"/>
          <w:color w:val="000000"/>
          <w:sz w:val="28"/>
        </w:rPr>
        <w:t>
      329.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операции по списанию денег в иностранной валюте со счетов в иностранной валюте государственного учреждения.</w:t>
      </w:r>
    </w:p>
    <w:bookmarkEnd w:id="3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329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376" w:id="397"/>
    <w:p>
      <w:pPr>
        <w:spacing w:after="0"/>
        <w:ind w:left="0"/>
        <w:jc w:val="both"/>
      </w:pPr>
      <w:r>
        <w:rPr>
          <w:rFonts w:ascii="Times New Roman"/>
          <w:b w:val="false"/>
          <w:i w:val="false"/>
          <w:color w:val="000000"/>
          <w:sz w:val="28"/>
        </w:rPr>
        <w:t>
      330. После формирования выписки по счетам в иностранной валюте государственного учреждения ответственный исполнитель территориального подразделения казначейства представляет их на бумажном носителе государственному учреждению и возвращает один экземпляр заявления на перевод денег в иностранной валюте, представленный на бумажном носителе, с отметкой ответственного исполнителя и указанием даты списания денег со счета в иностранной валюте. Второй экземпляр заявления на перевод денег в иностранной валюте, представленный на бумажном носителе, остается в территориальном подразделении казначейства.</w:t>
      </w:r>
    </w:p>
    <w:bookmarkEnd w:id="397"/>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Start w:name="z377" w:id="398"/>
    <w:p>
      <w:pPr>
        <w:spacing w:after="0"/>
        <w:ind w:left="0"/>
        <w:jc w:val="both"/>
      </w:pPr>
      <w:r>
        <w:rPr>
          <w:rFonts w:ascii="Times New Roman"/>
          <w:b w:val="false"/>
          <w:i w:val="false"/>
          <w:color w:val="000000"/>
          <w:sz w:val="28"/>
        </w:rPr>
        <w:t>
      331. Сконвертированная иностранная валюта в течение десяти календарных дней со дня ее зачисления на счет в иностранной валюте, за исключением средств, направленных на урегулирование споров в арбитражах, ожидающих соответствующее решение суда должна быть использована государственным учреждением по назначению. В случае неиспользования либо недоиспользования иностранной валюты не позднее следующего рабочего дня по окончании этого срока территориальное подразделение казначейства письменно уведомляет государственное учреждение о необходимости предоставления заявки на реконвертацию иностранной валюты.</w:t>
      </w:r>
    </w:p>
    <w:bookmarkEnd w:id="3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331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8" w:id="399"/>
    <w:p>
      <w:pPr>
        <w:spacing w:after="0"/>
        <w:ind w:left="0"/>
        <w:jc w:val="both"/>
      </w:pPr>
      <w:r>
        <w:rPr>
          <w:rFonts w:ascii="Times New Roman"/>
          <w:b w:val="false"/>
          <w:i w:val="false"/>
          <w:color w:val="000000"/>
          <w:sz w:val="28"/>
        </w:rPr>
        <w:t>
      332. На основании заявки на реконвертацию иностранной валюты, предоставленной государственным учреждением, осуществляется операция по реконвертации иностранной валюты с последующим восстановлением ее суммы в тенге на КБК расходов государственного учреждения, с которого была конвертирована иностранная валюта, КБК поступлений (в доход бюджета), КСН благотворительной помощи государственного учреждения.</w:t>
      </w:r>
    </w:p>
    <w:bookmarkEnd w:id="3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332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379" w:id="400"/>
    <w:p>
      <w:pPr>
        <w:spacing w:after="0"/>
        <w:ind w:left="0"/>
        <w:jc w:val="both"/>
      </w:pPr>
      <w:r>
        <w:rPr>
          <w:rFonts w:ascii="Times New Roman"/>
          <w:b w:val="false"/>
          <w:i w:val="false"/>
          <w:color w:val="000000"/>
          <w:sz w:val="28"/>
        </w:rPr>
        <w:t xml:space="preserve">
       333. Для получения наличной иностранной валюты на оплату расходов, связанных с командированием уполномоченных лиц за пределы территории Республики Казахстан, государственное учреждение открывает счет в иностранной валюте в порядке, установленном </w:t>
      </w:r>
      <w:r>
        <w:rPr>
          <w:rFonts w:ascii="Times New Roman"/>
          <w:b w:val="false"/>
          <w:i w:val="false"/>
          <w:color w:val="000000"/>
          <w:sz w:val="28"/>
        </w:rPr>
        <w:t>параграфом 3</w:t>
      </w:r>
      <w:r>
        <w:rPr>
          <w:rFonts w:ascii="Times New Roman"/>
          <w:b w:val="false"/>
          <w:i w:val="false"/>
          <w:color w:val="000000"/>
          <w:sz w:val="28"/>
        </w:rPr>
        <w:t xml:space="preserve"> главы 4 настоящих Правил.</w:t>
      </w:r>
    </w:p>
    <w:bookmarkEnd w:id="400"/>
    <w:bookmarkStart w:name="z380" w:id="401"/>
    <w:p>
      <w:pPr>
        <w:spacing w:after="0"/>
        <w:ind w:left="0"/>
        <w:jc w:val="both"/>
      </w:pPr>
      <w:r>
        <w:rPr>
          <w:rFonts w:ascii="Times New Roman"/>
          <w:b w:val="false"/>
          <w:i w:val="false"/>
          <w:color w:val="000000"/>
          <w:sz w:val="28"/>
        </w:rPr>
        <w:t>
      334. Государственное учреждение представляет в территориальное подразделение казначейства заявку о необходимой сумме наличных денег в иностранной валюте на предстоящее полугодие с разбивкой по месяцам в срок не позднее 10 числа последнего месяца текущего полугодия.</w:t>
      </w:r>
    </w:p>
    <w:bookmarkEnd w:id="401"/>
    <w:bookmarkStart w:name="z381" w:id="402"/>
    <w:p>
      <w:pPr>
        <w:spacing w:after="0"/>
        <w:ind w:left="0"/>
        <w:jc w:val="both"/>
      </w:pPr>
      <w:r>
        <w:rPr>
          <w:rFonts w:ascii="Times New Roman"/>
          <w:b w:val="false"/>
          <w:i w:val="false"/>
          <w:color w:val="000000"/>
          <w:sz w:val="28"/>
        </w:rPr>
        <w:t>
      335. После проведения операции по конвертации иностранной валюты государственное учреждение предоставляет в территориальное подразделение казначейства доверенность с указанием уполномоченного лица на получение наличной иностранной валюты.</w:t>
      </w:r>
    </w:p>
    <w:bookmarkEnd w:id="402"/>
    <w:bookmarkStart w:name="z382" w:id="403"/>
    <w:p>
      <w:pPr>
        <w:spacing w:after="0"/>
        <w:ind w:left="0"/>
        <w:jc w:val="both"/>
      </w:pPr>
      <w:r>
        <w:rPr>
          <w:rFonts w:ascii="Times New Roman"/>
          <w:b w:val="false"/>
          <w:i w:val="false"/>
          <w:color w:val="000000"/>
          <w:sz w:val="28"/>
        </w:rPr>
        <w:t>
      336. Территориальное подразделение казначейства осуществляет проверку на соответствие данных оригинала документа, удостоверяющего личность получателя денег, с данными, указанными в доверенности на получение наличной иностранной валюты государственного учреждения.</w:t>
      </w:r>
    </w:p>
    <w:bookmarkEnd w:id="403"/>
    <w:p>
      <w:pPr>
        <w:spacing w:after="0"/>
        <w:ind w:left="0"/>
        <w:jc w:val="both"/>
      </w:pPr>
      <w:r>
        <w:rPr>
          <w:rFonts w:ascii="Times New Roman"/>
          <w:b w:val="false"/>
          <w:i w:val="false"/>
          <w:color w:val="000000"/>
          <w:sz w:val="28"/>
        </w:rPr>
        <w:t>
      В случае соответствия всех данных территориальное подразделение казначейства обеспечивает выдачу платежного поручения на получение наличной иностранной валюты, заявления и доверенности на получение наличной иностранной валюты, которые подписываются уполномоченными лицами территориального подразделения казначейства, имеющими право подписи, заверяются оттиском печати и выдаются нарочно уполномоченному лицу государственного учреждения для предоставления в филиал Национального банка Республики Казахстан и получения наличной иностранной валюты.</w:t>
      </w:r>
    </w:p>
    <w:bookmarkStart w:name="z383" w:id="404"/>
    <w:p>
      <w:pPr>
        <w:spacing w:after="0"/>
        <w:ind w:left="0"/>
        <w:jc w:val="both"/>
      </w:pPr>
      <w:r>
        <w:rPr>
          <w:rFonts w:ascii="Times New Roman"/>
          <w:b w:val="false"/>
          <w:i w:val="false"/>
          <w:color w:val="000000"/>
          <w:sz w:val="28"/>
        </w:rPr>
        <w:t>
      337. Остаток неиспользованной наличной иностранной валюты, полученной на оплату командировочных расходов, подлежит возврату в кассу филиала Национального банка Республики Казахстан в течение трех рабочих дней (за исключением уполномоченного государственного органа, осуществляющего внешнеполитическую деятельность), для дальнейшей реконвертации и восстановления кассовых расходов государственного учреждения либо зачисления в доход соответствующего бюджета.</w:t>
      </w:r>
    </w:p>
    <w:bookmarkEnd w:id="4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337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4" w:id="40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21. Порядок реконвертации иностранной валюты</w:t>
      </w:r>
    </w:p>
    <w:bookmarkEnd w:id="405"/>
    <w:bookmarkStart w:name="z385" w:id="406"/>
    <w:p>
      <w:pPr>
        <w:spacing w:after="0"/>
        <w:ind w:left="0"/>
        <w:jc w:val="both"/>
      </w:pPr>
      <w:r>
        <w:rPr>
          <w:rFonts w:ascii="Times New Roman"/>
          <w:b w:val="false"/>
          <w:i w:val="false"/>
          <w:color w:val="000000"/>
          <w:sz w:val="28"/>
        </w:rPr>
        <w:t xml:space="preserve">
      338. Реконвертация иностранной валюты осуществляется на основании заявки на реконвертацию государственного учреждения предоставленном (направленном)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w:t>
      </w:r>
    </w:p>
    <w:bookmarkEnd w:id="406"/>
    <w:bookmarkStart w:name="z386" w:id="407"/>
    <w:p>
      <w:pPr>
        <w:spacing w:after="0"/>
        <w:ind w:left="0"/>
        <w:jc w:val="both"/>
      </w:pPr>
      <w:r>
        <w:rPr>
          <w:rFonts w:ascii="Times New Roman"/>
          <w:b w:val="false"/>
          <w:i w:val="false"/>
          <w:color w:val="000000"/>
          <w:sz w:val="28"/>
        </w:rPr>
        <w:t>
      339. Заявка на реконвертацию иностранной валюты составляется и предоставляется государственным учреждением в территориальное подразделение казначейства на бумажном носителе или электронным образом по ИС "Казначейство-клиент" до 10-00 часов по местному времени.</w:t>
      </w:r>
    </w:p>
    <w:bookmarkEnd w:id="4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339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387" w:id="408"/>
    <w:p>
      <w:pPr>
        <w:spacing w:after="0"/>
        <w:ind w:left="0"/>
        <w:jc w:val="both"/>
      </w:pPr>
      <w:r>
        <w:rPr>
          <w:rFonts w:ascii="Times New Roman"/>
          <w:b w:val="false"/>
          <w:i w:val="false"/>
          <w:color w:val="000000"/>
          <w:sz w:val="28"/>
        </w:rPr>
        <w:t xml:space="preserve">
      340. Реконвертация иностранной валюты по видам валют, предназначенной для зачисления в соответствующий бюджет и/или Национальный фонд Республики Казахстан, осуществляется центральным уполномоченным органом по исполнению бюджета в течение трех рабочих дней со дня получения из Национального банка Республики Казахстан выписок по счетам в иностранной валюте с приложением платежных документов в электронном виде. </w:t>
      </w:r>
    </w:p>
    <w:bookmarkEnd w:id="408"/>
    <w:p>
      <w:pPr>
        <w:spacing w:after="0"/>
        <w:ind w:left="0"/>
        <w:jc w:val="both"/>
      </w:pPr>
      <w:r>
        <w:rPr>
          <w:rFonts w:ascii="Times New Roman"/>
          <w:b w:val="false"/>
          <w:i w:val="false"/>
          <w:color w:val="000000"/>
          <w:sz w:val="28"/>
        </w:rPr>
        <w:t xml:space="preserve">
      Не является обязательной реконвертация иностранной валюты, поступившей в рамках урегулирования споров в арбитражах, ожидающих соответствующее решение суда. </w:t>
      </w:r>
    </w:p>
    <w:p>
      <w:pPr>
        <w:spacing w:after="0"/>
        <w:ind w:left="0"/>
        <w:jc w:val="both"/>
      </w:pPr>
      <w:r>
        <w:rPr>
          <w:rFonts w:ascii="Times New Roman"/>
          <w:b w:val="false"/>
          <w:i w:val="false"/>
          <w:color w:val="000000"/>
          <w:sz w:val="28"/>
        </w:rPr>
        <w:t>
      Средства программных внешних займов, поступившие в иностранной валюте, реконвертируются в соответствующий бюджет центральным уполномоченным органом по исполнению бюджета в течение шести месяцев со дня поступления на банковский счет в иностранной валюте.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340 - в редакции приказа Министра финансов РК от 13.11.2020 </w:t>
      </w:r>
      <w:r>
        <w:rPr>
          <w:rFonts w:ascii="Times New Roman"/>
          <w:b w:val="false"/>
          <w:i w:val="false"/>
          <w:color w:val="000000"/>
          <w:sz w:val="28"/>
        </w:rPr>
        <w:t>№ 1094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8" w:id="409"/>
    <w:p>
      <w:pPr>
        <w:spacing w:after="0"/>
        <w:ind w:left="0"/>
        <w:jc w:val="both"/>
      </w:pPr>
      <w:r>
        <w:rPr>
          <w:rFonts w:ascii="Times New Roman"/>
          <w:b w:val="false"/>
          <w:i w:val="false"/>
          <w:color w:val="000000"/>
          <w:sz w:val="28"/>
        </w:rPr>
        <w:t>
      341. При недостаточности или неверном указании реквизитов в платежных документах, поступивших в электронном виде из НБ РК, не позволяющих определить назначение платежа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сумму иностранной валюты, обращенной в собственность государства по отдельным основаниям, на код специфики 090004 "Поступления (конфисковано) в собственность государства в иностранной валюте" соответствующего территориального подразделения казначейства.</w:t>
      </w:r>
    </w:p>
    <w:bookmarkEnd w:id="409"/>
    <w:p>
      <w:pPr>
        <w:spacing w:after="0"/>
        <w:ind w:left="0"/>
        <w:jc w:val="both"/>
      </w:pPr>
      <w:r>
        <w:rPr>
          <w:rFonts w:ascii="Times New Roman"/>
          <w:b w:val="false"/>
          <w:i w:val="false"/>
          <w:color w:val="000000"/>
          <w:sz w:val="28"/>
        </w:rPr>
        <w:t>
      В случае отсутствия возможности определить территориальную принадлежность поступлений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центрального уполномоченного органа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341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389" w:id="410"/>
    <w:p>
      <w:pPr>
        <w:spacing w:after="0"/>
        <w:ind w:left="0"/>
        <w:jc w:val="both"/>
      </w:pPr>
      <w:r>
        <w:rPr>
          <w:rFonts w:ascii="Times New Roman"/>
          <w:b w:val="false"/>
          <w:i w:val="false"/>
          <w:color w:val="000000"/>
          <w:sz w:val="28"/>
        </w:rPr>
        <w:t>
      342. Территориальное подразделение казначейства и/или центральный уполномоченный орган по исполнению бюджета, на код специфики 0900 НП "Суммы до выяснения в иностранной валюте", 090004 "Поступления (конфисковано) в собственность государства в иностранной валюте" которых произведено зачисление сумм поступлений в иностранной валюте, не позднее следующего рабочего дня письменно уведомляет орган государственных доходов и/или государственное учреждение (в случаях указания в платежных документах получателем поступлений в иностранной валюте – государственное учреждение) о поступлениях в иностранной валюте, в электронных платежных документах которых нельзя определить назначение платежа в результате не полного или неверного указания реквизитов.</w:t>
      </w:r>
    </w:p>
    <w:bookmarkEnd w:id="4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390" w:id="411"/>
    <w:p>
      <w:pPr>
        <w:spacing w:after="0"/>
        <w:ind w:left="0"/>
        <w:jc w:val="both"/>
      </w:pPr>
      <w:r>
        <w:rPr>
          <w:rFonts w:ascii="Times New Roman"/>
          <w:b w:val="false"/>
          <w:i w:val="false"/>
          <w:color w:val="000000"/>
          <w:sz w:val="28"/>
        </w:rPr>
        <w:t>
      343. Орган государственных доходов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и/или центральный уполномоченный орган по исполнению бюджета сведения о назначении платежа и реквизитах. На основании предоставленных сведений, содержащих все необходимые реквизиты, центральный уполномоченный орган по исполнению бюджета и/или территориальное подразделение казначейства осуществляет операцию по реконвертации иностранной валюты. Орган государственных доходов обеспечивает своевременность предоставления реквизитов и их достоверность.</w:t>
      </w:r>
    </w:p>
    <w:bookmarkEnd w:id="411"/>
    <w:p>
      <w:pPr>
        <w:spacing w:after="0"/>
        <w:ind w:left="0"/>
        <w:jc w:val="both"/>
      </w:pPr>
      <w:r>
        <w:rPr>
          <w:rFonts w:ascii="Times New Roman"/>
          <w:b w:val="false"/>
          <w:i w:val="false"/>
          <w:color w:val="000000"/>
          <w:sz w:val="28"/>
        </w:rPr>
        <w:t>
      Орган, передающий иностранную валюту, обращенную в собственность государства по отдельным основаниям, проводит работу по выяснению реквизитов платежа и в течение десяти рабочих дней со дня получения уведомления предоставляет в территориальное подразделение казначейства сведения о назначении платежа и реквизитах. Орган, передающий иностранную валюту, обращенную в собственность государства по отдельным основаниям обеспечивает своевременность предоставления реквизитов и их достоверность.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343 с изменениями, внесенными приказами Министра финансов РК от 12.07.2017 </w:t>
      </w:r>
      <w:r>
        <w:rPr>
          <w:rFonts w:ascii="Times New Roman"/>
          <w:b w:val="false"/>
          <w:i w:val="false"/>
          <w:color w:val="000000"/>
          <w:sz w:val="28"/>
        </w:rPr>
        <w:t>№ 431</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w:t>
      </w:r>
    </w:p>
    <w:bookmarkStart w:name="z391" w:id="412"/>
    <w:p>
      <w:pPr>
        <w:spacing w:after="0"/>
        <w:ind w:left="0"/>
        <w:jc w:val="both"/>
      </w:pPr>
      <w:r>
        <w:rPr>
          <w:rFonts w:ascii="Times New Roman"/>
          <w:b w:val="false"/>
          <w:i w:val="false"/>
          <w:color w:val="000000"/>
          <w:sz w:val="28"/>
        </w:rPr>
        <w:t>
      344. Государственное учреждение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сведения о назначении платежа и реквизитах. На основании предоставленных сведений, содержащих все необходимые реквизиты, территориальное подразделение казначейства осуществляет операцию по реконвертации иностранной валюты в доход соответствующего бюджета, либо направляет письмо в электронном виде в центральный уполномоченный орган по исполнению бюджета для проведения операции по списанию с кода специфики 0900НП "Суммы до выяснения в иностранной валюте" соответствующего территориального подразделения казначейства и зачислению на счет государственного учреждения сумм поступлений в иностранной валюте.</w:t>
      </w:r>
    </w:p>
    <w:bookmarkEnd w:id="4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344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392" w:id="413"/>
    <w:p>
      <w:pPr>
        <w:spacing w:after="0"/>
        <w:ind w:left="0"/>
        <w:jc w:val="both"/>
      </w:pPr>
      <w:r>
        <w:rPr>
          <w:rFonts w:ascii="Times New Roman"/>
          <w:b w:val="false"/>
          <w:i w:val="false"/>
          <w:color w:val="000000"/>
          <w:sz w:val="28"/>
        </w:rPr>
        <w:t>
      345. Государственное учреждение обеспечивает своевременность предоставления реквизитов и их достоверность.</w:t>
      </w:r>
    </w:p>
    <w:bookmarkEnd w:id="413"/>
    <w:bookmarkStart w:name="z393" w:id="414"/>
    <w:p>
      <w:pPr>
        <w:spacing w:after="0"/>
        <w:ind w:left="0"/>
        <w:jc w:val="both"/>
      </w:pPr>
      <w:r>
        <w:rPr>
          <w:rFonts w:ascii="Times New Roman"/>
          <w:b w:val="false"/>
          <w:i w:val="false"/>
          <w:color w:val="000000"/>
          <w:sz w:val="28"/>
        </w:rPr>
        <w:t>
      346. Реконвертация сумм поступлений в иностранной валюте осуществляется территориальным подразделением казначейства на основании заявки на реконвертацию государственного учреждения. Государственное учреждение предоставляет заявку на реконвертацию иностранной валюты в территориальное подразделение казначейства в течение 3-х рабочих дней со дня получения выписок по счетам в иностранной валюте, за исключением реконвертации иностранной валюты, поступившей от выпуска государственных ценных бумаг на внешнем рынке капитала.</w:t>
      </w:r>
    </w:p>
    <w:bookmarkEnd w:id="414"/>
    <w:p>
      <w:pPr>
        <w:spacing w:after="0"/>
        <w:ind w:left="0"/>
        <w:jc w:val="both"/>
      </w:pPr>
      <w:r>
        <w:rPr>
          <w:rFonts w:ascii="Times New Roman"/>
          <w:b w:val="false"/>
          <w:i w:val="false"/>
          <w:color w:val="000000"/>
          <w:sz w:val="28"/>
        </w:rPr>
        <w:t>
      Заявка на реконвертацию иностранной валюты, изъятой органом, ведущим досудебное расследование, предоставляется государственным учреждением в территориальное подразделение казначейства после наступления определенных условий, предусмотренных уголовно-процессуальным законодательством Республики Казахстан.</w:t>
      </w:r>
    </w:p>
    <w:bookmarkStart w:name="z394" w:id="415"/>
    <w:p>
      <w:pPr>
        <w:spacing w:after="0"/>
        <w:ind w:left="0"/>
        <w:jc w:val="both"/>
      </w:pPr>
      <w:r>
        <w:rPr>
          <w:rFonts w:ascii="Times New Roman"/>
          <w:b w:val="false"/>
          <w:i w:val="false"/>
          <w:color w:val="000000"/>
          <w:sz w:val="28"/>
        </w:rPr>
        <w:t>
      347. Территориальное подразделение казначейства после проверки осуществляет ввод данных заявки на реконвертацию иностранной валюты в ИИСК.</w:t>
      </w:r>
    </w:p>
    <w:bookmarkEnd w:id="415"/>
    <w:bookmarkStart w:name="z395" w:id="416"/>
    <w:p>
      <w:pPr>
        <w:spacing w:after="0"/>
        <w:ind w:left="0"/>
        <w:jc w:val="both"/>
      </w:pPr>
      <w:r>
        <w:rPr>
          <w:rFonts w:ascii="Times New Roman"/>
          <w:b w:val="false"/>
          <w:i w:val="false"/>
          <w:color w:val="000000"/>
          <w:sz w:val="28"/>
        </w:rPr>
        <w:t>
      348. При наличии ошибок или исправлений в заявке на реконвертацию иностранной валюты на бумажном носителе, отсутствии каких-либо требуемых реквизитов, недостаточности либо отсутствии необходимой суммы на счете в иностранной валюте (по видам валют), курса на день реконвертации, несоответствии подписей и (или) оттиска печати документу с образцами подписей и оттиска печати, заявка на реконвертацию иностранной валюты возвращается государственному учреждению без исполнения с указанием причины возврата.</w:t>
      </w:r>
    </w:p>
    <w:bookmarkEnd w:id="416"/>
    <w:p>
      <w:pPr>
        <w:spacing w:after="0"/>
        <w:ind w:left="0"/>
        <w:jc w:val="both"/>
      </w:pPr>
      <w:r>
        <w:rPr>
          <w:rFonts w:ascii="Times New Roman"/>
          <w:b w:val="false"/>
          <w:i w:val="false"/>
          <w:color w:val="000000"/>
          <w:sz w:val="28"/>
        </w:rPr>
        <w:t>
      При наличии ошибок в электронном образе заявки на реконвертацию иностранной валюты, отсутствии каких-либо требуемых реквизитов, ошибочности ЭЦП, недостаточности либо отсутствии необходимой суммы на счете в иностранной валюте (по видам валют) электронный образ заявки на реконвертацию иностранной валюты отклоняется в ИС "Казначейство-клиент" без исполнения с указанием причины отклонения.</w:t>
      </w:r>
    </w:p>
    <w:bookmarkStart w:name="z396" w:id="417"/>
    <w:p>
      <w:pPr>
        <w:spacing w:after="0"/>
        <w:ind w:left="0"/>
        <w:jc w:val="both"/>
      </w:pPr>
      <w:r>
        <w:rPr>
          <w:rFonts w:ascii="Times New Roman"/>
          <w:b w:val="false"/>
          <w:i w:val="false"/>
          <w:color w:val="000000"/>
          <w:sz w:val="28"/>
        </w:rPr>
        <w:t>
      349. После получения выписок по банковским счетам в инвалюте и платежных документов в электронном виде из НБ РК центральный уполномоченный орган по исполнению бюджета проводит списание денег со счетов в иностранной валюте государственных учреждений.</w:t>
      </w:r>
    </w:p>
    <w:bookmarkEnd w:id="4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349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397" w:id="418"/>
    <w:p>
      <w:pPr>
        <w:spacing w:after="0"/>
        <w:ind w:left="0"/>
        <w:jc w:val="both"/>
      </w:pPr>
      <w:r>
        <w:rPr>
          <w:rFonts w:ascii="Times New Roman"/>
          <w:b w:val="false"/>
          <w:i w:val="false"/>
          <w:color w:val="000000"/>
          <w:sz w:val="28"/>
        </w:rPr>
        <w:t>
      350. В день списания центральным уполномоченным органом по исполнению бюджета денег со счетов в иностранной валюте государственного учреждения территориальное подразделение казначейства формирует и выдает государственному учреждению выписку по счетам в иностранной валюте государственного учреждения на бумажном носителе, а также возвращает один экземпляр заявки на реконвертацию иностранной валюты, представленной на бумажном носителе, с отметкой ответственного исполнителя и указанием даты списания денег со счета в иностранной валюте. Второй экземпляр заявки на реконвертацию иностранной валюты, представленной на бумажном носителе, остается в территориальном подразделении казначейства.</w:t>
      </w:r>
    </w:p>
    <w:bookmarkEnd w:id="418"/>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w:t>
      </w:r>
    </w:p>
    <w:bookmarkStart w:name="z398" w:id="41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Порядок обслуживания субъектов квазигосударственного сектора</w:t>
      </w:r>
    </w:p>
    <w:bookmarkEnd w:id="4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7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Общие положения по обслуживанию субъектов</w:t>
      </w:r>
    </w:p>
    <w:p>
      <w:pPr>
        <w:spacing w:after="0"/>
        <w:ind w:left="0"/>
        <w:jc w:val="both"/>
      </w:pPr>
      <w:r>
        <w:rPr>
          <w:rFonts w:ascii="Times New Roman"/>
          <w:b/>
          <w:i w:val="false"/>
          <w:color w:val="000000"/>
          <w:sz w:val="28"/>
        </w:rPr>
        <w:t>квазигосударственного сектора</w:t>
      </w:r>
    </w:p>
    <w:bookmarkStart w:name="z399" w:id="420"/>
    <w:p>
      <w:pPr>
        <w:spacing w:after="0"/>
        <w:ind w:left="0"/>
        <w:jc w:val="both"/>
      </w:pPr>
      <w:r>
        <w:rPr>
          <w:rFonts w:ascii="Times New Roman"/>
          <w:b w:val="false"/>
          <w:i w:val="false"/>
          <w:color w:val="000000"/>
          <w:sz w:val="28"/>
        </w:rPr>
        <w:t>
      351. Обслуживание субъектов квазигосударственного сектора обеспечивается полнотой и своевременностью зачисления поступлений на счета субъектов квазигосударственного сектора,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в целях реализации мероприятий, направленных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351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00" w:id="421"/>
    <w:p>
      <w:pPr>
        <w:spacing w:after="0"/>
        <w:ind w:left="0"/>
        <w:jc w:val="both"/>
      </w:pPr>
      <w:r>
        <w:rPr>
          <w:rFonts w:ascii="Times New Roman"/>
          <w:b w:val="false"/>
          <w:i w:val="false"/>
          <w:color w:val="000000"/>
          <w:sz w:val="28"/>
        </w:rPr>
        <w:t>
      352. Обслуживание субъектов квазигосударственного сектора осуществляется на кассовой основе. Операции по зачислению поступлений на счета субъектов квазигосударственного сектора и их списанию учитываются в денежной форме.</w:t>
      </w:r>
    </w:p>
    <w:bookmarkEnd w:id="421"/>
    <w:bookmarkStart w:name="z401" w:id="42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Счета субъектов квазигосударственного сектора</w:t>
      </w:r>
    </w:p>
    <w:bookmarkEnd w:id="422"/>
    <w:bookmarkStart w:name="z402" w:id="423"/>
    <w:p>
      <w:pPr>
        <w:spacing w:after="0"/>
        <w:ind w:left="0"/>
        <w:jc w:val="both"/>
      </w:pPr>
      <w:r>
        <w:rPr>
          <w:rFonts w:ascii="Times New Roman"/>
          <w:b w:val="false"/>
          <w:i w:val="false"/>
          <w:color w:val="000000"/>
          <w:sz w:val="28"/>
        </w:rPr>
        <w:t>
      353. Счета субъектов квазигосударственного сектора предназначены для учета операций, связанных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4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353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03" w:id="424"/>
    <w:p>
      <w:pPr>
        <w:spacing w:after="0"/>
        <w:ind w:left="0"/>
        <w:jc w:val="both"/>
      </w:pPr>
      <w:r>
        <w:rPr>
          <w:rFonts w:ascii="Times New Roman"/>
          <w:b w:val="false"/>
          <w:i w:val="false"/>
          <w:color w:val="000000"/>
          <w:sz w:val="28"/>
        </w:rPr>
        <w:t>
      354. Перечисление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дочерних, зависимых и аффилиированных с ним организаций в оплату объявленных акций (ценных бумаг), либо связанных с выполнением государственного задания, а также платежи и переводы в пределах этих денег на реализацию инвестиционных проектов либо на выполнение государственного задания осуществляются субъектом квазигосударственного сектора через счет субъектов квазигосударственного сектора, открытый в территориальном подразделении казначейства.</w:t>
      </w:r>
    </w:p>
    <w:bookmarkEnd w:id="424"/>
    <w:bookmarkStart w:name="z404" w:id="425"/>
    <w:p>
      <w:pPr>
        <w:spacing w:after="0"/>
        <w:ind w:left="0"/>
        <w:jc w:val="both"/>
      </w:pPr>
      <w:r>
        <w:rPr>
          <w:rFonts w:ascii="Times New Roman"/>
          <w:b w:val="false"/>
          <w:i w:val="false"/>
          <w:color w:val="000000"/>
          <w:sz w:val="28"/>
        </w:rPr>
        <w:t>
      355. Операции по поступлениям и проведенным платежам и переводам денег со счетов субъектов квазигосударственного сектора учитываются в соответствии с кодами субъектов квазигосударственного сектора.</w:t>
      </w:r>
    </w:p>
    <w:bookmarkEnd w:id="425"/>
    <w:p>
      <w:pPr>
        <w:spacing w:after="0"/>
        <w:ind w:left="0"/>
        <w:jc w:val="both"/>
      </w:pPr>
      <w:bookmarkStart w:name="z405" w:id="426"/>
      <w:r>
        <w:rPr>
          <w:rFonts w:ascii="Times New Roman"/>
          <w:b w:val="false"/>
          <w:i w:val="false"/>
          <w:color w:val="000000"/>
          <w:sz w:val="28"/>
        </w:rPr>
        <w:t xml:space="preserve">
      </w:t>
      </w:r>
      <w:r>
        <w:rPr>
          <w:rFonts w:ascii="Times New Roman"/>
          <w:b/>
          <w:i w:val="false"/>
          <w:color w:val="000000"/>
          <w:sz w:val="28"/>
        </w:rPr>
        <w:t>Параграф 3. Присвоение кодов субъектов квазигосударственного</w:t>
      </w:r>
    </w:p>
    <w:bookmarkEnd w:id="426"/>
    <w:p>
      <w:pPr>
        <w:spacing w:after="0"/>
        <w:ind w:left="0"/>
        <w:jc w:val="both"/>
      </w:pPr>
      <w:r>
        <w:rPr>
          <w:rFonts w:ascii="Times New Roman"/>
          <w:b/>
          <w:i w:val="false"/>
          <w:color w:val="000000"/>
          <w:sz w:val="28"/>
        </w:rPr>
        <w:t>сектора, открытие, ведение и закрытие центральным</w:t>
      </w:r>
    </w:p>
    <w:p>
      <w:pPr>
        <w:spacing w:after="0"/>
        <w:ind w:left="0"/>
        <w:jc w:val="both"/>
      </w:pPr>
      <w:r>
        <w:rPr>
          <w:rFonts w:ascii="Times New Roman"/>
          <w:b/>
          <w:i w:val="false"/>
          <w:color w:val="000000"/>
          <w:sz w:val="28"/>
        </w:rPr>
        <w:t>уполномоченным органом по исполнению бюджета счетов субъектов</w:t>
      </w:r>
    </w:p>
    <w:p>
      <w:pPr>
        <w:spacing w:after="0"/>
        <w:ind w:left="0"/>
        <w:jc w:val="both"/>
      </w:pPr>
      <w:r>
        <w:rPr>
          <w:rFonts w:ascii="Times New Roman"/>
          <w:b/>
          <w:i w:val="false"/>
          <w:color w:val="000000"/>
          <w:sz w:val="28"/>
        </w:rPr>
        <w:t>квазигосударственного сектора</w:t>
      </w:r>
    </w:p>
    <w:p>
      <w:pPr>
        <w:spacing w:after="0"/>
        <w:ind w:left="0"/>
        <w:jc w:val="both"/>
      </w:pPr>
      <w:r>
        <w:rPr>
          <w:rFonts w:ascii="Times New Roman"/>
          <w:b w:val="false"/>
          <w:i w:val="false"/>
          <w:color w:val="000000"/>
          <w:sz w:val="28"/>
        </w:rPr>
        <w:t>
      356. Субъектам квазигосударственного сектора для проведения расходов по формированию или увеличению их уставных капиталов и использованием на реализацию инвестиционных проектов, либо связанных с выполнением государственного задания,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 центральным уполномоченным органом по исполнению бюджета присваиваются семизначные коды в ИИСК.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356 в редакции приказа Министра финансов РК от 11.11.2016 </w:t>
      </w:r>
      <w:r>
        <w:rPr>
          <w:rFonts w:ascii="Times New Roman"/>
          <w:b w:val="false"/>
          <w:i w:val="false"/>
          <w:color w:val="000000"/>
          <w:sz w:val="28"/>
        </w:rPr>
        <w:t>№ 597.</w:t>
      </w:r>
    </w:p>
    <w:p>
      <w:pPr>
        <w:spacing w:after="0"/>
        <w:ind w:left="0"/>
        <w:jc w:val="both"/>
      </w:pPr>
      <w:r>
        <w:rPr>
          <w:rFonts w:ascii="Times New Roman"/>
          <w:b w:val="false"/>
          <w:i w:val="false"/>
          <w:color w:val="000000"/>
          <w:sz w:val="28"/>
        </w:rPr>
        <w:t xml:space="preserve">
      357. Для присвоения кодов и открытия счетов субъектам квазигосударственного сектора субъекты квазигосударственного сектора представляют в территориальные подразделения центрального уполномоченного органа по исполнению бюджета заявку на присвоение кодов и открытие счетов субъектов квазигосударственного сектора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настоящими Правилами.</w:t>
      </w:r>
    </w:p>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субъектам квазигосударственного сектора и открытие счетов субъектов квазигосударственного сектора направляет в центральный уполномоченный орган по исполнению бюджета заявку на присвоение кодов субъектам квазигосударственного сектора и открытие счетов субъектов квазигосударственного сектора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Субъекты квазигосударственного сектора обеспечивают достоверность реквизитов, указанных в заявках на присвоение кодов и открытие счетов субъектов квазигосударственного сектора.</w:t>
      </w:r>
    </w:p>
    <w:p>
      <w:pPr>
        <w:spacing w:after="0"/>
        <w:ind w:left="0"/>
        <w:jc w:val="both"/>
      </w:pPr>
      <w:r>
        <w:rPr>
          <w:rFonts w:ascii="Times New Roman"/>
          <w:b w:val="false"/>
          <w:i w:val="false"/>
          <w:color w:val="000000"/>
          <w:sz w:val="28"/>
        </w:rPr>
        <w:t xml:space="preserve">
      358. Центральным уполномоченным органом по исполнению бюджета присваиваются коды не позднее следующего рабочего дня со дня получения от территориальных подразделений казначейства заявок на присвоение кодов субъектам квазигосударственного сектора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а открытие счетов субъектов квазигосударственного сектора осуществляется не позднее следующего дня после присвоения кода субъекту квазигосударственного сектора.</w:t>
      </w:r>
    </w:p>
    <w:p>
      <w:pPr>
        <w:spacing w:after="0"/>
        <w:ind w:left="0"/>
        <w:jc w:val="both"/>
      </w:pPr>
      <w:r>
        <w:rPr>
          <w:rFonts w:ascii="Times New Roman"/>
          <w:b w:val="false"/>
          <w:i w:val="false"/>
          <w:color w:val="000000"/>
          <w:sz w:val="28"/>
        </w:rPr>
        <w:t>
      359. Центральный уполномоченный орган по исполнению бюджета не позднее следующего рабочего дня со дня присвоения кодов субъектам квазигосударственного сектора уведомляет территориальные подразделения казначейства о присвоенных кодах письмом в электронном виде.</w:t>
      </w:r>
    </w:p>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письменно уведомляет субъектов квазигосударственного сектора о присвоенных кодах и открытых счетах субъектов квазигосударственного сектора.</w:t>
      </w:r>
    </w:p>
    <w:p>
      <w:pPr>
        <w:spacing w:after="0"/>
        <w:ind w:left="0"/>
        <w:jc w:val="both"/>
      </w:pPr>
      <w:r>
        <w:rPr>
          <w:rFonts w:ascii="Times New Roman"/>
          <w:b w:val="false"/>
          <w:i w:val="false"/>
          <w:color w:val="000000"/>
          <w:sz w:val="28"/>
        </w:rPr>
        <w:t>
      360. Регистрация присвоенных кодов субъектов квазигосударственного сектора отражается в соответствующем справочнике, формируемом в ИИСК.</w:t>
      </w:r>
    </w:p>
    <w:p>
      <w:pPr>
        <w:spacing w:after="0"/>
        <w:ind w:left="0"/>
        <w:jc w:val="both"/>
      </w:pPr>
      <w:r>
        <w:rPr>
          <w:rFonts w:ascii="Times New Roman"/>
          <w:b w:val="false"/>
          <w:i w:val="false"/>
          <w:color w:val="000000"/>
          <w:sz w:val="28"/>
        </w:rPr>
        <w:t xml:space="preserve">
      361. Регистрация открытых счетов субъектов квазигосударственного сектора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361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12" w:id="427"/>
    <w:p>
      <w:pPr>
        <w:spacing w:after="0"/>
        <w:ind w:left="0"/>
        <w:jc w:val="both"/>
      </w:pPr>
      <w:r>
        <w:rPr>
          <w:rFonts w:ascii="Times New Roman"/>
          <w:b w:val="false"/>
          <w:i w:val="false"/>
          <w:color w:val="000000"/>
          <w:sz w:val="28"/>
        </w:rPr>
        <w:t>
      362. Территориальные подразделения казначейства письменно уведомляют соответствующие органы государственных доходов об открытии кодов субъектам квазигосударственного сектора и счетов субъектов квазигосударственного сектора в течение 3-х рабочих дней после их открытия центральным уполномоченным органом по исполнению бюджета.</w:t>
      </w:r>
    </w:p>
    <w:bookmarkEnd w:id="427"/>
    <w:bookmarkStart w:name="z413" w:id="428"/>
    <w:p>
      <w:pPr>
        <w:spacing w:after="0"/>
        <w:ind w:left="0"/>
        <w:jc w:val="both"/>
      </w:pPr>
      <w:r>
        <w:rPr>
          <w:rFonts w:ascii="Times New Roman"/>
          <w:b w:val="false"/>
          <w:i w:val="false"/>
          <w:color w:val="000000"/>
          <w:sz w:val="28"/>
        </w:rPr>
        <w:t xml:space="preserve">
      363. В случае изменения наименования субъекта квазигосударственного сектора, субъектом квазигосударственного сектора представляется в территориальное подразделение казначейства заявка на изменение наименования субъекта квазигосударственного сектора по форме, согласно </w:t>
      </w:r>
      <w:r>
        <w:rPr>
          <w:rFonts w:ascii="Times New Roman"/>
          <w:b w:val="false"/>
          <w:i w:val="false"/>
          <w:color w:val="000000"/>
          <w:sz w:val="28"/>
        </w:rPr>
        <w:t>приложению 116</w:t>
      </w:r>
      <w:r>
        <w:rPr>
          <w:rFonts w:ascii="Times New Roman"/>
          <w:b w:val="false"/>
          <w:i w:val="false"/>
          <w:color w:val="000000"/>
          <w:sz w:val="28"/>
        </w:rPr>
        <w:t xml:space="preserve"> к настоящим Правилам, с приложением копии свидетельства/справки о государственной перерегистрации.</w:t>
      </w:r>
    </w:p>
    <w:bookmarkEnd w:id="428"/>
    <w:bookmarkStart w:name="z414" w:id="429"/>
    <w:p>
      <w:pPr>
        <w:spacing w:after="0"/>
        <w:ind w:left="0"/>
        <w:jc w:val="both"/>
      </w:pPr>
      <w:r>
        <w:rPr>
          <w:rFonts w:ascii="Times New Roman"/>
          <w:b w:val="false"/>
          <w:i w:val="false"/>
          <w:color w:val="000000"/>
          <w:sz w:val="28"/>
        </w:rPr>
        <w:t xml:space="preserve">
      364. Формирование досье субъекта квазигосударственного сектора по открытым счетам субъекта квазигосударственного сектора осуществляется в соответствии с требованиями </w:t>
      </w:r>
      <w:r>
        <w:rPr>
          <w:rFonts w:ascii="Times New Roman"/>
          <w:b w:val="false"/>
          <w:i w:val="false"/>
          <w:color w:val="000000"/>
          <w:sz w:val="28"/>
        </w:rPr>
        <w:t>параграфа 5</w:t>
      </w:r>
      <w:r>
        <w:rPr>
          <w:rFonts w:ascii="Times New Roman"/>
          <w:b w:val="false"/>
          <w:i w:val="false"/>
          <w:color w:val="000000"/>
          <w:sz w:val="28"/>
        </w:rPr>
        <w:t xml:space="preserve"> главы 4 настоящих Правил.</w:t>
      </w:r>
    </w:p>
    <w:bookmarkEnd w:id="429"/>
    <w:bookmarkStart w:name="z415" w:id="430"/>
    <w:p>
      <w:pPr>
        <w:spacing w:after="0"/>
        <w:ind w:left="0"/>
        <w:jc w:val="both"/>
      </w:pPr>
      <w:r>
        <w:rPr>
          <w:rFonts w:ascii="Times New Roman"/>
          <w:b w:val="false"/>
          <w:i w:val="false"/>
          <w:color w:val="000000"/>
          <w:sz w:val="28"/>
        </w:rPr>
        <w:t xml:space="preserve">
      365. Ведение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6</w:t>
      </w:r>
      <w:r>
        <w:rPr>
          <w:rFonts w:ascii="Times New Roman"/>
          <w:b w:val="false"/>
          <w:i w:val="false"/>
          <w:color w:val="000000"/>
          <w:sz w:val="28"/>
        </w:rPr>
        <w:t xml:space="preserve"> главы 4 настоящих Правил.</w:t>
      </w:r>
    </w:p>
    <w:bookmarkEnd w:id="430"/>
    <w:p>
      <w:pPr>
        <w:spacing w:after="0"/>
        <w:ind w:left="0"/>
        <w:jc w:val="both"/>
      </w:pPr>
      <w:r>
        <w:rPr>
          <w:rFonts w:ascii="Times New Roman"/>
          <w:b w:val="false"/>
          <w:i w:val="false"/>
          <w:color w:val="000000"/>
          <w:sz w:val="28"/>
        </w:rPr>
        <w:t xml:space="preserve">
      366. Закрытие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8</w:t>
      </w:r>
      <w:r>
        <w:rPr>
          <w:rFonts w:ascii="Times New Roman"/>
          <w:b w:val="false"/>
          <w:i w:val="false"/>
          <w:color w:val="000000"/>
          <w:sz w:val="28"/>
        </w:rPr>
        <w:t xml:space="preserve"> главы 4 настоящих Правил.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Порядок осуществления платежей и переводов денег</w:t>
      </w:r>
    </w:p>
    <w:p>
      <w:pPr>
        <w:spacing w:after="0"/>
        <w:ind w:left="0"/>
        <w:jc w:val="both"/>
      </w:pPr>
      <w:r>
        <w:rPr>
          <w:rFonts w:ascii="Times New Roman"/>
          <w:b/>
          <w:i w:val="false"/>
          <w:color w:val="000000"/>
          <w:sz w:val="28"/>
        </w:rPr>
        <w:t>субъектов квазигосударственного сектора в национальной валюте</w:t>
      </w:r>
    </w:p>
    <w:p>
      <w:pPr>
        <w:spacing w:after="0"/>
        <w:ind w:left="0"/>
        <w:jc w:val="both"/>
      </w:pPr>
      <w:r>
        <w:rPr>
          <w:rFonts w:ascii="Times New Roman"/>
          <w:b w:val="false"/>
          <w:i w:val="false"/>
          <w:color w:val="000000"/>
          <w:sz w:val="28"/>
        </w:rPr>
        <w:t>
      367. Платежи и переводы денег субъектов квазигосударственного сектора проводятся в пределах остатков денег на открытых счетах субъектов квазигосударственного сектора путем формирования субъектами квазигосударственного сектора платежного поручения по форме, установленной банковским законодательством Республики Казахстан.</w:t>
      </w:r>
    </w:p>
    <w:p>
      <w:pPr>
        <w:spacing w:after="0"/>
        <w:ind w:left="0"/>
        <w:jc w:val="both"/>
      </w:pPr>
      <w:r>
        <w:rPr>
          <w:rFonts w:ascii="Times New Roman"/>
          <w:b w:val="false"/>
          <w:i w:val="false"/>
          <w:color w:val="000000"/>
          <w:sz w:val="28"/>
        </w:rPr>
        <w:t>
      При заполнении платежного поручения в поле "Платежное поручение №" указывается номер, состоящий из семизначного кода субъекта квазигосударственного сектора, через дробь последние две цифры текущего финансового года, в котором осуществляются платеж и перевод денег, через дефис - порядковый номер, соответствующий порядковому номеру записи в журнале регистрации платежных поручений.</w:t>
      </w:r>
    </w:p>
    <w:p>
      <w:pPr>
        <w:spacing w:after="0"/>
        <w:ind w:left="0"/>
        <w:jc w:val="both"/>
      </w:pPr>
      <w:r>
        <w:rPr>
          <w:rFonts w:ascii="Times New Roman"/>
          <w:b w:val="false"/>
          <w:i w:val="false"/>
          <w:color w:val="000000"/>
          <w:sz w:val="28"/>
        </w:rPr>
        <w:t>
      В поле "Назначение платежа": указываются назначение платежа, наименование, номер и дата документа (счета-фактуры или накладная (акт) о поставке товаров, или акт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 за исключением авансового платежа. При этом платежное поручение формируется датой не ранее даты подтверждающего документа.</w:t>
      </w:r>
    </w:p>
    <w:p>
      <w:pPr>
        <w:spacing w:after="0"/>
        <w:ind w:left="0"/>
        <w:jc w:val="both"/>
      </w:pPr>
      <w:r>
        <w:rPr>
          <w:rFonts w:ascii="Times New Roman"/>
          <w:b w:val="false"/>
          <w:i w:val="false"/>
          <w:color w:val="000000"/>
          <w:sz w:val="28"/>
        </w:rPr>
        <w:t>
      Для проведения платежей по перечислению заработной платы и других денежных выплат работникам субъектов квазигосударственного сектора, а также стипендий и других выплат физическим лицам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отчислениях и (или) взносах на обязательное социальное медицинское страхование вместе с платежными поручениями на бумажном носителе субъект квазигосударственного сектора представляет в территориальное подразделение казначейства списки получателей денег в формате сообщений, установленном КЦМР. При передаче по ИС "Казначейство-клиент" к электронному образу платежного поручения прикрепляются списки получателей денег в электронном формате сообщений, установленном КЦМР, и подписываются ЭЦП бухгалтера и/или руководителя субъекта квазигосударственного сектора.</w:t>
      </w:r>
    </w:p>
    <w:p>
      <w:pPr>
        <w:spacing w:after="0"/>
        <w:ind w:left="0"/>
        <w:jc w:val="both"/>
      </w:pPr>
      <w:r>
        <w:rPr>
          <w:rFonts w:ascii="Times New Roman"/>
          <w:b w:val="false"/>
          <w:i w:val="false"/>
          <w:color w:val="000000"/>
          <w:sz w:val="28"/>
        </w:rPr>
        <w:t>
      При создании электронных платежных поручений посредством ИС "Казначейство-клиент" в соответствующих электронных полях необходимо указывать тип платежа:</w:t>
      </w:r>
    </w:p>
    <w:p>
      <w:pPr>
        <w:spacing w:after="0"/>
        <w:ind w:left="0"/>
        <w:jc w:val="both"/>
      </w:pPr>
      <w:r>
        <w:rPr>
          <w:rFonts w:ascii="Times New Roman"/>
          <w:b w:val="false"/>
          <w:i w:val="false"/>
          <w:color w:val="000000"/>
          <w:sz w:val="28"/>
        </w:rPr>
        <w:t>
      1 - обычный платеж;</w:t>
      </w:r>
    </w:p>
    <w:p>
      <w:pPr>
        <w:spacing w:after="0"/>
        <w:ind w:left="0"/>
        <w:jc w:val="both"/>
      </w:pPr>
      <w:r>
        <w:rPr>
          <w:rFonts w:ascii="Times New Roman"/>
          <w:b w:val="false"/>
          <w:i w:val="false"/>
          <w:color w:val="000000"/>
          <w:sz w:val="28"/>
        </w:rPr>
        <w:t>
      2 - пенсионные (обязательные и профессиональные) взносы с приложением;</w:t>
      </w:r>
    </w:p>
    <w:p>
      <w:pPr>
        <w:spacing w:after="0"/>
        <w:ind w:left="0"/>
        <w:jc w:val="both"/>
      </w:pPr>
      <w:r>
        <w:rPr>
          <w:rFonts w:ascii="Times New Roman"/>
          <w:b w:val="false"/>
          <w:i w:val="false"/>
          <w:color w:val="000000"/>
          <w:sz w:val="28"/>
        </w:rPr>
        <w:t>
      3 - перечисление заработной платы и дивидендов;</w:t>
      </w:r>
    </w:p>
    <w:p>
      <w:pPr>
        <w:spacing w:after="0"/>
        <w:ind w:left="0"/>
        <w:jc w:val="both"/>
      </w:pPr>
      <w:r>
        <w:rPr>
          <w:rFonts w:ascii="Times New Roman"/>
          <w:b w:val="false"/>
          <w:i w:val="false"/>
          <w:color w:val="000000"/>
          <w:sz w:val="28"/>
        </w:rPr>
        <w:t>
      4 - социальные отчисления с приложением;</w:t>
      </w:r>
    </w:p>
    <w:p>
      <w:pPr>
        <w:spacing w:after="0"/>
        <w:ind w:left="0"/>
        <w:jc w:val="both"/>
      </w:pPr>
      <w:r>
        <w:rPr>
          <w:rFonts w:ascii="Times New Roman"/>
          <w:b w:val="false"/>
          <w:i w:val="false"/>
          <w:color w:val="000000"/>
          <w:sz w:val="28"/>
        </w:rPr>
        <w:t>
      5 - отчисления на обязательные социальные медицинские страхования с приложением.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367 с изменениями, внесенными приказами Министра финансов РК от 11.11.2016 </w:t>
      </w:r>
      <w:r>
        <w:rPr>
          <w:rFonts w:ascii="Times New Roman"/>
          <w:b w:val="false"/>
          <w:i w:val="false"/>
          <w:color w:val="000000"/>
          <w:sz w:val="28"/>
        </w:rPr>
        <w:t>№ 597;</w:t>
      </w:r>
      <w:r>
        <w:rPr>
          <w:rFonts w:ascii="Times New Roman"/>
          <w:b w:val="false"/>
          <w:i w:val="false"/>
          <w:color w:val="000000"/>
          <w:sz w:val="28"/>
          <w:u w:val="single"/>
        </w:rPr>
        <w:t xml:space="preserve"> </w:t>
      </w:r>
      <w:r>
        <w:rPr>
          <w:rFonts w:ascii="Times New Roman"/>
          <w:b w:val="false"/>
          <w:i/>
          <w:color w:val="000000"/>
          <w:sz w:val="28"/>
        </w:rPr>
        <w:t xml:space="preserve">от 12.07.2017 </w:t>
      </w:r>
      <w:r>
        <w:rPr>
          <w:rFonts w:ascii="Times New Roman"/>
          <w:b w:val="false"/>
          <w:i w:val="false"/>
          <w:color w:val="000000"/>
          <w:sz w:val="28"/>
        </w:rPr>
        <w:t>№ 431</w:t>
      </w:r>
      <w:r>
        <w:rPr>
          <w:rFonts w:ascii="Times New Roman"/>
          <w:b w:val="false"/>
          <w:i/>
          <w:color w:val="000000"/>
          <w:sz w:val="28"/>
        </w:rPr>
        <w:t xml:space="preserve">;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368. После проведения платежей по перечислению заработной платы и других денежных выплат работникам субъектов квазигосударственного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субъекту квазигосударственного сектора вместе с документами, предусмотренными </w:t>
      </w:r>
      <w:r>
        <w:rPr>
          <w:rFonts w:ascii="Times New Roman"/>
          <w:b w:val="false"/>
          <w:i w:val="false"/>
          <w:color w:val="000000"/>
          <w:sz w:val="28"/>
        </w:rPr>
        <w:t>пунктом 375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Субъекты квазигосударственного сектора, заключившие соглашение с территориальным подразделением казначейства для работы в ИС "Казначейство-клиент", формируют выписки по проведенным платежам на соответствующие счета получателей денег по форме 5-15А.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368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xml:space="preserve">
      369. Суммы возврата платежей по заработной плате отражаются в отчете формы 5-56 "Отчет по возвратам платежей по заработной плате"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Субъекты квазигосударственного сектора, обслуживающиеся по ИС "Казначейство-клиент", самостоятельно формируют указанные отчеты.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369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421" w:id="431"/>
    <w:p>
      <w:pPr>
        <w:spacing w:after="0"/>
        <w:ind w:left="0"/>
        <w:jc w:val="both"/>
      </w:pPr>
      <w:r>
        <w:rPr>
          <w:rFonts w:ascii="Times New Roman"/>
          <w:b w:val="false"/>
          <w:i w:val="false"/>
          <w:color w:val="000000"/>
          <w:sz w:val="28"/>
        </w:rPr>
        <w:t xml:space="preserve">
      370. Субъект квазигосударственного сектора обеспечивает и несет ответственность в соответствии с </w:t>
      </w:r>
      <w:r>
        <w:rPr>
          <w:rFonts w:ascii="Times New Roman"/>
          <w:b w:val="false"/>
          <w:i w:val="false"/>
          <w:color w:val="000000"/>
          <w:sz w:val="28"/>
        </w:rPr>
        <w:t>пунктом 6-1</w:t>
      </w:r>
      <w:r>
        <w:rPr>
          <w:rFonts w:ascii="Times New Roman"/>
          <w:b w:val="false"/>
          <w:i w:val="false"/>
          <w:color w:val="000000"/>
          <w:sz w:val="28"/>
        </w:rPr>
        <w:t xml:space="preserve"> статьи 97 Бюджетного кодекса:</w:t>
      </w:r>
    </w:p>
    <w:bookmarkEnd w:id="431"/>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p>
      <w:pPr>
        <w:spacing w:after="0"/>
        <w:ind w:left="0"/>
        <w:jc w:val="both"/>
      </w:pPr>
      <w:r>
        <w:rPr>
          <w:rFonts w:ascii="Times New Roman"/>
          <w:b w:val="false"/>
          <w:i w:val="false"/>
          <w:color w:val="000000"/>
          <w:sz w:val="28"/>
        </w:rPr>
        <w:t>
      2) достоверность указанных реквизитов в платежных поручениях;</w:t>
      </w:r>
    </w:p>
    <w:p>
      <w:pPr>
        <w:spacing w:after="0"/>
        <w:ind w:left="0"/>
        <w:jc w:val="both"/>
      </w:pPr>
      <w:r>
        <w:rPr>
          <w:rFonts w:ascii="Times New Roman"/>
          <w:b w:val="false"/>
          <w:i w:val="false"/>
          <w:color w:val="000000"/>
          <w:sz w:val="28"/>
        </w:rPr>
        <w:t>
      своевременность и полноту выполнения обязательств по осуществлению платежей в пользу получателя денег;</w:t>
      </w:r>
    </w:p>
    <w:p>
      <w:pPr>
        <w:spacing w:after="0"/>
        <w:ind w:left="0"/>
        <w:jc w:val="both"/>
      </w:pPr>
      <w:r>
        <w:rPr>
          <w:rFonts w:ascii="Times New Roman"/>
          <w:b w:val="false"/>
          <w:i w:val="false"/>
          <w:color w:val="000000"/>
          <w:sz w:val="28"/>
        </w:rPr>
        <w:t>
      3) достоверность совершенных операций;</w:t>
      </w:r>
    </w:p>
    <w:p>
      <w:pPr>
        <w:spacing w:after="0"/>
        <w:ind w:left="0"/>
        <w:jc w:val="both"/>
      </w:pPr>
      <w:r>
        <w:rPr>
          <w:rFonts w:ascii="Times New Roman"/>
          <w:b w:val="false"/>
          <w:i w:val="false"/>
          <w:color w:val="000000"/>
          <w:sz w:val="28"/>
        </w:rPr>
        <w:t>
      4)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 а при обслуживании по ИС "Казначейство – клиент" – прикрепление сканированного образа, подписанного ЭЦП руководителя субъекта квазигосударственного сектора и главного бухгалтера субъекта квазигосударственного сектора;</w:t>
      </w:r>
    </w:p>
    <w:p>
      <w:pPr>
        <w:spacing w:after="0"/>
        <w:ind w:left="0"/>
        <w:jc w:val="both"/>
      </w:pPr>
      <w:r>
        <w:rPr>
          <w:rFonts w:ascii="Times New Roman"/>
          <w:b w:val="false"/>
          <w:i w:val="false"/>
          <w:color w:val="000000"/>
          <w:sz w:val="28"/>
        </w:rPr>
        <w:t>
      5) достоверность ЭЦП руководителя и главного бухгалтера субъекта квазигосударственного сектора данным досье юридического лица при использовании ИС "Казначейство-клиент".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422" w:id="432"/>
    <w:p>
      <w:pPr>
        <w:spacing w:after="0"/>
        <w:ind w:left="0"/>
        <w:jc w:val="both"/>
      </w:pPr>
      <w:r>
        <w:rPr>
          <w:rFonts w:ascii="Times New Roman"/>
          <w:b w:val="false"/>
          <w:i w:val="false"/>
          <w:color w:val="000000"/>
          <w:sz w:val="28"/>
        </w:rPr>
        <w:t>
      371. Для проведения платежей и переводов субъект квазигосударственного сектора на бумажном носителе или электронным образом по ИС "Казначейство-клиент" представляет в территориальное подразделение казначейства:</w:t>
      </w:r>
    </w:p>
    <w:bookmarkEnd w:id="432"/>
    <w:bookmarkStart w:name="z2448" w:id="433"/>
    <w:p>
      <w:pPr>
        <w:spacing w:after="0"/>
        <w:ind w:left="0"/>
        <w:jc w:val="both"/>
      </w:pPr>
      <w:r>
        <w:rPr>
          <w:rFonts w:ascii="Times New Roman"/>
          <w:b w:val="false"/>
          <w:i w:val="false"/>
          <w:color w:val="000000"/>
          <w:sz w:val="28"/>
        </w:rPr>
        <w:t>
      1) при увеличении/формировании уставного капитала – свидетельство уполномоченного органа, осуществляющего регулирование и надзор за рынком ценных бумаг, либо соответствующее решение органов управления при перечислении денег на увеличение уставного капитала субъекта квазигосударственного сектора;</w:t>
      </w:r>
    </w:p>
    <w:bookmarkEnd w:id="433"/>
    <w:bookmarkStart w:name="z2449" w:id="434"/>
    <w:p>
      <w:pPr>
        <w:spacing w:after="0"/>
        <w:ind w:left="0"/>
        <w:jc w:val="both"/>
      </w:pPr>
      <w:r>
        <w:rPr>
          <w:rFonts w:ascii="Times New Roman"/>
          <w:b w:val="false"/>
          <w:i w:val="false"/>
          <w:color w:val="000000"/>
          <w:sz w:val="28"/>
        </w:rPr>
        <w:t>
      2) при реализации инвестиционного проекта,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Республики Казахстан.</w:t>
      </w:r>
    </w:p>
    <w:bookmarkEnd w:id="434"/>
    <w:bookmarkStart w:name="z2450" w:id="435"/>
    <w:p>
      <w:pPr>
        <w:spacing w:after="0"/>
        <w:ind w:left="0"/>
        <w:jc w:val="both"/>
      </w:pPr>
      <w:r>
        <w:rPr>
          <w:rFonts w:ascii="Times New Roman"/>
          <w:b w:val="false"/>
          <w:i w:val="false"/>
          <w:color w:val="000000"/>
          <w:sz w:val="28"/>
        </w:rPr>
        <w:t>
      Когда инвестиционный проект реализуется организацией, осуществляющей деятельность по организации и проведению международной специализированной выставки ЭКСПО-2017 в городе Астана, в территориальное подразделение казначейства представляется письменная заявка, подписанная уполномоченным лицом указанной организации.</w:t>
      </w:r>
    </w:p>
    <w:bookmarkEnd w:id="435"/>
    <w:bookmarkStart w:name="z2451" w:id="436"/>
    <w:p>
      <w:pPr>
        <w:spacing w:after="0"/>
        <w:ind w:left="0"/>
        <w:jc w:val="both"/>
      </w:pPr>
      <w:r>
        <w:rPr>
          <w:rFonts w:ascii="Times New Roman"/>
          <w:b w:val="false"/>
          <w:i w:val="false"/>
          <w:color w:val="000000"/>
          <w:sz w:val="28"/>
        </w:rPr>
        <w:t>
      При возмещении расходов и/или привлеченных заемных средств, в том числе из Национального Фонда Республики Казахстан, за счет средств, ранее выделенных субъектам квазигосударственного сектора на формирование или увеличение уставного капитала, субъект квазигосударственного сектора предоставляет в территориальное подразделение казначейства копию постановления Правительства Республики Казахстан по возмещению расходов и дополнительно, при привлечении заемных средств – копию кредитного договора.</w:t>
      </w:r>
    </w:p>
    <w:bookmarkEnd w:id="436"/>
    <w:bookmarkStart w:name="z2452" w:id="437"/>
    <w:p>
      <w:pPr>
        <w:spacing w:after="0"/>
        <w:ind w:left="0"/>
        <w:jc w:val="both"/>
      </w:pPr>
      <w:r>
        <w:rPr>
          <w:rFonts w:ascii="Times New Roman"/>
          <w:b w:val="false"/>
          <w:i w:val="false"/>
          <w:color w:val="000000"/>
          <w:sz w:val="28"/>
        </w:rPr>
        <w:t>
      При реализации инвестиционного проекта допускается авансовая (предварительная) оплата от суммы договора в соответствии с финансово-экономическим обоснованием и наличием средств на счетах субъектов квазигосударственного сектора:</w:t>
      </w:r>
    </w:p>
    <w:bookmarkEnd w:id="437"/>
    <w:bookmarkStart w:name="z2453" w:id="438"/>
    <w:p>
      <w:pPr>
        <w:spacing w:after="0"/>
        <w:ind w:left="0"/>
        <w:jc w:val="both"/>
      </w:pPr>
      <w:r>
        <w:rPr>
          <w:rFonts w:ascii="Times New Roman"/>
          <w:b w:val="false"/>
          <w:i w:val="false"/>
          <w:color w:val="000000"/>
          <w:sz w:val="28"/>
        </w:rPr>
        <w:t>
      в размере не более 30 процентов – по всем инвестиционным проектам;</w:t>
      </w:r>
    </w:p>
    <w:bookmarkEnd w:id="438"/>
    <w:bookmarkStart w:name="z2454" w:id="439"/>
    <w:p>
      <w:pPr>
        <w:spacing w:after="0"/>
        <w:ind w:left="0"/>
        <w:jc w:val="both"/>
      </w:pPr>
      <w:r>
        <w:rPr>
          <w:rFonts w:ascii="Times New Roman"/>
          <w:b w:val="false"/>
          <w:i w:val="false"/>
          <w:color w:val="000000"/>
          <w:sz w:val="28"/>
        </w:rPr>
        <w:t>
      в размере не более 50 процентов – по приобретению высокотехнологичных товаров, работ, услуг;</w:t>
      </w:r>
    </w:p>
    <w:bookmarkEnd w:id="439"/>
    <w:bookmarkStart w:name="z2455" w:id="440"/>
    <w:p>
      <w:pPr>
        <w:spacing w:after="0"/>
        <w:ind w:left="0"/>
        <w:jc w:val="both"/>
      </w:pPr>
      <w:r>
        <w:rPr>
          <w:rFonts w:ascii="Times New Roman"/>
          <w:b w:val="false"/>
          <w:i w:val="false"/>
          <w:color w:val="000000"/>
          <w:sz w:val="28"/>
        </w:rPr>
        <w:t>
      3) при выполнении государственного задания,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Республики Казахстан.</w:t>
      </w:r>
    </w:p>
    <w:bookmarkEnd w:id="440"/>
    <w:bookmarkStart w:name="z2456" w:id="441"/>
    <w:p>
      <w:pPr>
        <w:spacing w:after="0"/>
        <w:ind w:left="0"/>
        <w:jc w:val="both"/>
      </w:pPr>
      <w:r>
        <w:rPr>
          <w:rFonts w:ascii="Times New Roman"/>
          <w:b w:val="false"/>
          <w:i w:val="false"/>
          <w:color w:val="000000"/>
          <w:sz w:val="28"/>
        </w:rPr>
        <w:t>
      Субъект квазигосударственного сектора, ответственный за выполнение государственного задания, при выполнении государственного задания и достижении цели государственного задания, согласно условиям заключенного договора по согласованию с администратором бюджетных программ перечисляет остатки средств со своего счета в территориальном подразделении казначейства на свой расчетный счет в банке второго уровня, за исключением размещения данных средств на депозитных счетах банков второго уровня, на основании акта оказанных услуг, подписанного заказчиком и исполнителем государственного задания;</w:t>
      </w:r>
    </w:p>
    <w:bookmarkEnd w:id="441"/>
    <w:bookmarkStart w:name="z2457" w:id="442"/>
    <w:p>
      <w:pPr>
        <w:spacing w:after="0"/>
        <w:ind w:left="0"/>
        <w:jc w:val="both"/>
      </w:pPr>
      <w:r>
        <w:rPr>
          <w:rFonts w:ascii="Times New Roman"/>
          <w:b w:val="false"/>
          <w:i w:val="false"/>
          <w:color w:val="000000"/>
          <w:sz w:val="28"/>
        </w:rPr>
        <w:t>
      4) при проведении платежа фондом социального медицинского страхования на оплату услуг, оказанных в рамках гарантированного объема бесплатной медицинской помощи − платежное поручение.</w:t>
      </w:r>
    </w:p>
    <w:bookmarkEnd w:id="442"/>
    <w:bookmarkStart w:name="z2458" w:id="443"/>
    <w:p>
      <w:pPr>
        <w:spacing w:after="0"/>
        <w:ind w:left="0"/>
        <w:jc w:val="both"/>
      </w:pPr>
      <w:r>
        <w:rPr>
          <w:rFonts w:ascii="Times New Roman"/>
          <w:b w:val="false"/>
          <w:i w:val="false"/>
          <w:color w:val="000000"/>
          <w:sz w:val="28"/>
        </w:rPr>
        <w:t>
      Фонд социального медицинского страхования обеспечивает правомерность и обоснованность представления платежных поручений, достоверность указанных реквизитов в платежных поручениях;</w:t>
      </w:r>
    </w:p>
    <w:bookmarkEnd w:id="443"/>
    <w:bookmarkStart w:name="z2459" w:id="444"/>
    <w:p>
      <w:pPr>
        <w:spacing w:after="0"/>
        <w:ind w:left="0"/>
        <w:jc w:val="both"/>
      </w:pPr>
      <w:r>
        <w:rPr>
          <w:rFonts w:ascii="Times New Roman"/>
          <w:b w:val="false"/>
          <w:i w:val="false"/>
          <w:color w:val="000000"/>
          <w:sz w:val="28"/>
        </w:rPr>
        <w:t xml:space="preserve">
      5) при направлении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под № 9938) – дополнительно копию соответственно откорректированного текущего и (или) нового финансово-экономического обоснования;</w:t>
      </w:r>
    </w:p>
    <w:bookmarkEnd w:id="444"/>
    <w:bookmarkStart w:name="z2460" w:id="445"/>
    <w:p>
      <w:pPr>
        <w:spacing w:after="0"/>
        <w:ind w:left="0"/>
        <w:jc w:val="both"/>
      </w:pPr>
      <w:r>
        <w:rPr>
          <w:rFonts w:ascii="Times New Roman"/>
          <w:b w:val="false"/>
          <w:i w:val="false"/>
          <w:color w:val="000000"/>
          <w:sz w:val="28"/>
        </w:rPr>
        <w:t>
      6) при использовании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 – дополнительно копию соответствующего решения органов управления;</w:t>
      </w:r>
    </w:p>
    <w:bookmarkEnd w:id="445"/>
    <w:bookmarkStart w:name="z2461" w:id="446"/>
    <w:p>
      <w:pPr>
        <w:spacing w:after="0"/>
        <w:ind w:left="0"/>
        <w:jc w:val="both"/>
      </w:pPr>
      <w:r>
        <w:rPr>
          <w:rFonts w:ascii="Times New Roman"/>
          <w:b w:val="false"/>
          <w:i w:val="false"/>
          <w:color w:val="000000"/>
          <w:sz w:val="28"/>
        </w:rPr>
        <w:t xml:space="preserve">
      7) при возврате в бюджет неиспользованных остатков на контрольных счетах наличности, образовавшихся по итогам реализации бюджетных инвестиций посредством участия государства в их уставном капитале в виде экономии бюджетных средств – платежное поручение и решение соответствующего органа управления (учредителя) субъекта квазигосударственного сектора, принятого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госимуществе и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w:t>
      </w:r>
    </w:p>
    <w:bookmarkEnd w:id="446"/>
    <w:bookmarkStart w:name="z2462" w:id="447"/>
    <w:p>
      <w:pPr>
        <w:spacing w:after="0"/>
        <w:ind w:left="0"/>
        <w:jc w:val="both"/>
      </w:pPr>
      <w:r>
        <w:rPr>
          <w:rFonts w:ascii="Times New Roman"/>
          <w:b w:val="false"/>
          <w:i w:val="false"/>
          <w:color w:val="000000"/>
          <w:sz w:val="28"/>
        </w:rPr>
        <w:t>
      8) при перечислении в доход соответствующего бюджета средств от уплаты неустойки (штрафа, пени), зачисленных на контрольные счета наличности субъектов квазигосударственного сектора – платежное поручение.</w:t>
      </w:r>
    </w:p>
    <w:bookmarkEnd w:id="4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371 в редакции приказа Министра финансов РК от 19.03.2021 </w:t>
      </w:r>
      <w:r>
        <w:rPr>
          <w:rFonts w:ascii="Times New Roman"/>
          <w:b w:val="false"/>
          <w:i w:val="false"/>
          <w:color w:val="000000"/>
          <w:sz w:val="28"/>
        </w:rPr>
        <w:t>№ 235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5" w:id="448"/>
    <w:p>
      <w:pPr>
        <w:spacing w:after="0"/>
        <w:ind w:left="0"/>
        <w:jc w:val="both"/>
      </w:pPr>
      <w:r>
        <w:rPr>
          <w:rFonts w:ascii="Times New Roman"/>
          <w:b w:val="false"/>
          <w:i w:val="false"/>
          <w:color w:val="000000"/>
          <w:sz w:val="28"/>
        </w:rPr>
        <w:t>
      371-1. Для субъекта квазигосударственного сектора, использующего информационную систему по приему и обработке электронных счетов-фактур, основанием для формирования и предоставления платежного поручения для проведения платежей при реализации инвестиционного проекта либо выполнения государственного задания является электронная счет-фактура.</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371-1 в соответствии с приказом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423" w:id="449"/>
    <w:p>
      <w:pPr>
        <w:spacing w:after="0"/>
        <w:ind w:left="0"/>
        <w:jc w:val="both"/>
      </w:pPr>
      <w:r>
        <w:rPr>
          <w:rFonts w:ascii="Times New Roman"/>
          <w:b w:val="false"/>
          <w:i w:val="false"/>
          <w:color w:val="000000"/>
          <w:sz w:val="28"/>
        </w:rPr>
        <w:t xml:space="preserve">
      372. При отсутствии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p>
    <w:bookmarkEnd w:id="449"/>
    <w:p>
      <w:pPr>
        <w:spacing w:after="0"/>
        <w:ind w:left="0"/>
        <w:jc w:val="both"/>
      </w:pPr>
      <w:r>
        <w:rPr>
          <w:rFonts w:ascii="Times New Roman"/>
          <w:b w:val="false"/>
          <w:i w:val="false"/>
          <w:color w:val="000000"/>
          <w:sz w:val="28"/>
        </w:rPr>
        <w:t xml:space="preserve">
      При отсутствии реквизитов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внесение изменений реквизитов получателя денег в справочник получателей денег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Субъект квазигосударственного сектора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p>
      <w:pPr>
        <w:spacing w:after="0"/>
        <w:ind w:left="0"/>
        <w:jc w:val="both"/>
      </w:pPr>
      <w:r>
        <w:rPr>
          <w:rFonts w:ascii="Times New Roman"/>
          <w:b w:val="false"/>
          <w:i w:val="false"/>
          <w:color w:val="000000"/>
          <w:sz w:val="28"/>
        </w:rPr>
        <w:t xml:space="preserve">
      В случае отсутствия получателя денег у субъекта квазигосударственного сектора при создании платежного поручения, предоставляемого электронным образом по ИС "Казначейство-клиент", субъектом квазигосударственного сектора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субъектом квазигосударственного сектора формируется заявка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Start w:name="z424" w:id="450"/>
    <w:p>
      <w:pPr>
        <w:spacing w:after="0"/>
        <w:ind w:left="0"/>
        <w:jc w:val="both"/>
      </w:pPr>
      <w:r>
        <w:rPr>
          <w:rFonts w:ascii="Times New Roman"/>
          <w:b w:val="false"/>
          <w:i w:val="false"/>
          <w:color w:val="000000"/>
          <w:sz w:val="28"/>
        </w:rPr>
        <w:t>
      373. Территориальное подразделение казначейства осуществляет прием платежных поручений от субъектов квазигосударственного сектора на бумажном носителе и электронным образом по ИС "Казначейство-клиент".</w:t>
      </w:r>
    </w:p>
    <w:bookmarkEnd w:id="450"/>
    <w:p>
      <w:pPr>
        <w:spacing w:after="0"/>
        <w:ind w:left="0"/>
        <w:jc w:val="both"/>
      </w:pPr>
      <w:r>
        <w:rPr>
          <w:rFonts w:ascii="Times New Roman"/>
          <w:b w:val="false"/>
          <w:i w:val="false"/>
          <w:color w:val="000000"/>
          <w:sz w:val="28"/>
        </w:rPr>
        <w:t>
      Прием платежных поручений от субъектов квазигосударственного сектора на бумажном носителе осуществляется до 16.00 часов местного времени согласно установленному графику 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425" w:id="451"/>
    <w:p>
      <w:pPr>
        <w:spacing w:after="0"/>
        <w:ind w:left="0"/>
        <w:jc w:val="both"/>
      </w:pPr>
      <w:r>
        <w:rPr>
          <w:rFonts w:ascii="Times New Roman"/>
          <w:b w:val="false"/>
          <w:i w:val="false"/>
          <w:color w:val="000000"/>
          <w:sz w:val="28"/>
        </w:rPr>
        <w:t>
      374.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p>
    <w:bookmarkEnd w:id="451"/>
    <w:p>
      <w:pPr>
        <w:spacing w:after="0"/>
        <w:ind w:left="0"/>
        <w:jc w:val="both"/>
      </w:pPr>
      <w:r>
        <w:rPr>
          <w:rFonts w:ascii="Times New Roman"/>
          <w:b w:val="false"/>
          <w:i w:val="false"/>
          <w:color w:val="000000"/>
          <w:sz w:val="28"/>
        </w:rPr>
        <w:t>
      Платежное поручение на бумажном носителе и платежное поручение, поступившее электронным образом по ИС "Казначейство-клиент", возвращаются субъекту квазигосударственного сектора без исполнения в случаях:</w:t>
      </w:r>
    </w:p>
    <w:p>
      <w:pPr>
        <w:spacing w:after="0"/>
        <w:ind w:left="0"/>
        <w:jc w:val="both"/>
      </w:pPr>
      <w:r>
        <w:rPr>
          <w:rFonts w:ascii="Times New Roman"/>
          <w:b w:val="false"/>
          <w:i w:val="false"/>
          <w:color w:val="000000"/>
          <w:sz w:val="28"/>
        </w:rPr>
        <w:t>
      отсутствия либо недостаточности денежных средств на соответствующих счетах субъектов квазигосударственного сектора;</w:t>
      </w:r>
    </w:p>
    <w:p>
      <w:pPr>
        <w:spacing w:after="0"/>
        <w:ind w:left="0"/>
        <w:jc w:val="both"/>
      </w:pPr>
      <w:r>
        <w:rPr>
          <w:rFonts w:ascii="Times New Roman"/>
          <w:b w:val="false"/>
          <w:i w:val="false"/>
          <w:color w:val="000000"/>
          <w:sz w:val="28"/>
        </w:rPr>
        <w:t>
      представления платежного поручения на бумажном носителе по форме, не соответствующей форме, установленной банковским законодательством;</w:t>
      </w:r>
    </w:p>
    <w:p>
      <w:pPr>
        <w:spacing w:after="0"/>
        <w:ind w:left="0"/>
        <w:jc w:val="both"/>
      </w:pPr>
      <w:r>
        <w:rPr>
          <w:rFonts w:ascii="Times New Roman"/>
          <w:b w:val="false"/>
          <w:i w:val="false"/>
          <w:color w:val="000000"/>
          <w:sz w:val="28"/>
        </w:rPr>
        <w:t>
      представления с исправлениями, в том числе от руки;</w:t>
      </w:r>
    </w:p>
    <w:p>
      <w:pPr>
        <w:spacing w:after="0"/>
        <w:ind w:left="0"/>
        <w:jc w:val="both"/>
      </w:pPr>
      <w:r>
        <w:rPr>
          <w:rFonts w:ascii="Times New Roman"/>
          <w:b w:val="false"/>
          <w:i w:val="false"/>
          <w:color w:val="000000"/>
          <w:sz w:val="28"/>
        </w:rPr>
        <w:t>
      представления без приложения или с приложением не заверенных подписью руководителя субъекта квазигосударственного сектора или лица, им уполномоченного и оттиском печати субъекта квазигосударственного сектора (без прикрепления сканированного образа или с прикреплением сканированного образа, не подписанного ЭЦП руководителя и главного бухгалтера субъекта квазигосударственного сектора), предусмотренных настоящими Правилами подтверждающих документов;</w:t>
      </w:r>
    </w:p>
    <w:p>
      <w:pPr>
        <w:spacing w:after="0"/>
        <w:ind w:left="0"/>
        <w:jc w:val="both"/>
      </w:pPr>
      <w:r>
        <w:rPr>
          <w:rFonts w:ascii="Times New Roman"/>
          <w:b w:val="false"/>
          <w:i w:val="false"/>
          <w:color w:val="000000"/>
          <w:sz w:val="28"/>
        </w:rPr>
        <w:t>
      отсутствия подписей и/или оттиска печати на требуемых полях;</w:t>
      </w:r>
    </w:p>
    <w:p>
      <w:pPr>
        <w:spacing w:after="0"/>
        <w:ind w:left="0"/>
        <w:jc w:val="both"/>
      </w:pPr>
      <w:r>
        <w:rPr>
          <w:rFonts w:ascii="Times New Roman"/>
          <w:b w:val="false"/>
          <w:i w:val="false"/>
          <w:color w:val="000000"/>
          <w:sz w:val="28"/>
        </w:rPr>
        <w:t>
      несоответствия подписей и/или оттиска печати документу с образцами подписей и оттиска печати;</w:t>
      </w:r>
    </w:p>
    <w:p>
      <w:pPr>
        <w:spacing w:after="0"/>
        <w:ind w:left="0"/>
        <w:jc w:val="both"/>
      </w:pPr>
      <w:r>
        <w:rPr>
          <w:rFonts w:ascii="Times New Roman"/>
          <w:b w:val="false"/>
          <w:i w:val="false"/>
          <w:color w:val="000000"/>
          <w:sz w:val="28"/>
        </w:rPr>
        <w:t>
      выявления отсутствия либо недостоверности ЭЦП при проверке на подлинность;</w:t>
      </w:r>
    </w:p>
    <w:p>
      <w:pPr>
        <w:spacing w:after="0"/>
        <w:ind w:left="0"/>
        <w:jc w:val="both"/>
      </w:pPr>
      <w:r>
        <w:rPr>
          <w:rFonts w:ascii="Times New Roman"/>
          <w:b w:val="false"/>
          <w:i w:val="false"/>
          <w:color w:val="000000"/>
          <w:sz w:val="28"/>
        </w:rPr>
        <w:t>
      нечеткого (неясного) проставления оттиска печати на требуемых полях на всех экземплярах документа;</w:t>
      </w:r>
    </w:p>
    <w:p>
      <w:pPr>
        <w:spacing w:after="0"/>
        <w:ind w:left="0"/>
        <w:jc w:val="both"/>
      </w:pPr>
      <w:r>
        <w:rPr>
          <w:rFonts w:ascii="Times New Roman"/>
          <w:b w:val="false"/>
          <w:i w:val="false"/>
          <w:color w:val="000000"/>
          <w:sz w:val="28"/>
        </w:rPr>
        <w:t>
      несоответствия суммы цифрами сумме прописью;</w:t>
      </w:r>
    </w:p>
    <w:p>
      <w:pPr>
        <w:spacing w:after="0"/>
        <w:ind w:left="0"/>
        <w:jc w:val="both"/>
      </w:pPr>
      <w:r>
        <w:rPr>
          <w:rFonts w:ascii="Times New Roman"/>
          <w:b w:val="false"/>
          <w:i w:val="false"/>
          <w:color w:val="000000"/>
          <w:sz w:val="28"/>
        </w:rPr>
        <w:t>
      несоответствия указанных в платежном поручении реквизитов, подлежащих программной проверке, реквизитам, введенным в ИИСК;</w:t>
      </w:r>
    </w:p>
    <w:p>
      <w:pPr>
        <w:spacing w:after="0"/>
        <w:ind w:left="0"/>
        <w:jc w:val="both"/>
      </w:pPr>
      <w:r>
        <w:rPr>
          <w:rFonts w:ascii="Times New Roman"/>
          <w:b w:val="false"/>
          <w:i w:val="false"/>
          <w:color w:val="000000"/>
          <w:sz w:val="28"/>
        </w:rPr>
        <w:t>
      несоответствия реквизитов платежного поручения (за исключением ИИК, БИК, наименования банка получателя денег) реквизитам подтверждающих документов, приложенных к платежному поручению (при приложении документов в случаях, установленных настоящими Правилами);</w:t>
      </w:r>
    </w:p>
    <w:p>
      <w:pPr>
        <w:spacing w:after="0"/>
        <w:ind w:left="0"/>
        <w:jc w:val="both"/>
      </w:pPr>
      <w:r>
        <w:rPr>
          <w:rFonts w:ascii="Times New Roman"/>
          <w:b w:val="false"/>
          <w:i w:val="false"/>
          <w:color w:val="000000"/>
          <w:sz w:val="28"/>
        </w:rPr>
        <w:t>
      несоответствия реквизитов первого экземпляра платежного поручения реквизитам второго экземпляра платежного поручения;</w:t>
      </w:r>
    </w:p>
    <w:p>
      <w:pPr>
        <w:spacing w:after="0"/>
        <w:ind w:left="0"/>
        <w:jc w:val="both"/>
      </w:pPr>
      <w:r>
        <w:rPr>
          <w:rFonts w:ascii="Times New Roman"/>
          <w:b w:val="false"/>
          <w:i w:val="false"/>
          <w:color w:val="000000"/>
          <w:sz w:val="28"/>
        </w:rPr>
        <w:t>
      представления в срок, превышающий срок действия платежного поручения;</w:t>
      </w:r>
    </w:p>
    <w:p>
      <w:pPr>
        <w:spacing w:after="0"/>
        <w:ind w:left="0"/>
        <w:jc w:val="both"/>
      </w:pPr>
      <w:r>
        <w:rPr>
          <w:rFonts w:ascii="Times New Roman"/>
          <w:b w:val="false"/>
          <w:i w:val="false"/>
          <w:color w:val="000000"/>
          <w:sz w:val="28"/>
        </w:rPr>
        <w:t>
      выявленных ошибок на магнитном (электронном) носителе в формате сообщений, установленном КЦМР;</w:t>
      </w:r>
    </w:p>
    <w:p>
      <w:pPr>
        <w:spacing w:after="0"/>
        <w:ind w:left="0"/>
        <w:jc w:val="both"/>
      </w:pPr>
      <w:r>
        <w:rPr>
          <w:rFonts w:ascii="Times New Roman"/>
          <w:b w:val="false"/>
          <w:i w:val="false"/>
          <w:color w:val="000000"/>
          <w:sz w:val="28"/>
        </w:rPr>
        <w:t>
      несоответствия назначения платежа, указанного в платежном поручении, планируемым мероприятиям, указанным в финансово-экономическом обосновании;</w:t>
      </w:r>
    </w:p>
    <w:p>
      <w:pPr>
        <w:spacing w:after="0"/>
        <w:ind w:left="0"/>
        <w:jc w:val="both"/>
      </w:pPr>
      <w:r>
        <w:rPr>
          <w:rFonts w:ascii="Times New Roman"/>
          <w:b w:val="false"/>
          <w:i w:val="false"/>
          <w:color w:val="000000"/>
          <w:sz w:val="28"/>
        </w:rPr>
        <w:t>
      отсутствия ссылки на подтверждающий документ;</w:t>
      </w:r>
    </w:p>
    <w:p>
      <w:pPr>
        <w:spacing w:after="0"/>
        <w:ind w:left="0"/>
        <w:jc w:val="both"/>
      </w:pPr>
      <w:r>
        <w:rPr>
          <w:rFonts w:ascii="Times New Roman"/>
          <w:b w:val="false"/>
          <w:i w:val="false"/>
          <w:color w:val="000000"/>
          <w:sz w:val="28"/>
        </w:rPr>
        <w:t>
      превышения суммы платежного поручения над суммой подтверждающего документа;</w:t>
      </w:r>
    </w:p>
    <w:p>
      <w:pPr>
        <w:spacing w:after="0"/>
        <w:ind w:left="0"/>
        <w:jc w:val="both"/>
      </w:pPr>
      <w:r>
        <w:rPr>
          <w:rFonts w:ascii="Times New Roman"/>
          <w:b w:val="false"/>
          <w:i w:val="false"/>
          <w:color w:val="000000"/>
          <w:sz w:val="28"/>
        </w:rPr>
        <w:t>
      дублирование номера платежного поручения;</w:t>
      </w:r>
    </w:p>
    <w:p>
      <w:pPr>
        <w:spacing w:after="0"/>
        <w:ind w:left="0"/>
        <w:jc w:val="both"/>
      </w:pPr>
      <w:r>
        <w:rPr>
          <w:rFonts w:ascii="Times New Roman"/>
          <w:b w:val="false"/>
          <w:i w:val="false"/>
          <w:color w:val="000000"/>
          <w:sz w:val="28"/>
        </w:rPr>
        <w:t>
      заполнение обязательных полей в платежном поручении в нарушение банковского законодательства Республики Казахстан;</w:t>
      </w:r>
    </w:p>
    <w:p>
      <w:pPr>
        <w:spacing w:after="0"/>
        <w:ind w:left="0"/>
        <w:jc w:val="both"/>
      </w:pPr>
      <w:r>
        <w:rPr>
          <w:rFonts w:ascii="Times New Roman"/>
          <w:b w:val="false"/>
          <w:i w:val="false"/>
          <w:color w:val="000000"/>
          <w:sz w:val="28"/>
        </w:rPr>
        <w:t>
      наличия ошибки в назначении платежа (год, месяц неправильно указан и/или не указан период оплаты);</w:t>
      </w:r>
    </w:p>
    <w:p>
      <w:pPr>
        <w:spacing w:after="0"/>
        <w:ind w:left="0"/>
        <w:jc w:val="both"/>
      </w:pPr>
      <w:r>
        <w:rPr>
          <w:rFonts w:ascii="Times New Roman"/>
          <w:b w:val="false"/>
          <w:i w:val="false"/>
          <w:color w:val="000000"/>
          <w:sz w:val="28"/>
        </w:rPr>
        <w:t>
      несоответствия назначения платежа коду классификаций поступлений бюджета (при перечислении платежей в бюджет).</w:t>
      </w:r>
    </w:p>
    <w:p>
      <w:pPr>
        <w:spacing w:after="0"/>
        <w:ind w:left="0"/>
        <w:jc w:val="both"/>
      </w:pPr>
      <w:r>
        <w:rPr>
          <w:rFonts w:ascii="Times New Roman"/>
          <w:b w:val="false"/>
          <w:i w:val="false"/>
          <w:color w:val="000000"/>
          <w:sz w:val="28"/>
        </w:rPr>
        <w:t>
      При обнаружении несоответствия данных в платежном поручении, поступившего электронным образом по ИС "Казначейство - клиент", вышеперечисленным требованиям в период приема и дальнейшей обработки, платежное поручение возвращается субъекту квазигосударственного сектора электронным образом с указанием причины отклонения со ссылкой на соответствующие пункты настоящих Правил.</w:t>
      </w:r>
    </w:p>
    <w:p>
      <w:pPr>
        <w:spacing w:after="0"/>
        <w:ind w:left="0"/>
        <w:jc w:val="both"/>
      </w:pPr>
      <w:r>
        <w:rPr>
          <w:rFonts w:ascii="Times New Roman"/>
          <w:b w:val="false"/>
          <w:i w:val="false"/>
          <w:color w:val="000000"/>
          <w:sz w:val="28"/>
        </w:rPr>
        <w:t>
      При обнаружении несоответствия данных в платежном поручении на бумажном носителе вышеперечисленным случаям в период приема, платежное поручение возвращается без оформления письма. При обнаружении несоответствия после приема, в ходе проверки, платежное поручение возвращается с письменным обоснованием за подписью руководителя территориального подразделения казначейства или лица, им уполномоченного.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374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 xml:space="preserve">;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bookmarkStart w:name="z426" w:id="452"/>
    <w:p>
      <w:pPr>
        <w:spacing w:after="0"/>
        <w:ind w:left="0"/>
        <w:jc w:val="both"/>
      </w:pPr>
      <w:r>
        <w:rPr>
          <w:rFonts w:ascii="Times New Roman"/>
          <w:b w:val="false"/>
          <w:i w:val="false"/>
          <w:color w:val="000000"/>
          <w:sz w:val="28"/>
        </w:rPr>
        <w:t xml:space="preserve">
      375. После проведения платежа на бумажном носителе второй экземпляр платежного поручения и сформированный отчет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субъектам квазигосударственного сектора. Субъекты квазигосударственного сектора, обслуживающиеся по ИС "Казначейство-клиент", самостоятельно формируют отчет по форме 5-20.</w:t>
      </w:r>
    </w:p>
    <w:bookmarkEnd w:id="4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375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427" w:id="453"/>
    <w:p>
      <w:pPr>
        <w:spacing w:after="0"/>
        <w:ind w:left="0"/>
        <w:jc w:val="both"/>
      </w:pPr>
      <w:r>
        <w:rPr>
          <w:rFonts w:ascii="Times New Roman"/>
          <w:b w:val="false"/>
          <w:i w:val="false"/>
          <w:color w:val="000000"/>
          <w:sz w:val="28"/>
        </w:rPr>
        <w:t>
      376. При проведении платежей по договорам в иностранной валюте, заключенным с нерезидентами Республики Казахстан, субъект квазигосударственного сектора, фонд социального медицинского страхования в порядке, предусмотренном настоящими Правилами,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фонда социального медицинского страхования на счет, открытый в банке второго уровня, для покупки не позднее следующего рабочего дня иностранной валюты. В платежном поручении на конвертацию иностранной валюты в поле "Назначение платежа" указываются:</w:t>
      </w:r>
    </w:p>
    <w:bookmarkEnd w:id="453"/>
    <w:p>
      <w:pPr>
        <w:spacing w:after="0"/>
        <w:ind w:left="0"/>
        <w:jc w:val="both"/>
      </w:pPr>
      <w:r>
        <w:rPr>
          <w:rFonts w:ascii="Times New Roman"/>
          <w:b w:val="false"/>
          <w:i w:val="false"/>
          <w:color w:val="000000"/>
          <w:sz w:val="28"/>
        </w:rPr>
        <w:t>
      1) вид и сумма приобретаемой иностранной валюты;</w:t>
      </w:r>
    </w:p>
    <w:p>
      <w:pPr>
        <w:spacing w:after="0"/>
        <w:ind w:left="0"/>
        <w:jc w:val="both"/>
      </w:pPr>
      <w:r>
        <w:rPr>
          <w:rFonts w:ascii="Times New Roman"/>
          <w:b w:val="false"/>
          <w:i w:val="false"/>
          <w:color w:val="000000"/>
          <w:sz w:val="28"/>
        </w:rPr>
        <w:t>
      2) курс, по которому приобретается иностранная валюта;</w:t>
      </w:r>
    </w:p>
    <w:p>
      <w:pPr>
        <w:spacing w:after="0"/>
        <w:ind w:left="0"/>
        <w:jc w:val="both"/>
      </w:pPr>
      <w:r>
        <w:rPr>
          <w:rFonts w:ascii="Times New Roman"/>
          <w:b w:val="false"/>
          <w:i w:val="false"/>
          <w:color w:val="000000"/>
          <w:sz w:val="28"/>
        </w:rPr>
        <w:t>
      3) дата и номер договора с нерезидентом;</w:t>
      </w:r>
    </w:p>
    <w:p>
      <w:pPr>
        <w:spacing w:after="0"/>
        <w:ind w:left="0"/>
        <w:jc w:val="both"/>
      </w:pPr>
      <w:r>
        <w:rPr>
          <w:rFonts w:ascii="Times New Roman"/>
          <w:b w:val="false"/>
          <w:i w:val="false"/>
          <w:color w:val="000000"/>
          <w:sz w:val="28"/>
        </w:rPr>
        <w:t>
      4) предмет договора;</w:t>
      </w:r>
    </w:p>
    <w:p>
      <w:pPr>
        <w:spacing w:after="0"/>
        <w:ind w:left="0"/>
        <w:jc w:val="both"/>
      </w:pPr>
      <w:r>
        <w:rPr>
          <w:rFonts w:ascii="Times New Roman"/>
          <w:b w:val="false"/>
          <w:i w:val="false"/>
          <w:color w:val="000000"/>
          <w:sz w:val="28"/>
        </w:rPr>
        <w:t>
      5) наименование, номер и дата документа (счета-фактуры или накладной (акта) о поставке товаров, или акта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p>
    <w:p>
      <w:pPr>
        <w:spacing w:after="0"/>
        <w:ind w:left="0"/>
        <w:jc w:val="both"/>
      </w:pPr>
      <w:r>
        <w:rPr>
          <w:rFonts w:ascii="Times New Roman"/>
          <w:b w:val="false"/>
          <w:i w:val="false"/>
          <w:color w:val="000000"/>
          <w:sz w:val="28"/>
        </w:rPr>
        <w:t>
      Иностранная валюта, сконвертированная со счета субъекта квазигосударственного сектора, счета фонда социального медицинского страхования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счет фонда социального медицинского страхования с которого была осуществлена конвертация иностранной валюты.</w:t>
      </w:r>
    </w:p>
    <w:p>
      <w:pPr>
        <w:spacing w:after="0"/>
        <w:ind w:left="0"/>
        <w:jc w:val="both"/>
      </w:pPr>
      <w:r>
        <w:rPr>
          <w:rFonts w:ascii="Times New Roman"/>
          <w:b w:val="false"/>
          <w:i w:val="false"/>
          <w:color w:val="000000"/>
          <w:sz w:val="28"/>
        </w:rPr>
        <w:t xml:space="preserve">
      Субъекты квазигосударственного сектора, фонд социального медицинского страхования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 </w:t>
      </w:r>
    </w:p>
    <w:p>
      <w:pPr>
        <w:spacing w:after="0"/>
        <w:ind w:left="0"/>
        <w:jc w:val="both"/>
      </w:pPr>
      <w:r>
        <w:rPr>
          <w:rFonts w:ascii="Times New Roman"/>
          <w:b w:val="false"/>
          <w:i w:val="false"/>
          <w:color w:val="000000"/>
          <w:sz w:val="28"/>
        </w:rPr>
        <w:t xml:space="preserve">
      Для проведения платежа в национальной валюте за пределы Республики Казахстан по договору, заключенному с нерезидентом Республики Казахстан, субъект квазигосударственного сектора, фонд социального медицинского страхования представляет в территориальное подразделение казначейства платежное поручение для перечисления денег со счета субъекта квазигосударственного сектора, счета фонда социального медицинского страхования на свой счет, открытый в банке второго уровня. При этом в платежном поручении в поле "Назначение платежа" субъект квазигосударственного сектора, фонд социального медицинского страхования дополнительно указывает реквизиты конечного бенефициара-нерезидента. </w:t>
      </w:r>
    </w:p>
    <w:p>
      <w:pPr>
        <w:spacing w:after="0"/>
        <w:ind w:left="0"/>
        <w:jc w:val="both"/>
      </w:pPr>
      <w:r>
        <w:rPr>
          <w:rFonts w:ascii="Times New Roman"/>
          <w:b w:val="false"/>
          <w:i w:val="false"/>
          <w:color w:val="000000"/>
          <w:sz w:val="28"/>
        </w:rPr>
        <w:t>
      Деньги, перечисленные со счета субъекта квазигосударственного сектора, счета фонда социального медицинского страхования на свой счет в банке второго уровня, в течение десяти календарных дней со дня их зачисления должны быть перечислены по назначению конечному бенефициару-нерезиденту.</w:t>
      </w:r>
    </w:p>
    <w:p>
      <w:pPr>
        <w:spacing w:after="0"/>
        <w:ind w:left="0"/>
        <w:jc w:val="both"/>
      </w:pPr>
      <w:r>
        <w:rPr>
          <w:rFonts w:ascii="Times New Roman"/>
          <w:b w:val="false"/>
          <w:i w:val="false"/>
          <w:color w:val="000000"/>
          <w:sz w:val="28"/>
        </w:rPr>
        <w:t>
      Субъекты квазигосударственного сектора, фонд социального медицинского страхования обеспечивают своевременный возврат неиспользованных либо недоиспользованных денег до истечения указанного срока на счет субъекта квазигосударственного сектора, счет фонда социального медицинского страхования с которого они были перечислены.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376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428" w:id="454"/>
    <w:p>
      <w:pPr>
        <w:spacing w:after="0"/>
        <w:ind w:left="0"/>
        <w:jc w:val="both"/>
      </w:pPr>
      <w:r>
        <w:rPr>
          <w:rFonts w:ascii="Times New Roman"/>
          <w:b w:val="false"/>
          <w:i w:val="false"/>
          <w:color w:val="000000"/>
          <w:sz w:val="28"/>
        </w:rPr>
        <w:t xml:space="preserve">
       377. При заключении субъектом квазигосударственного сектора договора в иностранной валюте с нерезидентом Республики Казахстан, предусматривающего форму расчета с применением документарного аккредитива, субъект квазигосударственного сектора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 в порядке, определенном в </w:t>
      </w:r>
      <w:r>
        <w:rPr>
          <w:rFonts w:ascii="Times New Roman"/>
          <w:b w:val="false"/>
          <w:i w:val="false"/>
          <w:color w:val="000000"/>
          <w:sz w:val="28"/>
        </w:rPr>
        <w:t>пункте 376</w:t>
      </w:r>
      <w:r>
        <w:rPr>
          <w:rFonts w:ascii="Times New Roman"/>
          <w:b w:val="false"/>
          <w:i w:val="false"/>
          <w:color w:val="000000"/>
          <w:sz w:val="28"/>
        </w:rPr>
        <w:t xml:space="preserve"> данных Правил.</w:t>
      </w:r>
    </w:p>
    <w:bookmarkEnd w:id="454"/>
    <w:p>
      <w:pPr>
        <w:spacing w:after="0"/>
        <w:ind w:left="0"/>
        <w:jc w:val="both"/>
      </w:pPr>
      <w:r>
        <w:rPr>
          <w:rFonts w:ascii="Times New Roman"/>
          <w:b w:val="false"/>
          <w:i w:val="false"/>
          <w:color w:val="000000"/>
          <w:sz w:val="28"/>
        </w:rPr>
        <w:t>
      При этом субъект квазигосударственного сектора представляет в качестве подтверждающего документа договор, предусматривающий открытие аккредитива и содержащий условие о возврате банком-эмитентом неисполненной суммы аккредитива, в случаях истечения срока действия аккредитива или его досрочного закрытия, на счет субъекта квазигосударственного сектора, с которого была перечислена сумма.</w:t>
      </w:r>
    </w:p>
    <w:p>
      <w:pPr>
        <w:spacing w:after="0"/>
        <w:ind w:left="0"/>
        <w:jc w:val="both"/>
      </w:pPr>
      <w:r>
        <w:rPr>
          <w:rFonts w:ascii="Times New Roman"/>
          <w:b w:val="false"/>
          <w:i w:val="false"/>
          <w:color w:val="000000"/>
          <w:sz w:val="28"/>
        </w:rPr>
        <w:t>
      Субъект квазигосударственного сектора обеспечивает перечисление купленной иностранной валюты на аккредитивный счет в течение трех рабочих дней.</w:t>
      </w:r>
    </w:p>
    <w:p>
      <w:pPr>
        <w:spacing w:after="0"/>
        <w:ind w:left="0"/>
        <w:jc w:val="both"/>
      </w:pPr>
      <w:r>
        <w:rPr>
          <w:rFonts w:ascii="Times New Roman"/>
          <w:b w:val="false"/>
          <w:i w:val="false"/>
          <w:color w:val="000000"/>
          <w:sz w:val="28"/>
        </w:rPr>
        <w:t>
      В случае, если деньги в иностранной валюте не были зачислены на аккредитивный счет в течение установленного срока, субъект квазигосударственного сектора обеспечивает их реконвертацию и возврат на свой счет в территориальном подразделении казначейства не позднее следующего рабочего дня после истечения трехдневного срока.</w:t>
      </w:r>
    </w:p>
    <w:bookmarkStart w:name="z429" w:id="455"/>
    <w:p>
      <w:pPr>
        <w:spacing w:after="0"/>
        <w:ind w:left="0"/>
        <w:jc w:val="both"/>
      </w:pPr>
      <w:r>
        <w:rPr>
          <w:rFonts w:ascii="Times New Roman"/>
          <w:b w:val="false"/>
          <w:i w:val="false"/>
          <w:color w:val="000000"/>
          <w:sz w:val="28"/>
        </w:rPr>
        <w:t xml:space="preserve">
      378. Исполнение инкассовых распоряжений, выставленных на счета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16</w:t>
      </w:r>
      <w:r>
        <w:rPr>
          <w:rFonts w:ascii="Times New Roman"/>
          <w:b w:val="false"/>
          <w:i w:val="false"/>
          <w:color w:val="000000"/>
          <w:sz w:val="28"/>
        </w:rPr>
        <w:t xml:space="preserve"> главы 6 настоящих Правил.</w:t>
      </w:r>
    </w:p>
    <w:bookmarkEnd w:id="455"/>
    <w:bookmarkStart w:name="z2178" w:id="4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7-1. Казначейское сопровождение государственных закупок по строительству</w:t>
      </w:r>
    </w:p>
    <w:bookmarkEnd w:id="4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7-1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179" w:id="45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Основные понятия</w:t>
      </w:r>
    </w:p>
    <w:bookmarkEnd w:id="4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7-1 в соответствии с приказом Министра финансов РК от 07.03.2017 </w:t>
      </w:r>
      <w:r>
        <w:rPr>
          <w:rFonts w:ascii="Times New Roman"/>
          <w:b w:val="false"/>
          <w:i w:val="false"/>
          <w:color w:val="000000"/>
          <w:sz w:val="28"/>
        </w:rPr>
        <w:t>№ 151</w:t>
      </w:r>
      <w:r>
        <w:rPr>
          <w:rFonts w:ascii="Times New Roman"/>
          <w:b w:val="false"/>
          <w:i/>
          <w:color w:val="000000"/>
          <w:sz w:val="28"/>
        </w:rPr>
        <w:t xml:space="preserve"> (вводится в действие после дня его государственной регистрации).</w:t>
      </w:r>
    </w:p>
    <w:p>
      <w:pPr>
        <w:spacing w:after="0"/>
        <w:ind w:left="0"/>
        <w:jc w:val="both"/>
      </w:pPr>
      <w:r>
        <w:rPr>
          <w:rFonts w:ascii="Times New Roman"/>
          <w:b w:val="false"/>
          <w:i w:val="false"/>
          <w:color w:val="000000"/>
          <w:sz w:val="28"/>
        </w:rPr>
        <w:t>
      378-1. В настоящей главе используются следующие основные понятия:</w:t>
      </w:r>
    </w:p>
    <w:bookmarkStart w:name="z10" w:id="458"/>
    <w:p>
      <w:pPr>
        <w:spacing w:after="0"/>
        <w:ind w:left="0"/>
        <w:jc w:val="both"/>
      </w:pPr>
      <w:r>
        <w:rPr>
          <w:rFonts w:ascii="Times New Roman"/>
          <w:b w:val="false"/>
          <w:i w:val="false"/>
          <w:color w:val="000000"/>
          <w:sz w:val="28"/>
        </w:rPr>
        <w:t>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458"/>
    <w:bookmarkStart w:name="z11" w:id="459"/>
    <w:p>
      <w:pPr>
        <w:spacing w:after="0"/>
        <w:ind w:left="0"/>
        <w:jc w:val="both"/>
      </w:pPr>
      <w:r>
        <w:rPr>
          <w:rFonts w:ascii="Times New Roman"/>
          <w:b w:val="false"/>
          <w:i w:val="false"/>
          <w:color w:val="000000"/>
          <w:sz w:val="28"/>
        </w:rPr>
        <w:t>
      генеральный подрядчик (подрядчик) при казначейском сопровождении – юридическое лицо, выступающее стороной по договору о государственных закупках по строительству, заключенного с заказчиком при казначейском сопровождении (далее – генподрядчик при казначейском сопровождении);</w:t>
      </w:r>
    </w:p>
    <w:bookmarkEnd w:id="459"/>
    <w:p>
      <w:pPr>
        <w:spacing w:after="0"/>
        <w:ind w:left="0"/>
        <w:jc w:val="both"/>
      </w:pPr>
      <w:r>
        <w:rPr>
          <w:rFonts w:ascii="Times New Roman"/>
          <w:b w:val="false"/>
          <w:i w:val="false"/>
          <w:color w:val="000000"/>
          <w:sz w:val="28"/>
        </w:rPr>
        <w:t>
      инжиниринговая компания при казначейском сопровождении – компания, осуществляющая услуги (технический надзор, управление проектом) в области архитектуры, градостроительства и строительства, аккредитованное в порядке, установленном законодательством Республики Казахстан;</w:t>
      </w:r>
    </w:p>
    <w:bookmarkStart w:name="z13" w:id="460"/>
    <w:p>
      <w:pPr>
        <w:spacing w:after="0"/>
        <w:ind w:left="0"/>
        <w:jc w:val="both"/>
      </w:pPr>
      <w:r>
        <w:rPr>
          <w:rFonts w:ascii="Times New Roman"/>
          <w:b w:val="false"/>
          <w:i w:val="false"/>
          <w:color w:val="000000"/>
          <w:sz w:val="28"/>
        </w:rPr>
        <w:t>
      субподрядчик при казначейском сопровождении – организация, выполняющая отдельные комплексы или виды работ по договору субподряда с генподрядчиком в рамках казначейского сопровождения государственных закупок по строительству;</w:t>
      </w:r>
    </w:p>
    <w:bookmarkEnd w:id="460"/>
    <w:bookmarkStart w:name="z14" w:id="461"/>
    <w:p>
      <w:pPr>
        <w:spacing w:after="0"/>
        <w:ind w:left="0"/>
        <w:jc w:val="both"/>
      </w:pPr>
      <w:r>
        <w:rPr>
          <w:rFonts w:ascii="Times New Roman"/>
          <w:b w:val="false"/>
          <w:i w:val="false"/>
          <w:color w:val="000000"/>
          <w:sz w:val="28"/>
        </w:rPr>
        <w:t>
      заказчик при казначейском сопровождении – государственное учреждение, организатор государственных закупок по строительству в рамках казначейского сопровождения;</w:t>
      </w:r>
    </w:p>
    <w:bookmarkEnd w:id="461"/>
    <w:bookmarkStart w:name="z15" w:id="462"/>
    <w:p>
      <w:pPr>
        <w:spacing w:after="0"/>
        <w:ind w:left="0"/>
        <w:jc w:val="both"/>
      </w:pPr>
      <w:r>
        <w:rPr>
          <w:rFonts w:ascii="Times New Roman"/>
          <w:b w:val="false"/>
          <w:i w:val="false"/>
          <w:color w:val="000000"/>
          <w:sz w:val="28"/>
        </w:rPr>
        <w:t>
      счет государственных закупок – контрольный счет наличности, связанный с зачислением и использованием денег, перечисляемых генеральным подрядчикам и субподрядчикам в рамках казначейского сопровождения (далее – счета ГЗ);</w:t>
      </w:r>
    </w:p>
    <w:bookmarkEnd w:id="462"/>
    <w:p>
      <w:pPr>
        <w:spacing w:after="0"/>
        <w:ind w:left="0"/>
        <w:jc w:val="both"/>
      </w:pPr>
      <w:r>
        <w:rPr>
          <w:rFonts w:ascii="Times New Roman"/>
          <w:b w:val="false"/>
          <w:i w:val="false"/>
          <w:color w:val="000000"/>
          <w:sz w:val="28"/>
        </w:rPr>
        <w:t>
      платежный сертификат – документ, предоставляемый инжиниринговой компанией генподрядчику при казначейском сопровождении для дальнейшего представления в территориальные органы казначейства при проведении платежей в рамках казначейского сопровождения, который служит основанием для исполнения платежа, по форме согласно приложению 115-1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378-1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7" w:id="46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Казначейское сопровождение</w:t>
      </w:r>
    </w:p>
    <w:bookmarkEnd w:id="463"/>
    <w:bookmarkStart w:name="z18" w:id="464"/>
    <w:p>
      <w:pPr>
        <w:spacing w:after="0"/>
        <w:ind w:left="0"/>
        <w:jc w:val="both"/>
      </w:pPr>
      <w:r>
        <w:rPr>
          <w:rFonts w:ascii="Times New Roman"/>
          <w:b w:val="false"/>
          <w:i w:val="false"/>
          <w:color w:val="000000"/>
          <w:sz w:val="28"/>
        </w:rPr>
        <w:t xml:space="preserve">
      378-2. Государственное учреждение обеспечивает проведение процедуры государственных закупок с условиями казначейского сопровождения государственных закупок по строительству, за исключением объектов, сведения по которым содержат служебную информацию с государственными секретами (с грифом "Секретно") и объектов, по которым имеется решение Государственной комиссии по вопросам модернизации экономики Республики Казахстан,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2007 года № 314.</w:t>
      </w:r>
    </w:p>
    <w:bookmarkEnd w:id="464"/>
    <w:p>
      <w:pPr>
        <w:spacing w:after="0"/>
        <w:ind w:left="0"/>
        <w:jc w:val="both"/>
      </w:pPr>
      <w:r>
        <w:rPr>
          <w:rFonts w:ascii="Times New Roman"/>
          <w:b w:val="false"/>
          <w:i w:val="false"/>
          <w:color w:val="000000"/>
          <w:sz w:val="28"/>
        </w:rPr>
        <w:t>
      После подведения итогов государственных закупок:</w:t>
      </w:r>
    </w:p>
    <w:p>
      <w:pPr>
        <w:spacing w:after="0"/>
        <w:ind w:left="0"/>
        <w:jc w:val="both"/>
      </w:pPr>
      <w:r>
        <w:rPr>
          <w:rFonts w:ascii="Times New Roman"/>
          <w:b w:val="false"/>
          <w:i w:val="false"/>
          <w:color w:val="000000"/>
          <w:sz w:val="28"/>
        </w:rPr>
        <w:t>
      заказчик при казначейском сопровождении, не позднее следующего рабочего дня со дня определения генподрядчика, письменно уведомляет территориальные органы казначейства об итогах государственных закупок по строительству;</w:t>
      </w:r>
    </w:p>
    <w:p>
      <w:pPr>
        <w:spacing w:after="0"/>
        <w:ind w:left="0"/>
        <w:jc w:val="both"/>
      </w:pPr>
      <w:r>
        <w:rPr>
          <w:rFonts w:ascii="Times New Roman"/>
          <w:b w:val="false"/>
          <w:i w:val="false"/>
          <w:color w:val="000000"/>
          <w:sz w:val="28"/>
        </w:rPr>
        <w:t>
      заказчик при казначейском сопровождении, не позднее следующего рабочего дня со дня определения генподрядчика, письменно уведомляет его об открытии счета в территориальных органах казначейства;</w:t>
      </w:r>
    </w:p>
    <w:p>
      <w:pPr>
        <w:spacing w:after="0"/>
        <w:ind w:left="0"/>
        <w:jc w:val="both"/>
      </w:pPr>
      <w:r>
        <w:rPr>
          <w:rFonts w:ascii="Times New Roman"/>
          <w:b w:val="false"/>
          <w:i w:val="false"/>
          <w:color w:val="000000"/>
          <w:sz w:val="28"/>
        </w:rPr>
        <w:t xml:space="preserve">
      генподрядчик при казначейском сопровождении, не позднее следующего рабочего дня после получения уведомления от заказчика при казначейском сопровождении, представляет в территориальные органы казначейства по месту обслуживания заказчика заявку на присвоение кода и открытие счетов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w:t>
      </w:r>
      <w:r>
        <w:rPr>
          <w:rFonts w:ascii="Times New Roman"/>
          <w:b w:val="false"/>
          <w:i w:val="false"/>
          <w:color w:val="000000"/>
          <w:sz w:val="28"/>
        </w:rPr>
        <w:t>параграфом 5</w:t>
      </w:r>
      <w:r>
        <w:rPr>
          <w:rFonts w:ascii="Times New Roman"/>
          <w:b w:val="false"/>
          <w:i w:val="false"/>
          <w:color w:val="000000"/>
          <w:sz w:val="28"/>
        </w:rPr>
        <w:t xml:space="preserve"> главы 4 настоящих Правил, копии уведомления, указанного в абзаце третьем настоящего пункта и направляет перечень субподрядчиков при казначейском сопровождении в соответствии с налоговым законодательством, в органы государственных доходов, для проведения анализа.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378-2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 w:id="465"/>
    <w:p>
      <w:pPr>
        <w:spacing w:after="0"/>
        <w:ind w:left="0"/>
        <w:jc w:val="both"/>
      </w:pPr>
      <w:r>
        <w:rPr>
          <w:rFonts w:ascii="Times New Roman"/>
          <w:b w:val="false"/>
          <w:i w:val="false"/>
          <w:color w:val="000000"/>
          <w:sz w:val="28"/>
        </w:rPr>
        <w:t xml:space="preserve">
      378-3. Органы государственных доходов в срок не более одного рабочего дня по проанализированному перечню субподрядчиков направляет генподрядчику при казначейском сопровождении информацию о наличии или об отсутствии рисков. </w:t>
      </w:r>
    </w:p>
    <w:bookmarkEnd w:id="465"/>
    <w:bookmarkStart w:name="z24" w:id="466"/>
    <w:p>
      <w:pPr>
        <w:spacing w:after="0"/>
        <w:ind w:left="0"/>
        <w:jc w:val="both"/>
      </w:pPr>
      <w:r>
        <w:rPr>
          <w:rFonts w:ascii="Times New Roman"/>
          <w:b w:val="false"/>
          <w:i w:val="false"/>
          <w:color w:val="000000"/>
          <w:sz w:val="28"/>
        </w:rPr>
        <w:t xml:space="preserve">
      378-4. В случае получения информации о наличии рисков по какому-либо субподрядчику, а также в случае дополнения перечня субподрядчиков в период строительства объекта, генподрядчик при казначейском сопровождении вносит изменения (дополнения) в данный перечень. </w:t>
      </w:r>
    </w:p>
    <w:bookmarkEnd w:id="466"/>
    <w:p>
      <w:pPr>
        <w:spacing w:after="0"/>
        <w:ind w:left="0"/>
        <w:jc w:val="both"/>
      </w:pPr>
      <w:r>
        <w:rPr>
          <w:rFonts w:ascii="Times New Roman"/>
          <w:b w:val="false"/>
          <w:i w:val="false"/>
          <w:color w:val="000000"/>
          <w:sz w:val="28"/>
        </w:rPr>
        <w:t xml:space="preserve">
      Последующий анализ на наличие рисков в органах государственных доходов производится в соответствии с абзацем третьим </w:t>
      </w:r>
      <w:r>
        <w:rPr>
          <w:rFonts w:ascii="Times New Roman"/>
          <w:b w:val="false"/>
          <w:i w:val="false"/>
          <w:color w:val="000000"/>
          <w:sz w:val="28"/>
        </w:rPr>
        <w:t>пункта 378-2</w:t>
      </w:r>
      <w:r>
        <w:rPr>
          <w:rFonts w:ascii="Times New Roman"/>
          <w:b w:val="false"/>
          <w:i w:val="false"/>
          <w:color w:val="000000"/>
          <w:sz w:val="28"/>
        </w:rPr>
        <w:t xml:space="preserve"> и </w:t>
      </w:r>
      <w:r>
        <w:rPr>
          <w:rFonts w:ascii="Times New Roman"/>
          <w:b w:val="false"/>
          <w:i w:val="false"/>
          <w:color w:val="000000"/>
          <w:sz w:val="28"/>
        </w:rPr>
        <w:t>пунктами 378-3</w:t>
      </w:r>
      <w:r>
        <w:rPr>
          <w:rFonts w:ascii="Times New Roman"/>
          <w:b w:val="false"/>
          <w:i w:val="false"/>
          <w:color w:val="000000"/>
          <w:sz w:val="28"/>
        </w:rPr>
        <w:t xml:space="preserve"> и </w:t>
      </w:r>
      <w:r>
        <w:rPr>
          <w:rFonts w:ascii="Times New Roman"/>
          <w:b w:val="false"/>
          <w:i w:val="false"/>
          <w:color w:val="000000"/>
          <w:sz w:val="28"/>
        </w:rPr>
        <w:t>378-4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После получения результатов анализа на наличие рисков, проведенного органами государственных доходов, генподрядчик при казначейском сопровождении в течении трех рабочих дней направляет в территориальный орган казначейства перечень субподрядчиков.</w:t>
      </w:r>
    </w:p>
    <w:p>
      <w:pPr>
        <w:spacing w:after="0"/>
        <w:ind w:left="0"/>
        <w:jc w:val="both"/>
      </w:pPr>
      <w:r>
        <w:rPr>
          <w:rFonts w:ascii="Times New Roman"/>
          <w:b w:val="false"/>
          <w:i w:val="false"/>
          <w:color w:val="000000"/>
          <w:sz w:val="28"/>
        </w:rPr>
        <w:t>
      Казначейское сопровождение применяется в отношении бюджетных инвестиционных проектов, связанных со строительством со сметной стоимостью в соответствии с проектно-сметной документации свыше двух миллиардов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изменениями, внесенными приказами Министра финансов РК от 14.12.2018 </w:t>
      </w:r>
      <w:r>
        <w:rPr>
          <w:rFonts w:ascii="Times New Roman"/>
          <w:b w:val="false"/>
          <w:i w:val="false"/>
          <w:color w:val="000000"/>
          <w:sz w:val="28"/>
        </w:rPr>
        <w:t>№ 1089</w:t>
      </w:r>
      <w:r>
        <w:rPr>
          <w:rFonts w:ascii="Times New Roman"/>
          <w:b w:val="false"/>
          <w:i w:val="false"/>
          <w:color w:val="ff0000"/>
          <w:sz w:val="28"/>
        </w:rPr>
        <w:t xml:space="preserve">;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467"/>
    <w:p>
      <w:pPr>
        <w:spacing w:after="0"/>
        <w:ind w:left="0"/>
        <w:jc w:val="both"/>
      </w:pPr>
      <w:r>
        <w:rPr>
          <w:rFonts w:ascii="Times New Roman"/>
          <w:b w:val="false"/>
          <w:i w:val="false"/>
          <w:color w:val="000000"/>
          <w:sz w:val="28"/>
        </w:rPr>
        <w:t>
      378-5. Территориальные органы казначейства осуществляют контроль при проведении платежей генподрядчика при казначейском сопровождении в соответствии с платежным сертификатом инжиниринговой компании и ЭСФ, а субподрядчика при казначейском сопровождении – в соответствии с ЭСФ.</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378-5 - в редакции приказа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68"/>
    <w:p>
      <w:pPr>
        <w:spacing w:after="0"/>
        <w:ind w:left="0"/>
        <w:jc w:val="both"/>
      </w:pPr>
      <w:r>
        <w:rPr>
          <w:rFonts w:ascii="Times New Roman"/>
          <w:b w:val="false"/>
          <w:i w:val="false"/>
          <w:color w:val="000000"/>
          <w:sz w:val="28"/>
        </w:rPr>
        <w:t>
      378-6. Сведения о проведенных платежах территориальными органами казначейства передаются в органы государственных доходов.</w:t>
      </w:r>
    </w:p>
    <w:bookmarkEnd w:id="468"/>
    <w:bookmarkStart w:name="z28" w:id="469"/>
    <w:p>
      <w:pPr>
        <w:spacing w:after="0"/>
        <w:ind w:left="0"/>
        <w:jc w:val="both"/>
      </w:pPr>
      <w:r>
        <w:rPr>
          <w:rFonts w:ascii="Times New Roman"/>
          <w:b w:val="false"/>
          <w:i w:val="false"/>
          <w:color w:val="000000"/>
          <w:sz w:val="28"/>
        </w:rPr>
        <w:t xml:space="preserve">
      378-7. Казначейское сопровождение обеспечивается полнотой и своевременностью зачисления денег на счета ГЗ, открытые в территориальных органах казначейства и проведением платежей и переводов денег на основании подтверждающих документов (платежных сертификатов и/или ЭСФ). </w:t>
      </w:r>
    </w:p>
    <w:bookmarkEnd w:id="469"/>
    <w:bookmarkStart w:name="z29" w:id="470"/>
    <w:p>
      <w:pPr>
        <w:spacing w:after="0"/>
        <w:ind w:left="0"/>
        <w:jc w:val="both"/>
      </w:pPr>
      <w:r>
        <w:rPr>
          <w:rFonts w:ascii="Times New Roman"/>
          <w:b w:val="false"/>
          <w:i w:val="false"/>
          <w:color w:val="000000"/>
          <w:sz w:val="28"/>
        </w:rPr>
        <w:t>
      378-8. Казначейское сопровождение по счетам ГЗ осуществляется на кассовой основе, операции по списанию и зачислению денег осуществляются в безналичном порядке.</w:t>
      </w:r>
    </w:p>
    <w:bookmarkEnd w:id="470"/>
    <w:bookmarkStart w:name="z30" w:id="471"/>
    <w:p>
      <w:pPr>
        <w:spacing w:after="0"/>
        <w:ind w:left="0"/>
        <w:jc w:val="both"/>
      </w:pPr>
      <w:r>
        <w:rPr>
          <w:rFonts w:ascii="Times New Roman"/>
          <w:b w:val="false"/>
          <w:i w:val="false"/>
          <w:color w:val="000000"/>
          <w:sz w:val="28"/>
        </w:rPr>
        <w:t>
      378-9. Для присвоения кодов и открытия счетов ГЗ субподрядчики при казначейском сопровождении представляют в территориальные органы казначейства по месту обслуживания заказчика заявку на присвоение кодов и открытие счетов по форме согласно приложению 115 к настоящим Правилам с приложением документов, необходимых для формирования досье, предусмотренных настоящими Правилами.</w:t>
      </w:r>
    </w:p>
    <w:bookmarkEnd w:id="471"/>
    <w:bookmarkStart w:name="z31" w:id="472"/>
    <w:p>
      <w:pPr>
        <w:spacing w:after="0"/>
        <w:ind w:left="0"/>
        <w:jc w:val="both"/>
      </w:pPr>
      <w:r>
        <w:rPr>
          <w:rFonts w:ascii="Times New Roman"/>
          <w:b w:val="false"/>
          <w:i w:val="false"/>
          <w:color w:val="000000"/>
          <w:sz w:val="28"/>
        </w:rPr>
        <w:t>
      Территориальный орган казначейства не позднее следующего рабочего дня со дня получения заявки на присвоение кодов генподрядчикам при казначейском сопровождении и субподрядчикам при казначейском сопровождении и открытие счетов направляет в уполномоченный орган по исполнению бюджета заявку на присвоение кодов генподрядчика при казначейском сопровождении и субподрядчика при казначейском сопровождении и открытие счетов по форме согласно приложению 115 к настоящим Правилам.</w:t>
      </w:r>
    </w:p>
    <w:bookmarkEnd w:id="472"/>
    <w:p>
      <w:pPr>
        <w:spacing w:after="0"/>
        <w:ind w:left="0"/>
        <w:jc w:val="both"/>
      </w:pPr>
      <w:r>
        <w:rPr>
          <w:rFonts w:ascii="Times New Roman"/>
          <w:b w:val="false"/>
          <w:i w:val="false"/>
          <w:color w:val="000000"/>
          <w:sz w:val="28"/>
        </w:rPr>
        <w:t>
      Генподрядчик при казначейском сопровождении и субподрядчик при казначейском сопровождении обеспечивают достоверность реквизитов, указанных в заявках на присвоение кодов и открытие счетов ГЗ.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378-9 с изменением, внесенным приказом Министра финансов РК от 14.12.2018 </w:t>
      </w:r>
      <w:r>
        <w:rPr>
          <w:rFonts w:ascii="Times New Roman"/>
          <w:b w:val="false"/>
          <w:i w:val="false"/>
          <w:color w:val="000000"/>
          <w:sz w:val="28"/>
        </w:rPr>
        <w:t>№ 1089</w:t>
      </w:r>
      <w:r>
        <w:rPr>
          <w:rFonts w:ascii="Times New Roman"/>
          <w:b w:val="false"/>
          <w:i/>
          <w:color w:val="000000"/>
          <w:sz w:val="28"/>
        </w:rPr>
        <w:t>.</w:t>
      </w:r>
    </w:p>
    <w:bookmarkStart w:name="z33" w:id="473"/>
    <w:p>
      <w:pPr>
        <w:spacing w:after="0"/>
        <w:ind w:left="0"/>
        <w:jc w:val="both"/>
      </w:pPr>
      <w:r>
        <w:rPr>
          <w:rFonts w:ascii="Times New Roman"/>
          <w:b w:val="false"/>
          <w:i w:val="false"/>
          <w:color w:val="000000"/>
          <w:sz w:val="28"/>
        </w:rPr>
        <w:t>
      378-10.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заявок на присвоение кодов генподрядчика при казначейском сопровождении и субподрядчика при казначейском сопровождении по форме согласно приложению 115 к настоящим Правилам, а открытие счетов ГЗ осуществляется не позднее следующего рабочего дня после присвоения кода генподрядчика при казначейском сопровождении и субподрядчика при казначейском сопровождении.</w:t>
      </w:r>
    </w:p>
    <w:bookmarkEnd w:id="473"/>
    <w:bookmarkStart w:name="z34" w:id="474"/>
    <w:p>
      <w:pPr>
        <w:spacing w:after="0"/>
        <w:ind w:left="0"/>
        <w:jc w:val="both"/>
      </w:pPr>
      <w:r>
        <w:rPr>
          <w:rFonts w:ascii="Times New Roman"/>
          <w:b w:val="false"/>
          <w:i w:val="false"/>
          <w:color w:val="000000"/>
          <w:sz w:val="28"/>
        </w:rPr>
        <w:t>
      378-11. Уполномоченный орган по исполнению бюджета не позднее следующего рабочего дня со дня присвоения кодов генподрядчика при казначейском сопровождении и субподрядчика при казначейском сопровождении уведомляет территориальные органы казначейства о присвоенных кодах письмом в электронном виде.</w:t>
      </w:r>
    </w:p>
    <w:bookmarkEnd w:id="474"/>
    <w:bookmarkStart w:name="z35" w:id="475"/>
    <w:p>
      <w:pPr>
        <w:spacing w:after="0"/>
        <w:ind w:left="0"/>
        <w:jc w:val="both"/>
      </w:pPr>
      <w:r>
        <w:rPr>
          <w:rFonts w:ascii="Times New Roman"/>
          <w:b w:val="false"/>
          <w:i w:val="false"/>
          <w:color w:val="000000"/>
          <w:sz w:val="28"/>
        </w:rPr>
        <w:t>
      Территориальные органы казначейства не позднее следующего рабочего дня со дня получения письма от уполномоченного органа по исполнению бюджета о присвоении кодов письменно уведомляет генподрядчика при казначейском сопровождении и субподрядчика при казначейском сопровождении о присвоенных кодах и открытых счетах ГЗ.</w:t>
      </w:r>
    </w:p>
    <w:bookmarkEnd w:id="475"/>
    <w:bookmarkStart w:name="z36" w:id="476"/>
    <w:p>
      <w:pPr>
        <w:spacing w:after="0"/>
        <w:ind w:left="0"/>
        <w:jc w:val="both"/>
      </w:pPr>
      <w:r>
        <w:rPr>
          <w:rFonts w:ascii="Times New Roman"/>
          <w:b w:val="false"/>
          <w:i w:val="false"/>
          <w:color w:val="000000"/>
          <w:sz w:val="28"/>
        </w:rPr>
        <w:t>
      378-12. Регистрация присвоенных кодов генподрядчика при казначейском сопровождении и субподрядчика при казначейском сопровождении отражается в соответствующем справочнике, формируемом в ИИСК.</w:t>
      </w:r>
    </w:p>
    <w:bookmarkEnd w:id="476"/>
    <w:bookmarkStart w:name="z37" w:id="477"/>
    <w:p>
      <w:pPr>
        <w:spacing w:after="0"/>
        <w:ind w:left="0"/>
        <w:jc w:val="both"/>
      </w:pPr>
      <w:r>
        <w:rPr>
          <w:rFonts w:ascii="Times New Roman"/>
          <w:b w:val="false"/>
          <w:i w:val="false"/>
          <w:color w:val="000000"/>
          <w:sz w:val="28"/>
        </w:rPr>
        <w:t>
      378-13. Регистрация открытых счетов ГЗ отражается во внутреннем отчете территориального органа казначейства по форме 5-19 согласно приложению 49 к настоящим Правилам.</w:t>
      </w:r>
    </w:p>
    <w:bookmarkEnd w:id="477"/>
    <w:bookmarkStart w:name="z38" w:id="478"/>
    <w:p>
      <w:pPr>
        <w:spacing w:after="0"/>
        <w:ind w:left="0"/>
        <w:jc w:val="both"/>
      </w:pPr>
      <w:r>
        <w:rPr>
          <w:rFonts w:ascii="Times New Roman"/>
          <w:b w:val="false"/>
          <w:i w:val="false"/>
          <w:color w:val="000000"/>
          <w:sz w:val="28"/>
        </w:rPr>
        <w:t>
      378-14. Территориальные органы казначейства письменно уведомляют соответствующие органы государственных доходов об открытии кодов генподрядчика при казначейском сопровождении, субподрядчика при казначейском сопровождении и счетов ГЗ в течение трех рабочих дней после их открытия уполномоченным органом по исполнению бюджета.</w:t>
      </w:r>
    </w:p>
    <w:bookmarkEnd w:id="478"/>
    <w:bookmarkStart w:name="z93" w:id="479"/>
    <w:p>
      <w:pPr>
        <w:spacing w:after="0"/>
        <w:ind w:left="0"/>
        <w:jc w:val="both"/>
      </w:pPr>
      <w:r>
        <w:rPr>
          <w:rFonts w:ascii="Times New Roman"/>
          <w:b w:val="false"/>
          <w:i w:val="false"/>
          <w:color w:val="000000"/>
          <w:sz w:val="28"/>
        </w:rPr>
        <w:t>
      378-15. В случае изменения наименования генподрядчика при казначейском сопровождении или субподрядчика при казначейском сопровождении, генподрядчиком при казначейском сопровождении или субподрядчиком при казначейском сопровождении представляется в территориальное органы казначейства заявка на изменение наименования по форме, согласно приложению 116 к настоящим Правилам, с приложением копии справки о государственной перерегистрации.</w:t>
      </w:r>
    </w:p>
    <w:bookmarkEnd w:id="479"/>
    <w:bookmarkStart w:name="z40" w:id="480"/>
    <w:p>
      <w:pPr>
        <w:spacing w:after="0"/>
        <w:ind w:left="0"/>
        <w:jc w:val="both"/>
      </w:pPr>
      <w:r>
        <w:rPr>
          <w:rFonts w:ascii="Times New Roman"/>
          <w:b w:val="false"/>
          <w:i w:val="false"/>
          <w:color w:val="000000"/>
          <w:sz w:val="28"/>
        </w:rPr>
        <w:t>
      378-16. Формирование досье генподрядчика при казначейском сопровождении и субподрядчика при казначейском сопровождении по открытым счетам ГЗ осуществляется в соответствии с требованиями параграфа 5 главы 4 настоящих Правил.</w:t>
      </w:r>
    </w:p>
    <w:bookmarkEnd w:id="480"/>
    <w:bookmarkStart w:name="z41" w:id="481"/>
    <w:p>
      <w:pPr>
        <w:spacing w:after="0"/>
        <w:ind w:left="0"/>
        <w:jc w:val="both"/>
      </w:pPr>
      <w:r>
        <w:rPr>
          <w:rFonts w:ascii="Times New Roman"/>
          <w:b w:val="false"/>
          <w:i w:val="false"/>
          <w:color w:val="000000"/>
          <w:sz w:val="28"/>
        </w:rPr>
        <w:t>
      378-17. Порядок ведения контрольных счетов ГЗ осуществляется в соответствии с требованиями параграфа 6 главы 4 настоящих Правил.</w:t>
      </w:r>
    </w:p>
    <w:bookmarkEnd w:id="481"/>
    <w:bookmarkStart w:name="z42" w:id="482"/>
    <w:p>
      <w:pPr>
        <w:spacing w:after="0"/>
        <w:ind w:left="0"/>
        <w:jc w:val="both"/>
      </w:pPr>
      <w:r>
        <w:rPr>
          <w:rFonts w:ascii="Times New Roman"/>
          <w:b w:val="false"/>
          <w:i w:val="false"/>
          <w:color w:val="000000"/>
          <w:sz w:val="28"/>
        </w:rPr>
        <w:t>
      378-18. Порядок закрытия счетов ГЗ осуществляется в соответствии с требованиями параграфа 8 главы 4 настоящих Правил.</w:t>
      </w:r>
    </w:p>
    <w:bookmarkEnd w:id="482"/>
    <w:bookmarkStart w:name="z43" w:id="483"/>
    <w:p>
      <w:pPr>
        <w:spacing w:after="0"/>
        <w:ind w:left="0"/>
        <w:jc w:val="both"/>
      </w:pPr>
      <w:r>
        <w:rPr>
          <w:rFonts w:ascii="Times New Roman"/>
          <w:b w:val="false"/>
          <w:i w:val="false"/>
          <w:color w:val="000000"/>
          <w:sz w:val="28"/>
        </w:rPr>
        <w:t xml:space="preserve">
      378-19. Заказчиком при казначейском сопровождении заключенный договор (дополнительное соглашение), связанный со строительством объектов, подлежащего казначейскому сопровождению, прикрепляется к Заявкам на бумажном носителе и сформированным в ИС "Казначейство-клиент" без интеграции с АИИС "Электронные государственные закупки" с указанием реквизитов счета генподрядчика при казначейском сопровождении, открытого в территориальных органах казначейства. </w:t>
      </w:r>
    </w:p>
    <w:bookmarkEnd w:id="483"/>
    <w:p>
      <w:pPr>
        <w:spacing w:after="0"/>
        <w:ind w:left="0"/>
        <w:jc w:val="both"/>
      </w:pPr>
      <w:r>
        <w:rPr>
          <w:rFonts w:ascii="Times New Roman"/>
          <w:b w:val="false"/>
          <w:i w:val="false"/>
          <w:color w:val="000000"/>
          <w:sz w:val="28"/>
        </w:rPr>
        <w:t>
      Заявка на регистрацию гражданско-правовой сделки, заключенной в АИИС "Электронные государственные закупки",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АИИС "Электронные государственные закупки" посредством ИС "Казначейство-Клиент" с указанием реквизитов счета генподрядчика при казначейском сопровождении, открытого в территориальных подразделениях казначейства.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378-19 в редакции приказа и.о. Министра финансов РК от 07.11.2019 </w:t>
      </w:r>
      <w:r>
        <w:rPr>
          <w:rFonts w:ascii="Times New Roman"/>
          <w:b w:val="false"/>
          <w:i w:val="false"/>
          <w:color w:val="000000"/>
          <w:sz w:val="28"/>
        </w:rPr>
        <w:t>№ 1235</w:t>
      </w:r>
      <w:r>
        <w:rPr>
          <w:rFonts w:ascii="Times New Roman"/>
          <w:b w:val="false"/>
          <w:i/>
          <w:color w:val="000000"/>
          <w:sz w:val="28"/>
        </w:rPr>
        <w:t>.</w:t>
      </w:r>
    </w:p>
    <w:p>
      <w:pPr>
        <w:spacing w:after="0"/>
        <w:ind w:left="0"/>
        <w:jc w:val="both"/>
      </w:pPr>
      <w:r>
        <w:rPr>
          <w:rFonts w:ascii="Times New Roman"/>
          <w:b w:val="false"/>
          <w:i w:val="false"/>
          <w:color w:val="000000"/>
          <w:sz w:val="28"/>
        </w:rPr>
        <w:t>
      378-20. Территориальные органы казначейства осуществляют проверку договора (дополнительного соглашения), подлежащего казначейскому сопровождению, предоставленного на регистрацию заказчиком при казначейском сопровождении на бумажном носителе или электронным образом по ИС "Казначейство-клиент" без интеграции с АИИС "Электронные государственные закупки", на соответствие требованиям, указанным параграфом 5 раздела 6 настоящих Правил, и дополнительно на:</w:t>
      </w:r>
    </w:p>
    <w:p>
      <w:pPr>
        <w:spacing w:after="0"/>
        <w:ind w:left="0"/>
        <w:jc w:val="both"/>
      </w:pPr>
      <w:r>
        <w:rPr>
          <w:rFonts w:ascii="Times New Roman"/>
          <w:b w:val="false"/>
          <w:i w:val="false"/>
          <w:color w:val="000000"/>
          <w:sz w:val="28"/>
        </w:rPr>
        <w:t>
      наличие условия о перечислении денег по договору на счет ГЗ, открываемый в территориальных органах казначейства;</w:t>
      </w:r>
    </w:p>
    <w:p>
      <w:pPr>
        <w:spacing w:after="0"/>
        <w:ind w:left="0"/>
        <w:jc w:val="both"/>
      </w:pPr>
      <w:r>
        <w:rPr>
          <w:rFonts w:ascii="Times New Roman"/>
          <w:b w:val="false"/>
          <w:i w:val="false"/>
          <w:color w:val="000000"/>
          <w:sz w:val="28"/>
        </w:rPr>
        <w:t>
      наличие условия выписки счетов-фактур через ИС ЭСФ.</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378-20 - в редакции приказа Министра финансов РК от 14.12.2018 </w:t>
      </w:r>
      <w:r>
        <w:rPr>
          <w:rFonts w:ascii="Times New Roman"/>
          <w:b w:val="false"/>
          <w:i w:val="false"/>
          <w:color w:val="000000"/>
          <w:sz w:val="28"/>
        </w:rPr>
        <w:t>№ 1089</w:t>
      </w:r>
      <w:r>
        <w:rPr>
          <w:rFonts w:ascii="Times New Roman"/>
          <w:b w:val="false"/>
          <w:i/>
          <w:color w:val="000000"/>
          <w:sz w:val="28"/>
        </w:rPr>
        <w:t>.</w:t>
      </w:r>
    </w:p>
    <w:bookmarkStart w:name="z2341" w:id="484"/>
    <w:p>
      <w:pPr>
        <w:spacing w:after="0"/>
        <w:ind w:left="0"/>
        <w:jc w:val="both"/>
      </w:pPr>
      <w:r>
        <w:rPr>
          <w:rFonts w:ascii="Times New Roman"/>
          <w:b w:val="false"/>
          <w:i w:val="false"/>
          <w:color w:val="000000"/>
          <w:sz w:val="28"/>
        </w:rPr>
        <w:t>
      378-21. Платежи и (или) переводы денег генподрядчика при казначейском сопровождении и субподрядчика при казначейском сопровождении проводятся в пределах остатков денег, находящихся на счетах ГЗ, путем формирования генподрядчиком при казначейском сопровождении и субподрядчиком при казначейском сопровождении платежного поручения по форме, установленной Постановлением № 208.</w:t>
      </w:r>
    </w:p>
    <w:bookmarkEnd w:id="484"/>
    <w:p>
      <w:pPr>
        <w:spacing w:after="0"/>
        <w:ind w:left="0"/>
        <w:jc w:val="both"/>
      </w:pPr>
      <w:r>
        <w:rPr>
          <w:rFonts w:ascii="Times New Roman"/>
          <w:b w:val="false"/>
          <w:i w:val="false"/>
          <w:color w:val="000000"/>
          <w:sz w:val="28"/>
        </w:rPr>
        <w:t>
      Основанием для формирования платежного поручения является:</w:t>
      </w:r>
    </w:p>
    <w:p>
      <w:pPr>
        <w:spacing w:after="0"/>
        <w:ind w:left="0"/>
        <w:jc w:val="both"/>
      </w:pPr>
      <w:r>
        <w:rPr>
          <w:rFonts w:ascii="Times New Roman"/>
          <w:b w:val="false"/>
          <w:i w:val="false"/>
          <w:color w:val="000000"/>
          <w:sz w:val="28"/>
        </w:rPr>
        <w:t>
      для генподрядчика при казначейском сопровождении – платежный сертификат инжиниринговой компании, ЭСФ;</w:t>
      </w:r>
    </w:p>
    <w:p>
      <w:pPr>
        <w:spacing w:after="0"/>
        <w:ind w:left="0"/>
        <w:jc w:val="both"/>
      </w:pPr>
      <w:r>
        <w:rPr>
          <w:rFonts w:ascii="Times New Roman"/>
          <w:b w:val="false"/>
          <w:i w:val="false"/>
          <w:color w:val="000000"/>
          <w:sz w:val="28"/>
        </w:rPr>
        <w:t>
      для субподрядчика при казначейском сопровождении – ЭСФ;</w:t>
      </w:r>
    </w:p>
    <w:p>
      <w:pPr>
        <w:spacing w:after="0"/>
        <w:ind w:left="0"/>
        <w:jc w:val="both"/>
      </w:pPr>
      <w:r>
        <w:rPr>
          <w:rFonts w:ascii="Times New Roman"/>
          <w:b w:val="false"/>
          <w:i w:val="false"/>
          <w:color w:val="000000"/>
          <w:sz w:val="28"/>
        </w:rPr>
        <w:t>
      для генподрядчика и субподрядчика при казначейском сопровождении при возмещении текущих затрат, произведенных за счет собственных средств - платежный сертификат инжиниринговой компании.</w:t>
      </w:r>
    </w:p>
    <w:p>
      <w:pPr>
        <w:spacing w:after="0"/>
        <w:ind w:left="0"/>
        <w:jc w:val="both"/>
      </w:pPr>
      <w:r>
        <w:rPr>
          <w:rFonts w:ascii="Times New Roman"/>
          <w:b w:val="false"/>
          <w:i w:val="false"/>
          <w:color w:val="000000"/>
          <w:sz w:val="28"/>
        </w:rPr>
        <w:t>
      Оплата генеральным подрядчиком при казначейском сопровождении накладных расходов осуществляется в соответствии с законодательством Республики Казахстан об архитектурной, градостроительной и строительной деятельности на основании платежного поручения и платежного сертификата инжиниринговой компании на их счета, открытые в банках второго уровня.</w:t>
      </w:r>
    </w:p>
    <w:p>
      <w:pPr>
        <w:spacing w:after="0"/>
        <w:ind w:left="0"/>
        <w:jc w:val="both"/>
      </w:pPr>
      <w:r>
        <w:rPr>
          <w:rFonts w:ascii="Times New Roman"/>
          <w:b w:val="false"/>
          <w:i w:val="false"/>
          <w:color w:val="000000"/>
          <w:sz w:val="28"/>
        </w:rPr>
        <w:t>
      Генподрядчики при казначейском сопровождении и субподрядчики при казначейском сопровождении обеспечивают предоставление в территориальные органы казначейства платежного поручения с приложением документов, указанных в настоящем пункте.</w:t>
      </w:r>
    </w:p>
    <w:p>
      <w:pPr>
        <w:spacing w:after="0"/>
        <w:ind w:left="0"/>
        <w:jc w:val="both"/>
      </w:pPr>
      <w:r>
        <w:rPr>
          <w:rFonts w:ascii="Times New Roman"/>
          <w:b w:val="false"/>
          <w:i w:val="false"/>
          <w:color w:val="000000"/>
          <w:sz w:val="28"/>
        </w:rPr>
        <w:t>
      При возмещении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 в банки второго уровня, оплата производится на основе платежного сертификата с указанием произведенных затрат, подлежащих возмещению.</w:t>
      </w:r>
    </w:p>
    <w:p>
      <w:pPr>
        <w:spacing w:after="0"/>
        <w:ind w:left="0"/>
        <w:jc w:val="both"/>
      </w:pPr>
      <w:r>
        <w:rPr>
          <w:rFonts w:ascii="Times New Roman"/>
          <w:b w:val="false"/>
          <w:i w:val="false"/>
          <w:color w:val="000000"/>
          <w:sz w:val="28"/>
        </w:rPr>
        <w:t>
      Возмещение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 в банки второго уровня допускается только при отсутствии условий авансирования в договоре государственных закупок, заключенном между заказчиком и генеральным подрядчиком.</w:t>
      </w:r>
    </w:p>
    <w:p>
      <w:pPr>
        <w:spacing w:after="0"/>
        <w:ind w:left="0"/>
        <w:jc w:val="both"/>
      </w:pPr>
      <w:r>
        <w:rPr>
          <w:rFonts w:ascii="Times New Roman"/>
          <w:b w:val="false"/>
          <w:i w:val="false"/>
          <w:color w:val="000000"/>
          <w:sz w:val="28"/>
        </w:rPr>
        <w:t>
      Перечисление платежей за приобретение товаров (выполнение работ, оказание услуг) субподрядчикам-конечным получателям денег (производителям товаров, работ, услуг) на счета, открытые в банке второго уровня осуществляется:</w:t>
      </w:r>
    </w:p>
    <w:p>
      <w:pPr>
        <w:spacing w:after="0"/>
        <w:ind w:left="0"/>
        <w:jc w:val="both"/>
      </w:pPr>
      <w:r>
        <w:rPr>
          <w:rFonts w:ascii="Times New Roman"/>
          <w:b w:val="false"/>
          <w:i w:val="false"/>
          <w:color w:val="000000"/>
          <w:sz w:val="28"/>
        </w:rPr>
        <w:t>
      генеральными подрядчиками на основании платежного сертификата и ЭСФ;</w:t>
      </w:r>
    </w:p>
    <w:p>
      <w:pPr>
        <w:spacing w:after="0"/>
        <w:ind w:left="0"/>
        <w:jc w:val="both"/>
      </w:pPr>
      <w:r>
        <w:rPr>
          <w:rFonts w:ascii="Times New Roman"/>
          <w:b w:val="false"/>
          <w:i w:val="false"/>
          <w:color w:val="000000"/>
          <w:sz w:val="28"/>
        </w:rPr>
        <w:t>
      субподрядчиками на основании ЭСФ.</w:t>
      </w:r>
    </w:p>
    <w:p>
      <w:pPr>
        <w:spacing w:after="0"/>
        <w:ind w:left="0"/>
        <w:jc w:val="both"/>
      </w:pPr>
      <w:r>
        <w:rPr>
          <w:rFonts w:ascii="Times New Roman"/>
          <w:b w:val="false"/>
          <w:i w:val="false"/>
          <w:color w:val="000000"/>
          <w:sz w:val="28"/>
        </w:rPr>
        <w:t>
      Перечисление генеральным подрядчиком авансовой (предварительной) оплаты в размере не более 30 процентов от суммы заключенного договора субподрядчикам на счета государственных закупок и субподрядчикам − конечным получателям денег (производителям товаров, работ, услуг) на счета, открытые в банке второго уровня, осуществляется на основании платежного поручения</w:t>
      </w:r>
    </w:p>
    <w:p>
      <w:pPr>
        <w:spacing w:after="0"/>
        <w:ind w:left="0"/>
        <w:jc w:val="both"/>
      </w:pPr>
      <w:r>
        <w:rPr>
          <w:rFonts w:ascii="Times New Roman"/>
          <w:b w:val="false"/>
          <w:i w:val="false"/>
          <w:color w:val="000000"/>
          <w:sz w:val="28"/>
        </w:rPr>
        <w:t>
      Перечисление субподрядчиками со счетов государственных закупок авансовой (предварительной) оплаты в размере не более 30 процентов от суммы заключенного договора конечным получателям денег (производителям товаров, работ, услуг) осуществляется на основании платежного поручения.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378-21 - в редакции приказа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85"/>
    <w:p>
      <w:pPr>
        <w:spacing w:after="0"/>
        <w:ind w:left="0"/>
        <w:jc w:val="both"/>
      </w:pPr>
      <w:r>
        <w:rPr>
          <w:rFonts w:ascii="Times New Roman"/>
          <w:b w:val="false"/>
          <w:i w:val="false"/>
          <w:color w:val="000000"/>
          <w:sz w:val="28"/>
        </w:rPr>
        <w:t>
      378-22. Требования по заполнению платежного поручения для генподрядчика при казначейском сопровождении и субподрядчика при казначейском сопровождении, регулируются параграфом 4 раздела 7 настоящих Правил.</w:t>
      </w:r>
    </w:p>
    <w:bookmarkEnd w:id="485"/>
    <w:bookmarkStart w:name="z53" w:id="486"/>
    <w:p>
      <w:pPr>
        <w:spacing w:after="0"/>
        <w:ind w:left="0"/>
        <w:jc w:val="both"/>
      </w:pPr>
      <w:r>
        <w:rPr>
          <w:rFonts w:ascii="Times New Roman"/>
          <w:b w:val="false"/>
          <w:i w:val="false"/>
          <w:color w:val="000000"/>
          <w:sz w:val="28"/>
        </w:rPr>
        <w:t>
      При этом, при заполнении платежного поручения генподрядчиком при казначейском сопровождении и субподрядчиком при казначейском сопровождении в поле "Назначение платежа" указываются данные подтверждающих документов.</w:t>
      </w:r>
    </w:p>
    <w:bookmarkEnd w:id="486"/>
    <w:bookmarkStart w:name="z54" w:id="487"/>
    <w:p>
      <w:pPr>
        <w:spacing w:after="0"/>
        <w:ind w:left="0"/>
        <w:jc w:val="both"/>
      </w:pPr>
      <w:r>
        <w:rPr>
          <w:rFonts w:ascii="Times New Roman"/>
          <w:b w:val="false"/>
          <w:i w:val="false"/>
          <w:color w:val="000000"/>
          <w:sz w:val="28"/>
        </w:rPr>
        <w:t>
      378-23. Территориальные органы казначейства осуществляют текущий контроль, который заключается в проверке платежных поручений на:</w:t>
      </w:r>
    </w:p>
    <w:bookmarkEnd w:id="487"/>
    <w:p>
      <w:pPr>
        <w:spacing w:after="0"/>
        <w:ind w:left="0"/>
        <w:jc w:val="both"/>
      </w:pPr>
      <w:r>
        <w:rPr>
          <w:rFonts w:ascii="Times New Roman"/>
          <w:b w:val="false"/>
          <w:i w:val="false"/>
          <w:color w:val="000000"/>
          <w:sz w:val="28"/>
        </w:rPr>
        <w:t>
      наличие документов, подтверждающих обоснованность платежа: платежного сертификата и электронного счета-фактуры (соответствие данных подтверждающих документов);</w:t>
      </w:r>
    </w:p>
    <w:p>
      <w:pPr>
        <w:spacing w:after="0"/>
        <w:ind w:left="0"/>
        <w:jc w:val="both"/>
      </w:pPr>
      <w:r>
        <w:rPr>
          <w:rFonts w:ascii="Times New Roman"/>
          <w:b w:val="false"/>
          <w:i w:val="false"/>
          <w:color w:val="000000"/>
          <w:sz w:val="28"/>
        </w:rPr>
        <w:t>
      соответствие по полноте и правильности заполнения формы требованиям Постановления № 208.</w:t>
      </w:r>
    </w:p>
    <w:p>
      <w:pPr>
        <w:spacing w:after="0"/>
        <w:ind w:left="0"/>
        <w:jc w:val="both"/>
      </w:pPr>
      <w:r>
        <w:rPr>
          <w:rFonts w:ascii="Times New Roman"/>
          <w:b w:val="false"/>
          <w:i w:val="false"/>
          <w:color w:val="000000"/>
          <w:sz w:val="28"/>
        </w:rPr>
        <w:t>
      Территориальные органы казначейства возвращают платежные поручения генподрядчика при казначейском сопровождении или субподрядчика при казначейском сопровождении без исполнения в случаях, предусмотренных данным пунктом, параграфом 4 раздела 7 настоящих Правил, а также при несоблюдении требований пунктов 378-21 и 378-22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378-23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58" w:id="488"/>
    <w:p>
      <w:pPr>
        <w:spacing w:after="0"/>
        <w:ind w:left="0"/>
        <w:jc w:val="both"/>
      </w:pPr>
      <w:r>
        <w:rPr>
          <w:rFonts w:ascii="Times New Roman"/>
          <w:b w:val="false"/>
          <w:i w:val="false"/>
          <w:color w:val="000000"/>
          <w:sz w:val="28"/>
        </w:rPr>
        <w:t>
      378-24. На деньги, находящиеся на счетах ГЗ, не допускается выставление инкассового распоряжения иначе как по судебному акту по делу, связанному с условиями договора, заключенного между государственным учреждением и генеральным подрядчиком при казначейском сопровождении.</w:t>
      </w:r>
    </w:p>
    <w:bookmarkEnd w:id="4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378-24 в редакции приказа Первого заместителя Премьер-Министра РК – Министра финансов РК от 22.11.2019 </w:t>
      </w:r>
      <w:r>
        <w:rPr>
          <w:rFonts w:ascii="Times New Roman"/>
          <w:b w:val="false"/>
          <w:i w:val="false"/>
          <w:color w:val="000000"/>
          <w:sz w:val="28"/>
        </w:rPr>
        <w:t>№ 1283</w:t>
      </w:r>
      <w:r>
        <w:rPr>
          <w:rFonts w:ascii="Times New Roman"/>
          <w:b w:val="false"/>
          <w:i/>
          <w:color w:val="000000"/>
          <w:sz w:val="28"/>
        </w:rPr>
        <w:t>.</w:t>
      </w:r>
    </w:p>
    <w:bookmarkStart w:name="z59" w:id="489"/>
    <w:p>
      <w:pPr>
        <w:spacing w:after="0"/>
        <w:ind w:left="0"/>
        <w:jc w:val="both"/>
      </w:pPr>
      <w:r>
        <w:rPr>
          <w:rFonts w:ascii="Times New Roman"/>
          <w:b w:val="false"/>
          <w:i w:val="false"/>
          <w:color w:val="000000"/>
          <w:sz w:val="28"/>
        </w:rPr>
        <w:t>
      378-25. После ввода объекта в эксплуатацию, остатки денег на счете ГЗ перечисляются на счет генподрядчика при казначейском сопровождении и субподрядчика при казначейском сопровождении, открытого в банках второго уровня на основании их платежного поручения.</w:t>
      </w:r>
    </w:p>
    <w:bookmarkEnd w:id="489"/>
    <w:p>
      <w:pPr>
        <w:spacing w:after="0"/>
        <w:ind w:left="0"/>
        <w:jc w:val="both"/>
      </w:pPr>
      <w:r>
        <w:rPr>
          <w:rFonts w:ascii="Times New Roman"/>
          <w:b w:val="false"/>
          <w:i w:val="false"/>
          <w:color w:val="000000"/>
          <w:sz w:val="28"/>
        </w:rPr>
        <w:t>
      378-26. Территориальные органы казначейства уведомляют органы государственных доходов о перечислении остатков денег со счета ГЗ на счет генподрядчика при казначейском сопровождении и субподрядчика при казначейском сопровождении, открытого в банках второго уровня.</w:t>
      </w:r>
    </w:p>
    <w:bookmarkStart w:name="z430" w:id="49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Порядок управления бюджетными деньгами</w:t>
      </w:r>
    </w:p>
    <w:bookmarkEnd w:id="4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8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1" w:id="49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Порядок управления бюджетными деньгами</w:t>
      </w:r>
    </w:p>
    <w:bookmarkEnd w:id="491"/>
    <w:bookmarkStart w:name="z432" w:id="492"/>
    <w:p>
      <w:pPr>
        <w:spacing w:after="0"/>
        <w:ind w:left="0"/>
        <w:jc w:val="both"/>
      </w:pPr>
      <w:r>
        <w:rPr>
          <w:rFonts w:ascii="Times New Roman"/>
          <w:b w:val="false"/>
          <w:i w:val="false"/>
          <w:color w:val="000000"/>
          <w:sz w:val="28"/>
        </w:rPr>
        <w:t>
      379. Управление бюджетными деньгами осуществляется уполномоченным органом по исполнению бюджета.</w:t>
      </w:r>
    </w:p>
    <w:bookmarkEnd w:id="492"/>
    <w:bookmarkStart w:name="z433" w:id="493"/>
    <w:p>
      <w:pPr>
        <w:spacing w:after="0"/>
        <w:ind w:left="0"/>
        <w:jc w:val="both"/>
      </w:pPr>
      <w:r>
        <w:rPr>
          <w:rFonts w:ascii="Times New Roman"/>
          <w:b w:val="false"/>
          <w:i w:val="false"/>
          <w:color w:val="000000"/>
          <w:sz w:val="28"/>
        </w:rPr>
        <w:t>
      380. Для обеспечения своевременности и полноты проведения платежей уполномоченный орган по исполнению бюджета составляет прогноз потоков наличности (далее - прогноз), который является процессом по определению ожидаемых объемов поступлений и ожидаемого исполнения расходов бюджета на планируемый период, с целью прогнозирования объема наличности для эффективного управления бюджетными деньгами.</w:t>
      </w:r>
    </w:p>
    <w:bookmarkEnd w:id="493"/>
    <w:bookmarkStart w:name="z434" w:id="494"/>
    <w:p>
      <w:pPr>
        <w:spacing w:after="0"/>
        <w:ind w:left="0"/>
        <w:jc w:val="both"/>
      </w:pPr>
      <w:r>
        <w:rPr>
          <w:rFonts w:ascii="Times New Roman"/>
          <w:b w:val="false"/>
          <w:i w:val="false"/>
          <w:color w:val="000000"/>
          <w:sz w:val="28"/>
        </w:rPr>
        <w:t>
      381. Прогноз составляется в соответствии с Бюджетным кодексом на основании следующих данных:</w:t>
      </w:r>
    </w:p>
    <w:bookmarkEnd w:id="494"/>
    <w:p>
      <w:pPr>
        <w:spacing w:after="0"/>
        <w:ind w:left="0"/>
        <w:jc w:val="both"/>
      </w:pPr>
      <w:r>
        <w:rPr>
          <w:rFonts w:ascii="Times New Roman"/>
          <w:b w:val="false"/>
          <w:i w:val="false"/>
          <w:color w:val="000000"/>
          <w:sz w:val="28"/>
        </w:rPr>
        <w:t>
      утвержденного, уточненного (скорректированного) бюджета на соответствующий финансовый год;</w:t>
      </w:r>
    </w:p>
    <w:p>
      <w:pPr>
        <w:spacing w:after="0"/>
        <w:ind w:left="0"/>
        <w:jc w:val="both"/>
      </w:pPr>
      <w:r>
        <w:rPr>
          <w:rFonts w:ascii="Times New Roman"/>
          <w:b w:val="false"/>
          <w:i w:val="false"/>
          <w:color w:val="000000"/>
          <w:sz w:val="28"/>
        </w:rPr>
        <w:t>
      сводного плана поступлений и финансирования по платежам и сводного плана по обязательствам;</w:t>
      </w:r>
    </w:p>
    <w:p>
      <w:pPr>
        <w:spacing w:after="0"/>
        <w:ind w:left="0"/>
        <w:jc w:val="both"/>
      </w:pPr>
      <w:r>
        <w:rPr>
          <w:rFonts w:ascii="Times New Roman"/>
          <w:b w:val="false"/>
          <w:i w:val="false"/>
          <w:color w:val="000000"/>
          <w:sz w:val="28"/>
        </w:rPr>
        <w:t>
      остатка средств на контрольном счете наличности соответствующего бюджета;</w:t>
      </w:r>
    </w:p>
    <w:p>
      <w:pPr>
        <w:spacing w:after="0"/>
        <w:ind w:left="0"/>
        <w:jc w:val="both"/>
      </w:pPr>
      <w:r>
        <w:rPr>
          <w:rFonts w:ascii="Times New Roman"/>
          <w:b w:val="false"/>
          <w:i w:val="false"/>
          <w:color w:val="000000"/>
          <w:sz w:val="28"/>
        </w:rPr>
        <w:t>
      ожидаемого объема поступлений денег в соответствующие бюджеты с учетом динамики поступлений предыдущих месяцев текущего года (сроков уплаты) и проведения сравнительного анализа поступлений за аналогичный период прошлого финансового года;</w:t>
      </w:r>
    </w:p>
    <w:p>
      <w:pPr>
        <w:spacing w:after="0"/>
        <w:ind w:left="0"/>
        <w:jc w:val="both"/>
      </w:pPr>
      <w:r>
        <w:rPr>
          <w:rFonts w:ascii="Times New Roman"/>
          <w:b w:val="false"/>
          <w:i w:val="false"/>
          <w:color w:val="000000"/>
          <w:sz w:val="28"/>
        </w:rPr>
        <w:t>
      реализации бюджетных программ в соответствии с планами финансирования по платежам и проведения сравнительного анализа реализации бюджетных программ за аналогичный период прошлого финансового года и с учетом принятых обязательств по бюджетным программам, в соответствии со сводным планом финансирования по обязательствам.</w:t>
      </w:r>
    </w:p>
    <w:bookmarkStart w:name="z435" w:id="495"/>
    <w:p>
      <w:pPr>
        <w:spacing w:after="0"/>
        <w:ind w:left="0"/>
        <w:jc w:val="both"/>
      </w:pPr>
      <w:r>
        <w:rPr>
          <w:rFonts w:ascii="Times New Roman"/>
          <w:b w:val="false"/>
          <w:i w:val="false"/>
          <w:color w:val="000000"/>
          <w:sz w:val="28"/>
        </w:rPr>
        <w:t>
      382. Уполномоченный орган по исполнению бюджета совместно с заинтересованными государственными органами:</w:t>
      </w:r>
    </w:p>
    <w:bookmarkEnd w:id="495"/>
    <w:p>
      <w:pPr>
        <w:spacing w:after="0"/>
        <w:ind w:left="0"/>
        <w:jc w:val="both"/>
      </w:pPr>
      <w:r>
        <w:rPr>
          <w:rFonts w:ascii="Times New Roman"/>
          <w:b w:val="false"/>
          <w:i w:val="false"/>
          <w:color w:val="000000"/>
          <w:sz w:val="28"/>
        </w:rPr>
        <w:t>
      ежемесячно уточняют ожидаемые объемы поступлений денег в бюджет;</w:t>
      </w:r>
    </w:p>
    <w:p>
      <w:pPr>
        <w:spacing w:after="0"/>
        <w:ind w:left="0"/>
        <w:jc w:val="both"/>
      </w:pPr>
      <w:r>
        <w:rPr>
          <w:rFonts w:ascii="Times New Roman"/>
          <w:b w:val="false"/>
          <w:i w:val="false"/>
          <w:color w:val="000000"/>
          <w:sz w:val="28"/>
        </w:rPr>
        <w:t>
      в конце текущего месяца уточняют объемы проводимых платежей в следующем месяце.</w:t>
      </w:r>
    </w:p>
    <w:bookmarkStart w:name="z436" w:id="496"/>
    <w:p>
      <w:pPr>
        <w:spacing w:after="0"/>
        <w:ind w:left="0"/>
        <w:jc w:val="both"/>
      </w:pPr>
      <w:r>
        <w:rPr>
          <w:rFonts w:ascii="Times New Roman"/>
          <w:b w:val="false"/>
          <w:i w:val="false"/>
          <w:color w:val="000000"/>
          <w:sz w:val="28"/>
        </w:rPr>
        <w:t>
      383. Уполномоченный орган по исполнению бюджета:</w:t>
      </w:r>
    </w:p>
    <w:bookmarkEnd w:id="496"/>
    <w:p>
      <w:pPr>
        <w:spacing w:after="0"/>
        <w:ind w:left="0"/>
        <w:jc w:val="both"/>
      </w:pPr>
      <w:r>
        <w:rPr>
          <w:rFonts w:ascii="Times New Roman"/>
          <w:b w:val="false"/>
          <w:i w:val="false"/>
          <w:color w:val="000000"/>
          <w:sz w:val="28"/>
        </w:rPr>
        <w:t>
      проводит мониторинг движения денег на контрольном счете наличности соответствующего бюджета;</w:t>
      </w:r>
    </w:p>
    <w:p>
      <w:pPr>
        <w:spacing w:after="0"/>
        <w:ind w:left="0"/>
        <w:jc w:val="both"/>
      </w:pPr>
      <w:r>
        <w:rPr>
          <w:rFonts w:ascii="Times New Roman"/>
          <w:b w:val="false"/>
          <w:i w:val="false"/>
          <w:color w:val="000000"/>
          <w:sz w:val="28"/>
        </w:rPr>
        <w:t>
      осуществляет контроль и управление текущими остатками денег на контрольном счете наличности соответствующего бюджета;</w:t>
      </w:r>
    </w:p>
    <w:p>
      <w:pPr>
        <w:spacing w:after="0"/>
        <w:ind w:left="0"/>
        <w:jc w:val="both"/>
      </w:pPr>
      <w:r>
        <w:rPr>
          <w:rFonts w:ascii="Times New Roman"/>
          <w:b w:val="false"/>
          <w:i w:val="false"/>
          <w:color w:val="000000"/>
          <w:sz w:val="28"/>
        </w:rPr>
        <w:t>
      определяет сумму временно свободных бюджетных денег.</w:t>
      </w:r>
    </w:p>
    <w:bookmarkStart w:name="z437" w:id="497"/>
    <w:p>
      <w:pPr>
        <w:spacing w:after="0"/>
        <w:ind w:left="0"/>
        <w:jc w:val="both"/>
      </w:pPr>
      <w:r>
        <w:rPr>
          <w:rFonts w:ascii="Times New Roman"/>
          <w:b w:val="false"/>
          <w:i w:val="false"/>
          <w:color w:val="000000"/>
          <w:sz w:val="28"/>
        </w:rPr>
        <w:t>
      384. Уполномоченный орган по исполнению бюджета на основании прогноза, остатка денег на контрольном счете наличности соответствующего бюджета ежемесячно проводит анализ ожидаемого исполнения бюджета на предстоящий месяц и определяет ожидаемый остаток денег на контрольном счете наличности соответствующего бюджета на конец прогнозируемого периода.</w:t>
      </w:r>
    </w:p>
    <w:bookmarkEnd w:id="497"/>
    <w:p>
      <w:pPr>
        <w:spacing w:after="0"/>
        <w:ind w:left="0"/>
        <w:jc w:val="both"/>
      </w:pPr>
      <w:r>
        <w:rPr>
          <w:rFonts w:ascii="Times New Roman"/>
          <w:b w:val="false"/>
          <w:i w:val="false"/>
          <w:color w:val="000000"/>
          <w:sz w:val="28"/>
        </w:rPr>
        <w:t>
      385. По результатам проведенного анализа может прогнозироваться на конец периода как положительное, так и отрицательное сальдо на контрольном счете наличности соответствующего бюджета.</w:t>
      </w:r>
    </w:p>
    <w:p>
      <w:pPr>
        <w:spacing w:after="0"/>
        <w:ind w:left="0"/>
        <w:jc w:val="both"/>
      </w:pPr>
      <w:r>
        <w:rPr>
          <w:rFonts w:ascii="Times New Roman"/>
          <w:b w:val="false"/>
          <w:i w:val="false"/>
          <w:color w:val="000000"/>
          <w:sz w:val="28"/>
        </w:rPr>
        <w:t>
      386. В случае прогноза отрицательного сальдо на контрольном счете наличности соответствующего бюджета или образования текущего дефицита наличности в течение месяца, уполномоченный орган по исполнению бюджета инициирует необходимость проведения дополнительного заимствования или переноса плановой эмиссии государственных ценных бумаг.</w:t>
      </w:r>
    </w:p>
    <w:bookmarkStart w:name="z440" w:id="498"/>
    <w:p>
      <w:pPr>
        <w:spacing w:after="0"/>
        <w:ind w:left="0"/>
        <w:jc w:val="both"/>
      </w:pPr>
      <w:r>
        <w:rPr>
          <w:rFonts w:ascii="Times New Roman"/>
          <w:b w:val="false"/>
          <w:i w:val="false"/>
          <w:color w:val="000000"/>
          <w:sz w:val="28"/>
        </w:rPr>
        <w:t xml:space="preserve">
      387. В случае превышения прогнозных объемов производимых платежей над объемом прогноза поступлений в республиканский и местные бюджеты и остатков бюджетных средств на контрольном счете наличности соответствующих бюджетов (дефицит наличности) и невозможности организации процесса привлечения денег в предстоящем месяце путем выпуска государственных ценных бумаг или осуществления заимствования у вышестоящего бюджета, уполномоченный орган по исполнению бюджета вносит изменения в помесячный график осуществления выплат по бюджетным программам в сводном плане финансирования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bookmarkEnd w:id="498"/>
    <w:p>
      <w:pPr>
        <w:spacing w:after="0"/>
        <w:ind w:left="0"/>
        <w:jc w:val="both"/>
      </w:pPr>
      <w:bookmarkStart w:name="z441" w:id="499"/>
      <w:r>
        <w:rPr>
          <w:rFonts w:ascii="Times New Roman"/>
          <w:b w:val="false"/>
          <w:i w:val="false"/>
          <w:color w:val="000000"/>
          <w:sz w:val="28"/>
        </w:rPr>
        <w:t xml:space="preserve">
      </w:t>
      </w:r>
      <w:r>
        <w:rPr>
          <w:rFonts w:ascii="Times New Roman"/>
          <w:b/>
          <w:i w:val="false"/>
          <w:color w:val="000000"/>
          <w:sz w:val="28"/>
        </w:rPr>
        <w:t>Параграф 2. Порядок размещения временно свободных</w:t>
      </w:r>
    </w:p>
    <w:bookmarkEnd w:id="499"/>
    <w:p>
      <w:pPr>
        <w:spacing w:after="0"/>
        <w:ind w:left="0"/>
        <w:jc w:val="both"/>
      </w:pPr>
      <w:r>
        <w:rPr>
          <w:rFonts w:ascii="Times New Roman"/>
          <w:b/>
          <w:i w:val="false"/>
          <w:color w:val="000000"/>
          <w:sz w:val="28"/>
        </w:rPr>
        <w:t>бюджетных денег</w:t>
      </w:r>
    </w:p>
    <w:bookmarkStart w:name="z442" w:id="500"/>
    <w:p>
      <w:pPr>
        <w:spacing w:after="0"/>
        <w:ind w:left="0"/>
        <w:jc w:val="both"/>
      </w:pPr>
      <w:r>
        <w:rPr>
          <w:rFonts w:ascii="Times New Roman"/>
          <w:b w:val="false"/>
          <w:i w:val="false"/>
          <w:color w:val="000000"/>
          <w:sz w:val="28"/>
        </w:rPr>
        <w:t>
      388. Уполномоченные органы по исполнению бюджетов определяют объемы временно свободных бюджетных денег для размещения во вклады (депозиты) в НБ РК (далее - вклады в НБ РК).</w:t>
      </w:r>
    </w:p>
    <w:bookmarkEnd w:id="500"/>
    <w:bookmarkStart w:name="z443" w:id="501"/>
    <w:p>
      <w:pPr>
        <w:spacing w:after="0"/>
        <w:ind w:left="0"/>
        <w:jc w:val="both"/>
      </w:pPr>
      <w:r>
        <w:rPr>
          <w:rFonts w:ascii="Times New Roman"/>
          <w:b w:val="false"/>
          <w:i w:val="false"/>
          <w:color w:val="000000"/>
          <w:sz w:val="28"/>
        </w:rPr>
        <w:t>
      389. Размещение временно свободных бюджетных денег во вклады НБ РК осуществляется с целью рационального их использования и получения доходов в соответствующий бюджет.</w:t>
      </w:r>
    </w:p>
    <w:bookmarkEnd w:id="501"/>
    <w:bookmarkStart w:name="z444" w:id="502"/>
    <w:p>
      <w:pPr>
        <w:spacing w:after="0"/>
        <w:ind w:left="0"/>
        <w:jc w:val="both"/>
      </w:pPr>
      <w:r>
        <w:rPr>
          <w:rFonts w:ascii="Times New Roman"/>
          <w:b w:val="false"/>
          <w:i w:val="false"/>
          <w:color w:val="000000"/>
          <w:sz w:val="28"/>
        </w:rPr>
        <w:t>
      390. Размещение и возврат осуществляется на основании Соглашения, заключенного между центральным уполномоченным органом по исполнению бюджета и НБ РК.</w:t>
      </w:r>
    </w:p>
    <w:bookmarkEnd w:id="502"/>
    <w:bookmarkStart w:name="z445" w:id="503"/>
    <w:p>
      <w:pPr>
        <w:spacing w:after="0"/>
        <w:ind w:left="0"/>
        <w:jc w:val="both"/>
      </w:pPr>
      <w:r>
        <w:rPr>
          <w:rFonts w:ascii="Times New Roman"/>
          <w:b w:val="false"/>
          <w:i w:val="false"/>
          <w:color w:val="000000"/>
          <w:sz w:val="28"/>
        </w:rPr>
        <w:t xml:space="preserve">
      391. Для размещения временно свободных бюджетных денег во вклады НБ РК между центральным уполномоченным органом по исполнению бюджета и уполномоченным органом по исполнению местного бюджета заключается Генеральное соглашение на перевод временно свободных бюджетных денег (далее - Соглашение) по форме, согласно </w:t>
      </w:r>
      <w:r>
        <w:rPr>
          <w:rFonts w:ascii="Times New Roman"/>
          <w:b w:val="false"/>
          <w:i w:val="false"/>
          <w:color w:val="000000"/>
          <w:sz w:val="28"/>
        </w:rPr>
        <w:t>приложению 116-1</w:t>
      </w:r>
      <w:r>
        <w:rPr>
          <w:rFonts w:ascii="Times New Roman"/>
          <w:b w:val="false"/>
          <w:i w:val="false"/>
          <w:color w:val="000000"/>
          <w:sz w:val="28"/>
        </w:rPr>
        <w:t xml:space="preserve"> к настоящим Правилам.</w:t>
      </w:r>
    </w:p>
    <w:bookmarkEnd w:id="503"/>
    <w:p>
      <w:pPr>
        <w:spacing w:after="0"/>
        <w:ind w:left="0"/>
        <w:jc w:val="both"/>
      </w:pPr>
      <w:r>
        <w:rPr>
          <w:rFonts w:ascii="Times New Roman"/>
          <w:b w:val="false"/>
          <w:i w:val="false"/>
          <w:color w:val="000000"/>
          <w:sz w:val="28"/>
        </w:rPr>
        <w:t xml:space="preserve">
      Каждая операция по размещению (переводу) временно свободных бюджетных денег оформляется паспортом сделки согласно </w:t>
      </w:r>
      <w:r>
        <w:rPr>
          <w:rFonts w:ascii="Times New Roman"/>
          <w:b w:val="false"/>
          <w:i w:val="false"/>
          <w:color w:val="000000"/>
          <w:sz w:val="28"/>
        </w:rPr>
        <w:t>приложению 116-2</w:t>
      </w:r>
      <w:r>
        <w:rPr>
          <w:rFonts w:ascii="Times New Roman"/>
          <w:b w:val="false"/>
          <w:i w:val="false"/>
          <w:color w:val="000000"/>
          <w:sz w:val="28"/>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r>
        <w:rPr>
          <w:rFonts w:ascii="Times New Roman"/>
          <w:b w:val="false"/>
          <w:i w:val="false"/>
          <w:color w:val="000000"/>
          <w:sz w:val="28"/>
        </w:rPr>
        <w:t>приложению 116-3</w:t>
      </w:r>
      <w:r>
        <w:rPr>
          <w:rFonts w:ascii="Times New Roman"/>
          <w:b w:val="false"/>
          <w:i w:val="false"/>
          <w:color w:val="000000"/>
          <w:sz w:val="28"/>
        </w:rPr>
        <w:t xml:space="preserve"> к настоящим Правилам и являются неотъемлемой частью Соглашения.</w:t>
      </w:r>
    </w:p>
    <w:p>
      <w:pPr>
        <w:spacing w:after="0"/>
        <w:ind w:left="0"/>
        <w:jc w:val="both"/>
      </w:pPr>
      <w:r>
        <w:rPr>
          <w:rFonts w:ascii="Times New Roman"/>
          <w:b w:val="false"/>
          <w:i w:val="false"/>
          <w:color w:val="000000"/>
          <w:sz w:val="28"/>
        </w:rPr>
        <w:t xml:space="preserve">
      При намерении перевода временно свободных бюджетных денег заполняется уведомление согласно </w:t>
      </w:r>
      <w:r>
        <w:rPr>
          <w:rFonts w:ascii="Times New Roman"/>
          <w:b w:val="false"/>
          <w:i w:val="false"/>
          <w:color w:val="000000"/>
          <w:sz w:val="28"/>
        </w:rPr>
        <w:t>приложению 116-4</w:t>
      </w:r>
      <w:r>
        <w:rPr>
          <w:rFonts w:ascii="Times New Roman"/>
          <w:b w:val="false"/>
          <w:i w:val="false"/>
          <w:color w:val="000000"/>
          <w:sz w:val="28"/>
        </w:rPr>
        <w:t xml:space="preserve"> к настоящим Правилам, подписанное уполномоченным лицом и заверенное печатью.</w:t>
      </w:r>
    </w:p>
    <w:p>
      <w:pPr>
        <w:spacing w:after="0"/>
        <w:ind w:left="0"/>
        <w:jc w:val="both"/>
      </w:pPr>
      <w:r>
        <w:rPr>
          <w:rFonts w:ascii="Times New Roman"/>
          <w:b w:val="false"/>
          <w:i w:val="false"/>
          <w:color w:val="000000"/>
          <w:sz w:val="28"/>
        </w:rPr>
        <w:t xml:space="preserve">
      При досрочном востребовании денег в полном объеме или частично, до окончания текущего срока, установленного в паспорте сделки, представляется требование о возврате денег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Не позднее, чем за 2 (два) рабочих дня до окончания текущего срока, установленного в паспорте сделки, представляется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с точным указанием реквизитов оговоренных в Соглашении.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391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446" w:id="504"/>
    <w:p>
      <w:pPr>
        <w:spacing w:after="0"/>
        <w:ind w:left="0"/>
        <w:jc w:val="both"/>
      </w:pPr>
      <w:r>
        <w:rPr>
          <w:rFonts w:ascii="Times New Roman"/>
          <w:b w:val="false"/>
          <w:i w:val="false"/>
          <w:color w:val="000000"/>
          <w:sz w:val="28"/>
        </w:rPr>
        <w:t xml:space="preserve">
       392. Каждая операция по размещению (переводу) во вклады НБ РК временно свободных бюджетных денег оформляется паспортом сделки,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Ставка вознаграждения устанавливается НБ РК согласно </w:t>
      </w:r>
      <w:r>
        <w:rPr>
          <w:rFonts w:ascii="Times New Roman"/>
          <w:b w:val="false"/>
          <w:i w:val="false"/>
          <w:color w:val="000000"/>
          <w:sz w:val="28"/>
        </w:rPr>
        <w:t>статье 34</w:t>
      </w:r>
      <w:r>
        <w:rPr>
          <w:rFonts w:ascii="Times New Roman"/>
          <w:b w:val="false"/>
          <w:i w:val="false"/>
          <w:color w:val="000000"/>
          <w:sz w:val="28"/>
        </w:rPr>
        <w:t xml:space="preserve"> Закона Республики Казахстан "О Национальном Банке Республики Казахстан".</w:t>
      </w:r>
    </w:p>
    <w:bookmarkEnd w:id="5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392 в редакции приказа Министра финансов РК от 11.11.2016 </w:t>
      </w:r>
      <w:r>
        <w:rPr>
          <w:rFonts w:ascii="Times New Roman"/>
          <w:b w:val="false"/>
          <w:i w:val="false"/>
          <w:color w:val="000000"/>
          <w:sz w:val="28"/>
        </w:rPr>
        <w:t>№ 597.</w:t>
      </w:r>
    </w:p>
    <w:p>
      <w:pPr>
        <w:spacing w:after="0"/>
        <w:ind w:left="0"/>
        <w:jc w:val="both"/>
      </w:pPr>
      <w:r>
        <w:rPr>
          <w:rFonts w:ascii="Times New Roman"/>
          <w:b w:val="false"/>
          <w:i w:val="false"/>
          <w:color w:val="000000"/>
          <w:sz w:val="28"/>
        </w:rPr>
        <w:t xml:space="preserve">
      393. Для перевода в НБ РК временно свободных бюджетных денег центральный уполномоченный орган по исполнению бюджета на основании паспорта сделки готовит заключение по форме согласно </w:t>
      </w:r>
      <w:r>
        <w:rPr>
          <w:rFonts w:ascii="Times New Roman"/>
          <w:b w:val="false"/>
          <w:i w:val="false"/>
          <w:color w:val="000000"/>
          <w:sz w:val="28"/>
        </w:rPr>
        <w:t>приложению 117</w:t>
      </w:r>
      <w:r>
        <w:rPr>
          <w:rFonts w:ascii="Times New Roman"/>
          <w:b w:val="false"/>
          <w:i w:val="false"/>
          <w:color w:val="000000"/>
          <w:sz w:val="28"/>
        </w:rPr>
        <w:t xml:space="preserve"> к настоящим Правилам и платежный документ, оформленный в соответствии с банковским законодательством, подписанный уполномоченными лицами, имеющие право подписи на платежных документах.</w:t>
      </w:r>
    </w:p>
    <w:p>
      <w:pPr>
        <w:spacing w:after="0"/>
        <w:ind w:left="0"/>
        <w:jc w:val="both"/>
      </w:pPr>
      <w:r>
        <w:rPr>
          <w:rFonts w:ascii="Times New Roman"/>
          <w:b w:val="false"/>
          <w:i w:val="false"/>
          <w:color w:val="000000"/>
          <w:sz w:val="28"/>
        </w:rPr>
        <w:t xml:space="preserve">
      394. По размещенным временно свободным бюджетным деньгам во вклады НБ РК центральный уполномоченный орган по исполнению бюджета ведет аналитический учет по форме согласно </w:t>
      </w:r>
      <w:r>
        <w:rPr>
          <w:rFonts w:ascii="Times New Roman"/>
          <w:b w:val="false"/>
          <w:i w:val="false"/>
          <w:color w:val="000000"/>
          <w:sz w:val="28"/>
        </w:rPr>
        <w:t>приложению 118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395. Местный уполномоченный орган по исполнению бюджета согласно условиям Соглашения и в сроки, указанные в паспорте сделки, производит перевод временно свободных бюджетных денег на счет центрального уполномоченного органа по исполнению бюджета. После поступления денег от местного уполномоченного органа по исполнению бюджета на счет центральный уполномоченный орган по исполнению бюджета не позднее следующего дня размещает деньги во вклады НБ РК.</w:t>
      </w:r>
    </w:p>
    <w:p>
      <w:pPr>
        <w:spacing w:after="0"/>
        <w:ind w:left="0"/>
        <w:jc w:val="both"/>
      </w:pPr>
      <w:r>
        <w:rPr>
          <w:rFonts w:ascii="Times New Roman"/>
          <w:b w:val="false"/>
          <w:i w:val="false"/>
          <w:color w:val="000000"/>
          <w:sz w:val="28"/>
        </w:rPr>
        <w:t>
      396. Центральный уполномоченный орган по исполнению бюджета в сроки, предусмотренные Соглашением либо требованием, производит перевод сумму вклада на реквизиты, указанные в Соглашении, а начисленное вознаграждение (интерес) за фактическое пребывание денег НБ РК в полном объеме перечисляет в доход соответствующего местного бюджета.</w:t>
      </w:r>
    </w:p>
    <w:bookmarkStart w:name="z451" w:id="505"/>
    <w:p>
      <w:pPr>
        <w:spacing w:after="0"/>
        <w:ind w:left="0"/>
        <w:jc w:val="both"/>
      </w:pPr>
      <w:r>
        <w:rPr>
          <w:rFonts w:ascii="Times New Roman"/>
          <w:b w:val="false"/>
          <w:i w:val="false"/>
          <w:color w:val="000000"/>
          <w:sz w:val="28"/>
        </w:rPr>
        <w:t xml:space="preserve">
      397. По поступившим и размещенным временно свободным бюджетным деньгам местных бюджетов во вклады НБ РК центральный уполномоченный орган по исполнению бюджета ведет аналитический учет по форме согласно </w:t>
      </w:r>
      <w:r>
        <w:rPr>
          <w:rFonts w:ascii="Times New Roman"/>
          <w:b w:val="false"/>
          <w:i w:val="false"/>
          <w:color w:val="000000"/>
          <w:sz w:val="28"/>
        </w:rPr>
        <w:t>приложению 119</w:t>
      </w:r>
      <w:r>
        <w:rPr>
          <w:rFonts w:ascii="Times New Roman"/>
          <w:b w:val="false"/>
          <w:i w:val="false"/>
          <w:color w:val="000000"/>
          <w:sz w:val="28"/>
        </w:rPr>
        <w:t xml:space="preserve"> к настоящим Правилам.</w:t>
      </w:r>
    </w:p>
    <w:bookmarkEnd w:id="505"/>
    <w:bookmarkStart w:name="z2302" w:id="506"/>
    <w:p>
      <w:pPr>
        <w:spacing w:after="0"/>
        <w:ind w:left="0"/>
        <w:jc w:val="both"/>
      </w:pPr>
      <w:r>
        <w:rPr>
          <w:rFonts w:ascii="Times New Roman"/>
          <w:b w:val="false"/>
          <w:i w:val="false"/>
          <w:color w:val="000000"/>
          <w:sz w:val="28"/>
        </w:rPr>
        <w:t>
      397-1. НБ РК начисляет ежедневное вознаграждение на остаток денег, находящихся на ЕКС.</w:t>
      </w:r>
    </w:p>
    <w:bookmarkEnd w:id="5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397-1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52" w:id="507"/>
      <w:r>
        <w:rPr>
          <w:rFonts w:ascii="Times New Roman"/>
          <w:b w:val="false"/>
          <w:i w:val="false"/>
          <w:color w:val="000000"/>
          <w:sz w:val="28"/>
        </w:rPr>
        <w:t xml:space="preserve">
      </w:t>
      </w:r>
      <w:r>
        <w:rPr>
          <w:rFonts w:ascii="Times New Roman"/>
          <w:b/>
          <w:i w:val="false"/>
          <w:color w:val="000000"/>
          <w:sz w:val="28"/>
        </w:rPr>
        <w:t>Параграф 3. Процедуры принятия и регистрации обязательств</w:t>
      </w:r>
    </w:p>
    <w:bookmarkEnd w:id="507"/>
    <w:p>
      <w:pPr>
        <w:spacing w:after="0"/>
        <w:ind w:left="0"/>
        <w:jc w:val="both"/>
      </w:pPr>
      <w:r>
        <w:rPr>
          <w:rFonts w:ascii="Times New Roman"/>
          <w:b/>
          <w:i w:val="false"/>
          <w:color w:val="000000"/>
          <w:sz w:val="28"/>
        </w:rPr>
        <w:t>и проведения платежей, осуществление учета операций</w:t>
      </w:r>
    </w:p>
    <w:p>
      <w:pPr>
        <w:spacing w:after="0"/>
        <w:ind w:left="0"/>
        <w:jc w:val="both"/>
      </w:pPr>
      <w:r>
        <w:rPr>
          <w:rFonts w:ascii="Times New Roman"/>
          <w:b/>
          <w:i w:val="false"/>
          <w:color w:val="000000"/>
          <w:sz w:val="28"/>
        </w:rPr>
        <w:t>по исполнению бюджета с грифом секретности</w:t>
      </w:r>
    </w:p>
    <w:bookmarkStart w:name="z453" w:id="508"/>
    <w:p>
      <w:pPr>
        <w:spacing w:after="0"/>
        <w:ind w:left="0"/>
        <w:jc w:val="both"/>
      </w:pPr>
      <w:r>
        <w:rPr>
          <w:rFonts w:ascii="Times New Roman"/>
          <w:b w:val="false"/>
          <w:i w:val="false"/>
          <w:color w:val="000000"/>
          <w:sz w:val="28"/>
        </w:rPr>
        <w:t>
      398. Принятие и регистрация обязательств и осуществление платежей государственных органов, для которых определен особый порядок финансирования, производится в соответствии с порядком, определенным согласно статьи 83 Бюджетного кодекса.</w:t>
      </w:r>
    </w:p>
    <w:bookmarkEnd w:id="508"/>
    <w:p>
      <w:pPr>
        <w:spacing w:after="0"/>
        <w:ind w:left="0"/>
        <w:jc w:val="both"/>
      </w:pPr>
      <w:r>
        <w:rPr>
          <w:rFonts w:ascii="Times New Roman"/>
          <w:b w:val="false"/>
          <w:i w:val="false"/>
          <w:color w:val="000000"/>
          <w:sz w:val="28"/>
        </w:rPr>
        <w:t xml:space="preserve">
      При этом авансовая (предварительная) оплата по заключаемым гражданско-правовым сделкам в форме договора допускается в порядке и размерах, установленных </w:t>
      </w:r>
      <w:r>
        <w:rPr>
          <w:rFonts w:ascii="Times New Roman"/>
          <w:b w:val="false"/>
          <w:i w:val="false"/>
          <w:color w:val="000000"/>
          <w:sz w:val="28"/>
        </w:rPr>
        <w:t>пунктами 168</w:t>
      </w:r>
      <w:r>
        <w:rPr>
          <w:rFonts w:ascii="Times New Roman"/>
          <w:b w:val="false"/>
          <w:i w:val="false"/>
          <w:color w:val="000000"/>
          <w:sz w:val="28"/>
        </w:rPr>
        <w:t>-181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398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454" w:id="509"/>
    <w:p>
      <w:pPr>
        <w:spacing w:after="0"/>
        <w:ind w:left="0"/>
        <w:jc w:val="both"/>
      </w:pPr>
      <w:r>
        <w:rPr>
          <w:rFonts w:ascii="Times New Roman"/>
          <w:b w:val="false"/>
          <w:i w:val="false"/>
          <w:color w:val="000000"/>
          <w:sz w:val="28"/>
        </w:rPr>
        <w:t>
      399. Предоставление информации, учет и отчетность операций по исполнению бюджета государственными органами, для которых определен особый порядок финансирования, производится в соответствии с порядком, определенным согласно статье 83 Бюджетного кодекса.</w:t>
      </w:r>
    </w:p>
    <w:bookmarkEnd w:id="5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399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455" w:id="5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Использование денег, получаемых государственными учреждениями от реализации товаров (работ, услуг), остающихся в их распоряжении, поступлений от благотворительной помощи, денег, передаваемых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5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9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6" w:id="51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Общие положения</w:t>
      </w:r>
    </w:p>
    <w:bookmarkEnd w:id="511"/>
    <w:p>
      <w:pPr>
        <w:spacing w:after="0"/>
        <w:ind w:left="0"/>
        <w:jc w:val="both"/>
      </w:pPr>
      <w:r>
        <w:rPr>
          <w:rFonts w:ascii="Times New Roman"/>
          <w:b w:val="false"/>
          <w:i w:val="false"/>
          <w:color w:val="000000"/>
          <w:sz w:val="28"/>
        </w:rPr>
        <w:t>
      400.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могут поступать как в национальной, так и в иностранной валюте.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400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458" w:id="512"/>
    <w:p>
      <w:pPr>
        <w:spacing w:after="0"/>
        <w:ind w:left="0"/>
        <w:jc w:val="both"/>
      </w:pPr>
      <w:r>
        <w:rPr>
          <w:rFonts w:ascii="Times New Roman"/>
          <w:b w:val="false"/>
          <w:i w:val="false"/>
          <w:color w:val="000000"/>
          <w:sz w:val="28"/>
        </w:rPr>
        <w:t>
       401.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поступившие в иностранной валюте, подлежат реконвертации и зачислению в национальной валюте на соответствующий КСН благотворительной помощи или КСН временного размещения денег в порядке, предусмотренном настоящими Правилами.</w:t>
      </w:r>
    </w:p>
    <w:bookmarkEnd w:id="512"/>
    <w:p>
      <w:pPr>
        <w:spacing w:after="0"/>
        <w:ind w:left="0"/>
        <w:jc w:val="both"/>
      </w:pPr>
      <w:r>
        <w:rPr>
          <w:rFonts w:ascii="Times New Roman"/>
          <w:b w:val="false"/>
          <w:i w:val="false"/>
          <w:color w:val="000000"/>
          <w:sz w:val="28"/>
        </w:rPr>
        <w:t>
      Не является обязательной реконвертация иностранной валюты, изъятой органом, ведущим досудебное расследование.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401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459" w:id="513"/>
    <w:p>
      <w:pPr>
        <w:spacing w:after="0"/>
        <w:ind w:left="0"/>
        <w:jc w:val="both"/>
      </w:pPr>
      <w:r>
        <w:rPr>
          <w:rFonts w:ascii="Times New Roman"/>
          <w:b w:val="false"/>
          <w:i w:val="false"/>
          <w:color w:val="000000"/>
          <w:sz w:val="28"/>
        </w:rPr>
        <w:t>
      402. Принятые государственным учреждением в кассу наличные деньги не позднее трех рабочих дней со дня их приема зачисляются на КСН платных услуг, благотворительной помощи, временного размещения денег. Государственное учреждение обеспечивает своевременную и полную сдачу поступивших государственному учреждению наличных денег на соответствующий КСН.</w:t>
      </w:r>
    </w:p>
    <w:bookmarkEnd w:id="5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402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bookmarkStart w:name="z460" w:id="514"/>
      <w:r>
        <w:rPr>
          <w:rFonts w:ascii="Times New Roman"/>
          <w:b w:val="false"/>
          <w:i w:val="false"/>
          <w:color w:val="000000"/>
          <w:sz w:val="28"/>
        </w:rPr>
        <w:t xml:space="preserve">
       </w:t>
      </w:r>
      <w:r>
        <w:rPr>
          <w:rFonts w:ascii="Times New Roman"/>
          <w:b/>
          <w:i w:val="false"/>
          <w:color w:val="000000"/>
          <w:sz w:val="28"/>
        </w:rPr>
        <w:t>Параграф 2. Деньги, получаемые государственными учреждениями от</w:t>
      </w:r>
    </w:p>
    <w:bookmarkEnd w:id="514"/>
    <w:p>
      <w:pPr>
        <w:spacing w:after="0"/>
        <w:ind w:left="0"/>
        <w:jc w:val="both"/>
      </w:pPr>
      <w:r>
        <w:rPr>
          <w:rFonts w:ascii="Times New Roman"/>
          <w:b/>
          <w:i w:val="false"/>
          <w:color w:val="000000"/>
          <w:sz w:val="28"/>
        </w:rPr>
        <w:t>реализации товаров (работ, услуг), остающиеся в их распоряжении</w:t>
      </w:r>
    </w:p>
    <w:bookmarkStart w:name="z461" w:id="515"/>
    <w:p>
      <w:pPr>
        <w:spacing w:after="0"/>
        <w:ind w:left="0"/>
        <w:jc w:val="both"/>
      </w:pPr>
      <w:r>
        <w:rPr>
          <w:rFonts w:ascii="Times New Roman"/>
          <w:b w:val="false"/>
          <w:i w:val="false"/>
          <w:color w:val="000000"/>
          <w:sz w:val="28"/>
        </w:rPr>
        <w:t xml:space="preserve">
      403. Операции по КСН платных услуг осуществляются,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70 Бюджетного кодекса, государственными учреждениями на основании порядка оказания платных видов деятельности по реализации товаров (работ, услуг), определенного центральным государственным органом соответствующей отрасли (сферы),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5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403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62" w:id="516"/>
    <w:p>
      <w:pPr>
        <w:spacing w:after="0"/>
        <w:ind w:left="0"/>
        <w:jc w:val="both"/>
      </w:pPr>
      <w:r>
        <w:rPr>
          <w:rFonts w:ascii="Times New Roman"/>
          <w:b w:val="false"/>
          <w:i w:val="false"/>
          <w:color w:val="000000"/>
          <w:sz w:val="28"/>
        </w:rPr>
        <w:t xml:space="preserve">
      404. Коды функциональной классификации расходов, видов товаров (работ, услуг), источники образования и направления использования поступлений, разрешенных в соответствии с законодательными актами Республики Казахстан содержатся в Классификаторе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(далее - классификатор), утверждаемом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Бюджетного кодекса.</w:t>
      </w:r>
    </w:p>
    <w:bookmarkEnd w:id="5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404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463" w:id="517"/>
    <w:p>
      <w:pPr>
        <w:spacing w:after="0"/>
        <w:ind w:left="0"/>
        <w:jc w:val="both"/>
      </w:pPr>
      <w:r>
        <w:rPr>
          <w:rFonts w:ascii="Times New Roman"/>
          <w:b w:val="false"/>
          <w:i w:val="false"/>
          <w:color w:val="000000"/>
          <w:sz w:val="28"/>
        </w:rPr>
        <w:t>
      405. Учет операций по КСН платных услуг осуществляется в соответствии с ЕБК РК и кодами государственных учреждений.</w:t>
      </w:r>
    </w:p>
    <w:bookmarkEnd w:id="517"/>
    <w:p>
      <w:pPr>
        <w:spacing w:after="0"/>
        <w:ind w:left="0"/>
        <w:jc w:val="both"/>
      </w:pPr>
      <w:r>
        <w:rPr>
          <w:rFonts w:ascii="Times New Roman"/>
          <w:b w:val="false"/>
          <w:i w:val="false"/>
          <w:color w:val="000000"/>
          <w:sz w:val="28"/>
        </w:rPr>
        <w:t>
      406. Для проведения операций по КСН платных услуг государственное учреждение предоставляет в территориальное подразделение казначейства план поступлений и расходов денег от реализации государственными учреждениями товаров (работ, услуг), остающихся в их распоряжении, документ с образцами подписей и оттиска печати.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Формирование и утверждение планов поступлений и</w:t>
      </w:r>
    </w:p>
    <w:p>
      <w:pPr>
        <w:spacing w:after="0"/>
        <w:ind w:left="0"/>
        <w:jc w:val="both"/>
      </w:pPr>
      <w:r>
        <w:rPr>
          <w:rFonts w:ascii="Times New Roman"/>
          <w:b/>
          <w:i w:val="false"/>
          <w:color w:val="000000"/>
          <w:sz w:val="28"/>
        </w:rPr>
        <w:t>расходов денег, получаемых государственными учреждениями от</w:t>
      </w:r>
    </w:p>
    <w:p>
      <w:pPr>
        <w:spacing w:after="0"/>
        <w:ind w:left="0"/>
        <w:jc w:val="both"/>
      </w:pPr>
      <w:r>
        <w:rPr>
          <w:rFonts w:ascii="Times New Roman"/>
          <w:b/>
          <w:i w:val="false"/>
          <w:color w:val="000000"/>
          <w:sz w:val="28"/>
        </w:rPr>
        <w:t>реализации товаров (работ, услуг), остающихся в их распоряжении</w:t>
      </w:r>
    </w:p>
    <w:p>
      <w:pPr>
        <w:spacing w:after="0"/>
        <w:ind w:left="0"/>
        <w:jc w:val="both"/>
      </w:pPr>
      <w:r>
        <w:rPr>
          <w:rFonts w:ascii="Times New Roman"/>
          <w:b w:val="false"/>
          <w:i w:val="false"/>
          <w:color w:val="000000"/>
          <w:sz w:val="28"/>
        </w:rPr>
        <w:t>
      407. Государственное учреждение для проведения операций за счет денег получаемых государственными учреждениями от реализации товаров (работ, услуг), остающихся в их распоряжении, ежегодно составляет план поступлений и расходов денег, получаемых государственным учреждением от реализации товаров (работ, услуг), остающихся в его распоряжении (далее - план).</w:t>
      </w:r>
    </w:p>
    <w:p>
      <w:pPr>
        <w:spacing w:after="0"/>
        <w:ind w:left="0"/>
        <w:jc w:val="both"/>
      </w:pPr>
      <w:r>
        <w:rPr>
          <w:rFonts w:ascii="Times New Roman"/>
          <w:b w:val="false"/>
          <w:i w:val="false"/>
          <w:color w:val="000000"/>
          <w:sz w:val="28"/>
        </w:rPr>
        <w:t>
      408. План составляется по каждому виду товаров (работ, услуг).</w:t>
      </w:r>
    </w:p>
    <w:p>
      <w:pPr>
        <w:spacing w:after="0"/>
        <w:ind w:left="0"/>
        <w:jc w:val="both"/>
      </w:pPr>
      <w:r>
        <w:rPr>
          <w:rFonts w:ascii="Times New Roman"/>
          <w:b w:val="false"/>
          <w:i w:val="false"/>
          <w:color w:val="000000"/>
          <w:sz w:val="28"/>
        </w:rPr>
        <w:t xml:space="preserve">
      409. План составляется государственным учреждением по форме, согласно </w:t>
      </w:r>
      <w:r>
        <w:rPr>
          <w:rFonts w:ascii="Times New Roman"/>
          <w:b w:val="false"/>
          <w:i w:val="false"/>
          <w:color w:val="000000"/>
          <w:sz w:val="28"/>
        </w:rPr>
        <w:t>приложению 120</w:t>
      </w:r>
      <w:r>
        <w:rPr>
          <w:rFonts w:ascii="Times New Roman"/>
          <w:b w:val="false"/>
          <w:i w:val="false"/>
          <w:color w:val="000000"/>
          <w:sz w:val="28"/>
        </w:rPr>
        <w:t xml:space="preserve"> к настоящим Правилам, в следующем порядке:</w:t>
      </w:r>
    </w:p>
    <w:p>
      <w:pPr>
        <w:spacing w:after="0"/>
        <w:ind w:left="0"/>
        <w:jc w:val="both"/>
      </w:pPr>
      <w:r>
        <w:rPr>
          <w:rFonts w:ascii="Times New Roman"/>
          <w:b w:val="false"/>
          <w:i w:val="false"/>
          <w:color w:val="000000"/>
          <w:sz w:val="28"/>
        </w:rPr>
        <w:t>
      Доходная часть:</w:t>
      </w:r>
    </w:p>
    <w:p>
      <w:pPr>
        <w:spacing w:after="0"/>
        <w:ind w:left="0"/>
        <w:jc w:val="both"/>
      </w:pPr>
      <w:r>
        <w:rPr>
          <w:rFonts w:ascii="Times New Roman"/>
          <w:b w:val="false"/>
          <w:i w:val="false"/>
          <w:color w:val="000000"/>
          <w:sz w:val="28"/>
        </w:rPr>
        <w:t>
      по строке 010 "Всего доходы" отражается общая сумма доходов, которая включает в себя остаток денег, сложившийся по состоянию на 1 января финансового года, следующего за отчетным, и планируемая сумма поступления денег в новом финансовом году (строка 011 + строка 012),</w:t>
      </w:r>
    </w:p>
    <w:p>
      <w:pPr>
        <w:spacing w:after="0"/>
        <w:ind w:left="0"/>
        <w:jc w:val="both"/>
      </w:pPr>
      <w:r>
        <w:rPr>
          <w:rFonts w:ascii="Times New Roman"/>
          <w:b w:val="false"/>
          <w:i w:val="false"/>
          <w:color w:val="000000"/>
          <w:sz w:val="28"/>
        </w:rPr>
        <w:t>
      по строке 011 "Остаток средств на начало финансового года" отражается остаток денег, сложившийся по состоянию на 1 января финансового года, следующего за отчетным,</w:t>
      </w:r>
    </w:p>
    <w:p>
      <w:pPr>
        <w:spacing w:after="0"/>
        <w:ind w:left="0"/>
        <w:jc w:val="both"/>
      </w:pPr>
      <w:r>
        <w:rPr>
          <w:rFonts w:ascii="Times New Roman"/>
          <w:b w:val="false"/>
          <w:i w:val="false"/>
          <w:color w:val="000000"/>
          <w:sz w:val="28"/>
        </w:rPr>
        <w:t>
      по строке 012 "Поступления текущего года" отражается планируемая сумма поступления денег от реализации товаров (работ, услуг) в новом финансовом году;</w:t>
      </w:r>
    </w:p>
    <w:p>
      <w:pPr>
        <w:spacing w:after="0"/>
        <w:ind w:left="0"/>
        <w:jc w:val="both"/>
      </w:pPr>
      <w:r>
        <w:rPr>
          <w:rFonts w:ascii="Times New Roman"/>
          <w:b w:val="false"/>
          <w:i w:val="false"/>
          <w:color w:val="000000"/>
          <w:sz w:val="28"/>
        </w:rPr>
        <w:t>
      Расходная часть:</w:t>
      </w:r>
    </w:p>
    <w:p>
      <w:pPr>
        <w:spacing w:after="0"/>
        <w:ind w:left="0"/>
        <w:jc w:val="both"/>
      </w:pPr>
      <w:r>
        <w:rPr>
          <w:rFonts w:ascii="Times New Roman"/>
          <w:b w:val="false"/>
          <w:i w:val="false"/>
          <w:color w:val="000000"/>
          <w:sz w:val="28"/>
        </w:rPr>
        <w:t>
      по строке 020 "Всего расходы, в том числе по спецификам" отражается общая сумма планируемых расходов по всем спецификам экономической классификации расходов и с указанием сумм планируемых расходов в разрезе специфик экономической классификации расходов,</w:t>
      </w:r>
    </w:p>
    <w:p>
      <w:pPr>
        <w:spacing w:after="0"/>
        <w:ind w:left="0"/>
        <w:jc w:val="both"/>
      </w:pPr>
      <w:r>
        <w:rPr>
          <w:rFonts w:ascii="Times New Roman"/>
          <w:b w:val="false"/>
          <w:i w:val="false"/>
          <w:color w:val="000000"/>
          <w:sz w:val="28"/>
        </w:rPr>
        <w:t>
      по строке 021 "из них, подлежит перечислению в доход бюджета" справочно отражается сумма, подлежащая перечислению в доход соответствующего бюджета и предусмотренная по соответствующей специфике расходов строки 020.</w:t>
      </w:r>
    </w:p>
    <w:p>
      <w:pPr>
        <w:spacing w:after="0"/>
        <w:ind w:left="0"/>
        <w:jc w:val="both"/>
      </w:pPr>
      <w:r>
        <w:rPr>
          <w:rFonts w:ascii="Times New Roman"/>
          <w:b w:val="false"/>
          <w:i w:val="false"/>
          <w:color w:val="000000"/>
          <w:sz w:val="28"/>
        </w:rPr>
        <w:t>
      Доходная и расходная части плана должны быть сбалансированы по каждому кварталу и в целом по году. При этом показатель строки 010 должен равняться показателю строки 020. Поквартальная сумма специфик расходов должна равняться сумме поступлений по строкам 011 и 012.</w:t>
      </w:r>
    </w:p>
    <w:bookmarkStart w:name="z469" w:id="518"/>
    <w:p>
      <w:pPr>
        <w:spacing w:after="0"/>
        <w:ind w:left="0"/>
        <w:jc w:val="both"/>
      </w:pPr>
      <w:r>
        <w:rPr>
          <w:rFonts w:ascii="Times New Roman"/>
          <w:b w:val="false"/>
          <w:i w:val="false"/>
          <w:color w:val="000000"/>
          <w:sz w:val="28"/>
        </w:rPr>
        <w:t>
      410. Государственные учреждения предоставляют на утверждение администратору бюджетных программ планы в 3–х экземплярах с приложением пояснительной записки и обоснованных расчетов по доходам и расходам по каждой специфике экономической классификации расходов бюджета, подписанных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 руководителем соответствующего структурного подразделения государственного учреждения.</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410 -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519"/>
    <w:p>
      <w:pPr>
        <w:spacing w:after="0"/>
        <w:ind w:left="0"/>
        <w:jc w:val="both"/>
      </w:pPr>
      <w:r>
        <w:rPr>
          <w:rFonts w:ascii="Times New Roman"/>
          <w:b w:val="false"/>
          <w:i w:val="false"/>
          <w:color w:val="000000"/>
          <w:sz w:val="28"/>
        </w:rPr>
        <w:t>
      411. Администратор бюджетных программ на основании предоставленных государственными учреждениями планов составляет сводный план поступлений и расходов денег, получаемых государственными учреждениями от реализации товаров (работ, услуг), остающихся в их распоряжении (далее - сводный план по государственным учреждениям).</w:t>
      </w:r>
    </w:p>
    <w:bookmarkEnd w:id="519"/>
    <w:p>
      <w:pPr>
        <w:spacing w:after="0"/>
        <w:ind w:left="0"/>
        <w:jc w:val="both"/>
      </w:pPr>
      <w:r>
        <w:rPr>
          <w:rFonts w:ascii="Times New Roman"/>
          <w:b w:val="false"/>
          <w:i w:val="false"/>
          <w:color w:val="000000"/>
          <w:sz w:val="28"/>
        </w:rPr>
        <w:t>
      Сводный план по государственным учреждениям утверждается администратором бюджетных программ и в срок до 15 февраля текущего финансового года предоставляется на согласование в уполномоченный орган по исполнению бюджета вместе с планами по каждому государственному учреждению.</w:t>
      </w:r>
    </w:p>
    <w:p>
      <w:pPr>
        <w:spacing w:after="0"/>
        <w:ind w:left="0"/>
        <w:jc w:val="both"/>
      </w:pPr>
      <w:r>
        <w:rPr>
          <w:rFonts w:ascii="Times New Roman"/>
          <w:b w:val="false"/>
          <w:i w:val="false"/>
          <w:color w:val="000000"/>
          <w:sz w:val="28"/>
        </w:rPr>
        <w:t xml:space="preserve">
      Сводный план по государственным учреждениям формируется и утверждается в 2-х экземплярах по форме согласно </w:t>
      </w:r>
      <w:r>
        <w:rPr>
          <w:rFonts w:ascii="Times New Roman"/>
          <w:b w:val="false"/>
          <w:i w:val="false"/>
          <w:color w:val="000000"/>
          <w:sz w:val="28"/>
        </w:rPr>
        <w:t>приложению 121</w:t>
      </w:r>
      <w:r>
        <w:rPr>
          <w:rFonts w:ascii="Times New Roman"/>
          <w:b w:val="false"/>
          <w:i w:val="false"/>
          <w:color w:val="000000"/>
          <w:sz w:val="28"/>
        </w:rPr>
        <w:t xml:space="preserve"> к настоящим Правилам по каждому виду товаров (работ, услуг).</w:t>
      </w:r>
    </w:p>
    <w:p>
      <w:pPr>
        <w:spacing w:after="0"/>
        <w:ind w:left="0"/>
        <w:jc w:val="both"/>
      </w:pPr>
      <w:r>
        <w:rPr>
          <w:rFonts w:ascii="Times New Roman"/>
          <w:b w:val="false"/>
          <w:i w:val="false"/>
          <w:color w:val="000000"/>
          <w:sz w:val="28"/>
        </w:rPr>
        <w:t>
      К сводному плану по государственным учреждениям прилагаются пояснительная записка и обоснованные расчеты по каждому виду поступлений и расходов по каждой специфике экономической классификации расходов бюджета, подписанные руководителем соответствующего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411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71" w:id="520"/>
    <w:p>
      <w:pPr>
        <w:spacing w:after="0"/>
        <w:ind w:left="0"/>
        <w:jc w:val="both"/>
      </w:pPr>
      <w:r>
        <w:rPr>
          <w:rFonts w:ascii="Times New Roman"/>
          <w:b w:val="false"/>
          <w:i w:val="false"/>
          <w:color w:val="000000"/>
          <w:sz w:val="28"/>
        </w:rPr>
        <w:t>
      412. План и сводный план по государственным учреждениям формируются в тысячах тенге с дробным остатком, с одним знаком после запятой.</w:t>
      </w:r>
    </w:p>
    <w:bookmarkEnd w:id="520"/>
    <w:bookmarkStart w:name="z472" w:id="521"/>
    <w:p>
      <w:pPr>
        <w:spacing w:after="0"/>
        <w:ind w:left="0"/>
        <w:jc w:val="both"/>
      </w:pPr>
      <w:r>
        <w:rPr>
          <w:rFonts w:ascii="Times New Roman"/>
          <w:b w:val="false"/>
          <w:i w:val="false"/>
          <w:color w:val="000000"/>
          <w:sz w:val="28"/>
        </w:rPr>
        <w:t>
      413. Общая сумма планов должна равняться сумме сводного плана по каждому виду реализуемых товаров (работ, услуг) и по каждому показателю плана.</w:t>
      </w:r>
    </w:p>
    <w:bookmarkEnd w:id="521"/>
    <w:bookmarkStart w:name="z473" w:id="522"/>
    <w:p>
      <w:pPr>
        <w:spacing w:after="0"/>
        <w:ind w:left="0"/>
        <w:jc w:val="both"/>
      </w:pPr>
      <w:r>
        <w:rPr>
          <w:rFonts w:ascii="Times New Roman"/>
          <w:b w:val="false"/>
          <w:i w:val="false"/>
          <w:color w:val="000000"/>
          <w:sz w:val="28"/>
        </w:rPr>
        <w:t>
      414. Администратор бюджетных программ обеспечивает правильность составления плана по государственным учреждениям, расчетов к нему.</w:t>
      </w:r>
    </w:p>
    <w:bookmarkEnd w:id="522"/>
    <w:bookmarkStart w:name="z474" w:id="523"/>
    <w:p>
      <w:pPr>
        <w:spacing w:after="0"/>
        <w:ind w:left="0"/>
        <w:jc w:val="both"/>
      </w:pPr>
      <w:r>
        <w:rPr>
          <w:rFonts w:ascii="Times New Roman"/>
          <w:b w:val="false"/>
          <w:i w:val="false"/>
          <w:color w:val="000000"/>
          <w:sz w:val="28"/>
        </w:rPr>
        <w:t xml:space="preserve">
      415. Уполномоченным органом по исполнению бюджета предоставленные на согласование сводные планы по государственным учреждениям проверяются на соответствие настоящим Правилам, порядку оказания платных видов деятельности по реализации товаров (работ, услуг), определенному, согласно </w:t>
      </w:r>
      <w:r>
        <w:rPr>
          <w:rFonts w:ascii="Times New Roman"/>
          <w:b w:val="false"/>
          <w:i w:val="false"/>
          <w:color w:val="000000"/>
          <w:sz w:val="28"/>
        </w:rPr>
        <w:t>пункту 2</w:t>
      </w:r>
      <w:r>
        <w:rPr>
          <w:rFonts w:ascii="Times New Roman"/>
          <w:b w:val="false"/>
          <w:i w:val="false"/>
          <w:color w:val="000000"/>
          <w:sz w:val="28"/>
        </w:rPr>
        <w:t xml:space="preserve"> статьи 70 Бюджетного кодекса, центральным государственным органом соответствующей отрасли (сферы), классификатору, на правильность исчисления доходов и расходов по каждой специфике экономической классификации расходов, согласовываются с руководителем уполномоченного органа по исполнению бюджета и заверяются оттиском гербовой печати.</w:t>
      </w:r>
    </w:p>
    <w:bookmarkEnd w:id="5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415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416. Один экземпляр согласованного Сводного плана по государственным учреждениям остается в уполномоченном органе по исполнению бюджета, другой - передается администратору бюджетных программ.</w:t>
      </w:r>
    </w:p>
    <w:p>
      <w:pPr>
        <w:spacing w:after="0"/>
        <w:ind w:left="0"/>
        <w:jc w:val="both"/>
      </w:pPr>
      <w:r>
        <w:rPr>
          <w:rFonts w:ascii="Times New Roman"/>
          <w:b w:val="false"/>
          <w:i w:val="false"/>
          <w:color w:val="000000"/>
          <w:sz w:val="28"/>
        </w:rPr>
        <w:t>
      417. После согласования уполномоченным органом по исполнению бюджета сводного плана по государственным учреждениям администратор бюджетных программ утверждает план по каждому государственному учреждению в 3-х экземплярах, один из которых остается у администратора бюджетных программ, два - передаются государственному учреждению.</w:t>
      </w:r>
    </w:p>
    <w:p>
      <w:pPr>
        <w:spacing w:after="0"/>
        <w:ind w:left="0"/>
        <w:jc w:val="both"/>
      </w:pPr>
      <w:r>
        <w:rPr>
          <w:rFonts w:ascii="Times New Roman"/>
          <w:b w:val="false"/>
          <w:i w:val="false"/>
          <w:color w:val="000000"/>
          <w:sz w:val="28"/>
        </w:rPr>
        <w:t xml:space="preserve">
      Государственное учреждение один экземпляр утвержденного плана оставляет у себя, другой - предоставляет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плана по форме, согласно </w:t>
      </w:r>
      <w:r>
        <w:rPr>
          <w:rFonts w:ascii="Times New Roman"/>
          <w:b w:val="false"/>
          <w:i w:val="false"/>
          <w:color w:val="000000"/>
          <w:sz w:val="28"/>
        </w:rPr>
        <w:t>приложению 122</w:t>
      </w:r>
      <w:r>
        <w:rPr>
          <w:rFonts w:ascii="Times New Roman"/>
          <w:b w:val="false"/>
          <w:i w:val="false"/>
          <w:color w:val="000000"/>
          <w:sz w:val="28"/>
        </w:rPr>
        <w:t xml:space="preserve"> к настоящим Правилам, а также сканированный утвержденный план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p>
      <w:pPr>
        <w:spacing w:after="0"/>
        <w:ind w:left="0"/>
        <w:jc w:val="both"/>
      </w:pPr>
      <w:r>
        <w:rPr>
          <w:rFonts w:ascii="Times New Roman"/>
          <w:b w:val="false"/>
          <w:i w:val="false"/>
          <w:color w:val="000000"/>
          <w:sz w:val="28"/>
        </w:rPr>
        <w:t>
      При невыполнении установленных требований территориальное подразделение казначейства возвращает план государственному учреждению без исполнения (по ИС "Казначейство-клиент" отклоняют с указанием причины).</w:t>
      </w:r>
    </w:p>
    <w:p>
      <w:pPr>
        <w:spacing w:after="0"/>
        <w:ind w:left="0"/>
        <w:jc w:val="both"/>
      </w:pPr>
      <w:r>
        <w:rPr>
          <w:rFonts w:ascii="Times New Roman"/>
          <w:b w:val="false"/>
          <w:i w:val="false"/>
          <w:color w:val="000000"/>
          <w:sz w:val="28"/>
        </w:rPr>
        <w:t>
      418. В случае неутверждения плана по государственным учреждениям до 15 января финансового года, государственные учреждения в срок до 1 февраля текущего финансового года в пределах остатков денег от реализации товаров (работ, услуг) на 1 января нового финансового года могут производить расходы с обязательным включением сумм произведенных расходов в план текущего финансового года.</w:t>
      </w:r>
    </w:p>
    <w:p>
      <w:pPr>
        <w:spacing w:after="0"/>
        <w:ind w:left="0"/>
        <w:jc w:val="both"/>
      </w:pPr>
      <w:r>
        <w:rPr>
          <w:rFonts w:ascii="Times New Roman"/>
          <w:b w:val="false"/>
          <w:i w:val="false"/>
          <w:color w:val="000000"/>
          <w:sz w:val="28"/>
        </w:rPr>
        <w:t>
      419. Если сводный план по государственным учреждениям не предоставлен для согласования в уполномоченный орган по исполнению бюджета до 15 февраля и не согласован до 1 марта, то деньги, поступившие с 1 января по 1 марта финансового года, и остатки средств, сложившиеся по состоянию на 1 января финансового года, следующего за отчетным, и неиспользованные по состоянию на 1 февраля подлежат перечислению в течение 3-х рабочих дней после 1 марта в доход соответствующего бюджета.</w:t>
      </w:r>
    </w:p>
    <w:p>
      <w:pPr>
        <w:spacing w:after="0"/>
        <w:ind w:left="0"/>
        <w:jc w:val="both"/>
      </w:pPr>
      <w:r>
        <w:rPr>
          <w:rFonts w:ascii="Times New Roman"/>
          <w:b w:val="false"/>
          <w:i w:val="false"/>
          <w:color w:val="000000"/>
          <w:sz w:val="28"/>
        </w:rPr>
        <w:t>
      В случае непредоставления государственным учреждением в территориальное подразделение казначейства в установленный срок счета к оплате на перечисление в доход соответствующего бюджета остатка денег на КСН платных услуг на 1 марта текущего года,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бюджетных средств.</w:t>
      </w:r>
    </w:p>
    <w:p>
      <w:pPr>
        <w:spacing w:after="0"/>
        <w:ind w:left="0"/>
        <w:jc w:val="both"/>
      </w:pPr>
      <w:r>
        <w:rPr>
          <w:rFonts w:ascii="Times New Roman"/>
          <w:b w:val="false"/>
          <w:i w:val="false"/>
          <w:color w:val="000000"/>
          <w:sz w:val="28"/>
        </w:rPr>
        <w:t>
      420. Оплата банковских услуг по операциям с наличными деньгами по КСН платных услуг производится государственными учреждениями за счет денег, получаемых от реализации товаров (работ, услуг), на основе договора на кассовое обслуживание между государственным учреждением и банком. Затраты на оплату банковских услуг отражаются в расходной части плана по соответствующей специфике экономической классификации расходов бюджета по коду товаров (работ, услуг), по которому проводятся операции с наличными деньгами.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420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80" w:id="524"/>
    <w:p>
      <w:pPr>
        <w:spacing w:after="0"/>
        <w:ind w:left="0"/>
        <w:jc w:val="both"/>
      </w:pPr>
      <w:r>
        <w:rPr>
          <w:rFonts w:ascii="Times New Roman"/>
          <w:b w:val="false"/>
          <w:i w:val="false"/>
          <w:color w:val="000000"/>
          <w:sz w:val="28"/>
        </w:rPr>
        <w:t xml:space="preserve">
      421. Действие утвержденных и согласованных планов прекращается 31 декабря финансового года. </w:t>
      </w:r>
    </w:p>
    <w:bookmarkEnd w:id="524"/>
    <w:p>
      <w:pPr>
        <w:spacing w:after="0"/>
        <w:ind w:left="0"/>
        <w:jc w:val="both"/>
      </w:pPr>
      <w:bookmarkStart w:name="z481" w:id="525"/>
      <w:r>
        <w:rPr>
          <w:rFonts w:ascii="Times New Roman"/>
          <w:b w:val="false"/>
          <w:i w:val="false"/>
          <w:color w:val="000000"/>
          <w:sz w:val="28"/>
        </w:rPr>
        <w:t xml:space="preserve">
      </w:t>
      </w:r>
      <w:r>
        <w:rPr>
          <w:rFonts w:ascii="Times New Roman"/>
          <w:b/>
          <w:i w:val="false"/>
          <w:color w:val="000000"/>
          <w:sz w:val="28"/>
        </w:rPr>
        <w:t>Параграф 4. Внесение изменений в планы поступлений и расходов</w:t>
      </w:r>
    </w:p>
    <w:bookmarkEnd w:id="525"/>
    <w:p>
      <w:pPr>
        <w:spacing w:after="0"/>
        <w:ind w:left="0"/>
        <w:jc w:val="both"/>
      </w:pPr>
      <w:r>
        <w:rPr>
          <w:rFonts w:ascii="Times New Roman"/>
          <w:b/>
          <w:i w:val="false"/>
          <w:color w:val="000000"/>
          <w:sz w:val="28"/>
        </w:rPr>
        <w:t>денег, получаемых государственными учреждениями от реализации</w:t>
      </w:r>
    </w:p>
    <w:p>
      <w:pPr>
        <w:spacing w:after="0"/>
        <w:ind w:left="0"/>
        <w:jc w:val="both"/>
      </w:pPr>
      <w:r>
        <w:rPr>
          <w:rFonts w:ascii="Times New Roman"/>
          <w:b/>
          <w:i w:val="false"/>
          <w:color w:val="000000"/>
          <w:sz w:val="28"/>
        </w:rPr>
        <w:t>товаров (работ, услуг), остающихся в их распоряжении</w:t>
      </w:r>
    </w:p>
    <w:bookmarkStart w:name="z482" w:id="526"/>
    <w:p>
      <w:pPr>
        <w:spacing w:after="0"/>
        <w:ind w:left="0"/>
        <w:jc w:val="both"/>
      </w:pPr>
      <w:r>
        <w:rPr>
          <w:rFonts w:ascii="Times New Roman"/>
          <w:b w:val="false"/>
          <w:i w:val="false"/>
          <w:color w:val="000000"/>
          <w:sz w:val="28"/>
        </w:rPr>
        <w:t>
      422. Доходы, поступившие в течение финансового года сверх сумм, предусмотренных в плане, могут расходоваться в текущем году при условии уточнения плана и сводного плана по государственным учреждениям путем внесения изменений в них.</w:t>
      </w:r>
    </w:p>
    <w:bookmarkEnd w:id="526"/>
    <w:p>
      <w:pPr>
        <w:spacing w:after="0"/>
        <w:ind w:left="0"/>
        <w:jc w:val="both"/>
      </w:pPr>
      <w:r>
        <w:rPr>
          <w:rFonts w:ascii="Times New Roman"/>
          <w:b w:val="false"/>
          <w:i w:val="false"/>
          <w:color w:val="000000"/>
          <w:sz w:val="28"/>
        </w:rPr>
        <w:t>
      Внесение изменений в план и сводный план по государственным учреждениям при поступлении доходов сверх сумм, предусмотренных в плане, изменений между спецификами и кварталами в пределах годовой суммы по каждому виду платных услуг осуществляется в следующем порядке:</w:t>
      </w:r>
    </w:p>
    <w:p>
      <w:pPr>
        <w:spacing w:after="0"/>
        <w:ind w:left="0"/>
        <w:jc w:val="both"/>
      </w:pPr>
      <w:r>
        <w:rPr>
          <w:rFonts w:ascii="Times New Roman"/>
          <w:b w:val="false"/>
          <w:i w:val="false"/>
          <w:color w:val="000000"/>
          <w:sz w:val="28"/>
        </w:rPr>
        <w:t xml:space="preserve">
      государственное учреждение предоставляет администратору бюджетных программ справку о внесении изменений в план по форме согласно </w:t>
      </w:r>
      <w:r>
        <w:rPr>
          <w:rFonts w:ascii="Times New Roman"/>
          <w:b w:val="false"/>
          <w:i w:val="false"/>
          <w:color w:val="000000"/>
          <w:sz w:val="28"/>
        </w:rPr>
        <w:t>приложению 123</w:t>
      </w:r>
      <w:r>
        <w:rPr>
          <w:rFonts w:ascii="Times New Roman"/>
          <w:b w:val="false"/>
          <w:i w:val="false"/>
          <w:color w:val="000000"/>
          <w:sz w:val="28"/>
        </w:rPr>
        <w:t xml:space="preserve"> к настоящим Правилам с приложением обоснований и расчетов по вносимым изменениям;</w:t>
      </w:r>
    </w:p>
    <w:p>
      <w:pPr>
        <w:spacing w:after="0"/>
        <w:ind w:left="0"/>
        <w:jc w:val="both"/>
      </w:pPr>
      <w:r>
        <w:rPr>
          <w:rFonts w:ascii="Times New Roman"/>
          <w:b w:val="false"/>
          <w:i w:val="false"/>
          <w:color w:val="000000"/>
          <w:sz w:val="28"/>
        </w:rPr>
        <w:t xml:space="preserve">
      администратор бюджетных программ в течение десяти рабочих дней со дня их поступления проверяет обоснование и расчеты по вносимым изменениям, составляет и утверждает справку о внесении изменений в Сводный план по форме,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настоящим Правилам, и предоставляет на согласование в уполномоченный орган по исполнению бюджета.</w:t>
      </w:r>
    </w:p>
    <w:bookmarkStart w:name="z483" w:id="527"/>
    <w:p>
      <w:pPr>
        <w:spacing w:after="0"/>
        <w:ind w:left="0"/>
        <w:jc w:val="both"/>
      </w:pPr>
      <w:r>
        <w:rPr>
          <w:rFonts w:ascii="Times New Roman"/>
          <w:b w:val="false"/>
          <w:i w:val="false"/>
          <w:color w:val="000000"/>
          <w:sz w:val="28"/>
        </w:rPr>
        <w:t>
      423. Уполномоченный орган по исполнению бюджета в течение 5-и рабочих дней со дня их поступления рассматривает предоставленную справку о внесении изменений в сводный план по государственным учреждениям, проверяет обоснование и расчеты по вносимым изменениям.</w:t>
      </w:r>
    </w:p>
    <w:bookmarkEnd w:id="527"/>
    <w:bookmarkStart w:name="z484" w:id="528"/>
    <w:p>
      <w:pPr>
        <w:spacing w:after="0"/>
        <w:ind w:left="0"/>
        <w:jc w:val="both"/>
      </w:pPr>
      <w:r>
        <w:rPr>
          <w:rFonts w:ascii="Times New Roman"/>
          <w:b w:val="false"/>
          <w:i w:val="false"/>
          <w:color w:val="000000"/>
          <w:sz w:val="28"/>
        </w:rPr>
        <w:t>
      424. Справка о внесении изменений в сводный план по государственным учреждениям утверждается и согласовывается в 2-х экземплярах.</w:t>
      </w:r>
    </w:p>
    <w:bookmarkEnd w:id="528"/>
    <w:bookmarkStart w:name="z485" w:id="529"/>
    <w:p>
      <w:pPr>
        <w:spacing w:after="0"/>
        <w:ind w:left="0"/>
        <w:jc w:val="both"/>
      </w:pPr>
      <w:r>
        <w:rPr>
          <w:rFonts w:ascii="Times New Roman"/>
          <w:b w:val="false"/>
          <w:i w:val="false"/>
          <w:color w:val="000000"/>
          <w:sz w:val="28"/>
        </w:rPr>
        <w:t>
      425. Один экземпляр справки остается в уполномоченном органе по исполнению бюджета, другой экземпляр передается администратору бюджетных программ.</w:t>
      </w:r>
    </w:p>
    <w:bookmarkEnd w:id="529"/>
    <w:p>
      <w:pPr>
        <w:spacing w:after="0"/>
        <w:ind w:left="0"/>
        <w:jc w:val="both"/>
      </w:pPr>
      <w:r>
        <w:rPr>
          <w:rFonts w:ascii="Times New Roman"/>
          <w:b w:val="false"/>
          <w:i w:val="false"/>
          <w:color w:val="000000"/>
          <w:sz w:val="28"/>
        </w:rPr>
        <w:t>
      426. На основании утвержденной и согласованной справки о внесении изменений в сводный план по государственным учреждениям администратор бюджетных программ утверждает справку о внесении изменений в план в 3-х экземплярах.</w:t>
      </w:r>
    </w:p>
    <w:p>
      <w:pPr>
        <w:spacing w:after="0"/>
        <w:ind w:left="0"/>
        <w:jc w:val="both"/>
      </w:pPr>
      <w:r>
        <w:rPr>
          <w:rFonts w:ascii="Times New Roman"/>
          <w:b w:val="false"/>
          <w:i w:val="false"/>
          <w:color w:val="000000"/>
          <w:sz w:val="28"/>
        </w:rPr>
        <w:t>
      Один экземпляр утвержденной справки остается у администратора бюджетной программы, два экземпляра передается государственному учреждению.</w:t>
      </w:r>
    </w:p>
    <w:p>
      <w:pPr>
        <w:spacing w:after="0"/>
        <w:ind w:left="0"/>
        <w:jc w:val="both"/>
      </w:pPr>
      <w:r>
        <w:rPr>
          <w:rFonts w:ascii="Times New Roman"/>
          <w:b w:val="false"/>
          <w:i w:val="false"/>
          <w:color w:val="000000"/>
          <w:sz w:val="28"/>
        </w:rPr>
        <w:t xml:space="preserve">
      Государственное учреждение один экземпляр утвержденной справки о внесении изменений в план оставляет у себя, другой предоставляет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справки о внесении изменений в план по форме, согласно </w:t>
      </w:r>
      <w:r>
        <w:rPr>
          <w:rFonts w:ascii="Times New Roman"/>
          <w:b w:val="false"/>
          <w:i w:val="false"/>
          <w:color w:val="000000"/>
          <w:sz w:val="28"/>
        </w:rPr>
        <w:t>приложению 125</w:t>
      </w:r>
      <w:r>
        <w:rPr>
          <w:rFonts w:ascii="Times New Roman"/>
          <w:b w:val="false"/>
          <w:i w:val="false"/>
          <w:color w:val="000000"/>
          <w:sz w:val="28"/>
        </w:rPr>
        <w:t xml:space="preserve"> к настоящим Правилам, а также сканированную утвержденную справку о внесении изменений в план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p>
      <w:pPr>
        <w:spacing w:after="0"/>
        <w:ind w:left="0"/>
        <w:jc w:val="both"/>
      </w:pPr>
      <w:r>
        <w:rPr>
          <w:rFonts w:ascii="Times New Roman"/>
          <w:b w:val="false"/>
          <w:i w:val="false"/>
          <w:color w:val="000000"/>
          <w:sz w:val="28"/>
        </w:rPr>
        <w:t>
      При невыполнении установленных требований, а также в случае недостаточности плановых назначений по причине принятия обязательств или проведения кассовых расходов государственным учреждением, территориальное подразделение казначейства возвращает справку государственному учреждению без исполнения (по ИС "Казначейство-клиент" отклоняют с указанием причины).</w:t>
      </w:r>
    </w:p>
    <w:p>
      <w:pPr>
        <w:spacing w:after="0"/>
        <w:ind w:left="0"/>
        <w:jc w:val="both"/>
      </w:pPr>
      <w:r>
        <w:rPr>
          <w:rFonts w:ascii="Times New Roman"/>
          <w:b w:val="false"/>
          <w:i w:val="false"/>
          <w:color w:val="000000"/>
          <w:sz w:val="28"/>
        </w:rPr>
        <w:t>
      Реестр и электронные образы планов/справок, поступившие по ИС "Казначейство-клиент", оформленные не в соответствии с требованиями руководства пользователя подлежат отклонению территориальным подразделением казначейства с указанием причины отклонения.</w:t>
      </w:r>
    </w:p>
    <w:p>
      <w:pPr>
        <w:spacing w:after="0"/>
        <w:ind w:left="0"/>
        <w:jc w:val="both"/>
      </w:pPr>
      <w:r>
        <w:rPr>
          <w:rFonts w:ascii="Times New Roman"/>
          <w:b w:val="false"/>
          <w:i w:val="false"/>
          <w:color w:val="000000"/>
          <w:sz w:val="28"/>
        </w:rPr>
        <w:t>
      427. Регистрация сводных планов по государственным учреждениям и справок о внесении изменений в сводный план по государственным учреждениям, утвержденных администраторами бюджетных программ и согласованных с уполномоченным органом по исполнению бюджета, осуществляется уполномоченным органом по исполнению бюджета, а регистрация планов и справок о внесении изменений в план, утвержденных администраторами бюджетных программ, осуществляется администраторами бюджетных программ. Регистрация производится в журнале произвольной формы с присвоением планам и сводным планам по государственным учреждениям, справкам о внесении изменений в сводные планы и планы по государственным учреждениям номеров в хронологическом порядке.</w:t>
      </w:r>
    </w:p>
    <w:p>
      <w:pPr>
        <w:spacing w:after="0"/>
        <w:ind w:left="0"/>
        <w:jc w:val="both"/>
      </w:pPr>
      <w:r>
        <w:rPr>
          <w:rFonts w:ascii="Times New Roman"/>
          <w:b w:val="false"/>
          <w:i w:val="false"/>
          <w:color w:val="000000"/>
          <w:sz w:val="28"/>
        </w:rPr>
        <w:t>
      428. В случае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 планы и сводные планы по государственным учреждениям переутверждаются и пересогласовываются в порядке, установленном настоящими Правилами, в течение месяца после внесения соответствующих изменений в классификатор.</w:t>
      </w:r>
    </w:p>
    <w:p>
      <w:pPr>
        <w:spacing w:after="0"/>
        <w:ind w:left="0"/>
        <w:jc w:val="both"/>
      </w:pPr>
      <w:r>
        <w:rPr>
          <w:rFonts w:ascii="Times New Roman"/>
          <w:b w:val="false"/>
          <w:i w:val="false"/>
          <w:color w:val="000000"/>
          <w:sz w:val="28"/>
        </w:rPr>
        <w:t>
      В случае введения новых кодов в функциональную классификацию расходов бюджета ЕБК РК в течение финансового года, планы и сводные планы по государственным учреждениям утверждаются и согласовываются по новым кодам в порядке, установленном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428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429. В случае внесения в соответствии с законодательными актами Республики Казахстан в классификатор нового вида товаров (работ, услуг) составляются, согласовываются и утверждаются в установленном настоящими Правилами порядке новые планы и сводный план по государственным учреждениям.</w:t>
      </w:r>
    </w:p>
    <w:p>
      <w:pPr>
        <w:spacing w:after="0"/>
        <w:ind w:left="0"/>
        <w:jc w:val="both"/>
      </w:pPr>
      <w:r>
        <w:rPr>
          <w:rFonts w:ascii="Times New Roman"/>
          <w:b w:val="false"/>
          <w:i w:val="false"/>
          <w:color w:val="000000"/>
          <w:sz w:val="28"/>
        </w:rPr>
        <w:t>
      430. В случае создания в течение финансового года, после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(работ, услуг), деньги, от реализации которых остаются в их распоряжении (далее - созданное или реорганизованное государственное учреждение), осуществляются следующие действия:</w:t>
      </w:r>
    </w:p>
    <w:p>
      <w:pPr>
        <w:spacing w:after="0"/>
        <w:ind w:left="0"/>
        <w:jc w:val="both"/>
      </w:pPr>
      <w:r>
        <w:rPr>
          <w:rFonts w:ascii="Times New Roman"/>
          <w:b w:val="false"/>
          <w:i w:val="false"/>
          <w:color w:val="000000"/>
          <w:sz w:val="28"/>
        </w:rPr>
        <w:t xml:space="preserve">
      созданное или реорганизованное государственное учреждение предоставляет администратору бюджетных программ план по форме и в порядке, установленном </w:t>
      </w:r>
      <w:r>
        <w:rPr>
          <w:rFonts w:ascii="Times New Roman"/>
          <w:b w:val="false"/>
          <w:i w:val="false"/>
          <w:color w:val="000000"/>
          <w:sz w:val="28"/>
        </w:rPr>
        <w:t>пунктом 409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администратор бюджетных программ в течение десяти рабочих дней со дня их поступления проверяет обоснование и расчеты по доходам и расходам, на основании плана составляет и утверждает справку о внесении соответствующих изменений в сводный план по государственным учреждениям по форме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настоящим Правилам и предоставляет на согласование в уполномоченный орган по исполнению бюджета вместе с планом созданного или реорганизованного государственного учреждения;</w:t>
      </w:r>
    </w:p>
    <w:p>
      <w:pPr>
        <w:spacing w:after="0"/>
        <w:ind w:left="0"/>
        <w:jc w:val="both"/>
      </w:pPr>
      <w:r>
        <w:rPr>
          <w:rFonts w:ascii="Times New Roman"/>
          <w:b w:val="false"/>
          <w:i w:val="false"/>
          <w:color w:val="000000"/>
          <w:sz w:val="28"/>
        </w:rPr>
        <w:t>
      уполномоченный орган по исполнению бюджета в порядке, установленном настоящими Правилами рассматривает и согласовывает предоставленную справку о внесении изменений в сводный план по государственным учреждениям;</w:t>
      </w:r>
    </w:p>
    <w:p>
      <w:pPr>
        <w:spacing w:after="0"/>
        <w:ind w:left="0"/>
        <w:jc w:val="both"/>
      </w:pPr>
      <w:r>
        <w:rPr>
          <w:rFonts w:ascii="Times New Roman"/>
          <w:b w:val="false"/>
          <w:i w:val="false"/>
          <w:color w:val="000000"/>
          <w:sz w:val="28"/>
        </w:rPr>
        <w:t>
      на основании утвержденной и согласованной справки администратор бюджетных программ утверждает и передает план по каждому созданному или реорганизованному государственному учреждению.</w:t>
      </w:r>
    </w:p>
    <w:p>
      <w:pPr>
        <w:spacing w:after="0"/>
        <w:ind w:left="0"/>
        <w:jc w:val="both"/>
      </w:pPr>
      <w:r>
        <w:rPr>
          <w:rFonts w:ascii="Times New Roman"/>
          <w:b w:val="false"/>
          <w:i w:val="false"/>
          <w:color w:val="000000"/>
          <w:sz w:val="28"/>
        </w:rPr>
        <w:t>
      431. Перенос плановых назначений и произведенных ранее кассовых расходов, а также остатков на начало года и поступлений текущего года осуществляется территориальными подразделениями казначейства на основании письма государственного учреждения в следующих случаях:</w:t>
      </w:r>
    </w:p>
    <w:p>
      <w:pPr>
        <w:spacing w:after="0"/>
        <w:ind w:left="0"/>
        <w:jc w:val="both"/>
      </w:pPr>
      <w:r>
        <w:rPr>
          <w:rFonts w:ascii="Times New Roman"/>
          <w:b w:val="false"/>
          <w:i w:val="false"/>
          <w:color w:val="000000"/>
          <w:sz w:val="28"/>
        </w:rPr>
        <w:t>
      1)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w:t>
      </w:r>
    </w:p>
    <w:p>
      <w:pPr>
        <w:spacing w:after="0"/>
        <w:ind w:left="0"/>
        <w:jc w:val="both"/>
      </w:pPr>
      <w:r>
        <w:rPr>
          <w:rFonts w:ascii="Times New Roman"/>
          <w:b w:val="false"/>
          <w:i w:val="false"/>
          <w:color w:val="000000"/>
          <w:sz w:val="28"/>
        </w:rPr>
        <w:t>
      2) введения новых кодов в функциональную классификацию расходов бюджета ЕБК РК в течение финансового года;</w:t>
      </w:r>
    </w:p>
    <w:p>
      <w:pPr>
        <w:spacing w:after="0"/>
        <w:ind w:left="0"/>
        <w:jc w:val="both"/>
      </w:pPr>
      <w:r>
        <w:rPr>
          <w:rFonts w:ascii="Times New Roman"/>
          <w:b w:val="false"/>
          <w:i w:val="false"/>
          <w:color w:val="000000"/>
          <w:sz w:val="28"/>
        </w:rPr>
        <w:t>
      3) внесения в соответствии с законодательными актами Республики Казахстан в классификатор нового вида товаров (работ, услуг);</w:t>
      </w:r>
    </w:p>
    <w:p>
      <w:pPr>
        <w:spacing w:after="0"/>
        <w:ind w:left="0"/>
        <w:jc w:val="both"/>
      </w:pPr>
      <w:r>
        <w:rPr>
          <w:rFonts w:ascii="Times New Roman"/>
          <w:b w:val="false"/>
          <w:i w:val="false"/>
          <w:color w:val="000000"/>
          <w:sz w:val="28"/>
        </w:rPr>
        <w:t>
      4) создания в течение финансового года, после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(работ, услуг), деньги, от реализации которых остаются в их распоряжении.</w:t>
      </w:r>
    </w:p>
    <w:p>
      <w:pPr>
        <w:spacing w:after="0"/>
        <w:ind w:left="0"/>
        <w:jc w:val="both"/>
      </w:pPr>
      <w:r>
        <w:rPr>
          <w:rFonts w:ascii="Times New Roman"/>
          <w:b w:val="false"/>
          <w:i w:val="false"/>
          <w:color w:val="000000"/>
          <w:sz w:val="28"/>
        </w:rPr>
        <w:t>
      Вместе с письмом на перенос государственным учреждением представляются в территориальное подразделение казначейства следующие документы:</w:t>
      </w:r>
    </w:p>
    <w:p>
      <w:pPr>
        <w:spacing w:after="0"/>
        <w:ind w:left="0"/>
        <w:jc w:val="both"/>
      </w:pPr>
      <w:r>
        <w:rPr>
          <w:rFonts w:ascii="Times New Roman"/>
          <w:b w:val="false"/>
          <w:i w:val="false"/>
          <w:color w:val="000000"/>
          <w:sz w:val="28"/>
        </w:rPr>
        <w:t>
      1) план поступлений и расходов денег по новым кодам;</w:t>
      </w:r>
    </w:p>
    <w:p>
      <w:pPr>
        <w:spacing w:after="0"/>
        <w:ind w:left="0"/>
        <w:jc w:val="both"/>
      </w:pPr>
      <w:r>
        <w:rPr>
          <w:rFonts w:ascii="Times New Roman"/>
          <w:b w:val="false"/>
          <w:i w:val="false"/>
          <w:color w:val="000000"/>
          <w:sz w:val="28"/>
        </w:rPr>
        <w:t>
      2) справка о внесении изменений в план поступлений и расходов денег на уменьшение плановых назначений по старым кодам.</w:t>
      </w:r>
    </w:p>
    <w:p>
      <w:pPr>
        <w:spacing w:after="0"/>
        <w:ind w:left="0"/>
        <w:jc w:val="both"/>
      </w:pPr>
      <w:r>
        <w:rPr>
          <w:rFonts w:ascii="Times New Roman"/>
          <w:b w:val="false"/>
          <w:i w:val="false"/>
          <w:color w:val="000000"/>
          <w:sz w:val="28"/>
        </w:rPr>
        <w:t>
      При этом в справке на уменьшение плановых назначений по старым кодам, суммы плана с начала года указывается общей суммой в текущем квартале.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Учет и контроль денег получаемых государственными</w:t>
      </w:r>
    </w:p>
    <w:p>
      <w:pPr>
        <w:spacing w:after="0"/>
        <w:ind w:left="0"/>
        <w:jc w:val="both"/>
      </w:pPr>
      <w:r>
        <w:rPr>
          <w:rFonts w:ascii="Times New Roman"/>
          <w:b/>
          <w:i w:val="false"/>
          <w:color w:val="000000"/>
          <w:sz w:val="28"/>
        </w:rPr>
        <w:t>учреждениями от реализации товаров (работ, услуг),</w:t>
      </w:r>
    </w:p>
    <w:p>
      <w:pPr>
        <w:spacing w:after="0"/>
        <w:ind w:left="0"/>
        <w:jc w:val="both"/>
      </w:pPr>
      <w:r>
        <w:rPr>
          <w:rFonts w:ascii="Times New Roman"/>
          <w:b/>
          <w:i w:val="false"/>
          <w:color w:val="000000"/>
          <w:sz w:val="28"/>
        </w:rPr>
        <w:t>остающихся в их распоряжении</w:t>
      </w:r>
    </w:p>
    <w:bookmarkStart w:name="z493" w:id="530"/>
    <w:p>
      <w:pPr>
        <w:spacing w:after="0"/>
        <w:ind w:left="0"/>
        <w:jc w:val="both"/>
      </w:pPr>
      <w:r>
        <w:rPr>
          <w:rFonts w:ascii="Times New Roman"/>
          <w:b w:val="false"/>
          <w:i w:val="false"/>
          <w:color w:val="000000"/>
          <w:sz w:val="28"/>
        </w:rPr>
        <w:t>
      432. Приобретение товаров (работ, услуг) за счет денег, получаемых государственными учреждениями от реализации товаров (работ, услуг), остающихся в их распоряжении осуществляется в соответствии с законодательством Республики Казахстан с учетом требований законодательства Республики Казахстан о государственных закупках.</w:t>
      </w:r>
    </w:p>
    <w:bookmarkEnd w:id="530"/>
    <w:p>
      <w:pPr>
        <w:spacing w:after="0"/>
        <w:ind w:left="0"/>
        <w:jc w:val="both"/>
      </w:pPr>
      <w:r>
        <w:rPr>
          <w:rFonts w:ascii="Times New Roman"/>
          <w:b w:val="false"/>
          <w:i w:val="false"/>
          <w:color w:val="000000"/>
          <w:sz w:val="28"/>
        </w:rPr>
        <w:t>
      Договор за счет денег, получаемых государственными учреждениями от реализации товаров (работ, услуг), остающихся в их распоряжении заключается в пределах суммы, предусмотренной по соответствующему коду бюджетной классификации расходов по виду товаров (работ, услуг).</w:t>
      </w:r>
    </w:p>
    <w:p>
      <w:pPr>
        <w:spacing w:after="0"/>
        <w:ind w:left="0"/>
        <w:jc w:val="both"/>
      </w:pPr>
      <w:r>
        <w:rPr>
          <w:rFonts w:ascii="Times New Roman"/>
          <w:b w:val="false"/>
          <w:i w:val="false"/>
          <w:color w:val="000000"/>
          <w:sz w:val="28"/>
        </w:rPr>
        <w:t>
      При этом договора государственных учреждений, заключенные по спецификам экономической классификации расходов, включенные в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в соответствии с абзацем вторым пункта 162 настоящих Правил, подлежат регистрации в территориальном подразделении казначейства.</w:t>
      </w:r>
    </w:p>
    <w:p>
      <w:pPr>
        <w:spacing w:after="0"/>
        <w:ind w:left="0"/>
        <w:jc w:val="both"/>
      </w:pPr>
      <w:r>
        <w:rPr>
          <w:rFonts w:ascii="Times New Roman"/>
          <w:b w:val="false"/>
          <w:i w:val="false"/>
          <w:color w:val="000000"/>
          <w:sz w:val="28"/>
        </w:rPr>
        <w:t>
      Регистрация договора, заключенного государственным учреждением за счет денег, получаемых государственными учреждениями от реализации товаров (работ, услуг), остающихся в их распоряжении, осуществляется на основании заявки на регистрацию обязательств, оформленной и предоставленной в порядке, установленном параграфами 4-9 главы 6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432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494" w:id="531"/>
    <w:p>
      <w:pPr>
        <w:spacing w:after="0"/>
        <w:ind w:left="0"/>
        <w:jc w:val="both"/>
      </w:pPr>
      <w:r>
        <w:rPr>
          <w:rFonts w:ascii="Times New Roman"/>
          <w:b w:val="false"/>
          <w:i w:val="false"/>
          <w:color w:val="000000"/>
          <w:sz w:val="28"/>
        </w:rPr>
        <w:t>
      433. Деньги, получаемые государственными учреждениями от реализации товаров (работ, услуг), остающиеся в их распоряжении могут поступать от плательщиков в безналичной форме либо наличными деньгами непосредственно в кассу государственного учреждения.</w:t>
      </w:r>
    </w:p>
    <w:bookmarkEnd w:id="531"/>
    <w:bookmarkStart w:name="z495" w:id="532"/>
    <w:p>
      <w:pPr>
        <w:spacing w:after="0"/>
        <w:ind w:left="0"/>
        <w:jc w:val="both"/>
      </w:pPr>
      <w:r>
        <w:rPr>
          <w:rFonts w:ascii="Times New Roman"/>
          <w:b w:val="false"/>
          <w:i w:val="false"/>
          <w:color w:val="000000"/>
          <w:sz w:val="28"/>
        </w:rPr>
        <w:t>
      434. Государственное учреждение обеспечивает целевое использование денег, получаемых государственными учреждениями от реализации товаров (работ, услуг), остающихся в их распоряжении.</w:t>
      </w:r>
    </w:p>
    <w:bookmarkEnd w:id="532"/>
    <w:p>
      <w:pPr>
        <w:spacing w:after="0"/>
        <w:ind w:left="0"/>
        <w:jc w:val="both"/>
      </w:pPr>
      <w:r>
        <w:rPr>
          <w:rFonts w:ascii="Times New Roman"/>
          <w:b w:val="false"/>
          <w:i w:val="false"/>
          <w:color w:val="000000"/>
          <w:sz w:val="28"/>
        </w:rPr>
        <w:t>
      Платежи за счет денег, получаемых государственными учреждениями от реализации товаров (работ, услуг), остающихся в их распоряжении, осуществляются:</w:t>
      </w:r>
    </w:p>
    <w:p>
      <w:pPr>
        <w:spacing w:after="0"/>
        <w:ind w:left="0"/>
        <w:jc w:val="both"/>
      </w:pPr>
      <w:r>
        <w:rPr>
          <w:rFonts w:ascii="Times New Roman"/>
          <w:b w:val="false"/>
          <w:i w:val="false"/>
          <w:color w:val="000000"/>
          <w:sz w:val="28"/>
        </w:rPr>
        <w:t>
      по видам расходов, по которым заключены и зарегистрированы договора - в пределах фактического наличия денег на КСН платных услуг по виду товаров (работ, услуг) и суммы договора по коду бюджетной классификации расходов по виду товаров (работ, услуг);</w:t>
      </w:r>
    </w:p>
    <w:p>
      <w:pPr>
        <w:spacing w:after="0"/>
        <w:ind w:left="0"/>
        <w:jc w:val="both"/>
      </w:pPr>
      <w:r>
        <w:rPr>
          <w:rFonts w:ascii="Times New Roman"/>
          <w:b w:val="false"/>
          <w:i w:val="false"/>
          <w:color w:val="000000"/>
          <w:sz w:val="28"/>
        </w:rPr>
        <w:t>
      по остальным видам расходов - в пределах фактического наличия денег на КСН платных услуг по виду товаров (работ, услуг) и утвержденной суммы по соответствующему коду бюджетной классификации расходов по виду товаров (работ, услуг).</w:t>
      </w:r>
    </w:p>
    <w:p>
      <w:pPr>
        <w:spacing w:after="0"/>
        <w:ind w:left="0"/>
        <w:jc w:val="both"/>
      </w:pPr>
      <w:r>
        <w:rPr>
          <w:rFonts w:ascii="Times New Roman"/>
          <w:b w:val="false"/>
          <w:i w:val="false"/>
          <w:color w:val="000000"/>
          <w:sz w:val="28"/>
        </w:rPr>
        <w:t>
      Расходование поступлений за счет денег, получаемых государственными учреждениями от реализации товаров (работ, услуг), остающихся в их распоряжении осуществляется на основании счета к оплате, оформленного и предоставленного в порядке, установленном настоящими Правилами.</w:t>
      </w:r>
    </w:p>
    <w:bookmarkStart w:name="z496" w:id="533"/>
    <w:p>
      <w:pPr>
        <w:spacing w:after="0"/>
        <w:ind w:left="0"/>
        <w:jc w:val="both"/>
      </w:pPr>
      <w:r>
        <w:rPr>
          <w:rFonts w:ascii="Times New Roman"/>
          <w:b w:val="false"/>
          <w:i w:val="false"/>
          <w:color w:val="000000"/>
          <w:sz w:val="28"/>
        </w:rPr>
        <w:t>
      435. Поступления денег, получаемых государственными учреждениями от реализации товаров (работ, услуг), остающихся в их распоряжении сверх сумм, утвержденных планом, при их поступлении зачисляются на счет платных услуг без права расходования государственным учреждением до уточнения плана путем внесения изменений в него.</w:t>
      </w:r>
    </w:p>
    <w:bookmarkEnd w:id="533"/>
    <w:p>
      <w:pPr>
        <w:spacing w:after="0"/>
        <w:ind w:left="0"/>
        <w:jc w:val="both"/>
      </w:pPr>
      <w:r>
        <w:rPr>
          <w:rFonts w:ascii="Times New Roman"/>
          <w:b w:val="false"/>
          <w:i w:val="false"/>
          <w:color w:val="000000"/>
          <w:sz w:val="28"/>
        </w:rPr>
        <w:t>
      В случае непредставления в территориальное подразделение казначейства справки на внесение изменений в план до конца текущего финансового года в течение десяти календарных дней нового финансового года государственным учреждением предоставляется счет к оплате на перечисление их в доход соответствующего бюджета.</w:t>
      </w:r>
    </w:p>
    <w:p>
      <w:pPr>
        <w:spacing w:after="0"/>
        <w:ind w:left="0"/>
        <w:jc w:val="both"/>
      </w:pPr>
      <w:r>
        <w:rPr>
          <w:rFonts w:ascii="Times New Roman"/>
          <w:b w:val="false"/>
          <w:i w:val="false"/>
          <w:color w:val="000000"/>
          <w:sz w:val="28"/>
        </w:rPr>
        <w:t>
      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денег, получаемых государственными учреждениями от реализации товаров (работ, услуг), остающихся в их распоряжении.</w:t>
      </w:r>
    </w:p>
    <w:p>
      <w:pPr>
        <w:spacing w:after="0"/>
        <w:ind w:left="0"/>
        <w:jc w:val="both"/>
      </w:pPr>
      <w:r>
        <w:rPr>
          <w:rFonts w:ascii="Times New Roman"/>
          <w:b w:val="false"/>
          <w:i w:val="false"/>
          <w:color w:val="000000"/>
          <w:sz w:val="28"/>
        </w:rPr>
        <w:t>
      436. При поступлении денег по видам товаров (работ, услуг), не предусмотренных утвержденным планом, суммы поступлений зачисляются на 902 счет. Не позднее следующего рабочего дня за днем зачисления сумм поступлений на 902 счет ответственный исполнитель территориального подразделения казначейства распечатывает в 2-х экземплярах платежное поручение по форме 2-38 и направляет государственному учреждению, указанному получателем денег, один его экземпляр с подписью руководителя структурного подразделения территориального подразделения казначейства и оттиском своего штампа и подписью.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436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437. Государственное учреждение в течение 3-х рабочих дней со дня получения копии платежного документа проводит работу по выяснению обоснованности поступления и выяснению вида товаров (работ, услуг), по которому должна быть зачислена сумма поступления и предоставлению письма в территориальное подразделение казначейства. В письме государственное учреждение подтверждает о необходимости зачисления суммы на КСН платных услуг и указанием кода вида товаров (работ, услуг) либо перечисления их в доход бюджета.</w:t>
      </w:r>
    </w:p>
    <w:p>
      <w:pPr>
        <w:spacing w:after="0"/>
        <w:ind w:left="0"/>
        <w:jc w:val="both"/>
      </w:pPr>
      <w:r>
        <w:rPr>
          <w:rFonts w:ascii="Times New Roman"/>
          <w:b w:val="false"/>
          <w:i w:val="false"/>
          <w:color w:val="000000"/>
          <w:sz w:val="28"/>
        </w:rPr>
        <w:t>
      На основании письма государственного учреждения ответственный исполнитель территориального подразделения казначейства формирует и утверждает в ИИСК счет к оплате:</w:t>
      </w:r>
    </w:p>
    <w:p>
      <w:pPr>
        <w:spacing w:after="0"/>
        <w:ind w:left="0"/>
        <w:jc w:val="both"/>
      </w:pPr>
      <w:r>
        <w:rPr>
          <w:rFonts w:ascii="Times New Roman"/>
          <w:b w:val="false"/>
          <w:i w:val="false"/>
          <w:color w:val="000000"/>
          <w:sz w:val="28"/>
        </w:rPr>
        <w:t>
      для проведения операции по списанию с 902 счета территориального подразделения казначейства суммы поступлений, не предусмотренные планом, и зачислению ее на КСН платных услуг по коду вида товаров (работ, услуг), указанного в письме;</w:t>
      </w:r>
    </w:p>
    <w:p>
      <w:pPr>
        <w:spacing w:after="0"/>
        <w:ind w:left="0"/>
        <w:jc w:val="both"/>
      </w:pPr>
      <w:r>
        <w:rPr>
          <w:rFonts w:ascii="Times New Roman"/>
          <w:b w:val="false"/>
          <w:i w:val="false"/>
          <w:color w:val="000000"/>
          <w:sz w:val="28"/>
        </w:rPr>
        <w:t>
      для перечисления суммы поступлений, не предусмотренных планом, в доход соответствующего бюджета.</w:t>
      </w:r>
    </w:p>
    <w:p>
      <w:pPr>
        <w:spacing w:after="0"/>
        <w:ind w:left="0"/>
        <w:jc w:val="both"/>
      </w:pPr>
      <w:r>
        <w:rPr>
          <w:rFonts w:ascii="Times New Roman"/>
          <w:b w:val="false"/>
          <w:i w:val="false"/>
          <w:color w:val="000000"/>
          <w:sz w:val="28"/>
        </w:rPr>
        <w:t>
      Государственное учреждение обеспечивает своевременность предоставления письма и достоверность данных письма.</w:t>
      </w:r>
    </w:p>
    <w:p>
      <w:pPr>
        <w:spacing w:after="0"/>
        <w:ind w:left="0"/>
        <w:jc w:val="both"/>
      </w:pPr>
      <w:r>
        <w:rPr>
          <w:rFonts w:ascii="Times New Roman"/>
          <w:b w:val="false"/>
          <w:i w:val="false"/>
          <w:color w:val="000000"/>
          <w:sz w:val="28"/>
        </w:rPr>
        <w:t>
      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денег от реализации товаров (работ, услуг), остающихся в его распоряжении.</w:t>
      </w:r>
    </w:p>
    <w:p>
      <w:pPr>
        <w:spacing w:after="0"/>
        <w:ind w:left="0"/>
        <w:jc w:val="both"/>
      </w:pPr>
      <w:r>
        <w:rPr>
          <w:rFonts w:ascii="Times New Roman"/>
          <w:b w:val="false"/>
          <w:i w:val="false"/>
          <w:color w:val="000000"/>
          <w:sz w:val="28"/>
        </w:rPr>
        <w:t>
      438. Государственное учреждение может осуществлять реализацию товаров (работ, услуг) другим государственным учреждениям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p>
      <w:pPr>
        <w:spacing w:after="0"/>
        <w:ind w:left="0"/>
        <w:jc w:val="both"/>
      </w:pPr>
      <w:r>
        <w:rPr>
          <w:rFonts w:ascii="Times New Roman"/>
          <w:b w:val="false"/>
          <w:i w:val="false"/>
          <w:color w:val="000000"/>
          <w:sz w:val="28"/>
        </w:rPr>
        <w:t>
      439. Запрещается государственному учреждению перечисление бюджетных средств или средств со счетов, открываемых ему в соответствии с законодательством Республики Казахстан, на его КСН платных услуг.</w:t>
      </w:r>
    </w:p>
    <w:p>
      <w:pPr>
        <w:spacing w:after="0"/>
        <w:ind w:left="0"/>
        <w:jc w:val="both"/>
      </w:pPr>
      <w:r>
        <w:rPr>
          <w:rFonts w:ascii="Times New Roman"/>
          <w:b w:val="false"/>
          <w:i w:val="false"/>
          <w:color w:val="000000"/>
          <w:sz w:val="28"/>
        </w:rPr>
        <w:t>
      440. Государственные учреждения и администраторы бюджетных программ составляют отчет об исполнении планов поступлений и расходов денег, получаемых государственными учреждениями от реализации товаров (работ, услуг), остающихся в их распоряжении, в порядке, форме и сроки, определенные в соответствии с пунктом 4 статьи 124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440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Осуществление операций по поступлениям</w:t>
      </w:r>
    </w:p>
    <w:p>
      <w:pPr>
        <w:spacing w:after="0"/>
        <w:ind w:left="0"/>
        <w:jc w:val="both"/>
      </w:pPr>
      <w:r>
        <w:rPr>
          <w:rFonts w:ascii="Times New Roman"/>
          <w:b/>
          <w:i w:val="false"/>
          <w:color w:val="000000"/>
          <w:sz w:val="28"/>
        </w:rPr>
        <w:t>от благотворительной помощи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441. Операции по КСН благотворительной помощи осуществляются на основании законодательных актов Республики Казахстан.</w:t>
      </w:r>
    </w:p>
    <w:p>
      <w:pPr>
        <w:spacing w:after="0"/>
        <w:ind w:left="0"/>
        <w:jc w:val="both"/>
      </w:pPr>
      <w:r>
        <w:rPr>
          <w:rFonts w:ascii="Times New Roman"/>
          <w:b w:val="false"/>
          <w:i w:val="false"/>
          <w:color w:val="000000"/>
          <w:sz w:val="28"/>
        </w:rPr>
        <w:t>
      442. Учет операций по КСН благотворительной помощи осуществляется по кодам государственных учреждений.</w:t>
      </w:r>
    </w:p>
    <w:bookmarkStart w:name="z1446" w:id="534"/>
    <w:p>
      <w:pPr>
        <w:spacing w:after="0"/>
        <w:ind w:left="0"/>
        <w:jc w:val="both"/>
      </w:pPr>
      <w:r>
        <w:rPr>
          <w:rFonts w:ascii="Times New Roman"/>
          <w:b w:val="false"/>
          <w:i w:val="false"/>
          <w:color w:val="000000"/>
          <w:sz w:val="28"/>
        </w:rPr>
        <w:t>
      443. КСН благотворительной помощи открываются в центральном уполномоченном органе по исполнению бюджета.</w:t>
      </w:r>
    </w:p>
    <w:bookmarkEnd w:id="5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443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xml:space="preserve">
      444.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507" w:id="535"/>
    <w:p>
      <w:pPr>
        <w:spacing w:after="0"/>
        <w:ind w:left="0"/>
        <w:jc w:val="both"/>
      </w:pPr>
      <w:r>
        <w:rPr>
          <w:rFonts w:ascii="Times New Roman"/>
          <w:b w:val="false"/>
          <w:i w:val="false"/>
          <w:color w:val="000000"/>
          <w:sz w:val="28"/>
        </w:rPr>
        <w:t>
      445. Для проведения операций по КСН благотворительной помощи государственное учреждение предоставляет в территориальное подразделение казначейства документ с образцами подписей и оттиска печати.</w:t>
      </w:r>
    </w:p>
    <w:bookmarkEnd w:id="5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445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508" w:id="536"/>
    <w:p>
      <w:pPr>
        <w:spacing w:after="0"/>
        <w:ind w:left="0"/>
        <w:jc w:val="both"/>
      </w:pPr>
      <w:r>
        <w:rPr>
          <w:rFonts w:ascii="Times New Roman"/>
          <w:b w:val="false"/>
          <w:i w:val="false"/>
          <w:color w:val="000000"/>
          <w:sz w:val="28"/>
        </w:rPr>
        <w:t>
      446. Поступления от благотворительной помощи государственным учреждением не планируются.</w:t>
      </w:r>
    </w:p>
    <w:bookmarkEnd w:id="536"/>
    <w:p>
      <w:pPr>
        <w:spacing w:after="0"/>
        <w:ind w:left="0"/>
        <w:jc w:val="both"/>
      </w:pPr>
      <w:r>
        <w:rPr>
          <w:rFonts w:ascii="Times New Roman"/>
          <w:b w:val="false"/>
          <w:i w:val="false"/>
          <w:color w:val="000000"/>
          <w:sz w:val="28"/>
        </w:rPr>
        <w:t>
      Поступления от благотворительной помощи, носящие целевой характер, расходуются государственным учреждением по целевому назначению.</w:t>
      </w:r>
    </w:p>
    <w:p>
      <w:pPr>
        <w:spacing w:after="0"/>
        <w:ind w:left="0"/>
        <w:jc w:val="both"/>
      </w:pPr>
      <w:r>
        <w:rPr>
          <w:rFonts w:ascii="Times New Roman"/>
          <w:b w:val="false"/>
          <w:i w:val="false"/>
          <w:color w:val="000000"/>
          <w:sz w:val="28"/>
        </w:rPr>
        <w:t>
      Государственное учреждение обеспечивает целевое использование поступлений от благотворительной помощи.</w:t>
      </w:r>
    </w:p>
    <w:bookmarkStart w:name="z509" w:id="537"/>
    <w:p>
      <w:pPr>
        <w:spacing w:after="0"/>
        <w:ind w:left="0"/>
        <w:jc w:val="both"/>
      </w:pPr>
      <w:r>
        <w:rPr>
          <w:rFonts w:ascii="Times New Roman"/>
          <w:b w:val="false"/>
          <w:i w:val="false"/>
          <w:color w:val="000000"/>
          <w:sz w:val="28"/>
        </w:rPr>
        <w:t>
      447. Государственное учреждение, не использовавшее благотворительную помощь по назначению в текущем году, использует ее по назначению в следующем году.</w:t>
      </w:r>
    </w:p>
    <w:bookmarkEnd w:id="537"/>
    <w:p>
      <w:pPr>
        <w:spacing w:after="0"/>
        <w:ind w:left="0"/>
        <w:jc w:val="both"/>
      </w:pPr>
      <w:r>
        <w:rPr>
          <w:rFonts w:ascii="Times New Roman"/>
          <w:b w:val="false"/>
          <w:i w:val="false"/>
          <w:color w:val="000000"/>
          <w:sz w:val="28"/>
        </w:rPr>
        <w:t>
      В случае недоиспользования денег благотворительной помощи в текущем финансовом году лицо, внесшее эти деньги, имеет право на их возврат.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 с изменением, внесенным приказом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538"/>
    <w:p>
      <w:pPr>
        <w:spacing w:after="0"/>
        <w:ind w:left="0"/>
        <w:jc w:val="both"/>
      </w:pPr>
      <w:r>
        <w:rPr>
          <w:rFonts w:ascii="Times New Roman"/>
          <w:b w:val="false"/>
          <w:i w:val="false"/>
          <w:color w:val="000000"/>
          <w:sz w:val="28"/>
        </w:rPr>
        <w:t>
      448. Расходование поступлений от благотворительной помощи осуществляется в пределах остатков денег на соответствующем КСН благотворительной помощи на основании счета к оплате, оформленного и представленного в порядке, установленном настоящими Правилами.</w:t>
      </w:r>
    </w:p>
    <w:bookmarkEnd w:id="538"/>
    <w:p>
      <w:pPr>
        <w:spacing w:after="0"/>
        <w:ind w:left="0"/>
        <w:jc w:val="both"/>
      </w:pPr>
      <w:r>
        <w:rPr>
          <w:rFonts w:ascii="Times New Roman"/>
          <w:b w:val="false"/>
          <w:i w:val="false"/>
          <w:color w:val="000000"/>
          <w:sz w:val="28"/>
        </w:rPr>
        <w:t>
      449. Оплата банковских услуг по операциям с наличными деньгами по поступлениям от благотворительной помощи производится государственным учреждением за счет денег благотворительной помощи на основе договора на кассовое обслуживание между ним и банком.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Осуществление операций по деньгам, передаваемым</w:t>
      </w:r>
    </w:p>
    <w:p>
      <w:pPr>
        <w:spacing w:after="0"/>
        <w:ind w:left="0"/>
        <w:jc w:val="both"/>
      </w:pPr>
      <w:r>
        <w:rPr>
          <w:rFonts w:ascii="Times New Roman"/>
          <w:b/>
          <w:i w:val="false"/>
          <w:color w:val="000000"/>
          <w:sz w:val="28"/>
        </w:rPr>
        <w:t>государственному учреждению в соответствии с законодательными</w:t>
      </w:r>
    </w:p>
    <w:p>
      <w:pPr>
        <w:spacing w:after="0"/>
        <w:ind w:left="0"/>
        <w:jc w:val="both"/>
      </w:pPr>
      <w:r>
        <w:rPr>
          <w:rFonts w:ascii="Times New Roman"/>
          <w:b/>
          <w:i w:val="false"/>
          <w:color w:val="000000"/>
          <w:sz w:val="28"/>
        </w:rPr>
        <w:t>актами Республики Казахстан физическими и (или) юридическими</w:t>
      </w:r>
    </w:p>
    <w:p>
      <w:pPr>
        <w:spacing w:after="0"/>
        <w:ind w:left="0"/>
        <w:jc w:val="both"/>
      </w:pPr>
      <w:r>
        <w:rPr>
          <w:rFonts w:ascii="Times New Roman"/>
          <w:b/>
          <w:i w:val="false"/>
          <w:color w:val="000000"/>
          <w:sz w:val="28"/>
        </w:rPr>
        <w:t>лицами на условиях их возвратности, либо перечисления при</w:t>
      </w:r>
    </w:p>
    <w:p>
      <w:pPr>
        <w:spacing w:after="0"/>
        <w:ind w:left="0"/>
        <w:jc w:val="both"/>
      </w:pPr>
      <w:r>
        <w:rPr>
          <w:rFonts w:ascii="Times New Roman"/>
          <w:b/>
          <w:i w:val="false"/>
          <w:color w:val="000000"/>
          <w:sz w:val="28"/>
        </w:rPr>
        <w:t>наступлении определенных условий в соответствующий</w:t>
      </w:r>
    </w:p>
    <w:p>
      <w:pPr>
        <w:spacing w:after="0"/>
        <w:ind w:left="0"/>
        <w:jc w:val="both"/>
      </w:pPr>
      <w:r>
        <w:rPr>
          <w:rFonts w:ascii="Times New Roman"/>
          <w:b/>
          <w:i w:val="false"/>
          <w:color w:val="000000"/>
          <w:sz w:val="28"/>
        </w:rPr>
        <w:t>бюджет или третьим лицам</w:t>
      </w:r>
    </w:p>
    <w:p>
      <w:pPr>
        <w:spacing w:after="0"/>
        <w:ind w:left="0"/>
        <w:jc w:val="both"/>
      </w:pPr>
      <w:r>
        <w:rPr>
          <w:rFonts w:ascii="Times New Roman"/>
          <w:b w:val="false"/>
          <w:i w:val="false"/>
          <w:color w:val="000000"/>
          <w:sz w:val="28"/>
        </w:rPr>
        <w:t>
      451. Операции по КСН временного размещения денег осуществляются в случаях, когда законодательными актами Республики Казахстан предусмотрены передача денег физическими или юридическими лицами государственным учреждениям на условиях возвратности либо перечисления при наступлении определенных условий в соответствующий бюджет или третьим лицам.</w:t>
      </w:r>
    </w:p>
    <w:p>
      <w:pPr>
        <w:spacing w:after="0"/>
        <w:ind w:left="0"/>
        <w:jc w:val="both"/>
      </w:pPr>
      <w:r>
        <w:rPr>
          <w:rFonts w:ascii="Times New Roman"/>
          <w:b w:val="false"/>
          <w:i w:val="false"/>
          <w:color w:val="000000"/>
          <w:sz w:val="28"/>
        </w:rPr>
        <w:t>
      452. Учет операций по КСН временного размещения денег осуществляется по кодам государственных учреждений.</w:t>
      </w:r>
    </w:p>
    <w:p>
      <w:pPr>
        <w:spacing w:after="0"/>
        <w:ind w:left="0"/>
        <w:jc w:val="both"/>
      </w:pPr>
      <w:r>
        <w:rPr>
          <w:rFonts w:ascii="Times New Roman"/>
          <w:b w:val="false"/>
          <w:i w:val="false"/>
          <w:color w:val="000000"/>
          <w:sz w:val="28"/>
        </w:rPr>
        <w:t>
      453. КСН временного размещения денег открываются в центральном уполномоченном органе по исполнению бюджета по видам поступлений и расходов, предусмотренных законодательством Республики Казахстан.</w:t>
      </w:r>
    </w:p>
    <w:bookmarkStart w:name="z517" w:id="539"/>
    <w:p>
      <w:pPr>
        <w:spacing w:after="0"/>
        <w:ind w:left="0"/>
        <w:jc w:val="both"/>
      </w:pPr>
      <w:r>
        <w:rPr>
          <w:rFonts w:ascii="Times New Roman"/>
          <w:b w:val="false"/>
          <w:i w:val="false"/>
          <w:color w:val="000000"/>
          <w:sz w:val="28"/>
        </w:rPr>
        <w:t xml:space="preserve">
      454.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539"/>
    <w:bookmarkStart w:name="z518" w:id="540"/>
    <w:p>
      <w:pPr>
        <w:spacing w:after="0"/>
        <w:ind w:left="0"/>
        <w:jc w:val="both"/>
      </w:pPr>
      <w:r>
        <w:rPr>
          <w:rFonts w:ascii="Times New Roman"/>
          <w:b w:val="false"/>
          <w:i w:val="false"/>
          <w:color w:val="000000"/>
          <w:sz w:val="28"/>
        </w:rPr>
        <w:t>
      455. Для проведения операций по КСН временного размещения денег государственное учреждение предоставляет в территориальное подразделение казначейства документ с образцами подписей и оттиска печати.</w:t>
      </w:r>
    </w:p>
    <w:bookmarkEnd w:id="5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455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519" w:id="541"/>
    <w:p>
      <w:pPr>
        <w:spacing w:after="0"/>
        <w:ind w:left="0"/>
        <w:jc w:val="both"/>
      </w:pPr>
      <w:r>
        <w:rPr>
          <w:rFonts w:ascii="Times New Roman"/>
          <w:b w:val="false"/>
          <w:i w:val="false"/>
          <w:color w:val="000000"/>
          <w:sz w:val="28"/>
        </w:rPr>
        <w:t>
      456. Планы государственным учреждением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не составляются.</w:t>
      </w:r>
    </w:p>
    <w:bookmarkEnd w:id="541"/>
    <w:p>
      <w:pPr>
        <w:spacing w:after="0"/>
        <w:ind w:left="0"/>
        <w:jc w:val="both"/>
      </w:pPr>
      <w:r>
        <w:rPr>
          <w:rFonts w:ascii="Times New Roman"/>
          <w:b w:val="false"/>
          <w:i w:val="false"/>
          <w:color w:val="000000"/>
          <w:sz w:val="28"/>
        </w:rPr>
        <w:t>
      457. Деньги, передаваемые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должны быть возвращены лицам, внесшим их, либо перечислены в соответствующий бюджет в течение 3-х рабочих дней со дня наступления условий, определенных законодательством Республики Казахстан.</w:t>
      </w:r>
    </w:p>
    <w:p>
      <w:pPr>
        <w:spacing w:after="0"/>
        <w:ind w:left="0"/>
        <w:jc w:val="both"/>
      </w:pPr>
      <w:r>
        <w:rPr>
          <w:rFonts w:ascii="Times New Roman"/>
          <w:b w:val="false"/>
          <w:i w:val="false"/>
          <w:color w:val="000000"/>
          <w:sz w:val="28"/>
        </w:rPr>
        <w:t>
      Государственное учреждение обеспечивает своевременность возврата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либо перечисления их в соответствующий бюджет (далее - возврат/перечисление).</w:t>
      </w:r>
    </w:p>
    <w:p>
      <w:pPr>
        <w:spacing w:after="0"/>
        <w:ind w:left="0"/>
        <w:jc w:val="both"/>
      </w:pPr>
      <w:r>
        <w:rPr>
          <w:rFonts w:ascii="Times New Roman"/>
          <w:b w:val="false"/>
          <w:i w:val="false"/>
          <w:color w:val="000000"/>
          <w:sz w:val="28"/>
        </w:rPr>
        <w:t>
      458. Возврат/перечисление осуществляется в пределах остатков денег на КСН временного размещения денег на основании счета к оплате, оформленного и представленного в порядке, установленном настоящими Правилами.</w:t>
      </w:r>
    </w:p>
    <w:p>
      <w:pPr>
        <w:spacing w:after="0"/>
        <w:ind w:left="0"/>
        <w:jc w:val="both"/>
      </w:pPr>
      <w:r>
        <w:rPr>
          <w:rFonts w:ascii="Times New Roman"/>
          <w:b w:val="false"/>
          <w:i w:val="false"/>
          <w:color w:val="000000"/>
          <w:sz w:val="28"/>
        </w:rPr>
        <w:t>
      Возврат/перечисление денег по исполнению судебных актов с КСН временного размещения осуществляется уполномоченным территориальным органом в сфере обеспечения исполнения исполнительных документов на основании счета к оплате на бумажном носителе, который прикладывает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территориального органа в сфере обеспечения исполнения исполнительных документов) копию исполнительного документа, заверенного печатью территориального органа в сфере обеспечения исполнения исполнительных документов.</w:t>
      </w:r>
    </w:p>
    <w:p>
      <w:pPr>
        <w:spacing w:after="0"/>
        <w:ind w:left="0"/>
        <w:jc w:val="both"/>
      </w:pPr>
      <w:r>
        <w:rPr>
          <w:rFonts w:ascii="Times New Roman"/>
          <w:b w:val="false"/>
          <w:i w:val="false"/>
          <w:color w:val="000000"/>
          <w:sz w:val="28"/>
        </w:rPr>
        <w:t xml:space="preserve">
      При этом, ответственный исполнитель территориального подразделения казначейства осуществляет сверку представленных счетов к оплате и приложенных копий исполнительных документов, заверенных печатью территориального органа в сфере обеспечения исполнения исполнительных документов с образцами подписей и оттисками печати органа, представившего в территориальные подразделения казначейства в соответствии с </w:t>
      </w:r>
      <w:r>
        <w:rPr>
          <w:rFonts w:ascii="Times New Roman"/>
          <w:b w:val="false"/>
          <w:i w:val="false"/>
          <w:color w:val="000000"/>
          <w:sz w:val="28"/>
        </w:rPr>
        <w:t>пунктом 101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случае несоответствия представленных документов с образцами подписей и оттисками печати органа в сфере обеспечения исполнения исполнительных документов ответственный исполнитель территориального подразделения казначейства возвращает без исполнения счета к оплате государственных учреждений.</w:t>
      </w:r>
    </w:p>
    <w:p>
      <w:pPr>
        <w:spacing w:after="0"/>
        <w:ind w:left="0"/>
        <w:jc w:val="both"/>
      </w:pPr>
      <w:r>
        <w:rPr>
          <w:rFonts w:ascii="Times New Roman"/>
          <w:b w:val="false"/>
          <w:i w:val="false"/>
          <w:color w:val="000000"/>
          <w:sz w:val="28"/>
        </w:rPr>
        <w:t>
      Возврат/перечисление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лицам, внесшим их, либо в доход соответствующего бюджета без зачисления их на КСН временного размещения денег не допускается.</w:t>
      </w:r>
    </w:p>
    <w:p>
      <w:pPr>
        <w:spacing w:after="0"/>
        <w:ind w:left="0"/>
        <w:jc w:val="both"/>
      </w:pPr>
      <w:r>
        <w:rPr>
          <w:rFonts w:ascii="Times New Roman"/>
          <w:b w:val="false"/>
          <w:i w:val="false"/>
          <w:color w:val="000000"/>
          <w:sz w:val="28"/>
        </w:rPr>
        <w:t>
      Оплата банковских услуг за операции с наличными деньгами по их зачислению и получению с КСН временного размещения денег для возврата производится на основании договора на кассовое обслуживание между государственным учреждением и банком за счет лица, внесшего деньги, за исключением случая зачисления на КСН денег, вырученных от реализации вещественных доказательств, подвергающихся быстрой порче или хранение которых требует значительных материальных затрат, а также зачисления денег, изъятых органами, ведущими досудебное расследование, где оплата банковских услуг производится за счет индивидуальных планов финансирования по обязательствам и платежам органов, уполномоченных в соответствии с законодательными актами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458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000000"/>
          <w:sz w:val="28"/>
        </w:rPr>
        <w:t xml:space="preserve"> </w:t>
      </w:r>
      <w:r>
        <w:rPr>
          <w:rFonts w:ascii="Times New Roman"/>
          <w:b w:val="false"/>
          <w:i/>
          <w:color w:val="000000"/>
          <w:sz w:val="28"/>
        </w:rPr>
        <w:t xml:space="preserve">от 11.11.2016 № 597;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r>
        <w:rPr>
          <w:rFonts w:ascii="Times New Roman"/>
          <w:b w:val="false"/>
          <w:i w:val="false"/>
          <w:color w:val="000000"/>
          <w:sz w:val="28"/>
        </w:rPr>
        <w:t>
      459. Государственные учреждения, администраторы бюджетных программ составляют и предоставляют отчеты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в порядке, форме и сроки, определенные в соответствии с пунктом 4 статьи 124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459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Порядок поступления и расходования денег,</w:t>
      </w:r>
    </w:p>
    <w:p>
      <w:pPr>
        <w:spacing w:after="0"/>
        <w:ind w:left="0"/>
        <w:jc w:val="both"/>
      </w:pPr>
      <w:r>
        <w:rPr>
          <w:rFonts w:ascii="Times New Roman"/>
          <w:b/>
          <w:i w:val="false"/>
          <w:color w:val="000000"/>
          <w:sz w:val="28"/>
        </w:rPr>
        <w:t>направленных на реализацию акимами города районного значения,</w:t>
      </w:r>
    </w:p>
    <w:p>
      <w:pPr>
        <w:spacing w:after="0"/>
        <w:ind w:left="0"/>
        <w:jc w:val="both"/>
      </w:pPr>
      <w:r>
        <w:rPr>
          <w:rFonts w:ascii="Times New Roman"/>
          <w:b/>
          <w:i w:val="false"/>
          <w:color w:val="000000"/>
          <w:sz w:val="28"/>
        </w:rPr>
        <w:t>села, поселка, сельского округа функций местного самоуправления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Параграф 8 исключен приказом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Порядок финансирования выборов, республиканского референдума, компенсации затрат по проектам государственно-частного партнерства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533" w:id="542"/>
      <w:r>
        <w:rPr>
          <w:rFonts w:ascii="Times New Roman"/>
          <w:b w:val="false"/>
          <w:i w:val="false"/>
          <w:color w:val="000000"/>
          <w:sz w:val="28"/>
        </w:rPr>
        <w:t xml:space="preserve">
      </w:t>
      </w:r>
      <w:r>
        <w:rPr>
          <w:rFonts w:ascii="Times New Roman"/>
          <w:b/>
          <w:i w:val="false"/>
          <w:color w:val="000000"/>
          <w:sz w:val="28"/>
        </w:rPr>
        <w:t>Параграф 1. Государственное финансирование выборов,</w:t>
      </w:r>
    </w:p>
    <w:bookmarkEnd w:id="542"/>
    <w:p>
      <w:pPr>
        <w:spacing w:after="0"/>
        <w:ind w:left="0"/>
        <w:jc w:val="both"/>
      </w:pPr>
      <w:r>
        <w:rPr>
          <w:rFonts w:ascii="Times New Roman"/>
          <w:b/>
          <w:i w:val="false"/>
          <w:color w:val="000000"/>
          <w:sz w:val="28"/>
        </w:rPr>
        <w:t>республиканского референдума</w:t>
      </w:r>
    </w:p>
    <w:p>
      <w:pPr>
        <w:spacing w:after="0"/>
        <w:ind w:left="0"/>
        <w:jc w:val="both"/>
      </w:pPr>
      <w:r>
        <w:rPr>
          <w:rFonts w:ascii="Times New Roman"/>
          <w:b w:val="false"/>
          <w:i w:val="false"/>
          <w:color w:val="000000"/>
          <w:sz w:val="28"/>
        </w:rPr>
        <w:t>
      468. Выборы Президента, депутатов Парламента, за исключением депутатов Мажилиса Парламента, избираемых на основе партийных списков, маслихатов, членов органов местного самоуправления, республиканский референдум финансируются из средств республиканского бюджета через специальные счета, открытые местным исполнительным органам, для этих целей.</w:t>
      </w:r>
    </w:p>
    <w:p>
      <w:pPr>
        <w:spacing w:after="0"/>
        <w:ind w:left="0"/>
        <w:jc w:val="both"/>
      </w:pPr>
      <w:r>
        <w:rPr>
          <w:rFonts w:ascii="Times New Roman"/>
          <w:b w:val="false"/>
          <w:i w:val="false"/>
          <w:color w:val="000000"/>
          <w:sz w:val="28"/>
        </w:rPr>
        <w:t>
      Выборы акимов городов районного значения, поселков, сел, сельских округов финансируются из областного бюджета через специальные счета, открытые соответствующим администраторам бюджетных программ для этих целей.</w:t>
      </w:r>
    </w:p>
    <w:p>
      <w:pPr>
        <w:spacing w:after="0"/>
        <w:ind w:left="0"/>
        <w:jc w:val="both"/>
      </w:pPr>
      <w:r>
        <w:rPr>
          <w:rFonts w:ascii="Times New Roman"/>
          <w:b w:val="false"/>
          <w:i w:val="false"/>
          <w:color w:val="000000"/>
          <w:sz w:val="28"/>
        </w:rPr>
        <w:t>
      469. Центральный уполномоченный орган по исполнению бюджета осуществляет открытие местным исполнительным органам:</w:t>
      </w:r>
    </w:p>
    <w:p>
      <w:pPr>
        <w:spacing w:after="0"/>
        <w:ind w:left="0"/>
        <w:jc w:val="both"/>
      </w:pPr>
      <w:r>
        <w:rPr>
          <w:rFonts w:ascii="Times New Roman"/>
          <w:b w:val="false"/>
          <w:i w:val="false"/>
          <w:color w:val="000000"/>
          <w:sz w:val="28"/>
        </w:rPr>
        <w:t>
      1) специальных счетов, предназначенных для учета операций по расходам на проведение избирательных мероприятий при выборах Президента, депутатов Парламента Республики Казахстан, маслихатов, членов органов местного самоуправления, а также при проведении республиканского референдума (далее - счета для финансирования выборов, республиканского референдума);</w:t>
      </w:r>
    </w:p>
    <w:p>
      <w:pPr>
        <w:spacing w:after="0"/>
        <w:ind w:left="0"/>
        <w:jc w:val="both"/>
      </w:pPr>
      <w:r>
        <w:rPr>
          <w:rFonts w:ascii="Times New Roman"/>
          <w:b w:val="false"/>
          <w:i w:val="false"/>
          <w:color w:val="000000"/>
          <w:sz w:val="28"/>
        </w:rPr>
        <w:t>
      2) специальных счетов, предназначенных для учета операций по расходам на проведение избирательных мероприятий при выборах акимов городов районного значения, поселков, сел, сельских округов (далее - счета для финансирования выборов акимов городов районного значения, поселков, сел, сельских округов).</w:t>
      </w:r>
    </w:p>
    <w:p>
      <w:pPr>
        <w:spacing w:after="0"/>
        <w:ind w:left="0"/>
        <w:jc w:val="both"/>
      </w:pPr>
      <w:r>
        <w:rPr>
          <w:rFonts w:ascii="Times New Roman"/>
          <w:b w:val="false"/>
          <w:i w:val="false"/>
          <w:color w:val="000000"/>
          <w:sz w:val="28"/>
        </w:rPr>
        <w:t>
      Счета для финансирования выборов, республиканского референдума открываются на основании ходатайства Центральной избирательной комиссии.</w:t>
      </w:r>
    </w:p>
    <w:p>
      <w:pPr>
        <w:spacing w:after="0"/>
        <w:ind w:left="0"/>
        <w:jc w:val="both"/>
      </w:pPr>
      <w:r>
        <w:rPr>
          <w:rFonts w:ascii="Times New Roman"/>
          <w:b w:val="false"/>
          <w:i w:val="false"/>
          <w:color w:val="000000"/>
          <w:sz w:val="28"/>
        </w:rPr>
        <w:t>
      Счета для финансирования выборов акимов городов районного значения, поселков, сел, сельских округов открываются на основании ходатайства соответствующего администратора бюджетных программ.</w:t>
      </w:r>
    </w:p>
    <w:p>
      <w:pPr>
        <w:spacing w:after="0"/>
        <w:ind w:left="0"/>
        <w:jc w:val="both"/>
      </w:pPr>
      <w:r>
        <w:rPr>
          <w:rFonts w:ascii="Times New Roman"/>
          <w:b w:val="false"/>
          <w:i w:val="false"/>
          <w:color w:val="000000"/>
          <w:sz w:val="28"/>
        </w:rPr>
        <w:t>
      Счета для финансирования выборов, республиканского референдума и счета для финансирования выборов акимов городов районного значения, поселков, сел, сельских округов открываются на срок до завершения финансирования выборных мероприятий, республиканского референдума.</w:t>
      </w:r>
    </w:p>
    <w:p>
      <w:pPr>
        <w:spacing w:after="0"/>
        <w:ind w:left="0"/>
        <w:jc w:val="both"/>
      </w:pPr>
      <w:r>
        <w:rPr>
          <w:rFonts w:ascii="Times New Roman"/>
          <w:b w:val="false"/>
          <w:i w:val="false"/>
          <w:color w:val="000000"/>
          <w:sz w:val="28"/>
        </w:rPr>
        <w:t>
      После открытия центральным уполномоченным органом по исполнению бюджета счетов для финансирования выборов, республиканского референдума Центральная избирательная комиссия письменно уведомляет о номере и дате открытия счета для финансирования выборов, республиканского референдума каждую территориальную избирательную комиссию.</w:t>
      </w:r>
    </w:p>
    <w:p>
      <w:pPr>
        <w:spacing w:after="0"/>
        <w:ind w:left="0"/>
        <w:jc w:val="both"/>
      </w:pPr>
      <w:r>
        <w:rPr>
          <w:rFonts w:ascii="Times New Roman"/>
          <w:b w:val="false"/>
          <w:i w:val="false"/>
          <w:color w:val="000000"/>
          <w:sz w:val="28"/>
        </w:rPr>
        <w:t>
      После открытия центральным уполномоченным органом по исполнению бюджета счетов для финансирования выборов акимов городов районного значения, поселков, сел, сельских округов соответствующие администраторы бюджетных программ письменно уведомляют о номере и дате открытия счета для финансирования выборов акимов городов районного значения, поселков, сел, сельских округов каждую областную, районную территориальную избирательную комиссию.</w:t>
      </w:r>
    </w:p>
    <w:p>
      <w:pPr>
        <w:spacing w:after="0"/>
        <w:ind w:left="0"/>
        <w:jc w:val="both"/>
      </w:pPr>
      <w:r>
        <w:rPr>
          <w:rFonts w:ascii="Times New Roman"/>
          <w:b w:val="false"/>
          <w:i w:val="false"/>
          <w:color w:val="000000"/>
          <w:sz w:val="28"/>
        </w:rPr>
        <w:t>
      Для проведения операций по счету для финансирования выборов, республиканского референдума и по счету для финансирования выборов акимов городов районного значения, поселков, сел, сельских округов территориальная избирательная комиссия представляет в территориальное подразделение казначейства копию решения избирательной комиссии о назначении председателя избирательной комиссии и документ с образцами подписей и оттиска печати, заверенный нотариально.</w:t>
      </w:r>
    </w:p>
    <w:p>
      <w:pPr>
        <w:spacing w:after="0"/>
        <w:ind w:left="0"/>
        <w:jc w:val="both"/>
      </w:pPr>
      <w:r>
        <w:rPr>
          <w:rFonts w:ascii="Times New Roman"/>
          <w:b w:val="false"/>
          <w:i w:val="false"/>
          <w:color w:val="000000"/>
          <w:sz w:val="28"/>
        </w:rPr>
        <w:t>
      470. Государственное финансирование выборов, республиканского референдума осуществляется Центральной избирательной комиссией в соответствии с индивидуальными планами финансирования по обязательствам и платежам в соответствии с функциональной и экономической классификацией расходов.</w:t>
      </w:r>
    </w:p>
    <w:p>
      <w:pPr>
        <w:spacing w:after="0"/>
        <w:ind w:left="0"/>
        <w:jc w:val="both"/>
      </w:pPr>
      <w:r>
        <w:rPr>
          <w:rFonts w:ascii="Times New Roman"/>
          <w:b w:val="false"/>
          <w:i w:val="false"/>
          <w:color w:val="000000"/>
          <w:sz w:val="28"/>
        </w:rPr>
        <w:t>
      Государственное финансирование выборов акимов городов районного значения, поселков, сел, сельских округов осуществляется соответствующими администраторами областных бюджетных программ в соответствии с индивидуальными планами финансирования по обязательствам и платежам и функциональной и экономической классификацией расходов.</w:t>
      </w:r>
    </w:p>
    <w:p>
      <w:pPr>
        <w:spacing w:after="0"/>
        <w:ind w:left="0"/>
        <w:jc w:val="both"/>
      </w:pPr>
      <w:r>
        <w:rPr>
          <w:rFonts w:ascii="Times New Roman"/>
          <w:b w:val="false"/>
          <w:i w:val="false"/>
          <w:color w:val="000000"/>
          <w:sz w:val="28"/>
        </w:rPr>
        <w:t>
      Администраторы областных бюджетных программ, бюджетных программ городов республиканского значения, столицы, а также администраторы районных (городских) бюджетных программ индивидуальные планы финансирования территориальных избирательных комиссий областей, городов республиканского значения, столицы, районов, городов областного значения представляют в соответствующие территориальные подразделения казначейства по областям, городам республиканского значения, столицы, районам, городам областного значения.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470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color w:val="000000"/>
          <w:sz w:val="28"/>
        </w:rPr>
        <w:t>.</w:t>
      </w:r>
    </w:p>
    <w:p>
      <w:pPr>
        <w:spacing w:after="0"/>
        <w:ind w:left="0"/>
        <w:jc w:val="both"/>
      </w:pPr>
      <w:r>
        <w:rPr>
          <w:rFonts w:ascii="Times New Roman"/>
          <w:b w:val="false"/>
          <w:i w:val="false"/>
          <w:color w:val="000000"/>
          <w:sz w:val="28"/>
        </w:rPr>
        <w:t>
      471. Распорядителями бюджетных средств, выделяемых для проведения избирательной кампании, республиканского референдума в пределах утвержденного индивидуального плана финансирования, являются председатели соответствующих избирательных комиссий. Расходование бюджетных средств на проведение выборов, за исключением выборов акимов городов районного значения, поселков, сел, сельских округов, республиканского референдума производится со специальных счетов местных исполнительных органов, открытых для учета операций, осуществляемых за счет средств республиканского бюджета. Расходование бюджетных средств на проведение выборов акимов городов районного значения, поселков, сел, сельских округов производится со специальных счетов соответствующих администраторов бюджетных программ, открытых для учета операций, осуществляемых за счет средств областного бюджета. Соответствующие администраторы бюджетных программ доводят до председателей соответствующих избирательных комиссий индивидуальные планы финансирования по обязательствам и платежам для совершения гражданско-правовых сделок и осуществления платежей. Договора на поставку товаров (работ, услуг) заключаются председателями соответствующих избирательных комиссий с получателями денег в пределах сумм, предусмотренных индивидуальными планами финансирования по обязательствам на соответствующий финансовый год, за исключением случаев, предусмотренных Конституционным законом Республики Казахстан от 28 сентября 1995 года "О выборах в Республике Казахстан".</w:t>
      </w:r>
    </w:p>
    <w:p>
      <w:pPr>
        <w:spacing w:after="0"/>
        <w:ind w:left="0"/>
        <w:jc w:val="both"/>
      </w:pPr>
      <w:r>
        <w:rPr>
          <w:rFonts w:ascii="Times New Roman"/>
          <w:b w:val="false"/>
          <w:i w:val="false"/>
          <w:color w:val="000000"/>
          <w:sz w:val="28"/>
        </w:rPr>
        <w:t>
      472. На время подготовки и проведения выборов, республиканского референдума местными исполнительными органами в соответствующие территориальные подразделения казначейства представляется документ с образцами подписей и оттиска печати. При этом право первой подписи предоставляется председателю территориальной избирательной комиссии, право второй подписи принадлежит главному бухгалтеру (руководителю финансовой службы) соответствующего аппарата акима.</w:t>
      </w:r>
    </w:p>
    <w:bookmarkStart w:name="z348" w:id="543"/>
    <w:p>
      <w:pPr>
        <w:spacing w:after="0"/>
        <w:ind w:left="0"/>
        <w:jc w:val="both"/>
      </w:pPr>
      <w:r>
        <w:rPr>
          <w:rFonts w:ascii="Times New Roman"/>
          <w:b w:val="false"/>
          <w:i w:val="false"/>
          <w:color w:val="000000"/>
          <w:sz w:val="28"/>
        </w:rPr>
        <w:t>
      Документ должен быть оформлен с указанием образца гербовой печати местного исполнительного органа, номера и даты решения соответствующего маслихата об избрании территориальной избирательной комиссии (решения вышестоящей избирательной комиссии о назначении члена территориальной избирательной комиссии – председателя территориальной избирательной комиссии вместо выбывшего до его избрания маслихатом). Полномочия председателя территориальной комиссии на расходование средств со счета для финансирования выборов, республиканского референдума и со счета для финансирования выборов акимов городов районного значения, поселков, сел, сельских округов устанавливаются только на срок подготовки и проведения выборов, республиканского референдума, выборов акимов городов районного значения, поселков, сел, сельских округов, повторного голосования либо повторных выборов и до шестидесяти календарных дней после их окончания, но не позднее 31 декабря текущего финансового года (в случае, если выборы проведены в последнее воскресенье октября).</w:t>
      </w:r>
    </w:p>
    <w:bookmarkEnd w:id="543"/>
    <w:p>
      <w:pPr>
        <w:spacing w:after="0"/>
        <w:ind w:left="0"/>
        <w:jc w:val="both"/>
      </w:pPr>
      <w:r>
        <w:rPr>
          <w:rFonts w:ascii="Times New Roman"/>
          <w:b w:val="false"/>
          <w:i w:val="false"/>
          <w:color w:val="000000"/>
          <w:sz w:val="28"/>
        </w:rPr>
        <w:t>
      Для проведения платежей по возвратам заработной платы и других денежных выплат, обязательных и добровольных пенсионных взносов, социальных отчислений и (или) взносов на обязательное социальное медицинское страхование после истечения установленного срока предусмотренный настоящим пунктом, местными исполнительными органами в территориальное подразделение казначейства представляются временные образцы подписей и оттиска печати на срок не более трех календарных дней, для перечисления платежей по суммам возврата.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472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473. В случаях, когда срок полномочий председателя территориальной избирательной комиссии на расходование средств выпадает на конец финансового года, проведение платежей по выборам осуществляется органами казначейства по завершению финансового года для организации работы в платежных системах КЦМР.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473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474. Председатели территориальных избирательных комиссий распоряжаются денежными средствами и несут ответственность за соответствие финансовых документов решениям избирательных комиссий по финансовым вопросам.</w:t>
      </w:r>
    </w:p>
    <w:p>
      <w:pPr>
        <w:spacing w:after="0"/>
        <w:ind w:left="0"/>
        <w:jc w:val="both"/>
      </w:pPr>
      <w:r>
        <w:rPr>
          <w:rFonts w:ascii="Times New Roman"/>
          <w:b w:val="false"/>
          <w:i w:val="false"/>
          <w:color w:val="000000"/>
          <w:sz w:val="28"/>
        </w:rPr>
        <w:t>
      475. Из средств республиканского бюджета покрываются расходы на:</w:t>
      </w:r>
    </w:p>
    <w:bookmarkStart w:name="z352" w:id="544"/>
    <w:p>
      <w:pPr>
        <w:spacing w:after="0"/>
        <w:ind w:left="0"/>
        <w:jc w:val="both"/>
      </w:pPr>
      <w:r>
        <w:rPr>
          <w:rFonts w:ascii="Times New Roman"/>
          <w:b w:val="false"/>
          <w:i w:val="false"/>
          <w:color w:val="000000"/>
          <w:sz w:val="28"/>
        </w:rPr>
        <w:t>
      1) организацию и деятельность избирательных комиссий:</w:t>
      </w:r>
    </w:p>
    <w:bookmarkEnd w:id="544"/>
    <w:bookmarkStart w:name="z353" w:id="545"/>
    <w:p>
      <w:pPr>
        <w:spacing w:after="0"/>
        <w:ind w:left="0"/>
        <w:jc w:val="both"/>
      </w:pPr>
      <w:r>
        <w:rPr>
          <w:rFonts w:ascii="Times New Roman"/>
          <w:b w:val="false"/>
          <w:i w:val="false"/>
          <w:color w:val="000000"/>
          <w:sz w:val="28"/>
        </w:rPr>
        <w:t>
      заработная плата освобожденных членов избирательных комиссий;</w:t>
      </w:r>
    </w:p>
    <w:bookmarkEnd w:id="545"/>
    <w:p>
      <w:pPr>
        <w:spacing w:after="0"/>
        <w:ind w:left="0"/>
        <w:jc w:val="both"/>
      </w:pPr>
      <w:r>
        <w:rPr>
          <w:rFonts w:ascii="Times New Roman"/>
          <w:b w:val="false"/>
          <w:i w:val="false"/>
          <w:color w:val="000000"/>
          <w:sz w:val="28"/>
        </w:rPr>
        <w:t>
      дополнительная оплата труда членов избирательных комиссий;</w:t>
      </w:r>
    </w:p>
    <w:bookmarkStart w:name="z355" w:id="546"/>
    <w:p>
      <w:pPr>
        <w:spacing w:after="0"/>
        <w:ind w:left="0"/>
        <w:jc w:val="both"/>
      </w:pPr>
      <w:r>
        <w:rPr>
          <w:rFonts w:ascii="Times New Roman"/>
          <w:b w:val="false"/>
          <w:i w:val="false"/>
          <w:color w:val="000000"/>
          <w:sz w:val="28"/>
        </w:rPr>
        <w:t>
      начисление на заработную плату;</w:t>
      </w:r>
    </w:p>
    <w:bookmarkEnd w:id="546"/>
    <w:bookmarkStart w:name="z356" w:id="547"/>
    <w:p>
      <w:pPr>
        <w:spacing w:after="0"/>
        <w:ind w:left="0"/>
        <w:jc w:val="both"/>
      </w:pPr>
      <w:r>
        <w:rPr>
          <w:rFonts w:ascii="Times New Roman"/>
          <w:b w:val="false"/>
          <w:i w:val="false"/>
          <w:color w:val="000000"/>
          <w:sz w:val="28"/>
        </w:rPr>
        <w:t>
      техническое обеспечение (приобретение компьютеров, оргтехники, аренда оборудования и техническое обслуживание оборудования, а также приобретение и изготовление инвентаря для голосования);</w:t>
      </w:r>
    </w:p>
    <w:bookmarkEnd w:id="547"/>
    <w:bookmarkStart w:name="z357" w:id="548"/>
    <w:p>
      <w:pPr>
        <w:spacing w:after="0"/>
        <w:ind w:left="0"/>
        <w:jc w:val="both"/>
      </w:pPr>
      <w:r>
        <w:rPr>
          <w:rFonts w:ascii="Times New Roman"/>
          <w:b w:val="false"/>
          <w:i w:val="false"/>
          <w:color w:val="000000"/>
          <w:sz w:val="28"/>
        </w:rPr>
        <w:t>
      транспортные расходы;</w:t>
      </w:r>
    </w:p>
    <w:bookmarkEnd w:id="548"/>
    <w:bookmarkStart w:name="z358" w:id="549"/>
    <w:p>
      <w:pPr>
        <w:spacing w:after="0"/>
        <w:ind w:left="0"/>
        <w:jc w:val="both"/>
      </w:pPr>
      <w:r>
        <w:rPr>
          <w:rFonts w:ascii="Times New Roman"/>
          <w:b w:val="false"/>
          <w:i w:val="false"/>
          <w:color w:val="000000"/>
          <w:sz w:val="28"/>
        </w:rPr>
        <w:t>
      публикация в средствах массовой информации;</w:t>
      </w:r>
    </w:p>
    <w:bookmarkEnd w:id="549"/>
    <w:p>
      <w:pPr>
        <w:spacing w:after="0"/>
        <w:ind w:left="0"/>
        <w:jc w:val="both"/>
      </w:pPr>
      <w:r>
        <w:rPr>
          <w:rFonts w:ascii="Times New Roman"/>
          <w:b w:val="false"/>
          <w:i w:val="false"/>
          <w:color w:val="000000"/>
          <w:sz w:val="28"/>
        </w:rPr>
        <w:t>
      услуги связи, почтово-телеграфные расходы;</w:t>
      </w:r>
    </w:p>
    <w:bookmarkStart w:name="z360" w:id="550"/>
    <w:p>
      <w:pPr>
        <w:spacing w:after="0"/>
        <w:ind w:left="0"/>
        <w:jc w:val="both"/>
      </w:pPr>
      <w:r>
        <w:rPr>
          <w:rFonts w:ascii="Times New Roman"/>
          <w:b w:val="false"/>
          <w:i w:val="false"/>
          <w:color w:val="000000"/>
          <w:sz w:val="28"/>
        </w:rPr>
        <w:t xml:space="preserve">
      работы, выполняемые техническим персоналом на основании трудовых соглашений; </w:t>
      </w:r>
    </w:p>
    <w:bookmarkEnd w:id="550"/>
    <w:bookmarkStart w:name="z361" w:id="551"/>
    <w:p>
      <w:pPr>
        <w:spacing w:after="0"/>
        <w:ind w:left="0"/>
        <w:jc w:val="both"/>
      </w:pPr>
      <w:r>
        <w:rPr>
          <w:rFonts w:ascii="Times New Roman"/>
          <w:b w:val="false"/>
          <w:i w:val="false"/>
          <w:color w:val="000000"/>
          <w:sz w:val="28"/>
        </w:rPr>
        <w:t>
      полиграфические расходы;</w:t>
      </w:r>
    </w:p>
    <w:bookmarkEnd w:id="551"/>
    <w:bookmarkStart w:name="z362" w:id="552"/>
    <w:p>
      <w:pPr>
        <w:spacing w:after="0"/>
        <w:ind w:left="0"/>
        <w:jc w:val="both"/>
      </w:pPr>
      <w:r>
        <w:rPr>
          <w:rFonts w:ascii="Times New Roman"/>
          <w:b w:val="false"/>
          <w:i w:val="false"/>
          <w:color w:val="000000"/>
          <w:sz w:val="28"/>
        </w:rPr>
        <w:t>
      приобретение канцелярских и хозяйственных товаров, материалов для лозунгов, плакатов, государственной символики;</w:t>
      </w:r>
    </w:p>
    <w:bookmarkEnd w:id="552"/>
    <w:bookmarkStart w:name="z363" w:id="553"/>
    <w:p>
      <w:pPr>
        <w:spacing w:after="0"/>
        <w:ind w:left="0"/>
        <w:jc w:val="both"/>
      </w:pPr>
      <w:r>
        <w:rPr>
          <w:rFonts w:ascii="Times New Roman"/>
          <w:b w:val="false"/>
          <w:i w:val="false"/>
          <w:color w:val="000000"/>
          <w:sz w:val="28"/>
        </w:rPr>
        <w:t>
      приобретение нотариальных услуг и услуг архивариуса в ходе подготовки и проведения выборов;</w:t>
      </w:r>
    </w:p>
    <w:bookmarkEnd w:id="553"/>
    <w:bookmarkStart w:name="z364" w:id="554"/>
    <w:p>
      <w:pPr>
        <w:spacing w:after="0"/>
        <w:ind w:left="0"/>
        <w:jc w:val="both"/>
      </w:pPr>
      <w:r>
        <w:rPr>
          <w:rFonts w:ascii="Times New Roman"/>
          <w:b w:val="false"/>
          <w:i w:val="false"/>
          <w:color w:val="000000"/>
          <w:sz w:val="28"/>
        </w:rPr>
        <w:t>
      2) аренду помещений;</w:t>
      </w:r>
    </w:p>
    <w:bookmarkEnd w:id="554"/>
    <w:bookmarkStart w:name="z365" w:id="555"/>
    <w:p>
      <w:pPr>
        <w:spacing w:after="0"/>
        <w:ind w:left="0"/>
        <w:jc w:val="both"/>
      </w:pPr>
      <w:r>
        <w:rPr>
          <w:rFonts w:ascii="Times New Roman"/>
          <w:b w:val="false"/>
          <w:i w:val="false"/>
          <w:color w:val="000000"/>
          <w:sz w:val="28"/>
        </w:rPr>
        <w:t>
      3) командировочные расходы;</w:t>
      </w:r>
    </w:p>
    <w:bookmarkEnd w:id="555"/>
    <w:bookmarkStart w:name="z366" w:id="556"/>
    <w:p>
      <w:pPr>
        <w:spacing w:after="0"/>
        <w:ind w:left="0"/>
        <w:jc w:val="both"/>
      </w:pPr>
      <w:r>
        <w:rPr>
          <w:rFonts w:ascii="Times New Roman"/>
          <w:b w:val="false"/>
          <w:i w:val="false"/>
          <w:color w:val="000000"/>
          <w:sz w:val="28"/>
        </w:rPr>
        <w:t>
      4) оплату труда консультантов, экспертов, членов лингвистической комиссий, специалистов, обеспечивающих эксплуатацию электронной избирательной системы;</w:t>
      </w:r>
    </w:p>
    <w:bookmarkEnd w:id="556"/>
    <w:bookmarkStart w:name="z367" w:id="557"/>
    <w:p>
      <w:pPr>
        <w:spacing w:after="0"/>
        <w:ind w:left="0"/>
        <w:jc w:val="both"/>
      </w:pPr>
      <w:r>
        <w:rPr>
          <w:rFonts w:ascii="Times New Roman"/>
          <w:b w:val="false"/>
          <w:i w:val="false"/>
          <w:color w:val="000000"/>
          <w:sz w:val="28"/>
        </w:rPr>
        <w:t xml:space="preserve">
      5) выступления кандидатов, кроме кандидатов, баллотирующихся по партийным спискам, в средствах массовой информации в соответствии с пунктом 3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от </w:t>
      </w:r>
      <w:r>
        <w:rPr>
          <w:rFonts w:ascii="Times New Roman"/>
          <w:b w:val="false"/>
          <w:i w:val="false"/>
          <w:color w:val="000000"/>
          <w:sz w:val="28"/>
        </w:rPr>
        <w:t>28 сентября 1995 года "О выборах в Республике Казахстан";</w:t>
      </w:r>
    </w:p>
    <w:bookmarkEnd w:id="557"/>
    <w:bookmarkStart w:name="z369" w:id="558"/>
    <w:p>
      <w:pPr>
        <w:spacing w:after="0"/>
        <w:ind w:left="0"/>
        <w:jc w:val="both"/>
      </w:pPr>
      <w:r>
        <w:rPr>
          <w:rFonts w:ascii="Times New Roman"/>
          <w:b w:val="false"/>
          <w:i w:val="false"/>
          <w:color w:val="000000"/>
          <w:sz w:val="28"/>
        </w:rPr>
        <w:t>
      6) проведение публичных предвыборных мероприятий кандидатов и выпуск агитационных материалов кандидатов, кроме кандидатов, баллотирующихся по партийным спискам, в соответствии с пунктами 4 и 5 статьи 28 Конституционного закона Республики Казахстан от 28 сентября 1995 года "О выборах в Республике Казахстан";</w:t>
      </w:r>
    </w:p>
    <w:bookmarkEnd w:id="558"/>
    <w:bookmarkStart w:name="z370" w:id="559"/>
    <w:p>
      <w:pPr>
        <w:spacing w:after="0"/>
        <w:ind w:left="0"/>
        <w:jc w:val="both"/>
      </w:pPr>
      <w:r>
        <w:rPr>
          <w:rFonts w:ascii="Times New Roman"/>
          <w:b w:val="false"/>
          <w:i w:val="false"/>
          <w:color w:val="000000"/>
          <w:sz w:val="28"/>
        </w:rPr>
        <w:t>
      7) транспортные расходы кандидатов, кроме кандидатов, баллотирующихся по партийным спискам, в размерах, устанавливаемых Центральной избирательной комиссией;</w:t>
      </w:r>
    </w:p>
    <w:bookmarkEnd w:id="559"/>
    <w:p>
      <w:pPr>
        <w:spacing w:after="0"/>
        <w:ind w:left="0"/>
        <w:jc w:val="both"/>
      </w:pPr>
      <w:r>
        <w:rPr>
          <w:rFonts w:ascii="Times New Roman"/>
          <w:b w:val="false"/>
          <w:i w:val="false"/>
          <w:color w:val="000000"/>
          <w:sz w:val="28"/>
        </w:rPr>
        <w:t>
      8) изготовление размещаемых в помещении избирательной комиссии и помещении для голосования информационных плакатов о кандидатах в Президенты, депутаты Сената Парламента и маслихатов, члены иных органов местного самоуправления, о политических партиях, выдвинувших партийные списки, а также о республиканском референдуме.</w:t>
      </w:r>
    </w:p>
    <w:p>
      <w:pPr>
        <w:spacing w:after="0"/>
        <w:ind w:left="0"/>
        <w:jc w:val="both"/>
      </w:pPr>
      <w:r>
        <w:rPr>
          <w:rFonts w:ascii="Times New Roman"/>
          <w:b w:val="false"/>
          <w:i w:val="false"/>
          <w:color w:val="000000"/>
          <w:sz w:val="28"/>
        </w:rPr>
        <w:t>
      Из средств областного бюджета покрываются расходы на:</w:t>
      </w:r>
    </w:p>
    <w:p>
      <w:pPr>
        <w:spacing w:after="0"/>
        <w:ind w:left="0"/>
        <w:jc w:val="both"/>
      </w:pPr>
      <w:r>
        <w:rPr>
          <w:rFonts w:ascii="Times New Roman"/>
          <w:b w:val="false"/>
          <w:i w:val="false"/>
          <w:color w:val="000000"/>
          <w:sz w:val="28"/>
        </w:rPr>
        <w:t>
      1) организацию и деятельность избирательных комиссий:</w:t>
      </w:r>
    </w:p>
    <w:p>
      <w:pPr>
        <w:spacing w:after="0"/>
        <w:ind w:left="0"/>
        <w:jc w:val="both"/>
      </w:pPr>
      <w:r>
        <w:rPr>
          <w:rFonts w:ascii="Times New Roman"/>
          <w:b w:val="false"/>
          <w:i w:val="false"/>
          <w:color w:val="000000"/>
          <w:sz w:val="28"/>
        </w:rPr>
        <w:t>
      заработная плата освобожденных членов избирательных комиссий;</w:t>
      </w:r>
    </w:p>
    <w:p>
      <w:pPr>
        <w:spacing w:after="0"/>
        <w:ind w:left="0"/>
        <w:jc w:val="both"/>
      </w:pPr>
      <w:r>
        <w:rPr>
          <w:rFonts w:ascii="Times New Roman"/>
          <w:b w:val="false"/>
          <w:i w:val="false"/>
          <w:color w:val="000000"/>
          <w:sz w:val="28"/>
        </w:rPr>
        <w:t>
      дополнительная оплата труда членов избирательных комиссий;</w:t>
      </w:r>
    </w:p>
    <w:p>
      <w:pPr>
        <w:spacing w:after="0"/>
        <w:ind w:left="0"/>
        <w:jc w:val="both"/>
      </w:pPr>
      <w:r>
        <w:rPr>
          <w:rFonts w:ascii="Times New Roman"/>
          <w:b w:val="false"/>
          <w:i w:val="false"/>
          <w:color w:val="000000"/>
          <w:sz w:val="28"/>
        </w:rPr>
        <w:t>
      начисление на заработную плату;</w:t>
      </w:r>
    </w:p>
    <w:p>
      <w:pPr>
        <w:spacing w:after="0"/>
        <w:ind w:left="0"/>
        <w:jc w:val="both"/>
      </w:pPr>
      <w:r>
        <w:rPr>
          <w:rFonts w:ascii="Times New Roman"/>
          <w:b w:val="false"/>
          <w:i w:val="false"/>
          <w:color w:val="000000"/>
          <w:sz w:val="28"/>
        </w:rPr>
        <w:t>
      техническое обеспечение (приобретение компьютеров, оргтехники, аренда оборудования и техническое обслуживание оборудования, а также приобретение и изготовление инвентаря для голосования);</w:t>
      </w:r>
    </w:p>
    <w:p>
      <w:pPr>
        <w:spacing w:after="0"/>
        <w:ind w:left="0"/>
        <w:jc w:val="both"/>
      </w:pPr>
      <w:r>
        <w:rPr>
          <w:rFonts w:ascii="Times New Roman"/>
          <w:b w:val="false"/>
          <w:i w:val="false"/>
          <w:color w:val="000000"/>
          <w:sz w:val="28"/>
        </w:rPr>
        <w:t>
      транспортные расходы;</w:t>
      </w:r>
    </w:p>
    <w:p>
      <w:pPr>
        <w:spacing w:after="0"/>
        <w:ind w:left="0"/>
        <w:jc w:val="both"/>
      </w:pPr>
      <w:r>
        <w:rPr>
          <w:rFonts w:ascii="Times New Roman"/>
          <w:b w:val="false"/>
          <w:i w:val="false"/>
          <w:color w:val="000000"/>
          <w:sz w:val="28"/>
        </w:rPr>
        <w:t>
      публикация в средствах массовой информации;</w:t>
      </w:r>
    </w:p>
    <w:p>
      <w:pPr>
        <w:spacing w:after="0"/>
        <w:ind w:left="0"/>
        <w:jc w:val="both"/>
      </w:pPr>
      <w:r>
        <w:rPr>
          <w:rFonts w:ascii="Times New Roman"/>
          <w:b w:val="false"/>
          <w:i w:val="false"/>
          <w:color w:val="000000"/>
          <w:sz w:val="28"/>
        </w:rPr>
        <w:t>
      услуги связи, почтово-телеграфные расходы;</w:t>
      </w:r>
    </w:p>
    <w:p>
      <w:pPr>
        <w:spacing w:after="0"/>
        <w:ind w:left="0"/>
        <w:jc w:val="both"/>
      </w:pPr>
      <w:r>
        <w:rPr>
          <w:rFonts w:ascii="Times New Roman"/>
          <w:b w:val="false"/>
          <w:i w:val="false"/>
          <w:color w:val="000000"/>
          <w:sz w:val="28"/>
        </w:rPr>
        <w:t>
      работы, выполняемые техническим персоналом на основании трудовых соглашений;</w:t>
      </w:r>
    </w:p>
    <w:p>
      <w:pPr>
        <w:spacing w:after="0"/>
        <w:ind w:left="0"/>
        <w:jc w:val="both"/>
      </w:pPr>
      <w:r>
        <w:rPr>
          <w:rFonts w:ascii="Times New Roman"/>
          <w:b w:val="false"/>
          <w:i w:val="false"/>
          <w:color w:val="000000"/>
          <w:sz w:val="28"/>
        </w:rPr>
        <w:t>
      полиграфические расходы;</w:t>
      </w:r>
    </w:p>
    <w:p>
      <w:pPr>
        <w:spacing w:after="0"/>
        <w:ind w:left="0"/>
        <w:jc w:val="both"/>
      </w:pPr>
      <w:r>
        <w:rPr>
          <w:rFonts w:ascii="Times New Roman"/>
          <w:b w:val="false"/>
          <w:i w:val="false"/>
          <w:color w:val="000000"/>
          <w:sz w:val="28"/>
        </w:rPr>
        <w:t>
      приобретение канцелярских и хозяйственных товаров, материалов для лозунгов, плакатов, государственной символики;</w:t>
      </w:r>
    </w:p>
    <w:p>
      <w:pPr>
        <w:spacing w:after="0"/>
        <w:ind w:left="0"/>
        <w:jc w:val="both"/>
      </w:pPr>
      <w:r>
        <w:rPr>
          <w:rFonts w:ascii="Times New Roman"/>
          <w:b w:val="false"/>
          <w:i w:val="false"/>
          <w:color w:val="000000"/>
          <w:sz w:val="28"/>
        </w:rPr>
        <w:t>
      2) аренду помещений;</w:t>
      </w:r>
    </w:p>
    <w:p>
      <w:pPr>
        <w:spacing w:after="0"/>
        <w:ind w:left="0"/>
        <w:jc w:val="both"/>
      </w:pPr>
      <w:r>
        <w:rPr>
          <w:rFonts w:ascii="Times New Roman"/>
          <w:b w:val="false"/>
          <w:i w:val="false"/>
          <w:color w:val="000000"/>
          <w:sz w:val="28"/>
        </w:rPr>
        <w:t>
      3) командировочные расходы;</w:t>
      </w:r>
    </w:p>
    <w:p>
      <w:pPr>
        <w:spacing w:after="0"/>
        <w:ind w:left="0"/>
        <w:jc w:val="both"/>
      </w:pPr>
      <w:r>
        <w:rPr>
          <w:rFonts w:ascii="Times New Roman"/>
          <w:b w:val="false"/>
          <w:i w:val="false"/>
          <w:color w:val="000000"/>
          <w:sz w:val="28"/>
        </w:rPr>
        <w:t>
      4) проведение публичных предвыборных мероприятий кандидатов и выпуск агитационных печатных материалов кандидатов;</w:t>
      </w:r>
    </w:p>
    <w:p>
      <w:pPr>
        <w:spacing w:after="0"/>
        <w:ind w:left="0"/>
        <w:jc w:val="both"/>
      </w:pPr>
      <w:r>
        <w:rPr>
          <w:rFonts w:ascii="Times New Roman"/>
          <w:b w:val="false"/>
          <w:i w:val="false"/>
          <w:color w:val="000000"/>
          <w:sz w:val="28"/>
        </w:rPr>
        <w:t>
      5) транспортные расходы кандидатов;</w:t>
      </w:r>
    </w:p>
    <w:p>
      <w:pPr>
        <w:spacing w:after="0"/>
        <w:ind w:left="0"/>
        <w:jc w:val="both"/>
      </w:pPr>
      <w:r>
        <w:rPr>
          <w:rFonts w:ascii="Times New Roman"/>
          <w:b w:val="false"/>
          <w:i w:val="false"/>
          <w:color w:val="000000"/>
          <w:sz w:val="28"/>
        </w:rPr>
        <w:t>
      6) изготовление размещаемых в помещении избирательной комиссии и пункте для голосования информационных плакатов о кандидатах в акимы.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475 с изменениями, внесенными приказом Министра финансов РК от 09.10.2015 </w:t>
      </w:r>
      <w:r>
        <w:rPr>
          <w:rFonts w:ascii="Times New Roman"/>
          <w:b w:val="false"/>
          <w:i w:val="false"/>
          <w:color w:val="000000"/>
          <w:sz w:val="28"/>
        </w:rPr>
        <w:t>№ 509</w:t>
      </w:r>
      <w:r>
        <w:rPr>
          <w:rFonts w:ascii="Times New Roman"/>
          <w:b w:val="false"/>
          <w:i/>
          <w:color w:val="000000"/>
          <w:sz w:val="28"/>
        </w:rPr>
        <w:t xml:space="preserve">;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xml:space="preserve">
      476. Возмещение командировочных расходов по найму жилого помещения председателям территориальных и окружных избирательных комиссий осуществляется в размере, установленном для руководителей и заместителей руководителей государственных учреждений, а депутатам маслихатов, участвующим в совместном заседании выборщиков по выборам депутатов Сената Парламента Республики Казахстан, председателям участковых избирательных комиссий и членам избирательных комиссий - в размере, установленном для работников государственных учреждений </w:t>
      </w:r>
      <w:r>
        <w:rPr>
          <w:rFonts w:ascii="Times New Roman"/>
          <w:b w:val="false"/>
          <w:i w:val="false"/>
          <w:color w:val="000000"/>
          <w:sz w:val="28"/>
        </w:rPr>
        <w:t>Правилами</w:t>
      </w:r>
      <w:r>
        <w:rPr>
          <w:rFonts w:ascii="Times New Roman"/>
          <w:b w:val="false"/>
          <w:i w:val="false"/>
          <w:color w:val="000000"/>
          <w:sz w:val="28"/>
        </w:rPr>
        <w:t xml:space="preserve"> о возмещении расходов на служебные командировки за счет бюджетных средств, в том числе в иностранные государства, утвержденными постановлением Правительства Республики Казахстан от 11 мая 2018 года № 256.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476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477. Расходование средств со счета для финансирования выборов, республиканского референдума и со счета для финансирования выборов акимов городов районного значения, поселков, сел, сельских округов на проведение выборов производится по решению председателя территориальной избирательной комиссии в следующем порядке:</w:t>
      </w:r>
    </w:p>
    <w:p>
      <w:pPr>
        <w:spacing w:after="0"/>
        <w:ind w:left="0"/>
        <w:jc w:val="both"/>
      </w:pPr>
      <w:r>
        <w:rPr>
          <w:rFonts w:ascii="Times New Roman"/>
          <w:b w:val="false"/>
          <w:i w:val="false"/>
          <w:color w:val="000000"/>
          <w:sz w:val="28"/>
        </w:rPr>
        <w:t>
      1) в пределах индивидуальных планов финансирования территориальных избирательных комиссий выдаются деньги под отчет председателям территориальных избирательных комиссий, оплачиваются расходы за выполненные работы и материальные ценности, приобретенные для избирательных участков.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городов районного значения, поселков, сел, сельских округов по соответствующим спецификам экономической классификации расходов;</w:t>
      </w:r>
    </w:p>
    <w:p>
      <w:pPr>
        <w:spacing w:after="0"/>
        <w:ind w:left="0"/>
        <w:jc w:val="both"/>
      </w:pPr>
      <w:r>
        <w:rPr>
          <w:rFonts w:ascii="Times New Roman"/>
          <w:b w:val="false"/>
          <w:i w:val="false"/>
          <w:color w:val="000000"/>
          <w:sz w:val="28"/>
        </w:rPr>
        <w:t>
      2) расходы территориальных избирательных комиссий оплачиваются после предъявления соответствующих документов, на основании которых осуществляется приобретение товаров (работ, услуг), утвержденных председателями территориальных избирательных комиссий в пределах их плана финансирования, утвержденного Центральной избирательной комиссией/соответствующими администраторами бюджетных программ при проведении выборов акимов городов районного значения, поселков, сел, сельских округов. Выдача наличных денег на расходы территориальной избирательной комиссии производится по распоряжению председателя этой комиссии. По получении авансового отчета главный бухгалтер (руководитель финансовой службы) аппарата акима проверяет правильность оформления и достоверность документов, на основании которых осуществлялось приобретение товаров (работ, услуг), и передает их на утверждение председателю этой комиссии.</w:t>
      </w:r>
    </w:p>
    <w:p>
      <w:pPr>
        <w:spacing w:after="0"/>
        <w:ind w:left="0"/>
        <w:jc w:val="both"/>
      </w:pPr>
      <w:r>
        <w:rPr>
          <w:rFonts w:ascii="Times New Roman"/>
          <w:b w:val="false"/>
          <w:i w:val="false"/>
          <w:color w:val="000000"/>
          <w:sz w:val="28"/>
        </w:rPr>
        <w:t>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городов районного значения, поселков, сел, сельских округов по соответствующим спецификам экономической классификации расходов.</w:t>
      </w:r>
    </w:p>
    <w:p>
      <w:pPr>
        <w:spacing w:after="0"/>
        <w:ind w:left="0"/>
        <w:jc w:val="both"/>
      </w:pPr>
      <w:r>
        <w:rPr>
          <w:rFonts w:ascii="Times New Roman"/>
          <w:b w:val="false"/>
          <w:i w:val="false"/>
          <w:color w:val="000000"/>
          <w:sz w:val="28"/>
        </w:rPr>
        <w:t>
      478. Контроль за расходованием средств республиканского и местных бюджетов, выделенных на избирательные кампании, в том числе кандидатам, на республиканский референдум,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479. В связи со снятием кандидатуры или отменой решения о выдвижении кандидата, и при наличии решения избирательной комиссии об отнесении части понесенных из средств республиканского бюджета расходов на проведение избирательной кампании на счет кандидата, выдвинувшего его маслихата или общественного объединения, последними перечисляются средства на специальные счета местных исполнительных органов для восстановления кассовых расходов по проведению выборов, республиканского референдума, если расходы из республиканского бюджета и восстановление средств производятся в одном финансовом году. В случае осуществления расходов из республиканского бюджета в одном, а восстановление средств в следующем финансовом году, эти средства кандидатом перечисляются в доход республиканского бюджета по коду "Прочие неналоговые поступления в республиканский бюджет". При этом указанное решение принимают: при выборах Президента - Центральная избирательная комиссия, при выборах депутатов Сената - территориальные избирательные комиссии, при выборах депутатов Мажилиса и Маслихата - окружные избирательные комиссии.</w:t>
      </w:r>
    </w:p>
    <w:bookmarkStart w:name="z546" w:id="560"/>
    <w:p>
      <w:pPr>
        <w:spacing w:after="0"/>
        <w:ind w:left="0"/>
        <w:jc w:val="both"/>
      </w:pPr>
      <w:r>
        <w:rPr>
          <w:rFonts w:ascii="Times New Roman"/>
          <w:b w:val="false"/>
          <w:i w:val="false"/>
          <w:color w:val="000000"/>
          <w:sz w:val="28"/>
        </w:rPr>
        <w:t>
      480. Ведение бухгалтерского учета и составление финансовой отчетности по использованию бюджетных средств, выделенных на проведение выборов Президента, депутатов Парламента, за исключением депутатов Мажилиса Парламента, избираемых на основе партийных списков, маслихатов, акимов городов районного значения, поселков, сел, сельских округов и членов органов местного самоуправления, а также республиканского референдума, осуществляются в соответствии с законодательством Республики Казахстан.</w:t>
      </w:r>
    </w:p>
    <w:bookmarkEnd w:id="560"/>
    <w:bookmarkStart w:name="z547" w:id="56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Порядок выделения условно финансируемых расходов</w:t>
      </w:r>
    </w:p>
    <w:bookmarkEnd w:id="561"/>
    <w:bookmarkStart w:name="z2463" w:id="5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 xml:space="preserve">Параграф 2 исключен приказом Министра финансов РК от 19.03.2021 </w:t>
      </w:r>
      <w:r>
        <w:rPr>
          <w:rFonts w:ascii="Times New Roman"/>
          <w:b w:val="false"/>
          <w:i w:val="false"/>
          <w:color w:val="000000"/>
          <w:sz w:val="28"/>
        </w:rPr>
        <w:t>№ 235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62"/>
    <w:p>
      <w:pPr>
        <w:spacing w:after="0"/>
        <w:ind w:left="0"/>
        <w:jc w:val="both"/>
      </w:pPr>
      <w:bookmarkStart w:name="z558" w:id="563"/>
      <w:r>
        <w:rPr>
          <w:rFonts w:ascii="Times New Roman"/>
          <w:b w:val="false"/>
          <w:i w:val="false"/>
          <w:color w:val="000000"/>
          <w:sz w:val="28"/>
        </w:rPr>
        <w:t xml:space="preserve">
      </w:t>
      </w:r>
      <w:r>
        <w:rPr>
          <w:rFonts w:ascii="Times New Roman"/>
          <w:b/>
          <w:i w:val="false"/>
          <w:color w:val="000000"/>
          <w:sz w:val="28"/>
        </w:rPr>
        <w:t>Параграф 3. Порядок использования средств, предусмотренных</w:t>
      </w:r>
    </w:p>
    <w:bookmarkEnd w:id="563"/>
    <w:p>
      <w:pPr>
        <w:spacing w:after="0"/>
        <w:ind w:left="0"/>
        <w:jc w:val="both"/>
      </w:pPr>
      <w:r>
        <w:rPr>
          <w:rFonts w:ascii="Times New Roman"/>
          <w:b/>
          <w:i w:val="false"/>
          <w:color w:val="000000"/>
          <w:sz w:val="28"/>
        </w:rPr>
        <w:t>в республиканском бюджете по программе</w:t>
      </w:r>
    </w:p>
    <w:p>
      <w:pPr>
        <w:spacing w:after="0"/>
        <w:ind w:left="0"/>
        <w:jc w:val="both"/>
      </w:pPr>
      <w:r>
        <w:rPr>
          <w:rFonts w:ascii="Times New Roman"/>
          <w:b/>
          <w:i w:val="false"/>
          <w:color w:val="000000"/>
          <w:sz w:val="28"/>
        </w:rPr>
        <w:t>"Представительские затраты"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3 исключен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Распределение распределяемых бюджетных 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4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502. Распределение распределяемых бюджетных программ, утверждаемых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 согласно пункту 3 статьи 33 Бюджетного кодекса.</w:t>
      </w:r>
    </w:p>
    <w:p>
      <w:pPr>
        <w:spacing w:after="0"/>
        <w:ind w:left="0"/>
        <w:jc w:val="both"/>
      </w:pPr>
      <w:r>
        <w:rPr>
          <w:rFonts w:ascii="Times New Roman"/>
          <w:b w:val="false"/>
          <w:i w:val="false"/>
          <w:color w:val="000000"/>
          <w:sz w:val="28"/>
        </w:rPr>
        <w:t>
      Администратор распределяемой бюджетной программы, до 1 ноября текущего финансового года разрабатывает порядок распределения распределяемой бюджетной программы, и направляет его на согласование заинтересованным администраторам бюджетных программ и местным исполнительным органам.</w:t>
      </w:r>
    </w:p>
    <w:p>
      <w:pPr>
        <w:spacing w:after="0"/>
        <w:ind w:left="0"/>
        <w:jc w:val="both"/>
      </w:pPr>
      <w:r>
        <w:rPr>
          <w:rFonts w:ascii="Times New Roman"/>
          <w:b w:val="false"/>
          <w:i w:val="false"/>
          <w:color w:val="000000"/>
          <w:sz w:val="28"/>
        </w:rPr>
        <w:t>
      В течение пяти рабочих дней со дня принятия Парламентом Республики Казахстан закона об утверждении (уточнении) республиканского бюджета, администратор распределяемой бюджетной программы направляет проект приказа об утверждении порядка распределения распределяемой бюджетной программы на согласование центральному уполномоченному органу по бюджетному планированию.</w:t>
      </w:r>
    </w:p>
    <w:p>
      <w:pPr>
        <w:spacing w:after="0"/>
        <w:ind w:left="0"/>
        <w:jc w:val="both"/>
      </w:pPr>
      <w:r>
        <w:rPr>
          <w:rFonts w:ascii="Times New Roman"/>
          <w:b w:val="false"/>
          <w:i w:val="false"/>
          <w:color w:val="000000"/>
          <w:sz w:val="28"/>
        </w:rPr>
        <w:t>
      Порядок распределения распределяемой бюджетной программы утверждается приказом руководителя администратора распределяемой бюджетной программы не позднее 31 декабря текущего финансового года в случае утверждения распределяемой бюджетной программы в составе утвержденного бюджета, или в течение месяца со дня принятия Парламентом Республики Казахстан закона об уточненном республиканском бюджете в случае утверждения распределяемой бюджетной программы в составе уточненного бюджета.</w:t>
      </w:r>
    </w:p>
    <w:p>
      <w:pPr>
        <w:spacing w:after="0"/>
        <w:ind w:left="0"/>
        <w:jc w:val="both"/>
      </w:pPr>
      <w:r>
        <w:rPr>
          <w:rFonts w:ascii="Times New Roman"/>
          <w:b w:val="false"/>
          <w:i w:val="false"/>
          <w:color w:val="000000"/>
          <w:sz w:val="28"/>
        </w:rPr>
        <w:t>
      Нормы, предусмотренные частью второй, третьей, четвертой настоящего пункта не распространяются на порядки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проектов, конкурсных документаций проектов государственно-частного партнерства, консультативного сопровождения проектов государственно-частного партнерства.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502 в редакции приказа Министра финансов РК от 12.12.2016 </w:t>
      </w:r>
      <w:r>
        <w:rPr>
          <w:rFonts w:ascii="Times New Roman"/>
          <w:b w:val="false"/>
          <w:i w:val="false"/>
          <w:color w:val="000000"/>
          <w:sz w:val="28"/>
        </w:rPr>
        <w:t>№ 660</w:t>
      </w:r>
      <w:r>
        <w:rPr>
          <w:rFonts w:ascii="Times New Roman"/>
          <w:b w:val="false"/>
          <w:i/>
          <w:color w:val="00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504.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510.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512.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514.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520.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522.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593" w:id="5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524.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End w:id="564"/>
    <w:bookmarkStart w:name="z594" w:id="5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End w:id="565"/>
    <w:bookmarkStart w:name="z595" w:id="5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End w:id="566"/>
    <w:bookmarkStart w:name="z596" w:id="5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End w:id="567"/>
    <w:bookmarkStart w:name="z597" w:id="5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End w:id="568"/>
    <w:bookmarkStart w:name="z598" w:id="5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529.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End w:id="569"/>
    <w:p>
      <w:pPr>
        <w:spacing w:after="0"/>
        <w:ind w:left="0"/>
        <w:jc w:val="both"/>
      </w:pPr>
      <w:bookmarkStart w:name="z599" w:id="570"/>
      <w:r>
        <w:rPr>
          <w:rFonts w:ascii="Times New Roman"/>
          <w:b w:val="false"/>
          <w:i w:val="false"/>
          <w:color w:val="000000"/>
          <w:sz w:val="28"/>
        </w:rPr>
        <w:t xml:space="preserve">
      </w:t>
      </w:r>
      <w:r>
        <w:rPr>
          <w:rFonts w:ascii="Times New Roman"/>
          <w:b/>
          <w:i w:val="false"/>
          <w:color w:val="000000"/>
          <w:sz w:val="28"/>
        </w:rPr>
        <w:t>Параграф 5. Порядок финансирования экспертизы</w:t>
      </w:r>
    </w:p>
    <w:bookmarkEnd w:id="570"/>
    <w:p>
      <w:pPr>
        <w:spacing w:after="0"/>
        <w:ind w:left="0"/>
        <w:jc w:val="both"/>
      </w:pPr>
      <w:r>
        <w:rPr>
          <w:rFonts w:ascii="Times New Roman"/>
          <w:b/>
          <w:i w:val="false"/>
          <w:color w:val="000000"/>
          <w:sz w:val="28"/>
        </w:rPr>
        <w:t>и оценки документации по вопросам бюджетных инвестиций и</w:t>
      </w:r>
    </w:p>
    <w:p>
      <w:pPr>
        <w:spacing w:after="0"/>
        <w:ind w:left="0"/>
        <w:jc w:val="both"/>
      </w:pPr>
      <w:r>
        <w:rPr>
          <w:rFonts w:ascii="Times New Roman"/>
          <w:b/>
          <w:i w:val="false"/>
          <w:color w:val="000000"/>
          <w:sz w:val="28"/>
        </w:rPr>
        <w:t>государственно-частного партнерства, в том числе 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600" w:id="571"/>
    <w:p>
      <w:pPr>
        <w:spacing w:after="0"/>
        <w:ind w:left="0"/>
        <w:jc w:val="both"/>
      </w:pPr>
      <w:r>
        <w:rPr>
          <w:rFonts w:ascii="Times New Roman"/>
          <w:b w:val="false"/>
          <w:i w:val="false"/>
          <w:color w:val="000000"/>
          <w:sz w:val="28"/>
        </w:rPr>
        <w:t>
      530. Под финансированием экспертизы и оценки документации по вопросам бюджетных инвестиций и государственно-частного партнерства (далее – ГЧП), в том числе концессии следует понимать:</w:t>
      </w:r>
    </w:p>
    <w:bookmarkEnd w:id="571"/>
    <w:p>
      <w:pPr>
        <w:spacing w:after="0"/>
        <w:ind w:left="0"/>
        <w:jc w:val="both"/>
      </w:pPr>
      <w:r>
        <w:rPr>
          <w:rFonts w:ascii="Times New Roman"/>
          <w:b w:val="false"/>
          <w:i w:val="false"/>
          <w:color w:val="000000"/>
          <w:sz w:val="28"/>
        </w:rPr>
        <w:t>
      1) финансирование экспертизы бизнес-плана к проекту ГЧП;</w:t>
      </w:r>
    </w:p>
    <w:p>
      <w:pPr>
        <w:spacing w:after="0"/>
        <w:ind w:left="0"/>
        <w:jc w:val="both"/>
      </w:pPr>
      <w:r>
        <w:rPr>
          <w:rFonts w:ascii="Times New Roman"/>
          <w:b w:val="false"/>
          <w:i w:val="false"/>
          <w:color w:val="000000"/>
          <w:sz w:val="28"/>
        </w:rPr>
        <w:t>
      2) экономической экспертизы ТЭО республиканских БИП, в том числе при их корректировке;</w:t>
      </w:r>
    </w:p>
    <w:p>
      <w:pPr>
        <w:spacing w:after="0"/>
        <w:ind w:left="0"/>
        <w:jc w:val="both"/>
      </w:pPr>
      <w:r>
        <w:rPr>
          <w:rFonts w:ascii="Times New Roman"/>
          <w:b w:val="false"/>
          <w:i w:val="false"/>
          <w:color w:val="000000"/>
          <w:sz w:val="28"/>
        </w:rPr>
        <w:t>
      3) экспертизы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проектов ГЧП, в том числе концессионного проекта, в том числе при внесении в нее изменений и дополнений;</w:t>
      </w:r>
    </w:p>
    <w:p>
      <w:pPr>
        <w:spacing w:after="0"/>
        <w:ind w:left="0"/>
        <w:jc w:val="both"/>
      </w:pPr>
      <w:r>
        <w:rPr>
          <w:rFonts w:ascii="Times New Roman"/>
          <w:b w:val="false"/>
          <w:i w:val="false"/>
          <w:color w:val="000000"/>
          <w:sz w:val="28"/>
        </w:rPr>
        <w:t>
      4) экспертизы концессионных заявок, представленных участниками конкурса при проведении конкурса по выбору концессионера;</w:t>
      </w:r>
    </w:p>
    <w:p>
      <w:pPr>
        <w:spacing w:after="0"/>
        <w:ind w:left="0"/>
        <w:jc w:val="both"/>
      </w:pPr>
      <w:r>
        <w:rPr>
          <w:rFonts w:ascii="Times New Roman"/>
          <w:b w:val="false"/>
          <w:i w:val="false"/>
          <w:color w:val="000000"/>
          <w:sz w:val="28"/>
        </w:rPr>
        <w:t>
      5) экспертизы предложений частного партнера либо концессионера на получение поручительства государства;</w:t>
      </w:r>
    </w:p>
    <w:p>
      <w:pPr>
        <w:spacing w:after="0"/>
        <w:ind w:left="0"/>
        <w:jc w:val="both"/>
      </w:pPr>
      <w:r>
        <w:rPr>
          <w:rFonts w:ascii="Times New Roman"/>
          <w:b w:val="false"/>
          <w:i w:val="false"/>
          <w:color w:val="000000"/>
          <w:sz w:val="28"/>
        </w:rPr>
        <w:t>
      6) экономической экспертизы инвестиционных проектов для предоставления государственных гарантий;</w:t>
      </w:r>
    </w:p>
    <w:p>
      <w:pPr>
        <w:spacing w:after="0"/>
        <w:ind w:left="0"/>
        <w:jc w:val="both"/>
      </w:pPr>
      <w:r>
        <w:rPr>
          <w:rFonts w:ascii="Times New Roman"/>
          <w:b w:val="false"/>
          <w:i w:val="false"/>
          <w:color w:val="000000"/>
          <w:sz w:val="28"/>
        </w:rPr>
        <w:t>
      7) экономической экспертизы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в том числе при их корректировке;</w:t>
      </w:r>
    </w:p>
    <w:p>
      <w:pPr>
        <w:spacing w:after="0"/>
        <w:ind w:left="0"/>
        <w:jc w:val="both"/>
      </w:pPr>
      <w:r>
        <w:rPr>
          <w:rFonts w:ascii="Times New Roman"/>
          <w:b w:val="false"/>
          <w:i w:val="false"/>
          <w:color w:val="000000"/>
          <w:sz w:val="28"/>
        </w:rPr>
        <w:t>
      8) оценки реализации проектов ГЧП, в том числе концессионных проектов;</w:t>
      </w:r>
    </w:p>
    <w:p>
      <w:pPr>
        <w:spacing w:after="0"/>
        <w:ind w:left="0"/>
        <w:jc w:val="both"/>
      </w:pPr>
      <w:r>
        <w:rPr>
          <w:rFonts w:ascii="Times New Roman"/>
          <w:b w:val="false"/>
          <w:i w:val="false"/>
          <w:color w:val="000000"/>
          <w:sz w:val="28"/>
        </w:rPr>
        <w:t>
      9) оценки реализации БИП;</w:t>
      </w:r>
    </w:p>
    <w:p>
      <w:pPr>
        <w:spacing w:after="0"/>
        <w:ind w:left="0"/>
        <w:jc w:val="both"/>
      </w:pPr>
      <w:r>
        <w:rPr>
          <w:rFonts w:ascii="Times New Roman"/>
          <w:b w:val="false"/>
          <w:i w:val="false"/>
          <w:color w:val="000000"/>
          <w:sz w:val="28"/>
        </w:rPr>
        <w:t>
      10) оценки реализации бюджетных инвестиций посредством участия государства в уставном капитале юридических лиц;</w:t>
      </w:r>
    </w:p>
    <w:p>
      <w:pPr>
        <w:spacing w:after="0"/>
        <w:ind w:left="0"/>
        <w:jc w:val="both"/>
      </w:pPr>
      <w:r>
        <w:rPr>
          <w:rFonts w:ascii="Times New Roman"/>
          <w:b w:val="false"/>
          <w:i w:val="false"/>
          <w:color w:val="000000"/>
          <w:sz w:val="28"/>
        </w:rPr>
        <w:t>
      11) экспертизы бюджетного кредитования БИП, требующих разработки ТЭО, и реализации государственной инвестиционной политики финансовыми агентствами за счет средств республиканского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530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531. Процесс финансирования экспертиз и оценки документации по вопросам бюджетных инвестиций и ГЧП, в том числе концессии за счет средств бюджетной программы центрального уполномоченного органа по государственному планированию предоставляет собой комплекс мероприятий, содержащий следующие основные этапы:</w:t>
      </w:r>
    </w:p>
    <w:p>
      <w:pPr>
        <w:spacing w:after="0"/>
        <w:ind w:left="0"/>
        <w:jc w:val="both"/>
      </w:pPr>
      <w:r>
        <w:rPr>
          <w:rFonts w:ascii="Times New Roman"/>
          <w:b w:val="false"/>
          <w:i w:val="false"/>
          <w:color w:val="000000"/>
          <w:sz w:val="28"/>
        </w:rPr>
        <w:t>
      1) предоставление администраторами бюджетных программ заявок на финансирование экспертиз и оценки документации по вопросам бюджетных инвестиций и ГЧП, в том числе концессии;</w:t>
      </w:r>
    </w:p>
    <w:p>
      <w:pPr>
        <w:spacing w:after="0"/>
        <w:ind w:left="0"/>
        <w:jc w:val="both"/>
      </w:pPr>
      <w:r>
        <w:rPr>
          <w:rFonts w:ascii="Times New Roman"/>
          <w:b w:val="false"/>
          <w:i w:val="false"/>
          <w:color w:val="000000"/>
          <w:sz w:val="28"/>
        </w:rPr>
        <w:t>
      2) привлечение специализированной организации по вопросам концессии для проведения экспертиз и оценки документации по вопросам бюджетных инвестиций и концессии, или Центра развития государственно-частного партнерства (далее-Центр развития ГЧП) для проведения экспертиз и оценки документации по вопросам ГЧП;</w:t>
      </w:r>
    </w:p>
    <w:p>
      <w:pPr>
        <w:spacing w:after="0"/>
        <w:ind w:left="0"/>
        <w:jc w:val="both"/>
      </w:pPr>
      <w:r>
        <w:rPr>
          <w:rFonts w:ascii="Times New Roman"/>
          <w:b w:val="false"/>
          <w:i w:val="false"/>
          <w:color w:val="000000"/>
          <w:sz w:val="28"/>
        </w:rPr>
        <w:t>
      3) финансирование экспертиз и оценки документации по вопросам бюджетных инвестиций и ГЧП, в том числе концессии.</w:t>
      </w:r>
    </w:p>
    <w:bookmarkStart w:name="z559" w:id="572"/>
    <w:p>
      <w:pPr>
        <w:spacing w:after="0"/>
        <w:ind w:left="0"/>
        <w:jc w:val="both"/>
      </w:pPr>
      <w:r>
        <w:rPr>
          <w:rFonts w:ascii="Times New Roman"/>
          <w:b w:val="false"/>
          <w:i w:val="false"/>
          <w:color w:val="000000"/>
          <w:sz w:val="28"/>
        </w:rPr>
        <w:t>
      532. Администраторы бюджетных программ предоставляют Заявки на финансирование экспертиз и оценки документации по вопросам бюджетных инвестиций и проектов ГЧП, в том числе концессии в центральный уполномоченный орган по государственному планированию.</w:t>
      </w:r>
    </w:p>
    <w:bookmarkEnd w:id="572"/>
    <w:p>
      <w:pPr>
        <w:spacing w:after="0"/>
        <w:ind w:left="0"/>
        <w:jc w:val="both"/>
      </w:pPr>
      <w:r>
        <w:rPr>
          <w:rFonts w:ascii="Times New Roman"/>
          <w:b w:val="false"/>
          <w:i w:val="false"/>
          <w:color w:val="000000"/>
          <w:sz w:val="28"/>
        </w:rPr>
        <w:t>
      533. Центральный уполномоченный орган по государственному планированию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 развития ГЧП для проведения экспертиз и оценки документации по вопросам ГЧП в сроки, установленные законодательством в области ГЧП и о концессиях.</w:t>
      </w:r>
    </w:p>
    <w:bookmarkStart w:name="z561" w:id="573"/>
    <w:p>
      <w:pPr>
        <w:spacing w:after="0"/>
        <w:ind w:left="0"/>
        <w:jc w:val="both"/>
      </w:pPr>
      <w:r>
        <w:rPr>
          <w:rFonts w:ascii="Times New Roman"/>
          <w:b w:val="false"/>
          <w:i w:val="false"/>
          <w:color w:val="000000"/>
          <w:sz w:val="28"/>
        </w:rPr>
        <w:t>
      534. По итогам экспертиз по вопросам бюджетных инвестиций и ГЧП, в том числе концессии выносится положительное или отрицательное заключение, или отправляется на доработку, которое направляется в центральный уполномоченный орган по государственному планированию.</w:t>
      </w:r>
    </w:p>
    <w:bookmarkEnd w:id="573"/>
    <w:bookmarkStart w:name="z562" w:id="574"/>
    <w:p>
      <w:pPr>
        <w:spacing w:after="0"/>
        <w:ind w:left="0"/>
        <w:jc w:val="both"/>
      </w:pPr>
      <w:r>
        <w:rPr>
          <w:rFonts w:ascii="Times New Roman"/>
          <w:b w:val="false"/>
          <w:i w:val="false"/>
          <w:color w:val="000000"/>
          <w:sz w:val="28"/>
        </w:rPr>
        <w:t>
      535. На основании предоставленных экспертиз и оценки документации центральным уполномоченным органом по государственному планированию:</w:t>
      </w:r>
    </w:p>
    <w:bookmarkEnd w:id="574"/>
    <w:p>
      <w:pPr>
        <w:spacing w:after="0"/>
        <w:ind w:left="0"/>
        <w:jc w:val="both"/>
      </w:pPr>
      <w:r>
        <w:rPr>
          <w:rFonts w:ascii="Times New Roman"/>
          <w:b w:val="false"/>
          <w:i w:val="false"/>
          <w:color w:val="000000"/>
          <w:sz w:val="28"/>
        </w:rPr>
        <w:t>
      по вопросам бюджетных инвестиций и концессии подписывается акт выполненных работ специализированной организацией по вопросам концессии;</w:t>
      </w:r>
    </w:p>
    <w:p>
      <w:pPr>
        <w:spacing w:after="0"/>
        <w:ind w:left="0"/>
        <w:jc w:val="both"/>
      </w:pPr>
      <w:r>
        <w:rPr>
          <w:rFonts w:ascii="Times New Roman"/>
          <w:b w:val="false"/>
          <w:i w:val="false"/>
          <w:color w:val="000000"/>
          <w:sz w:val="28"/>
        </w:rPr>
        <w:t>
      по вопросам государственно-частного партнерства подписывается акт выполненных работ Центром развития ГЧП.</w:t>
      </w:r>
    </w:p>
    <w:bookmarkStart w:name="z563" w:id="575"/>
    <w:p>
      <w:pPr>
        <w:spacing w:after="0"/>
        <w:ind w:left="0"/>
        <w:jc w:val="both"/>
      </w:pPr>
      <w:r>
        <w:rPr>
          <w:rFonts w:ascii="Times New Roman"/>
          <w:b w:val="false"/>
          <w:i w:val="false"/>
          <w:color w:val="000000"/>
          <w:sz w:val="28"/>
        </w:rPr>
        <w:t>
      536. Финансирование и организационное обеспечение между центральным уполномоченным органом по государственному планированию и Центром развития ГЧП, специализированной организацией по вопросам концессии осуществляется посредством заключения договоров в порядке, установленном бюджетным законодательством и законодательством о государственных закупках.</w:t>
      </w:r>
    </w:p>
    <w:bookmarkEnd w:id="575"/>
    <w:p>
      <w:pPr>
        <w:spacing w:after="0"/>
        <w:ind w:left="0"/>
        <w:jc w:val="both"/>
      </w:pPr>
      <w:bookmarkStart w:name="z607" w:id="576"/>
      <w:r>
        <w:rPr>
          <w:rFonts w:ascii="Times New Roman"/>
          <w:b w:val="false"/>
          <w:i w:val="false"/>
          <w:color w:val="000000"/>
          <w:sz w:val="28"/>
        </w:rPr>
        <w:t xml:space="preserve">
      </w:t>
      </w:r>
      <w:r>
        <w:rPr>
          <w:rFonts w:ascii="Times New Roman"/>
          <w:b/>
          <w:i w:val="false"/>
          <w:color w:val="000000"/>
          <w:sz w:val="28"/>
        </w:rPr>
        <w:t>Параграф 6. Порядок предоставления компенсации инвестиционных</w:t>
      </w:r>
    </w:p>
    <w:bookmarkEnd w:id="576"/>
    <w:p>
      <w:pPr>
        <w:spacing w:after="0"/>
        <w:ind w:left="0"/>
        <w:jc w:val="both"/>
      </w:pPr>
      <w:r>
        <w:rPr>
          <w:rFonts w:ascii="Times New Roman"/>
          <w:b/>
          <w:i w:val="false"/>
          <w:color w:val="000000"/>
          <w:sz w:val="28"/>
        </w:rPr>
        <w:t>затрат по проектам государственно-частного партнерства, в том</w:t>
      </w:r>
    </w:p>
    <w:p>
      <w:pPr>
        <w:spacing w:after="0"/>
        <w:ind w:left="0"/>
        <w:jc w:val="both"/>
      </w:pPr>
      <w:r>
        <w:rPr>
          <w:rFonts w:ascii="Times New Roman"/>
          <w:b/>
          <w:i w:val="false"/>
          <w:color w:val="000000"/>
          <w:sz w:val="28"/>
        </w:rPr>
        <w:t>числе концессионным проектам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608" w:id="577"/>
    <w:p>
      <w:pPr>
        <w:spacing w:after="0"/>
        <w:ind w:left="0"/>
        <w:jc w:val="both"/>
      </w:pPr>
      <w:r>
        <w:rPr>
          <w:rFonts w:ascii="Times New Roman"/>
          <w:b w:val="false"/>
          <w:i w:val="false"/>
          <w:color w:val="000000"/>
          <w:sz w:val="28"/>
        </w:rPr>
        <w:t>
      537. Компенсация инвестиционных затрат по проектам ГЧП, в том числе концессионным проектам (далее - компенсация) – это денежные выплаты за счет бюджетных средств, направленные на возмещение определенного объема инвестиционных затрат, в соответствии с договором ГЧП, в том числе с договором концессии.</w:t>
      </w:r>
    </w:p>
    <w:bookmarkEnd w:id="577"/>
    <w:bookmarkStart w:name="z564" w:id="578"/>
    <w:p>
      <w:pPr>
        <w:spacing w:after="0"/>
        <w:ind w:left="0"/>
        <w:jc w:val="both"/>
      </w:pPr>
      <w:r>
        <w:rPr>
          <w:rFonts w:ascii="Times New Roman"/>
          <w:b w:val="false"/>
          <w:i w:val="false"/>
          <w:color w:val="000000"/>
          <w:sz w:val="28"/>
        </w:rPr>
        <w:t>
      538. Формирование тарифов на регулируемые услуги (товары, работы) субъекта естественных монополий, осуществляющего свою деятельность по договорам ГЧП, в том числе по договорам концессии, по которым предусмотрена выплата компенсации, производится в порядке, определяемом законодательством в области естественных монополий.</w:t>
      </w:r>
    </w:p>
    <w:bookmarkEnd w:id="578"/>
    <w:bookmarkStart w:name="z565" w:id="579"/>
    <w:p>
      <w:pPr>
        <w:spacing w:after="0"/>
        <w:ind w:left="0"/>
        <w:jc w:val="both"/>
      </w:pPr>
      <w:r>
        <w:rPr>
          <w:rFonts w:ascii="Times New Roman"/>
          <w:b w:val="false"/>
          <w:i w:val="false"/>
          <w:color w:val="000000"/>
          <w:sz w:val="28"/>
        </w:rPr>
        <w:t>
      539. Инвестиционные затраты по проектам ГЧП, в том числе концессионным проектам, это затраты на строительство, создание, реконструкцию и (или) модернизацию объекта ГЧП, в том числе объекта концессии.</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539 - в редакции приказа Министра финансов РК от 26.05.2021 </w:t>
      </w:r>
      <w:r>
        <w:rPr>
          <w:rFonts w:ascii="Times New Roman"/>
          <w:b w:val="false"/>
          <w:i w:val="false"/>
          <w:color w:val="000000"/>
          <w:sz w:val="28"/>
        </w:rPr>
        <w:t>№ 492</w:t>
      </w:r>
      <w:r>
        <w:rPr>
          <w:rFonts w:ascii="Times New Roman"/>
          <w:b w:val="false"/>
          <w:i w:val="false"/>
          <w:color w:val="ff0000"/>
          <w:sz w:val="28"/>
        </w:rPr>
        <w:t>.</w:t>
      </w:r>
      <w:r>
        <w:br/>
      </w:r>
      <w:r>
        <w:rPr>
          <w:rFonts w:ascii="Times New Roman"/>
          <w:b w:val="false"/>
          <w:i w:val="false"/>
          <w:color w:val="000000"/>
          <w:sz w:val="28"/>
        </w:rPr>
        <w:t>
</w:t>
      </w:r>
    </w:p>
    <w:bookmarkStart w:name="z566" w:id="580"/>
    <w:p>
      <w:pPr>
        <w:spacing w:after="0"/>
        <w:ind w:left="0"/>
        <w:jc w:val="both"/>
      </w:pPr>
      <w:r>
        <w:rPr>
          <w:rFonts w:ascii="Times New Roman"/>
          <w:b w:val="false"/>
          <w:i w:val="false"/>
          <w:color w:val="000000"/>
          <w:sz w:val="28"/>
        </w:rPr>
        <w:t>
      540. Решение о предоставлении компенсации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580"/>
    <w:bookmarkStart w:name="z567" w:id="581"/>
    <w:p>
      <w:pPr>
        <w:spacing w:after="0"/>
        <w:ind w:left="0"/>
        <w:jc w:val="both"/>
      </w:pPr>
      <w:r>
        <w:rPr>
          <w:rFonts w:ascii="Times New Roman"/>
          <w:b w:val="false"/>
          <w:i w:val="false"/>
          <w:color w:val="000000"/>
          <w:sz w:val="28"/>
        </w:rPr>
        <w:t xml:space="preserve">
      541.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581"/>
    <w:p>
      <w:pPr>
        <w:spacing w:after="0"/>
        <w:ind w:left="0"/>
        <w:jc w:val="both"/>
      </w:pPr>
      <w:r>
        <w:rPr>
          <w:rFonts w:ascii="Times New Roman"/>
          <w:b w:val="false"/>
          <w:i w:val="false"/>
          <w:color w:val="000000"/>
          <w:sz w:val="28"/>
        </w:rPr>
        <w:t xml:space="preserve">
      542.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543.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01" w:id="582"/>
    <w:p>
      <w:pPr>
        <w:spacing w:after="0"/>
        <w:ind w:left="0"/>
        <w:jc w:val="both"/>
      </w:pPr>
      <w:r>
        <w:rPr>
          <w:rFonts w:ascii="Times New Roman"/>
          <w:b w:val="false"/>
          <w:i w:val="false"/>
          <w:color w:val="000000"/>
          <w:sz w:val="28"/>
        </w:rPr>
        <w:t xml:space="preserve">
      544.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582"/>
    <w:bookmarkStart w:name="z602" w:id="583"/>
    <w:p>
      <w:pPr>
        <w:spacing w:after="0"/>
        <w:ind w:left="0"/>
        <w:jc w:val="both"/>
      </w:pPr>
      <w:r>
        <w:rPr>
          <w:rFonts w:ascii="Times New Roman"/>
          <w:b w:val="false"/>
          <w:i w:val="false"/>
          <w:color w:val="000000"/>
          <w:sz w:val="28"/>
        </w:rPr>
        <w:t xml:space="preserve">
      545.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583"/>
    <w:bookmarkStart w:name="z603" w:id="584"/>
    <w:p>
      <w:pPr>
        <w:spacing w:after="0"/>
        <w:ind w:left="0"/>
        <w:jc w:val="both"/>
      </w:pPr>
      <w:r>
        <w:rPr>
          <w:rFonts w:ascii="Times New Roman"/>
          <w:b w:val="false"/>
          <w:i w:val="false"/>
          <w:color w:val="000000"/>
          <w:sz w:val="28"/>
        </w:rPr>
        <w:t>
      546. Выплата компенсации осуществляется после ввода объекта ГЧП, в том числе объекта концессии, в эксплуатацию. В случае строительства/реконструкции нескольких объектов в рамках одного проекта ГЧП, либо объекта концессии, выплату компенсации осуществлять пропорционально по мере ввода в эксплуатацию каждого объекта.</w:t>
      </w:r>
    </w:p>
    <w:bookmarkEnd w:id="5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546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04" w:id="585"/>
    <w:p>
      <w:pPr>
        <w:spacing w:after="0"/>
        <w:ind w:left="0"/>
        <w:jc w:val="both"/>
      </w:pPr>
      <w:r>
        <w:rPr>
          <w:rFonts w:ascii="Times New Roman"/>
          <w:b w:val="false"/>
          <w:i w:val="false"/>
          <w:color w:val="000000"/>
          <w:sz w:val="28"/>
        </w:rPr>
        <w:t>
      547. Выплата компенсации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585"/>
    <w:bookmarkStart w:name="z605" w:id="586"/>
    <w:p>
      <w:pPr>
        <w:spacing w:after="0"/>
        <w:ind w:left="0"/>
        <w:jc w:val="both"/>
      </w:pPr>
      <w:r>
        <w:rPr>
          <w:rFonts w:ascii="Times New Roman"/>
          <w:b w:val="false"/>
          <w:i w:val="false"/>
          <w:color w:val="000000"/>
          <w:sz w:val="28"/>
        </w:rPr>
        <w:t>
      548. Выплата компенсации производится в соответствии с порядком и графиком, установленным договором ГЧП, в том числе договором концессии, и на основании счета к оплате.</w:t>
      </w:r>
    </w:p>
    <w:bookmarkEnd w:id="5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548 в редакции приказа Министра финансов РК от 12.12.2016 </w:t>
      </w:r>
      <w:r>
        <w:rPr>
          <w:rFonts w:ascii="Times New Roman"/>
          <w:b w:val="false"/>
          <w:i w:val="false"/>
          <w:color w:val="000000"/>
          <w:sz w:val="28"/>
        </w:rPr>
        <w:t>№ 660</w:t>
      </w:r>
      <w:r>
        <w:rPr>
          <w:rFonts w:ascii="Times New Roman"/>
          <w:b w:val="false"/>
          <w:i/>
          <w:color w:val="000000"/>
          <w:sz w:val="28"/>
        </w:rPr>
        <w:t>.</w:t>
      </w:r>
    </w:p>
    <w:bookmarkStart w:name="z606" w:id="587"/>
    <w:p>
      <w:pPr>
        <w:spacing w:after="0"/>
        <w:ind w:left="0"/>
        <w:jc w:val="both"/>
      </w:pPr>
      <w:r>
        <w:rPr>
          <w:rFonts w:ascii="Times New Roman"/>
          <w:b w:val="false"/>
          <w:i w:val="false"/>
          <w:color w:val="000000"/>
          <w:sz w:val="28"/>
        </w:rPr>
        <w:t xml:space="preserve">
      549.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587"/>
    <w:bookmarkStart w:name="z609" w:id="588"/>
    <w:p>
      <w:pPr>
        <w:spacing w:after="0"/>
        <w:ind w:left="0"/>
        <w:jc w:val="both"/>
      </w:pPr>
      <w:r>
        <w:rPr>
          <w:rFonts w:ascii="Times New Roman"/>
          <w:b w:val="false"/>
          <w:i w:val="false"/>
          <w:color w:val="000000"/>
          <w:sz w:val="28"/>
        </w:rPr>
        <w:t xml:space="preserve">
      550.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588"/>
    <w:bookmarkStart w:name="z610" w:id="589"/>
    <w:p>
      <w:pPr>
        <w:spacing w:after="0"/>
        <w:ind w:left="0"/>
        <w:jc w:val="both"/>
      </w:pPr>
      <w:r>
        <w:rPr>
          <w:rFonts w:ascii="Times New Roman"/>
          <w:b w:val="false"/>
          <w:i w:val="false"/>
          <w:color w:val="000000"/>
          <w:sz w:val="28"/>
        </w:rPr>
        <w:t>
      551. Выделение средств из республиканского и местных бюджетов на выплату компенсации осуществляется согласно планам финансирования по платежам соответствующих бюджетных программ.</w:t>
      </w:r>
    </w:p>
    <w:bookmarkEnd w:id="589"/>
    <w:bookmarkStart w:name="z611" w:id="590"/>
    <w:p>
      <w:pPr>
        <w:spacing w:after="0"/>
        <w:ind w:left="0"/>
        <w:jc w:val="both"/>
      </w:pPr>
      <w:r>
        <w:rPr>
          <w:rFonts w:ascii="Times New Roman"/>
          <w:b w:val="false"/>
          <w:i w:val="false"/>
          <w:color w:val="000000"/>
          <w:sz w:val="28"/>
        </w:rPr>
        <w:t>
      552.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590"/>
    <w:bookmarkStart w:name="z612" w:id="591"/>
    <w:p>
      <w:pPr>
        <w:spacing w:after="0"/>
        <w:ind w:left="0"/>
        <w:jc w:val="both"/>
      </w:pPr>
      <w:r>
        <w:rPr>
          <w:rFonts w:ascii="Times New Roman"/>
          <w:b w:val="false"/>
          <w:i w:val="false"/>
          <w:color w:val="000000"/>
          <w:sz w:val="28"/>
        </w:rPr>
        <w:t>
      553. Для получения средств из бюджета в сроки, установленные планами финансирования по платежам, частные партнеры либо концессионеры предоставляют государственному партнеру либо концеденту заявки на выделение бюджетных средств.</w:t>
      </w:r>
    </w:p>
    <w:bookmarkEnd w:id="591"/>
    <w:bookmarkStart w:name="z613" w:id="592"/>
    <w:p>
      <w:pPr>
        <w:spacing w:after="0"/>
        <w:ind w:left="0"/>
        <w:jc w:val="both"/>
      </w:pPr>
      <w:r>
        <w:rPr>
          <w:rFonts w:ascii="Times New Roman"/>
          <w:b w:val="false"/>
          <w:i w:val="false"/>
          <w:color w:val="000000"/>
          <w:sz w:val="28"/>
        </w:rPr>
        <w:t>
      554. Удовлетворение заявок частного партнера либо концессионера на выплату компенсации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bookmarkEnd w:id="592"/>
    <w:p>
      <w:pPr>
        <w:spacing w:after="0"/>
        <w:ind w:left="0"/>
        <w:jc w:val="both"/>
      </w:pPr>
      <w:bookmarkStart w:name="z626" w:id="593"/>
      <w:r>
        <w:rPr>
          <w:rFonts w:ascii="Times New Roman"/>
          <w:b w:val="false"/>
          <w:i w:val="false"/>
          <w:color w:val="000000"/>
          <w:sz w:val="28"/>
        </w:rPr>
        <w:t xml:space="preserve">
      </w:t>
      </w:r>
      <w:r>
        <w:rPr>
          <w:rFonts w:ascii="Times New Roman"/>
          <w:b/>
          <w:i w:val="false"/>
          <w:color w:val="000000"/>
          <w:sz w:val="28"/>
        </w:rPr>
        <w:t>Параграф 7. Порядок компенсации эксплуатационных затрат</w:t>
      </w:r>
    </w:p>
    <w:bookmarkEnd w:id="593"/>
    <w:p>
      <w:pPr>
        <w:spacing w:after="0"/>
        <w:ind w:left="0"/>
        <w:jc w:val="both"/>
      </w:pPr>
      <w:r>
        <w:rPr>
          <w:rFonts w:ascii="Times New Roman"/>
          <w:b/>
          <w:i w:val="false"/>
          <w:color w:val="000000"/>
          <w:sz w:val="28"/>
        </w:rPr>
        <w:t>концессионера в пределах объемов расходов на содержание</w:t>
      </w:r>
    </w:p>
    <w:p>
      <w:pPr>
        <w:spacing w:after="0"/>
        <w:ind w:left="0"/>
        <w:jc w:val="both"/>
      </w:pPr>
      <w:r>
        <w:rPr>
          <w:rFonts w:ascii="Times New Roman"/>
          <w:b/>
          <w:i w:val="false"/>
          <w:color w:val="000000"/>
          <w:sz w:val="28"/>
        </w:rPr>
        <w:t>объектов социальной инфраструктуры и жизнеобеспечения в</w:t>
      </w:r>
    </w:p>
    <w:p>
      <w:pPr>
        <w:spacing w:after="0"/>
        <w:ind w:left="0"/>
        <w:jc w:val="both"/>
      </w:pPr>
      <w:r>
        <w:rPr>
          <w:rFonts w:ascii="Times New Roman"/>
          <w:b/>
          <w:i w:val="false"/>
          <w:color w:val="000000"/>
          <w:sz w:val="28"/>
        </w:rPr>
        <w:t>соответствующей отрасли (сфере) экономики</w:t>
      </w:r>
    </w:p>
    <w:bookmarkStart w:name="z627" w:id="594"/>
    <w:p>
      <w:pPr>
        <w:spacing w:after="0"/>
        <w:ind w:left="0"/>
        <w:jc w:val="both"/>
      </w:pPr>
      <w:r>
        <w:rPr>
          <w:rFonts w:ascii="Times New Roman"/>
          <w:b w:val="false"/>
          <w:i w:val="false"/>
          <w:color w:val="000000"/>
          <w:sz w:val="28"/>
        </w:rPr>
        <w:t>
      555. Компенсацией эксплуатационных затрат концессионера является возмещение определенного объема эксплуатационных затрат концессионера из республиканского или местных бюджетов в период эксплуатации объекта концессии.</w:t>
      </w:r>
    </w:p>
    <w:bookmarkEnd w:id="594"/>
    <w:bookmarkStart w:name="z628" w:id="595"/>
    <w:p>
      <w:pPr>
        <w:spacing w:after="0"/>
        <w:ind w:left="0"/>
        <w:jc w:val="both"/>
      </w:pPr>
      <w:r>
        <w:rPr>
          <w:rFonts w:ascii="Times New Roman"/>
          <w:b w:val="false"/>
          <w:i w:val="false"/>
          <w:color w:val="000000"/>
          <w:sz w:val="28"/>
        </w:rPr>
        <w:t>
      556. К эксплуатационным затратам концессионера относятся расходы концессионера, которые возникают в пределах объемов расходов на содержание объектов социальной инфраструктуры и жизнеобеспечения в соответствующей отрасли (сфере) экономики, в рамках договора концессии.</w:t>
      </w:r>
    </w:p>
    <w:bookmarkEnd w:id="595"/>
    <w:bookmarkStart w:name="z629" w:id="596"/>
    <w:p>
      <w:pPr>
        <w:spacing w:after="0"/>
        <w:ind w:left="0"/>
        <w:jc w:val="both"/>
      </w:pPr>
      <w:r>
        <w:rPr>
          <w:rFonts w:ascii="Times New Roman"/>
          <w:b w:val="false"/>
          <w:i w:val="false"/>
          <w:color w:val="000000"/>
          <w:sz w:val="28"/>
        </w:rPr>
        <w:t>
      557. Уполномоченный орган по государственному планированию с учетом положительного заключения экспертизы конкурсной документации, предусматривающее в качестве источника возмещения затрат компенсацию эксплуатационных затрат, формирует заключение и выносит на рассмотрение соответствующей бюджетной комиссии.</w:t>
      </w:r>
    </w:p>
    <w:bookmarkEnd w:id="596"/>
    <w:bookmarkStart w:name="z630" w:id="597"/>
    <w:p>
      <w:pPr>
        <w:spacing w:after="0"/>
        <w:ind w:left="0"/>
        <w:jc w:val="both"/>
      </w:pPr>
      <w:r>
        <w:rPr>
          <w:rFonts w:ascii="Times New Roman"/>
          <w:b w:val="false"/>
          <w:i w:val="false"/>
          <w:color w:val="000000"/>
          <w:sz w:val="28"/>
        </w:rPr>
        <w:t>
      558. Решение о предоставлении компенсации эксплуатационных затрат концессионеру принимается соответствующей бюджетной комиссией с учетом установленных лимитов концессионных обязательств.</w:t>
      </w:r>
    </w:p>
    <w:bookmarkEnd w:id="597"/>
    <w:bookmarkStart w:name="z631" w:id="598"/>
    <w:p>
      <w:pPr>
        <w:spacing w:after="0"/>
        <w:ind w:left="0"/>
        <w:jc w:val="both"/>
      </w:pPr>
      <w:r>
        <w:rPr>
          <w:rFonts w:ascii="Times New Roman"/>
          <w:b w:val="false"/>
          <w:i w:val="false"/>
          <w:color w:val="000000"/>
          <w:sz w:val="28"/>
        </w:rPr>
        <w:t>
      559. Выплата компенсации эксплуатационных затрат производится в соответствии с порядком и графиком, установленными договором концессии, и на основании счета к оплате.</w:t>
      </w:r>
    </w:p>
    <w:bookmarkEnd w:id="598"/>
    <w:p>
      <w:pPr>
        <w:spacing w:after="0"/>
        <w:ind w:left="0"/>
        <w:jc w:val="both"/>
      </w:pPr>
      <w:r>
        <w:rPr>
          <w:rFonts w:ascii="Times New Roman"/>
          <w:b w:val="false"/>
          <w:i w:val="false"/>
          <w:color w:val="000000"/>
          <w:sz w:val="28"/>
        </w:rPr>
        <w:t>
      Максимальный объем выплат компенсации эксплуатационных затрат концессионера устанавливается договором концессии. Фактический объем выплаты компенсации эксплуатационных затрат снижается по сравнению с максимальным объемом выплаты, установленным договором концессии, в случае нарушения концессионером условий договора концессии, в том числе по качеству оказываемых услуг (выполняемых работ).</w:t>
      </w:r>
    </w:p>
    <w:p>
      <w:pPr>
        <w:spacing w:after="0"/>
        <w:ind w:left="0"/>
        <w:jc w:val="both"/>
      </w:pPr>
      <w:r>
        <w:rPr>
          <w:rFonts w:ascii="Times New Roman"/>
          <w:b w:val="false"/>
          <w:i w:val="false"/>
          <w:color w:val="000000"/>
          <w:sz w:val="28"/>
        </w:rPr>
        <w:t>
      Отсутствие или наличие нарушений концессионером условий договора концессии, в том числе по качеству оказываемых услуг (выполняемых работ), должны подтверждаться соответствующим актом (актами).</w:t>
      </w:r>
    </w:p>
    <w:p>
      <w:pPr>
        <w:spacing w:after="0"/>
        <w:ind w:left="0"/>
        <w:jc w:val="both"/>
      </w:pPr>
      <w:r>
        <w:rPr>
          <w:rFonts w:ascii="Times New Roman"/>
          <w:b w:val="false"/>
          <w:i w:val="false"/>
          <w:color w:val="000000"/>
          <w:sz w:val="28"/>
        </w:rPr>
        <w:t>
      Акты, подтверждающие оказание услуг (выполнение работ) и наличие или отсутствие нарушений концессионером условий договора концессии, в том числе по качеству оказываемых услуг (выполняемых работ), подписываются между концедентом и концессионером.</w:t>
      </w:r>
    </w:p>
    <w:p>
      <w:pPr>
        <w:spacing w:after="0"/>
        <w:ind w:left="0"/>
        <w:jc w:val="both"/>
      </w:pPr>
      <w:r>
        <w:rPr>
          <w:rFonts w:ascii="Times New Roman"/>
          <w:b w:val="false"/>
          <w:i w:val="false"/>
          <w:color w:val="000000"/>
          <w:sz w:val="28"/>
        </w:rPr>
        <w:t>
      В случае отсутствия нарушений концессионером условий договора концессии, в том числе по качеству оказываемых услуг (выполняемых работ), концессионеру выплачивается максимальный объем выплат компенсации эксплуатационных затрат.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559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color w:val="000000"/>
          <w:sz w:val="28"/>
        </w:rPr>
        <w:t>.</w:t>
      </w:r>
    </w:p>
    <w:bookmarkStart w:name="z632" w:id="599"/>
    <w:p>
      <w:pPr>
        <w:spacing w:after="0"/>
        <w:ind w:left="0"/>
        <w:jc w:val="both"/>
      </w:pPr>
      <w:r>
        <w:rPr>
          <w:rFonts w:ascii="Times New Roman"/>
          <w:b w:val="false"/>
          <w:i w:val="false"/>
          <w:color w:val="000000"/>
          <w:sz w:val="28"/>
        </w:rPr>
        <w:t>
      560. Ежегодный размер компенсации эксплуатационных затрат концессионера не должен превышать ежегодные выплаты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статье 69 Бюджетного кодекса Республики Казахстан. В случае отсутствия аналогичных объектов, а также натуральных норм утверждаемых центральными государственными органами, размер компенсации эксплуатационных затрат концессионера определяется расчетным методом на стадии планирования.</w:t>
      </w:r>
    </w:p>
    <w:bookmarkEnd w:id="599"/>
    <w:p>
      <w:pPr>
        <w:spacing w:after="0"/>
        <w:ind w:left="0"/>
        <w:jc w:val="both"/>
      </w:pPr>
      <w:r>
        <w:rPr>
          <w:rFonts w:ascii="Times New Roman"/>
          <w:b w:val="false"/>
          <w:i w:val="false"/>
          <w:color w:val="000000"/>
          <w:sz w:val="28"/>
        </w:rPr>
        <w:t>
      Ежегодный размер компенсации эксплуатационных затрат может индексироваться пропорционально изменению ежегодных выплат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статье 69 Бюджетного кодекса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560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color w:val="000000"/>
          <w:sz w:val="28"/>
        </w:rPr>
        <w:t>.</w:t>
      </w:r>
    </w:p>
    <w:bookmarkStart w:name="z633" w:id="600"/>
    <w:p>
      <w:pPr>
        <w:spacing w:after="0"/>
        <w:ind w:left="0"/>
        <w:jc w:val="both"/>
      </w:pPr>
      <w:r>
        <w:rPr>
          <w:rFonts w:ascii="Times New Roman"/>
          <w:b w:val="false"/>
          <w:i w:val="false"/>
          <w:color w:val="000000"/>
          <w:sz w:val="28"/>
        </w:rPr>
        <w:t>
      561. Выплата компенсации эксплуатационных затрат производится концедентом в пределах сумм,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bookmarkEnd w:id="600"/>
    <w:bookmarkStart w:name="z634" w:id="601"/>
    <w:p>
      <w:pPr>
        <w:spacing w:after="0"/>
        <w:ind w:left="0"/>
        <w:jc w:val="both"/>
      </w:pPr>
      <w:r>
        <w:rPr>
          <w:rFonts w:ascii="Times New Roman"/>
          <w:b w:val="false"/>
          <w:i w:val="false"/>
          <w:color w:val="000000"/>
          <w:sz w:val="28"/>
        </w:rPr>
        <w:t>
      562. Выделение средств из республиканского и местных бюджетов на выплату компенсации эксплуатационных затрат осуществляется согласно планам финансирования по платежам соответствующих бюджетных программ.</w:t>
      </w:r>
    </w:p>
    <w:bookmarkEnd w:id="601"/>
    <w:bookmarkStart w:name="z635" w:id="602"/>
    <w:p>
      <w:pPr>
        <w:spacing w:after="0"/>
        <w:ind w:left="0"/>
        <w:jc w:val="both"/>
      </w:pPr>
      <w:r>
        <w:rPr>
          <w:rFonts w:ascii="Times New Roman"/>
          <w:b w:val="false"/>
          <w:i w:val="false"/>
          <w:color w:val="000000"/>
          <w:sz w:val="28"/>
        </w:rPr>
        <w:t>
      563. Планы финансирования по платежам формируются концедентом с учетом условий договора концессии в порядке и сроки, установленные бюджетным законодательством Республики Казахстан.</w:t>
      </w:r>
    </w:p>
    <w:bookmarkEnd w:id="602"/>
    <w:bookmarkStart w:name="z636" w:id="603"/>
    <w:p>
      <w:pPr>
        <w:spacing w:after="0"/>
        <w:ind w:left="0"/>
        <w:jc w:val="both"/>
      </w:pPr>
      <w:r>
        <w:rPr>
          <w:rFonts w:ascii="Times New Roman"/>
          <w:b w:val="false"/>
          <w:i w:val="false"/>
          <w:color w:val="000000"/>
          <w:sz w:val="28"/>
        </w:rPr>
        <w:t>
      564. Удовлетворение заявок концессионера на компенсацию эксплуатационных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концедентом.</w:t>
      </w:r>
    </w:p>
    <w:bookmarkEnd w:id="603"/>
    <w:bookmarkStart w:name="z2188" w:id="60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7-1. Порядок компенсации операционных затрат по проектам государственно-частного партнерства/концессии</w:t>
      </w:r>
    </w:p>
    <w:bookmarkEnd w:id="6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параграфом 7-1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189" w:id="605"/>
    <w:p>
      <w:pPr>
        <w:spacing w:after="0"/>
        <w:ind w:left="0"/>
        <w:jc w:val="both"/>
      </w:pPr>
      <w:r>
        <w:rPr>
          <w:rFonts w:ascii="Times New Roman"/>
          <w:b w:val="false"/>
          <w:i w:val="false"/>
          <w:color w:val="000000"/>
          <w:sz w:val="28"/>
        </w:rPr>
        <w:t>
      564-1. Компенсацией операционных затрат по проектам ГЧП является денежные выплаты за счет бюджетных средств, направленные на возмещение расходов частного партнера, связанных с эксплуатацией объекта ГЧП в соответствии с договором ГЧП.</w:t>
      </w:r>
    </w:p>
    <w:bookmarkEnd w:id="605"/>
    <w:bookmarkStart w:name="z2190" w:id="606"/>
    <w:p>
      <w:pPr>
        <w:spacing w:after="0"/>
        <w:ind w:left="0"/>
        <w:jc w:val="both"/>
      </w:pPr>
      <w:r>
        <w:rPr>
          <w:rFonts w:ascii="Times New Roman"/>
          <w:b w:val="false"/>
          <w:i w:val="false"/>
          <w:color w:val="000000"/>
          <w:sz w:val="28"/>
        </w:rPr>
        <w:t>
      564-2. Выплата компенсации операционных затрат производится в соответствии с порядком и графиком, установленными договором ГЧП, и на основании счета к оплате.</w:t>
      </w:r>
    </w:p>
    <w:bookmarkEnd w:id="606"/>
    <w:bookmarkStart w:name="z2191" w:id="607"/>
    <w:p>
      <w:pPr>
        <w:spacing w:after="0"/>
        <w:ind w:left="0"/>
        <w:jc w:val="both"/>
      </w:pPr>
      <w:r>
        <w:rPr>
          <w:rFonts w:ascii="Times New Roman"/>
          <w:b w:val="false"/>
          <w:i w:val="false"/>
          <w:color w:val="000000"/>
          <w:sz w:val="28"/>
        </w:rPr>
        <w:t>
      564-3. Выплата компенсации операционных затрат производится государственным партнером в пределах сумм,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bookmarkEnd w:id="607"/>
    <w:bookmarkStart w:name="z2192" w:id="608"/>
    <w:p>
      <w:pPr>
        <w:spacing w:after="0"/>
        <w:ind w:left="0"/>
        <w:jc w:val="both"/>
      </w:pPr>
      <w:r>
        <w:rPr>
          <w:rFonts w:ascii="Times New Roman"/>
          <w:b w:val="false"/>
          <w:i w:val="false"/>
          <w:color w:val="000000"/>
          <w:sz w:val="28"/>
        </w:rPr>
        <w:t>
      564-4. Выделение средств из республиканского и местных бюджетов на выплату компенсации операционных затрат осуществляется согласно планам финансирования по платежам соответствующих бюджетных программ.</w:t>
      </w:r>
    </w:p>
    <w:bookmarkEnd w:id="608"/>
    <w:bookmarkStart w:name="z2193" w:id="609"/>
    <w:p>
      <w:pPr>
        <w:spacing w:after="0"/>
        <w:ind w:left="0"/>
        <w:jc w:val="both"/>
      </w:pPr>
      <w:r>
        <w:rPr>
          <w:rFonts w:ascii="Times New Roman"/>
          <w:b w:val="false"/>
          <w:i w:val="false"/>
          <w:color w:val="000000"/>
          <w:sz w:val="28"/>
        </w:rPr>
        <w:t>
      564-5. Планы финансирования по платежам формируются государственным партнером с учетом условий договора ГЧП в порядке и сроки, установленные бюджетным законодательством Республики Казахстан.</w:t>
      </w:r>
    </w:p>
    <w:bookmarkEnd w:id="609"/>
    <w:bookmarkStart w:name="z2194" w:id="610"/>
    <w:p>
      <w:pPr>
        <w:spacing w:after="0"/>
        <w:ind w:left="0"/>
        <w:jc w:val="both"/>
      </w:pPr>
      <w:r>
        <w:rPr>
          <w:rFonts w:ascii="Times New Roman"/>
          <w:b w:val="false"/>
          <w:i w:val="false"/>
          <w:color w:val="000000"/>
          <w:sz w:val="28"/>
        </w:rPr>
        <w:t>
      564-6. Удовлетворение заявок частного партнера на компенсацию операционных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государственным партнером.</w:t>
      </w:r>
    </w:p>
    <w:bookmarkEnd w:id="610"/>
    <w:p>
      <w:pPr>
        <w:spacing w:after="0"/>
        <w:ind w:left="0"/>
        <w:jc w:val="both"/>
      </w:pPr>
      <w:bookmarkStart w:name="z637" w:id="611"/>
      <w:r>
        <w:rPr>
          <w:rFonts w:ascii="Times New Roman"/>
          <w:b w:val="false"/>
          <w:i w:val="false"/>
          <w:color w:val="000000"/>
          <w:sz w:val="28"/>
        </w:rPr>
        <w:t xml:space="preserve">
      </w:t>
      </w:r>
      <w:r>
        <w:rPr>
          <w:rFonts w:ascii="Times New Roman"/>
          <w:b/>
          <w:i w:val="false"/>
          <w:color w:val="000000"/>
          <w:sz w:val="28"/>
        </w:rPr>
        <w:t>Параграф 8. Порядок выплаты вознаграждения за осуществление</w:t>
      </w:r>
    </w:p>
    <w:bookmarkEnd w:id="611"/>
    <w:p>
      <w:pPr>
        <w:spacing w:after="0"/>
        <w:ind w:left="0"/>
        <w:jc w:val="both"/>
      </w:pPr>
      <w:r>
        <w:rPr>
          <w:rFonts w:ascii="Times New Roman"/>
          <w:b/>
          <w:i w:val="false"/>
          <w:color w:val="000000"/>
          <w:sz w:val="28"/>
        </w:rPr>
        <w:t>управления объектом государственно-частного партнерства, в том</w:t>
      </w:r>
    </w:p>
    <w:p>
      <w:pPr>
        <w:spacing w:after="0"/>
        <w:ind w:left="0"/>
        <w:jc w:val="both"/>
      </w:pPr>
      <w:r>
        <w:rPr>
          <w:rFonts w:ascii="Times New Roman"/>
          <w:b/>
          <w:i w:val="false"/>
          <w:color w:val="000000"/>
          <w:sz w:val="28"/>
        </w:rPr>
        <w:t>числе объектом концессии, находящимся в государственной</w:t>
      </w:r>
    </w:p>
    <w:p>
      <w:pPr>
        <w:spacing w:after="0"/>
        <w:ind w:left="0"/>
        <w:jc w:val="both"/>
      </w:pPr>
      <w:r>
        <w:rPr>
          <w:rFonts w:ascii="Times New Roman"/>
          <w:b/>
          <w:i w:val="false"/>
          <w:color w:val="000000"/>
          <w:sz w:val="28"/>
        </w:rPr>
        <w:t>собственности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8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638" w:id="612"/>
    <w:p>
      <w:pPr>
        <w:spacing w:after="0"/>
        <w:ind w:left="0"/>
        <w:jc w:val="both"/>
      </w:pPr>
      <w:r>
        <w:rPr>
          <w:rFonts w:ascii="Times New Roman"/>
          <w:b w:val="false"/>
          <w:i w:val="false"/>
          <w:color w:val="000000"/>
          <w:sz w:val="28"/>
        </w:rPr>
        <w:t>
      565. Вознаграждение за осуществление управления объектом ГЧП, в том числе объектом концессии, находящимся в государственной собственности (далее - вознаграждение) является источником получения доходов частного партнера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 характеристик объекта ГЧП, в том числе объекта концессии.</w:t>
      </w:r>
    </w:p>
    <w:bookmarkEnd w:id="612"/>
    <w:bookmarkStart w:name="z639" w:id="613"/>
    <w:p>
      <w:pPr>
        <w:spacing w:after="0"/>
        <w:ind w:left="0"/>
        <w:jc w:val="both"/>
      </w:pPr>
      <w:r>
        <w:rPr>
          <w:rFonts w:ascii="Times New Roman"/>
          <w:b w:val="false"/>
          <w:i w:val="false"/>
          <w:color w:val="000000"/>
          <w:sz w:val="28"/>
        </w:rPr>
        <w:t>
      566. Выплата вознаграждения осуществляется по объектам, находящимся в государственной собственности в период эксплуатации объекта ГЧП, в том числе объекта концессии.</w:t>
      </w:r>
    </w:p>
    <w:bookmarkEnd w:id="613"/>
    <w:bookmarkStart w:name="z640" w:id="614"/>
    <w:p>
      <w:pPr>
        <w:spacing w:after="0"/>
        <w:ind w:left="0"/>
        <w:jc w:val="both"/>
      </w:pPr>
      <w:r>
        <w:rPr>
          <w:rFonts w:ascii="Times New Roman"/>
          <w:b w:val="false"/>
          <w:i w:val="false"/>
          <w:color w:val="000000"/>
          <w:sz w:val="28"/>
        </w:rPr>
        <w:t>
      567. Выплата вознаграждения также применяется как дополнительный источник получения доходов частного партнера либо концессионера, в случае существенного изменения курса национальной валюты, установленного НБ РК в соответствии с постановлением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(зарегистрированный в Реестре государственной регистрации нормативных правовых актов под № 7977) (далее - Постановление № 242), при реализации проекта ГЧП, в том числе концессионного проекта особой значимости в соответствии с условиями договора ГЧП, в том числе договора концессии.</w:t>
      </w:r>
    </w:p>
    <w:bookmarkEnd w:id="614"/>
    <w:bookmarkStart w:name="z641" w:id="615"/>
    <w:p>
      <w:pPr>
        <w:spacing w:after="0"/>
        <w:ind w:left="0"/>
        <w:jc w:val="both"/>
      </w:pPr>
      <w:r>
        <w:rPr>
          <w:rFonts w:ascii="Times New Roman"/>
          <w:b w:val="false"/>
          <w:i w:val="false"/>
          <w:color w:val="000000"/>
          <w:sz w:val="28"/>
        </w:rPr>
        <w:t>
      568.</w:t>
      </w:r>
      <w:r>
        <w:rPr>
          <w:rFonts w:ascii="Times New Roman"/>
          <w:b w:val="false"/>
          <w:i/>
          <w:color w:val="000000"/>
          <w:sz w:val="28"/>
        </w:rPr>
        <w:t xml:space="preserve"> 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615"/>
    <w:bookmarkStart w:name="z642" w:id="616"/>
    <w:p>
      <w:pPr>
        <w:spacing w:after="0"/>
        <w:ind w:left="0"/>
        <w:jc w:val="both"/>
      </w:pPr>
      <w:r>
        <w:rPr>
          <w:rFonts w:ascii="Times New Roman"/>
          <w:b w:val="false"/>
          <w:i w:val="false"/>
          <w:color w:val="000000"/>
          <w:sz w:val="28"/>
        </w:rPr>
        <w:t>
      569. Решение о возможности предоставить вознаграждение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616"/>
    <w:bookmarkStart w:name="z643" w:id="617"/>
    <w:p>
      <w:pPr>
        <w:spacing w:after="0"/>
        <w:ind w:left="0"/>
        <w:jc w:val="both"/>
      </w:pPr>
      <w:r>
        <w:rPr>
          <w:rFonts w:ascii="Times New Roman"/>
          <w:b w:val="false"/>
          <w:i w:val="false"/>
          <w:color w:val="000000"/>
          <w:sz w:val="28"/>
        </w:rPr>
        <w:t xml:space="preserve">
      570. Установленный лимит государственных обязательств по проектам ГЧП, в том числе государственных концессионных обязательств Правительства Республики Казахстан подлежит пересмотру при уточнении республиканского бюджета на основании решения республиканской бюджетной комиссии, в случае применения </w:t>
      </w:r>
      <w:r>
        <w:rPr>
          <w:rFonts w:ascii="Times New Roman"/>
          <w:b w:val="false"/>
          <w:i w:val="false"/>
          <w:color w:val="000000"/>
          <w:sz w:val="28"/>
        </w:rPr>
        <w:t>пункта 567</w:t>
      </w:r>
      <w:r>
        <w:rPr>
          <w:rFonts w:ascii="Times New Roman"/>
          <w:b w:val="false"/>
          <w:i w:val="false"/>
          <w:color w:val="000000"/>
          <w:sz w:val="28"/>
        </w:rPr>
        <w:t>.</w:t>
      </w:r>
    </w:p>
    <w:bookmarkEnd w:id="617"/>
    <w:bookmarkStart w:name="z644" w:id="618"/>
    <w:p>
      <w:pPr>
        <w:spacing w:after="0"/>
        <w:ind w:left="0"/>
        <w:jc w:val="both"/>
      </w:pPr>
      <w:r>
        <w:rPr>
          <w:rFonts w:ascii="Times New Roman"/>
          <w:b w:val="false"/>
          <w:i w:val="false"/>
          <w:color w:val="000000"/>
          <w:sz w:val="28"/>
        </w:rPr>
        <w:t>
      571. Выплата вознаграждения осуществляется в период эксплуатации объекта ГЧП, в том числе объекта концессии.</w:t>
      </w:r>
    </w:p>
    <w:bookmarkEnd w:id="618"/>
    <w:bookmarkStart w:name="z645" w:id="619"/>
    <w:p>
      <w:pPr>
        <w:spacing w:after="0"/>
        <w:ind w:left="0"/>
        <w:jc w:val="both"/>
      </w:pPr>
      <w:r>
        <w:rPr>
          <w:rFonts w:ascii="Times New Roman"/>
          <w:b w:val="false"/>
          <w:i w:val="false"/>
          <w:color w:val="000000"/>
          <w:sz w:val="28"/>
        </w:rPr>
        <w:t>
      572. Выплата вознаграждения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619"/>
    <w:bookmarkStart w:name="z646" w:id="620"/>
    <w:p>
      <w:pPr>
        <w:spacing w:after="0"/>
        <w:ind w:left="0"/>
        <w:jc w:val="both"/>
      </w:pPr>
      <w:r>
        <w:rPr>
          <w:rFonts w:ascii="Times New Roman"/>
          <w:b w:val="false"/>
          <w:i w:val="false"/>
          <w:color w:val="000000"/>
          <w:sz w:val="28"/>
        </w:rPr>
        <w:t>
      573. Выплата вознаграждения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6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573 в редакции приказа Министра финансов РК от 12.12.2016 </w:t>
      </w:r>
      <w:r>
        <w:rPr>
          <w:rFonts w:ascii="Times New Roman"/>
          <w:b w:val="false"/>
          <w:i w:val="false"/>
          <w:color w:val="000000"/>
          <w:sz w:val="28"/>
        </w:rPr>
        <w:t>№ 660</w:t>
      </w:r>
      <w:r>
        <w:rPr>
          <w:rFonts w:ascii="Times New Roman"/>
          <w:b w:val="false"/>
          <w:i/>
          <w:color w:val="000000"/>
          <w:sz w:val="28"/>
        </w:rPr>
        <w:t>.</w:t>
      </w:r>
    </w:p>
    <w:bookmarkStart w:name="z647" w:id="621"/>
    <w:p>
      <w:pPr>
        <w:spacing w:after="0"/>
        <w:ind w:left="0"/>
        <w:jc w:val="both"/>
      </w:pPr>
      <w:r>
        <w:rPr>
          <w:rFonts w:ascii="Times New Roman"/>
          <w:b w:val="false"/>
          <w:i w:val="false"/>
          <w:color w:val="000000"/>
          <w:sz w:val="28"/>
        </w:rPr>
        <w:t>
      574. Максимальный объем выплат вознаграждения устанавливается договором ГЧП, в том числе договором концессии. Фактический объем выплаты вознаграждения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концессии, в том числе по качеству оказываемых услуг (выполняемых работ).</w:t>
      </w:r>
    </w:p>
    <w:bookmarkEnd w:id="621"/>
    <w:p>
      <w:pPr>
        <w:spacing w:after="0"/>
        <w:ind w:left="0"/>
        <w:jc w:val="both"/>
      </w:pPr>
      <w:r>
        <w:rPr>
          <w:rFonts w:ascii="Times New Roman"/>
          <w:b w:val="false"/>
          <w:i w:val="false"/>
          <w:color w:val="000000"/>
          <w:sz w:val="28"/>
        </w:rPr>
        <w:t>
      Размер к удержанию за ненадлежащее исполнение своих обязательств определяется договором ГЧП, в том числе договором концессии.</w:t>
      </w:r>
    </w:p>
    <w:p>
      <w:pPr>
        <w:spacing w:after="0"/>
        <w:ind w:left="0"/>
        <w:jc w:val="both"/>
      </w:pPr>
      <w:r>
        <w:rPr>
          <w:rFonts w:ascii="Times New Roman"/>
          <w:b w:val="false"/>
          <w:i w:val="false"/>
          <w:color w:val="000000"/>
          <w:sz w:val="28"/>
        </w:rPr>
        <w:t>
      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до 30 марта следующего за отчетным периодом.</w:t>
      </w:r>
    </w:p>
    <w:p>
      <w:pPr>
        <w:spacing w:after="0"/>
        <w:ind w:left="0"/>
        <w:jc w:val="both"/>
      </w:pPr>
      <w:r>
        <w:rPr>
          <w:rFonts w:ascii="Times New Roman"/>
          <w:b w:val="false"/>
          <w:i w:val="false"/>
          <w:color w:val="000000"/>
          <w:sz w:val="28"/>
        </w:rPr>
        <w:t>
      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объем выплат вознаграждения.</w:t>
      </w:r>
    </w:p>
    <w:bookmarkStart w:name="z648" w:id="622"/>
    <w:p>
      <w:pPr>
        <w:spacing w:after="0"/>
        <w:ind w:left="0"/>
        <w:jc w:val="both"/>
      </w:pPr>
      <w:r>
        <w:rPr>
          <w:rFonts w:ascii="Times New Roman"/>
          <w:b w:val="false"/>
          <w:i w:val="false"/>
          <w:color w:val="000000"/>
          <w:sz w:val="28"/>
        </w:rPr>
        <w:t>
      575. Выделение средств из республиканского и местных бюджетов на выплату вознаграждения осуществляется согласно планам финансирования по платежам соответствующих бюджетных программ.</w:t>
      </w:r>
    </w:p>
    <w:bookmarkEnd w:id="622"/>
    <w:bookmarkStart w:name="z649" w:id="623"/>
    <w:p>
      <w:pPr>
        <w:spacing w:after="0"/>
        <w:ind w:left="0"/>
        <w:jc w:val="both"/>
      </w:pPr>
      <w:r>
        <w:rPr>
          <w:rFonts w:ascii="Times New Roman"/>
          <w:b w:val="false"/>
          <w:i w:val="false"/>
          <w:color w:val="000000"/>
          <w:sz w:val="28"/>
        </w:rPr>
        <w:t>
      576.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623"/>
    <w:bookmarkStart w:name="z650" w:id="624"/>
    <w:p>
      <w:pPr>
        <w:spacing w:after="0"/>
        <w:ind w:left="0"/>
        <w:jc w:val="both"/>
      </w:pPr>
      <w:r>
        <w:rPr>
          <w:rFonts w:ascii="Times New Roman"/>
          <w:b w:val="false"/>
          <w:i w:val="false"/>
          <w:color w:val="000000"/>
          <w:sz w:val="28"/>
        </w:rPr>
        <w:t>
      577. Удовлетворение заявок частного партнера либо концессионера на выплату вознаграждения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bookmarkEnd w:id="624"/>
    <w:p>
      <w:pPr>
        <w:spacing w:after="0"/>
        <w:ind w:left="0"/>
        <w:jc w:val="both"/>
      </w:pPr>
      <w:bookmarkStart w:name="z651" w:id="625"/>
      <w:r>
        <w:rPr>
          <w:rFonts w:ascii="Times New Roman"/>
          <w:b w:val="false"/>
          <w:i w:val="false"/>
          <w:color w:val="000000"/>
          <w:sz w:val="28"/>
        </w:rPr>
        <w:t xml:space="preserve">
      </w:t>
      </w:r>
      <w:r>
        <w:rPr>
          <w:rFonts w:ascii="Times New Roman"/>
          <w:b/>
          <w:i w:val="false"/>
          <w:color w:val="000000"/>
          <w:sz w:val="28"/>
        </w:rPr>
        <w:t>Параграф 9. Порядок выплаты платы за доступность</w:t>
      </w:r>
    </w:p>
    <w:bookmarkEnd w:id="625"/>
    <w:p>
      <w:pPr>
        <w:spacing w:after="0"/>
        <w:ind w:left="0"/>
        <w:jc w:val="both"/>
      </w:pPr>
      <w:r>
        <w:rPr>
          <w:rFonts w:ascii="Times New Roman"/>
          <w:b/>
          <w:i w:val="false"/>
          <w:color w:val="000000"/>
          <w:sz w:val="28"/>
        </w:rPr>
        <w:t>объекта государственно-частного партнерства,</w:t>
      </w:r>
    </w:p>
    <w:p>
      <w:pPr>
        <w:spacing w:after="0"/>
        <w:ind w:left="0"/>
        <w:jc w:val="both"/>
      </w:pPr>
      <w:r>
        <w:rPr>
          <w:rFonts w:ascii="Times New Roman"/>
          <w:b/>
          <w:i w:val="false"/>
          <w:color w:val="000000"/>
          <w:sz w:val="28"/>
        </w:rPr>
        <w:t>в том числе объекта 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652" w:id="626"/>
    <w:p>
      <w:pPr>
        <w:spacing w:after="0"/>
        <w:ind w:left="0"/>
        <w:jc w:val="both"/>
      </w:pPr>
      <w:r>
        <w:rPr>
          <w:rFonts w:ascii="Times New Roman"/>
          <w:b w:val="false"/>
          <w:i w:val="false"/>
          <w:color w:val="000000"/>
          <w:sz w:val="28"/>
        </w:rPr>
        <w:t>
      578. Плата за доступность объекта ГЧП – денежная выплата, осуществляемая за счет бюджетных средств в соответствии с договором ГЧП за обеспечение эксплуатационных и качественных характеристик объекта ГЧП, а также доступности указанного объекта потребителям исходя из индивидуальных технико-экономических параметров объекта ГЧП.</w:t>
      </w:r>
    </w:p>
    <w:bookmarkEnd w:id="626"/>
    <w:p>
      <w:pPr>
        <w:spacing w:after="0"/>
        <w:ind w:left="0"/>
        <w:jc w:val="both"/>
      </w:pPr>
      <w:r>
        <w:rPr>
          <w:rFonts w:ascii="Times New Roman"/>
          <w:b w:val="false"/>
          <w:i w:val="false"/>
          <w:color w:val="000000"/>
          <w:sz w:val="28"/>
        </w:rPr>
        <w:t>
      Плата за доступность объекта концессии состоит из:</w:t>
      </w:r>
    </w:p>
    <w:p>
      <w:pPr>
        <w:spacing w:after="0"/>
        <w:ind w:left="0"/>
        <w:jc w:val="both"/>
      </w:pPr>
      <w:r>
        <w:rPr>
          <w:rFonts w:ascii="Times New Roman"/>
          <w:b w:val="false"/>
          <w:i w:val="false"/>
          <w:color w:val="000000"/>
          <w:sz w:val="28"/>
        </w:rPr>
        <w:t>
      1) компенсации инвестиционных затрат концессионера;</w:t>
      </w:r>
    </w:p>
    <w:p>
      <w:pPr>
        <w:spacing w:after="0"/>
        <w:ind w:left="0"/>
        <w:jc w:val="both"/>
      </w:pPr>
      <w:r>
        <w:rPr>
          <w:rFonts w:ascii="Times New Roman"/>
          <w:b w:val="false"/>
          <w:i w:val="false"/>
          <w:color w:val="000000"/>
          <w:sz w:val="28"/>
        </w:rPr>
        <w:t>
      2) компенсации эксплуатационных затрат концессионера;</w:t>
      </w:r>
    </w:p>
    <w:p>
      <w:pPr>
        <w:spacing w:after="0"/>
        <w:ind w:left="0"/>
        <w:jc w:val="both"/>
      </w:pPr>
      <w:r>
        <w:rPr>
          <w:rFonts w:ascii="Times New Roman"/>
          <w:b w:val="false"/>
          <w:i w:val="false"/>
          <w:color w:val="000000"/>
          <w:sz w:val="28"/>
        </w:rPr>
        <w:t>
      3) вознаграждения за осуществление управления объектом концессии, находящимся в государственной собственности, а также арендной платы за пользование объектом концессии, находящимся в собственности концессионера,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578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53" w:id="627"/>
    <w:p>
      <w:pPr>
        <w:spacing w:after="0"/>
        <w:ind w:left="0"/>
        <w:jc w:val="both"/>
      </w:pPr>
      <w:r>
        <w:rPr>
          <w:rFonts w:ascii="Times New Roman"/>
          <w:b w:val="false"/>
          <w:i w:val="false"/>
          <w:color w:val="000000"/>
          <w:sz w:val="28"/>
        </w:rPr>
        <w:t xml:space="preserve">
      579. Выплата платы за доступность по концессионным проектам может применяться в отношении концессионных проектов, относимых к категории социально значимых, согласно критериям, утвержденной центральным уполномоченным органом по государственному планированию в соответствии с </w:t>
      </w:r>
      <w:r>
        <w:rPr>
          <w:rFonts w:ascii="Times New Roman"/>
          <w:b w:val="false"/>
          <w:i w:val="false"/>
          <w:color w:val="000000"/>
          <w:sz w:val="28"/>
        </w:rPr>
        <w:t>подпунктом 7-9)</w:t>
      </w:r>
      <w:r>
        <w:rPr>
          <w:rFonts w:ascii="Times New Roman"/>
          <w:b w:val="false"/>
          <w:i w:val="false"/>
          <w:color w:val="000000"/>
          <w:sz w:val="28"/>
        </w:rPr>
        <w:t xml:space="preserve"> статьи 9 Закона Республики Казахстан "О концессиях".</w:t>
      </w:r>
    </w:p>
    <w:bookmarkEnd w:id="6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579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54" w:id="628"/>
    <w:p>
      <w:pPr>
        <w:spacing w:after="0"/>
        <w:ind w:left="0"/>
        <w:jc w:val="both"/>
      </w:pPr>
      <w:r>
        <w:rPr>
          <w:rFonts w:ascii="Times New Roman"/>
          <w:b w:val="false"/>
          <w:i w:val="false"/>
          <w:color w:val="000000"/>
          <w:sz w:val="28"/>
        </w:rPr>
        <w:t>
      580.</w:t>
      </w:r>
      <w:r>
        <w:rPr>
          <w:rFonts w:ascii="Times New Roman"/>
          <w:b w:val="false"/>
          <w:i/>
          <w:color w:val="000000"/>
          <w:sz w:val="28"/>
        </w:rPr>
        <w:t xml:space="preserve"> 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628"/>
    <w:bookmarkStart w:name="z655" w:id="629"/>
    <w:p>
      <w:pPr>
        <w:spacing w:after="0"/>
        <w:ind w:left="0"/>
        <w:jc w:val="both"/>
      </w:pPr>
      <w:r>
        <w:rPr>
          <w:rFonts w:ascii="Times New Roman"/>
          <w:b w:val="false"/>
          <w:i w:val="false"/>
          <w:color w:val="000000"/>
          <w:sz w:val="28"/>
        </w:rPr>
        <w:t>
      581. Решение о возможной выплате платы за доступность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w:t>
      </w:r>
    </w:p>
    <w:bookmarkEnd w:id="629"/>
    <w:bookmarkStart w:name="z656" w:id="630"/>
    <w:p>
      <w:pPr>
        <w:spacing w:after="0"/>
        <w:ind w:left="0"/>
        <w:jc w:val="both"/>
      </w:pPr>
      <w:r>
        <w:rPr>
          <w:rFonts w:ascii="Times New Roman"/>
          <w:b w:val="false"/>
          <w:i w:val="false"/>
          <w:color w:val="000000"/>
          <w:sz w:val="28"/>
        </w:rPr>
        <w:t>
      582. Выплаты платы за доступность по концессионным проектам осуществляются в порядке определенными параграфами 6 (компенсация инвестиционных затрат), 7 (компенсация эксплуатационных затрат концессионера), 8 (вознаграждение за осуществление управления объектом концессии) и 10 (выплаты арендной платы за пользование объектом концессии) главы 10 настоящих Правил.</w:t>
      </w:r>
    </w:p>
    <w:bookmarkEnd w:id="6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582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17" w:id="631"/>
    <w:p>
      <w:pPr>
        <w:spacing w:after="0"/>
        <w:ind w:left="0"/>
        <w:jc w:val="both"/>
      </w:pPr>
      <w:r>
        <w:rPr>
          <w:rFonts w:ascii="Times New Roman"/>
          <w:b w:val="false"/>
          <w:i w:val="false"/>
          <w:color w:val="000000"/>
          <w:sz w:val="28"/>
        </w:rPr>
        <w:t>
      582-1. Выплата платы за доступность по проектам ГЧП, в том числе по концессионным проектам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6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582-1 в соответствии с приказом Министра финансов РК от 12.12.2016 </w:t>
      </w:r>
      <w:r>
        <w:rPr>
          <w:rFonts w:ascii="Times New Roman"/>
          <w:b w:val="false"/>
          <w:i w:val="false"/>
          <w:color w:val="000000"/>
          <w:sz w:val="28"/>
        </w:rPr>
        <w:t>№ 660</w:t>
      </w:r>
      <w:r>
        <w:rPr>
          <w:rFonts w:ascii="Times New Roman"/>
          <w:b w:val="false"/>
          <w:i/>
          <w:color w:val="000000"/>
          <w:sz w:val="28"/>
        </w:rPr>
        <w:t xml:space="preserve">;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657" w:id="632"/>
      <w:r>
        <w:rPr>
          <w:rFonts w:ascii="Times New Roman"/>
          <w:b w:val="false"/>
          <w:i w:val="false"/>
          <w:color w:val="000000"/>
          <w:sz w:val="28"/>
        </w:rPr>
        <w:t xml:space="preserve">
      </w:t>
      </w:r>
      <w:r>
        <w:rPr>
          <w:rFonts w:ascii="Times New Roman"/>
          <w:b/>
          <w:i w:val="false"/>
          <w:color w:val="000000"/>
          <w:sz w:val="28"/>
        </w:rPr>
        <w:t>Параграф 10. Порядок выплаты арендной платы за пользование</w:t>
      </w:r>
    </w:p>
    <w:bookmarkEnd w:id="632"/>
    <w:p>
      <w:pPr>
        <w:spacing w:after="0"/>
        <w:ind w:left="0"/>
        <w:jc w:val="both"/>
      </w:pPr>
      <w:r>
        <w:rPr>
          <w:rFonts w:ascii="Times New Roman"/>
          <w:b/>
          <w:i w:val="false"/>
          <w:color w:val="000000"/>
          <w:sz w:val="28"/>
        </w:rPr>
        <w:t>объектом государственно-частного партнерства, в том числе</w:t>
      </w:r>
    </w:p>
    <w:p>
      <w:pPr>
        <w:spacing w:after="0"/>
        <w:ind w:left="0"/>
        <w:jc w:val="both"/>
      </w:pPr>
      <w:r>
        <w:rPr>
          <w:rFonts w:ascii="Times New Roman"/>
          <w:b/>
          <w:i w:val="false"/>
          <w:color w:val="000000"/>
          <w:sz w:val="28"/>
        </w:rPr>
        <w:t>объектом 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10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658" w:id="633"/>
    <w:p>
      <w:pPr>
        <w:spacing w:after="0"/>
        <w:ind w:left="0"/>
        <w:jc w:val="both"/>
      </w:pPr>
      <w:r>
        <w:rPr>
          <w:rFonts w:ascii="Times New Roman"/>
          <w:b w:val="false"/>
          <w:i w:val="false"/>
          <w:color w:val="000000"/>
          <w:sz w:val="28"/>
        </w:rPr>
        <w:t>
      583. Выплата арендной платы за пользование объектом ГЧП, в том числе объектом концессии является источником получения доходов частного партнера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 характеристик объекта ГЧП, в том числе объекта концессии.</w:t>
      </w:r>
    </w:p>
    <w:bookmarkEnd w:id="633"/>
    <w:bookmarkStart w:name="z659" w:id="634"/>
    <w:p>
      <w:pPr>
        <w:spacing w:after="0"/>
        <w:ind w:left="0"/>
        <w:jc w:val="both"/>
      </w:pPr>
      <w:r>
        <w:rPr>
          <w:rFonts w:ascii="Times New Roman"/>
          <w:b w:val="false"/>
          <w:i w:val="false"/>
          <w:color w:val="000000"/>
          <w:sz w:val="28"/>
        </w:rPr>
        <w:t>
      584. Выплата арендной платы за пользование объектом ГЧП, в том числе объектом концессии (далее – арендная плата) осуществляется только по объектам находящимся в частной собственности (в собственности частного партнера либо концессионера) в период эксплуатации объекта ГЧП, в том числе объекта концессии.</w:t>
      </w:r>
    </w:p>
    <w:bookmarkEnd w:id="634"/>
    <w:bookmarkStart w:name="z660" w:id="635"/>
    <w:p>
      <w:pPr>
        <w:spacing w:after="0"/>
        <w:ind w:left="0"/>
        <w:jc w:val="both"/>
      </w:pPr>
      <w:r>
        <w:rPr>
          <w:rFonts w:ascii="Times New Roman"/>
          <w:b w:val="false"/>
          <w:i w:val="false"/>
          <w:color w:val="000000"/>
          <w:sz w:val="28"/>
        </w:rPr>
        <w:t xml:space="preserve">
      585.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635"/>
    <w:bookmarkStart w:name="z661" w:id="636"/>
    <w:p>
      <w:pPr>
        <w:spacing w:after="0"/>
        <w:ind w:left="0"/>
        <w:jc w:val="both"/>
      </w:pPr>
      <w:r>
        <w:rPr>
          <w:rFonts w:ascii="Times New Roman"/>
          <w:b w:val="false"/>
          <w:i w:val="false"/>
          <w:color w:val="000000"/>
          <w:sz w:val="28"/>
        </w:rPr>
        <w:t>
      586. Решение о возможной выплате арендной платы частному партнеру либо концессионеру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636"/>
    <w:bookmarkStart w:name="z662" w:id="637"/>
    <w:p>
      <w:pPr>
        <w:spacing w:after="0"/>
        <w:ind w:left="0"/>
        <w:jc w:val="both"/>
      </w:pPr>
      <w:r>
        <w:rPr>
          <w:rFonts w:ascii="Times New Roman"/>
          <w:b w:val="false"/>
          <w:i w:val="false"/>
          <w:color w:val="000000"/>
          <w:sz w:val="28"/>
        </w:rPr>
        <w:t>
      587. Выплата арендной платы осуществляется в период эксплуатации объекта ГЧП, в том числе объекта концессии, находящегося в собственности частного партнера либо концессионера.</w:t>
      </w:r>
    </w:p>
    <w:bookmarkEnd w:id="637"/>
    <w:bookmarkStart w:name="z663" w:id="638"/>
    <w:p>
      <w:pPr>
        <w:spacing w:after="0"/>
        <w:ind w:left="0"/>
        <w:jc w:val="both"/>
      </w:pPr>
      <w:r>
        <w:rPr>
          <w:rFonts w:ascii="Times New Roman"/>
          <w:b w:val="false"/>
          <w:i w:val="false"/>
          <w:color w:val="000000"/>
          <w:sz w:val="28"/>
        </w:rPr>
        <w:t>
      588. Выплата арендной платы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638"/>
    <w:bookmarkStart w:name="z664" w:id="639"/>
    <w:p>
      <w:pPr>
        <w:spacing w:after="0"/>
        <w:ind w:left="0"/>
        <w:jc w:val="both"/>
      </w:pPr>
      <w:r>
        <w:rPr>
          <w:rFonts w:ascii="Times New Roman"/>
          <w:b w:val="false"/>
          <w:i w:val="false"/>
          <w:color w:val="000000"/>
          <w:sz w:val="28"/>
        </w:rPr>
        <w:t>
      589. Выплата арендной платы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6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589 в редакции приказа Министра финансов РК от 12.12.2016 </w:t>
      </w:r>
      <w:r>
        <w:rPr>
          <w:rFonts w:ascii="Times New Roman"/>
          <w:b w:val="false"/>
          <w:i w:val="false"/>
          <w:color w:val="000000"/>
          <w:sz w:val="28"/>
        </w:rPr>
        <w:t>№ 660</w:t>
      </w:r>
      <w:r>
        <w:rPr>
          <w:rFonts w:ascii="Times New Roman"/>
          <w:b w:val="false"/>
          <w:i/>
          <w:color w:val="000000"/>
          <w:sz w:val="28"/>
        </w:rPr>
        <w:t>.</w:t>
      </w:r>
    </w:p>
    <w:bookmarkStart w:name="z665" w:id="640"/>
    <w:p>
      <w:pPr>
        <w:spacing w:after="0"/>
        <w:ind w:left="0"/>
        <w:jc w:val="both"/>
      </w:pPr>
      <w:r>
        <w:rPr>
          <w:rFonts w:ascii="Times New Roman"/>
          <w:b w:val="false"/>
          <w:i w:val="false"/>
          <w:color w:val="000000"/>
          <w:sz w:val="28"/>
        </w:rPr>
        <w:t>
       590. Максимальный объем выплаты по арендной плате устанавливается договором ГЧП, в том числе договором концессии. Фактический объем выплаты по арендной плате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концессии, в том числе по качеству предоставляемого в аренду помещения и оказываемых услуг.</w:t>
      </w:r>
    </w:p>
    <w:bookmarkEnd w:id="640"/>
    <w:p>
      <w:pPr>
        <w:spacing w:after="0"/>
        <w:ind w:left="0"/>
        <w:jc w:val="both"/>
      </w:pPr>
      <w:r>
        <w:rPr>
          <w:rFonts w:ascii="Times New Roman"/>
          <w:b w:val="false"/>
          <w:i w:val="false"/>
          <w:color w:val="000000"/>
          <w:sz w:val="28"/>
        </w:rPr>
        <w:t>
      Размер к удержанию за ненадлежащее исполнение своих обязательств определяется договором ГЧП, в том числе договором концессии.</w:t>
      </w:r>
    </w:p>
    <w:p>
      <w:pPr>
        <w:spacing w:after="0"/>
        <w:ind w:left="0"/>
        <w:jc w:val="both"/>
      </w:pPr>
      <w:r>
        <w:rPr>
          <w:rFonts w:ascii="Times New Roman"/>
          <w:b w:val="false"/>
          <w:i w:val="false"/>
          <w:color w:val="000000"/>
          <w:sz w:val="28"/>
        </w:rPr>
        <w:t>
      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по итогам года в первом квартале следующего года.</w:t>
      </w:r>
    </w:p>
    <w:p>
      <w:pPr>
        <w:spacing w:after="0"/>
        <w:ind w:left="0"/>
        <w:jc w:val="both"/>
      </w:pPr>
      <w:r>
        <w:rPr>
          <w:rFonts w:ascii="Times New Roman"/>
          <w:b w:val="false"/>
          <w:i w:val="false"/>
          <w:color w:val="000000"/>
          <w:sz w:val="28"/>
        </w:rPr>
        <w:t>
      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объем выплат арендных платежей.</w:t>
      </w:r>
    </w:p>
    <w:bookmarkStart w:name="z666" w:id="641"/>
    <w:p>
      <w:pPr>
        <w:spacing w:after="0"/>
        <w:ind w:left="0"/>
        <w:jc w:val="both"/>
      </w:pPr>
      <w:r>
        <w:rPr>
          <w:rFonts w:ascii="Times New Roman"/>
          <w:b w:val="false"/>
          <w:i w:val="false"/>
          <w:color w:val="000000"/>
          <w:sz w:val="28"/>
        </w:rPr>
        <w:t>
      591. Выделение средств из республиканского и местных бюджетов на выплату арендных платежей осуществляется согласно планам финансирования по платежам соответствующих бюджетных программ.</w:t>
      </w:r>
    </w:p>
    <w:bookmarkEnd w:id="641"/>
    <w:bookmarkStart w:name="z667" w:id="642"/>
    <w:p>
      <w:pPr>
        <w:spacing w:after="0"/>
        <w:ind w:left="0"/>
        <w:jc w:val="both"/>
      </w:pPr>
      <w:r>
        <w:rPr>
          <w:rFonts w:ascii="Times New Roman"/>
          <w:b w:val="false"/>
          <w:i w:val="false"/>
          <w:color w:val="000000"/>
          <w:sz w:val="28"/>
        </w:rPr>
        <w:t>
      592.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642"/>
    <w:bookmarkStart w:name="z668" w:id="643"/>
    <w:p>
      <w:pPr>
        <w:spacing w:after="0"/>
        <w:ind w:left="0"/>
        <w:jc w:val="both"/>
      </w:pPr>
      <w:r>
        <w:rPr>
          <w:rFonts w:ascii="Times New Roman"/>
          <w:b w:val="false"/>
          <w:i w:val="false"/>
          <w:color w:val="000000"/>
          <w:sz w:val="28"/>
        </w:rPr>
        <w:t>
      593. Удовлетворение заявок частного партнера либо концессионера на выплату арендных платежей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государственным партнером либо концедентом.</w:t>
      </w:r>
    </w:p>
    <w:bookmarkEnd w:id="643"/>
    <w:p>
      <w:pPr>
        <w:spacing w:after="0"/>
        <w:ind w:left="0"/>
        <w:jc w:val="both"/>
      </w:pPr>
      <w:bookmarkStart w:name="z669" w:id="644"/>
      <w:r>
        <w:rPr>
          <w:rFonts w:ascii="Times New Roman"/>
          <w:b w:val="false"/>
          <w:i w:val="false"/>
          <w:color w:val="000000"/>
          <w:sz w:val="28"/>
        </w:rPr>
        <w:t xml:space="preserve">
      </w:t>
      </w:r>
      <w:r>
        <w:rPr>
          <w:rFonts w:ascii="Times New Roman"/>
          <w:b/>
          <w:i w:val="false"/>
          <w:color w:val="000000"/>
          <w:sz w:val="28"/>
        </w:rPr>
        <w:t>Параграф 11. Порядок софинансирования проектов</w:t>
      </w:r>
    </w:p>
    <w:bookmarkEnd w:id="644"/>
    <w:p>
      <w:pPr>
        <w:spacing w:after="0"/>
        <w:ind w:left="0"/>
        <w:jc w:val="both"/>
      </w:pPr>
      <w:r>
        <w:rPr>
          <w:rFonts w:ascii="Times New Roman"/>
          <w:b/>
          <w:i w:val="false"/>
          <w:color w:val="000000"/>
          <w:sz w:val="28"/>
        </w:rPr>
        <w:t>государственно-частного партнерства, в том числе</w:t>
      </w:r>
    </w:p>
    <w:p>
      <w:pPr>
        <w:spacing w:after="0"/>
        <w:ind w:left="0"/>
        <w:jc w:val="both"/>
      </w:pPr>
      <w:r>
        <w:rPr>
          <w:rFonts w:ascii="Times New Roman"/>
          <w:b/>
          <w:i w:val="false"/>
          <w:color w:val="000000"/>
          <w:sz w:val="28"/>
        </w:rPr>
        <w:t>концессионных проектов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11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670" w:id="645"/>
    <w:p>
      <w:pPr>
        <w:spacing w:after="0"/>
        <w:ind w:left="0"/>
        <w:jc w:val="both"/>
      </w:pPr>
      <w:r>
        <w:rPr>
          <w:rFonts w:ascii="Times New Roman"/>
          <w:b w:val="false"/>
          <w:i w:val="false"/>
          <w:color w:val="000000"/>
          <w:sz w:val="28"/>
        </w:rPr>
        <w:t>
       594. Софинансирование проектов ГЧП, в том числе концессионных проектов - это выделение бюджетных средств для финансирования определенного объема затрат для строительства, создания, реконструкции и модернизации объектов ГЧП, в том числе объектов концессии.</w:t>
      </w:r>
    </w:p>
    <w:bookmarkEnd w:id="645"/>
    <w:bookmarkStart w:name="z671" w:id="646"/>
    <w:p>
      <w:pPr>
        <w:spacing w:after="0"/>
        <w:ind w:left="0"/>
        <w:jc w:val="both"/>
      </w:pPr>
      <w:r>
        <w:rPr>
          <w:rFonts w:ascii="Times New Roman"/>
          <w:b w:val="false"/>
          <w:i w:val="false"/>
          <w:color w:val="000000"/>
          <w:sz w:val="28"/>
        </w:rPr>
        <w:t>
      595. Софинансирование проектов ГЧП, в том числе концессионных проектов осуществляется администратором соответствующей бюджетной программы в период строительства, создания, реконструкции и модернизации объекта ГЧП, в том числе объекта концессии.</w:t>
      </w:r>
    </w:p>
    <w:bookmarkEnd w:id="646"/>
    <w:bookmarkStart w:name="z672" w:id="647"/>
    <w:p>
      <w:pPr>
        <w:spacing w:after="0"/>
        <w:ind w:left="0"/>
        <w:jc w:val="both"/>
      </w:pPr>
      <w:r>
        <w:rPr>
          <w:rFonts w:ascii="Times New Roman"/>
          <w:b w:val="false"/>
          <w:i w:val="false"/>
          <w:color w:val="000000"/>
          <w:sz w:val="28"/>
        </w:rPr>
        <w:t>
      596. Общие объемы софинансирования проектов ГЧП, в том числе концессионных проектов определяются соответствующими договорами ГЧП, в том числе договорами концессии, которые заключаются с учетом перечня проектов ГЧП, в том числе концессионных проектов, требующих софинансирования.</w:t>
      </w:r>
    </w:p>
    <w:bookmarkEnd w:id="647"/>
    <w:bookmarkStart w:name="z673" w:id="648"/>
    <w:p>
      <w:pPr>
        <w:spacing w:after="0"/>
        <w:ind w:left="0"/>
        <w:jc w:val="both"/>
      </w:pPr>
      <w:r>
        <w:rPr>
          <w:rFonts w:ascii="Times New Roman"/>
          <w:b w:val="false"/>
          <w:i w:val="false"/>
          <w:color w:val="000000"/>
          <w:sz w:val="28"/>
        </w:rPr>
        <w:t>
      597. Годовые объемы софинансирования проектов ГЧП, в том числе концессионных проектов определяются законами Республики Казахстан о республиканском бюджете 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648"/>
    <w:bookmarkStart w:name="z674" w:id="649"/>
    <w:p>
      <w:pPr>
        <w:spacing w:after="0"/>
        <w:ind w:left="0"/>
        <w:jc w:val="both"/>
      </w:pPr>
      <w:r>
        <w:rPr>
          <w:rFonts w:ascii="Times New Roman"/>
          <w:b w:val="false"/>
          <w:i w:val="false"/>
          <w:color w:val="000000"/>
          <w:sz w:val="28"/>
        </w:rPr>
        <w:t>
      598. Выделение средств из республиканского и местных бюджетов на софинансирование проектов ГЧП, в том числе концессионных проектов осуществляется согласно планам финансирования по платежам соответствующих бюджетных программ.</w:t>
      </w:r>
    </w:p>
    <w:bookmarkEnd w:id="649"/>
    <w:bookmarkStart w:name="z675" w:id="650"/>
    <w:p>
      <w:pPr>
        <w:spacing w:after="0"/>
        <w:ind w:left="0"/>
        <w:jc w:val="both"/>
      </w:pPr>
      <w:r>
        <w:rPr>
          <w:rFonts w:ascii="Times New Roman"/>
          <w:b w:val="false"/>
          <w:i w:val="false"/>
          <w:color w:val="000000"/>
          <w:sz w:val="28"/>
        </w:rPr>
        <w:t>
      599. Планы финансирования по платежам формируются администраторами соответствующих бюджетных программ с учетом условий договоров ГЧП, в том числе договоров концессии в порядке и сроки, установленные бюджетным законодательством.</w:t>
      </w:r>
    </w:p>
    <w:bookmarkEnd w:id="650"/>
    <w:bookmarkStart w:name="z676" w:id="651"/>
    <w:p>
      <w:pPr>
        <w:spacing w:after="0"/>
        <w:ind w:left="0"/>
        <w:jc w:val="both"/>
      </w:pPr>
      <w:r>
        <w:rPr>
          <w:rFonts w:ascii="Times New Roman"/>
          <w:b w:val="false"/>
          <w:i w:val="false"/>
          <w:color w:val="000000"/>
          <w:sz w:val="28"/>
        </w:rPr>
        <w:t>
      600. Частные партнеры либо концессионеры для получения средств из бюджета в сроки, установленные планами финансирования по платежам, предоставляют соответствующим администраторам бюджетных программ заявки на выделение бюджетных средств и отчеты об освоении средств, полученных ранее.</w:t>
      </w:r>
    </w:p>
    <w:bookmarkEnd w:id="651"/>
    <w:bookmarkStart w:name="z677" w:id="652"/>
    <w:p>
      <w:pPr>
        <w:spacing w:after="0"/>
        <w:ind w:left="0"/>
        <w:jc w:val="both"/>
      </w:pPr>
      <w:r>
        <w:rPr>
          <w:rFonts w:ascii="Times New Roman"/>
          <w:b w:val="false"/>
          <w:i w:val="false"/>
          <w:color w:val="000000"/>
          <w:sz w:val="28"/>
        </w:rPr>
        <w:t>
      601. Заявки предоставляются в сроки не позднее, чем за 15 дней до начала месяца, в котором предполагается выделение средств из бюджета согласно планам финансирования по платежам соответствующих администраторов бюджетных программ.</w:t>
      </w:r>
    </w:p>
    <w:bookmarkEnd w:id="652"/>
    <w:bookmarkStart w:name="z678" w:id="653"/>
    <w:p>
      <w:pPr>
        <w:spacing w:after="0"/>
        <w:ind w:left="0"/>
        <w:jc w:val="both"/>
      </w:pPr>
      <w:r>
        <w:rPr>
          <w:rFonts w:ascii="Times New Roman"/>
          <w:b w:val="false"/>
          <w:i w:val="false"/>
          <w:color w:val="000000"/>
          <w:sz w:val="28"/>
        </w:rPr>
        <w:t>
      602. Удовлетворение заявок частного партнера либо концессионера на софинансирование проекта ГЧП, в том числе концессионного проекта за счет средств республиканского и местных бюджетов осуществляется в пределах сумм, предусмотренных годовым планом финансирования по платежам, соответствующего администратора бюджетной программы.</w:t>
      </w:r>
    </w:p>
    <w:bookmarkEnd w:id="653"/>
    <w:bookmarkStart w:name="z679" w:id="654"/>
    <w:p>
      <w:pPr>
        <w:spacing w:after="0"/>
        <w:ind w:left="0"/>
        <w:jc w:val="both"/>
      </w:pPr>
      <w:r>
        <w:rPr>
          <w:rFonts w:ascii="Times New Roman"/>
          <w:b w:val="false"/>
          <w:i w:val="false"/>
          <w:color w:val="000000"/>
          <w:sz w:val="28"/>
        </w:rPr>
        <w:t>
      603. Администратор бюджетной программы несет ответственность за эффективную, результативную и целевую реализацию бюджетной программы, в рамках которой осуществляется софинансирование проектов ГЧП, в том числе концессионных проектов.</w:t>
      </w:r>
    </w:p>
    <w:bookmarkEnd w:id="654"/>
    <w:bookmarkStart w:name="z680" w:id="6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Порядок бюджетного кредитования</w:t>
      </w:r>
    </w:p>
    <w:bookmarkEnd w:id="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11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81" w:id="656"/>
      <w:r>
        <w:rPr>
          <w:rFonts w:ascii="Times New Roman"/>
          <w:b w:val="false"/>
          <w:i w:val="false"/>
          <w:color w:val="000000"/>
          <w:sz w:val="28"/>
        </w:rPr>
        <w:t xml:space="preserve">
      </w:t>
      </w:r>
      <w:r>
        <w:rPr>
          <w:rFonts w:ascii="Times New Roman"/>
          <w:b/>
          <w:i w:val="false"/>
          <w:color w:val="000000"/>
          <w:sz w:val="28"/>
        </w:rPr>
        <w:t>Параграф 1. Финансовые процедуры по предоставлению</w:t>
      </w:r>
    </w:p>
    <w:bookmarkEnd w:id="656"/>
    <w:p>
      <w:pPr>
        <w:spacing w:after="0"/>
        <w:ind w:left="0"/>
        <w:jc w:val="both"/>
      </w:pPr>
      <w:r>
        <w:rPr>
          <w:rFonts w:ascii="Times New Roman"/>
          <w:b/>
          <w:i w:val="false"/>
          <w:color w:val="000000"/>
          <w:sz w:val="28"/>
        </w:rPr>
        <w:t>бюджетных кредитов, в том числе перечень документов,</w:t>
      </w:r>
    </w:p>
    <w:p>
      <w:pPr>
        <w:spacing w:after="0"/>
        <w:ind w:left="0"/>
        <w:jc w:val="both"/>
      </w:pPr>
      <w:r>
        <w:rPr>
          <w:rFonts w:ascii="Times New Roman"/>
          <w:b/>
          <w:i w:val="false"/>
          <w:color w:val="000000"/>
          <w:sz w:val="28"/>
        </w:rPr>
        <w:t>необходимых при их предоставлении</w:t>
      </w:r>
    </w:p>
    <w:bookmarkStart w:name="z682" w:id="657"/>
    <w:p>
      <w:pPr>
        <w:spacing w:after="0"/>
        <w:ind w:left="0"/>
        <w:jc w:val="both"/>
      </w:pPr>
      <w:r>
        <w:rPr>
          <w:rFonts w:ascii="Times New Roman"/>
          <w:b w:val="false"/>
          <w:i w:val="false"/>
          <w:color w:val="000000"/>
          <w:sz w:val="28"/>
        </w:rPr>
        <w:t>
      604. В настоящей главе используются следующие понятия:</w:t>
      </w:r>
    </w:p>
    <w:bookmarkEnd w:id="657"/>
    <w:p>
      <w:pPr>
        <w:spacing w:after="0"/>
        <w:ind w:left="0"/>
        <w:jc w:val="both"/>
      </w:pPr>
      <w:r>
        <w:rPr>
          <w:rFonts w:ascii="Times New Roman"/>
          <w:b w:val="false"/>
          <w:i w:val="false"/>
          <w:color w:val="000000"/>
          <w:sz w:val="28"/>
        </w:rPr>
        <w:t>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p>
      <w:pPr>
        <w:spacing w:after="0"/>
        <w:ind w:left="0"/>
        <w:jc w:val="both"/>
      </w:pPr>
      <w:r>
        <w:rPr>
          <w:rFonts w:ascii="Times New Roman"/>
          <w:b w:val="false"/>
          <w:i w:val="false"/>
          <w:color w:val="000000"/>
          <w:sz w:val="28"/>
        </w:rPr>
        <w:t>
      Бюджетное кредитование является составной частью исполнения Правительством Республики Казахстан, местными исполнительными органами республиканского и местных бюджетов соответственно, аппаратами акимов городов районного значения, сел, поселков, сельских округов и осуществляется путем предоставления бюджетных кредитов из соответствующих бюджетов заемщикам, в том числе для последующего кредитования конечных заемщиков.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604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w:t>
      </w:r>
    </w:p>
    <w:bookmarkStart w:name="z685" w:id="658"/>
    <w:p>
      <w:pPr>
        <w:spacing w:after="0"/>
        <w:ind w:left="0"/>
        <w:jc w:val="both"/>
      </w:pPr>
      <w:r>
        <w:rPr>
          <w:rFonts w:ascii="Times New Roman"/>
          <w:b w:val="false"/>
          <w:i w:val="false"/>
          <w:color w:val="000000"/>
          <w:sz w:val="28"/>
        </w:rPr>
        <w:t>
      605. Бюджетные кредиты предоставляются на цели и в пределах сумм, предусмотренных соответствующими бюджетными программами:</w:t>
      </w:r>
    </w:p>
    <w:bookmarkEnd w:id="658"/>
    <w:p>
      <w:pPr>
        <w:spacing w:after="0"/>
        <w:ind w:left="0"/>
        <w:jc w:val="both"/>
      </w:pPr>
      <w:r>
        <w:rPr>
          <w:rFonts w:ascii="Times New Roman"/>
          <w:b w:val="false"/>
          <w:i w:val="false"/>
          <w:color w:val="000000"/>
          <w:sz w:val="28"/>
        </w:rPr>
        <w:t>
      в утвержденном республиканском бюджете на текущий финансовый год;</w:t>
      </w:r>
    </w:p>
    <w:p>
      <w:pPr>
        <w:spacing w:after="0"/>
        <w:ind w:left="0"/>
        <w:jc w:val="both"/>
      </w:pPr>
      <w:r>
        <w:rPr>
          <w:rFonts w:ascii="Times New Roman"/>
          <w:b w:val="false"/>
          <w:i w:val="false"/>
          <w:color w:val="000000"/>
          <w:sz w:val="28"/>
        </w:rPr>
        <w:t>
      в утвержденных решениями маслихатов местных бюджетах на текущий финансовый год.</w:t>
      </w:r>
    </w:p>
    <w:bookmarkStart w:name="z686" w:id="659"/>
    <w:p>
      <w:pPr>
        <w:spacing w:after="0"/>
        <w:ind w:left="0"/>
        <w:jc w:val="both"/>
      </w:pPr>
      <w:r>
        <w:rPr>
          <w:rFonts w:ascii="Times New Roman"/>
          <w:b w:val="false"/>
          <w:i w:val="false"/>
          <w:color w:val="000000"/>
          <w:sz w:val="28"/>
        </w:rPr>
        <w:t>
      606. Кредитный договор должен содержать основные условия, предъявляемые законодательством. Также кредитный договор может содержать иные положения, связанные с предоставлением, использованием, обслуживанием и погашением бюджетного кредита.</w:t>
      </w:r>
    </w:p>
    <w:bookmarkEnd w:id="659"/>
    <w:p>
      <w:pPr>
        <w:spacing w:after="0"/>
        <w:ind w:left="0"/>
        <w:jc w:val="both"/>
      </w:pPr>
      <w:r>
        <w:rPr>
          <w:rFonts w:ascii="Times New Roman"/>
          <w:b w:val="false"/>
          <w:i w:val="false"/>
          <w:color w:val="000000"/>
          <w:sz w:val="28"/>
        </w:rPr>
        <w:t>
      Погашение основного долга по бюджетным кредитам осуществляется в соответствии с кредитным договором и законодательством Республики Казахстан.</w:t>
      </w:r>
    </w:p>
    <w:bookmarkStart w:name="z2218" w:id="660"/>
    <w:p>
      <w:pPr>
        <w:spacing w:after="0"/>
        <w:ind w:left="0"/>
        <w:jc w:val="both"/>
      </w:pPr>
      <w:r>
        <w:rPr>
          <w:rFonts w:ascii="Times New Roman"/>
          <w:b w:val="false"/>
          <w:i w:val="false"/>
          <w:color w:val="000000"/>
          <w:sz w:val="28"/>
        </w:rPr>
        <w:t>
      606-1. На основании решения соответствующей бюджетной комиссии администраторы бюджетных программ в течение пяти рабочих дней разрабатывают и направляют на согласование в заинтересованные государственные органы проекты решений кредитора об основных условиях бюджетного кредитования.</w:t>
      </w:r>
    </w:p>
    <w:bookmarkEnd w:id="660"/>
    <w:bookmarkStart w:name="z2219" w:id="66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188 Бюджетного кодекса, администраторы бюджетных программ после утверждения соответствующих бюджетов вносят на утверждение проекты решений кредитора об основных условиях бюджетного кредитования в Правительство Республики Казахстан или в соответствующий местный исполнительный орган в течение десяти рабочих дней, и уведомляют об этом центральный или соответствующий местный уполномоченный орган по исполнению бюджета, в течение одного дня после внесения.</w:t>
      </w:r>
    </w:p>
    <w:bookmarkEnd w:id="661"/>
    <w:bookmarkStart w:name="z2220" w:id="662"/>
    <w:p>
      <w:pPr>
        <w:spacing w:after="0"/>
        <w:ind w:left="0"/>
        <w:jc w:val="both"/>
      </w:pPr>
      <w:r>
        <w:rPr>
          <w:rFonts w:ascii="Times New Roman"/>
          <w:b w:val="false"/>
          <w:i w:val="false"/>
          <w:color w:val="000000"/>
          <w:sz w:val="28"/>
        </w:rPr>
        <w:t xml:space="preserve">
      Проект кредитного договора направляется на согласование центральным уполномоченным органом по исполнению бюджета – заемщику и администратору бюджетной программы, а администраторами местных бюджетных программ – местному уполномоченному органу по исполнению бюджета, в течении пяти рабочих дней со дня уведомления. </w:t>
      </w:r>
    </w:p>
    <w:bookmarkEnd w:id="662"/>
    <w:bookmarkStart w:name="z2221" w:id="663"/>
    <w:p>
      <w:pPr>
        <w:spacing w:after="0"/>
        <w:ind w:left="0"/>
        <w:jc w:val="both"/>
      </w:pPr>
      <w:r>
        <w:rPr>
          <w:rFonts w:ascii="Times New Roman"/>
          <w:b w:val="false"/>
          <w:i w:val="false"/>
          <w:color w:val="000000"/>
          <w:sz w:val="28"/>
        </w:rPr>
        <w:t>
      Администраторы бюджетных программ после утверждения Правительством Республики Казахстан или местным исполнительным органом соответствующего постановления об условиях бюджетного кредитования вносят подписанный администратором бюджетной программы, заемщиком, поверенным (при наличии) проект кредитного договора на подпись центральному или местному уполномоченному органу по исполнению бюджета в течение пяти рабочих дней.</w:t>
      </w:r>
    </w:p>
    <w:bookmarkEnd w:id="6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606-1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529" w:id="664"/>
    <w:p>
      <w:pPr>
        <w:spacing w:after="0"/>
        <w:ind w:left="0"/>
        <w:jc w:val="both"/>
      </w:pPr>
      <w:r>
        <w:rPr>
          <w:rFonts w:ascii="Times New Roman"/>
          <w:b w:val="false"/>
          <w:i w:val="false"/>
          <w:color w:val="000000"/>
          <w:sz w:val="28"/>
        </w:rPr>
        <w:t xml:space="preserve">
      606-2. Нарушение условий и процедур предоставления бюджетных кредитов администраторами бюджетных программ влечет штраф в соответствии с </w:t>
      </w:r>
      <w:r>
        <w:rPr>
          <w:rFonts w:ascii="Times New Roman"/>
          <w:b w:val="false"/>
          <w:i w:val="false"/>
          <w:color w:val="000000"/>
          <w:sz w:val="28"/>
        </w:rPr>
        <w:t>КОАП</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606-2 в соответствии с приказа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7" w:id="665"/>
    <w:p>
      <w:pPr>
        <w:spacing w:after="0"/>
        <w:ind w:left="0"/>
        <w:jc w:val="both"/>
      </w:pPr>
      <w:r>
        <w:rPr>
          <w:rFonts w:ascii="Times New Roman"/>
          <w:b w:val="false"/>
          <w:i w:val="false"/>
          <w:color w:val="000000"/>
          <w:sz w:val="28"/>
        </w:rPr>
        <w:t>
      607. В течение 3-х месяцев со дня подписания кредитного договора заемщик должен подписать соответствующие договора, обеспечивающие исполнение заемщиком обязательств по бюджетному кредиту.</w:t>
      </w:r>
    </w:p>
    <w:bookmarkEnd w:id="665"/>
    <w:bookmarkStart w:name="z688" w:id="666"/>
    <w:p>
      <w:pPr>
        <w:spacing w:after="0"/>
        <w:ind w:left="0"/>
        <w:jc w:val="both"/>
      </w:pPr>
      <w:r>
        <w:rPr>
          <w:rFonts w:ascii="Times New Roman"/>
          <w:b w:val="false"/>
          <w:i w:val="false"/>
          <w:color w:val="000000"/>
          <w:sz w:val="28"/>
        </w:rPr>
        <w:t>
      608. Кредитный договор заключается как в национальной, так и в иностранной валютах. Бюджетные кредиты могут предоставляться как с плавающей, так и с фиксированной ставкой вознаграждения.</w:t>
      </w:r>
    </w:p>
    <w:bookmarkEnd w:id="666"/>
    <w:bookmarkStart w:name="z689" w:id="667"/>
    <w:p>
      <w:pPr>
        <w:spacing w:after="0"/>
        <w:ind w:left="0"/>
        <w:jc w:val="both"/>
      </w:pPr>
      <w:r>
        <w:rPr>
          <w:rFonts w:ascii="Times New Roman"/>
          <w:b w:val="false"/>
          <w:i w:val="false"/>
          <w:color w:val="000000"/>
          <w:sz w:val="28"/>
        </w:rPr>
        <w:t>
      609.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667"/>
    <w:p>
      <w:pPr>
        <w:spacing w:after="0"/>
        <w:ind w:left="0"/>
        <w:jc w:val="both"/>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p>
      <w:pPr>
        <w:spacing w:after="0"/>
        <w:ind w:left="0"/>
        <w:jc w:val="both"/>
      </w:pPr>
      <w:r>
        <w:rPr>
          <w:rFonts w:ascii="Times New Roman"/>
          <w:b w:val="false"/>
          <w:i w:val="false"/>
          <w:color w:val="000000"/>
          <w:sz w:val="28"/>
        </w:rPr>
        <w:t>
      Продолжительность льготного периода по выплате основного долга бюджетного кредита подтверждается соответствующими расчетами заемщика и администратора бюджетной программы.</w:t>
      </w:r>
    </w:p>
    <w:p>
      <w:pPr>
        <w:spacing w:after="0"/>
        <w:ind w:left="0"/>
        <w:jc w:val="both"/>
      </w:pPr>
      <w:r>
        <w:rPr>
          <w:rFonts w:ascii="Times New Roman"/>
          <w:b w:val="false"/>
          <w:i w:val="false"/>
          <w:color w:val="000000"/>
          <w:sz w:val="28"/>
        </w:rPr>
        <w:t>
      Продолжительность льготного периода по выплате основного долга бюджетного кредита для финансовых агентств устанавливается в соответствии с пунктом 2 статьи 186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609 с изменением, внесенным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690" w:id="668"/>
    <w:p>
      <w:pPr>
        <w:spacing w:after="0"/>
        <w:ind w:left="0"/>
        <w:jc w:val="both"/>
      </w:pPr>
      <w:r>
        <w:rPr>
          <w:rFonts w:ascii="Times New Roman"/>
          <w:b w:val="false"/>
          <w:i w:val="false"/>
          <w:color w:val="000000"/>
          <w:sz w:val="28"/>
        </w:rPr>
        <w:t>
      610.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(городов республиканского значения, столицы),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bookmarkEnd w:id="668"/>
    <w:p>
      <w:pPr>
        <w:spacing w:after="0"/>
        <w:ind w:left="0"/>
        <w:jc w:val="both"/>
      </w:pPr>
      <w:r>
        <w:rPr>
          <w:rFonts w:ascii="Times New Roman"/>
          <w:b w:val="false"/>
          <w:i w:val="false"/>
          <w:color w:val="000000"/>
          <w:sz w:val="28"/>
        </w:rPr>
        <w:t>
      Порядок определения средневзвешенной ставки доходности по государственным эмиссионным ценным бумагам осуществляется в соответствии с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610 в редакции приказа и.о. Министра финансов РК от 26.06.2015 </w:t>
      </w:r>
      <w:r>
        <w:rPr>
          <w:rFonts w:ascii="Times New Roman"/>
          <w:b w:val="false"/>
          <w:i w:val="false"/>
          <w:color w:val="000000"/>
          <w:sz w:val="28"/>
        </w:rPr>
        <w:t>№ 388</w:t>
      </w:r>
      <w:r>
        <w:rPr>
          <w:rFonts w:ascii="Times New Roman"/>
          <w:b w:val="false"/>
          <w:i/>
          <w:color w:val="000000"/>
          <w:sz w:val="28"/>
        </w:rPr>
        <w:t xml:space="preserve">;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color w:val="000000"/>
          <w:sz w:val="28"/>
        </w:rPr>
        <w:t>.</w:t>
      </w:r>
    </w:p>
    <w:bookmarkStart w:name="z691" w:id="669"/>
    <w:p>
      <w:pPr>
        <w:spacing w:after="0"/>
        <w:ind w:left="0"/>
        <w:jc w:val="both"/>
      </w:pPr>
      <w:r>
        <w:rPr>
          <w:rFonts w:ascii="Times New Roman"/>
          <w:b w:val="false"/>
          <w:i w:val="false"/>
          <w:color w:val="000000"/>
          <w:sz w:val="28"/>
        </w:rPr>
        <w:t>
      611. Начисление вознаграждения за пользование бюджетным кредитом, осуществляется с даты перечисления средств бюджетного кредита со счета кредитора на счет заемщика, при реструктуризации бюджетного кредита - с даты подписания соответствующего договора. Осуществление выплаты вознаграждения по бюджетному кредиту начинается не позднее первого календарного года. Начисление вознаграждения осуществляется на остаток основного долга по бюджетному кредиту. При этом при досрочном погашении основного долга осуществляется перерасчет вознаграждения.</w:t>
      </w:r>
    </w:p>
    <w:bookmarkEnd w:id="669"/>
    <w:p>
      <w:pPr>
        <w:spacing w:after="0"/>
        <w:ind w:left="0"/>
        <w:jc w:val="both"/>
      </w:pPr>
      <w:r>
        <w:rPr>
          <w:rFonts w:ascii="Times New Roman"/>
          <w:b w:val="false"/>
          <w:i w:val="false"/>
          <w:color w:val="000000"/>
          <w:sz w:val="28"/>
        </w:rPr>
        <w:t>
      В соответствии с кредитным договором заемщик выплачивает сумму вознаграждения по бюджетному кредиту в доход соответствующего бюджета.</w:t>
      </w:r>
    </w:p>
    <w:bookmarkStart w:name="z692" w:id="670"/>
    <w:p>
      <w:pPr>
        <w:spacing w:after="0"/>
        <w:ind w:left="0"/>
        <w:jc w:val="both"/>
      </w:pPr>
      <w:r>
        <w:rPr>
          <w:rFonts w:ascii="Times New Roman"/>
          <w:b w:val="false"/>
          <w:i w:val="false"/>
          <w:color w:val="000000"/>
          <w:sz w:val="28"/>
        </w:rPr>
        <w:t xml:space="preserve">
      612. Размер ставки вознаграждения для конечного заемщика, устанавливаемый специализированной организацией и/или местными исполнительными органами не должен превышать двукратной ставки вознаграждения, устанавливаемой в соответствии с </w:t>
      </w:r>
      <w:r>
        <w:rPr>
          <w:rFonts w:ascii="Times New Roman"/>
          <w:b w:val="false"/>
          <w:i w:val="false"/>
          <w:color w:val="000000"/>
          <w:sz w:val="28"/>
        </w:rPr>
        <w:t>пунктом 610</w:t>
      </w:r>
      <w:r>
        <w:rPr>
          <w:rFonts w:ascii="Times New Roman"/>
          <w:b w:val="false"/>
          <w:i w:val="false"/>
          <w:color w:val="000000"/>
          <w:sz w:val="28"/>
        </w:rPr>
        <w:t xml:space="preserve"> настоящих Правил, за исключением ставки вознаграждения по кредитам, предоставляемым субъектам агропромышленного комплекса.</w:t>
      </w:r>
    </w:p>
    <w:bookmarkEnd w:id="6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612 в редакции приказа и.о. Министра финансов РК от 26.06.2015 </w:t>
      </w:r>
      <w:r>
        <w:rPr>
          <w:rFonts w:ascii="Times New Roman"/>
          <w:b w:val="false"/>
          <w:i w:val="false"/>
          <w:color w:val="000000"/>
          <w:sz w:val="28"/>
        </w:rPr>
        <w:t>№ 388</w:t>
      </w:r>
      <w:r>
        <w:rPr>
          <w:rFonts w:ascii="Times New Roman"/>
          <w:b w:val="false"/>
          <w:i/>
          <w:color w:val="000000"/>
          <w:sz w:val="28"/>
        </w:rPr>
        <w:t>.</w:t>
      </w:r>
    </w:p>
    <w:bookmarkStart w:name="z693" w:id="671"/>
    <w:p>
      <w:pPr>
        <w:spacing w:after="0"/>
        <w:ind w:left="0"/>
        <w:jc w:val="both"/>
      </w:pPr>
      <w:r>
        <w:rPr>
          <w:rFonts w:ascii="Times New Roman"/>
          <w:b w:val="false"/>
          <w:i w:val="false"/>
          <w:color w:val="000000"/>
          <w:sz w:val="28"/>
        </w:rPr>
        <w:t>
      613. В случае если операции на организованном вторичном рынке ценных бумаг, эмитированных центральным уполномоченным органом по исполнению бюджета, в текущем периоде не производились, ставка вознаграждения устанавливается равной ставке вознаграждения в предыдущем периоде в соответствующей валюте.</w:t>
      </w:r>
    </w:p>
    <w:bookmarkEnd w:id="671"/>
    <w:bookmarkStart w:name="z694" w:id="672"/>
    <w:p>
      <w:pPr>
        <w:spacing w:after="0"/>
        <w:ind w:left="0"/>
        <w:jc w:val="both"/>
      </w:pPr>
      <w:r>
        <w:rPr>
          <w:rFonts w:ascii="Times New Roman"/>
          <w:b w:val="false"/>
          <w:i w:val="false"/>
          <w:color w:val="000000"/>
          <w:sz w:val="28"/>
        </w:rPr>
        <w:t>
      614. Заключенные кредитные договора в течение 3-х дней со дня заключения подлежат регистрации:</w:t>
      </w:r>
    </w:p>
    <w:bookmarkEnd w:id="672"/>
    <w:p>
      <w:pPr>
        <w:spacing w:after="0"/>
        <w:ind w:left="0"/>
        <w:jc w:val="both"/>
      </w:pPr>
      <w:r>
        <w:rPr>
          <w:rFonts w:ascii="Times New Roman"/>
          <w:b w:val="false"/>
          <w:i w:val="false"/>
          <w:color w:val="000000"/>
          <w:sz w:val="28"/>
        </w:rPr>
        <w:t>
      центральным уполномоченным органом по исполнению бюджета по бюджетным кредитам за счет средств республиканского бюджета;</w:t>
      </w:r>
    </w:p>
    <w:p>
      <w:pPr>
        <w:spacing w:after="0"/>
        <w:ind w:left="0"/>
        <w:jc w:val="both"/>
      </w:pPr>
      <w:r>
        <w:rPr>
          <w:rFonts w:ascii="Times New Roman"/>
          <w:b w:val="false"/>
          <w:i w:val="false"/>
          <w:color w:val="000000"/>
          <w:sz w:val="28"/>
        </w:rPr>
        <w:t>
      местными исполнительными органами по бюджетным кредитам за счет средств местных бюджетов.</w:t>
      </w:r>
    </w:p>
    <w:bookmarkStart w:name="z695" w:id="673"/>
    <w:p>
      <w:pPr>
        <w:spacing w:after="0"/>
        <w:ind w:left="0"/>
        <w:jc w:val="both"/>
      </w:pPr>
      <w:r>
        <w:rPr>
          <w:rFonts w:ascii="Times New Roman"/>
          <w:b w:val="false"/>
          <w:i w:val="false"/>
          <w:color w:val="000000"/>
          <w:sz w:val="28"/>
        </w:rPr>
        <w:t>
      615. Бюджетное кредитование местных исполнительных органов осуществляется только при наличии решения соответствующих маслихатов. Кредитный договор заключается между центральным уполномоченным органом по исполнению бюджета и местным исполнительным органом.</w:t>
      </w:r>
    </w:p>
    <w:bookmarkEnd w:id="673"/>
    <w:bookmarkStart w:name="z696" w:id="674"/>
    <w:p>
      <w:pPr>
        <w:spacing w:after="0"/>
        <w:ind w:left="0"/>
        <w:jc w:val="both"/>
      </w:pPr>
      <w:r>
        <w:rPr>
          <w:rFonts w:ascii="Times New Roman"/>
          <w:b w:val="false"/>
          <w:i w:val="false"/>
          <w:color w:val="000000"/>
          <w:sz w:val="28"/>
        </w:rPr>
        <w:t>
      616. При бюджетном кредитовании физических лиц кредитный договор заключается между поверенным (агентом), по поручению кредитора, и физическим лицом.</w:t>
      </w:r>
    </w:p>
    <w:bookmarkEnd w:id="674"/>
    <w:p>
      <w:pPr>
        <w:spacing w:after="0"/>
        <w:ind w:left="0"/>
        <w:jc w:val="both"/>
      </w:pPr>
      <w:r>
        <w:rPr>
          <w:rFonts w:ascii="Times New Roman"/>
          <w:b w:val="false"/>
          <w:i w:val="false"/>
          <w:color w:val="000000"/>
          <w:sz w:val="28"/>
        </w:rPr>
        <w:t>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w:t>
      </w:r>
    </w:p>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пункт 616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697" w:id="675"/>
    <w:p>
      <w:pPr>
        <w:spacing w:after="0"/>
        <w:ind w:left="0"/>
        <w:jc w:val="both"/>
      </w:pPr>
      <w:r>
        <w:rPr>
          <w:rFonts w:ascii="Times New Roman"/>
          <w:b w:val="false"/>
          <w:i w:val="false"/>
          <w:color w:val="000000"/>
          <w:sz w:val="28"/>
        </w:rPr>
        <w:t xml:space="preserve">
      617.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согласно </w:t>
      </w:r>
      <w:r>
        <w:rPr>
          <w:rFonts w:ascii="Times New Roman"/>
          <w:b w:val="false"/>
          <w:i w:val="false"/>
          <w:color w:val="000000"/>
          <w:sz w:val="28"/>
        </w:rPr>
        <w:t>пункту 2</w:t>
      </w:r>
      <w:r>
        <w:rPr>
          <w:rFonts w:ascii="Times New Roman"/>
          <w:b w:val="false"/>
          <w:i w:val="false"/>
          <w:color w:val="000000"/>
          <w:sz w:val="28"/>
        </w:rPr>
        <w:t xml:space="preserve"> статьи 196 Бюджетного кодекса, на основании данных поверенного (агента).</w:t>
      </w:r>
    </w:p>
    <w:bookmarkEnd w:id="6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617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195" w:id="676"/>
    <w:p>
      <w:pPr>
        <w:spacing w:after="0"/>
        <w:ind w:left="0"/>
        <w:jc w:val="both"/>
      </w:pPr>
      <w:r>
        <w:rPr>
          <w:rFonts w:ascii="Times New Roman"/>
          <w:b w:val="false"/>
          <w:i w:val="false"/>
          <w:color w:val="000000"/>
          <w:sz w:val="28"/>
        </w:rPr>
        <w:t xml:space="preserve">
      617-1. При прекращении требований поверенным (агентом) по государственным образовательным и студенческим кредитам в случае смерти заемщика либо объявления его умершим в соответствии с </w:t>
      </w:r>
      <w:r>
        <w:rPr>
          <w:rFonts w:ascii="Times New Roman"/>
          <w:b w:val="false"/>
          <w:i w:val="false"/>
          <w:color w:val="000000"/>
          <w:sz w:val="28"/>
        </w:rPr>
        <w:t>пунктом 617</w:t>
      </w:r>
      <w:r>
        <w:rPr>
          <w:rFonts w:ascii="Times New Roman"/>
          <w:b w:val="false"/>
          <w:i w:val="false"/>
          <w:color w:val="000000"/>
          <w:sz w:val="28"/>
        </w:rPr>
        <w:t xml:space="preserve"> настоящих Правил, между центральным уполномоченным органом по исполнению бюджета и поверенным (агентом) подписывается акт сверки по задолженности. На основании акта сверки уполномоченным органом по исполнению бюджета производится списание задолженности по государственным образовательным и студенческим кредитам в случае смерти заемщика либо объявления его умершим. По итогам списания между центральным уполномоченным органом по исполнению бюджета, администратором и поверенным (агентом) подписывается дополнительное соглашение к агентскому соглашению.</w:t>
      </w:r>
    </w:p>
    <w:bookmarkEnd w:id="6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617-1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98" w:id="677"/>
    <w:p>
      <w:pPr>
        <w:spacing w:after="0"/>
        <w:ind w:left="0"/>
        <w:jc w:val="both"/>
      </w:pPr>
      <w:r>
        <w:rPr>
          <w:rFonts w:ascii="Times New Roman"/>
          <w:b w:val="false"/>
          <w:i w:val="false"/>
          <w:color w:val="000000"/>
          <w:sz w:val="28"/>
        </w:rPr>
        <w:t>
      618. Бюджетный кредит, выданный за счет денег республиканского и местных бюджетов, считается погашенным при возврате заемщиком суммы основного долга и уплате в полном объеме вознаграждения и других сопутствующих платежей, связанных с бюджетным кредитом.</w:t>
      </w:r>
    </w:p>
    <w:bookmarkEnd w:id="677"/>
    <w:p>
      <w:pPr>
        <w:spacing w:after="0"/>
        <w:ind w:left="0"/>
        <w:jc w:val="both"/>
      </w:pPr>
      <w:r>
        <w:rPr>
          <w:rFonts w:ascii="Times New Roman"/>
          <w:b w:val="false"/>
          <w:i w:val="false"/>
          <w:color w:val="000000"/>
          <w:sz w:val="28"/>
        </w:rPr>
        <w:t>
      При наступлении срока погашения кредита кредитор направляет заемщику письмо о наступлении срока погашения кредита. Письмо заемщику направляется до даты выплаты в сроки, указанные в кредитном договоре. В письме указываются суммы подлежащие оплате, банковские реквизиты кредитора, коды классификации поступлений ЕБК.</w:t>
      </w:r>
    </w:p>
    <w:p>
      <w:pPr>
        <w:spacing w:after="0"/>
        <w:ind w:left="0"/>
        <w:jc w:val="both"/>
      </w:pPr>
      <w:r>
        <w:rPr>
          <w:rFonts w:ascii="Times New Roman"/>
          <w:b w:val="false"/>
          <w:i w:val="false"/>
          <w:color w:val="000000"/>
          <w:sz w:val="28"/>
        </w:rPr>
        <w:t>
      Кредитор может осуществить досрочное расторжение кредитного договора и возврат фактически предоставленных сумм бюджетного кредита, начисленного вознаграждения и иных причитающихся платежей в случае нарушения заемщиком условий использования и погашения бюджетного кредита.</w:t>
      </w:r>
    </w:p>
    <w:bookmarkStart w:name="z699" w:id="678"/>
    <w:p>
      <w:pPr>
        <w:spacing w:after="0"/>
        <w:ind w:left="0"/>
        <w:jc w:val="both"/>
      </w:pPr>
      <w:r>
        <w:rPr>
          <w:rFonts w:ascii="Times New Roman"/>
          <w:b w:val="false"/>
          <w:i w:val="false"/>
          <w:color w:val="000000"/>
          <w:sz w:val="28"/>
        </w:rPr>
        <w:t>
      619. При выявлении фактов нецелевого использования бюджетного кредита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К сумме кредита, использованной не по целевому назначению, также относится сумма, используемая заемщиком после периода освоения бюджетного кредита, определенного в кредитном договоре.</w:t>
      </w:r>
    </w:p>
    <w:bookmarkEnd w:id="678"/>
    <w:bookmarkStart w:name="z700" w:id="679"/>
    <w:p>
      <w:pPr>
        <w:spacing w:after="0"/>
        <w:ind w:left="0"/>
        <w:jc w:val="both"/>
      </w:pPr>
      <w:r>
        <w:rPr>
          <w:rFonts w:ascii="Times New Roman"/>
          <w:b w:val="false"/>
          <w:i w:val="false"/>
          <w:color w:val="000000"/>
          <w:sz w:val="28"/>
        </w:rPr>
        <w:t>
      620. Сумма кредита, неиспользованная заемщиком за период освоения бюджетного кредита, определенного в кредитном договоре, подлежит возврату в соответствующий бюджет в течение трех дней со дня окончания периода освоения на соответствующий код классификации поступлений ЕБК. При этом, заемщик не позднее чем за десять календарных дней уведомляет кредитора о планируемом возврате суммы кредита.</w:t>
      </w:r>
    </w:p>
    <w:bookmarkEnd w:id="679"/>
    <w:p>
      <w:pPr>
        <w:spacing w:after="0"/>
        <w:ind w:left="0"/>
        <w:jc w:val="both"/>
      </w:pPr>
      <w:r>
        <w:rPr>
          <w:rFonts w:ascii="Times New Roman"/>
          <w:b w:val="false"/>
          <w:i w:val="false"/>
          <w:color w:val="000000"/>
          <w:sz w:val="28"/>
        </w:rPr>
        <w:t>
      В случае несвоевременного возврата суммы, неиспользованной заемщиком за период освоения бюджетного кредита, кредитором заемщику начисляется пеня в размере, установленном в кредитном договоре. При этом, максимальная сумма пени не должна превышать суммы, неиспользованной заемщиком за период освоения бюджетного кредита.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620 в редакции приказа Министра финансов РК от 27.08.2018 </w:t>
      </w:r>
      <w:r>
        <w:rPr>
          <w:rFonts w:ascii="Times New Roman"/>
          <w:b w:val="false"/>
          <w:i w:val="false"/>
          <w:color w:val="000000"/>
          <w:sz w:val="28"/>
        </w:rPr>
        <w:t>№ 783</w:t>
      </w:r>
      <w:r>
        <w:rPr>
          <w:rFonts w:ascii="Times New Roman"/>
          <w:b w:val="false"/>
          <w:i/>
          <w:color w:val="000000"/>
          <w:sz w:val="28"/>
        </w:rPr>
        <w:t>.</w:t>
      </w:r>
    </w:p>
    <w:bookmarkStart w:name="z701" w:id="680"/>
    <w:p>
      <w:pPr>
        <w:spacing w:after="0"/>
        <w:ind w:left="0"/>
        <w:jc w:val="both"/>
      </w:pPr>
      <w:r>
        <w:rPr>
          <w:rFonts w:ascii="Times New Roman"/>
          <w:b w:val="false"/>
          <w:i w:val="false"/>
          <w:color w:val="000000"/>
          <w:sz w:val="28"/>
        </w:rPr>
        <w:t xml:space="preserve">
      621. При возврате суммы кредита в случаях, предусмотренных </w:t>
      </w:r>
      <w:r>
        <w:rPr>
          <w:rFonts w:ascii="Times New Roman"/>
          <w:b w:val="false"/>
          <w:i w:val="false"/>
          <w:color w:val="000000"/>
          <w:sz w:val="28"/>
        </w:rPr>
        <w:t>пунктами 619</w:t>
      </w:r>
      <w:r>
        <w:rPr>
          <w:rFonts w:ascii="Times New Roman"/>
          <w:b w:val="false"/>
          <w:i w:val="false"/>
          <w:color w:val="000000"/>
          <w:sz w:val="28"/>
        </w:rPr>
        <w:t>-</w:t>
      </w:r>
      <w:r>
        <w:rPr>
          <w:rFonts w:ascii="Times New Roman"/>
          <w:b w:val="false"/>
          <w:i w:val="false"/>
          <w:color w:val="000000"/>
          <w:sz w:val="28"/>
        </w:rPr>
        <w:t>620</w:t>
      </w:r>
      <w:r>
        <w:rPr>
          <w:rFonts w:ascii="Times New Roman"/>
          <w:b w:val="false"/>
          <w:i w:val="false"/>
          <w:color w:val="000000"/>
          <w:sz w:val="28"/>
        </w:rPr>
        <w:t xml:space="preserve"> настоящих Правил, досрочном погашении кредита между кредитором, администратором бюджетной программы и заемщиком заключается дополнительное соглашение к кредитному договору. По согласованию с кредитором или поверенным (агентом) в график погашения основного долга вносятся соответствующие изменения.</w:t>
      </w:r>
    </w:p>
    <w:bookmarkEnd w:id="680"/>
    <w:bookmarkStart w:name="z2530" w:id="681"/>
    <w:p>
      <w:pPr>
        <w:spacing w:after="0"/>
        <w:ind w:left="0"/>
        <w:jc w:val="both"/>
      </w:pPr>
      <w:r>
        <w:rPr>
          <w:rFonts w:ascii="Times New Roman"/>
          <w:b w:val="false"/>
          <w:i w:val="false"/>
          <w:color w:val="000000"/>
          <w:sz w:val="28"/>
        </w:rPr>
        <w:t>
      621-1. При заключении Дополнительного соглашения сумма Кредитного договора корректируется в следующих случаях:</w:t>
      </w:r>
    </w:p>
    <w:bookmarkEnd w:id="681"/>
    <w:bookmarkStart w:name="z2531" w:id="682"/>
    <w:p>
      <w:pPr>
        <w:spacing w:after="0"/>
        <w:ind w:left="0"/>
        <w:jc w:val="both"/>
      </w:pPr>
      <w:r>
        <w:rPr>
          <w:rFonts w:ascii="Times New Roman"/>
          <w:b w:val="false"/>
          <w:i w:val="false"/>
          <w:color w:val="000000"/>
          <w:sz w:val="28"/>
        </w:rPr>
        <w:t>
      1) возврат нецелевого использования бюджетного кредита;</w:t>
      </w:r>
    </w:p>
    <w:bookmarkEnd w:id="682"/>
    <w:bookmarkStart w:name="z2532" w:id="683"/>
    <w:p>
      <w:pPr>
        <w:spacing w:after="0"/>
        <w:ind w:left="0"/>
        <w:jc w:val="both"/>
      </w:pPr>
      <w:r>
        <w:rPr>
          <w:rFonts w:ascii="Times New Roman"/>
          <w:b w:val="false"/>
          <w:i w:val="false"/>
          <w:color w:val="000000"/>
          <w:sz w:val="28"/>
        </w:rPr>
        <w:t>
      2) возврат неиспользованной части бюджетного кредита;</w:t>
      </w:r>
    </w:p>
    <w:bookmarkEnd w:id="683"/>
    <w:bookmarkStart w:name="z2533" w:id="684"/>
    <w:p>
      <w:pPr>
        <w:spacing w:after="0"/>
        <w:ind w:left="0"/>
        <w:jc w:val="both"/>
      </w:pPr>
      <w:r>
        <w:rPr>
          <w:rFonts w:ascii="Times New Roman"/>
          <w:b w:val="false"/>
          <w:i w:val="false"/>
          <w:color w:val="000000"/>
          <w:sz w:val="28"/>
        </w:rPr>
        <w:t>
      3) перераспределение, увеличение либо уменьшение выделенных бюджетных кредитов в рамках соответствующего уточнения, либо корректировки соответствующего бюджета.</w:t>
      </w:r>
    </w:p>
    <w:bookmarkEnd w:id="684"/>
    <w:bookmarkStart w:name="z2534" w:id="685"/>
    <w:p>
      <w:pPr>
        <w:spacing w:after="0"/>
        <w:ind w:left="0"/>
        <w:jc w:val="both"/>
      </w:pPr>
      <w:r>
        <w:rPr>
          <w:rFonts w:ascii="Times New Roman"/>
          <w:b w:val="false"/>
          <w:i w:val="false"/>
          <w:color w:val="000000"/>
          <w:sz w:val="28"/>
        </w:rPr>
        <w:t>
      В остальных случаях, при заключении Дополнительного соглашения сумма Кредитного договора не меняется.</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621-1 в соответствии с приказа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686"/>
    <w:p>
      <w:pPr>
        <w:spacing w:after="0"/>
        <w:ind w:left="0"/>
        <w:jc w:val="both"/>
      </w:pPr>
      <w:r>
        <w:rPr>
          <w:rFonts w:ascii="Times New Roman"/>
          <w:b w:val="false"/>
          <w:i w:val="false"/>
          <w:color w:val="000000"/>
          <w:sz w:val="28"/>
        </w:rPr>
        <w:t>
      622. При образовании у заемщика задолженности (просроченной задолженности) по бюджетному кредиту и ее непогашении в течение срока, определенного условиями кредитного договора, кредитором начисляется пеня.</w:t>
      </w:r>
    </w:p>
    <w:bookmarkEnd w:id="686"/>
    <w:p>
      <w:pPr>
        <w:spacing w:after="0"/>
        <w:ind w:left="0"/>
        <w:jc w:val="both"/>
      </w:pPr>
      <w:r>
        <w:rPr>
          <w:rFonts w:ascii="Times New Roman"/>
          <w:b w:val="false"/>
          <w:i w:val="false"/>
          <w:color w:val="000000"/>
          <w:sz w:val="28"/>
        </w:rPr>
        <w:t>
      Размер пени не должен превышать в течение девяноста дней просрочки ноль целых одной десятой процентов от суммы просроченного платежа (с нарастающим итогом) за каждый день просрочки, по истечении девяноста дней просрочки не может превышать ноль целых трех сотых процента от суммы просроченного платежа (с нарастающим итогом) за каждый день просрочки, но не более десяти процентов от суммы выданного бюджетного кредита за каждый год действия кредитного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622 в редакции приказа Министра финансов РК от 27.08.2018 </w:t>
      </w:r>
      <w:r>
        <w:rPr>
          <w:rFonts w:ascii="Times New Roman"/>
          <w:b w:val="false"/>
          <w:i w:val="false"/>
          <w:color w:val="000000"/>
          <w:sz w:val="28"/>
        </w:rPr>
        <w:t>№ 783</w:t>
      </w:r>
      <w:r>
        <w:rPr>
          <w:rFonts w:ascii="Times New Roman"/>
          <w:b w:val="false"/>
          <w:i w:val="false"/>
          <w:color w:val="ff0000"/>
          <w:sz w:val="28"/>
        </w:rPr>
        <w:t xml:space="preserve">; с изменением, внесенным приказом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7" w:id="687"/>
    <w:p>
      <w:pPr>
        <w:spacing w:after="0"/>
        <w:ind w:left="0"/>
        <w:jc w:val="both"/>
      </w:pPr>
      <w:r>
        <w:rPr>
          <w:rFonts w:ascii="Times New Roman"/>
          <w:b w:val="false"/>
          <w:i w:val="false"/>
          <w:color w:val="000000"/>
          <w:sz w:val="28"/>
        </w:rPr>
        <w:t>
      622-1. При образовании у заемщика задолженности (просроченной задолженности) по бюджетному кредиту в период действия чрезвычайного положения в Республике Казахстан, начисление кредитором пени не осуществляется в течение 90 календарных дней с даты образования просроченной задолженности.</w:t>
      </w:r>
    </w:p>
    <w:bookmarkEnd w:id="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622-1 в соответствии с приказом Первого заместителя Премьер-Министра РК – Министра финансов РК от 08.04.2020 </w:t>
      </w:r>
      <w:r>
        <w:rPr>
          <w:rFonts w:ascii="Times New Roman"/>
          <w:b w:val="false"/>
          <w:i w:val="false"/>
          <w:color w:val="000000"/>
          <w:sz w:val="28"/>
        </w:rPr>
        <w:t>№ 369</w:t>
      </w:r>
      <w:r>
        <w:rPr>
          <w:rFonts w:ascii="Times New Roman"/>
          <w:b w:val="false"/>
          <w:i/>
          <w:color w:val="000000"/>
          <w:sz w:val="28"/>
        </w:rPr>
        <w:t xml:space="preserve"> (вводится в действие с 16.03.2020).</w:t>
      </w:r>
    </w:p>
    <w:bookmarkStart w:name="z703" w:id="688"/>
    <w:p>
      <w:pPr>
        <w:spacing w:after="0"/>
        <w:ind w:left="0"/>
        <w:jc w:val="both"/>
      </w:pPr>
      <w:r>
        <w:rPr>
          <w:rFonts w:ascii="Times New Roman"/>
          <w:b w:val="false"/>
          <w:i w:val="false"/>
          <w:color w:val="000000"/>
          <w:sz w:val="28"/>
        </w:rPr>
        <w:t xml:space="preserve">
      623. Реструктуризация бюджетных кредитов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193 Бюджетного кодекса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акиматов соответственно.</w:t>
      </w:r>
    </w:p>
    <w:bookmarkEnd w:id="688"/>
    <w:p>
      <w:pPr>
        <w:spacing w:after="0"/>
        <w:ind w:left="0"/>
        <w:jc w:val="both"/>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623 -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4" w:id="689"/>
    <w:p>
      <w:pPr>
        <w:spacing w:after="0"/>
        <w:ind w:left="0"/>
        <w:jc w:val="both"/>
      </w:pPr>
      <w:r>
        <w:rPr>
          <w:rFonts w:ascii="Times New Roman"/>
          <w:b w:val="false"/>
          <w:i w:val="false"/>
          <w:color w:val="000000"/>
          <w:sz w:val="28"/>
        </w:rPr>
        <w:t>
      624. Для проведения реструктуризации заемщик обращается в уполномоченный орган по исполнению бюджета и вносит следующий пакет документации:</w:t>
      </w:r>
    </w:p>
    <w:bookmarkEnd w:id="689"/>
    <w:bookmarkStart w:name="z21" w:id="690"/>
    <w:p>
      <w:pPr>
        <w:spacing w:after="0"/>
        <w:ind w:left="0"/>
        <w:jc w:val="both"/>
      </w:pPr>
      <w:r>
        <w:rPr>
          <w:rFonts w:ascii="Times New Roman"/>
          <w:b w:val="false"/>
          <w:i w:val="false"/>
          <w:color w:val="000000"/>
          <w:sz w:val="28"/>
        </w:rPr>
        <w:t>
      1) бизнес-план, который содержит финансовое состояние заемщика и меры по оздоровлению финансового положения;</w:t>
      </w:r>
    </w:p>
    <w:bookmarkEnd w:id="690"/>
    <w:bookmarkStart w:name="z22" w:id="691"/>
    <w:p>
      <w:pPr>
        <w:spacing w:after="0"/>
        <w:ind w:left="0"/>
        <w:jc w:val="both"/>
      </w:pPr>
      <w:r>
        <w:rPr>
          <w:rFonts w:ascii="Times New Roman"/>
          <w:b w:val="false"/>
          <w:i w:val="false"/>
          <w:color w:val="000000"/>
          <w:sz w:val="28"/>
        </w:rPr>
        <w:t>
      2) заключение государственного органа, в компетенцию которого входят вопросы, отраженные в бизнес-плане или заключение поверенного (агента) и/или местного исполнительного органа.</w:t>
      </w:r>
    </w:p>
    <w:bookmarkEnd w:id="691"/>
    <w:bookmarkStart w:name="z23" w:id="692"/>
    <w:p>
      <w:pPr>
        <w:spacing w:after="0"/>
        <w:ind w:left="0"/>
        <w:jc w:val="both"/>
      </w:pPr>
      <w:r>
        <w:rPr>
          <w:rFonts w:ascii="Times New Roman"/>
          <w:b w:val="false"/>
          <w:i w:val="false"/>
          <w:color w:val="000000"/>
          <w:sz w:val="28"/>
        </w:rPr>
        <w:t xml:space="preserve">
      Решение о реструктуризации бюджетного кредита, предоставленного за счет средств республиканского бюджета, принимается Правительством Республики Казахстан на основании положительного заключения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созданной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15 сентября 2017 года № 134-р.</w:t>
      </w:r>
    </w:p>
    <w:bookmarkEnd w:id="692"/>
    <w:bookmarkStart w:name="z24" w:id="693"/>
    <w:p>
      <w:pPr>
        <w:spacing w:after="0"/>
        <w:ind w:left="0"/>
        <w:jc w:val="both"/>
      </w:pPr>
      <w:r>
        <w:rPr>
          <w:rFonts w:ascii="Times New Roman"/>
          <w:b w:val="false"/>
          <w:i w:val="false"/>
          <w:color w:val="000000"/>
          <w:sz w:val="28"/>
        </w:rPr>
        <w:t>
      После получения положительного заключения вышеуказанной комиссии, администратор бюджетной программы не позднее пяти рабочих дней разрабатывает и направляет для вынесения на заседание республиканской бюджетной комиссии проект постановления Правительства Республики Казахстан.</w:t>
      </w:r>
    </w:p>
    <w:bookmarkEnd w:id="693"/>
    <w:bookmarkStart w:name="z25" w:id="694"/>
    <w:p>
      <w:pPr>
        <w:spacing w:after="0"/>
        <w:ind w:left="0"/>
        <w:jc w:val="both"/>
      </w:pPr>
      <w:r>
        <w:rPr>
          <w:rFonts w:ascii="Times New Roman"/>
          <w:b w:val="false"/>
          <w:i w:val="false"/>
          <w:color w:val="000000"/>
          <w:sz w:val="28"/>
        </w:rPr>
        <w:t>
      Центральный уполномоченный орган по бюджетному планированию выносит на рассмотрение проект постановления на ближайшее заседание республиканской бюджетной комиссии.</w:t>
      </w:r>
    </w:p>
    <w:bookmarkEnd w:id="694"/>
    <w:bookmarkStart w:name="z26" w:id="695"/>
    <w:p>
      <w:pPr>
        <w:spacing w:after="0"/>
        <w:ind w:left="0"/>
        <w:jc w:val="both"/>
      </w:pPr>
      <w:r>
        <w:rPr>
          <w:rFonts w:ascii="Times New Roman"/>
          <w:b w:val="false"/>
          <w:i w:val="false"/>
          <w:color w:val="000000"/>
          <w:sz w:val="28"/>
        </w:rPr>
        <w:t>
      В случае получения положительного решения соответствующей бюджетной комиссии администратор бюджетных программ не позднее трех рабочих дней направляет на согласование проект постановления Правительства Республики Казахстан заинтересованным государственным органам.</w:t>
      </w:r>
    </w:p>
    <w:bookmarkEnd w:id="695"/>
    <w:bookmarkStart w:name="z27" w:id="696"/>
    <w:p>
      <w:pPr>
        <w:spacing w:after="0"/>
        <w:ind w:left="0"/>
        <w:jc w:val="both"/>
      </w:pPr>
      <w:r>
        <w:rPr>
          <w:rFonts w:ascii="Times New Roman"/>
          <w:b w:val="false"/>
          <w:i w:val="false"/>
          <w:color w:val="000000"/>
          <w:sz w:val="28"/>
        </w:rPr>
        <w:t xml:space="preserve">
      При реструктуризации бюджетного кредита, осуществляемая в соответствии с подпунктом 3) части первой </w:t>
      </w:r>
      <w:r>
        <w:rPr>
          <w:rFonts w:ascii="Times New Roman"/>
          <w:b w:val="false"/>
          <w:i w:val="false"/>
          <w:color w:val="000000"/>
          <w:sz w:val="28"/>
        </w:rPr>
        <w:t>пункта 627</w:t>
      </w:r>
      <w:r>
        <w:rPr>
          <w:rFonts w:ascii="Times New Roman"/>
          <w:b w:val="false"/>
          <w:i w:val="false"/>
          <w:color w:val="000000"/>
          <w:sz w:val="28"/>
        </w:rPr>
        <w:t xml:space="preserve"> настоящих Правил, заключение Республиканской бюджетной комиссии к проекту постановления Правительства Республики Казахстан не требуется.</w:t>
      </w:r>
    </w:p>
    <w:bookmarkEnd w:id="696"/>
    <w:bookmarkStart w:name="z28" w:id="697"/>
    <w:p>
      <w:pPr>
        <w:spacing w:after="0"/>
        <w:ind w:left="0"/>
        <w:jc w:val="both"/>
      </w:pPr>
      <w:r>
        <w:rPr>
          <w:rFonts w:ascii="Times New Roman"/>
          <w:b w:val="false"/>
          <w:i w:val="false"/>
          <w:color w:val="000000"/>
          <w:sz w:val="28"/>
        </w:rPr>
        <w:t>
      Администратор бюджетной программы после утверждения Правительством Республики Казахстан соответствующего постановления вносит подписанный администратором бюджетной программы, заемщиком, поверенным (при наличии) проект дополнительного соглашения к Кредитному договору на подпись центральному уполномоченному органу по исполнению бюджета в течение пяти рабочих дней.</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624 - в редакции приказа Министра финансов РК ;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8" w:id="698"/>
    <w:p>
      <w:pPr>
        <w:spacing w:after="0"/>
        <w:ind w:left="0"/>
        <w:jc w:val="both"/>
      </w:pPr>
      <w:r>
        <w:rPr>
          <w:rFonts w:ascii="Times New Roman"/>
          <w:b w:val="false"/>
          <w:i w:val="false"/>
          <w:color w:val="000000"/>
          <w:sz w:val="28"/>
        </w:rPr>
        <w:t>
      624-1. В случае образования просроченной задолженности, заемщик уплачивает неустойку (штраф, пеня), начисленную на момент принятия решения кредитора, в сроки, указанные в решении кредитора.</w:t>
      </w:r>
    </w:p>
    <w:bookmarkEnd w:id="698"/>
    <w:p>
      <w:pPr>
        <w:spacing w:after="0"/>
        <w:ind w:left="0"/>
        <w:jc w:val="both"/>
      </w:pPr>
      <w:r>
        <w:rPr>
          <w:rFonts w:ascii="Times New Roman"/>
          <w:b w:val="false"/>
          <w:i w:val="false"/>
          <w:color w:val="000000"/>
          <w:sz w:val="28"/>
        </w:rPr>
        <w:t>
      В случае согласия кредитора на изменение срока погашения основного долга, неустойка (штраф, пеня) также начисляется до момента принятия решения кредитора.</w:t>
      </w:r>
    </w:p>
    <w:p>
      <w:pPr>
        <w:spacing w:after="0"/>
        <w:ind w:left="0"/>
        <w:jc w:val="both"/>
      </w:pPr>
      <w:r>
        <w:rPr>
          <w:rFonts w:ascii="Times New Roman"/>
          <w:b w:val="false"/>
          <w:i w:val="false"/>
          <w:color w:val="000000"/>
          <w:sz w:val="28"/>
        </w:rPr>
        <w:t xml:space="preserve">
      При применении ускоренной реабилитационной процедуры или введении реабилитационной процедуры в отношении заемщика, прекращение либо начисление неустойки (штраф, пеня) осуществляется в соответствии с планом реабилитации и подпунктом 2) пункта 5 статьи 29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марта 2014 года "О реабилитации и банкротстве", утвержденным судом.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624-1 в соответствии с приказом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5" w:id="699"/>
    <w:p>
      <w:pPr>
        <w:spacing w:after="0"/>
        <w:ind w:left="0"/>
        <w:jc w:val="both"/>
      </w:pPr>
      <w:r>
        <w:rPr>
          <w:rFonts w:ascii="Times New Roman"/>
          <w:b w:val="false"/>
          <w:i w:val="false"/>
          <w:color w:val="000000"/>
          <w:sz w:val="28"/>
        </w:rPr>
        <w:t>
      625. Решение о реструктуризации бюджетного кредита, предоставленного за счет средств местного бюджета, принимается местным исполнительным органом на основании положительного заключения консультативно-совещательного органа при местном исполнительном органе.</w:t>
      </w:r>
    </w:p>
    <w:bookmarkEnd w:id="699"/>
    <w:bookmarkStart w:name="z706" w:id="700"/>
    <w:p>
      <w:pPr>
        <w:spacing w:after="0"/>
        <w:ind w:left="0"/>
        <w:jc w:val="both"/>
      </w:pPr>
      <w:r>
        <w:rPr>
          <w:rFonts w:ascii="Times New Roman"/>
          <w:b w:val="false"/>
          <w:i w:val="false"/>
          <w:color w:val="000000"/>
          <w:sz w:val="28"/>
        </w:rPr>
        <w:t>
      626. При реструктуризации бюджетного кредита между кредитором, администратором программы и заемщиком заключается дополнительное соглашение к кредитному договору.</w:t>
      </w:r>
    </w:p>
    <w:bookmarkEnd w:id="700"/>
    <w:bookmarkStart w:name="z707" w:id="701"/>
    <w:p>
      <w:pPr>
        <w:spacing w:after="0"/>
        <w:ind w:left="0"/>
        <w:jc w:val="both"/>
      </w:pPr>
      <w:r>
        <w:rPr>
          <w:rFonts w:ascii="Times New Roman"/>
          <w:b w:val="false"/>
          <w:i w:val="false"/>
          <w:color w:val="000000"/>
          <w:sz w:val="28"/>
        </w:rPr>
        <w:t>
      627. Реструктуризация бюджетного кредита осуществляется посредством:</w:t>
      </w:r>
    </w:p>
    <w:bookmarkEnd w:id="701"/>
    <w:p>
      <w:pPr>
        <w:spacing w:after="0"/>
        <w:ind w:left="0"/>
        <w:jc w:val="both"/>
      </w:pPr>
      <w:r>
        <w:rPr>
          <w:rFonts w:ascii="Times New Roman"/>
          <w:b w:val="false"/>
          <w:i w:val="false"/>
          <w:color w:val="000000"/>
          <w:sz w:val="28"/>
        </w:rPr>
        <w:t>
      1) изменения сроков погашения основного долга и (или) выплаты вознаграждения;</w:t>
      </w:r>
    </w:p>
    <w:p>
      <w:pPr>
        <w:spacing w:after="0"/>
        <w:ind w:left="0"/>
        <w:jc w:val="both"/>
      </w:pPr>
      <w:r>
        <w:rPr>
          <w:rFonts w:ascii="Times New Roman"/>
          <w:b w:val="false"/>
          <w:i w:val="false"/>
          <w:color w:val="000000"/>
          <w:sz w:val="28"/>
        </w:rPr>
        <w:t>
      2) изменения ставки вознаграждения по бюджетному кредиту;</w:t>
      </w:r>
    </w:p>
    <w:p>
      <w:pPr>
        <w:spacing w:after="0"/>
        <w:ind w:left="0"/>
        <w:jc w:val="both"/>
      </w:pPr>
      <w:r>
        <w:rPr>
          <w:rFonts w:ascii="Times New Roman"/>
          <w:b w:val="false"/>
          <w:i w:val="false"/>
          <w:color w:val="000000"/>
          <w:sz w:val="28"/>
        </w:rPr>
        <w:t>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pPr>
        <w:spacing w:after="0"/>
        <w:ind w:left="0"/>
        <w:jc w:val="both"/>
      </w:pPr>
      <w:r>
        <w:rPr>
          <w:rFonts w:ascii="Times New Roman"/>
          <w:b w:val="false"/>
          <w:i w:val="false"/>
          <w:color w:val="000000"/>
          <w:sz w:val="28"/>
        </w:rPr>
        <w:t>
      4) изменения валюты бюджетного кредита;</w:t>
      </w:r>
    </w:p>
    <w:p>
      <w:pPr>
        <w:spacing w:after="0"/>
        <w:ind w:left="0"/>
        <w:jc w:val="both"/>
      </w:pPr>
      <w:r>
        <w:rPr>
          <w:rFonts w:ascii="Times New Roman"/>
          <w:b w:val="false"/>
          <w:i w:val="false"/>
          <w:color w:val="000000"/>
          <w:sz w:val="28"/>
        </w:rPr>
        <w:t>
      5) капитализации (суммирования) задолженности (просроченной задолженности) по бюджетному кредиту, вознаграждению и иным платежам по кредиту.</w:t>
      </w:r>
    </w:p>
    <w:p>
      <w:pPr>
        <w:spacing w:after="0"/>
        <w:ind w:left="0"/>
        <w:jc w:val="both"/>
      </w:pPr>
      <w:r>
        <w:rPr>
          <w:rFonts w:ascii="Times New Roman"/>
          <w:b w:val="false"/>
          <w:i w:val="false"/>
          <w:color w:val="000000"/>
          <w:sz w:val="28"/>
        </w:rPr>
        <w:t>
      При этом, реструктуризация бюджетного кредита не должна влиять на размер доходной части бюджета, утвержденного в республиканском бюджете на текущий финансовый год или решением маслихата о местном бюджете на текущий финансовый год.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627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206" w:id="702"/>
    <w:p>
      <w:pPr>
        <w:spacing w:after="0"/>
        <w:ind w:left="0"/>
        <w:jc w:val="both"/>
      </w:pPr>
      <w:r>
        <w:rPr>
          <w:rFonts w:ascii="Times New Roman"/>
          <w:b w:val="false"/>
          <w:i w:val="false"/>
          <w:color w:val="000000"/>
          <w:sz w:val="28"/>
        </w:rPr>
        <w:t>
      627-1.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bookmarkEnd w:id="7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пунктом 627-1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 xml:space="preserve">;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8" w:id="703"/>
    <w:p>
      <w:pPr>
        <w:spacing w:after="0"/>
        <w:ind w:left="0"/>
        <w:jc w:val="both"/>
      </w:pPr>
      <w:r>
        <w:rPr>
          <w:rFonts w:ascii="Times New Roman"/>
          <w:b w:val="false"/>
          <w:i w:val="false"/>
          <w:color w:val="000000"/>
          <w:sz w:val="28"/>
        </w:rPr>
        <w:t>
      628. Учет правительственных требований по кредитам, выданным из средств республиканского бюджета и средств, привлеченных за счет внешних займов, осуществляется центральным уполномоченным органом по исполнению бюджета. Учет требований по кредитам, выданным из средств местных бюджетов, осуществляется местным уполномоченным органом по исполнению бюджета.</w:t>
      </w:r>
    </w:p>
    <w:bookmarkEnd w:id="703"/>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регистрацию, учет и мониторинг бюджетных кредитов, контролирует реализацию проектов на основании информации, предоставляемой в обязательном порядке заемщиками, поверенными (агентами), конечными заемщиками. Формы и сроки предоставления информации устанавливаются центральным уполномоченным органом по исполнению бюджета согласно пункту 1 статьи 198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628 с изменением, внесенным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709" w:id="704"/>
    <w:p>
      <w:pPr>
        <w:spacing w:after="0"/>
        <w:ind w:left="0"/>
        <w:jc w:val="both"/>
      </w:pPr>
      <w:r>
        <w:rPr>
          <w:rFonts w:ascii="Times New Roman"/>
          <w:b w:val="false"/>
          <w:i w:val="false"/>
          <w:color w:val="000000"/>
          <w:sz w:val="28"/>
        </w:rPr>
        <w:t>
      629. Контроль за целевым использованием бюджетного кредита осуществляется органом государственного финансового контроля, администратором бюджетной программы, кредитором и (или) поверенным (агентом).</w:t>
      </w:r>
    </w:p>
    <w:bookmarkEnd w:id="704"/>
    <w:bookmarkStart w:name="z710" w:id="705"/>
    <w:p>
      <w:pPr>
        <w:spacing w:after="0"/>
        <w:ind w:left="0"/>
        <w:jc w:val="both"/>
      </w:pPr>
      <w:r>
        <w:rPr>
          <w:rFonts w:ascii="Times New Roman"/>
          <w:b w:val="false"/>
          <w:i w:val="false"/>
          <w:color w:val="000000"/>
          <w:sz w:val="28"/>
        </w:rPr>
        <w:t>
      630. При предоставлении бюджетного кредита заемщику - физическому лицу требуется представить следующие документы:</w:t>
      </w:r>
    </w:p>
    <w:bookmarkEnd w:id="705"/>
    <w:p>
      <w:pPr>
        <w:spacing w:after="0"/>
        <w:ind w:left="0"/>
        <w:jc w:val="both"/>
      </w:pPr>
      <w:r>
        <w:rPr>
          <w:rFonts w:ascii="Times New Roman"/>
          <w:b w:val="false"/>
          <w:i w:val="false"/>
          <w:color w:val="000000"/>
          <w:sz w:val="28"/>
        </w:rPr>
        <w:t>
      1) нотариально заверенную копию документа, удостоверяющего личность;</w:t>
      </w:r>
    </w:p>
    <w:p>
      <w:pPr>
        <w:spacing w:after="0"/>
        <w:ind w:left="0"/>
        <w:jc w:val="both"/>
      </w:pPr>
      <w:r>
        <w:rPr>
          <w:rFonts w:ascii="Times New Roman"/>
          <w:b w:val="false"/>
          <w:i w:val="false"/>
          <w:color w:val="000000"/>
          <w:sz w:val="28"/>
        </w:rPr>
        <w:t>
      2) копию свидетельства налогоплательщика;</w:t>
      </w:r>
    </w:p>
    <w:p>
      <w:pPr>
        <w:spacing w:after="0"/>
        <w:ind w:left="0"/>
        <w:jc w:val="both"/>
      </w:pPr>
      <w:r>
        <w:rPr>
          <w:rFonts w:ascii="Times New Roman"/>
          <w:b w:val="false"/>
          <w:i w:val="false"/>
          <w:color w:val="000000"/>
          <w:sz w:val="28"/>
        </w:rPr>
        <w:t>
      3) документ об отсутствии задолженности (просроченной задолженности) по ранее предоставленным бюджетным кредитам;</w:t>
      </w:r>
    </w:p>
    <w:p>
      <w:pPr>
        <w:spacing w:after="0"/>
        <w:ind w:left="0"/>
        <w:jc w:val="both"/>
      </w:pPr>
      <w:r>
        <w:rPr>
          <w:rFonts w:ascii="Times New Roman"/>
          <w:b w:val="false"/>
          <w:i w:val="false"/>
          <w:color w:val="000000"/>
          <w:sz w:val="28"/>
        </w:rPr>
        <w:t>
      4) документ, подтверждающий право собственности на предполагаемое залоговое обеспечение и отсутствие иных обременении на залоговое имущество.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630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11" w:id="706"/>
    <w:p>
      <w:pPr>
        <w:spacing w:after="0"/>
        <w:ind w:left="0"/>
        <w:jc w:val="both"/>
      </w:pPr>
      <w:r>
        <w:rPr>
          <w:rFonts w:ascii="Times New Roman"/>
          <w:b w:val="false"/>
          <w:i w:val="false"/>
          <w:color w:val="000000"/>
          <w:sz w:val="28"/>
        </w:rPr>
        <w:t>
      631. При предоставлении бюджетного кредита заемщику – специализированной организации требуется представить следующие документы:</w:t>
      </w:r>
    </w:p>
    <w:bookmarkEnd w:id="706"/>
    <w:p>
      <w:pPr>
        <w:spacing w:after="0"/>
        <w:ind w:left="0"/>
        <w:jc w:val="both"/>
      </w:pPr>
      <w:r>
        <w:rPr>
          <w:rFonts w:ascii="Times New Roman"/>
          <w:b w:val="false"/>
          <w:i w:val="false"/>
          <w:color w:val="000000"/>
          <w:sz w:val="28"/>
        </w:rPr>
        <w:t>
      1) бухгалтерский баланс за предыдущий финансовый год и по состоянию на последний отчетный период с приложением расшифровки, в том числе дебиторской и кредиторской задолженности;</w:t>
      </w:r>
    </w:p>
    <w:p>
      <w:pPr>
        <w:spacing w:after="0"/>
        <w:ind w:left="0"/>
        <w:jc w:val="both"/>
      </w:pPr>
      <w:r>
        <w:rPr>
          <w:rFonts w:ascii="Times New Roman"/>
          <w:b w:val="false"/>
          <w:i w:val="false"/>
          <w:color w:val="000000"/>
          <w:sz w:val="28"/>
        </w:rPr>
        <w:t>
      2) отчет о движении денежных средств за предыдущий финансовый год и по состоянию на последний отчетный период;</w:t>
      </w:r>
    </w:p>
    <w:p>
      <w:pPr>
        <w:spacing w:after="0"/>
        <w:ind w:left="0"/>
        <w:jc w:val="both"/>
      </w:pPr>
      <w:r>
        <w:rPr>
          <w:rFonts w:ascii="Times New Roman"/>
          <w:b w:val="false"/>
          <w:i w:val="false"/>
          <w:color w:val="000000"/>
          <w:sz w:val="28"/>
        </w:rPr>
        <w:t>
      3) отчет о прибылях и убытках за предыдущий финансовый год и по состоянию на последний отчетный период;</w:t>
      </w:r>
    </w:p>
    <w:p>
      <w:pPr>
        <w:spacing w:after="0"/>
        <w:ind w:left="0"/>
        <w:jc w:val="both"/>
      </w:pPr>
      <w:r>
        <w:rPr>
          <w:rFonts w:ascii="Times New Roman"/>
          <w:b w:val="false"/>
          <w:i w:val="false"/>
          <w:color w:val="000000"/>
          <w:sz w:val="28"/>
        </w:rPr>
        <w:t>
      4) заключение независимого аудитора за предыдущий финансовый год;</w:t>
      </w:r>
    </w:p>
    <w:p>
      <w:pPr>
        <w:spacing w:after="0"/>
        <w:ind w:left="0"/>
        <w:jc w:val="both"/>
      </w:pPr>
      <w:r>
        <w:rPr>
          <w:rFonts w:ascii="Times New Roman"/>
          <w:b w:val="false"/>
          <w:i w:val="false"/>
          <w:color w:val="000000"/>
          <w:sz w:val="28"/>
        </w:rPr>
        <w:t>
      5) документ, подтверждающий право собственности на предполагаемое залоговое обеспечение и отсутствие иных обременении на залоговое имущество;</w:t>
      </w:r>
    </w:p>
    <w:p>
      <w:pPr>
        <w:spacing w:after="0"/>
        <w:ind w:left="0"/>
        <w:jc w:val="both"/>
      </w:pPr>
      <w:r>
        <w:rPr>
          <w:rFonts w:ascii="Times New Roman"/>
          <w:b w:val="false"/>
          <w:i w:val="false"/>
          <w:color w:val="000000"/>
          <w:sz w:val="28"/>
        </w:rPr>
        <w:t xml:space="preserve">
      6) электронную форму сведений об отсутствии (наличии) задолженности, учет по которым ведется в органах государственных доходов,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100 Кодекса Республики Казахстан от 25 декабря 2017 года "О налогах и других обязательных платежах в бюджет (Налоговый кодекс)" (далее – Налоговый кодекс);</w:t>
      </w:r>
    </w:p>
    <w:p>
      <w:pPr>
        <w:spacing w:after="0"/>
        <w:ind w:left="0"/>
        <w:jc w:val="both"/>
      </w:pPr>
      <w:r>
        <w:rPr>
          <w:rFonts w:ascii="Times New Roman"/>
          <w:b w:val="false"/>
          <w:i w:val="false"/>
          <w:color w:val="000000"/>
          <w:sz w:val="28"/>
        </w:rPr>
        <w:t>
      7) документ о марже, взимаемой при бюджетном кредитовании конечного заемщика;</w:t>
      </w:r>
    </w:p>
    <w:p>
      <w:pPr>
        <w:spacing w:after="0"/>
        <w:ind w:left="0"/>
        <w:jc w:val="both"/>
      </w:pPr>
      <w:r>
        <w:rPr>
          <w:rFonts w:ascii="Times New Roman"/>
          <w:b w:val="false"/>
          <w:i w:val="false"/>
          <w:color w:val="000000"/>
          <w:sz w:val="28"/>
        </w:rPr>
        <w:t>
      8) учредительные документы;</w:t>
      </w:r>
    </w:p>
    <w:p>
      <w:pPr>
        <w:spacing w:after="0"/>
        <w:ind w:left="0"/>
        <w:jc w:val="both"/>
      </w:pPr>
      <w:r>
        <w:rPr>
          <w:rFonts w:ascii="Times New Roman"/>
          <w:b w:val="false"/>
          <w:i w:val="false"/>
          <w:color w:val="000000"/>
          <w:sz w:val="28"/>
        </w:rPr>
        <w:t>
      9) документ о кредитной политике.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631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12" w:id="70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Критерии кредитоспособности заемщика</w:t>
      </w:r>
    </w:p>
    <w:bookmarkEnd w:id="707"/>
    <w:bookmarkStart w:name="z713" w:id="708"/>
    <w:p>
      <w:pPr>
        <w:spacing w:after="0"/>
        <w:ind w:left="0"/>
        <w:jc w:val="both"/>
      </w:pPr>
      <w:r>
        <w:rPr>
          <w:rFonts w:ascii="Times New Roman"/>
          <w:b w:val="false"/>
          <w:i w:val="false"/>
          <w:color w:val="000000"/>
          <w:sz w:val="28"/>
        </w:rPr>
        <w:t>
      632. Основными критериями кредитоспособности специализированной организации, заключающей кредитный договор с кредитором в лице уполномоченного органа по исполнению бюджета либо кредитором соответствующего местного исполнительного органа, являются:</w:t>
      </w:r>
    </w:p>
    <w:bookmarkEnd w:id="708"/>
    <w:p>
      <w:pPr>
        <w:spacing w:after="0"/>
        <w:ind w:left="0"/>
        <w:jc w:val="both"/>
      </w:pPr>
      <w:r>
        <w:rPr>
          <w:rFonts w:ascii="Times New Roman"/>
          <w:b w:val="false"/>
          <w:i w:val="false"/>
          <w:color w:val="000000"/>
          <w:sz w:val="28"/>
        </w:rPr>
        <w:t>
      отсутствие задолженности (просроченной задолженности) по кредитам, полученным ранее за счет денег республиканского и/или местных бюджетов;</w:t>
      </w:r>
    </w:p>
    <w:p>
      <w:pPr>
        <w:spacing w:after="0"/>
        <w:ind w:left="0"/>
        <w:jc w:val="both"/>
      </w:pPr>
      <w:r>
        <w:rPr>
          <w:rFonts w:ascii="Times New Roman"/>
          <w:b w:val="false"/>
          <w:i w:val="false"/>
          <w:color w:val="000000"/>
          <w:sz w:val="28"/>
        </w:rPr>
        <w:t>
      отсутствие налоговой задолженности;</w:t>
      </w:r>
    </w:p>
    <w:p>
      <w:pPr>
        <w:spacing w:after="0"/>
        <w:ind w:left="0"/>
        <w:jc w:val="both"/>
      </w:pPr>
      <w:r>
        <w:rPr>
          <w:rFonts w:ascii="Times New Roman"/>
          <w:b w:val="false"/>
          <w:i w:val="false"/>
          <w:color w:val="000000"/>
          <w:sz w:val="28"/>
        </w:rPr>
        <w:t>
      соблюдение пруденциальных нормативов, установленных банковским законодательством, в течение трех последних месяцев, предшествующих дате проведения конкурса;</w:t>
      </w:r>
    </w:p>
    <w:p>
      <w:pPr>
        <w:spacing w:after="0"/>
        <w:ind w:left="0"/>
        <w:jc w:val="both"/>
      </w:pPr>
      <w:r>
        <w:rPr>
          <w:rFonts w:ascii="Times New Roman"/>
          <w:b w:val="false"/>
          <w:i w:val="false"/>
          <w:color w:val="000000"/>
          <w:sz w:val="28"/>
        </w:rPr>
        <w:t>
      собственный капитал должен превышать сумму предоставляемого бюджетного кредита и остатка основного долга по ранее выданным бюджетным кредитам не менее чем в два раза, за исключением финансовых агентств, осуществляющих деятельность жилищных строительных сберегательных банков, кредитование в сфере агропромышленного комплекса, национального управляющего холдинга, основной деятельностью которого является управление принадлежащими ему на праве собственности и переданных в доверительное управление пакетов акций (долей участия) национальных институтов развития, национальных компаний, у которых собственный капитал должен составлять не менее пятидесяти процентов от суммы предоставляемого бюджетного кредита и остатка основного долга по ранее выданным бюджетным кредитам;</w:t>
      </w:r>
    </w:p>
    <w:p>
      <w:pPr>
        <w:spacing w:after="0"/>
        <w:ind w:left="0"/>
        <w:jc w:val="both"/>
      </w:pPr>
      <w:r>
        <w:rPr>
          <w:rFonts w:ascii="Times New Roman"/>
          <w:b w:val="false"/>
          <w:i w:val="false"/>
          <w:color w:val="000000"/>
          <w:sz w:val="28"/>
        </w:rPr>
        <w:t>
      наличие обеспечения по своевременному возврату бюджетных кредитов; при необходимости наличие филиальной сети и/или корреспондентской сети.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632 в редакции приказа Первого заместителя Премьер-Министра РК – Министра финансов РК от 25.12.2019 </w:t>
      </w:r>
      <w:r>
        <w:rPr>
          <w:rFonts w:ascii="Times New Roman"/>
          <w:b w:val="false"/>
          <w:i w:val="false"/>
          <w:color w:val="000000"/>
          <w:sz w:val="28"/>
        </w:rPr>
        <w:t>№ 1417</w:t>
      </w:r>
      <w:r>
        <w:rPr>
          <w:rFonts w:ascii="Times New Roman"/>
          <w:b w:val="false"/>
          <w:i w:val="false"/>
          <w:color w:val="ff0000"/>
          <w:sz w:val="28"/>
        </w:rPr>
        <w:t xml:space="preserve">; с изменением, внесенным приказом Министра финансов РК ;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709"/>
    <w:p>
      <w:pPr>
        <w:spacing w:after="0"/>
        <w:ind w:left="0"/>
        <w:jc w:val="both"/>
      </w:pPr>
      <w:r>
        <w:rPr>
          <w:rFonts w:ascii="Times New Roman"/>
          <w:b w:val="false"/>
          <w:i w:val="false"/>
          <w:color w:val="000000"/>
          <w:sz w:val="28"/>
        </w:rPr>
        <w:t>
      633. Основным критерием кредитоспособности местных исполнительных органов является отсутствие задолженности (просроченной задолженности) по ранее полученным кредитам.</w:t>
      </w:r>
    </w:p>
    <w:bookmarkEnd w:id="7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633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15" w:id="710"/>
    <w:p>
      <w:pPr>
        <w:spacing w:after="0"/>
        <w:ind w:left="0"/>
        <w:jc w:val="both"/>
      </w:pPr>
      <w:r>
        <w:rPr>
          <w:rFonts w:ascii="Times New Roman"/>
          <w:b w:val="false"/>
          <w:i w:val="false"/>
          <w:color w:val="000000"/>
          <w:sz w:val="28"/>
        </w:rPr>
        <w:t>
      634. Кредитоспособность при бюджетном кредитовании физических лиц определяется поверенным (агентом).</w:t>
      </w:r>
    </w:p>
    <w:bookmarkEnd w:id="710"/>
    <w:bookmarkStart w:name="z716" w:id="711"/>
    <w:p>
      <w:pPr>
        <w:spacing w:after="0"/>
        <w:ind w:left="0"/>
        <w:jc w:val="both"/>
      </w:pPr>
      <w:r>
        <w:rPr>
          <w:rFonts w:ascii="Times New Roman"/>
          <w:b w:val="false"/>
          <w:i w:val="false"/>
          <w:color w:val="000000"/>
          <w:sz w:val="28"/>
        </w:rPr>
        <w:t>
      635. Кредитоспособность иностранного государства, претендующего на получение бюджетного кредита, определяется в соответствии с присвоенными рейтингами ведущих международных рейтинговых агентств.</w:t>
      </w:r>
    </w:p>
    <w:bookmarkEnd w:id="711"/>
    <w:bookmarkStart w:name="z717" w:id="712"/>
    <w:p>
      <w:pPr>
        <w:spacing w:after="0"/>
        <w:ind w:left="0"/>
        <w:jc w:val="both"/>
      </w:pPr>
      <w:r>
        <w:rPr>
          <w:rFonts w:ascii="Times New Roman"/>
          <w:b w:val="false"/>
          <w:i w:val="false"/>
          <w:color w:val="000000"/>
          <w:sz w:val="28"/>
        </w:rPr>
        <w:t>
      636. Также кредитором могут быть установлены дополнительные требования для определения кредитоспособности заемщика.</w:t>
      </w:r>
    </w:p>
    <w:bookmarkEnd w:id="712"/>
    <w:bookmarkStart w:name="z718" w:id="71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Порядок отбора специализированных организаций</w:t>
      </w:r>
    </w:p>
    <w:bookmarkEnd w:id="713"/>
    <w:bookmarkStart w:name="z719" w:id="714"/>
    <w:p>
      <w:pPr>
        <w:spacing w:after="0"/>
        <w:ind w:left="0"/>
        <w:jc w:val="both"/>
      </w:pPr>
      <w:r>
        <w:rPr>
          <w:rFonts w:ascii="Times New Roman"/>
          <w:b w:val="false"/>
          <w:i w:val="false"/>
          <w:color w:val="000000"/>
          <w:sz w:val="28"/>
        </w:rPr>
        <w:t>
      637. После принятия соответствующих бюджетов администраторами бюджетных программ в срок не более одного месяца определяются требования к претендентам на определение специализированных организаций (далее - претенденты).</w:t>
      </w:r>
    </w:p>
    <w:bookmarkEnd w:id="714"/>
    <w:bookmarkStart w:name="z720" w:id="715"/>
    <w:p>
      <w:pPr>
        <w:spacing w:after="0"/>
        <w:ind w:left="0"/>
        <w:jc w:val="both"/>
      </w:pPr>
      <w:r>
        <w:rPr>
          <w:rFonts w:ascii="Times New Roman"/>
          <w:b w:val="false"/>
          <w:i w:val="false"/>
          <w:color w:val="000000"/>
          <w:sz w:val="28"/>
        </w:rPr>
        <w:t xml:space="preserve">
      638. После выполнения </w:t>
      </w:r>
      <w:r>
        <w:rPr>
          <w:rFonts w:ascii="Times New Roman"/>
          <w:b w:val="false"/>
          <w:i w:val="false"/>
          <w:color w:val="000000"/>
          <w:sz w:val="28"/>
        </w:rPr>
        <w:t>пункта 637</w:t>
      </w:r>
      <w:r>
        <w:rPr>
          <w:rFonts w:ascii="Times New Roman"/>
          <w:b w:val="false"/>
          <w:i w:val="false"/>
          <w:color w:val="000000"/>
          <w:sz w:val="28"/>
        </w:rPr>
        <w:t xml:space="preserve"> настоящих Правил администратор бюджетной программы в течение 3-х рабочих дней направляет на согласование с кредитором конкурсную документацию.</w:t>
      </w:r>
    </w:p>
    <w:bookmarkEnd w:id="715"/>
    <w:p>
      <w:pPr>
        <w:spacing w:after="0"/>
        <w:ind w:left="0"/>
        <w:jc w:val="both"/>
      </w:pPr>
      <w:r>
        <w:rPr>
          <w:rFonts w:ascii="Times New Roman"/>
          <w:b w:val="false"/>
          <w:i w:val="false"/>
          <w:color w:val="000000"/>
          <w:sz w:val="28"/>
        </w:rPr>
        <w:t>
      Уполномоченный орган по исполнению бюджета в течение десяти рабочих дней согласовывает конкурсную документацию и письменно информирует об этом администратора бюджетной программы.</w:t>
      </w:r>
    </w:p>
    <w:bookmarkStart w:name="z721" w:id="716"/>
    <w:p>
      <w:pPr>
        <w:spacing w:after="0"/>
        <w:ind w:left="0"/>
        <w:jc w:val="both"/>
      </w:pPr>
      <w:r>
        <w:rPr>
          <w:rFonts w:ascii="Times New Roman"/>
          <w:b w:val="false"/>
          <w:i w:val="false"/>
          <w:color w:val="000000"/>
          <w:sz w:val="28"/>
        </w:rPr>
        <w:t>
      639. Администраторы бюджетных программ объявляют конкурс на получение кредитов в рамках реализации бюджетных программ с указанием срока предоставления заявок.</w:t>
      </w:r>
    </w:p>
    <w:bookmarkEnd w:id="716"/>
    <w:bookmarkStart w:name="z722" w:id="717"/>
    <w:p>
      <w:pPr>
        <w:spacing w:after="0"/>
        <w:ind w:left="0"/>
        <w:jc w:val="both"/>
      </w:pPr>
      <w:r>
        <w:rPr>
          <w:rFonts w:ascii="Times New Roman"/>
          <w:b w:val="false"/>
          <w:i w:val="false"/>
          <w:color w:val="000000"/>
          <w:sz w:val="28"/>
        </w:rPr>
        <w:t>
      640. Претенденты в определенные администраторами бюджетных программ сроки проведения конкурса подают заявки на участие в конкурсе с приложением документов,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программ.</w:t>
      </w:r>
    </w:p>
    <w:bookmarkEnd w:id="717"/>
    <w:bookmarkStart w:name="z723" w:id="718"/>
    <w:p>
      <w:pPr>
        <w:spacing w:after="0"/>
        <w:ind w:left="0"/>
        <w:jc w:val="both"/>
      </w:pPr>
      <w:r>
        <w:rPr>
          <w:rFonts w:ascii="Times New Roman"/>
          <w:b w:val="false"/>
          <w:i w:val="false"/>
          <w:color w:val="000000"/>
          <w:sz w:val="28"/>
        </w:rPr>
        <w:t>
      641. Администраторы бюджетных программ направляют запросы:</w:t>
      </w:r>
    </w:p>
    <w:bookmarkEnd w:id="718"/>
    <w:p>
      <w:pPr>
        <w:spacing w:after="0"/>
        <w:ind w:left="0"/>
        <w:jc w:val="both"/>
      </w:pPr>
      <w:r>
        <w:rPr>
          <w:rFonts w:ascii="Times New Roman"/>
          <w:b w:val="false"/>
          <w:i w:val="false"/>
          <w:color w:val="000000"/>
          <w:sz w:val="28"/>
        </w:rPr>
        <w:t>
      в уполномоченный орган по регулированию контролю и надзору финансового рынка и финансовых организаций с целью получения информации о соблюдении претендентами соответствующих требований с приложением основных требований на получение бюджетных кредитов;</w:t>
      </w:r>
    </w:p>
    <w:p>
      <w:pPr>
        <w:spacing w:after="0"/>
        <w:ind w:left="0"/>
        <w:jc w:val="both"/>
      </w:pPr>
      <w:r>
        <w:rPr>
          <w:rFonts w:ascii="Times New Roman"/>
          <w:b w:val="false"/>
          <w:i w:val="false"/>
          <w:color w:val="000000"/>
          <w:sz w:val="28"/>
        </w:rPr>
        <w:t>
      в центральный уполномоченный орган по исполнению бюджета и/или местные исполнительные органы с целью получения информации о наличии задолженности (просроченной задолженности) претендентов по ранее полученным бюджетным кредитам за счет средств республиканского и/или местных бюджетов.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24" w:id="719"/>
    <w:p>
      <w:pPr>
        <w:spacing w:after="0"/>
        <w:ind w:left="0"/>
        <w:jc w:val="both"/>
      </w:pPr>
      <w:r>
        <w:rPr>
          <w:rFonts w:ascii="Times New Roman"/>
          <w:b w:val="false"/>
          <w:i w:val="false"/>
          <w:color w:val="000000"/>
          <w:sz w:val="28"/>
        </w:rPr>
        <w:t>
      642. Уполномоченный орган по регулированию, контролю и надзору финансового рынка и финансовых организаций в течение 5-и дней согласно запросам направляет администраторам бюджетных программ информацию о соблюдении претендентами требований для участия в конкурсе.</w:t>
      </w:r>
    </w:p>
    <w:bookmarkEnd w:id="719"/>
    <w:bookmarkStart w:name="z725" w:id="720"/>
    <w:p>
      <w:pPr>
        <w:spacing w:after="0"/>
        <w:ind w:left="0"/>
        <w:jc w:val="both"/>
      </w:pPr>
      <w:r>
        <w:rPr>
          <w:rFonts w:ascii="Times New Roman"/>
          <w:b w:val="false"/>
          <w:i w:val="false"/>
          <w:color w:val="000000"/>
          <w:sz w:val="28"/>
        </w:rPr>
        <w:t>
      643. Центральный уполномоченный орган по исполнению бюджета и/или местные исполнительные органы в течение 5-и дней согласно запросам администраторов бюджетных программ направляют информацию о наличии задолженности (просроченной задолженности) претендентов по кредитам, полученным ранее за счет средств республиканского и/или местных бюджетов.</w:t>
      </w:r>
    </w:p>
    <w:bookmarkEnd w:id="7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26" w:id="721"/>
    <w:p>
      <w:pPr>
        <w:spacing w:after="0"/>
        <w:ind w:left="0"/>
        <w:jc w:val="both"/>
      </w:pPr>
      <w:r>
        <w:rPr>
          <w:rFonts w:ascii="Times New Roman"/>
          <w:b w:val="false"/>
          <w:i w:val="false"/>
          <w:color w:val="000000"/>
          <w:sz w:val="28"/>
        </w:rPr>
        <w:t>
      644. К конкурсу допускаются претенденты, имеющие положительное заключение уполномоченного органа по регулированию, контролю и надзору финансового рынка и финансовых организаций и центрального уполномоченного органа по исполнению бюджета и/или местных исполнительных органов.</w:t>
      </w:r>
    </w:p>
    <w:bookmarkEnd w:id="721"/>
    <w:bookmarkStart w:name="z727" w:id="722"/>
    <w:p>
      <w:pPr>
        <w:spacing w:after="0"/>
        <w:ind w:left="0"/>
        <w:jc w:val="both"/>
      </w:pPr>
      <w:r>
        <w:rPr>
          <w:rFonts w:ascii="Times New Roman"/>
          <w:b w:val="false"/>
          <w:i w:val="false"/>
          <w:color w:val="000000"/>
          <w:sz w:val="28"/>
        </w:rPr>
        <w:t>
      645. Для рассмотрения документов и отбора заемщиков из числа допущенных к участию в конкурсе претендентов администраторами бюджетных программ создаются конкурсные комиссии.</w:t>
      </w:r>
    </w:p>
    <w:bookmarkEnd w:id="722"/>
    <w:p>
      <w:pPr>
        <w:spacing w:after="0"/>
        <w:ind w:left="0"/>
        <w:jc w:val="both"/>
      </w:pPr>
      <w:r>
        <w:rPr>
          <w:rFonts w:ascii="Times New Roman"/>
          <w:b w:val="false"/>
          <w:i w:val="false"/>
          <w:color w:val="000000"/>
          <w:sz w:val="28"/>
        </w:rPr>
        <w:t>
      Конкурсная комиссия должна состоять из представителей уполномоченного органа по исполнению бюджета и администратора бюджетных программ.</w:t>
      </w:r>
    </w:p>
    <w:p>
      <w:pPr>
        <w:spacing w:after="0"/>
        <w:ind w:left="0"/>
        <w:jc w:val="both"/>
      </w:pPr>
      <w:r>
        <w:rPr>
          <w:rFonts w:ascii="Times New Roman"/>
          <w:b w:val="false"/>
          <w:i w:val="false"/>
          <w:color w:val="000000"/>
          <w:sz w:val="28"/>
        </w:rPr>
        <w:t>
      Конкурсная комиссия в целях надлежащего кредитования, обеспечивающего выполнение бюджетных программ, производит рассмотрение заявок претендентов и осуществляет их отбор исходя из:</w:t>
      </w:r>
    </w:p>
    <w:p>
      <w:pPr>
        <w:spacing w:after="0"/>
        <w:ind w:left="0"/>
        <w:jc w:val="both"/>
      </w:pPr>
      <w:r>
        <w:rPr>
          <w:rFonts w:ascii="Times New Roman"/>
          <w:b w:val="false"/>
          <w:i w:val="false"/>
          <w:color w:val="000000"/>
          <w:sz w:val="28"/>
        </w:rPr>
        <w:t>
      наименьшего уровня расходов, связанных с бюджетным кредитованием конечных заемщиков;</w:t>
      </w:r>
    </w:p>
    <w:p>
      <w:pPr>
        <w:spacing w:after="0"/>
        <w:ind w:left="0"/>
        <w:jc w:val="both"/>
      </w:pPr>
      <w:r>
        <w:rPr>
          <w:rFonts w:ascii="Times New Roman"/>
          <w:b w:val="false"/>
          <w:i w:val="false"/>
          <w:color w:val="000000"/>
          <w:sz w:val="28"/>
        </w:rPr>
        <w:t>
      качества обеспечения (объем, форма, ликвидность);</w:t>
      </w:r>
    </w:p>
    <w:p>
      <w:pPr>
        <w:spacing w:after="0"/>
        <w:ind w:left="0"/>
        <w:jc w:val="both"/>
      </w:pPr>
      <w:r>
        <w:rPr>
          <w:rFonts w:ascii="Times New Roman"/>
          <w:b w:val="false"/>
          <w:i w:val="false"/>
          <w:color w:val="000000"/>
          <w:sz w:val="28"/>
        </w:rPr>
        <w:t>
      качества ссудного портфеля;</w:t>
      </w:r>
    </w:p>
    <w:p>
      <w:pPr>
        <w:spacing w:after="0"/>
        <w:ind w:left="0"/>
        <w:jc w:val="both"/>
      </w:pPr>
      <w:r>
        <w:rPr>
          <w:rFonts w:ascii="Times New Roman"/>
          <w:b w:val="false"/>
          <w:i w:val="false"/>
          <w:color w:val="000000"/>
          <w:sz w:val="28"/>
        </w:rPr>
        <w:t>
      объема собственного капитала;</w:t>
      </w:r>
    </w:p>
    <w:p>
      <w:pPr>
        <w:spacing w:after="0"/>
        <w:ind w:left="0"/>
        <w:jc w:val="both"/>
      </w:pPr>
      <w:r>
        <w:rPr>
          <w:rFonts w:ascii="Times New Roman"/>
          <w:b w:val="false"/>
          <w:i w:val="false"/>
          <w:color w:val="000000"/>
          <w:sz w:val="28"/>
        </w:rPr>
        <w:t>
      опыта работы в области кредитования.</w:t>
      </w:r>
    </w:p>
    <w:bookmarkStart w:name="z728" w:id="723"/>
    <w:p>
      <w:pPr>
        <w:spacing w:after="0"/>
        <w:ind w:left="0"/>
        <w:jc w:val="both"/>
      </w:pPr>
      <w:r>
        <w:rPr>
          <w:rFonts w:ascii="Times New Roman"/>
          <w:b w:val="false"/>
          <w:i w:val="false"/>
          <w:color w:val="000000"/>
          <w:sz w:val="28"/>
        </w:rPr>
        <w:t>
      646. Администраторы бюджетных программ определяют на конкурсной основе специализированных организаций и поверенных (агентов), за исключением финансовых агентств и организации по модернизации и развитию жилищно-коммунального хозяйства, приоритет в отборе которых осуществляется в соответствии с условиями бюджетного кредитования.</w:t>
      </w:r>
    </w:p>
    <w:bookmarkEnd w:id="7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646 в редакции приказа и.о. Министра финансов РК от 26.06.2015 </w:t>
      </w:r>
      <w:r>
        <w:rPr>
          <w:rFonts w:ascii="Times New Roman"/>
          <w:b w:val="false"/>
          <w:i w:val="false"/>
          <w:color w:val="000000"/>
          <w:sz w:val="28"/>
        </w:rPr>
        <w:t>№ 388</w:t>
      </w:r>
      <w:r>
        <w:rPr>
          <w:rFonts w:ascii="Times New Roman"/>
          <w:b w:val="false"/>
          <w:i/>
          <w:color w:val="000000"/>
          <w:sz w:val="28"/>
        </w:rPr>
        <w:t>.</w:t>
      </w:r>
    </w:p>
    <w:bookmarkStart w:name="z729" w:id="724"/>
    <w:p>
      <w:pPr>
        <w:spacing w:after="0"/>
        <w:ind w:left="0"/>
        <w:jc w:val="both"/>
      </w:pPr>
      <w:r>
        <w:rPr>
          <w:rFonts w:ascii="Times New Roman"/>
          <w:b w:val="false"/>
          <w:i w:val="false"/>
          <w:color w:val="000000"/>
          <w:sz w:val="28"/>
        </w:rPr>
        <w:t>
       647. Уполномоченный орган по исполнению бюджета совместно с администратором бюджетной программы и со специализированной организацией, определенной на конкурсной основе заключают кредитный договор (соглашение) на основании принятых решений Правительства Республики Казахстан или местных исполнительных органов о предоставлении кредитов.</w:t>
      </w:r>
    </w:p>
    <w:bookmarkEnd w:id="724"/>
    <w:bookmarkStart w:name="z730" w:id="725"/>
    <w:p>
      <w:pPr>
        <w:spacing w:after="0"/>
        <w:ind w:left="0"/>
        <w:jc w:val="both"/>
      </w:pPr>
      <w:r>
        <w:rPr>
          <w:rFonts w:ascii="Times New Roman"/>
          <w:b w:val="false"/>
          <w:i w:val="false"/>
          <w:color w:val="000000"/>
          <w:sz w:val="28"/>
        </w:rPr>
        <w:t>
      648. Все споры и разногласия сторон, возникающие при бюджетном кредитовании, разрешаются на условиях заключенных кредитных договоров (соглашений) и в соответствии с законодательством Республики Казахстан.</w:t>
      </w:r>
    </w:p>
    <w:bookmarkEnd w:id="725"/>
    <w:p>
      <w:pPr>
        <w:spacing w:after="0"/>
        <w:ind w:left="0"/>
        <w:jc w:val="both"/>
      </w:pPr>
      <w:bookmarkStart w:name="z731" w:id="726"/>
      <w:r>
        <w:rPr>
          <w:rFonts w:ascii="Times New Roman"/>
          <w:b w:val="false"/>
          <w:i w:val="false"/>
          <w:color w:val="000000"/>
          <w:sz w:val="28"/>
        </w:rPr>
        <w:t xml:space="preserve">
      </w:t>
      </w:r>
      <w:r>
        <w:rPr>
          <w:rFonts w:ascii="Times New Roman"/>
          <w:b/>
          <w:i w:val="false"/>
          <w:color w:val="000000"/>
          <w:sz w:val="28"/>
        </w:rPr>
        <w:t>Параграф 4. Порядок и критерии включения финансовых агентств в</w:t>
      </w:r>
    </w:p>
    <w:bookmarkEnd w:id="726"/>
    <w:p>
      <w:pPr>
        <w:spacing w:after="0"/>
        <w:ind w:left="0"/>
        <w:jc w:val="both"/>
      </w:pPr>
      <w:r>
        <w:rPr>
          <w:rFonts w:ascii="Times New Roman"/>
          <w:b/>
          <w:i w:val="false"/>
          <w:color w:val="000000"/>
          <w:sz w:val="28"/>
        </w:rPr>
        <w:t>перечень финансовых агентств, получающих бюджетные кредиты из</w:t>
      </w:r>
    </w:p>
    <w:p>
      <w:pPr>
        <w:spacing w:after="0"/>
        <w:ind w:left="0"/>
        <w:jc w:val="both"/>
      </w:pPr>
      <w:r>
        <w:rPr>
          <w:rFonts w:ascii="Times New Roman"/>
          <w:b/>
          <w:i w:val="false"/>
          <w:color w:val="000000"/>
          <w:sz w:val="28"/>
        </w:rPr>
        <w:t>республиканского бюджета без обеспечения исполнения</w:t>
      </w:r>
    </w:p>
    <w:p>
      <w:pPr>
        <w:spacing w:after="0"/>
        <w:ind w:left="0"/>
        <w:jc w:val="both"/>
      </w:pPr>
      <w:r>
        <w:rPr>
          <w:rFonts w:ascii="Times New Roman"/>
          <w:b/>
          <w:i w:val="false"/>
          <w:color w:val="000000"/>
          <w:sz w:val="28"/>
        </w:rPr>
        <w:t>обязательств.</w:t>
      </w:r>
    </w:p>
    <w:bookmarkStart w:name="z732" w:id="727"/>
    <w:p>
      <w:pPr>
        <w:spacing w:after="0"/>
        <w:ind w:left="0"/>
        <w:jc w:val="both"/>
      </w:pPr>
      <w:r>
        <w:rPr>
          <w:rFonts w:ascii="Times New Roman"/>
          <w:b w:val="false"/>
          <w:i w:val="false"/>
          <w:color w:val="000000"/>
          <w:sz w:val="28"/>
        </w:rPr>
        <w:t>
      649. Для включения в перечень финансовых агентств, получающих бюджетные кредиты из республиканского бюджета без обеспечения исполнения обязательств, агентство направляет администратору бюджетной программы следующие документы:</w:t>
      </w:r>
    </w:p>
    <w:bookmarkEnd w:id="727"/>
    <w:p>
      <w:pPr>
        <w:spacing w:after="0"/>
        <w:ind w:left="0"/>
        <w:jc w:val="both"/>
      </w:pPr>
      <w:r>
        <w:rPr>
          <w:rFonts w:ascii="Times New Roman"/>
          <w:b w:val="false"/>
          <w:i w:val="false"/>
          <w:color w:val="000000"/>
          <w:sz w:val="28"/>
        </w:rPr>
        <w:t>
      1) заявление на включение в перечень;</w:t>
      </w:r>
    </w:p>
    <w:p>
      <w:pPr>
        <w:spacing w:after="0"/>
        <w:ind w:left="0"/>
        <w:jc w:val="both"/>
      </w:pPr>
      <w:r>
        <w:rPr>
          <w:rFonts w:ascii="Times New Roman"/>
          <w:b w:val="false"/>
          <w:i w:val="false"/>
          <w:color w:val="000000"/>
          <w:sz w:val="28"/>
        </w:rPr>
        <w:t>
      2) нотариально заверенную копию Устава;</w:t>
      </w:r>
    </w:p>
    <w:p>
      <w:pPr>
        <w:spacing w:after="0"/>
        <w:ind w:left="0"/>
        <w:jc w:val="both"/>
      </w:pPr>
      <w:r>
        <w:rPr>
          <w:rFonts w:ascii="Times New Roman"/>
          <w:b w:val="false"/>
          <w:i w:val="false"/>
          <w:color w:val="000000"/>
          <w:sz w:val="28"/>
        </w:rPr>
        <w:t>
      3) финансовую отчетность (бухгалтерский баланс, отчет о прибылях и убытках, отчет о движении денежных средств, отчет об изменениях в капитале, пояснительную записку) за последний финансовый год;</w:t>
      </w:r>
    </w:p>
    <w:p>
      <w:pPr>
        <w:spacing w:after="0"/>
        <w:ind w:left="0"/>
        <w:jc w:val="both"/>
      </w:pPr>
      <w:r>
        <w:rPr>
          <w:rFonts w:ascii="Times New Roman"/>
          <w:b w:val="false"/>
          <w:i w:val="false"/>
          <w:color w:val="000000"/>
          <w:sz w:val="28"/>
        </w:rPr>
        <w:t>
      4) сведения об отсутствии (наличии) задолженности, учет по которым ведется в органах государственных доходов, согласно пункту 1 статьи 100 Налогового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649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3" w:id="728"/>
    <w:p>
      <w:pPr>
        <w:spacing w:after="0"/>
        <w:ind w:left="0"/>
        <w:jc w:val="both"/>
      </w:pPr>
      <w:r>
        <w:rPr>
          <w:rFonts w:ascii="Times New Roman"/>
          <w:b w:val="false"/>
          <w:i w:val="false"/>
          <w:color w:val="000000"/>
          <w:sz w:val="28"/>
        </w:rPr>
        <w:t xml:space="preserve">
       650. Администратор бюджетной программы в течение 5-и рабочих дней направляет документы, указанные в </w:t>
      </w:r>
      <w:r>
        <w:rPr>
          <w:rFonts w:ascii="Times New Roman"/>
          <w:b w:val="false"/>
          <w:i w:val="false"/>
          <w:color w:val="000000"/>
          <w:sz w:val="28"/>
        </w:rPr>
        <w:t>пункте 649</w:t>
      </w:r>
      <w:r>
        <w:rPr>
          <w:rFonts w:ascii="Times New Roman"/>
          <w:b w:val="false"/>
          <w:i w:val="false"/>
          <w:color w:val="000000"/>
          <w:sz w:val="28"/>
        </w:rPr>
        <w:t xml:space="preserve"> настоящих Правил, уполномоченному органу по исполнению бюджета.</w:t>
      </w:r>
    </w:p>
    <w:bookmarkEnd w:id="728"/>
    <w:bookmarkStart w:name="z734" w:id="729"/>
    <w:p>
      <w:pPr>
        <w:spacing w:after="0"/>
        <w:ind w:left="0"/>
        <w:jc w:val="both"/>
      </w:pPr>
      <w:r>
        <w:rPr>
          <w:rFonts w:ascii="Times New Roman"/>
          <w:b w:val="false"/>
          <w:i w:val="false"/>
          <w:color w:val="000000"/>
          <w:sz w:val="28"/>
        </w:rPr>
        <w:t xml:space="preserve">
      651. Критерии включения в перечень финансовых агентств, получающих бюджетные кредиты из республиканского бюджета без обеспечения исполнения обязательств, для банков и организаций со стопроцентным участием государства, осуществляющих отдельные виды банковских операций, устанавливаются согласно </w:t>
      </w:r>
      <w:r>
        <w:rPr>
          <w:rFonts w:ascii="Times New Roman"/>
          <w:b w:val="false"/>
          <w:i w:val="false"/>
          <w:color w:val="000000"/>
          <w:sz w:val="28"/>
        </w:rPr>
        <w:t>приложению 128</w:t>
      </w:r>
      <w:r>
        <w:rPr>
          <w:rFonts w:ascii="Times New Roman"/>
          <w:b w:val="false"/>
          <w:i w:val="false"/>
          <w:color w:val="000000"/>
          <w:sz w:val="28"/>
        </w:rPr>
        <w:t xml:space="preserve"> к настоящим Правилам, для прочих финансовых агентств, согласно </w:t>
      </w:r>
      <w:r>
        <w:rPr>
          <w:rFonts w:ascii="Times New Roman"/>
          <w:b w:val="false"/>
          <w:i w:val="false"/>
          <w:color w:val="000000"/>
          <w:sz w:val="28"/>
        </w:rPr>
        <w:t>приложению 129</w:t>
      </w:r>
      <w:r>
        <w:rPr>
          <w:rFonts w:ascii="Times New Roman"/>
          <w:b w:val="false"/>
          <w:i w:val="false"/>
          <w:color w:val="000000"/>
          <w:sz w:val="28"/>
        </w:rPr>
        <w:t xml:space="preserve"> к настоящим Правилам.</w:t>
      </w:r>
    </w:p>
    <w:bookmarkEnd w:id="729"/>
    <w:p>
      <w:pPr>
        <w:spacing w:after="0"/>
        <w:ind w:left="0"/>
        <w:jc w:val="both"/>
      </w:pPr>
      <w:r>
        <w:rPr>
          <w:rFonts w:ascii="Times New Roman"/>
          <w:b w:val="false"/>
          <w:i w:val="false"/>
          <w:color w:val="000000"/>
          <w:sz w:val="28"/>
        </w:rPr>
        <w:t>
      Для национальных управляющих холдингов, созданных для управления и оптимизации управления институтами развития, финансовыми организациями и развития национальной экономики, а также для дочерних организаций национального управляющего холдинга в сфере агропромышленного комплекса в связи с сезонностью допустимо превышение коэффициента финансовой независимости и коэффициента текущей ликвидности над рекомендуемыми значениями.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651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735" w:id="730"/>
    <w:p>
      <w:pPr>
        <w:spacing w:after="0"/>
        <w:ind w:left="0"/>
        <w:jc w:val="both"/>
      </w:pPr>
      <w:r>
        <w:rPr>
          <w:rFonts w:ascii="Times New Roman"/>
          <w:b w:val="false"/>
          <w:i w:val="false"/>
          <w:color w:val="000000"/>
          <w:sz w:val="28"/>
        </w:rPr>
        <w:t xml:space="preserve">
       652. Уполномоченный орган по исполнению бюджета, в течение 10-и рабочих дней с даты получения от администратора бюджетной программы документов, указанных в </w:t>
      </w:r>
      <w:r>
        <w:rPr>
          <w:rFonts w:ascii="Times New Roman"/>
          <w:b w:val="false"/>
          <w:i w:val="false"/>
          <w:color w:val="000000"/>
          <w:sz w:val="28"/>
        </w:rPr>
        <w:t>пункте 649</w:t>
      </w:r>
      <w:r>
        <w:rPr>
          <w:rFonts w:ascii="Times New Roman"/>
          <w:b w:val="false"/>
          <w:i w:val="false"/>
          <w:color w:val="000000"/>
          <w:sz w:val="28"/>
        </w:rPr>
        <w:t xml:space="preserve"> настоящих Правил, вносит предложение администратору бюджетной программы о включении финансового агентства в перечень в соответствии с </w:t>
      </w:r>
      <w:r>
        <w:rPr>
          <w:rFonts w:ascii="Times New Roman"/>
          <w:b w:val="false"/>
          <w:i w:val="false"/>
          <w:color w:val="000000"/>
          <w:sz w:val="28"/>
        </w:rPr>
        <w:t>приложениями 128</w:t>
      </w:r>
      <w:r>
        <w:rPr>
          <w:rFonts w:ascii="Times New Roman"/>
          <w:b w:val="false"/>
          <w:i w:val="false"/>
          <w:color w:val="000000"/>
          <w:sz w:val="28"/>
        </w:rPr>
        <w:t xml:space="preserve"> и </w:t>
      </w:r>
      <w:r>
        <w:rPr>
          <w:rFonts w:ascii="Times New Roman"/>
          <w:b w:val="false"/>
          <w:i w:val="false"/>
          <w:color w:val="000000"/>
          <w:sz w:val="28"/>
        </w:rPr>
        <w:t xml:space="preserve">129 </w:t>
      </w:r>
      <w:r>
        <w:rPr>
          <w:rFonts w:ascii="Times New Roman"/>
          <w:b w:val="false"/>
          <w:i w:val="false"/>
          <w:color w:val="000000"/>
          <w:sz w:val="28"/>
        </w:rPr>
        <w:t>к настоящим Правилам.</w:t>
      </w:r>
    </w:p>
    <w:bookmarkEnd w:id="730"/>
    <w:p>
      <w:pPr>
        <w:spacing w:after="0"/>
        <w:ind w:left="0"/>
        <w:jc w:val="both"/>
      </w:pPr>
      <w:bookmarkStart w:name="z736" w:id="731"/>
      <w:r>
        <w:rPr>
          <w:rFonts w:ascii="Times New Roman"/>
          <w:b w:val="false"/>
          <w:i w:val="false"/>
          <w:color w:val="000000"/>
          <w:sz w:val="28"/>
        </w:rPr>
        <w:t xml:space="preserve">
      </w:t>
      </w:r>
      <w:r>
        <w:rPr>
          <w:rFonts w:ascii="Times New Roman"/>
          <w:b/>
          <w:i w:val="false"/>
          <w:color w:val="000000"/>
          <w:sz w:val="28"/>
        </w:rPr>
        <w:t>Параграф 5. Порядок определения средневзвешенной ставки</w:t>
      </w:r>
    </w:p>
    <w:bookmarkEnd w:id="731"/>
    <w:p>
      <w:pPr>
        <w:spacing w:after="0"/>
        <w:ind w:left="0"/>
        <w:jc w:val="both"/>
      </w:pPr>
      <w:r>
        <w:rPr>
          <w:rFonts w:ascii="Times New Roman"/>
          <w:b/>
          <w:i w:val="false"/>
          <w:color w:val="000000"/>
          <w:sz w:val="28"/>
        </w:rPr>
        <w:t>доходности по государственным эмиссионным ценным бумагам</w:t>
      </w:r>
    </w:p>
    <w:p>
      <w:pPr>
        <w:spacing w:after="0"/>
        <w:ind w:left="0"/>
        <w:jc w:val="both"/>
      </w:pPr>
      <w:r>
        <w:rPr>
          <w:rFonts w:ascii="Times New Roman"/>
          <w:b/>
          <w:i w:val="false"/>
          <w:color w:val="000000"/>
          <w:sz w:val="28"/>
        </w:rPr>
        <w:t>Правительства Республики Казахстан</w:t>
      </w:r>
    </w:p>
    <w:bookmarkStart w:name="z737" w:id="732"/>
    <w:p>
      <w:pPr>
        <w:spacing w:after="0"/>
        <w:ind w:left="0"/>
        <w:jc w:val="both"/>
      </w:pPr>
      <w:r>
        <w:rPr>
          <w:rFonts w:ascii="Times New Roman"/>
          <w:b w:val="false"/>
          <w:i w:val="false"/>
          <w:color w:val="000000"/>
          <w:sz w:val="28"/>
        </w:rPr>
        <w:t>
      653. Средневзвешенная ставка доходности определяется по результатам операций в соответствующем квартале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уполномоченным органом по исполнению бюджета.</w:t>
      </w:r>
    </w:p>
    <w:bookmarkEnd w:id="732"/>
    <w:bookmarkStart w:name="z738" w:id="733"/>
    <w:p>
      <w:pPr>
        <w:spacing w:after="0"/>
        <w:ind w:left="0"/>
        <w:jc w:val="both"/>
      </w:pPr>
      <w:r>
        <w:rPr>
          <w:rFonts w:ascii="Times New Roman"/>
          <w:b w:val="false"/>
          <w:i w:val="false"/>
          <w:color w:val="000000"/>
          <w:sz w:val="28"/>
        </w:rPr>
        <w:t xml:space="preserve">
      654. По результатам операций, по соответствующим государственным ценным бумагам, акционерное общество "Казахстанская фондовая биржа" (по согласованию) не позднее пятого числа, следующего за отчетным кварталом, направляет информацию в центральный уполномоченный орган по исполнению бюджета о размерах сложившейся средневзвешенной ставки доходности в результате операций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уполномоченным органом по исполнению бюджета. </w:t>
      </w:r>
    </w:p>
    <w:bookmarkEnd w:id="733"/>
    <w:bookmarkStart w:name="z739" w:id="73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Процедуры по взысканию суммы задолженности (просроченной задолженности) по бюджетному кредиту у местного исполнительного органа и/или суммы бюджетного кредита, использованной не по целевому назначению</w:t>
      </w:r>
    </w:p>
    <w:bookmarkEnd w:id="7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6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0" w:id="735"/>
    <w:p>
      <w:pPr>
        <w:spacing w:after="0"/>
        <w:ind w:left="0"/>
        <w:jc w:val="both"/>
      </w:pPr>
      <w:r>
        <w:rPr>
          <w:rFonts w:ascii="Times New Roman"/>
          <w:b w:val="false"/>
          <w:i w:val="false"/>
          <w:color w:val="000000"/>
          <w:sz w:val="28"/>
        </w:rPr>
        <w:t>
      655. Мероприятия по взысканию сумм задолженности (просроченной задолженности) по бюджетному кредиту и/или сумм бюджетного кредита, использованных не по целевому назначению местным исполнительным органом, осуществляет центральный или местный уполномоченный орган по исполнению бюджета.</w:t>
      </w:r>
    </w:p>
    <w:bookmarkEnd w:id="7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1" w:id="736"/>
    <w:p>
      <w:pPr>
        <w:spacing w:after="0"/>
        <w:ind w:left="0"/>
        <w:jc w:val="both"/>
      </w:pPr>
      <w:r>
        <w:rPr>
          <w:rFonts w:ascii="Times New Roman"/>
          <w:b w:val="false"/>
          <w:i w:val="false"/>
          <w:color w:val="000000"/>
          <w:sz w:val="28"/>
        </w:rPr>
        <w:t>
      656. Центральный или местный уполномоченный орган по исполнению бюджета к концу текущего финансового года направляет Акиму соответствующего местного исполнительного органа напоминание о необходимости погашения задолженности (просроченной задолженности) по бюджетному кредиту и/или возврата сумм бюджетного кредита, использованных не по целевому назначению, с указанием срока погашения.</w:t>
      </w:r>
    </w:p>
    <w:bookmarkEnd w:id="7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656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2" w:id="737"/>
    <w:p>
      <w:pPr>
        <w:spacing w:after="0"/>
        <w:ind w:left="0"/>
        <w:jc w:val="both"/>
      </w:pPr>
      <w:r>
        <w:rPr>
          <w:rFonts w:ascii="Times New Roman"/>
          <w:b w:val="false"/>
          <w:i w:val="false"/>
          <w:color w:val="000000"/>
          <w:sz w:val="28"/>
        </w:rPr>
        <w:t>
      657. В случае невозврата местным исполнительным органом сумм задолженности (просроченной задолженности) по бюджетному кредиту по состоянию на 31 декабря текущего финансового года, центральный или местный уполномоченный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bookmarkEnd w:id="737"/>
    <w:p>
      <w:pPr>
        <w:spacing w:after="0"/>
        <w:ind w:left="0"/>
        <w:jc w:val="both"/>
      </w:pPr>
      <w:r>
        <w:rPr>
          <w:rFonts w:ascii="Times New Roman"/>
          <w:b w:val="false"/>
          <w:i w:val="false"/>
          <w:color w:val="000000"/>
          <w:sz w:val="28"/>
        </w:rPr>
        <w:t>
      В случае невозврата местным исполнительным органом в течение месяца после подписания акта государственного финансового контроля, суммы бюджетного кредита, использованной не по целевому назначению, выделенных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3" w:id="738"/>
    <w:p>
      <w:pPr>
        <w:spacing w:after="0"/>
        <w:ind w:left="0"/>
        <w:jc w:val="both"/>
      </w:pPr>
      <w:r>
        <w:rPr>
          <w:rFonts w:ascii="Times New Roman"/>
          <w:b w:val="false"/>
          <w:i w:val="false"/>
          <w:color w:val="000000"/>
          <w:sz w:val="28"/>
        </w:rPr>
        <w:t>
      658. На следующий рабочий день после получения указания от центрального или местного уполномоченного органа по исполнению бюджета территориальное подразделение казначейства осуществляет приостановление операций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bookmarkEnd w:id="738"/>
    <w:p>
      <w:pPr>
        <w:spacing w:after="0"/>
        <w:ind w:left="0"/>
        <w:jc w:val="both"/>
      </w:pPr>
      <w:r>
        <w:rPr>
          <w:rFonts w:ascii="Times New Roman"/>
          <w:b w:val="false"/>
          <w:i w:val="false"/>
          <w:color w:val="000000"/>
          <w:sz w:val="28"/>
        </w:rPr>
        <w:t>
      1) заработной плате и другим денежным выплатам работникам аппарата Акима соответствующего местного исполнительного органа;</w:t>
      </w:r>
    </w:p>
    <w:p>
      <w:pPr>
        <w:spacing w:after="0"/>
        <w:ind w:left="0"/>
        <w:jc w:val="both"/>
      </w:pPr>
      <w:r>
        <w:rPr>
          <w:rFonts w:ascii="Times New Roman"/>
          <w:b w:val="false"/>
          <w:i w:val="false"/>
          <w:color w:val="000000"/>
          <w:sz w:val="28"/>
        </w:rPr>
        <w:t>
      2) налогам и другим обязательным платежам в бюджет;</w:t>
      </w:r>
    </w:p>
    <w:p>
      <w:pPr>
        <w:spacing w:after="0"/>
        <w:ind w:left="0"/>
        <w:jc w:val="both"/>
      </w:pPr>
      <w:r>
        <w:rPr>
          <w:rFonts w:ascii="Times New Roman"/>
          <w:b w:val="false"/>
          <w:i w:val="false"/>
          <w:color w:val="000000"/>
          <w:sz w:val="28"/>
        </w:rPr>
        <w:t>
      3) командировочным расходам;</w:t>
      </w:r>
    </w:p>
    <w:p>
      <w:pPr>
        <w:spacing w:after="0"/>
        <w:ind w:left="0"/>
        <w:jc w:val="both"/>
      </w:pPr>
      <w:r>
        <w:rPr>
          <w:rFonts w:ascii="Times New Roman"/>
          <w:b w:val="false"/>
          <w:i w:val="false"/>
          <w:color w:val="000000"/>
          <w:sz w:val="28"/>
        </w:rPr>
        <w:t>
      4) обязательным пенсионным взносам;</w:t>
      </w:r>
    </w:p>
    <w:p>
      <w:pPr>
        <w:spacing w:after="0"/>
        <w:ind w:left="0"/>
        <w:jc w:val="both"/>
      </w:pPr>
      <w:r>
        <w:rPr>
          <w:rFonts w:ascii="Times New Roman"/>
          <w:b w:val="false"/>
          <w:i w:val="false"/>
          <w:color w:val="000000"/>
          <w:sz w:val="28"/>
        </w:rPr>
        <w:t>
      5) добровольным пенсионным взносам;</w:t>
      </w:r>
    </w:p>
    <w:p>
      <w:pPr>
        <w:spacing w:after="0"/>
        <w:ind w:left="0"/>
        <w:jc w:val="both"/>
      </w:pPr>
      <w:r>
        <w:rPr>
          <w:rFonts w:ascii="Times New Roman"/>
          <w:b w:val="false"/>
          <w:i w:val="false"/>
          <w:color w:val="000000"/>
          <w:sz w:val="28"/>
        </w:rPr>
        <w:t>
      6) социальным отчислениям;</w:t>
      </w:r>
    </w:p>
    <w:p>
      <w:pPr>
        <w:spacing w:after="0"/>
        <w:ind w:left="0"/>
        <w:jc w:val="both"/>
      </w:pPr>
      <w:r>
        <w:rPr>
          <w:rFonts w:ascii="Times New Roman"/>
          <w:b w:val="false"/>
          <w:i w:val="false"/>
          <w:color w:val="000000"/>
          <w:sz w:val="28"/>
        </w:rPr>
        <w:t>
      7)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000000"/>
          <w:sz w:val="28"/>
        </w:rPr>
        <w:t>
      8) оплате банковских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658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4" w:id="739"/>
    <w:p>
      <w:pPr>
        <w:spacing w:after="0"/>
        <w:ind w:left="0"/>
        <w:jc w:val="both"/>
      </w:pPr>
      <w:r>
        <w:rPr>
          <w:rFonts w:ascii="Times New Roman"/>
          <w:b w:val="false"/>
          <w:i w:val="false"/>
          <w:color w:val="000000"/>
          <w:sz w:val="28"/>
        </w:rPr>
        <w:t>
      659. Если в течение семи рабочих дней со дня письменного уведомления о приостановлении осуществления операций по бюджетной программе, обеспечивающей деятельность аппарата акима соответствующего местного исполнительного органа, соответствующим уполномоченным органом по исполнению бюджета не произведена корректировка местного бюджета за счет остатков бюджетных средств и не предоставлены в территориальное подразделение казначейства счета к оплате по погашению всех сумм задолженности (просроченной задолженности), то центральным или местным уполномоченным органом по исполнению бюджета осуществляется приостановление операций (регистрация гражданско-правовых сделок и проведение платежей)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bookmarkEnd w:id="739"/>
    <w:p>
      <w:pPr>
        <w:spacing w:after="0"/>
        <w:ind w:left="0"/>
        <w:jc w:val="both"/>
      </w:pPr>
      <w:r>
        <w:rPr>
          <w:rFonts w:ascii="Times New Roman"/>
          <w:b w:val="false"/>
          <w:i w:val="false"/>
          <w:color w:val="000000"/>
          <w:sz w:val="28"/>
        </w:rPr>
        <w:t>
      1) заработной плате и другим денежным выплатам работникам аппарата акима соответствующего местного исполнительного органа;</w:t>
      </w:r>
    </w:p>
    <w:p>
      <w:pPr>
        <w:spacing w:after="0"/>
        <w:ind w:left="0"/>
        <w:jc w:val="both"/>
      </w:pPr>
      <w:r>
        <w:rPr>
          <w:rFonts w:ascii="Times New Roman"/>
          <w:b w:val="false"/>
          <w:i w:val="false"/>
          <w:color w:val="000000"/>
          <w:sz w:val="28"/>
        </w:rPr>
        <w:t>
      2) налогам и другим обязательным платежам в бюджет, обязательным пенсионным взносам;</w:t>
      </w:r>
    </w:p>
    <w:p>
      <w:pPr>
        <w:spacing w:after="0"/>
        <w:ind w:left="0"/>
        <w:jc w:val="both"/>
      </w:pPr>
      <w:r>
        <w:rPr>
          <w:rFonts w:ascii="Times New Roman"/>
          <w:b w:val="false"/>
          <w:i w:val="false"/>
          <w:color w:val="000000"/>
          <w:sz w:val="28"/>
        </w:rPr>
        <w:t>
      3) добровольным пенсионным взносам;</w:t>
      </w:r>
    </w:p>
    <w:p>
      <w:pPr>
        <w:spacing w:after="0"/>
        <w:ind w:left="0"/>
        <w:jc w:val="both"/>
      </w:pPr>
      <w:r>
        <w:rPr>
          <w:rFonts w:ascii="Times New Roman"/>
          <w:b w:val="false"/>
          <w:i w:val="false"/>
          <w:color w:val="000000"/>
          <w:sz w:val="28"/>
        </w:rPr>
        <w:t>
      4) социальным отчислениям;</w:t>
      </w:r>
    </w:p>
    <w:p>
      <w:pPr>
        <w:spacing w:after="0"/>
        <w:ind w:left="0"/>
        <w:jc w:val="both"/>
      </w:pPr>
      <w:r>
        <w:rPr>
          <w:rFonts w:ascii="Times New Roman"/>
          <w:b w:val="false"/>
          <w:i w:val="false"/>
          <w:color w:val="000000"/>
          <w:sz w:val="28"/>
        </w:rPr>
        <w:t>
      5) отчислениям и (или) взносам на обязательное социальное медицинское страхование;</w:t>
      </w:r>
    </w:p>
    <w:p>
      <w:pPr>
        <w:spacing w:after="0"/>
        <w:ind w:left="0"/>
        <w:jc w:val="both"/>
      </w:pPr>
      <w:r>
        <w:rPr>
          <w:rFonts w:ascii="Times New Roman"/>
          <w:b w:val="false"/>
          <w:i w:val="false"/>
          <w:color w:val="000000"/>
          <w:sz w:val="28"/>
        </w:rPr>
        <w:t>
      6) оплате банковских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659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5" w:id="740"/>
    <w:p>
      <w:pPr>
        <w:spacing w:after="0"/>
        <w:ind w:left="0"/>
        <w:jc w:val="both"/>
      </w:pPr>
      <w:r>
        <w:rPr>
          <w:rFonts w:ascii="Times New Roman"/>
          <w:b w:val="false"/>
          <w:i w:val="false"/>
          <w:color w:val="000000"/>
          <w:sz w:val="28"/>
        </w:rPr>
        <w:t>
      660. Возобновление операций по бюджетной программе, обеспечивающей деятельность аппарата Акима соответствующего местного исполнительного органа, производится по письменному обращению руководителя территориального подразделения казначейства в центральный или местный уполномоченный орган по исполнению бюджета после предоставления счетов к оплате по погашению всех сумм задолженности (просроченной задолженности).</w:t>
      </w:r>
    </w:p>
    <w:bookmarkEnd w:id="7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6" w:id="74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Порядок реализации и (или) обращения в государственную собственность имущества, взысканного в счет погашения задолженности (просроченной задолженности) и (или) передаваемого в счет погашения бюджетного кредита, в том числе досрочного, а также прекращения требований кредитора по погашению бюджетного кредита</w:t>
      </w:r>
    </w:p>
    <w:bookmarkEnd w:id="7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7" w:id="742"/>
    <w:p>
      <w:pPr>
        <w:spacing w:after="0"/>
        <w:ind w:left="0"/>
        <w:jc w:val="both"/>
      </w:pPr>
      <w:r>
        <w:rPr>
          <w:rFonts w:ascii="Times New Roman"/>
          <w:b w:val="false"/>
          <w:i w:val="false"/>
          <w:color w:val="000000"/>
          <w:sz w:val="28"/>
        </w:rPr>
        <w:t>
      661. Имущество, взысканное в счет погашения задолженности (просроченной задолженности) по бюджетному кредиту, подлежит реализации через поверенных (агентов) и/или уполномоченный орган по обеспечению исполнения исполнительных документов в соответствии с законодательством Республики Казахстан.</w:t>
      </w:r>
    </w:p>
    <w:bookmarkEnd w:id="742"/>
    <w:p>
      <w:pPr>
        <w:spacing w:after="0"/>
        <w:ind w:left="0"/>
        <w:jc w:val="both"/>
      </w:pPr>
      <w:r>
        <w:rPr>
          <w:rFonts w:ascii="Times New Roman"/>
          <w:b w:val="false"/>
          <w:i w:val="false"/>
          <w:color w:val="000000"/>
          <w:sz w:val="28"/>
        </w:rPr>
        <w:t>
      Поверенные (агенты) реализуют имущество на открытом аукционе путем привлечения организаций, имеющих соответствующие лицензии, на конкурсной основе и перечисляют средства от продажи в доход республиканского бюджета. Оплата поверенному (агенту) расходов за исполнение поручения осуществляется администратором бюджетной программы за счет средств соответствующего бюджета.</w:t>
      </w:r>
    </w:p>
    <w:p>
      <w:pPr>
        <w:spacing w:after="0"/>
        <w:ind w:left="0"/>
        <w:jc w:val="both"/>
      </w:pPr>
      <w:r>
        <w:rPr>
          <w:rFonts w:ascii="Times New Roman"/>
          <w:b w:val="false"/>
          <w:i w:val="false"/>
          <w:color w:val="000000"/>
          <w:sz w:val="28"/>
        </w:rPr>
        <w:t>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p>
      <w:pPr>
        <w:spacing w:after="0"/>
        <w:ind w:left="0"/>
        <w:jc w:val="both"/>
      </w:pPr>
      <w:r>
        <w:rPr>
          <w:rFonts w:ascii="Times New Roman"/>
          <w:b w:val="false"/>
          <w:i w:val="false"/>
          <w:color w:val="000000"/>
          <w:sz w:val="28"/>
        </w:rPr>
        <w:t>
      При реализации имущества размер требований кредитора уменьшается на сумму средств, поступивших в доход республиканского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661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8" w:id="743"/>
    <w:p>
      <w:pPr>
        <w:spacing w:after="0"/>
        <w:ind w:left="0"/>
        <w:jc w:val="both"/>
      </w:pPr>
      <w:r>
        <w:rPr>
          <w:rFonts w:ascii="Times New Roman"/>
          <w:b w:val="false"/>
          <w:i w:val="false"/>
          <w:color w:val="000000"/>
          <w:sz w:val="28"/>
        </w:rPr>
        <w:t>
      662. В отдельных случаях имущество, взыскиваемое в счет погашения задолженности (просроченной задолженности) и (или) передаваемое в счет погашения бюджетного кредита, в том числе досрочного, подлежит обращению в государственную собственность на основании решения Правительства Республики Казахстан.</w:t>
      </w:r>
    </w:p>
    <w:bookmarkEnd w:id="7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49" w:id="744"/>
    <w:p>
      <w:pPr>
        <w:spacing w:after="0"/>
        <w:ind w:left="0"/>
        <w:jc w:val="both"/>
      </w:pPr>
      <w:r>
        <w:rPr>
          <w:rFonts w:ascii="Times New Roman"/>
          <w:b w:val="false"/>
          <w:i w:val="false"/>
          <w:color w:val="000000"/>
          <w:sz w:val="28"/>
        </w:rPr>
        <w:t>
      663. При обращении имущества в государственную собственность центральный уполномоченный орган по исполнению бюджета на основании правоустанавливающих и других документов, подтверждающих права (обременения прав) на имущество заключает соглашение с поверенным (агентом) и/или судебным исполнителем, банкротным управляющим, заемщиком, и/или другими заинтересованными лицами, предполагающее принятие имущества в государственную собственность в счет погашения задолженности (просроченной задолженности) по бюджетным кредитам.</w:t>
      </w:r>
    </w:p>
    <w:bookmarkEnd w:id="7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663 -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50" w:id="745"/>
    <w:p>
      <w:pPr>
        <w:spacing w:after="0"/>
        <w:ind w:left="0"/>
        <w:jc w:val="both"/>
      </w:pPr>
      <w:r>
        <w:rPr>
          <w:rFonts w:ascii="Times New Roman"/>
          <w:b w:val="false"/>
          <w:i w:val="false"/>
          <w:color w:val="000000"/>
          <w:sz w:val="28"/>
        </w:rPr>
        <w:t>
      664. Уполномоченный орган по исполнению бюджета обеспечивает принятие имущества согласно заключенному соглашению, определенному в пункте 663 настоящих Правил.</w:t>
      </w:r>
    </w:p>
    <w:bookmarkEnd w:id="7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664 -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51" w:id="746"/>
    <w:p>
      <w:pPr>
        <w:spacing w:after="0"/>
        <w:ind w:left="0"/>
        <w:jc w:val="both"/>
      </w:pPr>
      <w:r>
        <w:rPr>
          <w:rFonts w:ascii="Times New Roman"/>
          <w:b w:val="false"/>
          <w:i w:val="false"/>
          <w:color w:val="000000"/>
          <w:sz w:val="28"/>
        </w:rPr>
        <w:t>
      665. При обращении в государственную собственность имущества при досрочном погашении или в счет погашения задолженности (просроченной задолженности) по бюджетному кредиту, размер требований кредитора уменьшается на сумму стоимости имущества. Оценка имущества, обращаемого в государственную собственность в счет погашения задолженности (просроченной задолженности) по бюджетному кредиту, осуществляется за счет средств соответствующего бюджета.</w:t>
      </w:r>
    </w:p>
    <w:bookmarkEnd w:id="7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2329" w:id="747"/>
    <w:p>
      <w:pPr>
        <w:spacing w:after="0"/>
        <w:ind w:left="0"/>
        <w:jc w:val="both"/>
      </w:pPr>
      <w:r>
        <w:rPr>
          <w:rFonts w:ascii="Times New Roman"/>
          <w:b w:val="false"/>
          <w:i w:val="false"/>
          <w:color w:val="000000"/>
          <w:sz w:val="28"/>
        </w:rPr>
        <w:t>
      665-1. Перевод долга по бюджетному кредиту допускается по соглашению сторон кредитного договора на основании решения кредитора.</w:t>
      </w:r>
    </w:p>
    <w:bookmarkEnd w:id="747"/>
    <w:p>
      <w:pPr>
        <w:spacing w:after="0"/>
        <w:ind w:left="0"/>
        <w:jc w:val="both"/>
      </w:pPr>
      <w:r>
        <w:rPr>
          <w:rFonts w:ascii="Times New Roman"/>
          <w:b w:val="false"/>
          <w:i w:val="false"/>
          <w:color w:val="000000"/>
          <w:sz w:val="28"/>
        </w:rPr>
        <w:t>
      Перевод долга осуществляется при передаче имущества, взысканного (предлагаемого) в счет погашения долга по бюджетному кредиту.</w:t>
      </w:r>
    </w:p>
    <w:p>
      <w:pPr>
        <w:spacing w:after="0"/>
        <w:ind w:left="0"/>
        <w:jc w:val="both"/>
      </w:pPr>
      <w:r>
        <w:rPr>
          <w:rFonts w:ascii="Times New Roman"/>
          <w:b w:val="false"/>
          <w:i w:val="false"/>
          <w:color w:val="000000"/>
          <w:sz w:val="28"/>
        </w:rPr>
        <w:t>
      Перевод долга по бюджетному кредиту оформляется посредством заключения соглашения между кредитором, заемщиком и новым заемщиком.</w:t>
      </w:r>
    </w:p>
    <w:p>
      <w:pPr>
        <w:spacing w:after="0"/>
        <w:ind w:left="0"/>
        <w:jc w:val="both"/>
      </w:pPr>
      <w:r>
        <w:rPr>
          <w:rFonts w:ascii="Times New Roman"/>
          <w:b w:val="false"/>
          <w:i w:val="false"/>
          <w:color w:val="000000"/>
          <w:sz w:val="28"/>
        </w:rPr>
        <w:t>
      Начисление вознаграждения по бюджетному кредиту прекращается с момента принятия решения кредитора о переводе долга по бюджетному кредиту. В случае наличия просроченной задолженности по бюджетному кредиту на момент принятия решения кредитора, начисление пени (штрафов) не прекращается до фактического принятия имущества в государственную собственность.</w:t>
      </w:r>
    </w:p>
    <w:p>
      <w:pPr>
        <w:spacing w:after="0"/>
        <w:ind w:left="0"/>
        <w:jc w:val="both"/>
      </w:pPr>
      <w:r>
        <w:rPr>
          <w:rFonts w:ascii="Times New Roman"/>
          <w:b w:val="false"/>
          <w:i w:val="false"/>
          <w:color w:val="000000"/>
          <w:sz w:val="28"/>
        </w:rPr>
        <w:t>
      Высвобождение залогового обеспечения осуществляется после исполнения всех обязательств по Соглашению, заключенному между кредитором, заемщиком и новым заемщиком.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665-1 в соответствии с приказом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52" w:id="748"/>
    <w:p>
      <w:pPr>
        <w:spacing w:after="0"/>
        <w:ind w:left="0"/>
        <w:jc w:val="both"/>
      </w:pPr>
      <w:r>
        <w:rPr>
          <w:rFonts w:ascii="Times New Roman"/>
          <w:b w:val="false"/>
          <w:i w:val="false"/>
          <w:color w:val="000000"/>
          <w:sz w:val="28"/>
        </w:rPr>
        <w:t>
      666. Прекращение требований кредитора по погашению бюджетного кредита осуществляется центральным уполномоченным органом по исполнению бюджета в соответствии с Законом Республики Казахстан о республиканском бюджете на соответствующий год.</w:t>
      </w:r>
    </w:p>
    <w:bookmarkEnd w:id="7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666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753" w:id="749"/>
    <w:p>
      <w:pPr>
        <w:spacing w:after="0"/>
        <w:ind w:left="0"/>
        <w:jc w:val="both"/>
      </w:pPr>
      <w:r>
        <w:rPr>
          <w:rFonts w:ascii="Times New Roman"/>
          <w:b w:val="false"/>
          <w:i w:val="false"/>
          <w:color w:val="000000"/>
          <w:sz w:val="28"/>
        </w:rPr>
        <w:t>
      667. Задолженность (просроченная задолженность) ликвидированных заемщиков, а также задолженность (просроченная задолженность) заемщиков, по которым требования прекращены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 в соответствии с Законом Республики Казахстан о республиканском бюджете на соответствующий год на основании решения Правительства Республики Казахстан.</w:t>
      </w:r>
    </w:p>
    <w:bookmarkEnd w:id="7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54" w:id="75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Государственные и гарантированные государством займы и займы, привлекаемые под поручительства государства</w:t>
      </w:r>
    </w:p>
    <w:bookmarkEnd w:id="7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12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55" w:id="751"/>
      <w:r>
        <w:rPr>
          <w:rFonts w:ascii="Times New Roman"/>
          <w:b w:val="false"/>
          <w:i w:val="false"/>
          <w:color w:val="000000"/>
          <w:sz w:val="28"/>
        </w:rPr>
        <w:t xml:space="preserve">
      </w:t>
      </w:r>
      <w:r>
        <w:rPr>
          <w:rFonts w:ascii="Times New Roman"/>
          <w:b/>
          <w:i w:val="false"/>
          <w:color w:val="000000"/>
          <w:sz w:val="28"/>
        </w:rPr>
        <w:t>Параграф 1. Порядок заимствования</w:t>
      </w:r>
    </w:p>
    <w:bookmarkEnd w:id="751"/>
    <w:p>
      <w:pPr>
        <w:spacing w:after="0"/>
        <w:ind w:left="0"/>
        <w:jc w:val="both"/>
      </w:pPr>
      <w:r>
        <w:rPr>
          <w:rFonts w:ascii="Times New Roman"/>
          <w:b/>
          <w:i w:val="false"/>
          <w:color w:val="000000"/>
          <w:sz w:val="28"/>
        </w:rPr>
        <w:t>Правительством Республики Казахстан</w:t>
      </w:r>
    </w:p>
    <w:bookmarkStart w:name="z756" w:id="752"/>
    <w:p>
      <w:pPr>
        <w:spacing w:after="0"/>
        <w:ind w:left="0"/>
        <w:jc w:val="both"/>
      </w:pPr>
      <w:r>
        <w:rPr>
          <w:rFonts w:ascii="Times New Roman"/>
          <w:b w:val="false"/>
          <w:i w:val="false"/>
          <w:color w:val="000000"/>
          <w:sz w:val="28"/>
        </w:rPr>
        <w:t>
      668. В настоящей главе используются следующие понятия:</w:t>
      </w:r>
    </w:p>
    <w:bookmarkEnd w:id="752"/>
    <w:p>
      <w:pPr>
        <w:spacing w:after="0"/>
        <w:ind w:left="0"/>
        <w:jc w:val="both"/>
      </w:pPr>
      <w:r>
        <w:rPr>
          <w:rFonts w:ascii="Times New Roman"/>
          <w:b w:val="false"/>
          <w:i w:val="false"/>
          <w:color w:val="000000"/>
          <w:sz w:val="28"/>
        </w:rPr>
        <w:t>
      Специальный ссудный счет – обязательное накопление заемщиком посредством периодических платежей части денег на специальном ссудном счете, открытом в Банке для зачисления средств от размещения инфраструктурных облигаций, которые могут использоваться только для создания объекта ГЧП, в том числе объекта концессии;</w:t>
      </w:r>
    </w:p>
    <w:p>
      <w:pPr>
        <w:spacing w:after="0"/>
        <w:ind w:left="0"/>
        <w:jc w:val="both"/>
      </w:pPr>
      <w:r>
        <w:rPr>
          <w:rFonts w:ascii="Times New Roman"/>
          <w:b w:val="false"/>
          <w:i w:val="false"/>
          <w:color w:val="000000"/>
          <w:sz w:val="28"/>
        </w:rPr>
        <w:t>
      программный внешний заем - вид внешнего правительственного займа, привлекаемого на финансирование программного проекта;</w:t>
      </w:r>
    </w:p>
    <w:p>
      <w:pPr>
        <w:spacing w:after="0"/>
        <w:ind w:left="0"/>
        <w:jc w:val="both"/>
      </w:pPr>
      <w:r>
        <w:rPr>
          <w:rFonts w:ascii="Times New Roman"/>
          <w:b w:val="false"/>
          <w:i w:val="false"/>
          <w:color w:val="000000"/>
          <w:sz w:val="28"/>
        </w:rPr>
        <w:t>
       программный проект – совокупность мероприятий реализуемых за счет средств внешних займов, направленных на институциональное развитие, а также в качестве бюджетной поддержки в рамках финансирования дефицита республиканского бюджета;</w:t>
      </w:r>
    </w:p>
    <w:p>
      <w:pPr>
        <w:spacing w:after="0"/>
        <w:ind w:left="0"/>
        <w:jc w:val="both"/>
      </w:pPr>
      <w:r>
        <w:rPr>
          <w:rFonts w:ascii="Times New Roman"/>
          <w:b w:val="false"/>
          <w:i w:val="false"/>
          <w:color w:val="000000"/>
          <w:sz w:val="28"/>
        </w:rPr>
        <w:t>
      банк – банк или организация, осуществляющая отдельные виды банковских операций, уполномоченные на обслуживание гарантированных государством займов, займов, привлекаемых под поручительство государства,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банк-гарант – банк второго уровня Республики Казахстан или иностранный банк. Банк второго уровня Республики Казахстан, предоставляющий гарантию, определяется центральным уполномоченным органом по исполнению бюджета из перечня, предоставляемого уполномоченным государственным органом по регулированию и надзору финансового рынка и финансовых организаций, содержащего наименование банков второго уровня, имеющих действующую лицензию на выдачу банковских гарантий, предусматривающих исполнение в денежной форме;</w:t>
      </w:r>
    </w:p>
    <w:p>
      <w:pPr>
        <w:spacing w:after="0"/>
        <w:ind w:left="0"/>
        <w:jc w:val="both"/>
      </w:pPr>
      <w:r>
        <w:rPr>
          <w:rFonts w:ascii="Times New Roman"/>
          <w:b w:val="false"/>
          <w:i w:val="false"/>
          <w:color w:val="000000"/>
          <w:sz w:val="28"/>
        </w:rPr>
        <w:t>
      бизнес-план – документ, разрабатываемый заемщиком, на предстоящий финансовый год, где содержится план предпринимательской деятельности, в том числе график о предстоящих платежах по займу и виды источников доходов;</w:t>
      </w:r>
    </w:p>
    <w:p>
      <w:pPr>
        <w:spacing w:after="0"/>
        <w:ind w:left="0"/>
        <w:jc w:val="both"/>
      </w:pPr>
      <w:r>
        <w:rPr>
          <w:rFonts w:ascii="Times New Roman"/>
          <w:b w:val="false"/>
          <w:i w:val="false"/>
          <w:color w:val="000000"/>
          <w:sz w:val="28"/>
        </w:rPr>
        <w:t>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p>
      <w:pPr>
        <w:spacing w:after="0"/>
        <w:ind w:left="0"/>
        <w:jc w:val="both"/>
      </w:pPr>
      <w:r>
        <w:rPr>
          <w:rFonts w:ascii="Times New Roman"/>
          <w:b w:val="false"/>
          <w:i w:val="false"/>
          <w:color w:val="000000"/>
          <w:sz w:val="28"/>
        </w:rPr>
        <w:t>
      местный исполнительный орган – местный исполнительный орган области, города республиканского значения, столицы, городов областного значения, городов районного значения, поселка, аула (села), аульного (сельского) округа;</w:t>
      </w:r>
    </w:p>
    <w:p>
      <w:pPr>
        <w:spacing w:after="0"/>
        <w:ind w:left="0"/>
        <w:jc w:val="both"/>
      </w:pPr>
      <w:r>
        <w:rPr>
          <w:rFonts w:ascii="Times New Roman"/>
          <w:b w:val="false"/>
          <w:i w:val="false"/>
          <w:color w:val="000000"/>
          <w:sz w:val="28"/>
        </w:rPr>
        <w:t>
      договор поручительства – письменное соглашение между уполномоченным органом по исполнению бюджета и представителем держателей облигаций по негосударственному займу, привлекаемому под поручительство государства, устанавливающее правоотношения, обязательства и ответственность сторон о предоставлении поручительства, государства;</w:t>
      </w:r>
    </w:p>
    <w:p>
      <w:pPr>
        <w:spacing w:after="0"/>
        <w:ind w:left="0"/>
        <w:jc w:val="both"/>
      </w:pPr>
      <w:r>
        <w:rPr>
          <w:rFonts w:ascii="Times New Roman"/>
          <w:b w:val="false"/>
          <w:i w:val="false"/>
          <w:color w:val="000000"/>
          <w:sz w:val="28"/>
        </w:rPr>
        <w:t>
      специализированная организация по вопросам концессии – организация, созданная Правительством Республики Казахстан для оказания услуг по вопросам концессии;</w:t>
      </w:r>
    </w:p>
    <w:p>
      <w:pPr>
        <w:spacing w:after="0"/>
        <w:ind w:left="0"/>
        <w:jc w:val="both"/>
      </w:pPr>
      <w:r>
        <w:rPr>
          <w:rFonts w:ascii="Times New Roman"/>
          <w:b w:val="false"/>
          <w:i w:val="false"/>
          <w:color w:val="000000"/>
          <w:sz w:val="28"/>
        </w:rPr>
        <w:t>
      заемщик – сторона договора займа, получающая средства займа, которая несет обязательства по погашению основного долга и выплате вознаграждения, а также других платежей в соответствии с кредитным договором. При правительственном заимствовании заемщиком выступает центральный уполномоченный орган по исполнению бюджета. При негосударственном заимствовании под государственные гарантии, поручительства государства заемщиком выступает юридическое лицо - резидент Республики Казахстан;</w:t>
      </w:r>
    </w:p>
    <w:p>
      <w:pPr>
        <w:spacing w:after="0"/>
        <w:ind w:left="0"/>
        <w:jc w:val="both"/>
      </w:pPr>
      <w:r>
        <w:rPr>
          <w:rFonts w:ascii="Times New Roman"/>
          <w:b w:val="false"/>
          <w:i w:val="false"/>
          <w:color w:val="000000"/>
          <w:sz w:val="28"/>
        </w:rPr>
        <w:t>
      центр развития государственно-частного партнерства – юридическое лицо, созданное по решению Правительства Республики Казахстан, для осуществления деятельности в области государственно-частного партнерства;</w:t>
      </w:r>
    </w:p>
    <w:p>
      <w:pPr>
        <w:spacing w:after="0"/>
        <w:ind w:left="0"/>
        <w:jc w:val="both"/>
      </w:pPr>
      <w:r>
        <w:rPr>
          <w:rFonts w:ascii="Times New Roman"/>
          <w:b w:val="false"/>
          <w:i w:val="false"/>
          <w:color w:val="000000"/>
          <w:sz w:val="28"/>
        </w:rPr>
        <w:t>
      система обеспечения предстоящих платежей по гарантированным государством займам – открытие заемщиком по согласованию с центральным уполномоченным органом по исполнению бюджета специального счета условного вклада (счета обслуживания), а также предоставление заемщиком гарантии банка перед центральным уполномоченным органом по исполнению бюджета о погашении задолженности по гарантированному государством займу в случае неуплаты заемщиком причитающейся суммы в установленный срок;</w:t>
      </w:r>
    </w:p>
    <w:p>
      <w:pPr>
        <w:spacing w:after="0"/>
        <w:ind w:left="0"/>
        <w:jc w:val="both"/>
      </w:pPr>
      <w:r>
        <w:rPr>
          <w:rFonts w:ascii="Times New Roman"/>
          <w:b w:val="false"/>
          <w:i w:val="false"/>
          <w:color w:val="000000"/>
          <w:sz w:val="28"/>
        </w:rPr>
        <w:t>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о предоставлении государственной гарантии, обеспечению выполнения обязательств согласно договору займа, гарантированного государством по возврату средств республиканского бюджета, отвлеченных в случае исполнения обязательств по государственной гарантии;</w:t>
      </w:r>
    </w:p>
    <w:p>
      <w:pPr>
        <w:spacing w:after="0"/>
        <w:ind w:left="0"/>
        <w:jc w:val="both"/>
      </w:pPr>
      <w:r>
        <w:rPr>
          <w:rFonts w:ascii="Times New Roman"/>
          <w:b w:val="false"/>
          <w:i w:val="false"/>
          <w:color w:val="000000"/>
          <w:sz w:val="28"/>
        </w:rPr>
        <w:t>
      представитель держателей облигаций – организация, действующая в интересах заимодателей на основании договора, заключенного с эмитентом, в процессе обращения инфраструктурных облигаций на вторичном рынке ценных бумаг, выплаты вознаграждения по облигациям и их погашения;</w:t>
      </w:r>
    </w:p>
    <w:p>
      <w:pPr>
        <w:spacing w:after="0"/>
        <w:ind w:left="0"/>
        <w:jc w:val="both"/>
      </w:pPr>
      <w:r>
        <w:rPr>
          <w:rFonts w:ascii="Times New Roman"/>
          <w:b w:val="false"/>
          <w:i w:val="false"/>
          <w:color w:val="000000"/>
          <w:sz w:val="28"/>
        </w:rPr>
        <w:t>
      специальный счет условного вклада (счет обслуживания) – обязательное накопление заемщиком посредством периодических платежей части денег на специальном счете условного вклада (счете обслуживания), открытом поверенным агентом и предназначенном исключительно для обеспечения погашения предстоящих выплат по гарантированному государством займу, займу, привлекаемому под поручительство государства;</w:t>
      </w:r>
    </w:p>
    <w:p>
      <w:pPr>
        <w:spacing w:after="0"/>
        <w:ind w:left="0"/>
        <w:jc w:val="both"/>
      </w:pPr>
      <w:r>
        <w:rPr>
          <w:rFonts w:ascii="Times New Roman"/>
          <w:b w:val="false"/>
          <w:i w:val="false"/>
          <w:color w:val="000000"/>
          <w:sz w:val="28"/>
        </w:rPr>
        <w:t>
      средства на счете условного вклада (счет обслуживания) устанавливаются в размере ста процентов от предстоящей выплаты основного долга, начисленных процентов (вознаграждения), а также иных платежей в соответствии с договором (соглашением) займа за тридцать пять дней до даты предстоящей выплаты.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668 - в редакции приказа и.о. Министра финансов РК от 10.07.2020 </w:t>
      </w:r>
      <w:r>
        <w:rPr>
          <w:rFonts w:ascii="Times New Roman"/>
          <w:b w:val="false"/>
          <w:i w:val="false"/>
          <w:color w:val="000000"/>
          <w:sz w:val="28"/>
        </w:rPr>
        <w:t>№ 666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71" w:id="753"/>
    <w:p>
      <w:pPr>
        <w:spacing w:after="0"/>
        <w:ind w:left="0"/>
        <w:jc w:val="both"/>
      </w:pPr>
      <w:r>
        <w:rPr>
          <w:rFonts w:ascii="Times New Roman"/>
          <w:b w:val="false"/>
          <w:i w:val="false"/>
          <w:color w:val="000000"/>
          <w:sz w:val="28"/>
        </w:rPr>
        <w:t>
      669. Исходя из принятых макроэкономических показателей, центральным уполномоченным органом по исполнению бюджета совместно с Национальным банком Республики Казахстан и центральным уполномоченным органом по государственному планированию на основе прогноза социально-экономического развития и бюджетных параметров республики на плановый период, объемов и структуры накопленного государственного и гарантированного государством долга, долга по поручительствам государства производится ежегодная оценка состояния и прогноза на предстоящий прогнозный период правительственного заимствования и долга.</w:t>
      </w:r>
    </w:p>
    <w:bookmarkEnd w:id="753"/>
    <w:bookmarkStart w:name="z772" w:id="754"/>
    <w:p>
      <w:pPr>
        <w:spacing w:after="0"/>
        <w:ind w:left="0"/>
        <w:jc w:val="both"/>
      </w:pPr>
      <w:r>
        <w:rPr>
          <w:rFonts w:ascii="Times New Roman"/>
          <w:b w:val="false"/>
          <w:i w:val="false"/>
          <w:color w:val="000000"/>
          <w:sz w:val="28"/>
        </w:rPr>
        <w:t xml:space="preserve">
      670. Центральный уполномоченный орган по исполнению бюджета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203 Бюджетного кодекса определяет объемы, формы и условия заимствования Правительством Республики Казахстан, объемы погашения и обслуживания правительственного долга, утверждаемых в республиканском бюджете на текущий финансовый год.</w:t>
      </w:r>
    </w:p>
    <w:bookmarkEnd w:id="7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670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2196" w:id="755"/>
    <w:p>
      <w:pPr>
        <w:spacing w:after="0"/>
        <w:ind w:left="0"/>
        <w:jc w:val="both"/>
      </w:pPr>
      <w:r>
        <w:rPr>
          <w:rFonts w:ascii="Times New Roman"/>
          <w:b w:val="false"/>
          <w:i w:val="false"/>
          <w:color w:val="000000"/>
          <w:sz w:val="28"/>
        </w:rPr>
        <w:t>
      670-1. Не допускается заимствование Правительством РК на финансирование местных бюджетных инвестиционных проектов.</w:t>
      </w:r>
    </w:p>
    <w:bookmarkEnd w:id="7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670-1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773" w:id="756"/>
      <w:r>
        <w:rPr>
          <w:rFonts w:ascii="Times New Roman"/>
          <w:b w:val="false"/>
          <w:i w:val="false"/>
          <w:color w:val="000000"/>
          <w:sz w:val="28"/>
        </w:rPr>
        <w:t xml:space="preserve">
      </w:t>
      </w:r>
      <w:r>
        <w:rPr>
          <w:rFonts w:ascii="Times New Roman"/>
          <w:b/>
          <w:i w:val="false"/>
          <w:color w:val="000000"/>
          <w:sz w:val="28"/>
        </w:rPr>
        <w:t>Параграф 2. Заимствование Правительства Республики Казахстан</w:t>
      </w:r>
    </w:p>
    <w:bookmarkEnd w:id="756"/>
    <w:p>
      <w:pPr>
        <w:spacing w:after="0"/>
        <w:ind w:left="0"/>
        <w:jc w:val="both"/>
      </w:pPr>
      <w:r>
        <w:rPr>
          <w:rFonts w:ascii="Times New Roman"/>
          <w:b/>
          <w:i w:val="false"/>
          <w:color w:val="000000"/>
          <w:sz w:val="28"/>
        </w:rPr>
        <w:t>путем выпуска государственных эмиссионных ценных бумаг</w:t>
      </w:r>
    </w:p>
    <w:bookmarkStart w:name="z774" w:id="757"/>
    <w:p>
      <w:pPr>
        <w:spacing w:after="0"/>
        <w:ind w:left="0"/>
        <w:jc w:val="both"/>
      </w:pPr>
      <w:r>
        <w:rPr>
          <w:rFonts w:ascii="Times New Roman"/>
          <w:b w:val="false"/>
          <w:i w:val="false"/>
          <w:color w:val="000000"/>
          <w:sz w:val="28"/>
        </w:rPr>
        <w:t xml:space="preserve">
      671. Выпуск государственных эмиссионных ценных бумаг на внутреннем рынке осуществляются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апреля 2009 года № 466.</w:t>
      </w:r>
    </w:p>
    <w:bookmarkEnd w:id="757"/>
    <w:p>
      <w:pPr>
        <w:spacing w:after="0"/>
        <w:ind w:left="0"/>
        <w:jc w:val="both"/>
      </w:pPr>
      <w:r>
        <w:rPr>
          <w:rFonts w:ascii="Times New Roman"/>
          <w:b w:val="false"/>
          <w:i w:val="false"/>
          <w:color w:val="000000"/>
          <w:sz w:val="28"/>
        </w:rPr>
        <w:t>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w:t>
      </w:r>
    </w:p>
    <w:p>
      <w:pPr>
        <w:spacing w:after="0"/>
        <w:ind w:left="0"/>
        <w:jc w:val="both"/>
      </w:pPr>
      <w:r>
        <w:rPr>
          <w:rFonts w:ascii="Times New Roman"/>
          <w:b w:val="false"/>
          <w:i w:val="false"/>
          <w:color w:val="000000"/>
          <w:sz w:val="28"/>
        </w:rPr>
        <w:t>
      При этом, после размещения государственных ценных бумаг на внешних рынках капитала Министерством юстиции Республики Казахстан оформляется юридическое заключение о соответствии займа законодательным актам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671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75" w:id="758"/>
    <w:p>
      <w:pPr>
        <w:spacing w:after="0"/>
        <w:ind w:left="0"/>
        <w:jc w:val="both"/>
      </w:pPr>
      <w:r>
        <w:rPr>
          <w:rFonts w:ascii="Times New Roman"/>
          <w:b w:val="false"/>
          <w:i w:val="false"/>
          <w:color w:val="000000"/>
          <w:sz w:val="28"/>
        </w:rPr>
        <w:t>
      672. Для выпуска государственных эмиссионных ценных бумаг на международные рынки капиталов осуществляется:</w:t>
      </w:r>
    </w:p>
    <w:bookmarkEnd w:id="758"/>
    <w:p>
      <w:pPr>
        <w:spacing w:after="0"/>
        <w:ind w:left="0"/>
        <w:jc w:val="both"/>
      </w:pPr>
      <w:r>
        <w:rPr>
          <w:rFonts w:ascii="Times New Roman"/>
          <w:b w:val="false"/>
          <w:i w:val="false"/>
          <w:color w:val="000000"/>
          <w:sz w:val="28"/>
        </w:rPr>
        <w:t>
      1) организация и проведение мероприятий по обновлению кредитного рейтинга страны, определению рынков и партнеров выпуска государственных ценных бумаг с целью привлечения инвесторов;</w:t>
      </w:r>
    </w:p>
    <w:p>
      <w:pPr>
        <w:spacing w:after="0"/>
        <w:ind w:left="0"/>
        <w:jc w:val="both"/>
      </w:pPr>
      <w:r>
        <w:rPr>
          <w:rFonts w:ascii="Times New Roman"/>
          <w:b w:val="false"/>
          <w:i w:val="false"/>
          <w:color w:val="000000"/>
          <w:sz w:val="28"/>
        </w:rPr>
        <w:t>
      2) подготовка необходимой документации в соответствии с установленными для такой сделки требованиями.</w:t>
      </w:r>
    </w:p>
    <w:p>
      <w:pPr>
        <w:spacing w:after="0"/>
        <w:ind w:left="0"/>
        <w:jc w:val="both"/>
      </w:pPr>
      <w:bookmarkStart w:name="z776" w:id="759"/>
      <w:r>
        <w:rPr>
          <w:rFonts w:ascii="Times New Roman"/>
          <w:b w:val="false"/>
          <w:i w:val="false"/>
          <w:color w:val="000000"/>
          <w:sz w:val="28"/>
        </w:rPr>
        <w:t xml:space="preserve">
      </w:t>
      </w:r>
      <w:r>
        <w:rPr>
          <w:rFonts w:ascii="Times New Roman"/>
          <w:b/>
          <w:i w:val="false"/>
          <w:color w:val="000000"/>
          <w:sz w:val="28"/>
        </w:rPr>
        <w:t>Параграф 3. Заимствование Правительства Республики Казахстан</w:t>
      </w:r>
    </w:p>
    <w:bookmarkEnd w:id="759"/>
    <w:p>
      <w:pPr>
        <w:spacing w:after="0"/>
        <w:ind w:left="0"/>
        <w:jc w:val="both"/>
      </w:pPr>
      <w:r>
        <w:rPr>
          <w:rFonts w:ascii="Times New Roman"/>
          <w:b/>
          <w:i w:val="false"/>
          <w:color w:val="000000"/>
          <w:sz w:val="28"/>
        </w:rPr>
        <w:t>путем заключения договоров займа</w:t>
      </w:r>
    </w:p>
    <w:bookmarkStart w:name="z777" w:id="760"/>
    <w:p>
      <w:pPr>
        <w:spacing w:after="0"/>
        <w:ind w:left="0"/>
        <w:jc w:val="both"/>
      </w:pPr>
      <w:r>
        <w:rPr>
          <w:rFonts w:ascii="Times New Roman"/>
          <w:b w:val="false"/>
          <w:i w:val="false"/>
          <w:color w:val="000000"/>
          <w:sz w:val="28"/>
        </w:rPr>
        <w:t>
      673. Заимствование Правительства Республики Казахстан путем заключения договоров займа осуществляется в целях финансирования дефицита республиканского бюджета:</w:t>
      </w:r>
    </w:p>
    <w:bookmarkEnd w:id="760"/>
    <w:bookmarkStart w:name="z2438" w:id="761"/>
    <w:p>
      <w:pPr>
        <w:spacing w:after="0"/>
        <w:ind w:left="0"/>
        <w:jc w:val="both"/>
      </w:pPr>
      <w:r>
        <w:rPr>
          <w:rFonts w:ascii="Times New Roman"/>
          <w:b w:val="false"/>
          <w:i w:val="false"/>
          <w:color w:val="000000"/>
          <w:sz w:val="28"/>
        </w:rPr>
        <w:t>
      1) для реализации бюджетных инвестиционных проектов;</w:t>
      </w:r>
    </w:p>
    <w:bookmarkEnd w:id="761"/>
    <w:bookmarkStart w:name="z2439" w:id="762"/>
    <w:p>
      <w:pPr>
        <w:spacing w:after="0"/>
        <w:ind w:left="0"/>
        <w:jc w:val="both"/>
      </w:pPr>
      <w:r>
        <w:rPr>
          <w:rFonts w:ascii="Times New Roman"/>
          <w:b w:val="false"/>
          <w:i w:val="false"/>
          <w:color w:val="000000"/>
          <w:sz w:val="28"/>
        </w:rPr>
        <w:t>
      2) для реализации институциональных проектов;</w:t>
      </w:r>
    </w:p>
    <w:bookmarkEnd w:id="762"/>
    <w:bookmarkStart w:name="z2440" w:id="763"/>
    <w:p>
      <w:pPr>
        <w:spacing w:after="0"/>
        <w:ind w:left="0"/>
        <w:jc w:val="both"/>
      </w:pPr>
      <w:r>
        <w:rPr>
          <w:rFonts w:ascii="Times New Roman"/>
          <w:b w:val="false"/>
          <w:i w:val="false"/>
          <w:color w:val="000000"/>
          <w:sz w:val="28"/>
        </w:rPr>
        <w:t>
      3) для реализации мероприятий государственных программ в целях достижения установленных показателей государственной программы;</w:t>
      </w:r>
    </w:p>
    <w:bookmarkEnd w:id="763"/>
    <w:bookmarkStart w:name="z2441" w:id="764"/>
    <w:p>
      <w:pPr>
        <w:spacing w:after="0"/>
        <w:ind w:left="0"/>
        <w:jc w:val="both"/>
      </w:pPr>
      <w:r>
        <w:rPr>
          <w:rFonts w:ascii="Times New Roman"/>
          <w:b w:val="false"/>
          <w:i w:val="false"/>
          <w:color w:val="000000"/>
          <w:sz w:val="28"/>
        </w:rPr>
        <w:t>
      4) путем прямого поступления средств займа в бюджет.</w:t>
      </w:r>
    </w:p>
    <w:bookmarkEnd w:id="764"/>
    <w:p>
      <w:pPr>
        <w:spacing w:after="0"/>
        <w:ind w:left="0"/>
        <w:jc w:val="both"/>
      </w:pPr>
      <w:r>
        <w:rPr>
          <w:rFonts w:ascii="Times New Roman"/>
          <w:b w:val="false"/>
          <w:i w:val="false"/>
          <w:color w:val="000000"/>
          <w:sz w:val="28"/>
        </w:rPr>
        <w:t>
      Привлечение внешнего займа от имени Правительства Республики Казахстан, за исключением внешних займов, средства которых напрямую поступают в бюджет, осуществляется центральным уполномоченным органом по исполнению бюджета на основании:</w:t>
      </w:r>
    </w:p>
    <w:bookmarkStart w:name="z2442" w:id="765"/>
    <w:p>
      <w:pPr>
        <w:spacing w:after="0"/>
        <w:ind w:left="0"/>
        <w:jc w:val="both"/>
      </w:pPr>
      <w:r>
        <w:rPr>
          <w:rFonts w:ascii="Times New Roman"/>
          <w:b w:val="false"/>
          <w:i w:val="false"/>
          <w:color w:val="000000"/>
          <w:sz w:val="28"/>
        </w:rPr>
        <w:t>
      1) положительного экономического заключения на технико-экономическое обоснование бюджетного инвестиционного проекта;</w:t>
      </w:r>
    </w:p>
    <w:bookmarkEnd w:id="765"/>
    <w:bookmarkStart w:name="z2443" w:id="766"/>
    <w:p>
      <w:pPr>
        <w:spacing w:after="0"/>
        <w:ind w:left="0"/>
        <w:jc w:val="both"/>
      </w:pPr>
      <w:r>
        <w:rPr>
          <w:rFonts w:ascii="Times New Roman"/>
          <w:b w:val="false"/>
          <w:i w:val="false"/>
          <w:color w:val="000000"/>
          <w:sz w:val="28"/>
        </w:rPr>
        <w:t>
      2) утвержденного технико-экономического обоснования для бюджетного инвестиционного проекта либо утвержденной финансово-экономической документации для институционального проекта;</w:t>
      </w:r>
    </w:p>
    <w:bookmarkEnd w:id="766"/>
    <w:bookmarkStart w:name="z2444" w:id="767"/>
    <w:p>
      <w:pPr>
        <w:spacing w:after="0"/>
        <w:ind w:left="0"/>
        <w:jc w:val="both"/>
      </w:pPr>
      <w:r>
        <w:rPr>
          <w:rFonts w:ascii="Times New Roman"/>
          <w:b w:val="false"/>
          <w:i w:val="false"/>
          <w:color w:val="000000"/>
          <w:sz w:val="28"/>
        </w:rPr>
        <w:t xml:space="preserve">
      3) утвержденной государственной программы; </w:t>
      </w:r>
    </w:p>
    <w:bookmarkEnd w:id="767"/>
    <w:bookmarkStart w:name="z2445" w:id="768"/>
    <w:p>
      <w:pPr>
        <w:spacing w:after="0"/>
        <w:ind w:left="0"/>
        <w:jc w:val="both"/>
      </w:pPr>
      <w:r>
        <w:rPr>
          <w:rFonts w:ascii="Times New Roman"/>
          <w:b w:val="false"/>
          <w:i w:val="false"/>
          <w:color w:val="000000"/>
          <w:sz w:val="28"/>
        </w:rPr>
        <w:t>
      4) положительного решения республиканской бюджетной комиссии по каждому проекту, предполагаемому к финансированию за счет правительственного внешнего займа.</w:t>
      </w:r>
    </w:p>
    <w:bookmarkEnd w:id="768"/>
    <w:p>
      <w:pPr>
        <w:spacing w:after="0"/>
        <w:ind w:left="0"/>
        <w:jc w:val="both"/>
      </w:pPr>
      <w:r>
        <w:rPr>
          <w:rFonts w:ascii="Times New Roman"/>
          <w:b w:val="false"/>
          <w:i w:val="false"/>
          <w:color w:val="000000"/>
          <w:sz w:val="28"/>
        </w:rPr>
        <w:t>
      Копии вышеперечисленных документов представляются заинтересованным государственным органом в центральный уполномоченный орган по исполнению бюджета за 30 рабочих дней до проведения переговоров по займу.</w:t>
      </w:r>
    </w:p>
    <w:p>
      <w:pPr>
        <w:spacing w:after="0"/>
        <w:ind w:left="0"/>
        <w:jc w:val="both"/>
      </w:pPr>
      <w:r>
        <w:rPr>
          <w:rFonts w:ascii="Times New Roman"/>
          <w:b w:val="false"/>
          <w:i w:val="false"/>
          <w:color w:val="000000"/>
          <w:sz w:val="28"/>
        </w:rPr>
        <w:t>
      В решении республиканской бюджетной комиссии устанавливаются источники финансирования проекта, предполагаемого к финансированию за счет правительственных внешних займов.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673-1 в соответствии с приказом Министра финансов РК от 26.03.2015 </w:t>
      </w:r>
      <w:r>
        <w:rPr>
          <w:rFonts w:ascii="Times New Roman"/>
          <w:b w:val="false"/>
          <w:i w:val="false"/>
          <w:color w:val="000000"/>
          <w:sz w:val="28"/>
        </w:rPr>
        <w:t>№ 202</w:t>
      </w:r>
      <w:r>
        <w:rPr>
          <w:rFonts w:ascii="Times New Roman"/>
          <w:b w:val="false"/>
          <w:i/>
          <w:color w:val="000000"/>
          <w:sz w:val="28"/>
        </w:rPr>
        <w:t xml:space="preserve">; в редакции приказа и.о. Министра финансов РК от 10.07.2020 </w:t>
      </w:r>
      <w:r>
        <w:rPr>
          <w:rFonts w:ascii="Times New Roman"/>
          <w:b w:val="false"/>
          <w:i w:val="false"/>
          <w:color w:val="000000"/>
          <w:sz w:val="28"/>
        </w:rPr>
        <w:t>№ 666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78" w:id="769"/>
    <w:p>
      <w:pPr>
        <w:spacing w:after="0"/>
        <w:ind w:left="0"/>
        <w:jc w:val="both"/>
      </w:pPr>
      <w:r>
        <w:rPr>
          <w:rFonts w:ascii="Times New Roman"/>
          <w:b w:val="false"/>
          <w:i w:val="false"/>
          <w:color w:val="000000"/>
          <w:sz w:val="28"/>
        </w:rPr>
        <w:t>
      674. Программные внешние займы реализуются по одобренным мероприятиям программного документа, предоставленного администратором в составе бюджетной заявки в финансовом году, предшествующем первому году начала реализаций мероприятий, и содержащего перечень мероприятий и расчеты на весь период реализации проекта, а также результаты изучения осуществимости и эффективности мероприятий, с представлением экспертиз, предусмотренных законодательством Республики Казахстан, и экономического заключения центрального уполномоченного органа по государственному планированию.</w:t>
      </w:r>
    </w:p>
    <w:bookmarkEnd w:id="769"/>
    <w:bookmarkStart w:name="z779" w:id="770"/>
    <w:p>
      <w:pPr>
        <w:spacing w:after="0"/>
        <w:ind w:left="0"/>
        <w:jc w:val="both"/>
      </w:pPr>
      <w:r>
        <w:rPr>
          <w:rFonts w:ascii="Times New Roman"/>
          <w:b w:val="false"/>
          <w:i w:val="false"/>
          <w:color w:val="000000"/>
          <w:sz w:val="28"/>
        </w:rPr>
        <w:t>
      675. Программные проекты реализуются на основании программного документа, утверждаемого администратором бюджетной программы.</w:t>
      </w:r>
    </w:p>
    <w:bookmarkEnd w:id="770"/>
    <w:p>
      <w:pPr>
        <w:spacing w:after="0"/>
        <w:ind w:left="0"/>
        <w:jc w:val="both"/>
      </w:pPr>
      <w:r>
        <w:rPr>
          <w:rFonts w:ascii="Times New Roman"/>
          <w:b w:val="false"/>
          <w:i w:val="false"/>
          <w:color w:val="000000"/>
          <w:sz w:val="28"/>
        </w:rPr>
        <w:t>
      Программный документ разрабатывается администратором бюджетных программ и содержит перечень мероприятий и расчеты на весь период реализации проекта, а также результаты изучения осуществимости и эффективности проекта, проводимого на основе экономического анализа выгод и затрат.</w:t>
      </w:r>
    </w:p>
    <w:p>
      <w:pPr>
        <w:spacing w:after="0"/>
        <w:ind w:left="0"/>
        <w:jc w:val="both"/>
      </w:pPr>
      <w:r>
        <w:rPr>
          <w:rFonts w:ascii="Times New Roman"/>
          <w:b w:val="false"/>
          <w:i w:val="false"/>
          <w:color w:val="000000"/>
          <w:sz w:val="28"/>
        </w:rPr>
        <w:t>
      Программный документ подлежит отраслевой экспертизе и в случае необходимости другим экспертизам, предусмотренным законодательством Республики Казахстан.</w:t>
      </w:r>
    </w:p>
    <w:bookmarkStart w:name="z780" w:id="771"/>
    <w:p>
      <w:pPr>
        <w:spacing w:after="0"/>
        <w:ind w:left="0"/>
        <w:jc w:val="both"/>
      </w:pPr>
      <w:r>
        <w:rPr>
          <w:rFonts w:ascii="Times New Roman"/>
          <w:b w:val="false"/>
          <w:i w:val="false"/>
          <w:color w:val="000000"/>
          <w:sz w:val="28"/>
        </w:rPr>
        <w:t>
      676. Администраторы бюджетных программ несут ответственность, предусмотренную законами Республики Казахстан, за обоснованность программного документа.</w:t>
      </w:r>
    </w:p>
    <w:bookmarkEnd w:id="771"/>
    <w:bookmarkStart w:name="z781" w:id="772"/>
    <w:p>
      <w:pPr>
        <w:spacing w:after="0"/>
        <w:ind w:left="0"/>
        <w:jc w:val="both"/>
      </w:pPr>
      <w:r>
        <w:rPr>
          <w:rFonts w:ascii="Times New Roman"/>
          <w:b w:val="false"/>
          <w:i w:val="false"/>
          <w:color w:val="000000"/>
          <w:sz w:val="28"/>
        </w:rPr>
        <w:t>
      677. При заимствовании Правительством Республики Казахстан в форме заключения договора займа центральным уполномоченным органом по исполнению бюджета совместно с заинтересованными государственными органами и организациями осуществляется подготовка, которая включает в себя:</w:t>
      </w:r>
    </w:p>
    <w:bookmarkEnd w:id="772"/>
    <w:p>
      <w:pPr>
        <w:spacing w:after="0"/>
        <w:ind w:left="0"/>
        <w:jc w:val="both"/>
      </w:pPr>
      <w:r>
        <w:rPr>
          <w:rFonts w:ascii="Times New Roman"/>
          <w:b w:val="false"/>
          <w:i w:val="false"/>
          <w:color w:val="000000"/>
          <w:sz w:val="28"/>
        </w:rPr>
        <w:t>
      1) организацию и проведение переговоров с заимодателями по предлагаемому к финансированию проекту, предполагаемым условиям займа;</w:t>
      </w:r>
    </w:p>
    <w:p>
      <w:pPr>
        <w:spacing w:after="0"/>
        <w:ind w:left="0"/>
        <w:jc w:val="both"/>
      </w:pPr>
      <w:r>
        <w:rPr>
          <w:rFonts w:ascii="Times New Roman"/>
          <w:b w:val="false"/>
          <w:i w:val="false"/>
          <w:color w:val="000000"/>
          <w:sz w:val="28"/>
        </w:rPr>
        <w:t>
      2) подготовку проекта договора займа и сопутствующих документов;</w:t>
      </w:r>
    </w:p>
    <w:p>
      <w:pPr>
        <w:spacing w:after="0"/>
        <w:ind w:left="0"/>
        <w:jc w:val="both"/>
      </w:pPr>
      <w:r>
        <w:rPr>
          <w:rFonts w:ascii="Times New Roman"/>
          <w:b w:val="false"/>
          <w:i w:val="false"/>
          <w:color w:val="000000"/>
          <w:sz w:val="28"/>
        </w:rPr>
        <w:t>
      3) оценку соответствия проекта договора займа технико-экономическому обоснованию бюджетного инвестиционного проекта,  финансово-экономической документации институционального проекта или государственной программе.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677 - в редакции приказа и.о. Министра финансов РК от 10.07.2020 </w:t>
      </w:r>
      <w:r>
        <w:rPr>
          <w:rFonts w:ascii="Times New Roman"/>
          <w:b w:val="false"/>
          <w:i w:val="false"/>
          <w:color w:val="000000"/>
          <w:sz w:val="28"/>
        </w:rPr>
        <w:t>№ 666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82" w:id="773"/>
    <w:p>
      <w:pPr>
        <w:spacing w:after="0"/>
        <w:ind w:left="0"/>
        <w:jc w:val="both"/>
      </w:pPr>
      <w:r>
        <w:rPr>
          <w:rFonts w:ascii="Times New Roman"/>
          <w:b w:val="false"/>
          <w:i w:val="false"/>
          <w:color w:val="000000"/>
          <w:sz w:val="28"/>
        </w:rPr>
        <w:t>
       678. Согласование документации по правительственному займу осуществляется заинтересованными государственными органами в соответствии с законодательством Республики Казахстан.</w:t>
      </w:r>
    </w:p>
    <w:bookmarkEnd w:id="773"/>
    <w:bookmarkStart w:name="z783" w:id="774"/>
    <w:p>
      <w:pPr>
        <w:spacing w:after="0"/>
        <w:ind w:left="0"/>
        <w:jc w:val="both"/>
      </w:pPr>
      <w:r>
        <w:rPr>
          <w:rFonts w:ascii="Times New Roman"/>
          <w:b w:val="false"/>
          <w:i w:val="false"/>
          <w:color w:val="000000"/>
          <w:sz w:val="28"/>
        </w:rPr>
        <w:t>
      679. Подписание оформленного договора займа осуществляется в соответствии с законодательством Республики Казахстан.</w:t>
      </w:r>
    </w:p>
    <w:bookmarkEnd w:id="774"/>
    <w:bookmarkStart w:name="z784" w:id="775"/>
    <w:p>
      <w:pPr>
        <w:spacing w:after="0"/>
        <w:ind w:left="0"/>
        <w:jc w:val="both"/>
      </w:pPr>
      <w:r>
        <w:rPr>
          <w:rFonts w:ascii="Times New Roman"/>
          <w:b w:val="false"/>
          <w:i w:val="false"/>
          <w:color w:val="000000"/>
          <w:sz w:val="28"/>
        </w:rPr>
        <w:t>
      680. Договор займа подлежит ратификации Парламентом Республики Казахстан в соответствии с законодательными актами Республики Казахстан.</w:t>
      </w:r>
    </w:p>
    <w:bookmarkEnd w:id="775"/>
    <w:bookmarkStart w:name="z785" w:id="776"/>
    <w:p>
      <w:pPr>
        <w:spacing w:after="0"/>
        <w:ind w:left="0"/>
        <w:jc w:val="both"/>
      </w:pPr>
      <w:r>
        <w:rPr>
          <w:rFonts w:ascii="Times New Roman"/>
          <w:b w:val="false"/>
          <w:i w:val="false"/>
          <w:color w:val="000000"/>
          <w:sz w:val="28"/>
        </w:rPr>
        <w:t>
      681. Подписанные договоры займа подлежат регистрации в центральном уполномоченном органе по исполнению бюджета.</w:t>
      </w:r>
    </w:p>
    <w:bookmarkEnd w:id="776"/>
    <w:p>
      <w:pPr>
        <w:spacing w:after="0"/>
        <w:ind w:left="0"/>
        <w:jc w:val="both"/>
      </w:pPr>
      <w:r>
        <w:rPr>
          <w:rFonts w:ascii="Times New Roman"/>
          <w:b w:val="false"/>
          <w:i w:val="false"/>
          <w:color w:val="000000"/>
          <w:sz w:val="28"/>
        </w:rPr>
        <w:t>
      По результатам ратификации договора займа, если это предусмотрено условиями договора займа, Министерством юстиции Республики Казахстан оформляется юридическое заключение о соответствии договора займа законодательным актам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86" w:id="777"/>
    <w:p>
      <w:pPr>
        <w:spacing w:after="0"/>
        <w:ind w:left="0"/>
        <w:jc w:val="both"/>
      </w:pPr>
      <w:r>
        <w:rPr>
          <w:rFonts w:ascii="Times New Roman"/>
          <w:b w:val="false"/>
          <w:i w:val="false"/>
          <w:color w:val="000000"/>
          <w:sz w:val="28"/>
        </w:rPr>
        <w:t>
      682. Средства, полученные по внешним правительственным займам, отражаются в республиканском бюджете и используются в порядке его исполнения в соответствии с Законом Республики Казахстан о республиканском бюджете на плановый год.</w:t>
      </w:r>
    </w:p>
    <w:bookmarkEnd w:id="7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87" w:id="778"/>
    <w:p>
      <w:pPr>
        <w:spacing w:after="0"/>
        <w:ind w:left="0"/>
        <w:jc w:val="both"/>
      </w:pPr>
      <w:r>
        <w:rPr>
          <w:rFonts w:ascii="Times New Roman"/>
          <w:b w:val="false"/>
          <w:i w:val="false"/>
          <w:color w:val="000000"/>
          <w:sz w:val="28"/>
        </w:rPr>
        <w:t>
      683. Центральный уполномоченный орган по исполнению бюджета осуществляет учет средств внешних займов на основании информации, представляемой в обязательном порядке администраторами бюджетных программ и на основании информации, получаемой от заимодателей.</w:t>
      </w:r>
    </w:p>
    <w:bookmarkEnd w:id="7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88" w:id="779"/>
    <w:p>
      <w:pPr>
        <w:spacing w:after="0"/>
        <w:ind w:left="0"/>
        <w:jc w:val="both"/>
      </w:pPr>
      <w:r>
        <w:rPr>
          <w:rFonts w:ascii="Times New Roman"/>
          <w:b w:val="false"/>
          <w:i w:val="false"/>
          <w:color w:val="000000"/>
          <w:sz w:val="28"/>
        </w:rPr>
        <w:t>
      684. Центральный уполномоченный орган по исполнению бюджета совместно с центральным уполномоченным органом по государственному планированию осуществляет мониторинг использования средств проектов, финансируемых за счет правительственных внешних займов на основании информации, предоставляемой в обязательном порядке администраторами бюджетных программ и на основании информации, получаемой от заимодателей.</w:t>
      </w:r>
    </w:p>
    <w:bookmarkEnd w:id="779"/>
    <w:p>
      <w:pPr>
        <w:spacing w:after="0"/>
        <w:ind w:left="0"/>
        <w:jc w:val="both"/>
      </w:pPr>
      <w:r>
        <w:rPr>
          <w:rFonts w:ascii="Times New Roman"/>
          <w:b w:val="false"/>
          <w:i w:val="false"/>
          <w:color w:val="000000"/>
          <w:sz w:val="28"/>
        </w:rPr>
        <w:t xml:space="preserve">
      Предоставление отчетности по государственным внешним займам и софинансированию из республиканского бюджета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203 Бюджетного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684 - в редакции приказа и.о. Министра финансов РК от 10.07.2020 </w:t>
      </w:r>
      <w:r>
        <w:rPr>
          <w:rFonts w:ascii="Times New Roman"/>
          <w:b w:val="false"/>
          <w:i w:val="false"/>
          <w:color w:val="000000"/>
          <w:sz w:val="28"/>
        </w:rPr>
        <w:t>№ 666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89" w:id="780"/>
      <w:r>
        <w:rPr>
          <w:rFonts w:ascii="Times New Roman"/>
          <w:b w:val="false"/>
          <w:i w:val="false"/>
          <w:color w:val="000000"/>
          <w:sz w:val="28"/>
        </w:rPr>
        <w:t xml:space="preserve">
      </w:t>
      </w:r>
      <w:r>
        <w:rPr>
          <w:rFonts w:ascii="Times New Roman"/>
          <w:b/>
          <w:i w:val="false"/>
          <w:color w:val="000000"/>
          <w:sz w:val="28"/>
        </w:rPr>
        <w:t>Параграф 4. Реализация проектов, финансируемых за счет</w:t>
      </w:r>
    </w:p>
    <w:bookmarkEnd w:id="780"/>
    <w:p>
      <w:pPr>
        <w:spacing w:after="0"/>
        <w:ind w:left="0"/>
        <w:jc w:val="both"/>
      </w:pPr>
      <w:r>
        <w:rPr>
          <w:rFonts w:ascii="Times New Roman"/>
          <w:b/>
          <w:i w:val="false"/>
          <w:color w:val="000000"/>
          <w:sz w:val="28"/>
        </w:rPr>
        <w:t>правительственных внешних займов</w:t>
      </w:r>
    </w:p>
    <w:bookmarkStart w:name="z790" w:id="781"/>
    <w:p>
      <w:pPr>
        <w:spacing w:after="0"/>
        <w:ind w:left="0"/>
        <w:jc w:val="both"/>
      </w:pPr>
      <w:r>
        <w:rPr>
          <w:rFonts w:ascii="Times New Roman"/>
          <w:b w:val="false"/>
          <w:i w:val="false"/>
          <w:color w:val="000000"/>
          <w:sz w:val="28"/>
        </w:rPr>
        <w:t>
      685. Администратор бюджетных программ:</w:t>
      </w:r>
    </w:p>
    <w:bookmarkEnd w:id="781"/>
    <w:p>
      <w:pPr>
        <w:spacing w:after="0"/>
        <w:ind w:left="0"/>
        <w:jc w:val="both"/>
      </w:pPr>
      <w:r>
        <w:rPr>
          <w:rFonts w:ascii="Times New Roman"/>
          <w:b w:val="false"/>
          <w:i w:val="false"/>
          <w:color w:val="000000"/>
          <w:sz w:val="28"/>
        </w:rPr>
        <w:t>
      1) в пределах установленной штатной численности определяет структурное подразделение, ответственное за реализацию проекта;</w:t>
      </w:r>
    </w:p>
    <w:p>
      <w:pPr>
        <w:spacing w:after="0"/>
        <w:ind w:left="0"/>
        <w:jc w:val="both"/>
      </w:pPr>
      <w:r>
        <w:rPr>
          <w:rFonts w:ascii="Times New Roman"/>
          <w:b w:val="false"/>
          <w:i w:val="false"/>
          <w:color w:val="000000"/>
          <w:sz w:val="28"/>
        </w:rPr>
        <w:t>
      2) при формировании проекта республиканского бюджета на очередной финансовый год в установленном порядке планирует объемы финансирования проекта;</w:t>
      </w:r>
    </w:p>
    <w:p>
      <w:pPr>
        <w:spacing w:after="0"/>
        <w:ind w:left="0"/>
        <w:jc w:val="both"/>
      </w:pPr>
      <w:r>
        <w:rPr>
          <w:rFonts w:ascii="Times New Roman"/>
          <w:b w:val="false"/>
          <w:i w:val="false"/>
          <w:color w:val="000000"/>
          <w:sz w:val="28"/>
        </w:rPr>
        <w:t>
      3) осуществляет реализацию проекта путем проведения закупок товаров, работ и услуг в соответствии с процедурами, предусмотренными в договоре займа;</w:t>
      </w:r>
    </w:p>
    <w:p>
      <w:pPr>
        <w:spacing w:after="0"/>
        <w:ind w:left="0"/>
        <w:jc w:val="both"/>
      </w:pPr>
      <w:r>
        <w:rPr>
          <w:rFonts w:ascii="Times New Roman"/>
          <w:b w:val="false"/>
          <w:i w:val="false"/>
          <w:color w:val="000000"/>
          <w:sz w:val="28"/>
        </w:rPr>
        <w:t>
      4) на основании решения конкурсной комиссии, согласованного с заимодателем, заключает контракты на закуп товаров, работ и услуг;</w:t>
      </w:r>
    </w:p>
    <w:p>
      <w:pPr>
        <w:spacing w:after="0"/>
        <w:ind w:left="0"/>
        <w:jc w:val="both"/>
      </w:pPr>
      <w:r>
        <w:rPr>
          <w:rFonts w:ascii="Times New Roman"/>
          <w:b w:val="false"/>
          <w:i w:val="false"/>
          <w:color w:val="000000"/>
          <w:sz w:val="28"/>
        </w:rPr>
        <w:t>
      5) обеспечивает мониторинг заключенных контрактов, а также целевое использование средств внешнего займа и средств софинансирования казахстанской стороной;</w:t>
      </w:r>
    </w:p>
    <w:p>
      <w:pPr>
        <w:spacing w:after="0"/>
        <w:ind w:left="0"/>
        <w:jc w:val="both"/>
      </w:pPr>
      <w:r>
        <w:rPr>
          <w:rFonts w:ascii="Times New Roman"/>
          <w:b w:val="false"/>
          <w:i w:val="false"/>
          <w:color w:val="000000"/>
          <w:sz w:val="28"/>
        </w:rPr>
        <w:t>
      6) согласовывает с центральным уполномоченным органом по исполнению бюджета внесение изменений и дополнений в договор займа с представлением обоснованных причин и необходимых подтверждающих документов, в том числе в части перераспределения средств по категориям займа, продления сроков доступности средств займа и аннулирования средств займа.</w:t>
      </w:r>
    </w:p>
    <w:p>
      <w:pPr>
        <w:spacing w:after="0"/>
        <w:ind w:left="0"/>
        <w:jc w:val="both"/>
      </w:pPr>
      <w:r>
        <w:rPr>
          <w:rFonts w:ascii="Times New Roman"/>
          <w:b w:val="false"/>
          <w:i w:val="false"/>
          <w:color w:val="000000"/>
          <w:sz w:val="28"/>
        </w:rPr>
        <w:t>
      В случае если вносимые изменения и дополнения в договор займа требуют внесения изменений и дополнений в технико-экономическое обоснование бюджетного инвестиционного проекта, либо в государственную программу, администратор бюджетной программы проводит процедуры по внесению изменений и/или дополнений в технико-экономическое обоснование бюджетного инвестиционного проекта, программный документ или государственную программу.</w:t>
      </w:r>
    </w:p>
    <w:p>
      <w:pPr>
        <w:spacing w:after="0"/>
        <w:ind w:left="0"/>
        <w:jc w:val="both"/>
      </w:pPr>
      <w:r>
        <w:rPr>
          <w:rFonts w:ascii="Times New Roman"/>
          <w:b w:val="false"/>
          <w:i w:val="false"/>
          <w:color w:val="000000"/>
          <w:sz w:val="28"/>
        </w:rPr>
        <w:t>
      Вносимые изменения в технико-экономическое обоснование или программный документ подлежат утверждению администратором бюджетной программы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685 с изменением, внесенным приказом и.о. Министра финансов РК от 10.07.2020 </w:t>
      </w:r>
      <w:r>
        <w:rPr>
          <w:rFonts w:ascii="Times New Roman"/>
          <w:b w:val="false"/>
          <w:i w:val="false"/>
          <w:color w:val="000000"/>
          <w:sz w:val="28"/>
        </w:rPr>
        <w:t>№ 666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91" w:id="782"/>
    <w:p>
      <w:pPr>
        <w:spacing w:after="0"/>
        <w:ind w:left="0"/>
        <w:jc w:val="both"/>
      </w:pPr>
      <w:r>
        <w:rPr>
          <w:rFonts w:ascii="Times New Roman"/>
          <w:b w:val="false"/>
          <w:i w:val="false"/>
          <w:color w:val="000000"/>
          <w:sz w:val="28"/>
        </w:rPr>
        <w:t>
      686. Центральный уполномоченный орган по исполнению бюджета от имени Правительства Республики Казахстан:</w:t>
      </w:r>
    </w:p>
    <w:bookmarkEnd w:id="782"/>
    <w:p>
      <w:pPr>
        <w:spacing w:after="0"/>
        <w:ind w:left="0"/>
        <w:jc w:val="both"/>
      </w:pPr>
      <w:r>
        <w:rPr>
          <w:rFonts w:ascii="Times New Roman"/>
          <w:b w:val="false"/>
          <w:i w:val="false"/>
          <w:color w:val="000000"/>
          <w:sz w:val="28"/>
        </w:rPr>
        <w:t>
      1) осуществляет мониторинг использования средств внешних займов;</w:t>
      </w:r>
    </w:p>
    <w:p>
      <w:pPr>
        <w:spacing w:after="0"/>
        <w:ind w:left="0"/>
        <w:jc w:val="both"/>
      </w:pPr>
      <w:r>
        <w:rPr>
          <w:rFonts w:ascii="Times New Roman"/>
          <w:b w:val="false"/>
          <w:i w:val="false"/>
          <w:color w:val="000000"/>
          <w:sz w:val="28"/>
        </w:rPr>
        <w:t>
      2) рассматривает предложения по внесению изменений и дополнений в договор займа, в том числе в части перераспределения средств по категориям займа, продления сроков доступности средств займа и аннулирования средств займа, на основании запроса администратора бюджетной программы.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686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792" w:id="78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Проведение конкурсов по закупкам товаров, работ и услуг за счет средств займов</w:t>
      </w:r>
    </w:p>
    <w:bookmarkEnd w:id="7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Наименование парагрфа 5 главы 12 в редакции приказа Министра финансов РК от 11.11.2016 </w:t>
      </w:r>
      <w:r>
        <w:rPr>
          <w:rFonts w:ascii="Times New Roman"/>
          <w:b w:val="false"/>
          <w:i w:val="false"/>
          <w:color w:val="000000"/>
          <w:sz w:val="28"/>
        </w:rPr>
        <w:t>№ 597</w:t>
      </w:r>
      <w:r>
        <w:rPr>
          <w:rFonts w:ascii="Times New Roman"/>
          <w:b w:val="false"/>
          <w:i/>
          <w:color w:val="000000"/>
          <w:sz w:val="28"/>
        </w:rPr>
        <w:t>.</w:t>
      </w:r>
    </w:p>
    <w:bookmarkStart w:name="z793" w:id="784"/>
    <w:p>
      <w:pPr>
        <w:spacing w:after="0"/>
        <w:ind w:left="0"/>
        <w:jc w:val="both"/>
      </w:pPr>
      <w:r>
        <w:rPr>
          <w:rFonts w:ascii="Times New Roman"/>
          <w:b w:val="false"/>
          <w:i w:val="false"/>
          <w:color w:val="000000"/>
          <w:sz w:val="28"/>
        </w:rPr>
        <w:t>
      687. При проведении конкурса по закупкам товаров, работ и услуг администратор бюджетной программы:</w:t>
      </w:r>
    </w:p>
    <w:bookmarkEnd w:id="784"/>
    <w:p>
      <w:pPr>
        <w:spacing w:after="0"/>
        <w:ind w:left="0"/>
        <w:jc w:val="both"/>
      </w:pPr>
      <w:r>
        <w:rPr>
          <w:rFonts w:ascii="Times New Roman"/>
          <w:b w:val="false"/>
          <w:i w:val="false"/>
          <w:color w:val="000000"/>
          <w:sz w:val="28"/>
        </w:rPr>
        <w:t>
      1) разрабатывает и согласовывает с заимодателем технические спецификации закупаемых товаров, технического задания для консультантов, а также техническую документацию для подрядчиков;</w:t>
      </w:r>
    </w:p>
    <w:p>
      <w:pPr>
        <w:spacing w:after="0"/>
        <w:ind w:left="0"/>
        <w:jc w:val="both"/>
      </w:pPr>
      <w:r>
        <w:rPr>
          <w:rFonts w:ascii="Times New Roman"/>
          <w:b w:val="false"/>
          <w:i w:val="false"/>
          <w:color w:val="000000"/>
          <w:sz w:val="28"/>
        </w:rPr>
        <w:t>
      2) для оценки конкурсных предложений участников конкурса создает конкурсную комиссию. Общее количество членов конкурсной комиссии должно составлять нечетное число и быть не менее трех человек, включая председателя;</w:t>
      </w:r>
    </w:p>
    <w:p>
      <w:pPr>
        <w:spacing w:after="0"/>
        <w:ind w:left="0"/>
        <w:jc w:val="both"/>
      </w:pPr>
      <w:r>
        <w:rPr>
          <w:rFonts w:ascii="Times New Roman"/>
          <w:b w:val="false"/>
          <w:i w:val="false"/>
          <w:color w:val="000000"/>
          <w:sz w:val="28"/>
        </w:rPr>
        <w:t>
      3) руководствуется процедурами и правилами заимодателя;</w:t>
      </w:r>
    </w:p>
    <w:p>
      <w:pPr>
        <w:spacing w:after="0"/>
        <w:ind w:left="0"/>
        <w:jc w:val="both"/>
      </w:pPr>
      <w:r>
        <w:rPr>
          <w:rFonts w:ascii="Times New Roman"/>
          <w:b w:val="false"/>
          <w:i w:val="false"/>
          <w:color w:val="000000"/>
          <w:sz w:val="28"/>
        </w:rPr>
        <w:t>
      4) контролирует исполнение заключенных в рамках проекта контрактов.</w:t>
      </w:r>
    </w:p>
    <w:bookmarkStart w:name="z794" w:id="785"/>
    <w:p>
      <w:pPr>
        <w:spacing w:after="0"/>
        <w:ind w:left="0"/>
        <w:jc w:val="both"/>
      </w:pPr>
      <w:r>
        <w:rPr>
          <w:rFonts w:ascii="Times New Roman"/>
          <w:b w:val="false"/>
          <w:i w:val="false"/>
          <w:color w:val="000000"/>
          <w:sz w:val="28"/>
        </w:rPr>
        <w:t>
      688. При разработке требований к квалификации участников конкурса, технических спецификаций закупаемых товаров, конкурсной документации для подрядных организаций, а также технических заданий для консультантов исполнительного агентства должна учитываться возможность участия отечественных компаний в конкурсе по предварительному согласованию с заимодателем.</w:t>
      </w:r>
    </w:p>
    <w:bookmarkEnd w:id="785"/>
    <w:bookmarkStart w:name="z795" w:id="786"/>
    <w:p>
      <w:pPr>
        <w:spacing w:after="0"/>
        <w:ind w:left="0"/>
        <w:jc w:val="both"/>
      </w:pPr>
      <w:r>
        <w:rPr>
          <w:rFonts w:ascii="Times New Roman"/>
          <w:b w:val="false"/>
          <w:i w:val="false"/>
          <w:color w:val="000000"/>
          <w:sz w:val="28"/>
        </w:rPr>
        <w:t>
      689. Устанавливаемая степень квалификационных требований не должна создавать угроз для своевременного и качественного исполнения контрактов, а должна исключить наличие неоправданно завышенных требований, которые, в свою очередь, могут являться причиной неучастия в конкурсе отечественных компаний.</w:t>
      </w:r>
    </w:p>
    <w:bookmarkEnd w:id="786"/>
    <w:bookmarkStart w:name="z796" w:id="787"/>
    <w:p>
      <w:pPr>
        <w:spacing w:after="0"/>
        <w:ind w:left="0"/>
        <w:jc w:val="both"/>
      </w:pPr>
      <w:r>
        <w:rPr>
          <w:rFonts w:ascii="Times New Roman"/>
          <w:b w:val="false"/>
          <w:i w:val="false"/>
          <w:color w:val="000000"/>
          <w:sz w:val="28"/>
        </w:rPr>
        <w:t>
      690. В случае наличия в правилах заимодателя по закупкам товаров, работ и услуг положений, предусматривающих льготы отечественным подрядчикам, производителям (поставщикам) товаров и консультантам, исполнительное агентство должно предусматривать в конкурсных документах соответствующие статьи, в которых описана процедура оценки и сравнения поступивших конкурсных предложений с учетом предусмотренных льгот.</w:t>
      </w:r>
    </w:p>
    <w:bookmarkEnd w:id="787"/>
    <w:bookmarkStart w:name="z797" w:id="788"/>
    <w:p>
      <w:pPr>
        <w:spacing w:after="0"/>
        <w:ind w:left="0"/>
        <w:jc w:val="both"/>
      </w:pPr>
      <w:r>
        <w:rPr>
          <w:rFonts w:ascii="Times New Roman"/>
          <w:b w:val="false"/>
          <w:i w:val="false"/>
          <w:color w:val="000000"/>
          <w:sz w:val="28"/>
        </w:rPr>
        <w:t>
      691. Закуп товаров, работ и услуг из средств софинансирования Республикой Казахстан в целях реализации проекта, финансируемого в рамках правительственного внешнего займа, проводится в соответствии с законодательством Республики Казахстан, если иное не предусмотрено международным договором.</w:t>
      </w:r>
    </w:p>
    <w:bookmarkEnd w:id="788"/>
    <w:p>
      <w:pPr>
        <w:spacing w:after="0"/>
        <w:ind w:left="0"/>
        <w:jc w:val="both"/>
      </w:pPr>
      <w:bookmarkStart w:name="z798" w:id="789"/>
      <w:r>
        <w:rPr>
          <w:rFonts w:ascii="Times New Roman"/>
          <w:b w:val="false"/>
          <w:i w:val="false"/>
          <w:color w:val="000000"/>
          <w:sz w:val="28"/>
        </w:rPr>
        <w:t xml:space="preserve">
      </w:t>
      </w:r>
      <w:r>
        <w:rPr>
          <w:rFonts w:ascii="Times New Roman"/>
          <w:b/>
          <w:i w:val="false"/>
          <w:color w:val="000000"/>
          <w:sz w:val="28"/>
        </w:rPr>
        <w:t>Параграф 6. Порядок получения и использования</w:t>
      </w:r>
    </w:p>
    <w:bookmarkEnd w:id="789"/>
    <w:p>
      <w:pPr>
        <w:spacing w:after="0"/>
        <w:ind w:left="0"/>
        <w:jc w:val="both"/>
      </w:pPr>
      <w:r>
        <w:rPr>
          <w:rFonts w:ascii="Times New Roman"/>
          <w:b/>
          <w:i w:val="false"/>
          <w:color w:val="000000"/>
          <w:sz w:val="28"/>
        </w:rPr>
        <w:t>гарантированных государством займов</w:t>
      </w:r>
    </w:p>
    <w:bookmarkStart w:name="z799" w:id="790"/>
    <w:p>
      <w:pPr>
        <w:spacing w:after="0"/>
        <w:ind w:left="0"/>
        <w:jc w:val="both"/>
      </w:pPr>
      <w:r>
        <w:rPr>
          <w:rFonts w:ascii="Times New Roman"/>
          <w:b w:val="false"/>
          <w:i w:val="false"/>
          <w:color w:val="000000"/>
          <w:sz w:val="28"/>
        </w:rPr>
        <w:t>
      692. Настоящий параграф определяет порядок отбора инвестиционных проектов, предлагаемых к финансированию за счет негосударственных займов под государственные гарантии, (далее инвестиционные проекты) и процедуру предоставления Правительством Республики Казахстан государственных гарантий по негосударственным займам (далее - государственные гарантии).</w:t>
      </w:r>
    </w:p>
    <w:bookmarkEnd w:id="790"/>
    <w:bookmarkStart w:name="z800" w:id="791"/>
    <w:p>
      <w:pPr>
        <w:spacing w:after="0"/>
        <w:ind w:left="0"/>
        <w:jc w:val="both"/>
      </w:pPr>
      <w:r>
        <w:rPr>
          <w:rFonts w:ascii="Times New Roman"/>
          <w:b w:val="false"/>
          <w:i w:val="false"/>
          <w:color w:val="000000"/>
          <w:sz w:val="28"/>
        </w:rPr>
        <w:t>
      693. Процесс предоставления государственных гарантий включает комплекс мероприятий, содержащий следующие основные этапы:</w:t>
      </w:r>
    </w:p>
    <w:bookmarkEnd w:id="791"/>
    <w:p>
      <w:pPr>
        <w:spacing w:after="0"/>
        <w:ind w:left="0"/>
        <w:jc w:val="both"/>
      </w:pPr>
      <w:r>
        <w:rPr>
          <w:rFonts w:ascii="Times New Roman"/>
          <w:b w:val="false"/>
          <w:i w:val="false"/>
          <w:color w:val="000000"/>
          <w:sz w:val="28"/>
        </w:rPr>
        <w:t>
      1) отбор инвестиционных проектов;</w:t>
      </w:r>
    </w:p>
    <w:p>
      <w:pPr>
        <w:spacing w:after="0"/>
        <w:ind w:left="0"/>
        <w:jc w:val="both"/>
      </w:pPr>
      <w:r>
        <w:rPr>
          <w:rFonts w:ascii="Times New Roman"/>
          <w:b w:val="false"/>
          <w:i w:val="false"/>
          <w:color w:val="000000"/>
          <w:sz w:val="28"/>
        </w:rPr>
        <w:t>
      2) формирование, рассмотрение и утверждение перечня приоритетных бюджетных инвестиционных проектов;</w:t>
      </w:r>
    </w:p>
    <w:p>
      <w:pPr>
        <w:spacing w:after="0"/>
        <w:ind w:left="0"/>
        <w:jc w:val="both"/>
      </w:pPr>
      <w:r>
        <w:rPr>
          <w:rFonts w:ascii="Times New Roman"/>
          <w:b w:val="false"/>
          <w:i w:val="false"/>
          <w:color w:val="000000"/>
          <w:sz w:val="28"/>
        </w:rPr>
        <w:t>
      3) предоставление государственной гарантии.</w:t>
      </w:r>
    </w:p>
    <w:bookmarkStart w:name="z801" w:id="792"/>
    <w:p>
      <w:pPr>
        <w:spacing w:after="0"/>
        <w:ind w:left="0"/>
        <w:jc w:val="both"/>
      </w:pPr>
      <w:r>
        <w:rPr>
          <w:rFonts w:ascii="Times New Roman"/>
          <w:b w:val="false"/>
          <w:i w:val="false"/>
          <w:color w:val="000000"/>
          <w:sz w:val="28"/>
        </w:rPr>
        <w:t>
      694. Основными участниками процесса предоставления государственных (правительственных, суверенных) (далее - государственные гарантии) гарантий являются заемщики, отраслевые уполномоченные органы, центральный уполномоченный орган по бюджетному планированию, по исполнению бюджета, по труду, орган юстиции, Республиканская бюджетная комиссия, поверенный агент.</w:t>
      </w:r>
    </w:p>
    <w:bookmarkEnd w:id="7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694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802" w:id="793"/>
    <w:p>
      <w:pPr>
        <w:spacing w:after="0"/>
        <w:ind w:left="0"/>
        <w:jc w:val="both"/>
      </w:pPr>
      <w:r>
        <w:rPr>
          <w:rFonts w:ascii="Times New Roman"/>
          <w:b w:val="false"/>
          <w:i w:val="false"/>
          <w:color w:val="000000"/>
          <w:sz w:val="28"/>
        </w:rPr>
        <w:t>
      695. Заемщики:</w:t>
      </w:r>
    </w:p>
    <w:bookmarkEnd w:id="793"/>
    <w:p>
      <w:pPr>
        <w:spacing w:after="0"/>
        <w:ind w:left="0"/>
        <w:jc w:val="both"/>
      </w:pPr>
      <w:r>
        <w:rPr>
          <w:rFonts w:ascii="Times New Roman"/>
          <w:b w:val="false"/>
          <w:i w:val="false"/>
          <w:color w:val="000000"/>
          <w:sz w:val="28"/>
        </w:rPr>
        <w:t>
      1) осуществляют подготовку технико-экономического обоснования (далее - ТЭО) и бизнес-планы инвестиционных проектов;</w:t>
      </w:r>
    </w:p>
    <w:p>
      <w:pPr>
        <w:spacing w:after="0"/>
        <w:ind w:left="0"/>
        <w:jc w:val="both"/>
      </w:pPr>
      <w:r>
        <w:rPr>
          <w:rFonts w:ascii="Times New Roman"/>
          <w:b w:val="false"/>
          <w:i w:val="false"/>
          <w:color w:val="000000"/>
          <w:sz w:val="28"/>
        </w:rPr>
        <w:t>
      2) обеспечивают предоставление документации, требуемой для рассмотрения инвестиционных проектов в соответствии с настоящим порядком и требованиями участников процесса предоставления государственных гарантий.</w:t>
      </w:r>
    </w:p>
    <w:bookmarkStart w:name="z803" w:id="794"/>
    <w:p>
      <w:pPr>
        <w:spacing w:after="0"/>
        <w:ind w:left="0"/>
        <w:jc w:val="both"/>
      </w:pPr>
      <w:r>
        <w:rPr>
          <w:rFonts w:ascii="Times New Roman"/>
          <w:b w:val="false"/>
          <w:i w:val="false"/>
          <w:color w:val="000000"/>
          <w:sz w:val="28"/>
        </w:rPr>
        <w:t>
      696. Отраслевые уполномоченные органы:</w:t>
      </w:r>
    </w:p>
    <w:bookmarkEnd w:id="794"/>
    <w:p>
      <w:pPr>
        <w:spacing w:after="0"/>
        <w:ind w:left="0"/>
        <w:jc w:val="both"/>
      </w:pPr>
      <w:r>
        <w:rPr>
          <w:rFonts w:ascii="Times New Roman"/>
          <w:b w:val="false"/>
          <w:i w:val="false"/>
          <w:color w:val="000000"/>
          <w:sz w:val="28"/>
        </w:rPr>
        <w:t>
      1) проводят отраслевую экспертизу инвестиционных проектов;</w:t>
      </w:r>
    </w:p>
    <w:p>
      <w:pPr>
        <w:spacing w:after="0"/>
        <w:ind w:left="0"/>
        <w:jc w:val="both"/>
      </w:pPr>
      <w:r>
        <w:rPr>
          <w:rFonts w:ascii="Times New Roman"/>
          <w:b w:val="false"/>
          <w:i w:val="false"/>
          <w:color w:val="000000"/>
          <w:sz w:val="28"/>
        </w:rPr>
        <w:t>
      2) предоставляют соответствующее заключение по результатам отраслевой экспертизы.</w:t>
      </w:r>
    </w:p>
    <w:bookmarkStart w:name="z804" w:id="795"/>
    <w:p>
      <w:pPr>
        <w:spacing w:after="0"/>
        <w:ind w:left="0"/>
        <w:jc w:val="both"/>
      </w:pPr>
      <w:r>
        <w:rPr>
          <w:rFonts w:ascii="Times New Roman"/>
          <w:b w:val="false"/>
          <w:i w:val="false"/>
          <w:color w:val="000000"/>
          <w:sz w:val="28"/>
        </w:rPr>
        <w:t>
      697. Центральный уполномоченный орган по исполнению бюджета:</w:t>
      </w:r>
    </w:p>
    <w:bookmarkEnd w:id="795"/>
    <w:p>
      <w:pPr>
        <w:spacing w:after="0"/>
        <w:ind w:left="0"/>
        <w:jc w:val="both"/>
      </w:pPr>
      <w:r>
        <w:rPr>
          <w:rFonts w:ascii="Times New Roman"/>
          <w:b w:val="false"/>
          <w:i w:val="false"/>
          <w:color w:val="000000"/>
          <w:sz w:val="28"/>
        </w:rPr>
        <w:t>
      1) осуществляет финансовую экспертизу инвестиционных проектов;</w:t>
      </w:r>
    </w:p>
    <w:p>
      <w:pPr>
        <w:spacing w:after="0"/>
        <w:ind w:left="0"/>
        <w:jc w:val="both"/>
      </w:pPr>
      <w:r>
        <w:rPr>
          <w:rFonts w:ascii="Times New Roman"/>
          <w:b w:val="false"/>
          <w:i w:val="false"/>
          <w:color w:val="000000"/>
          <w:sz w:val="28"/>
        </w:rPr>
        <w:t>
      2) проводит переговоры с потенциальными заимодателями по условиям предоставления негосударственных займов под государственные гарантии;</w:t>
      </w:r>
    </w:p>
    <w:p>
      <w:pPr>
        <w:spacing w:after="0"/>
        <w:ind w:left="0"/>
        <w:jc w:val="both"/>
      </w:pPr>
      <w:r>
        <w:rPr>
          <w:rFonts w:ascii="Times New Roman"/>
          <w:b w:val="false"/>
          <w:i w:val="false"/>
          <w:color w:val="000000"/>
          <w:sz w:val="28"/>
        </w:rPr>
        <w:t>
      3) заключает соглашение о предоставлении государственной гарантии;</w:t>
      </w:r>
    </w:p>
    <w:p>
      <w:pPr>
        <w:spacing w:after="0"/>
        <w:ind w:left="0"/>
        <w:jc w:val="both"/>
      </w:pPr>
      <w:r>
        <w:rPr>
          <w:rFonts w:ascii="Times New Roman"/>
          <w:b w:val="false"/>
          <w:i w:val="false"/>
          <w:color w:val="000000"/>
          <w:sz w:val="28"/>
        </w:rPr>
        <w:t>
      4) предоставляет государственные гарантии.</w:t>
      </w:r>
    </w:p>
    <w:bookmarkStart w:name="z805" w:id="7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698. </w:t>
      </w:r>
      <w:r>
        <w:rPr>
          <w:rFonts w:ascii="Times New Roman"/>
          <w:b w:val="false"/>
          <w:i/>
          <w:color w:val="000000"/>
          <w:sz w:val="28"/>
        </w:rPr>
        <w:t xml:space="preserve">Исключен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End w:id="796"/>
    <w:bookmarkStart w:name="z806" w:id="797"/>
    <w:p>
      <w:pPr>
        <w:spacing w:after="0"/>
        <w:ind w:left="0"/>
        <w:jc w:val="both"/>
      </w:pPr>
      <w:r>
        <w:rPr>
          <w:rFonts w:ascii="Times New Roman"/>
          <w:b w:val="false"/>
          <w:i w:val="false"/>
          <w:color w:val="000000"/>
          <w:sz w:val="28"/>
        </w:rPr>
        <w:t>
      699. Центральный уполномоченный государственный орган по труду осуществляет экспертизу проектов инвестиционных контрактов с целью защиты внутреннего рынка труда.</w:t>
      </w:r>
    </w:p>
    <w:bookmarkEnd w:id="797"/>
    <w:bookmarkStart w:name="z807" w:id="798"/>
    <w:p>
      <w:pPr>
        <w:spacing w:after="0"/>
        <w:ind w:left="0"/>
        <w:jc w:val="both"/>
      </w:pPr>
      <w:r>
        <w:rPr>
          <w:rFonts w:ascii="Times New Roman"/>
          <w:b w:val="false"/>
          <w:i w:val="false"/>
          <w:color w:val="000000"/>
          <w:sz w:val="28"/>
        </w:rPr>
        <w:t>
      700. Центральный уполномоченный орган по государственному планированию:</w:t>
      </w:r>
    </w:p>
    <w:bookmarkEnd w:id="798"/>
    <w:p>
      <w:pPr>
        <w:spacing w:after="0"/>
        <w:ind w:left="0"/>
        <w:jc w:val="both"/>
      </w:pPr>
      <w:r>
        <w:rPr>
          <w:rFonts w:ascii="Times New Roman"/>
          <w:b w:val="false"/>
          <w:i w:val="false"/>
          <w:color w:val="000000"/>
          <w:sz w:val="28"/>
        </w:rPr>
        <w:t>
      1) обеспечивает организационное руководство процессом рассмотрения инвестиционных проектов;</w:t>
      </w:r>
    </w:p>
    <w:p>
      <w:pPr>
        <w:spacing w:after="0"/>
        <w:ind w:left="0"/>
        <w:jc w:val="both"/>
      </w:pPr>
      <w:r>
        <w:rPr>
          <w:rFonts w:ascii="Times New Roman"/>
          <w:b w:val="false"/>
          <w:i w:val="false"/>
          <w:color w:val="000000"/>
          <w:sz w:val="28"/>
        </w:rPr>
        <w:t>
      2) осуществляет экономическое заключение инвестиционных проектов;</w:t>
      </w:r>
    </w:p>
    <w:p>
      <w:pPr>
        <w:spacing w:after="0"/>
        <w:ind w:left="0"/>
        <w:jc w:val="both"/>
      </w:pPr>
      <w:r>
        <w:rPr>
          <w:rFonts w:ascii="Times New Roman"/>
          <w:b w:val="false"/>
          <w:i w:val="false"/>
          <w:color w:val="000000"/>
          <w:sz w:val="28"/>
        </w:rPr>
        <w:t>
      3) определяет рынки ссудного капитала (внешний или внутренний) для привлечения гарантированных государством займов;</w:t>
      </w:r>
    </w:p>
    <w:bookmarkStart w:name="z25" w:id="799"/>
    <w:p>
      <w:pPr>
        <w:spacing w:after="0"/>
        <w:ind w:left="0"/>
        <w:jc w:val="both"/>
      </w:pPr>
      <w:r>
        <w:rPr>
          <w:rFonts w:ascii="Times New Roman"/>
          <w:b w:val="false"/>
          <w:i w:val="false"/>
          <w:color w:val="000000"/>
          <w:sz w:val="28"/>
        </w:rPr>
        <w:t>
      4) формирует и вносит на рассмотрение республиканской бюджетной комиссии предложение по лимиту предоставления государственных гарантий на планируемый период, проект перечня инвестиционных проектов;</w:t>
      </w:r>
    </w:p>
    <w:bookmarkEnd w:id="799"/>
    <w:p>
      <w:pPr>
        <w:spacing w:after="0"/>
        <w:ind w:left="0"/>
        <w:jc w:val="both"/>
      </w:pPr>
      <w:r>
        <w:rPr>
          <w:rFonts w:ascii="Times New Roman"/>
          <w:b w:val="false"/>
          <w:i w:val="false"/>
          <w:color w:val="000000"/>
          <w:sz w:val="28"/>
        </w:rPr>
        <w:t>
      5) представляет заключение на привлечение нового негосударственного займа под государственную гарантию для реализации проекта, в том числе для погашения ранее привлеченного негосударственного займа, по которому предоставлялась государственная гарантия.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700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8" w:id="800"/>
    <w:p>
      <w:pPr>
        <w:spacing w:after="0"/>
        <w:ind w:left="0"/>
        <w:jc w:val="both"/>
      </w:pPr>
      <w:r>
        <w:rPr>
          <w:rFonts w:ascii="Times New Roman"/>
          <w:b w:val="false"/>
          <w:i w:val="false"/>
          <w:color w:val="000000"/>
          <w:sz w:val="28"/>
        </w:rPr>
        <w:t>
      701. Орган юстиции проводит юридическую экспертизу договоров займа, заключаемых под государственные гарантии.</w:t>
      </w:r>
    </w:p>
    <w:bookmarkEnd w:id="800"/>
    <w:bookmarkStart w:name="z809" w:id="801"/>
    <w:p>
      <w:pPr>
        <w:spacing w:after="0"/>
        <w:ind w:left="0"/>
        <w:jc w:val="both"/>
      </w:pPr>
      <w:r>
        <w:rPr>
          <w:rFonts w:ascii="Times New Roman"/>
          <w:b w:val="false"/>
          <w:i w:val="false"/>
          <w:color w:val="000000"/>
          <w:sz w:val="28"/>
        </w:rPr>
        <w:t xml:space="preserve">
      702.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801"/>
    <w:bookmarkStart w:name="z810" w:id="802"/>
    <w:p>
      <w:pPr>
        <w:spacing w:after="0"/>
        <w:ind w:left="0"/>
        <w:jc w:val="both"/>
      </w:pPr>
      <w:r>
        <w:rPr>
          <w:rFonts w:ascii="Times New Roman"/>
          <w:b w:val="false"/>
          <w:i w:val="false"/>
          <w:color w:val="000000"/>
          <w:sz w:val="28"/>
        </w:rPr>
        <w:t>
      703. Республиканская бюджетная комиссия:</w:t>
      </w:r>
    </w:p>
    <w:bookmarkEnd w:id="802"/>
    <w:p>
      <w:pPr>
        <w:spacing w:after="0"/>
        <w:ind w:left="0"/>
        <w:jc w:val="both"/>
      </w:pPr>
      <w:r>
        <w:rPr>
          <w:rFonts w:ascii="Times New Roman"/>
          <w:b w:val="false"/>
          <w:i w:val="false"/>
          <w:color w:val="000000"/>
          <w:sz w:val="28"/>
        </w:rPr>
        <w:t>
      1) определяет лимит предоставления государственных гарантий на планируемый период;</w:t>
      </w:r>
    </w:p>
    <w:p>
      <w:pPr>
        <w:spacing w:after="0"/>
        <w:ind w:left="0"/>
        <w:jc w:val="both"/>
      </w:pPr>
      <w:r>
        <w:rPr>
          <w:rFonts w:ascii="Times New Roman"/>
          <w:b w:val="false"/>
          <w:i w:val="false"/>
          <w:color w:val="000000"/>
          <w:sz w:val="28"/>
        </w:rPr>
        <w:t>
      2) определяет перечень инвестиционных проектов;</w:t>
      </w:r>
    </w:p>
    <w:p>
      <w:pPr>
        <w:spacing w:after="0"/>
        <w:ind w:left="0"/>
        <w:jc w:val="both"/>
      </w:pPr>
      <w:r>
        <w:rPr>
          <w:rFonts w:ascii="Times New Roman"/>
          <w:b w:val="false"/>
          <w:i w:val="false"/>
          <w:color w:val="000000"/>
          <w:sz w:val="28"/>
        </w:rPr>
        <w:t>
      3) определяет для каждого инвестиционного проекта размер государственной гарантии в пределах лимита предоставления государственных гарантий на планируемый период.</w:t>
      </w:r>
    </w:p>
    <w:bookmarkStart w:name="z811" w:id="803"/>
    <w:p>
      <w:pPr>
        <w:spacing w:after="0"/>
        <w:ind w:left="0"/>
        <w:jc w:val="both"/>
      </w:pPr>
      <w:r>
        <w:rPr>
          <w:rFonts w:ascii="Times New Roman"/>
          <w:b w:val="false"/>
          <w:i w:val="false"/>
          <w:color w:val="000000"/>
          <w:sz w:val="28"/>
        </w:rPr>
        <w:t>
      704. В процессе предоставления государственных гарантий участвуют другие государственные органы и иные организации, уполномоченные в соответствии с законодательством на проведение оценки (экспертизы) инвестиционных проектов в части своей компетенции.</w:t>
      </w:r>
    </w:p>
    <w:bookmarkEnd w:id="803"/>
    <w:p>
      <w:pPr>
        <w:spacing w:after="0"/>
        <w:ind w:left="0"/>
        <w:jc w:val="both"/>
      </w:pPr>
      <w:bookmarkStart w:name="z812" w:id="804"/>
      <w:r>
        <w:rPr>
          <w:rFonts w:ascii="Times New Roman"/>
          <w:b w:val="false"/>
          <w:i w:val="false"/>
          <w:color w:val="000000"/>
          <w:sz w:val="28"/>
        </w:rPr>
        <w:t xml:space="preserve">
      </w:t>
      </w:r>
      <w:r>
        <w:rPr>
          <w:rFonts w:ascii="Times New Roman"/>
          <w:b/>
          <w:i w:val="false"/>
          <w:color w:val="000000"/>
          <w:sz w:val="28"/>
        </w:rPr>
        <w:t>Параграф 7. Отбор инвестиционных проектов для финансирования за</w:t>
      </w:r>
    </w:p>
    <w:bookmarkEnd w:id="804"/>
    <w:p>
      <w:pPr>
        <w:spacing w:after="0"/>
        <w:ind w:left="0"/>
        <w:jc w:val="both"/>
      </w:pPr>
      <w:r>
        <w:rPr>
          <w:rFonts w:ascii="Times New Roman"/>
          <w:b/>
          <w:i w:val="false"/>
          <w:color w:val="000000"/>
          <w:sz w:val="28"/>
        </w:rPr>
        <w:t>счет средств негосударственных займов под государственные</w:t>
      </w:r>
    </w:p>
    <w:p>
      <w:pPr>
        <w:spacing w:after="0"/>
        <w:ind w:left="0"/>
        <w:jc w:val="both"/>
      </w:pPr>
      <w:r>
        <w:rPr>
          <w:rFonts w:ascii="Times New Roman"/>
          <w:b/>
          <w:i w:val="false"/>
          <w:color w:val="000000"/>
          <w:sz w:val="28"/>
        </w:rPr>
        <w:t>гарантии Республики Казахстан</w:t>
      </w:r>
    </w:p>
    <w:bookmarkStart w:name="z813" w:id="805"/>
    <w:p>
      <w:pPr>
        <w:spacing w:after="0"/>
        <w:ind w:left="0"/>
        <w:jc w:val="both"/>
      </w:pPr>
      <w:r>
        <w:rPr>
          <w:rFonts w:ascii="Times New Roman"/>
          <w:b w:val="false"/>
          <w:i w:val="false"/>
          <w:color w:val="000000"/>
          <w:sz w:val="28"/>
        </w:rPr>
        <w:t>
      705. Юридические лица, претендующие на получение государственной гарантии, предоставляют заявку в центральный уполномоченный орган по государственному планированию с приложением следующих документов:</w:t>
      </w:r>
    </w:p>
    <w:bookmarkEnd w:id="805"/>
    <w:p>
      <w:pPr>
        <w:spacing w:after="0"/>
        <w:ind w:left="0"/>
        <w:jc w:val="both"/>
      </w:pPr>
      <w:r>
        <w:rPr>
          <w:rFonts w:ascii="Times New Roman"/>
          <w:b w:val="false"/>
          <w:i w:val="false"/>
          <w:color w:val="000000"/>
          <w:sz w:val="28"/>
        </w:rPr>
        <w:t>
      ТЭО;</w:t>
      </w:r>
    </w:p>
    <w:p>
      <w:pPr>
        <w:spacing w:after="0"/>
        <w:ind w:left="0"/>
        <w:jc w:val="both"/>
      </w:pPr>
      <w:r>
        <w:rPr>
          <w:rFonts w:ascii="Times New Roman"/>
          <w:b w:val="false"/>
          <w:i w:val="false"/>
          <w:color w:val="000000"/>
          <w:sz w:val="28"/>
        </w:rPr>
        <w:t>
      положительные заключения отраслевой экспертизы и других экспертиз, необходимых в соответствии с законодательством.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2315" w:id="806"/>
    <w:p>
      <w:pPr>
        <w:spacing w:after="0"/>
        <w:ind w:left="0"/>
        <w:jc w:val="both"/>
      </w:pPr>
      <w:r>
        <w:rPr>
          <w:rFonts w:ascii="Times New Roman"/>
          <w:b w:val="false"/>
          <w:i w:val="false"/>
          <w:color w:val="000000"/>
          <w:sz w:val="28"/>
        </w:rPr>
        <w:t>
      705-1. Привлечение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bookmarkEnd w:id="806"/>
    <w:p>
      <w:pPr>
        <w:spacing w:after="0"/>
        <w:ind w:left="0"/>
        <w:jc w:val="both"/>
      </w:pPr>
      <w:r>
        <w:rPr>
          <w:rFonts w:ascii="Times New Roman"/>
          <w:b w:val="false"/>
          <w:i w:val="false"/>
          <w:color w:val="000000"/>
          <w:sz w:val="28"/>
        </w:rPr>
        <w:t>
      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p>
      <w:pPr>
        <w:spacing w:after="0"/>
        <w:ind w:left="0"/>
        <w:jc w:val="both"/>
      </w:pPr>
      <w:r>
        <w:rPr>
          <w:rFonts w:ascii="Times New Roman"/>
          <w:b w:val="false"/>
          <w:i w:val="false"/>
          <w:color w:val="000000"/>
          <w:sz w:val="28"/>
        </w:rPr>
        <w:t>
      При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705-1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6" w:id="807"/>
    <w:p>
      <w:pPr>
        <w:spacing w:after="0"/>
        <w:ind w:left="0"/>
        <w:jc w:val="both"/>
      </w:pPr>
      <w:r>
        <w:rPr>
          <w:rFonts w:ascii="Times New Roman"/>
          <w:b w:val="false"/>
          <w:i w:val="false"/>
          <w:color w:val="000000"/>
          <w:sz w:val="28"/>
        </w:rPr>
        <w:t>
      705-2 Привлечение нового негосударственного займа под государственную гарантию на внешнем рынке ссудного капитала для реализации проекта, в том числе для погашения ранее привлеченного негосударственного 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bookmarkEnd w:id="807"/>
    <w:p>
      <w:pPr>
        <w:spacing w:after="0"/>
        <w:ind w:left="0"/>
        <w:jc w:val="both"/>
      </w:pPr>
      <w:r>
        <w:rPr>
          <w:rFonts w:ascii="Times New Roman"/>
          <w:b w:val="false"/>
          <w:i w:val="false"/>
          <w:color w:val="000000"/>
          <w:sz w:val="28"/>
        </w:rPr>
        <w:t>
      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705-2 в соответствии с приказом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4" w:id="808"/>
    <w:p>
      <w:pPr>
        <w:spacing w:after="0"/>
        <w:ind w:left="0"/>
        <w:jc w:val="both"/>
      </w:pPr>
      <w:r>
        <w:rPr>
          <w:rFonts w:ascii="Times New Roman"/>
          <w:b w:val="false"/>
          <w:i w:val="false"/>
          <w:color w:val="000000"/>
          <w:sz w:val="28"/>
        </w:rPr>
        <w:t>
      706. Заявки, предоставленные с неполным составом документов в соответствии с вышеуказанными требованиями, центральным уполномоченным органом по государственному планированию не рассматриваются.</w:t>
      </w:r>
    </w:p>
    <w:bookmarkEnd w:id="8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815" w:id="809"/>
    <w:p>
      <w:pPr>
        <w:spacing w:after="0"/>
        <w:ind w:left="0"/>
        <w:jc w:val="both"/>
      </w:pPr>
      <w:r>
        <w:rPr>
          <w:rFonts w:ascii="Times New Roman"/>
          <w:b w:val="false"/>
          <w:i w:val="false"/>
          <w:color w:val="000000"/>
          <w:sz w:val="28"/>
        </w:rPr>
        <w:t>
      707. После предоставления заявки в соответствии с пунктом 705 настоящих Правил, уполномоченный орган по государственному планированию организует проведение экономической экспертизы инвестиционного проекта и в течение двух месяцев готовит экономическое заключение, за исключением инвестиционных проектов, указанных в пунктах 705-1 и 705-2 настоящих Правил.</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707 -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6" w:id="810"/>
    <w:p>
      <w:pPr>
        <w:spacing w:after="0"/>
        <w:ind w:left="0"/>
        <w:jc w:val="both"/>
      </w:pPr>
      <w:r>
        <w:rPr>
          <w:rFonts w:ascii="Times New Roman"/>
          <w:b w:val="false"/>
          <w:i w:val="false"/>
          <w:color w:val="000000"/>
          <w:sz w:val="28"/>
        </w:rPr>
        <w:t>
      708. Экономическая экспертиза инвестиционного проекта, за исключением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 комплексная оценка экономического анализа инвестиционного проекта, проведенного в рамках разработки ТЭО проекта, на основании заключений по экспертизам, предусмотренных настоящими Правилами, включающая:</w:t>
      </w:r>
    </w:p>
    <w:bookmarkEnd w:id="810"/>
    <w:p>
      <w:pPr>
        <w:spacing w:after="0"/>
        <w:ind w:left="0"/>
        <w:jc w:val="both"/>
      </w:pPr>
      <w:r>
        <w:rPr>
          <w:rFonts w:ascii="Times New Roman"/>
          <w:b w:val="false"/>
          <w:i w:val="false"/>
          <w:color w:val="000000"/>
          <w:sz w:val="28"/>
        </w:rPr>
        <w:t>
      оценку соответствия целей проекта приоритетам государственных инвестиций;</w:t>
      </w:r>
    </w:p>
    <w:p>
      <w:pPr>
        <w:spacing w:after="0"/>
        <w:ind w:left="0"/>
        <w:jc w:val="both"/>
      </w:pPr>
      <w:r>
        <w:rPr>
          <w:rFonts w:ascii="Times New Roman"/>
          <w:b w:val="false"/>
          <w:i w:val="false"/>
          <w:color w:val="000000"/>
          <w:sz w:val="28"/>
        </w:rPr>
        <w:t>
      оценку экономического анализа;</w:t>
      </w:r>
    </w:p>
    <w:p>
      <w:pPr>
        <w:spacing w:after="0"/>
        <w:ind w:left="0"/>
        <w:jc w:val="both"/>
      </w:pPr>
      <w:r>
        <w:rPr>
          <w:rFonts w:ascii="Times New Roman"/>
          <w:b w:val="false"/>
          <w:i w:val="false"/>
          <w:color w:val="000000"/>
          <w:sz w:val="28"/>
        </w:rPr>
        <w:t>
      анализ потоков налоговых поступлений в республиканский и местные бюджеты в случае реализации инвестиционного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708 - в редакции приказа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2528" w:id="811"/>
    <w:p>
      <w:pPr>
        <w:spacing w:after="0"/>
        <w:ind w:left="0"/>
        <w:jc w:val="both"/>
      </w:pPr>
      <w:r>
        <w:rPr>
          <w:rFonts w:ascii="Times New Roman"/>
          <w:b w:val="false"/>
          <w:i w:val="false"/>
          <w:color w:val="000000"/>
          <w:sz w:val="28"/>
        </w:rPr>
        <w:t>
      708-1. Экономическое заключение экспертизы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должно содержать оценку наличия положительных отраслевых заключений центральных и специальных государственных органов.</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708-1 в соответствии с приказом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817" w:id="812"/>
    <w:p>
      <w:pPr>
        <w:spacing w:after="0"/>
        <w:ind w:left="0"/>
        <w:jc w:val="both"/>
      </w:pPr>
      <w:r>
        <w:rPr>
          <w:rFonts w:ascii="Times New Roman"/>
          <w:b w:val="false"/>
          <w:i w:val="false"/>
          <w:color w:val="000000"/>
          <w:sz w:val="28"/>
        </w:rPr>
        <w:t>
      709. Требования к разработке или корректировке и экономической экспертизе ТЭО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 в соответствии с пунктом 2 статьи 217 Бюджетного кодекса.</w:t>
      </w:r>
    </w:p>
    <w:bookmarkEnd w:id="812"/>
    <w:p>
      <w:pPr>
        <w:spacing w:after="0"/>
        <w:ind w:left="0"/>
        <w:jc w:val="both"/>
      </w:pPr>
      <w:r>
        <w:rPr>
          <w:rFonts w:ascii="Times New Roman"/>
          <w:b w:val="false"/>
          <w:i w:val="false"/>
          <w:color w:val="000000"/>
          <w:sz w:val="28"/>
        </w:rPr>
        <w:t>
      В соответствии с пунктом 3 статьи 217 Бюджетного кодекса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709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818" w:id="813"/>
    <w:p>
      <w:pPr>
        <w:spacing w:after="0"/>
        <w:ind w:left="0"/>
        <w:jc w:val="both"/>
      </w:pPr>
      <w:r>
        <w:rPr>
          <w:rFonts w:ascii="Times New Roman"/>
          <w:b w:val="false"/>
          <w:i w:val="false"/>
          <w:color w:val="000000"/>
          <w:sz w:val="28"/>
        </w:rPr>
        <w:t>
       710. Соответствующие государственные органы и иные организации предоставляют необходимый перечень документов о проведении указанных в настоящем параграфе экспертиз.</w:t>
      </w:r>
    </w:p>
    <w:bookmarkEnd w:id="8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710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bookmarkStart w:name="z819" w:id="814"/>
    <w:p>
      <w:pPr>
        <w:spacing w:after="0"/>
        <w:ind w:left="0"/>
        <w:jc w:val="both"/>
      </w:pPr>
      <w:r>
        <w:rPr>
          <w:rFonts w:ascii="Times New Roman"/>
          <w:b w:val="false"/>
          <w:i w:val="false"/>
          <w:color w:val="000000"/>
          <w:sz w:val="28"/>
        </w:rPr>
        <w:t>
      711. Уполномоченный орган по государственному планированию рассматривает ТЭО по инвестиционным проектам для предоставления государственных гарантий с учетом экономической экспертизы и направляет экономическое заключение по ним юридическим лицам, претендующим на получение государственной гарантии, за исключением инвестиционных проектов, указанных в пунктах 705-1 и 705-2 настоящих Правил.</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815"/>
    <w:p>
      <w:pPr>
        <w:spacing w:after="0"/>
        <w:ind w:left="0"/>
        <w:jc w:val="both"/>
      </w:pPr>
      <w:r>
        <w:rPr>
          <w:rFonts w:ascii="Times New Roman"/>
          <w:b w:val="false"/>
          <w:i w:val="false"/>
          <w:color w:val="000000"/>
          <w:sz w:val="28"/>
        </w:rPr>
        <w:t xml:space="preserve">
      712. Юридические лица, претендующие на получение государственной гарантии, представляют в уполномоченный орган по государственному планированию утвержденное ТЭО по инвестиционным проектам для предоставления государственных гарантий, положительное экономическое заключение по нему и другие заключения, необходимые в соответствии с законодательством Республики Казахстан, за исключением инвестиционных проектов, указанных в </w:t>
      </w:r>
      <w:r>
        <w:rPr>
          <w:rFonts w:ascii="Times New Roman"/>
          <w:b w:val="false"/>
          <w:i w:val="false"/>
          <w:color w:val="000000"/>
          <w:sz w:val="28"/>
        </w:rPr>
        <w:t>пунктах 705-1</w:t>
      </w:r>
      <w:r>
        <w:rPr>
          <w:rFonts w:ascii="Times New Roman"/>
          <w:b w:val="false"/>
          <w:i w:val="false"/>
          <w:color w:val="000000"/>
          <w:sz w:val="28"/>
        </w:rPr>
        <w:t xml:space="preserve"> и 705-2 настоящих Правил.</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712 -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816"/>
    <w:p>
      <w:pPr>
        <w:spacing w:after="0"/>
        <w:ind w:left="0"/>
        <w:jc w:val="both"/>
      </w:pPr>
      <w:r>
        <w:rPr>
          <w:rFonts w:ascii="Times New Roman"/>
          <w:b w:val="false"/>
          <w:i w:val="false"/>
          <w:color w:val="000000"/>
          <w:sz w:val="28"/>
        </w:rPr>
        <w:t>
      713. Уполномоченный орган по государственному планированию осуществляет отбор инвестиционных проектов для предоставления государственных гарантий.</w:t>
      </w:r>
    </w:p>
    <w:bookmarkEnd w:id="816"/>
    <w:bookmarkStart w:name="z822" w:id="817"/>
    <w:p>
      <w:pPr>
        <w:spacing w:after="0"/>
        <w:ind w:left="0"/>
        <w:jc w:val="both"/>
      </w:pPr>
      <w:r>
        <w:rPr>
          <w:rFonts w:ascii="Times New Roman"/>
          <w:b w:val="false"/>
          <w:i w:val="false"/>
          <w:color w:val="000000"/>
          <w:sz w:val="28"/>
        </w:rPr>
        <w:t xml:space="preserve">
      714. Наличие положительных заключений экспертиз, указанных в пункте 705 настоящих Правил, является условием для включения инвестиционного проекта в перечень инвестиционных проектов, предлагаемых к финансированию за счет средств негосударственных займов под государственные гарантии, за исключением инвестиционных проектов, указанных в </w:t>
      </w:r>
      <w:r>
        <w:rPr>
          <w:rFonts w:ascii="Times New Roman"/>
          <w:b w:val="false"/>
          <w:i w:val="false"/>
          <w:color w:val="000000"/>
          <w:sz w:val="28"/>
        </w:rPr>
        <w:t>пунктах 705-1</w:t>
      </w:r>
      <w:r>
        <w:rPr>
          <w:rFonts w:ascii="Times New Roman"/>
          <w:b w:val="false"/>
          <w:i w:val="false"/>
          <w:color w:val="000000"/>
          <w:sz w:val="28"/>
        </w:rPr>
        <w:t xml:space="preserve"> и 705-2 настоящих Правил.</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714 -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7" w:id="818"/>
    <w:p>
      <w:pPr>
        <w:spacing w:after="0"/>
        <w:ind w:left="0"/>
        <w:jc w:val="both"/>
      </w:pPr>
      <w:r>
        <w:rPr>
          <w:rFonts w:ascii="Times New Roman"/>
          <w:b w:val="false"/>
          <w:i w:val="false"/>
          <w:color w:val="000000"/>
          <w:sz w:val="28"/>
        </w:rPr>
        <w:t xml:space="preserve">
      714-1. По инвестиционным проектам, указанным в пунктах 705-1 и 705-2 настоящих Правил, основанием для включения в перечень инвестиционных проектов, предлагаемых к финансированию за счет средств негосударственных займов под государственные гарантии соответствующего года, утверждаемых согласно </w:t>
      </w:r>
      <w:r>
        <w:rPr>
          <w:rFonts w:ascii="Times New Roman"/>
          <w:b w:val="false"/>
          <w:i w:val="false"/>
          <w:color w:val="000000"/>
          <w:sz w:val="28"/>
        </w:rPr>
        <w:t>статье 216</w:t>
      </w:r>
      <w:r>
        <w:rPr>
          <w:rFonts w:ascii="Times New Roman"/>
          <w:b w:val="false"/>
          <w:i w:val="false"/>
          <w:color w:val="000000"/>
          <w:sz w:val="28"/>
        </w:rPr>
        <w:t xml:space="preserve"> Бюджетного кодекса, является заключение центрального уполномоченного органа по государственному планированию.</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714-1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823" w:id="819"/>
      <w:r>
        <w:rPr>
          <w:rFonts w:ascii="Times New Roman"/>
          <w:b w:val="false"/>
          <w:i w:val="false"/>
          <w:color w:val="000000"/>
          <w:sz w:val="28"/>
        </w:rPr>
        <w:t xml:space="preserve">
      </w:t>
      </w:r>
      <w:r>
        <w:rPr>
          <w:rFonts w:ascii="Times New Roman"/>
          <w:b/>
          <w:i w:val="false"/>
          <w:color w:val="000000"/>
          <w:sz w:val="28"/>
        </w:rPr>
        <w:t>Параграф 8. Формирование, рассмотрение и утверждение перечня</w:t>
      </w:r>
    </w:p>
    <w:bookmarkEnd w:id="819"/>
    <w:p>
      <w:pPr>
        <w:spacing w:after="0"/>
        <w:ind w:left="0"/>
        <w:jc w:val="both"/>
      </w:pPr>
      <w:r>
        <w:rPr>
          <w:rFonts w:ascii="Times New Roman"/>
          <w:b/>
          <w:i w:val="false"/>
          <w:color w:val="000000"/>
          <w:sz w:val="28"/>
        </w:rPr>
        <w:t>инвестиционных проектов для финансирования за счет средств</w:t>
      </w:r>
    </w:p>
    <w:p>
      <w:pPr>
        <w:spacing w:after="0"/>
        <w:ind w:left="0"/>
        <w:jc w:val="both"/>
      </w:pPr>
      <w:r>
        <w:rPr>
          <w:rFonts w:ascii="Times New Roman"/>
          <w:b/>
          <w:i w:val="false"/>
          <w:color w:val="000000"/>
          <w:sz w:val="28"/>
        </w:rPr>
        <w:t>негосударственных займов под государственные гарантии</w:t>
      </w:r>
    </w:p>
    <w:p>
      <w:pPr>
        <w:spacing w:after="0"/>
        <w:ind w:left="0"/>
        <w:jc w:val="both"/>
      </w:pPr>
      <w:r>
        <w:rPr>
          <w:rFonts w:ascii="Times New Roman"/>
          <w:b/>
          <w:i w:val="false"/>
          <w:color w:val="000000"/>
          <w:sz w:val="28"/>
        </w:rPr>
        <w:t>Республики Казахстан</w:t>
      </w:r>
    </w:p>
    <w:bookmarkStart w:name="z824" w:id="820"/>
    <w:p>
      <w:pPr>
        <w:spacing w:after="0"/>
        <w:ind w:left="0"/>
        <w:jc w:val="both"/>
      </w:pPr>
      <w:r>
        <w:rPr>
          <w:rFonts w:ascii="Times New Roman"/>
          <w:b w:val="false"/>
          <w:i w:val="false"/>
          <w:color w:val="000000"/>
          <w:sz w:val="28"/>
        </w:rPr>
        <w:t>
      715. Республиканская бюджетная комиссия определяет лимит предоставления государственных гарантий на планируемый трехлетний период в срок до 1 мая года, предшествующего планируемому.</w:t>
      </w:r>
    </w:p>
    <w:bookmarkEnd w:id="820"/>
    <w:bookmarkStart w:name="z825" w:id="821"/>
    <w:p>
      <w:pPr>
        <w:spacing w:after="0"/>
        <w:ind w:left="0"/>
        <w:jc w:val="both"/>
      </w:pPr>
      <w:r>
        <w:rPr>
          <w:rFonts w:ascii="Times New Roman"/>
          <w:b w:val="false"/>
          <w:i w:val="false"/>
          <w:color w:val="000000"/>
          <w:sz w:val="28"/>
        </w:rPr>
        <w:t>
      716. Центральный уполномоченный орган по государственному планированию формирует на основании экономических заключений и вносит на рассмотрение республиканской бюджетной комиссии проект перечня инвестиционных проектов, предлагаемых к финансированию за счет средств негосударственных займов под государственные гарантии, с приложением экономических заключений по проектам.</w:t>
      </w:r>
    </w:p>
    <w:bookmarkEnd w:id="8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716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826" w:id="822"/>
    <w:p>
      <w:pPr>
        <w:spacing w:after="0"/>
        <w:ind w:left="0"/>
        <w:jc w:val="both"/>
      </w:pPr>
      <w:r>
        <w:rPr>
          <w:rFonts w:ascii="Times New Roman"/>
          <w:b w:val="false"/>
          <w:i w:val="false"/>
          <w:color w:val="000000"/>
          <w:sz w:val="28"/>
        </w:rPr>
        <w:t>
       717. Республиканская бюджетная комиссия при рассмотрении проекта перечня инвестиционных проектов, предоставленного центральным уполномоченным органом по государственному планированию, определяет перечень инвестиционных проектов на год, входящих в лимит предоставления государственных гарантий на очередной год.</w:t>
      </w:r>
    </w:p>
    <w:bookmarkEnd w:id="822"/>
    <w:bookmarkStart w:name="z827" w:id="823"/>
    <w:p>
      <w:pPr>
        <w:spacing w:after="0"/>
        <w:ind w:left="0"/>
        <w:jc w:val="both"/>
      </w:pPr>
      <w:r>
        <w:rPr>
          <w:rFonts w:ascii="Times New Roman"/>
          <w:b w:val="false"/>
          <w:i w:val="false"/>
          <w:color w:val="000000"/>
          <w:sz w:val="28"/>
        </w:rPr>
        <w:t>
      718. В ходе формирования проекта республиканского бюджета центральный уполномоченный орган по государственному планированию по решению республиканской бюджетной комиссии дорабатывает перечень инвестиционных проектов и пересматривает суммы государственных гарантий по каждому инвестиционному проекту.</w:t>
      </w:r>
    </w:p>
    <w:bookmarkEnd w:id="823"/>
    <w:bookmarkStart w:name="z828" w:id="824"/>
    <w:p>
      <w:pPr>
        <w:spacing w:after="0"/>
        <w:ind w:left="0"/>
        <w:jc w:val="both"/>
      </w:pPr>
      <w:r>
        <w:rPr>
          <w:rFonts w:ascii="Times New Roman"/>
          <w:b w:val="false"/>
          <w:i w:val="false"/>
          <w:color w:val="000000"/>
          <w:sz w:val="28"/>
        </w:rPr>
        <w:t>
      719. По результатам рассмотрения республиканской бюджетной комиссией перечень инвестиционных проектов, предлагаемых к финансированию за счет средств негосударственных займов под государственные гарантии, в соответствии со статьей 216 Бюджетного кодекса утверждается отдельным решением Правительства Республики Казахстан и подлежит опубликованию.</w:t>
      </w:r>
    </w:p>
    <w:bookmarkEnd w:id="8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719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bookmarkStart w:name="z829" w:id="825"/>
      <w:r>
        <w:rPr>
          <w:rFonts w:ascii="Times New Roman"/>
          <w:b w:val="false"/>
          <w:i w:val="false"/>
          <w:color w:val="000000"/>
          <w:sz w:val="28"/>
        </w:rPr>
        <w:t xml:space="preserve">
      </w:t>
      </w:r>
      <w:r>
        <w:rPr>
          <w:rFonts w:ascii="Times New Roman"/>
          <w:b/>
          <w:i w:val="false"/>
          <w:color w:val="000000"/>
          <w:sz w:val="28"/>
        </w:rPr>
        <w:t>Параграф 9. Процедура предоставления государственных гарантий</w:t>
      </w:r>
    </w:p>
    <w:bookmarkEnd w:id="825"/>
    <w:p>
      <w:pPr>
        <w:spacing w:after="0"/>
        <w:ind w:left="0"/>
        <w:jc w:val="both"/>
      </w:pPr>
      <w:r>
        <w:rPr>
          <w:rFonts w:ascii="Times New Roman"/>
          <w:b/>
          <w:i w:val="false"/>
          <w:color w:val="000000"/>
          <w:sz w:val="28"/>
        </w:rPr>
        <w:t>по негосударственным займам</w:t>
      </w:r>
    </w:p>
    <w:bookmarkStart w:name="z830" w:id="826"/>
    <w:p>
      <w:pPr>
        <w:spacing w:after="0"/>
        <w:ind w:left="0"/>
        <w:jc w:val="both"/>
      </w:pPr>
      <w:r>
        <w:rPr>
          <w:rFonts w:ascii="Times New Roman"/>
          <w:b w:val="false"/>
          <w:i w:val="false"/>
          <w:color w:val="000000"/>
          <w:sz w:val="28"/>
        </w:rPr>
        <w:t>
      720. После утверждения перечня инвестиционных проектов для финансирования за счет средств негосударственных займов под государственные гарантии Республики Казахстан Правительством Республики Казахстан и при наличии проекта договора займа либо проекта проспекта выпуска облигаций согласованного с центральным уполномоченным органом по исполнению бюджета и органом юстиции, центральный уполномоченный орган по исполнению бюджета заключает с заемщиками и поверенным агентом соглашение о предоставлении государственной гарантии.</w:t>
      </w:r>
    </w:p>
    <w:bookmarkEnd w:id="8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720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1" w:id="827"/>
    <w:p>
      <w:pPr>
        <w:spacing w:after="0"/>
        <w:ind w:left="0"/>
        <w:jc w:val="both"/>
      </w:pPr>
      <w:r>
        <w:rPr>
          <w:rFonts w:ascii="Times New Roman"/>
          <w:b w:val="false"/>
          <w:i w:val="false"/>
          <w:color w:val="000000"/>
          <w:sz w:val="28"/>
        </w:rPr>
        <w:t>
      721. После предоставления заемщиками ТЭО проекта, положительного заключения отраслевой экспертизы, экономической экспертизы и других экспертиз, необходимых в соответствии с законодательством, центральный уполномоченный орган по исполнению бюджета организует проведение экспертизы инвестиционного проекта и в течение 2-х месяцев готовит соответствующее заключение.</w:t>
      </w:r>
    </w:p>
    <w:bookmarkEnd w:id="8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721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2318" w:id="828"/>
    <w:p>
      <w:pPr>
        <w:spacing w:after="0"/>
        <w:ind w:left="0"/>
        <w:jc w:val="both"/>
      </w:pPr>
      <w:r>
        <w:rPr>
          <w:rFonts w:ascii="Times New Roman"/>
          <w:b w:val="false"/>
          <w:i w:val="false"/>
          <w:color w:val="000000"/>
          <w:sz w:val="28"/>
        </w:rPr>
        <w:t>
      721-1. При привлечении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после предоставления заемщиком 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bookmarkEnd w:id="828"/>
    <w:p>
      <w:pPr>
        <w:spacing w:after="0"/>
        <w:ind w:left="0"/>
        <w:jc w:val="both"/>
      </w:pPr>
      <w:r>
        <w:rPr>
          <w:rFonts w:ascii="Times New Roman"/>
          <w:b w:val="false"/>
          <w:i w:val="false"/>
          <w:color w:val="000000"/>
          <w:sz w:val="28"/>
        </w:rPr>
        <w:t>
      При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721-1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7" w:id="829"/>
    <w:p>
      <w:pPr>
        <w:spacing w:after="0"/>
        <w:ind w:left="0"/>
        <w:jc w:val="both"/>
      </w:pPr>
      <w:r>
        <w:rPr>
          <w:rFonts w:ascii="Times New Roman"/>
          <w:b w:val="false"/>
          <w:i w:val="false"/>
          <w:color w:val="000000"/>
          <w:sz w:val="28"/>
        </w:rPr>
        <w:t>
      721-2. При привлечении нового негосударственного займа под государственную гарантию на внешнем рынке ссудного капитала для реализации проекта, по которому предоставлялась государственная гарантия, после предоставления заемщиком 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721-2 в соответствии с приказом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830"/>
    <w:p>
      <w:pPr>
        <w:spacing w:after="0"/>
        <w:ind w:left="0"/>
        <w:jc w:val="both"/>
      </w:pPr>
      <w:r>
        <w:rPr>
          <w:rFonts w:ascii="Times New Roman"/>
          <w:b w:val="false"/>
          <w:i w:val="false"/>
          <w:color w:val="000000"/>
          <w:sz w:val="28"/>
        </w:rPr>
        <w:t>
      722. Заключение центрального уполномоченного органа по исполнению бюджета по экспертизе инвестиционного проекта включает оценку:</w:t>
      </w:r>
    </w:p>
    <w:bookmarkEnd w:id="830"/>
    <w:p>
      <w:pPr>
        <w:spacing w:after="0"/>
        <w:ind w:left="0"/>
        <w:jc w:val="both"/>
      </w:pPr>
      <w:r>
        <w:rPr>
          <w:rFonts w:ascii="Times New Roman"/>
          <w:b w:val="false"/>
          <w:i w:val="false"/>
          <w:color w:val="000000"/>
          <w:sz w:val="28"/>
        </w:rPr>
        <w:t>
      финансовых условий негосударственного займа под государственную гарантию;</w:t>
      </w:r>
    </w:p>
    <w:p>
      <w:pPr>
        <w:spacing w:after="0"/>
        <w:ind w:left="0"/>
        <w:jc w:val="both"/>
      </w:pPr>
      <w:r>
        <w:rPr>
          <w:rFonts w:ascii="Times New Roman"/>
          <w:b w:val="false"/>
          <w:i w:val="false"/>
          <w:color w:val="000000"/>
          <w:sz w:val="28"/>
        </w:rPr>
        <w:t>
      финансового состояния и юридического статуса заемщика за период не менее трех лет до обращения о получении государственной гарантии;</w:t>
      </w:r>
    </w:p>
    <w:p>
      <w:pPr>
        <w:spacing w:after="0"/>
        <w:ind w:left="0"/>
        <w:jc w:val="both"/>
      </w:pPr>
      <w:r>
        <w:rPr>
          <w:rFonts w:ascii="Times New Roman"/>
          <w:b w:val="false"/>
          <w:i w:val="false"/>
          <w:color w:val="000000"/>
          <w:sz w:val="28"/>
        </w:rPr>
        <w:t>
      обеспечения по государственной гарантии, предоставляемой заемщиком;</w:t>
      </w:r>
    </w:p>
    <w:p>
      <w:pPr>
        <w:spacing w:after="0"/>
        <w:ind w:left="0"/>
        <w:jc w:val="both"/>
      </w:pPr>
      <w:r>
        <w:rPr>
          <w:rFonts w:ascii="Times New Roman"/>
          <w:b w:val="false"/>
          <w:i w:val="false"/>
          <w:color w:val="000000"/>
          <w:sz w:val="28"/>
        </w:rPr>
        <w:t>
      финансовых и иных рисков;</w:t>
      </w:r>
    </w:p>
    <w:p>
      <w:pPr>
        <w:spacing w:after="0"/>
        <w:ind w:left="0"/>
        <w:jc w:val="both"/>
      </w:pPr>
      <w:r>
        <w:rPr>
          <w:rFonts w:ascii="Times New Roman"/>
          <w:b w:val="false"/>
          <w:i w:val="false"/>
          <w:color w:val="000000"/>
          <w:sz w:val="28"/>
        </w:rPr>
        <w:t>
      соответствия заемщика требованиям Бюджетного кодекса, предъявляемым к лицам, претендующим на получение государственной гарантии.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722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614" w:id="831"/>
    <w:p>
      <w:pPr>
        <w:spacing w:after="0"/>
        <w:ind w:left="0"/>
        <w:jc w:val="both"/>
      </w:pPr>
      <w:r>
        <w:rPr>
          <w:rFonts w:ascii="Times New Roman"/>
          <w:b w:val="false"/>
          <w:i w:val="false"/>
          <w:color w:val="000000"/>
          <w:sz w:val="28"/>
        </w:rPr>
        <w:t>
      722-1. Заключение центрального уполномоченного органа по исполнению бюджета по экспертизе инвестиционного проекта, реализуемого заемщиком, для которого предусмотрены смягчающие условия согласно статьям 215 и 216 Бюджетного кодекса, включает оценку:</w:t>
      </w:r>
    </w:p>
    <w:bookmarkEnd w:id="831"/>
    <w:p>
      <w:pPr>
        <w:spacing w:after="0"/>
        <w:ind w:left="0"/>
        <w:jc w:val="both"/>
      </w:pPr>
      <w:r>
        <w:rPr>
          <w:rFonts w:ascii="Times New Roman"/>
          <w:b w:val="false"/>
          <w:i w:val="false"/>
          <w:color w:val="000000"/>
          <w:sz w:val="28"/>
        </w:rPr>
        <w:t>
      финансовых условий негосударственного займа под государственную гарантию;</w:t>
      </w:r>
    </w:p>
    <w:p>
      <w:pPr>
        <w:spacing w:after="0"/>
        <w:ind w:left="0"/>
        <w:jc w:val="both"/>
      </w:pPr>
      <w:r>
        <w:rPr>
          <w:rFonts w:ascii="Times New Roman"/>
          <w:b w:val="false"/>
          <w:i w:val="false"/>
          <w:color w:val="000000"/>
          <w:sz w:val="28"/>
        </w:rPr>
        <w:t>
      механизма обеспечения обязательств заемщика по гарантированным государством займам перед заимодателем путем выделения средств из республиканского бюджета;</w:t>
      </w:r>
    </w:p>
    <w:p>
      <w:pPr>
        <w:spacing w:after="0"/>
        <w:ind w:left="0"/>
        <w:jc w:val="both"/>
      </w:pPr>
      <w:r>
        <w:rPr>
          <w:rFonts w:ascii="Times New Roman"/>
          <w:b w:val="false"/>
          <w:i w:val="false"/>
          <w:color w:val="000000"/>
          <w:sz w:val="28"/>
        </w:rPr>
        <w:t xml:space="preserve">
      соответствия заемщика требованиям </w:t>
      </w:r>
      <w:r>
        <w:rPr>
          <w:rFonts w:ascii="Times New Roman"/>
          <w:b w:val="false"/>
          <w:i w:val="false"/>
          <w:color w:val="000000"/>
          <w:sz w:val="28"/>
        </w:rPr>
        <w:t>Бюджетного кодекса</w:t>
      </w:r>
      <w:r>
        <w:rPr>
          <w:rFonts w:ascii="Times New Roman"/>
          <w:b w:val="false"/>
          <w:i w:val="false"/>
          <w:color w:val="000000"/>
          <w:sz w:val="28"/>
        </w:rPr>
        <w:t>, предъявляемым к лицам, претендующим на получение государственной гарантии.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722-1 в соответствии с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 редакции приказа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2320" w:id="832"/>
    <w:p>
      <w:pPr>
        <w:spacing w:after="0"/>
        <w:ind w:left="0"/>
        <w:jc w:val="both"/>
      </w:pPr>
      <w:r>
        <w:rPr>
          <w:rFonts w:ascii="Times New Roman"/>
          <w:b w:val="false"/>
          <w:i w:val="false"/>
          <w:color w:val="000000"/>
          <w:sz w:val="28"/>
        </w:rPr>
        <w:t>
      722-2. Заключение центрального уполномоченного органа по исполнению бюджета по инвестиционному проекту, по которому ранее предоставлялась государственная гарантия, включает оценку возможностей привлечения нового негосударственного займа под государственную гарантию.</w:t>
      </w:r>
    </w:p>
    <w:bookmarkEnd w:id="8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722-2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3" w:id="833"/>
    <w:p>
      <w:pPr>
        <w:spacing w:after="0"/>
        <w:ind w:left="0"/>
        <w:jc w:val="both"/>
      </w:pPr>
      <w:r>
        <w:rPr>
          <w:rFonts w:ascii="Times New Roman"/>
          <w:b w:val="false"/>
          <w:i w:val="false"/>
          <w:color w:val="000000"/>
          <w:sz w:val="28"/>
        </w:rPr>
        <w:t xml:space="preserve">
       723. Государственная гарантия предоставляется заимодателю после заключения договора займа, выпуска облигаций, соглашения о предоставлении государственной гарантии, а также оплаты заемщиком предварительной единовременной платы (сбора) за предоставление государственной гарантии, при наличии заключения центрального уполномоченного органа по исполнению бюджета,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Бюджетного кодекса.</w:t>
      </w:r>
    </w:p>
    <w:bookmarkEnd w:id="8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723 - в редакции приказа Министра финансов РК от 13.11.2020 </w:t>
      </w:r>
      <w:r>
        <w:rPr>
          <w:rFonts w:ascii="Times New Roman"/>
          <w:b w:val="false"/>
          <w:i w:val="false"/>
          <w:color w:val="000000"/>
          <w:sz w:val="28"/>
        </w:rPr>
        <w:t>№ 1094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4" w:id="834"/>
    <w:p>
      <w:pPr>
        <w:spacing w:after="0"/>
        <w:ind w:left="0"/>
        <w:jc w:val="both"/>
      </w:pPr>
      <w:r>
        <w:rPr>
          <w:rFonts w:ascii="Times New Roman"/>
          <w:b w:val="false"/>
          <w:i w:val="false"/>
          <w:color w:val="000000"/>
          <w:sz w:val="28"/>
        </w:rPr>
        <w:t>
       724. Соглашение о предоставлении государственной гарантии включает:</w:t>
      </w:r>
    </w:p>
    <w:bookmarkEnd w:id="834"/>
    <w:p>
      <w:pPr>
        <w:spacing w:after="0"/>
        <w:ind w:left="0"/>
        <w:jc w:val="both"/>
      </w:pPr>
      <w:r>
        <w:rPr>
          <w:rFonts w:ascii="Times New Roman"/>
          <w:b w:val="false"/>
          <w:i w:val="false"/>
          <w:color w:val="000000"/>
          <w:sz w:val="28"/>
        </w:rPr>
        <w:t>
      1) требования к заемщикам:</w:t>
      </w:r>
    </w:p>
    <w:p>
      <w:pPr>
        <w:spacing w:after="0"/>
        <w:ind w:left="0"/>
        <w:jc w:val="both"/>
      </w:pPr>
      <w:r>
        <w:rPr>
          <w:rFonts w:ascii="Times New Roman"/>
          <w:b w:val="false"/>
          <w:i w:val="false"/>
          <w:color w:val="000000"/>
          <w:sz w:val="28"/>
        </w:rPr>
        <w:t>
      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займу;</w:t>
      </w:r>
    </w:p>
    <w:p>
      <w:pPr>
        <w:spacing w:after="0"/>
        <w:ind w:left="0"/>
        <w:jc w:val="both"/>
      </w:pPr>
      <w:r>
        <w:rPr>
          <w:rFonts w:ascii="Times New Roman"/>
          <w:b w:val="false"/>
          <w:i w:val="false"/>
          <w:color w:val="000000"/>
          <w:sz w:val="28"/>
        </w:rPr>
        <w:t>
      б) предоставлять сведения центральному уполномоченному органу по исполнению бюджета и поверенному агенту об имеющихся банковских счетах, в том числе, в НБ Республики Казахстан, банках второго уровня, иностранных банках и организациях, осуществляющих отдельные виды банковских операций в установленном законом порядке;</w:t>
      </w:r>
    </w:p>
    <w:p>
      <w:pPr>
        <w:spacing w:after="0"/>
        <w:ind w:left="0"/>
        <w:jc w:val="both"/>
      </w:pPr>
      <w:r>
        <w:rPr>
          <w:rFonts w:ascii="Times New Roman"/>
          <w:b w:val="false"/>
          <w:i w:val="false"/>
          <w:color w:val="000000"/>
          <w:sz w:val="28"/>
        </w:rPr>
        <w:t>
      в) предоставлять поверенному (банку-агенту) ежегодный бизнес-план до полного использования займа;</w:t>
      </w:r>
    </w:p>
    <w:p>
      <w:pPr>
        <w:spacing w:after="0"/>
        <w:ind w:left="0"/>
        <w:jc w:val="both"/>
      </w:pPr>
      <w:r>
        <w:rPr>
          <w:rFonts w:ascii="Times New Roman"/>
          <w:b w:val="false"/>
          <w:i w:val="false"/>
          <w:color w:val="000000"/>
          <w:sz w:val="28"/>
        </w:rPr>
        <w:t>
      г) ежемесячно предоставлять поверенному агенту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p>
      <w:pPr>
        <w:spacing w:after="0"/>
        <w:ind w:left="0"/>
        <w:jc w:val="both"/>
      </w:pPr>
      <w:r>
        <w:rPr>
          <w:rFonts w:ascii="Times New Roman"/>
          <w:b w:val="false"/>
          <w:i w:val="false"/>
          <w:color w:val="000000"/>
          <w:sz w:val="28"/>
        </w:rPr>
        <w:t xml:space="preserve">
      д)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216 Бюджетного кодекса по согласованию с уполномоченным органом, осуществляющим регулирование и надзор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723 настоящих Правил, а также национальных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p>
    <w:p>
      <w:pPr>
        <w:spacing w:after="0"/>
        <w:ind w:left="0"/>
        <w:jc w:val="both"/>
      </w:pP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p>
      <w:pPr>
        <w:spacing w:after="0"/>
        <w:ind w:left="0"/>
        <w:jc w:val="both"/>
      </w:pP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pPr>
        <w:spacing w:after="0"/>
        <w:ind w:left="0"/>
        <w:jc w:val="both"/>
      </w:pPr>
      <w:r>
        <w:rPr>
          <w:rFonts w:ascii="Times New Roman"/>
          <w:b w:val="false"/>
          <w:i w:val="false"/>
          <w:color w:val="000000"/>
          <w:sz w:val="28"/>
        </w:rPr>
        <w:t>
      При этом сроки и условия предоставления банковской гарантии и/или договора страхования и требования к банковской гарантии и/или договору страхования по обеспечению возвратности займа устанавливаются уполномоченным органом по исполнению бюджета в соглашении о предоставлении государственной гарантии.</w:t>
      </w:r>
    </w:p>
    <w:p>
      <w:pPr>
        <w:spacing w:after="0"/>
        <w:ind w:left="0"/>
        <w:jc w:val="both"/>
      </w:pPr>
      <w:r>
        <w:rPr>
          <w:rFonts w:ascii="Times New Roman"/>
          <w:b w:val="false"/>
          <w:i w:val="false"/>
          <w:color w:val="000000"/>
          <w:sz w:val="28"/>
        </w:rPr>
        <w:t>
      2) требование к центральному уполномоченному органу по исполнению бюджета осуществлять учет средств специального счета условного вклада (счета обслуживания), а также проводить периодические сверки предоставляемой документации с составлением акта;</w:t>
      </w:r>
    </w:p>
    <w:p>
      <w:pPr>
        <w:spacing w:after="0"/>
        <w:ind w:left="0"/>
        <w:jc w:val="both"/>
      </w:pPr>
      <w:r>
        <w:rPr>
          <w:rFonts w:ascii="Times New Roman"/>
          <w:b w:val="false"/>
          <w:i w:val="false"/>
          <w:color w:val="000000"/>
          <w:sz w:val="28"/>
        </w:rPr>
        <w:t>
      3) требования к поверенному агенту по осуществлению:</w:t>
      </w:r>
    </w:p>
    <w:p>
      <w:pPr>
        <w:spacing w:after="0"/>
        <w:ind w:left="0"/>
        <w:jc w:val="both"/>
      </w:pPr>
      <w:r>
        <w:rPr>
          <w:rFonts w:ascii="Times New Roman"/>
          <w:b w:val="false"/>
          <w:i w:val="false"/>
          <w:color w:val="000000"/>
          <w:sz w:val="28"/>
        </w:rPr>
        <w:t>
      а) анализа финансово-экономического состояния заемщика и предоставления информации об итогах соответствующего анализа центральному уполномоченному органу по исполнению бюджета;</w:t>
      </w:r>
    </w:p>
    <w:p>
      <w:pPr>
        <w:spacing w:after="0"/>
        <w:ind w:left="0"/>
        <w:jc w:val="both"/>
      </w:pPr>
      <w:r>
        <w:rPr>
          <w:rFonts w:ascii="Times New Roman"/>
          <w:b w:val="false"/>
          <w:i w:val="false"/>
          <w:color w:val="000000"/>
          <w:sz w:val="28"/>
        </w:rPr>
        <w:t>
      б) периодического аккумулирования денег на специальном счете условного вклада (счете обслуживания).</w:t>
      </w:r>
    </w:p>
    <w:p>
      <w:pPr>
        <w:spacing w:after="0"/>
        <w:ind w:left="0"/>
        <w:jc w:val="both"/>
      </w:pPr>
      <w:r>
        <w:rPr>
          <w:rFonts w:ascii="Times New Roman"/>
          <w:b w:val="false"/>
          <w:i w:val="false"/>
          <w:color w:val="000000"/>
          <w:sz w:val="28"/>
        </w:rPr>
        <w:t>
      4) норму и периодичность (график) перечисления денег на специальный счет условного вклада (счета обслуживания), определяемым соглашением центральным уполномоченным органом по исполнению бюджета совместно с заемщиком и поверенным (банком-агентом).</w:t>
      </w:r>
    </w:p>
    <w:p>
      <w:pPr>
        <w:spacing w:after="0"/>
        <w:ind w:left="0"/>
        <w:jc w:val="both"/>
      </w:pPr>
      <w:r>
        <w:rPr>
          <w:rFonts w:ascii="Times New Roman"/>
          <w:b w:val="false"/>
          <w:i w:val="false"/>
          <w:color w:val="000000"/>
          <w:sz w:val="28"/>
        </w:rPr>
        <w:t>
      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p>
      <w:pPr>
        <w:spacing w:after="0"/>
        <w:ind w:left="0"/>
        <w:jc w:val="both"/>
      </w:pPr>
      <w:r>
        <w:rPr>
          <w:rFonts w:ascii="Times New Roman"/>
          <w:b w:val="false"/>
          <w:i w:val="false"/>
          <w:color w:val="000000"/>
          <w:sz w:val="28"/>
        </w:rPr>
        <w:t>
      В случае нарушения сроков накопления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день просрочки от суммы предстоящего платежа.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724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 xml:space="preserve">; с изменениями, внесенными приказами Министра финансов РК от 07.09.2020 </w:t>
      </w:r>
      <w:r>
        <w:rPr>
          <w:rFonts w:ascii="Times New Roman"/>
          <w:b w:val="false"/>
          <w:i w:val="false"/>
          <w:color w:val="000000"/>
          <w:sz w:val="28"/>
        </w:rPr>
        <w:t>№ 827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13.11.2020 </w:t>
      </w:r>
      <w:r>
        <w:rPr>
          <w:rFonts w:ascii="Times New Roman"/>
          <w:b w:val="false"/>
          <w:i w:val="false"/>
          <w:color w:val="000000"/>
          <w:sz w:val="28"/>
        </w:rPr>
        <w:t>№ 1094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5" w:id="835"/>
    <w:p>
      <w:pPr>
        <w:spacing w:after="0"/>
        <w:ind w:left="0"/>
        <w:jc w:val="both"/>
      </w:pPr>
      <w:r>
        <w:rPr>
          <w:rFonts w:ascii="Times New Roman"/>
          <w:b w:val="false"/>
          <w:i w:val="false"/>
          <w:color w:val="000000"/>
          <w:sz w:val="28"/>
        </w:rPr>
        <w:t>
       725. Лица, претендующие на получение государственной гарантии, должны соответствовать требованиям, определенным законодательством Республики Казахстан.</w:t>
      </w:r>
    </w:p>
    <w:bookmarkEnd w:id="835"/>
    <w:p>
      <w:pPr>
        <w:spacing w:after="0"/>
        <w:ind w:left="0"/>
        <w:jc w:val="both"/>
      </w:pPr>
      <w:r>
        <w:rPr>
          <w:rFonts w:ascii="Times New Roman"/>
          <w:b w:val="false"/>
          <w:i w:val="false"/>
          <w:color w:val="000000"/>
          <w:sz w:val="28"/>
        </w:rPr>
        <w:t>
      Государственные гарантии предоставляются на основании постановлений Правительства Республики Казахстан по каждому инвестиционному проекту.</w:t>
      </w:r>
    </w:p>
    <w:bookmarkStart w:name="z836" w:id="836"/>
    <w:p>
      <w:pPr>
        <w:spacing w:after="0"/>
        <w:ind w:left="0"/>
        <w:jc w:val="both"/>
      </w:pPr>
      <w:r>
        <w:rPr>
          <w:rFonts w:ascii="Times New Roman"/>
          <w:b w:val="false"/>
          <w:i w:val="false"/>
          <w:color w:val="000000"/>
          <w:sz w:val="28"/>
        </w:rPr>
        <w:t>
      726. Государственная гарантия, предоставленная в форме гарантийного обязательства, оформляется на специальных бланках государственной гарантии в одном экземпляре.</w:t>
      </w:r>
    </w:p>
    <w:bookmarkEnd w:id="836"/>
    <w:p>
      <w:pPr>
        <w:spacing w:after="0"/>
        <w:ind w:left="0"/>
        <w:jc w:val="both"/>
      </w:pPr>
      <w:r>
        <w:rPr>
          <w:rFonts w:ascii="Times New Roman"/>
          <w:b w:val="false"/>
          <w:i w:val="false"/>
          <w:color w:val="000000"/>
          <w:sz w:val="28"/>
        </w:rPr>
        <w:t>
      Бланки государственной гарантии являются бланками строгой отчетности.</w:t>
      </w:r>
    </w:p>
    <w:bookmarkStart w:name="z837" w:id="837"/>
    <w:p>
      <w:pPr>
        <w:spacing w:after="0"/>
        <w:ind w:left="0"/>
        <w:jc w:val="both"/>
      </w:pPr>
      <w:r>
        <w:rPr>
          <w:rFonts w:ascii="Times New Roman"/>
          <w:b w:val="false"/>
          <w:i w:val="false"/>
          <w:color w:val="000000"/>
          <w:sz w:val="28"/>
        </w:rPr>
        <w:t>
      727. Государственная гарантия в форме договора о гарантии оформляется в 2-х экземплярах.</w:t>
      </w:r>
    </w:p>
    <w:bookmarkEnd w:id="837"/>
    <w:bookmarkStart w:name="z838" w:id="838"/>
    <w:p>
      <w:pPr>
        <w:spacing w:after="0"/>
        <w:ind w:left="0"/>
        <w:jc w:val="both"/>
      </w:pPr>
      <w:r>
        <w:rPr>
          <w:rFonts w:ascii="Times New Roman"/>
          <w:b w:val="false"/>
          <w:i w:val="false"/>
          <w:color w:val="000000"/>
          <w:sz w:val="28"/>
        </w:rPr>
        <w:t>
      728. Сроки и условия предоставления банковской гарантии и/или договора страхования и требования к банковской гарантии и/или договору страхования устанавливаются центральным уполномоченным органом по исполнению бюджета в зависимости от условий негосударственного займа под государственную гарантию.</w:t>
      </w:r>
    </w:p>
    <w:bookmarkEnd w:id="838"/>
    <w:bookmarkStart w:name="z839" w:id="839"/>
    <w:p>
      <w:pPr>
        <w:spacing w:after="0"/>
        <w:ind w:left="0"/>
        <w:jc w:val="both"/>
      </w:pPr>
      <w:r>
        <w:rPr>
          <w:rFonts w:ascii="Times New Roman"/>
          <w:b w:val="false"/>
          <w:i w:val="false"/>
          <w:color w:val="000000"/>
          <w:sz w:val="28"/>
        </w:rPr>
        <w:t>
      729. Форма и содержание банковской гарантии и договора страхования определяются банком-гарантом и/или страховой организацией по согласованию с центральным уполномоченным органом по исполнению бюджета согласно статьи 218 Бюджетного кодекса.</w:t>
      </w:r>
    </w:p>
    <w:bookmarkEnd w:id="8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729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840" w:id="840"/>
    <w:p>
      <w:pPr>
        <w:spacing w:after="0"/>
        <w:ind w:left="0"/>
        <w:jc w:val="both"/>
      </w:pPr>
      <w:r>
        <w:rPr>
          <w:rFonts w:ascii="Times New Roman"/>
          <w:b w:val="false"/>
          <w:i w:val="false"/>
          <w:color w:val="000000"/>
          <w:sz w:val="28"/>
        </w:rPr>
        <w:t xml:space="preserve">
      730. Центральный уполномоченный орган по исполнению бюджета по согласованию с заимодателем и органом юстиции определяет содержание и форму государственной гарантии согласно </w:t>
      </w:r>
      <w:r>
        <w:rPr>
          <w:rFonts w:ascii="Times New Roman"/>
          <w:b w:val="false"/>
          <w:i w:val="false"/>
          <w:color w:val="000000"/>
          <w:sz w:val="28"/>
        </w:rPr>
        <w:t>статье 218</w:t>
      </w:r>
      <w:r>
        <w:rPr>
          <w:rFonts w:ascii="Times New Roman"/>
          <w:b w:val="false"/>
          <w:i w:val="false"/>
          <w:color w:val="000000"/>
          <w:sz w:val="28"/>
        </w:rPr>
        <w:t xml:space="preserve"> Бюджетного кодекса.</w:t>
      </w:r>
    </w:p>
    <w:bookmarkEnd w:id="8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841" w:id="841"/>
    <w:p>
      <w:pPr>
        <w:spacing w:after="0"/>
        <w:ind w:left="0"/>
        <w:jc w:val="both"/>
      </w:pPr>
      <w:r>
        <w:rPr>
          <w:rFonts w:ascii="Times New Roman"/>
          <w:b w:val="false"/>
          <w:i w:val="false"/>
          <w:color w:val="000000"/>
          <w:sz w:val="28"/>
        </w:rPr>
        <w:t>
      731. Вопросы обеспечения обязательств заемщиков с государственным участием в уставном капитале по гарантированным государством займам регулируются бюджетным законодательством Республики Казахстан.</w:t>
      </w:r>
    </w:p>
    <w:bookmarkEnd w:id="841"/>
    <w:bookmarkStart w:name="z842" w:id="842"/>
    <w:p>
      <w:pPr>
        <w:spacing w:after="0"/>
        <w:ind w:left="0"/>
        <w:jc w:val="both"/>
      </w:pPr>
      <w:r>
        <w:rPr>
          <w:rFonts w:ascii="Times New Roman"/>
          <w:b w:val="false"/>
          <w:i w:val="false"/>
          <w:color w:val="000000"/>
          <w:sz w:val="28"/>
        </w:rPr>
        <w:t>
      732. По требованию заимодателя орган юстиции предоставляет юридическое заключение договоров займа, заключаемых под гарантии Республики Казахстан, а также на выпуск облигаций под гарантию Республики Казахстан.</w:t>
      </w:r>
    </w:p>
    <w:bookmarkEnd w:id="8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732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43" w:id="843"/>
      <w:r>
        <w:rPr>
          <w:rFonts w:ascii="Times New Roman"/>
          <w:b w:val="false"/>
          <w:i w:val="false"/>
          <w:color w:val="000000"/>
          <w:sz w:val="28"/>
        </w:rPr>
        <w:t xml:space="preserve">
      </w:t>
      </w:r>
      <w:r>
        <w:rPr>
          <w:rFonts w:ascii="Times New Roman"/>
          <w:b/>
          <w:i w:val="false"/>
          <w:color w:val="000000"/>
          <w:sz w:val="28"/>
        </w:rPr>
        <w:t>Параграф 10. Порядок заимствования местными</w:t>
      </w:r>
    </w:p>
    <w:bookmarkEnd w:id="843"/>
    <w:p>
      <w:pPr>
        <w:spacing w:after="0"/>
        <w:ind w:left="0"/>
        <w:jc w:val="both"/>
      </w:pPr>
      <w:r>
        <w:rPr>
          <w:rFonts w:ascii="Times New Roman"/>
          <w:b/>
          <w:i w:val="false"/>
          <w:color w:val="000000"/>
          <w:sz w:val="28"/>
        </w:rPr>
        <w:t>исполнительными органами Республики Казахстан</w:t>
      </w:r>
    </w:p>
    <w:bookmarkStart w:name="z844" w:id="844"/>
    <w:p>
      <w:pPr>
        <w:spacing w:after="0"/>
        <w:ind w:left="0"/>
        <w:jc w:val="both"/>
      </w:pPr>
      <w:r>
        <w:rPr>
          <w:rFonts w:ascii="Times New Roman"/>
          <w:b w:val="false"/>
          <w:i w:val="false"/>
          <w:color w:val="000000"/>
          <w:sz w:val="28"/>
        </w:rPr>
        <w:t>
      733.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на покрытие дефицита наличности за счет резерва Правительства Республики Казахстан на очередной финансовый год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для финансирования в установленном порядке отдельных мероприятий по содействию занятости.</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733 -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5" w:id="845"/>
    <w:p>
      <w:pPr>
        <w:spacing w:after="0"/>
        <w:ind w:left="0"/>
        <w:jc w:val="both"/>
      </w:pPr>
      <w:r>
        <w:rPr>
          <w:rFonts w:ascii="Times New Roman"/>
          <w:b w:val="false"/>
          <w:i w:val="false"/>
          <w:color w:val="000000"/>
          <w:sz w:val="28"/>
        </w:rPr>
        <w:t>
      734. Заимствование местными исполнительными органами осуществляется согласно законодательству Республики Казахстан на основе:</w:t>
      </w:r>
    </w:p>
    <w:bookmarkEnd w:id="845"/>
    <w:p>
      <w:pPr>
        <w:spacing w:after="0"/>
        <w:ind w:left="0"/>
        <w:jc w:val="both"/>
      </w:pPr>
      <w:r>
        <w:rPr>
          <w:rFonts w:ascii="Times New Roman"/>
          <w:b w:val="false"/>
          <w:i w:val="false"/>
          <w:color w:val="000000"/>
          <w:sz w:val="28"/>
        </w:rPr>
        <w:t>
      1) установления ограничения заимствования в пределах лимита долга на очередной финансовый год и объема средств местного бюджета, направляемых на погашение и обслуживание долга соответствующего местного исполнительного органа;</w:t>
      </w:r>
    </w:p>
    <w:p>
      <w:pPr>
        <w:spacing w:after="0"/>
        <w:ind w:left="0"/>
        <w:jc w:val="both"/>
      </w:pPr>
      <w:r>
        <w:rPr>
          <w:rFonts w:ascii="Times New Roman"/>
          <w:b w:val="false"/>
          <w:i w:val="false"/>
          <w:color w:val="000000"/>
          <w:sz w:val="28"/>
        </w:rPr>
        <w:t>
      2) определения инвестиционных приоритетов заимствования;</w:t>
      </w:r>
    </w:p>
    <w:p>
      <w:pPr>
        <w:spacing w:after="0"/>
        <w:ind w:left="0"/>
        <w:jc w:val="both"/>
      </w:pPr>
      <w:r>
        <w:rPr>
          <w:rFonts w:ascii="Times New Roman"/>
          <w:b w:val="false"/>
          <w:i w:val="false"/>
          <w:color w:val="000000"/>
          <w:sz w:val="28"/>
        </w:rPr>
        <w:t>
      3) формирования перечня приоритетных (республиканских или местных) бюджетных инвестиционных проектов (программ).</w:t>
      </w:r>
    </w:p>
    <w:bookmarkStart w:name="z846" w:id="846"/>
    <w:p>
      <w:pPr>
        <w:spacing w:after="0"/>
        <w:ind w:left="0"/>
        <w:jc w:val="both"/>
      </w:pPr>
      <w:r>
        <w:rPr>
          <w:rFonts w:ascii="Times New Roman"/>
          <w:b w:val="false"/>
          <w:i w:val="false"/>
          <w:color w:val="000000"/>
          <w:sz w:val="28"/>
        </w:rPr>
        <w:t>
      735. Местный уполномоченный орган по государственному планированию области, города республиканского значения, столицы с учетом лимита долга местного исполнительного органа и перечня приоритетных (республиканских или местных) бюджетных инвестиционных проектов (программ) направляет на рассмотрение соответствующей бюджетной комиссии предложения по заимствованию местным исполнительным органом области, города республиканского значения, столицы путем выпуска государственных ценных бумаг для обращения на внутреннем рынке, а также для финансирования строительства жилья в рамках реализации государственных программ, для финансирования в установленном порядке отдельных мероприятий по содействию занятости, и составляет проект решения маслихата о бюджете области, города республиканского значения, столицы на очередной финансовый год в установленном порядке.</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735 -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847"/>
    <w:p>
      <w:pPr>
        <w:spacing w:after="0"/>
        <w:ind w:left="0"/>
        <w:jc w:val="both"/>
      </w:pPr>
      <w:r>
        <w:rPr>
          <w:rFonts w:ascii="Times New Roman"/>
          <w:b w:val="false"/>
          <w:i w:val="false"/>
          <w:color w:val="000000"/>
          <w:sz w:val="28"/>
        </w:rPr>
        <w:t>
      736. Заимствование местными исполнительными органами осуществляется в форме договора займа, выпуска государственных ценных бумаг для обращения на внутреннем рынке местными исполнительными органами области, города республиканского значения, столицы.</w:t>
      </w:r>
    </w:p>
    <w:bookmarkEnd w:id="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736 в редакции приказа Министра финансов РК от 06.06.2016 </w:t>
      </w:r>
      <w:r>
        <w:rPr>
          <w:rFonts w:ascii="Times New Roman"/>
          <w:b w:val="false"/>
          <w:i w:val="false"/>
          <w:color w:val="000000"/>
          <w:sz w:val="28"/>
        </w:rPr>
        <w:t>№ 248</w:t>
      </w:r>
      <w:r>
        <w:rPr>
          <w:rFonts w:ascii="Times New Roman"/>
          <w:b w:val="false"/>
          <w:i/>
          <w:color w:val="000000"/>
          <w:sz w:val="28"/>
        </w:rPr>
        <w:t xml:space="preserve"> (вводится в действие со дня его государственной регистрации).</w:t>
      </w:r>
    </w:p>
    <w:bookmarkStart w:name="z848" w:id="848"/>
    <w:p>
      <w:pPr>
        <w:spacing w:after="0"/>
        <w:ind w:left="0"/>
        <w:jc w:val="both"/>
      </w:pPr>
      <w:r>
        <w:rPr>
          <w:rFonts w:ascii="Times New Roman"/>
          <w:b w:val="false"/>
          <w:i w:val="false"/>
          <w:color w:val="000000"/>
          <w:sz w:val="28"/>
        </w:rPr>
        <w:t>
       737. Центральный уполномоченный орган по государственному планированию по согласованию с уполномоченным органом по исполнению бюджета согласно пункта 2 статьи 210 Бюджетного кодекса устанавливает лимит долга местных исполнительных органов на планируемый год.</w:t>
      </w:r>
    </w:p>
    <w:bookmarkEnd w:id="8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737 в редакции приказа Министра финансов РК от 06.06.2016 </w:t>
      </w:r>
      <w:r>
        <w:rPr>
          <w:rFonts w:ascii="Times New Roman"/>
          <w:b w:val="false"/>
          <w:i w:val="false"/>
          <w:color w:val="000000"/>
          <w:sz w:val="28"/>
        </w:rPr>
        <w:t>№ 248</w:t>
      </w:r>
      <w:r>
        <w:rPr>
          <w:rFonts w:ascii="Times New Roman"/>
          <w:b w:val="false"/>
          <w:i/>
          <w:color w:val="000000"/>
          <w:sz w:val="28"/>
        </w:rPr>
        <w:t xml:space="preserve"> (вводится в действие со дня его государственной регистрации).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738.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06.06.2016 </w:t>
      </w:r>
      <w:r>
        <w:rPr>
          <w:rFonts w:ascii="Times New Roman"/>
          <w:b w:val="false"/>
          <w:i w:val="false"/>
          <w:color w:val="000000"/>
          <w:sz w:val="28"/>
        </w:rPr>
        <w:t xml:space="preserve">№ 248 </w:t>
      </w:r>
      <w:r>
        <w:rPr>
          <w:rFonts w:ascii="Times New Roman"/>
          <w:b w:val="false"/>
          <w:i/>
          <w:color w:val="000000"/>
          <w:sz w:val="28"/>
        </w:rPr>
        <w:t>(вводится в действие со дня его государственной регистрации).</w:t>
      </w:r>
    </w:p>
    <w:bookmarkStart w:name="z850" w:id="8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739.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приказом Министра финансов РК от 06.06.2016 </w:t>
      </w:r>
      <w:r>
        <w:rPr>
          <w:rFonts w:ascii="Times New Roman"/>
          <w:b w:val="false"/>
          <w:i w:val="false"/>
          <w:color w:val="000000"/>
          <w:sz w:val="28"/>
        </w:rPr>
        <w:t xml:space="preserve">№ 248 </w:t>
      </w:r>
      <w:r>
        <w:rPr>
          <w:rFonts w:ascii="Times New Roman"/>
          <w:b w:val="false"/>
          <w:i/>
          <w:color w:val="000000"/>
          <w:sz w:val="28"/>
        </w:rPr>
        <w:t>(вводится в действие со дня его государственной регистрации).</w:t>
      </w:r>
    </w:p>
    <w:bookmarkEnd w:id="849"/>
    <w:bookmarkStart w:name="z851" w:id="850"/>
    <w:p>
      <w:pPr>
        <w:spacing w:after="0"/>
        <w:ind w:left="0"/>
        <w:jc w:val="both"/>
      </w:pPr>
      <w:r>
        <w:rPr>
          <w:rFonts w:ascii="Times New Roman"/>
          <w:b w:val="false"/>
          <w:i w:val="false"/>
          <w:color w:val="000000"/>
          <w:sz w:val="28"/>
        </w:rPr>
        <w:t xml:space="preserve">
      740. На основании решения Бюджетной комиссии и утвержденных параметров дефицита местных бюджетов, а также для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для финансирования в установленном порядке отдельных мероприятий по содействию занятости, местный уполномоченный орган по исполнению бюджета определяет и согласовывает с центральным уполномоченным органом по исполнению бюджета объемы и условия заимствования, а также размеры погашения и обслуживания долга, утверждаемых в местных бюджетах на очередной финансовый год,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Бюджетного кодекса.</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740 -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2" w:id="851"/>
    <w:p>
      <w:pPr>
        <w:spacing w:after="0"/>
        <w:ind w:left="0"/>
        <w:jc w:val="both"/>
      </w:pPr>
      <w:r>
        <w:rPr>
          <w:rFonts w:ascii="Times New Roman"/>
          <w:b w:val="false"/>
          <w:i w:val="false"/>
          <w:color w:val="000000"/>
          <w:sz w:val="28"/>
        </w:rPr>
        <w:t>
       741. Подписание оформленного договора займа осуществляется в соответствии с решением заимодателя, принимаемым согласно статье 187 Бюджетного кодекса.</w:t>
      </w:r>
    </w:p>
    <w:bookmarkEnd w:id="851"/>
    <w:bookmarkStart w:name="z853" w:id="852"/>
    <w:p>
      <w:pPr>
        <w:spacing w:after="0"/>
        <w:ind w:left="0"/>
        <w:jc w:val="both"/>
      </w:pPr>
      <w:r>
        <w:rPr>
          <w:rFonts w:ascii="Times New Roman"/>
          <w:b w:val="false"/>
          <w:i w:val="false"/>
          <w:color w:val="000000"/>
          <w:sz w:val="28"/>
        </w:rPr>
        <w:t>
      742. Подписанные договоры займа вместе с графиками погашения, выплаты вознаграждения и другими приложениями подлежат регистрации центральным уполномоченным органом по исполнению бюджета. При этом договор займа вступает в силу только после его регистрации.</w:t>
      </w:r>
    </w:p>
    <w:bookmarkEnd w:id="852"/>
    <w:bookmarkStart w:name="z854" w:id="853"/>
    <w:p>
      <w:pPr>
        <w:spacing w:after="0"/>
        <w:ind w:left="0"/>
        <w:jc w:val="both"/>
      </w:pPr>
      <w:r>
        <w:rPr>
          <w:rFonts w:ascii="Times New Roman"/>
          <w:b w:val="false"/>
          <w:i w:val="false"/>
          <w:color w:val="000000"/>
          <w:sz w:val="28"/>
        </w:rPr>
        <w:t xml:space="preserve">
      743. Местные исполнительные органы предоставляют в центральный уполномоченный орган по исполнению бюджета отчет по погашению и обслуживанию долгов по кредитным средствам ежеквартально, до 10-го числа месяца, следующего за отчетным периодом, по формам согласно </w:t>
      </w:r>
      <w:r>
        <w:rPr>
          <w:rFonts w:ascii="Times New Roman"/>
          <w:b w:val="false"/>
          <w:i w:val="false"/>
          <w:color w:val="000000"/>
          <w:sz w:val="28"/>
        </w:rPr>
        <w:t>приложениям 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к настоящим Правилам.</w:t>
      </w:r>
    </w:p>
    <w:bookmarkEnd w:id="853"/>
    <w:p>
      <w:pPr>
        <w:spacing w:after="0"/>
        <w:ind w:left="0"/>
        <w:jc w:val="both"/>
      </w:pPr>
      <w:bookmarkStart w:name="z855" w:id="854"/>
      <w:r>
        <w:rPr>
          <w:rFonts w:ascii="Times New Roman"/>
          <w:b w:val="false"/>
          <w:i w:val="false"/>
          <w:color w:val="000000"/>
          <w:sz w:val="28"/>
        </w:rPr>
        <w:t xml:space="preserve">
      </w:t>
      </w:r>
      <w:r>
        <w:rPr>
          <w:rFonts w:ascii="Times New Roman"/>
          <w:b/>
          <w:i w:val="false"/>
          <w:color w:val="000000"/>
          <w:sz w:val="28"/>
        </w:rPr>
        <w:t>Параграф 11. Порядок мониторинга финансового состояния</w:t>
      </w:r>
    </w:p>
    <w:bookmarkEnd w:id="854"/>
    <w:p>
      <w:pPr>
        <w:spacing w:after="0"/>
        <w:ind w:left="0"/>
        <w:jc w:val="both"/>
      </w:pPr>
      <w:r>
        <w:rPr>
          <w:rFonts w:ascii="Times New Roman"/>
          <w:b/>
          <w:i w:val="false"/>
          <w:color w:val="000000"/>
          <w:sz w:val="28"/>
        </w:rPr>
        <w:t>заемщика, получившего гарантированный государством заем</w:t>
      </w:r>
    </w:p>
    <w:bookmarkStart w:name="z856" w:id="855"/>
    <w:p>
      <w:pPr>
        <w:spacing w:after="0"/>
        <w:ind w:left="0"/>
        <w:jc w:val="both"/>
      </w:pPr>
      <w:r>
        <w:rPr>
          <w:rFonts w:ascii="Times New Roman"/>
          <w:b w:val="false"/>
          <w:i w:val="false"/>
          <w:color w:val="000000"/>
          <w:sz w:val="28"/>
        </w:rPr>
        <w:t>
      744. Настоящий параграф определяет процедуры мониторинга финансового состояния заемщиков, получивших, гарантированные государством займы, определяет информационное обеспечение мониторинга и порядок осуществления мониторинга финансового состояния заемщиков, получивших гарантированные государством займы.</w:t>
      </w:r>
    </w:p>
    <w:bookmarkEnd w:id="855"/>
    <w:bookmarkStart w:name="z857" w:id="856"/>
    <w:p>
      <w:pPr>
        <w:spacing w:after="0"/>
        <w:ind w:left="0"/>
        <w:jc w:val="both"/>
      </w:pPr>
      <w:r>
        <w:rPr>
          <w:rFonts w:ascii="Times New Roman"/>
          <w:b w:val="false"/>
          <w:i w:val="false"/>
          <w:color w:val="000000"/>
          <w:sz w:val="28"/>
        </w:rPr>
        <w:t>
      745. Финансовые коэффициенты рассчитываются поверенным (банком-агентом) два раза в год на основании финансовой отчетности заемщика, получившего гарантированный государством заем. Заемщик, получивший гарантированный государством заем, предоставляет Банку финансовую отчетность, а также при необходимости соответствующие приложения и расшифровки к ней.</w:t>
      </w:r>
    </w:p>
    <w:bookmarkEnd w:id="856"/>
    <w:bookmarkStart w:name="z858" w:id="857"/>
    <w:p>
      <w:pPr>
        <w:spacing w:after="0"/>
        <w:ind w:left="0"/>
        <w:jc w:val="both"/>
      </w:pPr>
      <w:r>
        <w:rPr>
          <w:rFonts w:ascii="Times New Roman"/>
          <w:b w:val="false"/>
          <w:i w:val="false"/>
          <w:color w:val="000000"/>
          <w:sz w:val="28"/>
        </w:rPr>
        <w:t>
      746. Мониторингу подлежат заемщики, получившие гарантированные государством займы и имеющие долг перед заимодателем, либо республиканским бюджетом.</w:t>
      </w:r>
    </w:p>
    <w:bookmarkEnd w:id="857"/>
    <w:bookmarkStart w:name="z859" w:id="858"/>
    <w:p>
      <w:pPr>
        <w:spacing w:after="0"/>
        <w:ind w:left="0"/>
        <w:jc w:val="both"/>
      </w:pPr>
      <w:r>
        <w:rPr>
          <w:rFonts w:ascii="Times New Roman"/>
          <w:b w:val="false"/>
          <w:i w:val="false"/>
          <w:color w:val="000000"/>
          <w:sz w:val="28"/>
        </w:rPr>
        <w:t>
      747. Мониторинг включает в себя анализ финансового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w:t>
      </w:r>
    </w:p>
    <w:bookmarkEnd w:id="858"/>
    <w:bookmarkStart w:name="z860" w:id="859"/>
    <w:p>
      <w:pPr>
        <w:spacing w:after="0"/>
        <w:ind w:left="0"/>
        <w:jc w:val="both"/>
      </w:pPr>
      <w:r>
        <w:rPr>
          <w:rFonts w:ascii="Times New Roman"/>
          <w:b w:val="false"/>
          <w:i w:val="false"/>
          <w:color w:val="000000"/>
          <w:sz w:val="28"/>
        </w:rPr>
        <w:t>
      748. При осуществлении мониторинга применяются следующие финансовые коэффициенты:</w:t>
      </w:r>
    </w:p>
    <w:bookmarkEnd w:id="859"/>
    <w:p>
      <w:pPr>
        <w:spacing w:after="0"/>
        <w:ind w:left="0"/>
        <w:jc w:val="both"/>
      </w:pP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w:t>
      </w:r>
    </w:p>
    <w:p>
      <w:pPr>
        <w:spacing w:after="0"/>
        <w:ind w:left="0"/>
        <w:jc w:val="both"/>
      </w:pPr>
      <w:r>
        <w:rPr>
          <w:rFonts w:ascii="Times New Roman"/>
          <w:b w:val="false"/>
          <w:i w:val="false"/>
          <w:color w:val="000000"/>
          <w:sz w:val="28"/>
        </w:rPr>
        <w:t>
      коэффициент покрытия - отношение текущих активов к краткосрочным обязательствам;</w:t>
      </w:r>
    </w:p>
    <w:p>
      <w:pPr>
        <w:spacing w:after="0"/>
        <w:ind w:left="0"/>
        <w:jc w:val="both"/>
      </w:pP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w:t>
      </w:r>
    </w:p>
    <w:p>
      <w:pPr>
        <w:spacing w:after="0"/>
        <w:ind w:left="0"/>
        <w:jc w:val="both"/>
      </w:pPr>
      <w:r>
        <w:rPr>
          <w:rFonts w:ascii="Times New Roman"/>
          <w:b w:val="false"/>
          <w:i w:val="false"/>
          <w:color w:val="000000"/>
          <w:sz w:val="28"/>
        </w:rPr>
        <w:t>
      коэффициент привлечения - отношение обязательств к сумме текущих и долгосрочных активов;</w:t>
      </w:r>
    </w:p>
    <w:p>
      <w:pPr>
        <w:spacing w:after="0"/>
        <w:ind w:left="0"/>
        <w:jc w:val="both"/>
      </w:pPr>
      <w:r>
        <w:rPr>
          <w:rFonts w:ascii="Times New Roman"/>
          <w:b w:val="false"/>
          <w:i w:val="false"/>
          <w:color w:val="000000"/>
          <w:sz w:val="28"/>
        </w:rPr>
        <w:t>
      норма прибыли - отношение совокупного дохода до налогообложения к объему реализации;</w:t>
      </w:r>
    </w:p>
    <w:p>
      <w:pPr>
        <w:spacing w:after="0"/>
        <w:ind w:left="0"/>
        <w:jc w:val="both"/>
      </w:pP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w:t>
      </w:r>
    </w:p>
    <w:p>
      <w:pPr>
        <w:spacing w:after="0"/>
        <w:ind w:left="0"/>
        <w:jc w:val="both"/>
      </w:pP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w:t>
      </w:r>
    </w:p>
    <w:p>
      <w:pPr>
        <w:spacing w:after="0"/>
        <w:ind w:left="0"/>
        <w:jc w:val="both"/>
      </w:pPr>
      <w:r>
        <w:rPr>
          <w:rFonts w:ascii="Times New Roman"/>
          <w:b w:val="false"/>
          <w:i w:val="false"/>
          <w:color w:val="000000"/>
          <w:sz w:val="28"/>
        </w:rPr>
        <w:t>
      Для проведения мониторинга Банк также может использовать другие финансовые коэффициенты в зависимости от условий гарантированного государством займа и риска инвестиционного проекта.</w:t>
      </w:r>
    </w:p>
    <w:bookmarkStart w:name="z861" w:id="860"/>
    <w:p>
      <w:pPr>
        <w:spacing w:after="0"/>
        <w:ind w:left="0"/>
        <w:jc w:val="both"/>
      </w:pPr>
      <w:r>
        <w:rPr>
          <w:rFonts w:ascii="Times New Roman"/>
          <w:b w:val="false"/>
          <w:i w:val="false"/>
          <w:color w:val="000000"/>
          <w:sz w:val="28"/>
        </w:rPr>
        <w:t>
      749. Центральный уполномоченный орган по исполнению бюджета ежегодно направляет Банку список заемщиков, подлежащих мониторингу.</w:t>
      </w:r>
    </w:p>
    <w:bookmarkEnd w:id="860"/>
    <w:bookmarkStart w:name="z862" w:id="861"/>
    <w:p>
      <w:pPr>
        <w:spacing w:after="0"/>
        <w:ind w:left="0"/>
        <w:jc w:val="both"/>
      </w:pPr>
      <w:r>
        <w:rPr>
          <w:rFonts w:ascii="Times New Roman"/>
          <w:b w:val="false"/>
          <w:i w:val="false"/>
          <w:color w:val="000000"/>
          <w:sz w:val="28"/>
        </w:rPr>
        <w:t>
      750. В случае необходимости центральный уполномоченный орган по исполнению бюджета может в установленном порядке запрашивать у заемщиков, получивших гарантированные государством займы, дополнительную информацию об их финансовых показателях.</w:t>
      </w:r>
    </w:p>
    <w:bookmarkEnd w:id="861"/>
    <w:bookmarkStart w:name="z863" w:id="862"/>
    <w:p>
      <w:pPr>
        <w:spacing w:after="0"/>
        <w:ind w:left="0"/>
        <w:jc w:val="both"/>
      </w:pPr>
      <w:r>
        <w:rPr>
          <w:rFonts w:ascii="Times New Roman"/>
          <w:b w:val="false"/>
          <w:i w:val="false"/>
          <w:color w:val="000000"/>
          <w:sz w:val="28"/>
        </w:rPr>
        <w:t>
      751. Банк проводит мониторинг финансового состояния юридических лиц путем сравнения финансовых коэффициентов, определенных на основании предоставленных показателей, с аналогичными коэффициентами этих заемщиков за предыдущие периоды, других заемщиков, получивших гарантированные государством займы, с аналогичным профилем деятельности и общепринятыми нормами данных коэффициентов.</w:t>
      </w:r>
    </w:p>
    <w:bookmarkEnd w:id="862"/>
    <w:bookmarkStart w:name="z864" w:id="863"/>
    <w:p>
      <w:pPr>
        <w:spacing w:after="0"/>
        <w:ind w:left="0"/>
        <w:jc w:val="both"/>
      </w:pPr>
      <w:r>
        <w:rPr>
          <w:rFonts w:ascii="Times New Roman"/>
          <w:b w:val="false"/>
          <w:i w:val="false"/>
          <w:color w:val="000000"/>
          <w:sz w:val="28"/>
        </w:rPr>
        <w:t>
      752. Банк ежеквартально предоставляет результаты мониторинга финансового состояния заемщиков в центральный уполномоченный орган по исполнению бюджета.</w:t>
      </w:r>
    </w:p>
    <w:bookmarkEnd w:id="863"/>
    <w:bookmarkStart w:name="z865" w:id="864"/>
    <w:p>
      <w:pPr>
        <w:spacing w:after="0"/>
        <w:ind w:left="0"/>
        <w:jc w:val="both"/>
      </w:pPr>
      <w:r>
        <w:rPr>
          <w:rFonts w:ascii="Times New Roman"/>
          <w:b w:val="false"/>
          <w:i w:val="false"/>
          <w:color w:val="000000"/>
          <w:sz w:val="28"/>
        </w:rPr>
        <w:t>
      753.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предусмотренных на погашение гарантированного государством займа.</w:t>
      </w:r>
    </w:p>
    <w:bookmarkEnd w:id="864"/>
    <w:bookmarkStart w:name="z866" w:id="865"/>
    <w:p>
      <w:pPr>
        <w:spacing w:after="0"/>
        <w:ind w:left="0"/>
        <w:jc w:val="both"/>
      </w:pPr>
      <w:r>
        <w:rPr>
          <w:rFonts w:ascii="Times New Roman"/>
          <w:b w:val="false"/>
          <w:i w:val="false"/>
          <w:color w:val="000000"/>
          <w:sz w:val="28"/>
        </w:rPr>
        <w:t>
      754. В случае отсутствия Банка по обслуживанию гарантированного государством займа, предоставление отчета о финансовом состоянии заемщика осуществляется самим заемщиком.</w:t>
      </w:r>
    </w:p>
    <w:bookmarkEnd w:id="865"/>
    <w:p>
      <w:pPr>
        <w:spacing w:after="0"/>
        <w:ind w:left="0"/>
        <w:jc w:val="both"/>
      </w:pPr>
      <w:bookmarkStart w:name="z867" w:id="866"/>
      <w:r>
        <w:rPr>
          <w:rFonts w:ascii="Times New Roman"/>
          <w:b w:val="false"/>
          <w:i w:val="false"/>
          <w:color w:val="000000"/>
          <w:sz w:val="28"/>
        </w:rPr>
        <w:t xml:space="preserve">
      </w:t>
      </w:r>
      <w:r>
        <w:rPr>
          <w:rFonts w:ascii="Times New Roman"/>
          <w:b/>
          <w:i w:val="false"/>
          <w:color w:val="000000"/>
          <w:sz w:val="28"/>
        </w:rPr>
        <w:t>Параграф 12. Порядок мониторинга финансового состояния</w:t>
      </w:r>
    </w:p>
    <w:bookmarkEnd w:id="866"/>
    <w:p>
      <w:pPr>
        <w:spacing w:after="0"/>
        <w:ind w:left="0"/>
        <w:jc w:val="both"/>
      </w:pPr>
      <w:r>
        <w:rPr>
          <w:rFonts w:ascii="Times New Roman"/>
          <w:b/>
          <w:i w:val="false"/>
          <w:color w:val="000000"/>
          <w:sz w:val="28"/>
        </w:rPr>
        <w:t>заемщика, получившего заем под поручительство государства</w:t>
      </w:r>
    </w:p>
    <w:bookmarkStart w:name="z868" w:id="867"/>
    <w:p>
      <w:pPr>
        <w:spacing w:after="0"/>
        <w:ind w:left="0"/>
        <w:jc w:val="both"/>
      </w:pPr>
      <w:r>
        <w:rPr>
          <w:rFonts w:ascii="Times New Roman"/>
          <w:b w:val="false"/>
          <w:i w:val="false"/>
          <w:color w:val="000000"/>
          <w:sz w:val="28"/>
        </w:rPr>
        <w:t>
      755. Настоящий параграф определяет процедуры мониторинга финансового состояния юридических лиц, получивших займы под поручительство государства, определяет информационное обеспечение мониторинга и порядок осуществления мониторинга финансового состояния юридических лиц, получивших займы под поручительство государства.</w:t>
      </w:r>
    </w:p>
    <w:bookmarkEnd w:id="867"/>
    <w:bookmarkStart w:name="z869" w:id="868"/>
    <w:p>
      <w:pPr>
        <w:spacing w:after="0"/>
        <w:ind w:left="0"/>
        <w:jc w:val="both"/>
      </w:pPr>
      <w:r>
        <w:rPr>
          <w:rFonts w:ascii="Times New Roman"/>
          <w:b w:val="false"/>
          <w:i w:val="false"/>
          <w:color w:val="000000"/>
          <w:sz w:val="28"/>
        </w:rPr>
        <w:t>
      756. Финансовые коэффициенты рассчитываются представителем держателей облигаций ежеквартально на основании финансовой отчетности заемщика, получившего заем под поручительство государства. Заемщик, получивший заем под поручительство государства, предоставляет представителю держателей облигаций финансовую отчетность, а также при необходимости соответствующие приложения и расшифровки к ней.</w:t>
      </w:r>
    </w:p>
    <w:bookmarkEnd w:id="868"/>
    <w:bookmarkStart w:name="z870" w:id="869"/>
    <w:p>
      <w:pPr>
        <w:spacing w:after="0"/>
        <w:ind w:left="0"/>
        <w:jc w:val="both"/>
      </w:pPr>
      <w:r>
        <w:rPr>
          <w:rFonts w:ascii="Times New Roman"/>
          <w:b w:val="false"/>
          <w:i w:val="false"/>
          <w:color w:val="000000"/>
          <w:sz w:val="28"/>
        </w:rPr>
        <w:t>
      757. Мониторингу подлежат юридические лица, получившие займы под поручительство государства и имеющие долг перед заимодателем либо республиканским бюджетом.</w:t>
      </w:r>
    </w:p>
    <w:bookmarkEnd w:id="869"/>
    <w:bookmarkStart w:name="z871" w:id="870"/>
    <w:p>
      <w:pPr>
        <w:spacing w:after="0"/>
        <w:ind w:left="0"/>
        <w:jc w:val="both"/>
      </w:pPr>
      <w:r>
        <w:rPr>
          <w:rFonts w:ascii="Times New Roman"/>
          <w:b w:val="false"/>
          <w:i w:val="false"/>
          <w:color w:val="000000"/>
          <w:sz w:val="28"/>
        </w:rPr>
        <w:t>
      758. Мониторинг включает в себя анализ финансового-экономического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 выполнение эмитентом обязательств по целевому использованию средств от размещения инфраструктурных облигаций, накоплению средств на счете условного вклада (счете обслуживания).</w:t>
      </w:r>
    </w:p>
    <w:bookmarkEnd w:id="870"/>
    <w:bookmarkStart w:name="z872" w:id="871"/>
    <w:p>
      <w:pPr>
        <w:spacing w:after="0"/>
        <w:ind w:left="0"/>
        <w:jc w:val="both"/>
      </w:pPr>
      <w:r>
        <w:rPr>
          <w:rFonts w:ascii="Times New Roman"/>
          <w:b w:val="false"/>
          <w:i w:val="false"/>
          <w:color w:val="000000"/>
          <w:sz w:val="28"/>
        </w:rPr>
        <w:t>
      759. При осуществлении мониторинга применяются следующие финансовые коэффициенты:</w:t>
      </w:r>
    </w:p>
    <w:bookmarkEnd w:id="871"/>
    <w:p>
      <w:pPr>
        <w:spacing w:after="0"/>
        <w:ind w:left="0"/>
        <w:jc w:val="both"/>
      </w:pP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w:t>
      </w:r>
    </w:p>
    <w:p>
      <w:pPr>
        <w:spacing w:after="0"/>
        <w:ind w:left="0"/>
        <w:jc w:val="both"/>
      </w:pPr>
      <w:r>
        <w:rPr>
          <w:rFonts w:ascii="Times New Roman"/>
          <w:b w:val="false"/>
          <w:i w:val="false"/>
          <w:color w:val="000000"/>
          <w:sz w:val="28"/>
        </w:rPr>
        <w:t>
      коэффициент покрытия - отношение текущих активов к краткосрочным, обязательствам;</w:t>
      </w:r>
    </w:p>
    <w:p>
      <w:pPr>
        <w:spacing w:after="0"/>
        <w:ind w:left="0"/>
        <w:jc w:val="both"/>
      </w:pP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w:t>
      </w:r>
    </w:p>
    <w:p>
      <w:pPr>
        <w:spacing w:after="0"/>
        <w:ind w:left="0"/>
        <w:jc w:val="both"/>
      </w:pPr>
      <w:r>
        <w:rPr>
          <w:rFonts w:ascii="Times New Roman"/>
          <w:b w:val="false"/>
          <w:i w:val="false"/>
          <w:color w:val="000000"/>
          <w:sz w:val="28"/>
        </w:rPr>
        <w:t>
      коэффициент привлечения - отношение обязательств к сумме текущих и долгосрочных активов;</w:t>
      </w:r>
    </w:p>
    <w:p>
      <w:pPr>
        <w:spacing w:after="0"/>
        <w:ind w:left="0"/>
        <w:jc w:val="both"/>
      </w:pPr>
      <w:r>
        <w:rPr>
          <w:rFonts w:ascii="Times New Roman"/>
          <w:b w:val="false"/>
          <w:i w:val="false"/>
          <w:color w:val="000000"/>
          <w:sz w:val="28"/>
        </w:rPr>
        <w:t>
      норма прибыли - отношение совокупного дохода до налогообложения к объему реализации;</w:t>
      </w:r>
    </w:p>
    <w:p>
      <w:pPr>
        <w:spacing w:after="0"/>
        <w:ind w:left="0"/>
        <w:jc w:val="both"/>
      </w:pP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w:t>
      </w:r>
    </w:p>
    <w:p>
      <w:pPr>
        <w:spacing w:after="0"/>
        <w:ind w:left="0"/>
        <w:jc w:val="both"/>
      </w:pP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w:t>
      </w:r>
    </w:p>
    <w:p>
      <w:pPr>
        <w:spacing w:after="0"/>
        <w:ind w:left="0"/>
        <w:jc w:val="both"/>
      </w:pPr>
      <w:r>
        <w:rPr>
          <w:rFonts w:ascii="Times New Roman"/>
          <w:b w:val="false"/>
          <w:i w:val="false"/>
          <w:color w:val="000000"/>
          <w:sz w:val="28"/>
        </w:rPr>
        <w:t>
      Для проведения мониторинга представитель держателей облигаций также может использовать другие финансовые коэффициенты в зависимости от условий займа и риска проекта ГЧП, в том числе концессионного проекта.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759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873" w:id="872"/>
    <w:p>
      <w:pPr>
        <w:spacing w:after="0"/>
        <w:ind w:left="0"/>
        <w:jc w:val="both"/>
      </w:pPr>
      <w:r>
        <w:rPr>
          <w:rFonts w:ascii="Times New Roman"/>
          <w:b w:val="false"/>
          <w:i w:val="false"/>
          <w:color w:val="000000"/>
          <w:sz w:val="28"/>
        </w:rPr>
        <w:t>
       760. В случае необходимости центральный уполномоченный орган по исполнению бюджета может в установленном порядке запрашивать у заемщиков, получивших займы под поручительство государства, дополнительную информацию об их финансовых показателях.</w:t>
      </w:r>
    </w:p>
    <w:bookmarkEnd w:id="872"/>
    <w:bookmarkStart w:name="z874" w:id="873"/>
    <w:p>
      <w:pPr>
        <w:spacing w:after="0"/>
        <w:ind w:left="0"/>
        <w:jc w:val="both"/>
      </w:pPr>
      <w:r>
        <w:rPr>
          <w:rFonts w:ascii="Times New Roman"/>
          <w:b w:val="false"/>
          <w:i w:val="false"/>
          <w:color w:val="000000"/>
          <w:sz w:val="28"/>
        </w:rPr>
        <w:t>
      761. Представитель держателей облигаций проводит мониторинг финансового состояния заемщиков путем сравнения финансовых коэффициентов, определенных на основании предоставленных показателей, с аналогичными коэффициентами этих юридических лиц за предыдущие периоды других заемщиков, получивших займы под поручительство государства, с аналогичным профилем деятельности и общепринятыми нормами данных коэффициентов.</w:t>
      </w:r>
    </w:p>
    <w:bookmarkEnd w:id="873"/>
    <w:bookmarkStart w:name="z875" w:id="874"/>
    <w:p>
      <w:pPr>
        <w:spacing w:after="0"/>
        <w:ind w:left="0"/>
        <w:jc w:val="both"/>
      </w:pPr>
      <w:r>
        <w:rPr>
          <w:rFonts w:ascii="Times New Roman"/>
          <w:b w:val="false"/>
          <w:i w:val="false"/>
          <w:color w:val="000000"/>
          <w:sz w:val="28"/>
        </w:rPr>
        <w:t>
      762. Представитель держателей облигаций ежеквартально предоставляет результаты мониторинга финансового состояния заемщиков в центральный уполномоченный орган по исполнению бюджета.</w:t>
      </w:r>
    </w:p>
    <w:bookmarkEnd w:id="874"/>
    <w:p>
      <w:pPr>
        <w:spacing w:after="0"/>
        <w:ind w:left="0"/>
        <w:jc w:val="both"/>
      </w:pPr>
      <w:r>
        <w:rPr>
          <w:rFonts w:ascii="Times New Roman"/>
          <w:b w:val="false"/>
          <w:i w:val="false"/>
          <w:color w:val="000000"/>
          <w:sz w:val="28"/>
        </w:rPr>
        <w:t>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предусмотренных на выплату вознаграждения и погашение займа, привлеченного под поручительство государства.</w:t>
      </w:r>
    </w:p>
    <w:p>
      <w:pPr>
        <w:spacing w:after="0"/>
        <w:ind w:left="0"/>
        <w:jc w:val="both"/>
      </w:pPr>
      <w:bookmarkStart w:name="z876" w:id="875"/>
      <w:r>
        <w:rPr>
          <w:rFonts w:ascii="Times New Roman"/>
          <w:b w:val="false"/>
          <w:i w:val="false"/>
          <w:color w:val="000000"/>
          <w:sz w:val="28"/>
        </w:rPr>
        <w:t xml:space="preserve">
      </w:t>
      </w:r>
      <w:r>
        <w:rPr>
          <w:rFonts w:ascii="Times New Roman"/>
          <w:b/>
          <w:i w:val="false"/>
          <w:color w:val="000000"/>
          <w:sz w:val="28"/>
        </w:rPr>
        <w:t>Параграф 13. Порядок погашения, обслуживания, планирования</w:t>
      </w:r>
    </w:p>
    <w:bookmarkEnd w:id="875"/>
    <w:p>
      <w:pPr>
        <w:spacing w:after="0"/>
        <w:ind w:left="0"/>
        <w:jc w:val="both"/>
      </w:pPr>
      <w:r>
        <w:rPr>
          <w:rFonts w:ascii="Times New Roman"/>
          <w:b/>
          <w:i w:val="false"/>
          <w:color w:val="000000"/>
          <w:sz w:val="28"/>
        </w:rPr>
        <w:t>платежей по погашению и обслуживанию правительственных займов,</w:t>
      </w:r>
    </w:p>
    <w:p>
      <w:pPr>
        <w:spacing w:after="0"/>
        <w:ind w:left="0"/>
        <w:jc w:val="both"/>
      </w:pPr>
      <w:r>
        <w:rPr>
          <w:rFonts w:ascii="Times New Roman"/>
          <w:b/>
          <w:i w:val="false"/>
          <w:color w:val="000000"/>
          <w:sz w:val="28"/>
        </w:rPr>
        <w:t>займов местных исполнительных органов и негосударственных</w:t>
      </w:r>
    </w:p>
    <w:p>
      <w:pPr>
        <w:spacing w:after="0"/>
        <w:ind w:left="0"/>
        <w:jc w:val="both"/>
      </w:pPr>
      <w:r>
        <w:rPr>
          <w:rFonts w:ascii="Times New Roman"/>
          <w:b/>
          <w:i w:val="false"/>
          <w:color w:val="000000"/>
          <w:sz w:val="28"/>
        </w:rPr>
        <w:t>займов, обеспеченных государственными гарантиями,</w:t>
      </w:r>
    </w:p>
    <w:p>
      <w:pPr>
        <w:spacing w:after="0"/>
        <w:ind w:left="0"/>
        <w:jc w:val="both"/>
      </w:pPr>
      <w:r>
        <w:rPr>
          <w:rFonts w:ascii="Times New Roman"/>
          <w:b/>
          <w:i w:val="false"/>
          <w:color w:val="000000"/>
          <w:sz w:val="28"/>
        </w:rPr>
        <w:t>поручительствами государства, покупки выпущенных центральным</w:t>
      </w:r>
    </w:p>
    <w:p>
      <w:pPr>
        <w:spacing w:after="0"/>
        <w:ind w:left="0"/>
        <w:jc w:val="both"/>
      </w:pPr>
      <w:r>
        <w:rPr>
          <w:rFonts w:ascii="Times New Roman"/>
          <w:b/>
          <w:i w:val="false"/>
          <w:color w:val="000000"/>
          <w:sz w:val="28"/>
        </w:rPr>
        <w:t>уполномоченным органом по исполнению бюджета государственных</w:t>
      </w:r>
    </w:p>
    <w:p>
      <w:pPr>
        <w:spacing w:after="0"/>
        <w:ind w:left="0"/>
        <w:jc w:val="both"/>
      </w:pPr>
      <w:r>
        <w:rPr>
          <w:rFonts w:ascii="Times New Roman"/>
          <w:b/>
          <w:i w:val="false"/>
          <w:color w:val="000000"/>
          <w:sz w:val="28"/>
        </w:rPr>
        <w:t>ценных бумаг на организованном рынке ценных бумаг, а также</w:t>
      </w:r>
    </w:p>
    <w:p>
      <w:pPr>
        <w:spacing w:after="0"/>
        <w:ind w:left="0"/>
        <w:jc w:val="both"/>
      </w:pPr>
      <w:r>
        <w:rPr>
          <w:rFonts w:ascii="Times New Roman"/>
          <w:b/>
          <w:i w:val="false"/>
          <w:color w:val="000000"/>
          <w:sz w:val="28"/>
        </w:rPr>
        <w:t>платежей по сделкам по хеджированию правительственных займов</w:t>
      </w:r>
    </w:p>
    <w:bookmarkStart w:name="z877" w:id="876"/>
    <w:p>
      <w:pPr>
        <w:spacing w:after="0"/>
        <w:ind w:left="0"/>
        <w:jc w:val="both"/>
      </w:pPr>
      <w:r>
        <w:rPr>
          <w:rFonts w:ascii="Times New Roman"/>
          <w:b w:val="false"/>
          <w:i w:val="false"/>
          <w:color w:val="000000"/>
          <w:sz w:val="28"/>
        </w:rPr>
        <w:t>
      763. Настоящий параграф устанавливает процедуры планирования, осуществления платежей по погашению и обслуживанию займов Правительства Республики Казахстан (далее - правительственные займы), местных исполнительных органов Республики Казахстан (далее - займы местных исполнительных органов) и негосударственных займов, обеспеченных государственными гарантиями (далее - гарантированные государством займы), поручительствами государства (далее - займы под поручительство государства) из республиканского и местных бюджетов, а также платежей по сделкам по хеджированию правительственных займов.</w:t>
      </w:r>
    </w:p>
    <w:bookmarkEnd w:id="876"/>
    <w:bookmarkStart w:name="z878" w:id="877"/>
    <w:p>
      <w:pPr>
        <w:spacing w:after="0"/>
        <w:ind w:left="0"/>
        <w:jc w:val="both"/>
      </w:pPr>
      <w:r>
        <w:rPr>
          <w:rFonts w:ascii="Times New Roman"/>
          <w:b w:val="false"/>
          <w:i w:val="false"/>
          <w:color w:val="000000"/>
          <w:sz w:val="28"/>
        </w:rPr>
        <w:t>
      764. Процедуры планирования, осуществления платежей по погашению и обслуживанию правительственных займов едины для займов, привлеченных путем заимствования на внутреннем и внешнем рынках ссудного капитала в форме заключения договоров займа, либо размещений государственных эмиссионных ценных бумаг.</w:t>
      </w:r>
    </w:p>
    <w:bookmarkEnd w:id="877"/>
    <w:bookmarkStart w:name="z879" w:id="878"/>
    <w:p>
      <w:pPr>
        <w:spacing w:after="0"/>
        <w:ind w:left="0"/>
        <w:jc w:val="both"/>
      </w:pPr>
      <w:r>
        <w:rPr>
          <w:rFonts w:ascii="Times New Roman"/>
          <w:b w:val="false"/>
          <w:i w:val="false"/>
          <w:color w:val="000000"/>
          <w:sz w:val="28"/>
        </w:rPr>
        <w:t>
      765. Покупка выпущенных центральным уполномоченным органом по исполнению бюджета государственных ценных бумаг на организованном рынке ценных бумаг осуществляется центральным уполномоченным органом по исполнению бюджета за счет бюджетных средств, предусмотренных в республиканском бюджете на очередной финансовый год, через НБ РК на основании договора, заключенного с НБ РК.</w:t>
      </w:r>
    </w:p>
    <w:bookmarkEnd w:id="878"/>
    <w:bookmarkStart w:name="z880" w:id="879"/>
    <w:p>
      <w:pPr>
        <w:spacing w:after="0"/>
        <w:ind w:left="0"/>
        <w:jc w:val="both"/>
      </w:pPr>
      <w:r>
        <w:rPr>
          <w:rFonts w:ascii="Times New Roman"/>
          <w:b w:val="false"/>
          <w:i w:val="false"/>
          <w:color w:val="000000"/>
          <w:sz w:val="28"/>
        </w:rPr>
        <w:t>
      766. Планирование объемов предстоящего погашения и обслуживания правительственных займов, платежей по сделкам по хеджированию правительственных займов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погашения и обслуживания правительственных займов, платежей по сделкам по хеджированию правительственных займов.</w:t>
      </w:r>
    </w:p>
    <w:bookmarkEnd w:id="879"/>
    <w:bookmarkStart w:name="z881" w:id="880"/>
    <w:p>
      <w:pPr>
        <w:spacing w:after="0"/>
        <w:ind w:left="0"/>
        <w:jc w:val="both"/>
      </w:pPr>
      <w:r>
        <w:rPr>
          <w:rFonts w:ascii="Times New Roman"/>
          <w:b w:val="false"/>
          <w:i w:val="false"/>
          <w:color w:val="000000"/>
          <w:sz w:val="28"/>
        </w:rPr>
        <w:t>
      767. Производимые расчеты базируются на данных мониторинга правительственного долга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правительственных займов, прогнозах макроэкономических показателей.</w:t>
      </w:r>
    </w:p>
    <w:bookmarkEnd w:id="880"/>
    <w:bookmarkStart w:name="z882" w:id="881"/>
    <w:p>
      <w:pPr>
        <w:spacing w:after="0"/>
        <w:ind w:left="0"/>
        <w:jc w:val="both"/>
      </w:pPr>
      <w:r>
        <w:rPr>
          <w:rFonts w:ascii="Times New Roman"/>
          <w:b w:val="false"/>
          <w:i w:val="false"/>
          <w:color w:val="000000"/>
          <w:sz w:val="28"/>
        </w:rPr>
        <w:t>
      768. Прогноз освоения средств действующих и предполагаемых к привлечению в текущем и планируемом году правительственных внешних займов осуществляется центральным уполномоченным органом по государственному планированию исходя из графиков реализации инвестиционных проектов, прогноз поступления правительственных внутренних займов - центральным уполномоченным органом по исполнению бюджета исходя из прогноза объемов финансирования дефицита республиканского бюджета в планируемом году.</w:t>
      </w:r>
    </w:p>
    <w:bookmarkEnd w:id="8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768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883" w:id="882"/>
    <w:p>
      <w:pPr>
        <w:spacing w:after="0"/>
        <w:ind w:left="0"/>
        <w:jc w:val="both"/>
      </w:pPr>
      <w:r>
        <w:rPr>
          <w:rFonts w:ascii="Times New Roman"/>
          <w:b w:val="false"/>
          <w:i w:val="false"/>
          <w:color w:val="000000"/>
          <w:sz w:val="28"/>
        </w:rPr>
        <w:t xml:space="preserve">
       769. Объем дефицита республиканского бюджета, основные макроэкономические показатели в планируемом году определяются утверждаемыми Правительством Республики Казахстан параметрами прогноза социально-экономического развития и бюджетных параметров республики согласно статьи 61 Бюджетного кодекса, курс национальной валюты -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242.</w:t>
      </w:r>
    </w:p>
    <w:bookmarkEnd w:id="8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769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884" w:id="883"/>
    <w:p>
      <w:pPr>
        <w:spacing w:after="0"/>
        <w:ind w:left="0"/>
        <w:jc w:val="both"/>
      </w:pPr>
      <w:r>
        <w:rPr>
          <w:rFonts w:ascii="Times New Roman"/>
          <w:b w:val="false"/>
          <w:i w:val="false"/>
          <w:color w:val="000000"/>
          <w:sz w:val="28"/>
        </w:rPr>
        <w:t>
       770. Расчеты объемов погашения и обслуживания правительственных внутренних и внешних займов в планируемом году производятся центральным уполномоченным органом по исполнению бюджета следующим образом:</w:t>
      </w:r>
    </w:p>
    <w:bookmarkEnd w:id="883"/>
    <w:p>
      <w:pPr>
        <w:spacing w:after="0"/>
        <w:ind w:left="0"/>
        <w:jc w:val="both"/>
      </w:pPr>
      <w:r>
        <w:rPr>
          <w:rFonts w:ascii="Times New Roman"/>
          <w:b w:val="false"/>
          <w:i w:val="false"/>
          <w:color w:val="000000"/>
          <w:sz w:val="28"/>
        </w:rPr>
        <w:t>
      1) по каждому действующему правительственному займу производится прогнозное распределение по годам объемов освоения неосвоенных средств займа;</w:t>
      </w:r>
    </w:p>
    <w:p>
      <w:pPr>
        <w:spacing w:after="0"/>
        <w:ind w:left="0"/>
        <w:jc w:val="both"/>
      </w:pPr>
      <w:r>
        <w:rPr>
          <w:rFonts w:ascii="Times New Roman"/>
          <w:b w:val="false"/>
          <w:i w:val="false"/>
          <w:color w:val="000000"/>
          <w:sz w:val="28"/>
        </w:rPr>
        <w:t>
      2) на основе условий договора займа, размещения государственных эмиссионных ценных бумаг, определяются сроки и объемы погашения долга по правительственному займу;</w:t>
      </w:r>
    </w:p>
    <w:p>
      <w:pPr>
        <w:spacing w:after="0"/>
        <w:ind w:left="0"/>
        <w:jc w:val="both"/>
      </w:pPr>
      <w:r>
        <w:rPr>
          <w:rFonts w:ascii="Times New Roman"/>
          <w:b w:val="false"/>
          <w:i w:val="false"/>
          <w:color w:val="000000"/>
          <w:sz w:val="28"/>
        </w:rPr>
        <w:t>
      3) производится расчет динамики изменения суммы долга по правительственному займу;</w:t>
      </w:r>
    </w:p>
    <w:p>
      <w:pPr>
        <w:spacing w:after="0"/>
        <w:ind w:left="0"/>
        <w:jc w:val="both"/>
      </w:pPr>
      <w:r>
        <w:rPr>
          <w:rFonts w:ascii="Times New Roman"/>
          <w:b w:val="false"/>
          <w:i w:val="false"/>
          <w:color w:val="000000"/>
          <w:sz w:val="28"/>
        </w:rPr>
        <w:t>
      4) на основе условий договора займа, размещения государственных эмиссионных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p>
      <w:pPr>
        <w:spacing w:after="0"/>
        <w:ind w:left="0"/>
        <w:jc w:val="both"/>
      </w:pPr>
      <w:r>
        <w:rPr>
          <w:rFonts w:ascii="Times New Roman"/>
          <w:b w:val="false"/>
          <w:i w:val="false"/>
          <w:color w:val="000000"/>
          <w:sz w:val="28"/>
        </w:rPr>
        <w:t>
      5) объемы погашения и обслуживания правительственных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p>
      <w:pPr>
        <w:spacing w:after="0"/>
        <w:ind w:left="0"/>
        <w:jc w:val="both"/>
      </w:pPr>
      <w:r>
        <w:rPr>
          <w:rFonts w:ascii="Times New Roman"/>
          <w:b w:val="false"/>
          <w:i w:val="false"/>
          <w:color w:val="000000"/>
          <w:sz w:val="28"/>
        </w:rPr>
        <w:t>
      6) на основе прогноза объемов освоения средств, предполагаемых к привлечению правительственных займов, используя средние условия предоставления займов и ставки вознаграждения производится расчет сроков и объемов погашения и обслуживания предполагаемых к привлечению правительственных займов.</w:t>
      </w:r>
    </w:p>
    <w:bookmarkStart w:name="z885" w:id="884"/>
    <w:p>
      <w:pPr>
        <w:spacing w:after="0"/>
        <w:ind w:left="0"/>
        <w:jc w:val="both"/>
      </w:pPr>
      <w:r>
        <w:rPr>
          <w:rFonts w:ascii="Times New Roman"/>
          <w:b w:val="false"/>
          <w:i w:val="false"/>
          <w:color w:val="000000"/>
          <w:sz w:val="28"/>
        </w:rPr>
        <w:t>
      771. Расчеты сроков и объемов платежей по сделкам по хеджированию правительственных займов в планируемом году производятся центральным уполномоченным органом по исполнению бюджета на основании условий сделки по хеджированию правительственных займов.</w:t>
      </w:r>
    </w:p>
    <w:bookmarkEnd w:id="884"/>
    <w:bookmarkStart w:name="z886" w:id="885"/>
    <w:p>
      <w:pPr>
        <w:spacing w:after="0"/>
        <w:ind w:left="0"/>
        <w:jc w:val="both"/>
      </w:pPr>
      <w:r>
        <w:rPr>
          <w:rFonts w:ascii="Times New Roman"/>
          <w:b w:val="false"/>
          <w:i w:val="false"/>
          <w:color w:val="000000"/>
          <w:sz w:val="28"/>
        </w:rPr>
        <w:t xml:space="preserve">
      772. На основании расчетов, произведенных согласно </w:t>
      </w:r>
      <w:r>
        <w:rPr>
          <w:rFonts w:ascii="Times New Roman"/>
          <w:b w:val="false"/>
          <w:i w:val="false"/>
          <w:color w:val="000000"/>
          <w:sz w:val="28"/>
        </w:rPr>
        <w:t>пунктам 770</w:t>
      </w:r>
      <w:r>
        <w:rPr>
          <w:rFonts w:ascii="Times New Roman"/>
          <w:b w:val="false"/>
          <w:i w:val="false"/>
          <w:color w:val="000000"/>
          <w:sz w:val="28"/>
        </w:rPr>
        <w:t xml:space="preserve"> и </w:t>
      </w:r>
      <w:r>
        <w:rPr>
          <w:rFonts w:ascii="Times New Roman"/>
          <w:b w:val="false"/>
          <w:i w:val="false"/>
          <w:color w:val="000000"/>
          <w:sz w:val="28"/>
        </w:rPr>
        <w:t>771</w:t>
      </w:r>
      <w:r>
        <w:rPr>
          <w:rFonts w:ascii="Times New Roman"/>
          <w:b w:val="false"/>
          <w:i w:val="false"/>
          <w:color w:val="000000"/>
          <w:sz w:val="28"/>
        </w:rPr>
        <w:t>, определяется общий объем погашения и обслуживания правительственных займов, а также платежей по хеджированию правительственных займов в планируемом году.</w:t>
      </w:r>
    </w:p>
    <w:bookmarkEnd w:id="885"/>
    <w:bookmarkStart w:name="z887" w:id="886"/>
    <w:p>
      <w:pPr>
        <w:spacing w:after="0"/>
        <w:ind w:left="0"/>
        <w:jc w:val="both"/>
      </w:pPr>
      <w:r>
        <w:rPr>
          <w:rFonts w:ascii="Times New Roman"/>
          <w:b w:val="false"/>
          <w:i w:val="false"/>
          <w:color w:val="000000"/>
          <w:sz w:val="28"/>
        </w:rPr>
        <w:t>
      773. Общий объем обслуживания правительственных займов и платежей по сделкам по хеджированию правительственных займов в планируемом году отражается в республиканском бюджете на очередной финансовый год по отдельной бюджетной программе. Общий объем погашения правительственных займов отражается в республиканском бюджете по разделу "Финансирование дефицита (использование профицита) бюджета".</w:t>
      </w:r>
    </w:p>
    <w:bookmarkEnd w:id="886"/>
    <w:bookmarkStart w:name="z888" w:id="887"/>
    <w:p>
      <w:pPr>
        <w:spacing w:after="0"/>
        <w:ind w:left="0"/>
        <w:jc w:val="both"/>
      </w:pPr>
      <w:r>
        <w:rPr>
          <w:rFonts w:ascii="Times New Roman"/>
          <w:b w:val="false"/>
          <w:i w:val="false"/>
          <w:color w:val="000000"/>
          <w:sz w:val="28"/>
        </w:rPr>
        <w:t>
      774. Планирование объемов предстоящего погашения и обслуживания займов местных исполнительных органов производится местными исполнительными органами ежегодно в рамках разработки проектов местных бюджетов на очередной финансовый год на основе прогнозных расчетов предстоящих объемов погашения и обслуживания займов местных исполнительных органов.</w:t>
      </w:r>
    </w:p>
    <w:bookmarkEnd w:id="887"/>
    <w:bookmarkStart w:name="z889" w:id="888"/>
    <w:p>
      <w:pPr>
        <w:spacing w:after="0"/>
        <w:ind w:left="0"/>
        <w:jc w:val="both"/>
      </w:pPr>
      <w:r>
        <w:rPr>
          <w:rFonts w:ascii="Times New Roman"/>
          <w:b w:val="false"/>
          <w:i w:val="false"/>
          <w:color w:val="000000"/>
          <w:sz w:val="28"/>
        </w:rPr>
        <w:t>
      775. Производимые расчеты базируются на данных мониторинга долга местных исполнительных органов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займов местных исполнительных органов, прогнозных показателях местного бюджета.</w:t>
      </w:r>
    </w:p>
    <w:bookmarkEnd w:id="888"/>
    <w:bookmarkStart w:name="z890" w:id="889"/>
    <w:p>
      <w:pPr>
        <w:spacing w:after="0"/>
        <w:ind w:left="0"/>
        <w:jc w:val="both"/>
      </w:pPr>
      <w:r>
        <w:rPr>
          <w:rFonts w:ascii="Times New Roman"/>
          <w:b w:val="false"/>
          <w:i w:val="false"/>
          <w:color w:val="000000"/>
          <w:sz w:val="28"/>
        </w:rPr>
        <w:t>
      776. Прогнозные показатели местного бюджета на предстоящий финансовый год определяются параметрами экономических и социальных программ развития территории, утверждаемых местными представительными органами. Курс национальной валюты в планируемом году определяется с учетом параметров принятого Правительством Республики Казахстан прогноза социально-экономического развития и бюджетных параметров республики.</w:t>
      </w:r>
    </w:p>
    <w:bookmarkEnd w:id="889"/>
    <w:bookmarkStart w:name="z891" w:id="890"/>
    <w:p>
      <w:pPr>
        <w:spacing w:after="0"/>
        <w:ind w:left="0"/>
        <w:jc w:val="both"/>
      </w:pPr>
      <w:r>
        <w:rPr>
          <w:rFonts w:ascii="Times New Roman"/>
          <w:b w:val="false"/>
          <w:i w:val="false"/>
          <w:color w:val="000000"/>
          <w:sz w:val="28"/>
        </w:rPr>
        <w:t>
      777. Расчеты объемов погашения и обслуживания займов местных исполнительных органов в планируемом году производятся следующим образом:</w:t>
      </w:r>
    </w:p>
    <w:bookmarkEnd w:id="890"/>
    <w:p>
      <w:pPr>
        <w:spacing w:after="0"/>
        <w:ind w:left="0"/>
        <w:jc w:val="both"/>
      </w:pPr>
      <w:r>
        <w:rPr>
          <w:rFonts w:ascii="Times New Roman"/>
          <w:b w:val="false"/>
          <w:i w:val="false"/>
          <w:color w:val="000000"/>
          <w:sz w:val="28"/>
        </w:rPr>
        <w:t>
      1) по каждому действующему займу местного исполнительного органа производится прогнозное распределение по годам объемов освоения неосвоенных средств займа;</w:t>
      </w:r>
    </w:p>
    <w:p>
      <w:pPr>
        <w:spacing w:after="0"/>
        <w:ind w:left="0"/>
        <w:jc w:val="both"/>
      </w:pPr>
      <w:r>
        <w:rPr>
          <w:rFonts w:ascii="Times New Roman"/>
          <w:b w:val="false"/>
          <w:i w:val="false"/>
          <w:color w:val="000000"/>
          <w:sz w:val="28"/>
        </w:rPr>
        <w:t>
      2) на основе условий договора займа, размещения государственных ценных бумаг определяются сроки и объемы погашения долга по займу местного исполнительного органа;</w:t>
      </w:r>
    </w:p>
    <w:p>
      <w:pPr>
        <w:spacing w:after="0"/>
        <w:ind w:left="0"/>
        <w:jc w:val="both"/>
      </w:pPr>
      <w:r>
        <w:rPr>
          <w:rFonts w:ascii="Times New Roman"/>
          <w:b w:val="false"/>
          <w:i w:val="false"/>
          <w:color w:val="000000"/>
          <w:sz w:val="28"/>
        </w:rPr>
        <w:t>
      3) производится расчет динамики изменения суммы долга по займу местного исполнительного органа;</w:t>
      </w:r>
    </w:p>
    <w:p>
      <w:pPr>
        <w:spacing w:after="0"/>
        <w:ind w:left="0"/>
        <w:jc w:val="both"/>
      </w:pPr>
      <w:r>
        <w:rPr>
          <w:rFonts w:ascii="Times New Roman"/>
          <w:b w:val="false"/>
          <w:i w:val="false"/>
          <w:color w:val="000000"/>
          <w:sz w:val="28"/>
        </w:rPr>
        <w:t>
      4) на основе условий договора займа, размещения государственных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p>
      <w:pPr>
        <w:spacing w:after="0"/>
        <w:ind w:left="0"/>
        <w:jc w:val="both"/>
      </w:pPr>
      <w:r>
        <w:rPr>
          <w:rFonts w:ascii="Times New Roman"/>
          <w:b w:val="false"/>
          <w:i w:val="false"/>
          <w:color w:val="000000"/>
          <w:sz w:val="28"/>
        </w:rPr>
        <w:t>
      5) объемы погашения и обслуживания займов местных исполнительных органов,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p>
      <w:pPr>
        <w:spacing w:after="0"/>
        <w:ind w:left="0"/>
        <w:jc w:val="both"/>
      </w:pPr>
      <w:r>
        <w:rPr>
          <w:rFonts w:ascii="Times New Roman"/>
          <w:b w:val="false"/>
          <w:i w:val="false"/>
          <w:color w:val="000000"/>
          <w:sz w:val="28"/>
        </w:rPr>
        <w:t>
      6) на основе прогноза объемов освоения средств, предполагаемых к привлечению займов местных исполнительных органов, используя средние условия предоставления займов и ставки вознаграждения производится расчет сроков и объемов погашения и обслуживания предполагаемых к привлечению займов местных исполнительных органов.</w:t>
      </w:r>
    </w:p>
    <w:bookmarkStart w:name="z892" w:id="891"/>
    <w:p>
      <w:pPr>
        <w:spacing w:after="0"/>
        <w:ind w:left="0"/>
        <w:jc w:val="both"/>
      </w:pPr>
      <w:r>
        <w:rPr>
          <w:rFonts w:ascii="Times New Roman"/>
          <w:b w:val="false"/>
          <w:i w:val="false"/>
          <w:color w:val="000000"/>
          <w:sz w:val="28"/>
        </w:rPr>
        <w:t>
      778. На основе сроков и объемов погашения и обслуживания займов местных исполнительных органов, определяется общий объем погашения и обслуживания займов местных исполнительных органов в планируемом году.</w:t>
      </w:r>
    </w:p>
    <w:bookmarkEnd w:id="891"/>
    <w:bookmarkStart w:name="z893" w:id="892"/>
    <w:p>
      <w:pPr>
        <w:spacing w:after="0"/>
        <w:ind w:left="0"/>
        <w:jc w:val="both"/>
      </w:pPr>
      <w:r>
        <w:rPr>
          <w:rFonts w:ascii="Times New Roman"/>
          <w:b w:val="false"/>
          <w:i w:val="false"/>
          <w:color w:val="000000"/>
          <w:sz w:val="28"/>
        </w:rPr>
        <w:t>
      779. Общий объем обслуживания займов местных исполнительных органов в планируемом году отражается в местных бюджетах на очередный финансовый год в отдельной бюджетной программе. Общий объем погашения займов местных исполнительных органов отражается в местных бюджетах в разделе "Финансирование дефицита (использование профицита) бюджета".</w:t>
      </w:r>
    </w:p>
    <w:bookmarkEnd w:id="892"/>
    <w:bookmarkStart w:name="z894" w:id="893"/>
    <w:p>
      <w:pPr>
        <w:spacing w:after="0"/>
        <w:ind w:left="0"/>
        <w:jc w:val="both"/>
      </w:pPr>
      <w:r>
        <w:rPr>
          <w:rFonts w:ascii="Times New Roman"/>
          <w:b w:val="false"/>
          <w:i w:val="false"/>
          <w:color w:val="000000"/>
          <w:sz w:val="28"/>
        </w:rPr>
        <w:t>
      780. Планирование объемов предстоящего погашения и обслуживания гарантированных государством займов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очередный финансовый год на основе прогнозных расчетов предстоящих объемов погашения и обслуживания из республиканского бюджета гарантированных государством займов.</w:t>
      </w:r>
    </w:p>
    <w:bookmarkEnd w:id="893"/>
    <w:bookmarkStart w:name="z895" w:id="894"/>
    <w:p>
      <w:pPr>
        <w:spacing w:after="0"/>
        <w:ind w:left="0"/>
        <w:jc w:val="both"/>
      </w:pPr>
      <w:r>
        <w:rPr>
          <w:rFonts w:ascii="Times New Roman"/>
          <w:b w:val="false"/>
          <w:i w:val="false"/>
          <w:color w:val="000000"/>
          <w:sz w:val="28"/>
        </w:rPr>
        <w:t>
      781. Производимые расчеты базируются на данных мониторинга гарантированного государством долга по состоянию на конец предшествующего расчетам квартала, прогнозе освоения средств действующих гарантированных государством займов, оценке вероятности выполнения обязательств по государственным гарантиям.</w:t>
      </w:r>
    </w:p>
    <w:bookmarkEnd w:id="894"/>
    <w:bookmarkStart w:name="z896" w:id="895"/>
    <w:p>
      <w:pPr>
        <w:spacing w:after="0"/>
        <w:ind w:left="0"/>
        <w:jc w:val="both"/>
      </w:pPr>
      <w:r>
        <w:rPr>
          <w:rFonts w:ascii="Times New Roman"/>
          <w:b w:val="false"/>
          <w:i w:val="false"/>
          <w:color w:val="000000"/>
          <w:sz w:val="28"/>
        </w:rPr>
        <w:t>
      782. Расчеты объемов погашения и обслуживания гарантированных государством займов из республиканского бюджета в планируемом году производятся центральным уполномоченным органом по исполнению бюджета следующим образом:</w:t>
      </w:r>
    </w:p>
    <w:bookmarkEnd w:id="895"/>
    <w:p>
      <w:pPr>
        <w:spacing w:after="0"/>
        <w:ind w:left="0"/>
        <w:jc w:val="both"/>
      </w:pPr>
      <w:r>
        <w:rPr>
          <w:rFonts w:ascii="Times New Roman"/>
          <w:b w:val="false"/>
          <w:i w:val="false"/>
          <w:color w:val="000000"/>
          <w:sz w:val="28"/>
        </w:rPr>
        <w:t>
      1) на основе информации поверенных (банков-агентов) по каждому действующему гарантированному государством займу производится прогнозное распределение по годам объемов освоения средств займа;</w:t>
      </w:r>
    </w:p>
    <w:p>
      <w:pPr>
        <w:spacing w:after="0"/>
        <w:ind w:left="0"/>
        <w:jc w:val="both"/>
      </w:pPr>
      <w:r>
        <w:rPr>
          <w:rFonts w:ascii="Times New Roman"/>
          <w:b w:val="false"/>
          <w:i w:val="false"/>
          <w:color w:val="000000"/>
          <w:sz w:val="28"/>
        </w:rPr>
        <w:t>
      2) на основе условий договора займа определяются сроки и объемы погашения долга по гарантированному государством займу;</w:t>
      </w:r>
    </w:p>
    <w:p>
      <w:pPr>
        <w:spacing w:after="0"/>
        <w:ind w:left="0"/>
        <w:jc w:val="both"/>
      </w:pPr>
      <w:r>
        <w:rPr>
          <w:rFonts w:ascii="Times New Roman"/>
          <w:b w:val="false"/>
          <w:i w:val="false"/>
          <w:color w:val="000000"/>
          <w:sz w:val="28"/>
        </w:rPr>
        <w:t>
      3) производится расчет динамики изменения суммы долга по гарантированному государством займу и займу под поручительство государства;</w:t>
      </w:r>
    </w:p>
    <w:p>
      <w:pPr>
        <w:spacing w:after="0"/>
        <w:ind w:left="0"/>
        <w:jc w:val="both"/>
      </w:pPr>
      <w:r>
        <w:rPr>
          <w:rFonts w:ascii="Times New Roman"/>
          <w:b w:val="false"/>
          <w:i w:val="false"/>
          <w:color w:val="000000"/>
          <w:sz w:val="28"/>
        </w:rPr>
        <w:t>
      4) на основе условий договора займа,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p>
      <w:pPr>
        <w:spacing w:after="0"/>
        <w:ind w:left="0"/>
        <w:jc w:val="both"/>
      </w:pPr>
      <w:r>
        <w:rPr>
          <w:rFonts w:ascii="Times New Roman"/>
          <w:b w:val="false"/>
          <w:i w:val="false"/>
          <w:color w:val="000000"/>
          <w:sz w:val="28"/>
        </w:rPr>
        <w:t>
      5) объемы погашения и обслуживания гарантированных государством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Start w:name="z897" w:id="896"/>
    <w:p>
      <w:pPr>
        <w:spacing w:after="0"/>
        <w:ind w:left="0"/>
        <w:jc w:val="both"/>
      </w:pPr>
      <w:r>
        <w:rPr>
          <w:rFonts w:ascii="Times New Roman"/>
          <w:b w:val="false"/>
          <w:i w:val="false"/>
          <w:color w:val="000000"/>
          <w:sz w:val="28"/>
        </w:rPr>
        <w:t>
      783. На основе полученных сроков и объемов, оценки вероятности выполнения обязательств по государственным гарантиям центральным уполномоченным органом по исполнению бюджета в соответствии с пунктом 1 статьи 203 Бюджетного кодекса определяется годовой объем расходов из республиканского бюджета на погашение и обслуживание в планируемом году гарантированных государством займов.</w:t>
      </w:r>
    </w:p>
    <w:bookmarkEnd w:id="8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783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898" w:id="897"/>
    <w:p>
      <w:pPr>
        <w:spacing w:after="0"/>
        <w:ind w:left="0"/>
        <w:jc w:val="both"/>
      </w:pPr>
      <w:r>
        <w:rPr>
          <w:rFonts w:ascii="Times New Roman"/>
          <w:b w:val="false"/>
          <w:i w:val="false"/>
          <w:color w:val="000000"/>
          <w:sz w:val="28"/>
        </w:rPr>
        <w:t>
       784. Годовой объем расходов республиканского бюджета на выполнение обязательств по государственным гарантиям в планируемом году отражается в республиканском бюджете на очередной финансовый год в отдельной бюджетной программе.</w:t>
      </w:r>
    </w:p>
    <w:bookmarkEnd w:id="897"/>
    <w:bookmarkStart w:name="z899" w:id="898"/>
    <w:p>
      <w:pPr>
        <w:spacing w:after="0"/>
        <w:ind w:left="0"/>
        <w:jc w:val="both"/>
      </w:pPr>
      <w:r>
        <w:rPr>
          <w:rFonts w:ascii="Times New Roman"/>
          <w:b w:val="false"/>
          <w:i w:val="false"/>
          <w:color w:val="000000"/>
          <w:sz w:val="28"/>
        </w:rPr>
        <w:t>
      785. Планирование объемов предстоящей выплаты вознаграждения и погашения займов под поручительство государства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выплаты вознаграждения и погашения из республиканского бюджета займов под поручительство государства.</w:t>
      </w:r>
    </w:p>
    <w:bookmarkEnd w:id="898"/>
    <w:bookmarkStart w:name="z900" w:id="899"/>
    <w:p>
      <w:pPr>
        <w:spacing w:after="0"/>
        <w:ind w:left="0"/>
        <w:jc w:val="both"/>
      </w:pPr>
      <w:r>
        <w:rPr>
          <w:rFonts w:ascii="Times New Roman"/>
          <w:b w:val="false"/>
          <w:i w:val="false"/>
          <w:color w:val="000000"/>
          <w:sz w:val="28"/>
        </w:rPr>
        <w:t>
      786. Производимые расчеты базируются на данных мониторинга долга по поручительствам государства по состоянию на конец предшествующего расчетам квартала, прогнозе освоения средств действующих займов под поручительство государства, оценке вероятности выполнения обязательств по поручительствам государства.</w:t>
      </w:r>
    </w:p>
    <w:bookmarkEnd w:id="899"/>
    <w:p>
      <w:pPr>
        <w:spacing w:after="0"/>
        <w:ind w:left="0"/>
        <w:jc w:val="both"/>
      </w:pPr>
      <w:r>
        <w:rPr>
          <w:rFonts w:ascii="Times New Roman"/>
          <w:b w:val="false"/>
          <w:i w:val="false"/>
          <w:color w:val="000000"/>
          <w:sz w:val="28"/>
        </w:rPr>
        <w:t>
      787. Расчеты объемов выплаты вознаграждения и погашения займов под поручительство государства из республиканского бюджета в планируемом году производятся центральным уполномоченным органом по исполнению бюджета следующим образом:</w:t>
      </w:r>
    </w:p>
    <w:p>
      <w:pPr>
        <w:spacing w:after="0"/>
        <w:ind w:left="0"/>
        <w:jc w:val="both"/>
      </w:pPr>
      <w:r>
        <w:rPr>
          <w:rFonts w:ascii="Times New Roman"/>
          <w:b w:val="false"/>
          <w:i w:val="false"/>
          <w:color w:val="000000"/>
          <w:sz w:val="28"/>
        </w:rPr>
        <w:t>
      1) на основе информации представителей держателей облигаций по каждому действующему займу под поручительство государства производится прогнозное распределение по годам объемов освоения средств займа;</w:t>
      </w:r>
    </w:p>
    <w:p>
      <w:pPr>
        <w:spacing w:after="0"/>
        <w:ind w:left="0"/>
        <w:jc w:val="both"/>
      </w:pPr>
      <w:r>
        <w:rPr>
          <w:rFonts w:ascii="Times New Roman"/>
          <w:b w:val="false"/>
          <w:i w:val="false"/>
          <w:color w:val="000000"/>
          <w:sz w:val="28"/>
        </w:rPr>
        <w:t>
      2) на основе условий размещения инфраструктурных облигаций определяются сроки и объемы погашения долга по займу под поручительство государства;</w:t>
      </w:r>
    </w:p>
    <w:p>
      <w:pPr>
        <w:spacing w:after="0"/>
        <w:ind w:left="0"/>
        <w:jc w:val="both"/>
      </w:pPr>
      <w:r>
        <w:rPr>
          <w:rFonts w:ascii="Times New Roman"/>
          <w:b w:val="false"/>
          <w:i w:val="false"/>
          <w:color w:val="000000"/>
          <w:sz w:val="28"/>
        </w:rPr>
        <w:t>
      3) производится расчет динамики изменения суммы долга по займу под поручительство государства;</w:t>
      </w:r>
    </w:p>
    <w:p>
      <w:pPr>
        <w:spacing w:after="0"/>
        <w:ind w:left="0"/>
        <w:jc w:val="both"/>
      </w:pPr>
      <w:r>
        <w:rPr>
          <w:rFonts w:ascii="Times New Roman"/>
          <w:b w:val="false"/>
          <w:i w:val="false"/>
          <w:color w:val="000000"/>
          <w:sz w:val="28"/>
        </w:rPr>
        <w:t>
      4) на основе условий размещения инфраструктурных облигаций производится расчет сроков и объемов платежей по выплате вознаграждения.</w:t>
      </w:r>
    </w:p>
    <w:bookmarkStart w:name="z901" w:id="900"/>
    <w:p>
      <w:pPr>
        <w:spacing w:after="0"/>
        <w:ind w:left="0"/>
        <w:jc w:val="both"/>
      </w:pPr>
      <w:r>
        <w:rPr>
          <w:rFonts w:ascii="Times New Roman"/>
          <w:b w:val="false"/>
          <w:i w:val="false"/>
          <w:color w:val="000000"/>
          <w:sz w:val="28"/>
        </w:rPr>
        <w:t>
      788. На основе полученной информации о сроках и объемах, оценки вероятности выполнения обязательств по поручительствам государства центральным уполномоченным органом по исполнению бюджета определяется годовой объем расходов из республиканского бюджета на выплату вознаграждения и погашение в планируемом году займов под поручительство государства.</w:t>
      </w:r>
    </w:p>
    <w:bookmarkEnd w:id="900"/>
    <w:bookmarkStart w:name="z902" w:id="901"/>
    <w:p>
      <w:pPr>
        <w:spacing w:after="0"/>
        <w:ind w:left="0"/>
        <w:jc w:val="both"/>
      </w:pPr>
      <w:r>
        <w:rPr>
          <w:rFonts w:ascii="Times New Roman"/>
          <w:b w:val="false"/>
          <w:i w:val="false"/>
          <w:color w:val="000000"/>
          <w:sz w:val="28"/>
        </w:rPr>
        <w:t>
      789. Годовой объем расходов республиканского бюджета на выполнение обязательств по поручительствам государства в планируемом году отражается в республиканском бюджете на соответствующий финансовый год в отдельной бюджетной программе.</w:t>
      </w:r>
    </w:p>
    <w:bookmarkEnd w:id="901"/>
    <w:p>
      <w:pPr>
        <w:spacing w:after="0"/>
        <w:ind w:left="0"/>
        <w:jc w:val="both"/>
      </w:pPr>
      <w:bookmarkStart w:name="z903" w:id="902"/>
      <w:r>
        <w:rPr>
          <w:rFonts w:ascii="Times New Roman"/>
          <w:b w:val="false"/>
          <w:i w:val="false"/>
          <w:color w:val="000000"/>
          <w:sz w:val="28"/>
        </w:rPr>
        <w:t xml:space="preserve">
      </w:t>
      </w:r>
      <w:r>
        <w:rPr>
          <w:rFonts w:ascii="Times New Roman"/>
          <w:b/>
          <w:i w:val="false"/>
          <w:color w:val="000000"/>
          <w:sz w:val="28"/>
        </w:rPr>
        <w:t>Параграф 14. Порядок осуществления платежей по погашению и</w:t>
      </w:r>
    </w:p>
    <w:bookmarkEnd w:id="902"/>
    <w:p>
      <w:pPr>
        <w:spacing w:after="0"/>
        <w:ind w:left="0"/>
        <w:jc w:val="both"/>
      </w:pPr>
      <w:r>
        <w:rPr>
          <w:rFonts w:ascii="Times New Roman"/>
          <w:b/>
          <w:i w:val="false"/>
          <w:color w:val="000000"/>
          <w:sz w:val="28"/>
        </w:rPr>
        <w:t>обслуживанию правительственных займов, займов местных</w:t>
      </w:r>
    </w:p>
    <w:p>
      <w:pPr>
        <w:spacing w:after="0"/>
        <w:ind w:left="0"/>
        <w:jc w:val="both"/>
      </w:pPr>
      <w:r>
        <w:rPr>
          <w:rFonts w:ascii="Times New Roman"/>
          <w:b/>
          <w:i w:val="false"/>
          <w:color w:val="000000"/>
          <w:sz w:val="28"/>
        </w:rPr>
        <w:t>исполнительных органов и негосударственных займов, обеспеченных</w:t>
      </w:r>
    </w:p>
    <w:p>
      <w:pPr>
        <w:spacing w:after="0"/>
        <w:ind w:left="0"/>
        <w:jc w:val="both"/>
      </w:pPr>
      <w:r>
        <w:rPr>
          <w:rFonts w:ascii="Times New Roman"/>
          <w:b/>
          <w:i w:val="false"/>
          <w:color w:val="000000"/>
          <w:sz w:val="28"/>
        </w:rPr>
        <w:t>государственными гарантиями, поручительствами государства, а</w:t>
      </w:r>
    </w:p>
    <w:p>
      <w:pPr>
        <w:spacing w:after="0"/>
        <w:ind w:left="0"/>
        <w:jc w:val="both"/>
      </w:pPr>
      <w:r>
        <w:rPr>
          <w:rFonts w:ascii="Times New Roman"/>
          <w:b/>
          <w:i w:val="false"/>
          <w:color w:val="000000"/>
          <w:sz w:val="28"/>
        </w:rPr>
        <w:t>также по сделкам по хеджированию правительственных займов</w:t>
      </w:r>
    </w:p>
    <w:bookmarkStart w:name="z904" w:id="903"/>
    <w:p>
      <w:pPr>
        <w:spacing w:after="0"/>
        <w:ind w:left="0"/>
        <w:jc w:val="both"/>
      </w:pPr>
      <w:r>
        <w:rPr>
          <w:rFonts w:ascii="Times New Roman"/>
          <w:b w:val="false"/>
          <w:i w:val="false"/>
          <w:color w:val="000000"/>
          <w:sz w:val="28"/>
        </w:rPr>
        <w:t>
      790. Платежи по погашению и обслуживанию правительственных займов, а также по сделкам по хеджированию правительственных займов осуществляются центральным уполномоченным органом по исполнению бюджета за счет средств, предусмотренных в республиканском бюджете на очередной финансовый год через НБ РК.</w:t>
      </w:r>
    </w:p>
    <w:bookmarkEnd w:id="903"/>
    <w:bookmarkStart w:name="z905" w:id="904"/>
    <w:p>
      <w:pPr>
        <w:spacing w:after="0"/>
        <w:ind w:left="0"/>
        <w:jc w:val="both"/>
      </w:pPr>
      <w:r>
        <w:rPr>
          <w:rFonts w:ascii="Times New Roman"/>
          <w:b w:val="false"/>
          <w:i w:val="false"/>
          <w:color w:val="000000"/>
          <w:sz w:val="28"/>
        </w:rPr>
        <w:t>
      791. В соответствии с подпунктом 3) пункта 1 статьи 203 Бюджетного кодекса центральным уполномоченным органом по исполнению бюджета ежемесячно, до двадцать пятого числа текущего месяца, составляется и утверждается график обслуживания, погашения правительственного и гарантированного государством долга Республики Казахстан, долга по поручительствам государства, а также платежей по сделкам по хеджированию правительственных займов из средств республиканского бюджета на предстоящий месяц по установленной форме согласно приложению 132 к настоящим Правилам (далее - график), в соответствии с которым осуществляется расходование денег республиканского бюджета. График составляется исходя из уточненных сроков и объемов погашения и обслуживания правительственных займов, платежей по сделкам по хеджированию правительственных займов и содержит прогноз платежей по каждому займу и сделке по хеджированию правительственных займов по датам с указанием вида, валюты платежа и получателей платежа.</w:t>
      </w:r>
    </w:p>
    <w:bookmarkEnd w:id="9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791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906" w:id="905"/>
    <w:p>
      <w:pPr>
        <w:spacing w:after="0"/>
        <w:ind w:left="0"/>
        <w:jc w:val="both"/>
      </w:pPr>
      <w:r>
        <w:rPr>
          <w:rFonts w:ascii="Times New Roman"/>
          <w:b w:val="false"/>
          <w:i w:val="false"/>
          <w:color w:val="000000"/>
          <w:sz w:val="28"/>
        </w:rPr>
        <w:t>
       792. Центральным уполномоченным органом по исполнению бюджета проверяется соответствие объемов предстоящих платежей по погашению и обслуживанию правительственных займов, а также по сделкам по хеджированию правительственных займов в соответствующем месяце сводному плану поступлений и финансирования по платежам республиканского бюджета. В случае несоответствия утвержденным планом объемам, центральным уполномоченным органом по исполнению бюджета вносятся соответствующие изменения в сводный план поступлений и финансирования по платежам республиканского бюджета.</w:t>
      </w:r>
    </w:p>
    <w:bookmarkEnd w:id="905"/>
    <w:bookmarkStart w:name="z907" w:id="906"/>
    <w:p>
      <w:pPr>
        <w:spacing w:after="0"/>
        <w:ind w:left="0"/>
        <w:jc w:val="both"/>
      </w:pPr>
      <w:r>
        <w:rPr>
          <w:rFonts w:ascii="Times New Roman"/>
          <w:b w:val="false"/>
          <w:i w:val="false"/>
          <w:color w:val="000000"/>
          <w:sz w:val="28"/>
        </w:rPr>
        <w:t>
      793. В целях обеспечения подготовки и осуществления платежей по погашению и обслуживанию правительственных займов, а также по сделкам по хеджированию правительственных займов в установленные сроки и в необходимых объемах, центральным уполномоченным органом по исполнению бюджета проводится работа по организации своевременного поступления счетов к оплате от заимодателей, контрагентов, платежных ведомостей и других необходимых для проведения платежей документов.</w:t>
      </w:r>
    </w:p>
    <w:bookmarkEnd w:id="906"/>
    <w:bookmarkStart w:name="z908" w:id="907"/>
    <w:p>
      <w:pPr>
        <w:spacing w:after="0"/>
        <w:ind w:left="0"/>
        <w:jc w:val="both"/>
      </w:pPr>
      <w:r>
        <w:rPr>
          <w:rFonts w:ascii="Times New Roman"/>
          <w:b w:val="false"/>
          <w:i w:val="false"/>
          <w:color w:val="000000"/>
          <w:sz w:val="28"/>
        </w:rPr>
        <w:t>
      794. Центральным уполномоченным органом по исполнению бюджета осуществляется проверка соответствия указанных в предъявленных заимодателями, контрагентами счетах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 размещений государственных эмиссионных ценных бумаг.</w:t>
      </w:r>
    </w:p>
    <w:bookmarkEnd w:id="907"/>
    <w:bookmarkStart w:name="z909" w:id="908"/>
    <w:p>
      <w:pPr>
        <w:spacing w:after="0"/>
        <w:ind w:left="0"/>
        <w:jc w:val="both"/>
      </w:pPr>
      <w:r>
        <w:rPr>
          <w:rFonts w:ascii="Times New Roman"/>
          <w:b w:val="false"/>
          <w:i w:val="false"/>
          <w:color w:val="000000"/>
          <w:sz w:val="28"/>
        </w:rPr>
        <w:t>
      795. В случае выявления несоответствия указанных в предъявленных счетах к оплате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 размещений государственных эмиссионных ценных бумаг, центральным уполномоченным органом по исполнению бюджета во взаимодействии с заимодателями, контрагентами организуется работа по уточнению предоставленных заимодателями, контрагентами счетов к оплате и платежных ведомостей.</w:t>
      </w:r>
    </w:p>
    <w:bookmarkEnd w:id="908"/>
    <w:bookmarkStart w:name="z910" w:id="909"/>
    <w:p>
      <w:pPr>
        <w:spacing w:after="0"/>
        <w:ind w:left="0"/>
        <w:jc w:val="both"/>
      </w:pPr>
      <w:r>
        <w:rPr>
          <w:rFonts w:ascii="Times New Roman"/>
          <w:b w:val="false"/>
          <w:i w:val="false"/>
          <w:color w:val="000000"/>
          <w:sz w:val="28"/>
        </w:rPr>
        <w:t>
      796. В определенные договорами займа и условиями сделок по хеджированию правительственных займов, размещений государственных эмиссионных ценных бумаг сроки платежей по погашению и обслуживанию правительственных займов, а также по сделкам по хеджированию правительственных займов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правительственного займа, сделки по хеджированию правительственных займов, бенефициар, платежные реквизиты, вид, сумма, валюта, дата платежа в соответствии с условиями договоров займа, сделок по хеджированию правительственных займов, результатов размещений государственных эмиссионных ценных бумаг.</w:t>
      </w:r>
    </w:p>
    <w:bookmarkEnd w:id="909"/>
    <w:bookmarkStart w:name="z911" w:id="910"/>
    <w:p>
      <w:pPr>
        <w:spacing w:after="0"/>
        <w:ind w:left="0"/>
        <w:jc w:val="both"/>
      </w:pPr>
      <w:r>
        <w:rPr>
          <w:rFonts w:ascii="Times New Roman"/>
          <w:b w:val="false"/>
          <w:i w:val="false"/>
          <w:color w:val="000000"/>
          <w:sz w:val="28"/>
        </w:rPr>
        <w:t>
      797.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а также контрагентов и предоставляет в центральный уполномоченный орган по исполнению бюджета письменное уведомление о факте проведения платежа.</w:t>
      </w:r>
    </w:p>
    <w:bookmarkEnd w:id="910"/>
    <w:bookmarkStart w:name="z912" w:id="911"/>
    <w:p>
      <w:pPr>
        <w:spacing w:after="0"/>
        <w:ind w:left="0"/>
        <w:jc w:val="both"/>
      </w:pPr>
      <w:r>
        <w:rPr>
          <w:rFonts w:ascii="Times New Roman"/>
          <w:b w:val="false"/>
          <w:i w:val="false"/>
          <w:color w:val="000000"/>
          <w:sz w:val="28"/>
        </w:rPr>
        <w:t>
      798. Операции по погашению и обслуживанию правительственных займов, сделкам по хеджированию правительственных займов отражаются центральным уполномоченным органом по исполнению бюджета в отчетности об исполнении республиканского бюджета в Национальной валюте. При этом в случае осуществления платежей по погашению и обслуживанию правительственных займов, сделкам по хеджированию правительственных займов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данных операций.</w:t>
      </w:r>
    </w:p>
    <w:bookmarkEnd w:id="911"/>
    <w:bookmarkStart w:name="z913" w:id="912"/>
    <w:p>
      <w:pPr>
        <w:spacing w:after="0"/>
        <w:ind w:left="0"/>
        <w:jc w:val="both"/>
      </w:pPr>
      <w:r>
        <w:rPr>
          <w:rFonts w:ascii="Times New Roman"/>
          <w:b w:val="false"/>
          <w:i w:val="false"/>
          <w:color w:val="000000"/>
          <w:sz w:val="28"/>
        </w:rPr>
        <w:t>
      799. Погашение и обслуживание займов местных исполнительных органов осуществляется ими за счет средств, предусмотренных в местных бюджетах на очередной год.</w:t>
      </w:r>
    </w:p>
    <w:bookmarkEnd w:id="912"/>
    <w:bookmarkStart w:name="z914" w:id="913"/>
    <w:p>
      <w:pPr>
        <w:spacing w:after="0"/>
        <w:ind w:left="0"/>
        <w:jc w:val="both"/>
      </w:pPr>
      <w:r>
        <w:rPr>
          <w:rFonts w:ascii="Times New Roman"/>
          <w:b w:val="false"/>
          <w:i w:val="false"/>
          <w:color w:val="000000"/>
          <w:sz w:val="28"/>
        </w:rPr>
        <w:t>
      800. В целях обеспечения подготовки и осуществления платежей по погашению и обслуживанию займов местных исполнительных органов в установленные сроки и в необходимых объемах, местными исполнительными органами проводится работа по организации своевременного поступления счетов к оплате от заимодателей, платежных ведомостей и других необходимых для проведения платежей документов.</w:t>
      </w:r>
    </w:p>
    <w:bookmarkEnd w:id="913"/>
    <w:bookmarkStart w:name="z915" w:id="914"/>
    <w:p>
      <w:pPr>
        <w:spacing w:after="0"/>
        <w:ind w:left="0"/>
        <w:jc w:val="both"/>
      </w:pPr>
      <w:r>
        <w:rPr>
          <w:rFonts w:ascii="Times New Roman"/>
          <w:b w:val="false"/>
          <w:i w:val="false"/>
          <w:color w:val="000000"/>
          <w:sz w:val="28"/>
        </w:rPr>
        <w:t>
      801. Местными исполнительными органами осуществляется контроль соответствия указанных в предъявленных счетах и платежных ведомостях дат, сумм, видов, валют платежей, получателей платежа условиям договоров займа.</w:t>
      </w:r>
    </w:p>
    <w:bookmarkEnd w:id="914"/>
    <w:bookmarkStart w:name="z916" w:id="915"/>
    <w:p>
      <w:pPr>
        <w:spacing w:after="0"/>
        <w:ind w:left="0"/>
        <w:jc w:val="both"/>
      </w:pPr>
      <w:r>
        <w:rPr>
          <w:rFonts w:ascii="Times New Roman"/>
          <w:b w:val="false"/>
          <w:i w:val="false"/>
          <w:color w:val="000000"/>
          <w:sz w:val="28"/>
        </w:rPr>
        <w:t>
      802. В случае выявления несоответствия указанных в предъявленных счетах и платежных ведомостях дат, сумм, видов, валют платежей, получателей платежа условиям договоров займа, местными исполнительными органами во взаимодействии с заимодателями организуется работа по уточнению предоставленных счетов и платежных ведомостей.</w:t>
      </w:r>
    </w:p>
    <w:bookmarkEnd w:id="915"/>
    <w:bookmarkStart w:name="z917" w:id="916"/>
    <w:p>
      <w:pPr>
        <w:spacing w:after="0"/>
        <w:ind w:left="0"/>
        <w:jc w:val="both"/>
      </w:pPr>
      <w:r>
        <w:rPr>
          <w:rFonts w:ascii="Times New Roman"/>
          <w:b w:val="false"/>
          <w:i w:val="false"/>
          <w:color w:val="000000"/>
          <w:sz w:val="28"/>
        </w:rPr>
        <w:t>
      803. В определенные договорами займа сроки платежей, местными исполнительными органами обеспечивается перевод денег в требуемых объемах на счета заимодателя.</w:t>
      </w:r>
    </w:p>
    <w:bookmarkEnd w:id="916"/>
    <w:bookmarkStart w:name="z918" w:id="917"/>
    <w:p>
      <w:pPr>
        <w:spacing w:after="0"/>
        <w:ind w:left="0"/>
        <w:jc w:val="both"/>
      </w:pPr>
      <w:r>
        <w:rPr>
          <w:rFonts w:ascii="Times New Roman"/>
          <w:b w:val="false"/>
          <w:i w:val="false"/>
          <w:color w:val="000000"/>
          <w:sz w:val="28"/>
        </w:rPr>
        <w:t>
      804. Данные операции отражаются местными исполнительными органами в отчетности об исполнении республиканского и местных бюджетов в национальной валюте. При этом, в случае осуществления платежей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операций.</w:t>
      </w:r>
    </w:p>
    <w:bookmarkEnd w:id="917"/>
    <w:bookmarkStart w:name="z919" w:id="918"/>
    <w:p>
      <w:pPr>
        <w:spacing w:after="0"/>
        <w:ind w:left="0"/>
        <w:jc w:val="both"/>
      </w:pPr>
      <w:r>
        <w:rPr>
          <w:rFonts w:ascii="Times New Roman"/>
          <w:b w:val="false"/>
          <w:i w:val="false"/>
          <w:color w:val="000000"/>
          <w:sz w:val="28"/>
        </w:rPr>
        <w:t>
      805. Местными исполнительными органами в рамках осуществления мониторинга долга местных исполнительных органов ведется учет произведенных платежей по погашению и обслуживанию займов местных исполнительных органов.</w:t>
      </w:r>
    </w:p>
    <w:bookmarkEnd w:id="918"/>
    <w:bookmarkStart w:name="z920" w:id="919"/>
    <w:p>
      <w:pPr>
        <w:spacing w:after="0"/>
        <w:ind w:left="0"/>
        <w:jc w:val="both"/>
      </w:pPr>
      <w:r>
        <w:rPr>
          <w:rFonts w:ascii="Times New Roman"/>
          <w:b w:val="false"/>
          <w:i w:val="false"/>
          <w:color w:val="000000"/>
          <w:sz w:val="28"/>
        </w:rPr>
        <w:t>
      806. Погашение и обслуживание гарантированных государством займов, займов под поручительство государства, в том числе досрочное, из республиканского бюджета осуществляется согласно статье 220 Бюджетного кодекса при наличии решения центрального уполномоченного органа по исполнение бюджета.</w:t>
      </w:r>
    </w:p>
    <w:bookmarkEnd w:id="9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806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921" w:id="920"/>
    <w:p>
      <w:pPr>
        <w:spacing w:after="0"/>
        <w:ind w:left="0"/>
        <w:jc w:val="both"/>
      </w:pPr>
      <w:r>
        <w:rPr>
          <w:rFonts w:ascii="Times New Roman"/>
          <w:b w:val="false"/>
          <w:i w:val="false"/>
          <w:color w:val="000000"/>
          <w:sz w:val="28"/>
        </w:rPr>
        <w:t>
      807. Погашение и обслуживание за заемщиков по гарантированным государством займам, займам под поручительство государства осуществляется центральным уполномоченным органом по исполнению бюджета в течение очередного финансового года из республиканского бюджета, на основании счетов к оплате от заимодателей в сроки и объемах, установленных договором займа, условиями размещения инфраструктурных облигаций.</w:t>
      </w:r>
    </w:p>
    <w:bookmarkEnd w:id="920"/>
    <w:p>
      <w:pPr>
        <w:spacing w:after="0"/>
        <w:ind w:left="0"/>
        <w:jc w:val="both"/>
      </w:pPr>
      <w:r>
        <w:rPr>
          <w:rFonts w:ascii="Times New Roman"/>
          <w:b w:val="false"/>
          <w:i w:val="false"/>
          <w:color w:val="000000"/>
          <w:sz w:val="28"/>
        </w:rPr>
        <w:t>
      Центральный уполномоченный орган по исполнению бюджета в соответствии со статьей 220 Бюджетного кодекса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pPr>
        <w:spacing w:after="0"/>
        <w:ind w:left="0"/>
        <w:jc w:val="both"/>
      </w:pPr>
      <w:r>
        <w:rPr>
          <w:rFonts w:ascii="Times New Roman"/>
          <w:b w:val="false"/>
          <w:i w:val="false"/>
          <w:color w:val="000000"/>
          <w:sz w:val="28"/>
        </w:rPr>
        <w:t>
      Решение о выплатах из республиканского бюджета за заемщиков по гарантированным государством займам, займам под поручительство государства, не вошедших в указанный перечень, принимается в следующем порядке:</w:t>
      </w:r>
    </w:p>
    <w:p>
      <w:pPr>
        <w:spacing w:after="0"/>
        <w:ind w:left="0"/>
        <w:jc w:val="both"/>
      </w:pPr>
      <w:r>
        <w:rPr>
          <w:rFonts w:ascii="Times New Roman"/>
          <w:b w:val="false"/>
          <w:i w:val="false"/>
          <w:color w:val="000000"/>
          <w:sz w:val="28"/>
        </w:rPr>
        <w:t>
      1) Банком предоставляется в центральный уполномоченный орган по исполнению бюджета заключение о необходимости проведения очередных платежей по гарантированным государством займам, займам под поручительство государства из республиканского бюджета не позднее тридцати дней, до даты наступления таких платежей;</w:t>
      </w:r>
    </w:p>
    <w:p>
      <w:pPr>
        <w:spacing w:after="0"/>
        <w:ind w:left="0"/>
        <w:jc w:val="both"/>
      </w:pPr>
      <w:r>
        <w:rPr>
          <w:rFonts w:ascii="Times New Roman"/>
          <w:b w:val="false"/>
          <w:i w:val="false"/>
          <w:color w:val="000000"/>
          <w:sz w:val="28"/>
        </w:rPr>
        <w:t>
      2) на основе предоставленных заключений в течение пятнадцати дней центральным уполномоченным органом по исполнению бюджета принимается решение, предусматривающий проведение выплат из республиканского бюджета платежей за указанных заемщиков по гарантированным государством займам, займам под поручительство государства;</w:t>
      </w:r>
    </w:p>
    <w:p>
      <w:pPr>
        <w:spacing w:after="0"/>
        <w:ind w:left="0"/>
        <w:jc w:val="both"/>
      </w:pPr>
      <w:r>
        <w:rPr>
          <w:rFonts w:ascii="Times New Roman"/>
          <w:b w:val="false"/>
          <w:i w:val="false"/>
          <w:color w:val="000000"/>
          <w:sz w:val="28"/>
        </w:rPr>
        <w:t>
      3) между центральным уполномоченным органом по исполнению бюджета, поверенным (банком-агентом), представителем держателем инфраструктурных облигаций, заемщиками по гарантированным государством займам, займам под поручительство государства заключаются соответствующие, дополнительные соглашения, в которых определяются (уточняются) условия, сроки, порядок возврата отвлеченных из республиканского бюджета денег.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807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922" w:id="921"/>
    <w:p>
      <w:pPr>
        <w:spacing w:after="0"/>
        <w:ind w:left="0"/>
        <w:jc w:val="both"/>
      </w:pPr>
      <w:r>
        <w:rPr>
          <w:rFonts w:ascii="Times New Roman"/>
          <w:b w:val="false"/>
          <w:i w:val="false"/>
          <w:color w:val="000000"/>
          <w:sz w:val="28"/>
        </w:rPr>
        <w:t>
      808. Центральным уполномоченным органом по исполнению бюджета проверяется соответствие объемов предстоящих платежей по выполнению обязательств по государственным гарантиям, поручительствам государства в соответствующем месяце сводному плану поступлений и финансирования по платежам республиканского бюджета и, в случае несоответствия утвержденным планом объемам, вносятся соответствующие изменения в сводный план поступлений и финансирования по платежам республиканского бюджета.</w:t>
      </w:r>
    </w:p>
    <w:bookmarkEnd w:id="921"/>
    <w:bookmarkStart w:name="z923" w:id="922"/>
    <w:p>
      <w:pPr>
        <w:spacing w:after="0"/>
        <w:ind w:left="0"/>
        <w:jc w:val="both"/>
      </w:pPr>
      <w:r>
        <w:rPr>
          <w:rFonts w:ascii="Times New Roman"/>
          <w:b w:val="false"/>
          <w:i w:val="false"/>
          <w:color w:val="000000"/>
          <w:sz w:val="28"/>
        </w:rPr>
        <w:t>
      809. При наличии решения центрального уполномоченного органа по исполнение бюджета в соответствии с пунктом 806 настоящих Правил, на основании предоставленных заимодателями, представителями держателей инфраструктурных облигаций, и проверенных центральным уполномоченным органом по исполнению бюджета счетов к оплате,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гарантированного государством займа, займа под поручительство государства, бенефициар, платежные реквизиты, вид, сумма, валюта, дата платежа в соответствии с условиями договоров займа, размещения инфраструктурных облигаций.</w:t>
      </w:r>
    </w:p>
    <w:bookmarkEnd w:id="9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809 в редакции приказа Министра финансов РК от 24.11.2015 </w:t>
      </w:r>
      <w:r>
        <w:rPr>
          <w:rFonts w:ascii="Times New Roman"/>
          <w:b w:val="false"/>
          <w:i w:val="false"/>
          <w:color w:val="000000"/>
          <w:sz w:val="28"/>
        </w:rPr>
        <w:t>№ 586</w:t>
      </w:r>
      <w:r>
        <w:rPr>
          <w:rFonts w:ascii="Times New Roman"/>
          <w:b w:val="false"/>
          <w:i/>
          <w:color w:val="000000"/>
          <w:sz w:val="28"/>
        </w:rPr>
        <w:t>.</w:t>
      </w:r>
    </w:p>
    <w:bookmarkStart w:name="z924" w:id="923"/>
    <w:p>
      <w:pPr>
        <w:spacing w:after="0"/>
        <w:ind w:left="0"/>
        <w:jc w:val="both"/>
      </w:pPr>
      <w:r>
        <w:rPr>
          <w:rFonts w:ascii="Times New Roman"/>
          <w:b w:val="false"/>
          <w:i w:val="false"/>
          <w:color w:val="000000"/>
          <w:sz w:val="28"/>
        </w:rPr>
        <w:t>
       810.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представителей держателей инфраструктурных облигаций и предоставляет в центральный уполномоченный орган по исполнению бюджета письменное уведомление о факте проведения платежа.</w:t>
      </w:r>
    </w:p>
    <w:bookmarkEnd w:id="923"/>
    <w:bookmarkStart w:name="z925" w:id="924"/>
    <w:p>
      <w:pPr>
        <w:spacing w:after="0"/>
        <w:ind w:left="0"/>
        <w:jc w:val="both"/>
      </w:pPr>
      <w:r>
        <w:rPr>
          <w:rFonts w:ascii="Times New Roman"/>
          <w:b w:val="false"/>
          <w:i w:val="false"/>
          <w:color w:val="000000"/>
          <w:sz w:val="28"/>
        </w:rPr>
        <w:t>
      811. Операции по погашению и обслуживанию гарантированных государством займов, займов под поручительство государства отражаются центральным уполномоченным органом по исполнению бюджета в отчетности об исполнении республиканского бюджета в национальной валюте. В случае осуществления платежей по погашению и обслуживанию гарантированных государством займов, займов под поручительство государства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операций.</w:t>
      </w:r>
    </w:p>
    <w:bookmarkEnd w:id="924"/>
    <w:p>
      <w:pPr>
        <w:spacing w:after="0"/>
        <w:ind w:left="0"/>
        <w:jc w:val="both"/>
      </w:pPr>
      <w:bookmarkStart w:name="z926" w:id="925"/>
      <w:r>
        <w:rPr>
          <w:rFonts w:ascii="Times New Roman"/>
          <w:b w:val="false"/>
          <w:i w:val="false"/>
          <w:color w:val="000000"/>
          <w:sz w:val="28"/>
        </w:rPr>
        <w:t xml:space="preserve">
      </w:t>
      </w:r>
      <w:r>
        <w:rPr>
          <w:rFonts w:ascii="Times New Roman"/>
          <w:b/>
          <w:i w:val="false"/>
          <w:color w:val="000000"/>
          <w:sz w:val="28"/>
        </w:rPr>
        <w:t>Параграф 15. Порядок мониторинга государственного</w:t>
      </w:r>
    </w:p>
    <w:bookmarkEnd w:id="925"/>
    <w:p>
      <w:pPr>
        <w:spacing w:after="0"/>
        <w:ind w:left="0"/>
        <w:jc w:val="both"/>
      </w:pPr>
      <w:r>
        <w:rPr>
          <w:rFonts w:ascii="Times New Roman"/>
          <w:b/>
          <w:i w:val="false"/>
          <w:color w:val="000000"/>
          <w:sz w:val="28"/>
        </w:rPr>
        <w:t>и гарантированного государством долга, долга</w:t>
      </w:r>
    </w:p>
    <w:p>
      <w:pPr>
        <w:spacing w:after="0"/>
        <w:ind w:left="0"/>
        <w:jc w:val="both"/>
      </w:pPr>
      <w:r>
        <w:rPr>
          <w:rFonts w:ascii="Times New Roman"/>
          <w:b/>
          <w:i w:val="false"/>
          <w:color w:val="000000"/>
          <w:sz w:val="28"/>
        </w:rPr>
        <w:t>по поручительствам государства</w:t>
      </w:r>
    </w:p>
    <w:bookmarkStart w:name="z927" w:id="926"/>
    <w:p>
      <w:pPr>
        <w:spacing w:after="0"/>
        <w:ind w:left="0"/>
        <w:jc w:val="both"/>
      </w:pPr>
      <w:r>
        <w:rPr>
          <w:rFonts w:ascii="Times New Roman"/>
          <w:b w:val="false"/>
          <w:i w:val="false"/>
          <w:color w:val="000000"/>
          <w:sz w:val="28"/>
        </w:rPr>
        <w:t>
      812. Мониторинг государственного и гарантированного государством долга, а также долга по поручительствам государства (далее - мониторинг долга) представляет собой деятельность государства в лице центрального уполномоченного органа по исполнению бюджета по учету, анализу и контролю процесса формирования, изменения и обслуживания государственного и гарантированного государством долга, а также долга по поручительствам государства.</w:t>
      </w:r>
    </w:p>
    <w:bookmarkEnd w:id="926"/>
    <w:bookmarkStart w:name="z928" w:id="927"/>
    <w:p>
      <w:pPr>
        <w:spacing w:after="0"/>
        <w:ind w:left="0"/>
        <w:jc w:val="both"/>
      </w:pPr>
      <w:r>
        <w:rPr>
          <w:rFonts w:ascii="Times New Roman"/>
          <w:b w:val="false"/>
          <w:i w:val="false"/>
          <w:color w:val="000000"/>
          <w:sz w:val="28"/>
        </w:rPr>
        <w:t>
      813. Объектами мониторинга долга являются все государственные и гарантированные государством займы, займы под поручительство государства, в том числе:</w:t>
      </w:r>
    </w:p>
    <w:bookmarkEnd w:id="927"/>
    <w:p>
      <w:pPr>
        <w:spacing w:after="0"/>
        <w:ind w:left="0"/>
        <w:jc w:val="both"/>
      </w:pPr>
      <w:r>
        <w:rPr>
          <w:rFonts w:ascii="Times New Roman"/>
          <w:b w:val="false"/>
          <w:i w:val="false"/>
          <w:color w:val="000000"/>
          <w:sz w:val="28"/>
        </w:rPr>
        <w:t>
      1) займы Правительства Республики Казахстан;</w:t>
      </w:r>
    </w:p>
    <w:p>
      <w:pPr>
        <w:spacing w:after="0"/>
        <w:ind w:left="0"/>
        <w:jc w:val="both"/>
      </w:pPr>
      <w:r>
        <w:rPr>
          <w:rFonts w:ascii="Times New Roman"/>
          <w:b w:val="false"/>
          <w:i w:val="false"/>
          <w:color w:val="000000"/>
          <w:sz w:val="28"/>
        </w:rPr>
        <w:t>
      2) займы НБ РК;</w:t>
      </w:r>
    </w:p>
    <w:p>
      <w:pPr>
        <w:spacing w:after="0"/>
        <w:ind w:left="0"/>
        <w:jc w:val="both"/>
      </w:pPr>
      <w:r>
        <w:rPr>
          <w:rFonts w:ascii="Times New Roman"/>
          <w:b w:val="false"/>
          <w:i w:val="false"/>
          <w:color w:val="000000"/>
          <w:sz w:val="28"/>
        </w:rPr>
        <w:t>
      3) займы местных исполнительных органов;</w:t>
      </w:r>
    </w:p>
    <w:p>
      <w:pPr>
        <w:spacing w:after="0"/>
        <w:ind w:left="0"/>
        <w:jc w:val="both"/>
      </w:pPr>
      <w:r>
        <w:rPr>
          <w:rFonts w:ascii="Times New Roman"/>
          <w:b w:val="false"/>
          <w:i w:val="false"/>
          <w:color w:val="000000"/>
          <w:sz w:val="28"/>
        </w:rPr>
        <w:t>
      4) негосударственные займы, обеспеченные государственными гарантиями;</w:t>
      </w:r>
    </w:p>
    <w:p>
      <w:pPr>
        <w:spacing w:after="0"/>
        <w:ind w:left="0"/>
        <w:jc w:val="both"/>
      </w:pPr>
      <w:r>
        <w:rPr>
          <w:rFonts w:ascii="Times New Roman"/>
          <w:b w:val="false"/>
          <w:i w:val="false"/>
          <w:color w:val="000000"/>
          <w:sz w:val="28"/>
        </w:rPr>
        <w:t>
      5) негосударственные займы, обеспеченные поручительствами государства.</w:t>
      </w:r>
    </w:p>
    <w:bookmarkStart w:name="z929" w:id="928"/>
    <w:p>
      <w:pPr>
        <w:spacing w:after="0"/>
        <w:ind w:left="0"/>
        <w:jc w:val="both"/>
      </w:pPr>
      <w:r>
        <w:rPr>
          <w:rFonts w:ascii="Times New Roman"/>
          <w:b w:val="false"/>
          <w:i w:val="false"/>
          <w:color w:val="000000"/>
          <w:sz w:val="28"/>
        </w:rPr>
        <w:t>
      814. Мониторинг долга включает работы по:</w:t>
      </w:r>
    </w:p>
    <w:bookmarkEnd w:id="928"/>
    <w:p>
      <w:pPr>
        <w:spacing w:after="0"/>
        <w:ind w:left="0"/>
        <w:jc w:val="both"/>
      </w:pPr>
      <w:r>
        <w:rPr>
          <w:rFonts w:ascii="Times New Roman"/>
          <w:b w:val="false"/>
          <w:i w:val="false"/>
          <w:color w:val="000000"/>
          <w:sz w:val="28"/>
        </w:rPr>
        <w:t>
      1) регистрации и учету государственных и гарантированных государством займов, займов под поручительство государства;</w:t>
      </w:r>
    </w:p>
    <w:p>
      <w:pPr>
        <w:spacing w:after="0"/>
        <w:ind w:left="0"/>
        <w:jc w:val="both"/>
      </w:pPr>
      <w:r>
        <w:rPr>
          <w:rFonts w:ascii="Times New Roman"/>
          <w:b w:val="false"/>
          <w:i w:val="false"/>
          <w:color w:val="000000"/>
          <w:sz w:val="28"/>
        </w:rPr>
        <w:t>
      2) обеспечению и контролю осуществления платежей в счет погашения и обслуживания долга в соответствии с установленным договором займа графиком, с условиями размещения государственных ценных бумаг и инфраструктурных облигаций;</w:t>
      </w:r>
    </w:p>
    <w:p>
      <w:pPr>
        <w:spacing w:after="0"/>
        <w:ind w:left="0"/>
        <w:jc w:val="both"/>
      </w:pPr>
      <w:r>
        <w:rPr>
          <w:rFonts w:ascii="Times New Roman"/>
          <w:b w:val="false"/>
          <w:i w:val="false"/>
          <w:color w:val="000000"/>
          <w:sz w:val="28"/>
        </w:rPr>
        <w:t>
      3) учету всех операций по каждому займу в валюте займа, включая: отслеживание и учет поступления средств займов; учет платежей по погашению и обслуживанию долга; учет изменения объема долга; а также, при необходимости, учет просроченных платежей;</w:t>
      </w:r>
    </w:p>
    <w:p>
      <w:pPr>
        <w:spacing w:after="0"/>
        <w:ind w:left="0"/>
        <w:jc w:val="both"/>
      </w:pPr>
      <w:r>
        <w:rPr>
          <w:rFonts w:ascii="Times New Roman"/>
          <w:b w:val="false"/>
          <w:i w:val="false"/>
          <w:color w:val="000000"/>
          <w:sz w:val="28"/>
        </w:rPr>
        <w:t>
      4) учету рыночных курсов обмена валют, определенных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учету изменения плавающих ставок заимствования.</w:t>
      </w:r>
    </w:p>
    <w:bookmarkStart w:name="z930" w:id="929"/>
    <w:p>
      <w:pPr>
        <w:spacing w:after="0"/>
        <w:ind w:left="0"/>
        <w:jc w:val="both"/>
      </w:pPr>
      <w:r>
        <w:rPr>
          <w:rFonts w:ascii="Times New Roman"/>
          <w:b w:val="false"/>
          <w:i w:val="false"/>
          <w:color w:val="000000"/>
          <w:sz w:val="28"/>
        </w:rPr>
        <w:t>
      815. Для учета операций по государственным и гарантированным государством займам, займам под поручительство государства, используются следующие документы:</w:t>
      </w:r>
    </w:p>
    <w:bookmarkEnd w:id="929"/>
    <w:p>
      <w:pPr>
        <w:spacing w:after="0"/>
        <w:ind w:left="0"/>
        <w:jc w:val="both"/>
      </w:pPr>
      <w:r>
        <w:rPr>
          <w:rFonts w:ascii="Times New Roman"/>
          <w:b w:val="false"/>
          <w:i w:val="false"/>
          <w:color w:val="000000"/>
          <w:sz w:val="28"/>
        </w:rPr>
        <w:t>
      выписка иностранного заимодателя, подтверждающая снятие средств со ссудного счета;</w:t>
      </w:r>
    </w:p>
    <w:p>
      <w:pPr>
        <w:spacing w:after="0"/>
        <w:ind w:left="0"/>
        <w:jc w:val="both"/>
      </w:pPr>
      <w:r>
        <w:rPr>
          <w:rFonts w:ascii="Times New Roman"/>
          <w:b w:val="false"/>
          <w:i w:val="false"/>
          <w:color w:val="000000"/>
          <w:sz w:val="28"/>
        </w:rPr>
        <w:t>
      платежный документ по погашению основной суммы долга и выплате вознаграждений по нему;</w:t>
      </w:r>
    </w:p>
    <w:p>
      <w:pPr>
        <w:spacing w:after="0"/>
        <w:ind w:left="0"/>
        <w:jc w:val="both"/>
      </w:pPr>
      <w:r>
        <w:rPr>
          <w:rFonts w:ascii="Times New Roman"/>
          <w:b w:val="false"/>
          <w:i w:val="false"/>
          <w:color w:val="000000"/>
          <w:sz w:val="28"/>
        </w:rPr>
        <w:t>
      отчетность НБ РК о получении, обслуживании и погашении своих займов по форме, утвержденной Агентством Республики Казахстан по статистике;</w:t>
      </w:r>
    </w:p>
    <w:p>
      <w:pPr>
        <w:spacing w:after="0"/>
        <w:ind w:left="0"/>
        <w:jc w:val="both"/>
      </w:pPr>
      <w:r>
        <w:rPr>
          <w:rFonts w:ascii="Times New Roman"/>
          <w:b w:val="false"/>
          <w:i w:val="false"/>
          <w:color w:val="000000"/>
          <w:sz w:val="28"/>
        </w:rPr>
        <w:t>
      отчетность банков о получении, обслуживании и погашении гарантированных государством займов и займов под поручительство государства по формам, утвержденным Агентством Республики Казахстан по статистике;</w:t>
      </w:r>
    </w:p>
    <w:p>
      <w:pPr>
        <w:spacing w:after="0"/>
        <w:ind w:left="0"/>
        <w:jc w:val="both"/>
      </w:pPr>
      <w:r>
        <w:rPr>
          <w:rFonts w:ascii="Times New Roman"/>
          <w:b w:val="false"/>
          <w:i w:val="false"/>
          <w:color w:val="000000"/>
          <w:sz w:val="28"/>
        </w:rPr>
        <w:t xml:space="preserve">
      отчетность местных исполнительных органов о получении, обслуживании и погашении своих займов по формам, указанным в </w:t>
      </w:r>
      <w:r>
        <w:rPr>
          <w:rFonts w:ascii="Times New Roman"/>
          <w:b w:val="false"/>
          <w:i w:val="false"/>
          <w:color w:val="000000"/>
          <w:sz w:val="28"/>
        </w:rPr>
        <w:t>пункте 743</w:t>
      </w:r>
      <w:r>
        <w:rPr>
          <w:rFonts w:ascii="Times New Roman"/>
          <w:b w:val="false"/>
          <w:i w:val="false"/>
          <w:color w:val="000000"/>
          <w:sz w:val="28"/>
        </w:rPr>
        <w:t xml:space="preserve"> настоящих Правил.</w:t>
      </w:r>
    </w:p>
    <w:bookmarkStart w:name="z931" w:id="930"/>
    <w:p>
      <w:pPr>
        <w:spacing w:after="0"/>
        <w:ind w:left="0"/>
        <w:jc w:val="both"/>
      </w:pPr>
      <w:r>
        <w:rPr>
          <w:rFonts w:ascii="Times New Roman"/>
          <w:b w:val="false"/>
          <w:i w:val="false"/>
          <w:color w:val="000000"/>
          <w:sz w:val="28"/>
        </w:rPr>
        <w:t>
      816. Для проведения мониторинга долга осуществляется сбор и обработка информации по государственным и гарантированным государством займам, займам под поручительство государства для текущего обновления данных о состоянии государственного и гарантированного государством долга, долга под поручительство государства.</w:t>
      </w:r>
    </w:p>
    <w:bookmarkEnd w:id="930"/>
    <w:p>
      <w:pPr>
        <w:spacing w:after="0"/>
        <w:ind w:left="0"/>
        <w:jc w:val="both"/>
      </w:pPr>
      <w:bookmarkStart w:name="z932" w:id="931"/>
      <w:r>
        <w:rPr>
          <w:rFonts w:ascii="Times New Roman"/>
          <w:b w:val="false"/>
          <w:i w:val="false"/>
          <w:color w:val="000000"/>
          <w:sz w:val="28"/>
        </w:rPr>
        <w:t xml:space="preserve">
      </w:t>
      </w:r>
      <w:r>
        <w:rPr>
          <w:rFonts w:ascii="Times New Roman"/>
          <w:b/>
          <w:i w:val="false"/>
          <w:color w:val="000000"/>
          <w:sz w:val="28"/>
        </w:rPr>
        <w:t>Параграф 16. Порядок управления рисками государственного долга,</w:t>
      </w:r>
    </w:p>
    <w:bookmarkEnd w:id="931"/>
    <w:p>
      <w:pPr>
        <w:spacing w:after="0"/>
        <w:ind w:left="0"/>
        <w:jc w:val="both"/>
      </w:pPr>
      <w:r>
        <w:rPr>
          <w:rFonts w:ascii="Times New Roman"/>
          <w:b/>
          <w:i w:val="false"/>
          <w:color w:val="000000"/>
          <w:sz w:val="28"/>
        </w:rPr>
        <w:t>гарантированного государством долга, долга по поручительствам</w:t>
      </w:r>
    </w:p>
    <w:p>
      <w:pPr>
        <w:spacing w:after="0"/>
        <w:ind w:left="0"/>
        <w:jc w:val="both"/>
      </w:pPr>
      <w:r>
        <w:rPr>
          <w:rFonts w:ascii="Times New Roman"/>
          <w:b/>
          <w:i w:val="false"/>
          <w:color w:val="000000"/>
          <w:sz w:val="28"/>
        </w:rPr>
        <w:t>государства</w:t>
      </w:r>
    </w:p>
    <w:bookmarkStart w:name="z933" w:id="932"/>
    <w:p>
      <w:pPr>
        <w:spacing w:after="0"/>
        <w:ind w:left="0"/>
        <w:jc w:val="both"/>
      </w:pPr>
      <w:r>
        <w:rPr>
          <w:rFonts w:ascii="Times New Roman"/>
          <w:b w:val="false"/>
          <w:i w:val="false"/>
          <w:color w:val="000000"/>
          <w:sz w:val="28"/>
        </w:rPr>
        <w:t>
      817. Настоящий параграф устанавливает процедуры выявления, идентификации, оценки и минимизации рисков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или поручительствами государства.</w:t>
      </w:r>
    </w:p>
    <w:bookmarkEnd w:id="932"/>
    <w:bookmarkStart w:name="z934" w:id="933"/>
    <w:p>
      <w:pPr>
        <w:spacing w:after="0"/>
        <w:ind w:left="0"/>
        <w:jc w:val="both"/>
      </w:pPr>
      <w:r>
        <w:rPr>
          <w:rFonts w:ascii="Times New Roman"/>
          <w:b w:val="false"/>
          <w:i w:val="false"/>
          <w:color w:val="000000"/>
          <w:sz w:val="28"/>
        </w:rPr>
        <w:t>
      818. К основным элементам управления рисками относятся:</w:t>
      </w:r>
    </w:p>
    <w:bookmarkEnd w:id="933"/>
    <w:p>
      <w:pPr>
        <w:spacing w:after="0"/>
        <w:ind w:left="0"/>
        <w:jc w:val="both"/>
      </w:pPr>
      <w:r>
        <w:rPr>
          <w:rFonts w:ascii="Times New Roman"/>
          <w:b w:val="false"/>
          <w:i w:val="false"/>
          <w:color w:val="000000"/>
          <w:sz w:val="28"/>
        </w:rPr>
        <w:t>
      1) мониторинг текущего состояния долга;</w:t>
      </w:r>
    </w:p>
    <w:p>
      <w:pPr>
        <w:spacing w:after="0"/>
        <w:ind w:left="0"/>
        <w:jc w:val="both"/>
      </w:pPr>
      <w:r>
        <w:rPr>
          <w:rFonts w:ascii="Times New Roman"/>
          <w:b w:val="false"/>
          <w:i w:val="false"/>
          <w:color w:val="000000"/>
          <w:sz w:val="28"/>
        </w:rPr>
        <w:t>
      2) анализ риска: выявление, идентификация и оценка;</w:t>
      </w:r>
    </w:p>
    <w:p>
      <w:pPr>
        <w:spacing w:after="0"/>
        <w:ind w:left="0"/>
        <w:jc w:val="both"/>
      </w:pPr>
      <w:r>
        <w:rPr>
          <w:rFonts w:ascii="Times New Roman"/>
          <w:b w:val="false"/>
          <w:i w:val="false"/>
          <w:color w:val="000000"/>
          <w:sz w:val="28"/>
        </w:rPr>
        <w:t>
      3) изучение конъюнктуры рынка ссудного капитала и оценка возможностей применения производных финансовых инструментов;</w:t>
      </w:r>
    </w:p>
    <w:p>
      <w:pPr>
        <w:spacing w:after="0"/>
        <w:ind w:left="0"/>
        <w:jc w:val="both"/>
      </w:pPr>
      <w:r>
        <w:rPr>
          <w:rFonts w:ascii="Times New Roman"/>
          <w:b w:val="false"/>
          <w:i w:val="false"/>
          <w:color w:val="000000"/>
          <w:sz w:val="28"/>
        </w:rPr>
        <w:t>
      4) выбор производного финансового инструмента;</w:t>
      </w:r>
    </w:p>
    <w:p>
      <w:pPr>
        <w:spacing w:after="0"/>
        <w:ind w:left="0"/>
        <w:jc w:val="both"/>
      </w:pPr>
      <w:r>
        <w:rPr>
          <w:rFonts w:ascii="Times New Roman"/>
          <w:b w:val="false"/>
          <w:i w:val="false"/>
          <w:color w:val="000000"/>
          <w:sz w:val="28"/>
        </w:rPr>
        <w:t>
      5) осуществление операций с производными финансовыми инструментами.</w:t>
      </w:r>
    </w:p>
    <w:bookmarkStart w:name="z935" w:id="934"/>
    <w:p>
      <w:pPr>
        <w:spacing w:after="0"/>
        <w:ind w:left="0"/>
        <w:jc w:val="both"/>
      </w:pPr>
      <w:r>
        <w:rPr>
          <w:rFonts w:ascii="Times New Roman"/>
          <w:b w:val="false"/>
          <w:i w:val="false"/>
          <w:color w:val="000000"/>
          <w:sz w:val="28"/>
        </w:rPr>
        <w:t xml:space="preserve">
      819. Мониторинг долга осуществляется в соответствии с </w:t>
      </w:r>
      <w:r>
        <w:rPr>
          <w:rFonts w:ascii="Times New Roman"/>
          <w:b w:val="false"/>
          <w:i w:val="false"/>
          <w:color w:val="000000"/>
          <w:sz w:val="28"/>
        </w:rPr>
        <w:t>параграфом 15</w:t>
      </w:r>
      <w:r>
        <w:rPr>
          <w:rFonts w:ascii="Times New Roman"/>
          <w:b w:val="false"/>
          <w:i w:val="false"/>
          <w:color w:val="000000"/>
          <w:sz w:val="28"/>
        </w:rPr>
        <w:t xml:space="preserve"> главы 12 настоящих Правил.</w:t>
      </w:r>
    </w:p>
    <w:bookmarkEnd w:id="934"/>
    <w:bookmarkStart w:name="z936" w:id="935"/>
    <w:p>
      <w:pPr>
        <w:spacing w:after="0"/>
        <w:ind w:left="0"/>
        <w:jc w:val="both"/>
      </w:pPr>
      <w:r>
        <w:rPr>
          <w:rFonts w:ascii="Times New Roman"/>
          <w:b w:val="false"/>
          <w:i w:val="false"/>
          <w:color w:val="000000"/>
          <w:sz w:val="28"/>
        </w:rPr>
        <w:t>
      820. В процессе управления государственным долгом возникают следующие виды рисков:</w:t>
      </w:r>
    </w:p>
    <w:bookmarkEnd w:id="935"/>
    <w:p>
      <w:pPr>
        <w:spacing w:after="0"/>
        <w:ind w:left="0"/>
        <w:jc w:val="both"/>
      </w:pPr>
      <w:r>
        <w:rPr>
          <w:rFonts w:ascii="Times New Roman"/>
          <w:b w:val="false"/>
          <w:i w:val="false"/>
          <w:color w:val="000000"/>
          <w:sz w:val="28"/>
        </w:rPr>
        <w:t>
      1) процентные и валютные риски;</w:t>
      </w:r>
    </w:p>
    <w:p>
      <w:pPr>
        <w:spacing w:after="0"/>
        <w:ind w:left="0"/>
        <w:jc w:val="both"/>
      </w:pPr>
      <w:r>
        <w:rPr>
          <w:rFonts w:ascii="Times New Roman"/>
          <w:b w:val="false"/>
          <w:i w:val="false"/>
          <w:color w:val="000000"/>
          <w:sz w:val="28"/>
        </w:rPr>
        <w:t>
      2) инвестиционный риск актуален в процессе принятия заявок на первичном аукционе государственных ценных бумаг, выпускаемых центральным уполномоченным органом по исполнению бюджета;</w:t>
      </w:r>
    </w:p>
    <w:p>
      <w:pPr>
        <w:spacing w:after="0"/>
        <w:ind w:left="0"/>
        <w:jc w:val="both"/>
      </w:pPr>
      <w:r>
        <w:rPr>
          <w:rFonts w:ascii="Times New Roman"/>
          <w:b w:val="false"/>
          <w:i w:val="false"/>
          <w:color w:val="000000"/>
          <w:sz w:val="28"/>
        </w:rPr>
        <w:t>
      3) операционный риск, включающий операционные ошибки на различных этапах проведения или регистрации операций; недостатки; риск репутации; юридический риск; человеческий фактор; нарушение профессиональной тайны или стихийные бедствия.</w:t>
      </w:r>
    </w:p>
    <w:p>
      <w:pPr>
        <w:spacing w:after="0"/>
        <w:ind w:left="0"/>
        <w:jc w:val="both"/>
      </w:pPr>
      <w:r>
        <w:rPr>
          <w:rFonts w:ascii="Times New Roman"/>
          <w:b w:val="false"/>
          <w:i w:val="false"/>
          <w:color w:val="000000"/>
          <w:sz w:val="28"/>
        </w:rPr>
        <w:t>
      В процессе управления гарантированным государством долгом и долгом по поручительствам государства возникают следующие виды рисков:</w:t>
      </w:r>
    </w:p>
    <w:p>
      <w:pPr>
        <w:spacing w:after="0"/>
        <w:ind w:left="0"/>
        <w:jc w:val="both"/>
      </w:pPr>
      <w:r>
        <w:rPr>
          <w:rFonts w:ascii="Times New Roman"/>
          <w:b w:val="false"/>
          <w:i w:val="false"/>
          <w:color w:val="000000"/>
          <w:sz w:val="28"/>
        </w:rPr>
        <w:t>
      1) процентные и валютные риски;</w:t>
      </w:r>
    </w:p>
    <w:p>
      <w:pPr>
        <w:spacing w:after="0"/>
        <w:ind w:left="0"/>
        <w:jc w:val="both"/>
      </w:pPr>
      <w:r>
        <w:rPr>
          <w:rFonts w:ascii="Times New Roman"/>
          <w:b w:val="false"/>
          <w:i w:val="false"/>
          <w:color w:val="000000"/>
          <w:sz w:val="28"/>
        </w:rPr>
        <w:t>
      2) расчетный риск подразумевает собой потенциальные потери, которые может понести Правительство Республики Казахстан в результате того, что заемщик не произведет платежи по гарантированным государством займам или займам, привлеченным под поручительство государства, по любой причине кроме дефолта;</w:t>
      </w:r>
    </w:p>
    <w:p>
      <w:pPr>
        <w:spacing w:after="0"/>
        <w:ind w:left="0"/>
        <w:jc w:val="both"/>
      </w:pPr>
      <w:r>
        <w:rPr>
          <w:rFonts w:ascii="Times New Roman"/>
          <w:b w:val="false"/>
          <w:i w:val="false"/>
          <w:color w:val="000000"/>
          <w:sz w:val="28"/>
        </w:rPr>
        <w:t>
      3) кредитный риск представляет собой риск невыполнения обязательств заемщиками по гарантированным государством займам и займам, привлекаемых под поручительство государства;</w:t>
      </w:r>
    </w:p>
    <w:p>
      <w:pPr>
        <w:spacing w:after="0"/>
        <w:ind w:left="0"/>
        <w:jc w:val="both"/>
      </w:pPr>
      <w:r>
        <w:rPr>
          <w:rFonts w:ascii="Times New Roman"/>
          <w:b w:val="false"/>
          <w:i w:val="false"/>
          <w:color w:val="000000"/>
          <w:sz w:val="28"/>
        </w:rPr>
        <w:t>
      4) операционный риск.</w:t>
      </w:r>
    </w:p>
    <w:bookmarkStart w:name="z937" w:id="936"/>
    <w:p>
      <w:pPr>
        <w:spacing w:after="0"/>
        <w:ind w:left="0"/>
        <w:jc w:val="both"/>
      </w:pPr>
      <w:r>
        <w:rPr>
          <w:rFonts w:ascii="Times New Roman"/>
          <w:b w:val="false"/>
          <w:i w:val="false"/>
          <w:color w:val="000000"/>
          <w:sz w:val="28"/>
        </w:rPr>
        <w:t>
      821. Центральный уполномоченный орган по исполнению бюджета проводит анализ риска следующим образом:</w:t>
      </w:r>
    </w:p>
    <w:bookmarkEnd w:id="936"/>
    <w:p>
      <w:pPr>
        <w:spacing w:after="0"/>
        <w:ind w:left="0"/>
        <w:jc w:val="both"/>
      </w:pPr>
      <w:r>
        <w:rPr>
          <w:rFonts w:ascii="Times New Roman"/>
          <w:b w:val="false"/>
          <w:i w:val="false"/>
          <w:color w:val="000000"/>
          <w:sz w:val="28"/>
        </w:rPr>
        <w:t>
      1) прогнозирует расходы по погашению и обслуживанию долга на среднесрочный период, основываясь на допущениях следующих факторов: новые потребности в финансировании, структура сроков погашения долга, характеристики условий предполагаемых долговых обязательств, процентные ставки и обменные курсы валют;</w:t>
      </w:r>
    </w:p>
    <w:p>
      <w:pPr>
        <w:spacing w:after="0"/>
        <w:ind w:left="0"/>
        <w:jc w:val="both"/>
      </w:pPr>
      <w:r>
        <w:rPr>
          <w:rFonts w:ascii="Times New Roman"/>
          <w:b w:val="false"/>
          <w:i w:val="false"/>
          <w:color w:val="000000"/>
          <w:sz w:val="28"/>
        </w:rPr>
        <w:t>
      2) составляет долговую характеристику, включающую ключевые показатели риска по действующему и прогнозируемому портфелю долговых обязательств на охватываемый прогнозом период. Характеристика долга охватывает следующие показатели:</w:t>
      </w:r>
    </w:p>
    <w:p>
      <w:pPr>
        <w:spacing w:after="0"/>
        <w:ind w:left="0"/>
        <w:jc w:val="both"/>
      </w:pPr>
      <w:r>
        <w:rPr>
          <w:rFonts w:ascii="Times New Roman"/>
          <w:b w:val="false"/>
          <w:i w:val="false"/>
          <w:color w:val="000000"/>
          <w:sz w:val="28"/>
        </w:rPr>
        <w:t>
      отношение краткосрочного долга к долгосрочному;</w:t>
      </w:r>
    </w:p>
    <w:p>
      <w:pPr>
        <w:spacing w:after="0"/>
        <w:ind w:left="0"/>
        <w:jc w:val="both"/>
      </w:pPr>
      <w:r>
        <w:rPr>
          <w:rFonts w:ascii="Times New Roman"/>
          <w:b w:val="false"/>
          <w:i w:val="false"/>
          <w:color w:val="000000"/>
          <w:sz w:val="28"/>
        </w:rPr>
        <w:t>
      отношение долга в иностранной валюте к долгу в национальной валюте;</w:t>
      </w:r>
    </w:p>
    <w:p>
      <w:pPr>
        <w:spacing w:after="0"/>
        <w:ind w:left="0"/>
        <w:jc w:val="both"/>
      </w:pPr>
      <w:r>
        <w:rPr>
          <w:rFonts w:ascii="Times New Roman"/>
          <w:b w:val="false"/>
          <w:i w:val="false"/>
          <w:color w:val="000000"/>
          <w:sz w:val="28"/>
        </w:rPr>
        <w:t>
      валютная структура долга в иностранной валюте;</w:t>
      </w:r>
    </w:p>
    <w:p>
      <w:pPr>
        <w:spacing w:after="0"/>
        <w:ind w:left="0"/>
        <w:jc w:val="both"/>
      </w:pPr>
      <w:r>
        <w:rPr>
          <w:rFonts w:ascii="Times New Roman"/>
          <w:b w:val="false"/>
          <w:i w:val="false"/>
          <w:color w:val="000000"/>
          <w:sz w:val="28"/>
        </w:rPr>
        <w:t>
      плавающие или фиксированные ставки вознаграждения;</w:t>
      </w:r>
    </w:p>
    <w:p>
      <w:pPr>
        <w:spacing w:after="0"/>
        <w:ind w:left="0"/>
        <w:jc w:val="both"/>
      </w:pPr>
      <w:r>
        <w:rPr>
          <w:rFonts w:ascii="Times New Roman"/>
          <w:b w:val="false"/>
          <w:i w:val="false"/>
          <w:color w:val="000000"/>
          <w:sz w:val="28"/>
        </w:rPr>
        <w:t>
      средний срок долговых обязательств и график наступления сроков погашения обязательств.</w:t>
      </w:r>
    </w:p>
    <w:p>
      <w:pPr>
        <w:spacing w:after="0"/>
        <w:ind w:left="0"/>
        <w:jc w:val="both"/>
      </w:pPr>
      <w:r>
        <w:rPr>
          <w:rFonts w:ascii="Times New Roman"/>
          <w:b w:val="false"/>
          <w:i w:val="false"/>
          <w:color w:val="000000"/>
          <w:sz w:val="28"/>
        </w:rPr>
        <w:t>
      3) сопоставляет произведенные прогнозные расчеты с макроэкономическими показателями и параметрами республиканского бюджета на аналогичный период;</w:t>
      </w:r>
    </w:p>
    <w:p>
      <w:pPr>
        <w:spacing w:after="0"/>
        <w:ind w:left="0"/>
        <w:jc w:val="both"/>
      </w:pPr>
      <w:r>
        <w:rPr>
          <w:rFonts w:ascii="Times New Roman"/>
          <w:b w:val="false"/>
          <w:i w:val="false"/>
          <w:color w:val="000000"/>
          <w:sz w:val="28"/>
        </w:rPr>
        <w:t>
      4) осуществляет оценку риска, которая измеряется потенциальным ростом расходов по обслуживанию долга в вариантах риска, соотнесенных с ожидаемыми расходами.</w:t>
      </w:r>
    </w:p>
    <w:bookmarkStart w:name="z938" w:id="937"/>
    <w:p>
      <w:pPr>
        <w:spacing w:after="0"/>
        <w:ind w:left="0"/>
        <w:jc w:val="both"/>
      </w:pPr>
      <w:r>
        <w:rPr>
          <w:rFonts w:ascii="Times New Roman"/>
          <w:b w:val="false"/>
          <w:i w:val="false"/>
          <w:color w:val="000000"/>
          <w:sz w:val="28"/>
        </w:rPr>
        <w:t>
      822. Для подготовки решения о применении производных финансовых инструментов центральный уполномоченный орган по исполнению бюджета совместно с НБ РК изучает конъюнктуру рынка ссудного капитала и осуществляет оценку возможностей применения производных финансовых инструментов.</w:t>
      </w:r>
    </w:p>
    <w:bookmarkEnd w:id="937"/>
    <w:bookmarkStart w:name="z939" w:id="938"/>
    <w:p>
      <w:pPr>
        <w:spacing w:after="0"/>
        <w:ind w:left="0"/>
        <w:jc w:val="both"/>
      </w:pPr>
      <w:r>
        <w:rPr>
          <w:rFonts w:ascii="Times New Roman"/>
          <w:b w:val="false"/>
          <w:i w:val="false"/>
          <w:color w:val="000000"/>
          <w:sz w:val="28"/>
        </w:rPr>
        <w:t>
      823. На основании результатов проведенного анализа рисков и оценки возможностей применения производных финансовых инструментов, центральный уполномоченный орган по исполнению бюджета принимает решение по поводу применения производных финансовых инструментов.</w:t>
      </w:r>
    </w:p>
    <w:bookmarkEnd w:id="938"/>
    <w:bookmarkStart w:name="z940" w:id="939"/>
    <w:p>
      <w:pPr>
        <w:spacing w:after="0"/>
        <w:ind w:left="0"/>
        <w:jc w:val="both"/>
      </w:pPr>
      <w:r>
        <w:rPr>
          <w:rFonts w:ascii="Times New Roman"/>
          <w:b w:val="false"/>
          <w:i w:val="false"/>
          <w:color w:val="000000"/>
          <w:sz w:val="28"/>
        </w:rPr>
        <w:t>
      824. Для целей управления рисками долга применяются различные производные финансовые инструменты, в том числе свопы, форвардные сделки, фьючерсные сделки, конверсии по внешним договорам займов, заключенным с международными финансовыми организациями и другие сделки.</w:t>
      </w:r>
    </w:p>
    <w:bookmarkEnd w:id="939"/>
    <w:p>
      <w:pPr>
        <w:spacing w:after="0"/>
        <w:ind w:left="0"/>
        <w:jc w:val="both"/>
      </w:pPr>
      <w:r>
        <w:rPr>
          <w:rFonts w:ascii="Times New Roman"/>
          <w:b w:val="false"/>
          <w:i w:val="false"/>
          <w:color w:val="000000"/>
          <w:sz w:val="28"/>
        </w:rPr>
        <w:t>
      Под свопом понимается сделка, предусматривающая обмен денежными потоками между двумя сторонами. Различают три обычных видов свопов - свопы процентных ставок, валютные и товарные свопы.</w:t>
      </w:r>
    </w:p>
    <w:p>
      <w:pPr>
        <w:spacing w:after="0"/>
        <w:ind w:left="0"/>
        <w:jc w:val="both"/>
      </w:pPr>
      <w:r>
        <w:rPr>
          <w:rFonts w:ascii="Times New Roman"/>
          <w:b w:val="false"/>
          <w:i w:val="false"/>
          <w:color w:val="000000"/>
          <w:sz w:val="28"/>
        </w:rPr>
        <w:t>
      Форвардные сделки заключаются в отношении процентных ставок. Такая сделка рассматривается как процентный своп на один период.</w:t>
      </w:r>
    </w:p>
    <w:p>
      <w:pPr>
        <w:spacing w:after="0"/>
        <w:ind w:left="0"/>
        <w:jc w:val="both"/>
      </w:pPr>
      <w:r>
        <w:rPr>
          <w:rFonts w:ascii="Times New Roman"/>
          <w:b w:val="false"/>
          <w:i w:val="false"/>
          <w:color w:val="000000"/>
          <w:sz w:val="28"/>
        </w:rPr>
        <w:t>
      Фьючерсные сделки заключаются в отношении валют.</w:t>
      </w:r>
    </w:p>
    <w:p>
      <w:pPr>
        <w:spacing w:after="0"/>
        <w:ind w:left="0"/>
        <w:jc w:val="both"/>
      </w:pPr>
      <w:r>
        <w:rPr>
          <w:rFonts w:ascii="Times New Roman"/>
          <w:b w:val="false"/>
          <w:i w:val="false"/>
          <w:color w:val="000000"/>
          <w:sz w:val="28"/>
        </w:rPr>
        <w:t>
      Существуют три вида конверсии - конверсия валюты, конверсия процентной ставки и установление предела повышения либо коридора процентной ставки.</w:t>
      </w:r>
    </w:p>
    <w:p>
      <w:pPr>
        <w:spacing w:after="0"/>
        <w:ind w:left="0"/>
        <w:jc w:val="both"/>
      </w:pPr>
      <w:bookmarkStart w:name="z941" w:id="940"/>
      <w:r>
        <w:rPr>
          <w:rFonts w:ascii="Times New Roman"/>
          <w:b w:val="false"/>
          <w:i w:val="false"/>
          <w:color w:val="000000"/>
          <w:sz w:val="28"/>
        </w:rPr>
        <w:t xml:space="preserve">
      </w:t>
      </w:r>
      <w:r>
        <w:rPr>
          <w:rFonts w:ascii="Times New Roman"/>
          <w:b/>
          <w:i w:val="false"/>
          <w:color w:val="000000"/>
          <w:sz w:val="28"/>
        </w:rPr>
        <w:t>Параграф 17. Порядок управления рисками долга</w:t>
      </w:r>
    </w:p>
    <w:bookmarkEnd w:id="940"/>
    <w:p>
      <w:pPr>
        <w:spacing w:after="0"/>
        <w:ind w:left="0"/>
        <w:jc w:val="both"/>
      </w:pPr>
      <w:r>
        <w:rPr>
          <w:rFonts w:ascii="Times New Roman"/>
          <w:b/>
          <w:i w:val="false"/>
          <w:color w:val="000000"/>
          <w:sz w:val="28"/>
        </w:rPr>
        <w:t>перед государством</w:t>
      </w:r>
    </w:p>
    <w:bookmarkStart w:name="z942" w:id="941"/>
    <w:p>
      <w:pPr>
        <w:spacing w:after="0"/>
        <w:ind w:left="0"/>
        <w:jc w:val="both"/>
      </w:pPr>
      <w:r>
        <w:rPr>
          <w:rFonts w:ascii="Times New Roman"/>
          <w:b w:val="false"/>
          <w:i w:val="false"/>
          <w:color w:val="000000"/>
          <w:sz w:val="28"/>
        </w:rPr>
        <w:t>
      825. Настоящий параграф устанавливает процедуры выявления и оценки с использованием центральным уполномоченным органом по исполнению бюджета методов соблюдения установленных требований, своевременное реагирование и принятие необходимых мер в управлении долгом перед государством.</w:t>
      </w:r>
    </w:p>
    <w:bookmarkEnd w:id="941"/>
    <w:bookmarkStart w:name="z943" w:id="942"/>
    <w:p>
      <w:pPr>
        <w:spacing w:after="0"/>
        <w:ind w:left="0"/>
        <w:jc w:val="both"/>
      </w:pPr>
      <w:r>
        <w:rPr>
          <w:rFonts w:ascii="Times New Roman"/>
          <w:b w:val="false"/>
          <w:i w:val="false"/>
          <w:color w:val="000000"/>
          <w:sz w:val="28"/>
        </w:rPr>
        <w:t>
      826. К основным элементам управления рисками долга перед государством относятся:</w:t>
      </w:r>
    </w:p>
    <w:bookmarkEnd w:id="942"/>
    <w:p>
      <w:pPr>
        <w:spacing w:after="0"/>
        <w:ind w:left="0"/>
        <w:jc w:val="both"/>
      </w:pPr>
      <w:r>
        <w:rPr>
          <w:rFonts w:ascii="Times New Roman"/>
          <w:b w:val="false"/>
          <w:i w:val="false"/>
          <w:color w:val="000000"/>
          <w:sz w:val="28"/>
        </w:rPr>
        <w:t>
      мониторинг текущего состояния долга перед государством;</w:t>
      </w:r>
    </w:p>
    <w:p>
      <w:pPr>
        <w:spacing w:after="0"/>
        <w:ind w:left="0"/>
        <w:jc w:val="both"/>
      </w:pPr>
      <w:r>
        <w:rPr>
          <w:rFonts w:ascii="Times New Roman"/>
          <w:b w:val="false"/>
          <w:i w:val="false"/>
          <w:color w:val="000000"/>
          <w:sz w:val="28"/>
        </w:rPr>
        <w:t>
      анализ риска.</w:t>
      </w:r>
    </w:p>
    <w:bookmarkStart w:name="z944" w:id="943"/>
    <w:p>
      <w:pPr>
        <w:spacing w:after="0"/>
        <w:ind w:left="0"/>
        <w:jc w:val="both"/>
      </w:pPr>
      <w:r>
        <w:rPr>
          <w:rFonts w:ascii="Times New Roman"/>
          <w:b w:val="false"/>
          <w:i w:val="false"/>
          <w:color w:val="000000"/>
          <w:sz w:val="28"/>
        </w:rPr>
        <w:t>
      827. На основании результатов проведенного анализа рисков долга перед государством центральный уполномоченный орган по исполнению бюджета в установленном порядке принимает решение по возврату долга перед государством.</w:t>
      </w:r>
    </w:p>
    <w:bookmarkEnd w:id="943"/>
    <w:bookmarkStart w:name="z945" w:id="944"/>
    <w:p>
      <w:pPr>
        <w:spacing w:after="0"/>
        <w:ind w:left="0"/>
        <w:jc w:val="both"/>
      </w:pPr>
      <w:r>
        <w:rPr>
          <w:rFonts w:ascii="Times New Roman"/>
          <w:b w:val="false"/>
          <w:i w:val="false"/>
          <w:color w:val="000000"/>
          <w:sz w:val="28"/>
        </w:rPr>
        <w:t>
      828. В процессе управления долгом перед государством возникают следующие виды рисков:</w:t>
      </w:r>
    </w:p>
    <w:bookmarkEnd w:id="944"/>
    <w:p>
      <w:pPr>
        <w:spacing w:after="0"/>
        <w:ind w:left="0"/>
        <w:jc w:val="both"/>
      </w:pPr>
      <w:r>
        <w:rPr>
          <w:rFonts w:ascii="Times New Roman"/>
          <w:b w:val="false"/>
          <w:i w:val="false"/>
          <w:color w:val="000000"/>
          <w:sz w:val="28"/>
        </w:rPr>
        <w:t>
      1) валютный риск - это вероятность финансовых потерь в результате изменения курса валют, которое может произойти в период между заключением кредитных договоров и фактическим исполнением обязательств по ним.</w:t>
      </w:r>
    </w:p>
    <w:p>
      <w:pPr>
        <w:spacing w:after="0"/>
        <w:ind w:left="0"/>
        <w:jc w:val="both"/>
      </w:pPr>
      <w:r>
        <w:rPr>
          <w:rFonts w:ascii="Times New Roman"/>
          <w:b w:val="false"/>
          <w:i w:val="false"/>
          <w:color w:val="000000"/>
          <w:sz w:val="28"/>
        </w:rPr>
        <w:t>
      2) кредитный риск - возможность возникновения убытков вследствие неоплаты или просроченной оплаты заемщиками своих финансовых обязательств.</w:t>
      </w:r>
    </w:p>
    <w:p>
      <w:pPr>
        <w:spacing w:after="0"/>
        <w:ind w:left="0"/>
        <w:jc w:val="both"/>
      </w:pPr>
      <w:r>
        <w:rPr>
          <w:rFonts w:ascii="Times New Roman"/>
          <w:b w:val="false"/>
          <w:i w:val="false"/>
          <w:color w:val="000000"/>
          <w:sz w:val="28"/>
        </w:rPr>
        <w:t>
      3) риск платежеспособности - риск, обусловленный тем, что в силу неблагоприятных внешних обстоятельств у заемщика возникают затруднения с погашением долговых обязательств.</w:t>
      </w:r>
    </w:p>
    <w:p>
      <w:pPr>
        <w:spacing w:after="0"/>
        <w:ind w:left="0"/>
        <w:jc w:val="both"/>
      </w:pPr>
      <w:r>
        <w:rPr>
          <w:rFonts w:ascii="Times New Roman"/>
          <w:b w:val="false"/>
          <w:i w:val="false"/>
          <w:color w:val="000000"/>
          <w:sz w:val="28"/>
        </w:rPr>
        <w:t>
      4) процентный риск - риск, связанный с возможным изменением процентных ставок по бюджетным кредитам.</w:t>
      </w:r>
    </w:p>
    <w:bookmarkStart w:name="z946" w:id="945"/>
    <w:p>
      <w:pPr>
        <w:spacing w:after="0"/>
        <w:ind w:left="0"/>
        <w:jc w:val="both"/>
      </w:pPr>
      <w:r>
        <w:rPr>
          <w:rFonts w:ascii="Times New Roman"/>
          <w:b w:val="false"/>
          <w:i w:val="false"/>
          <w:color w:val="000000"/>
          <w:sz w:val="28"/>
        </w:rPr>
        <w:t xml:space="preserve">
      829. </w:t>
      </w:r>
      <w:r>
        <w:rPr>
          <w:rFonts w:ascii="Times New Roman"/>
          <w:b w:val="false"/>
          <w:i w:val="false"/>
          <w:color w:val="000000"/>
          <w:sz w:val="28"/>
        </w:rPr>
        <w:t>Центральный уполномоченный орган</w:t>
      </w:r>
      <w:r>
        <w:rPr>
          <w:rFonts w:ascii="Times New Roman"/>
          <w:b w:val="false"/>
          <w:i w:val="false"/>
          <w:color w:val="000000"/>
          <w:sz w:val="28"/>
        </w:rPr>
        <w:t xml:space="preserve"> по исполнению бюджета проводит анализ риска долга перед государством следующим образом:</w:t>
      </w:r>
    </w:p>
    <w:bookmarkEnd w:id="945"/>
    <w:p>
      <w:pPr>
        <w:spacing w:after="0"/>
        <w:ind w:left="0"/>
        <w:jc w:val="both"/>
      </w:pPr>
      <w:r>
        <w:rPr>
          <w:rFonts w:ascii="Times New Roman"/>
          <w:b w:val="false"/>
          <w:i w:val="false"/>
          <w:color w:val="000000"/>
          <w:sz w:val="28"/>
        </w:rPr>
        <w:t>
      1) прогнозирует объемы подлежащих возврату в республиканский бюджет сумма долга перед государством на среднесрочный период, основываясь на условия кредитных договоров (сроки погашения долга, процентные ставки, обменные курсы);</w:t>
      </w:r>
    </w:p>
    <w:p>
      <w:pPr>
        <w:spacing w:after="0"/>
        <w:ind w:left="0"/>
        <w:jc w:val="both"/>
      </w:pPr>
      <w:r>
        <w:rPr>
          <w:rFonts w:ascii="Times New Roman"/>
          <w:b w:val="false"/>
          <w:i w:val="false"/>
          <w:color w:val="000000"/>
          <w:sz w:val="28"/>
        </w:rPr>
        <w:t>
      2) сопоставляет произведенные прогнозные расчеты с макроэкономическими показателями и параметрами республиканского бюджета на аналогичный период;</w:t>
      </w:r>
    </w:p>
    <w:p>
      <w:pPr>
        <w:spacing w:after="0"/>
        <w:ind w:left="0"/>
        <w:jc w:val="both"/>
      </w:pPr>
      <w:r>
        <w:rPr>
          <w:rFonts w:ascii="Times New Roman"/>
          <w:b w:val="false"/>
          <w:i w:val="false"/>
          <w:color w:val="000000"/>
          <w:sz w:val="28"/>
        </w:rPr>
        <w:t>
      3) осуществляет оценку риска долга перед государством путем выявления и описания рисков, характеризующих их предполагаемое влияние.</w:t>
      </w:r>
    </w:p>
    <w:p>
      <w:pPr>
        <w:spacing w:after="0"/>
        <w:ind w:left="0"/>
        <w:jc w:val="both"/>
      </w:pPr>
      <w:bookmarkStart w:name="z947" w:id="946"/>
      <w:r>
        <w:rPr>
          <w:rFonts w:ascii="Times New Roman"/>
          <w:b w:val="false"/>
          <w:i w:val="false"/>
          <w:color w:val="000000"/>
          <w:sz w:val="28"/>
        </w:rPr>
        <w:t xml:space="preserve">
      </w:t>
      </w:r>
      <w:r>
        <w:rPr>
          <w:rFonts w:ascii="Times New Roman"/>
          <w:b/>
          <w:i w:val="false"/>
          <w:color w:val="000000"/>
          <w:sz w:val="28"/>
        </w:rPr>
        <w:t>Параграф 18. Порядок осуществления финансовых операций</w:t>
      </w:r>
    </w:p>
    <w:bookmarkEnd w:id="946"/>
    <w:p>
      <w:pPr>
        <w:spacing w:after="0"/>
        <w:ind w:left="0"/>
        <w:jc w:val="both"/>
      </w:pPr>
      <w:r>
        <w:rPr>
          <w:rFonts w:ascii="Times New Roman"/>
          <w:b/>
          <w:i w:val="false"/>
          <w:color w:val="000000"/>
          <w:sz w:val="28"/>
        </w:rPr>
        <w:t>за счет средств правительственных внешних займов, связанных</w:t>
      </w:r>
    </w:p>
    <w:p>
      <w:pPr>
        <w:spacing w:after="0"/>
        <w:ind w:left="0"/>
        <w:jc w:val="both"/>
      </w:pPr>
      <w:r>
        <w:rPr>
          <w:rFonts w:ascii="Times New Roman"/>
          <w:b/>
          <w:i w:val="false"/>
          <w:color w:val="000000"/>
          <w:sz w:val="28"/>
        </w:rPr>
        <w:t>грантов и средств софинансирования</w:t>
      </w:r>
    </w:p>
    <w:bookmarkStart w:name="z948" w:id="947"/>
    <w:p>
      <w:pPr>
        <w:spacing w:after="0"/>
        <w:ind w:left="0"/>
        <w:jc w:val="both"/>
      </w:pPr>
      <w:r>
        <w:rPr>
          <w:rFonts w:ascii="Times New Roman"/>
          <w:b w:val="false"/>
          <w:i w:val="false"/>
          <w:color w:val="000000"/>
          <w:sz w:val="28"/>
        </w:rPr>
        <w:t>
      830. Ссудный счет - текущий счет, открытый у заимодателя- нерезидента или донора, где размещается сумма правительственного внешнего займа или связанного гранта, из которого осуществляются платежи напрямую поставщику товаров (работ, услуг), а также на пополнение специального счета.</w:t>
      </w:r>
    </w:p>
    <w:bookmarkEnd w:id="947"/>
    <w:bookmarkStart w:name="z949" w:id="948"/>
    <w:p>
      <w:pPr>
        <w:spacing w:after="0"/>
        <w:ind w:left="0"/>
        <w:jc w:val="both"/>
      </w:pPr>
      <w:r>
        <w:rPr>
          <w:rFonts w:ascii="Times New Roman"/>
          <w:b w:val="false"/>
          <w:i w:val="false"/>
          <w:color w:val="000000"/>
          <w:sz w:val="28"/>
        </w:rPr>
        <w:t>
      831. Финансовые операции за счет правительственных внешних займов или связанных грантов, за исключением связанных грантов с софинансированием, не предусматривающих дальнейшее заимствование Правительством Республики Казахстан, и если иное не оговаривается в договоре о гранте, осуществляются администратором бюджетной программы со ссудного счета на основании заявок на снятие средств, направляемых в адрес иностранного заимодателя или донора по форме в соответствии с договором займа или о связанном гранте, а также в соответствии с настоящими Правилами. При этом средства правительственных внешних займов или связанных грантов не могут быть сняты администратором бюджетной программы на цели, не предусмотренные соответствующим договором займа или о связанном гранте.</w:t>
      </w:r>
    </w:p>
    <w:bookmarkEnd w:id="948"/>
    <w:bookmarkStart w:name="z950" w:id="949"/>
    <w:p>
      <w:pPr>
        <w:spacing w:after="0"/>
        <w:ind w:left="0"/>
        <w:jc w:val="both"/>
      </w:pPr>
      <w:r>
        <w:rPr>
          <w:rFonts w:ascii="Times New Roman"/>
          <w:b w:val="false"/>
          <w:i w:val="false"/>
          <w:color w:val="000000"/>
          <w:sz w:val="28"/>
        </w:rPr>
        <w:t>
      832. Заявки на снятие средств со ссудного счета визируются двумя группами подписей, где первая группа подписей закреплена за центральным уполномоченным органом по исполнению бюджета, вторая группа подписей за администратором бюджетной программы. При этом статус обладателей подписей первой группы определяется регулированием использования средств правительственного внешнего займа или связанного гранта в рамках бюджетных программ, и контролем за их целевым использованием, статус обладателей подписей второй группы - полной ответственностью за их целевое использование в соответствии с законодательством Республики Казахстан, а также за правильность и достоверность реквизитов получателя платежа - получателя денег.</w:t>
      </w:r>
    </w:p>
    <w:bookmarkEnd w:id="949"/>
    <w:bookmarkStart w:name="z951" w:id="950"/>
    <w:p>
      <w:pPr>
        <w:spacing w:after="0"/>
        <w:ind w:left="0"/>
        <w:jc w:val="both"/>
      </w:pPr>
      <w:r>
        <w:rPr>
          <w:rFonts w:ascii="Times New Roman"/>
          <w:b w:val="false"/>
          <w:i w:val="false"/>
          <w:color w:val="000000"/>
          <w:sz w:val="28"/>
        </w:rPr>
        <w:t>
      833. Для получения подписи первой группы в заявке на снятие средств правительственного внешнего займа или связанного гранта со счета, специального счета внешнего займа или связанного гранта, открытого в центральном уполномоченном органе по исполнению бюджета, и софинансирования, администратор бюджетной программы вместе с заявкой на снятие средств предоставляет в центральный уполномоченный орган по исполнению бюджета:</w:t>
      </w:r>
    </w:p>
    <w:bookmarkEnd w:id="950"/>
    <w:p>
      <w:pPr>
        <w:spacing w:after="0"/>
        <w:ind w:left="0"/>
        <w:jc w:val="both"/>
      </w:pPr>
      <w:r>
        <w:rPr>
          <w:rFonts w:ascii="Times New Roman"/>
          <w:b w:val="false"/>
          <w:i w:val="false"/>
          <w:color w:val="000000"/>
          <w:sz w:val="28"/>
        </w:rPr>
        <w:t xml:space="preserve">
      сопроводительное письмо с указанием назначения платежа по заявкам на снятие средств со счета внешнего займа, либо реестр заявок на снятие средств со специального счета внешнего займа/связанного гранта или средств софинансирования, по форме согласно </w:t>
      </w:r>
      <w:r>
        <w:rPr>
          <w:rFonts w:ascii="Times New Roman"/>
          <w:b w:val="false"/>
          <w:i w:val="false"/>
          <w:color w:val="000000"/>
          <w:sz w:val="28"/>
        </w:rPr>
        <w:t>приложению 136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проведении финансовых операций по софинансированию, договор, зарегистрированный в территориальном подразделении казначейства и уведомление о регистрации договора;</w:t>
      </w:r>
    </w:p>
    <w:p>
      <w:pPr>
        <w:spacing w:after="0"/>
        <w:ind w:left="0"/>
        <w:jc w:val="both"/>
      </w:pPr>
      <w:r>
        <w:rPr>
          <w:rFonts w:ascii="Times New Roman"/>
          <w:b w:val="false"/>
          <w:i w:val="false"/>
          <w:color w:val="000000"/>
          <w:sz w:val="28"/>
        </w:rPr>
        <w:t>
      в случае проведения платежей по заключенным в рамках договора займа или соглашения о связанном гранте контрактам, копии документов, на основании которых в соответствии с этими контрактами производится оплата (сертификаты выполненных работ и/или инвойсы о предоставлении тех или иных услуг, в том числе копии банковских гарантий, в случаях, если это предусмотрено условиями контракта), копии этих контрактов при проведении первоначального платежа по ним, включая копии с любыми дальнейшими изменениями и дополнениями, а также копии официальных одобрений иностранного заимодателя или донора на заключение контрактов, если это предусмотрено процедурами по договору займа или соглашением о связанном гранте;</w:t>
      </w:r>
    </w:p>
    <w:p>
      <w:pPr>
        <w:spacing w:after="0"/>
        <w:ind w:left="0"/>
        <w:jc w:val="both"/>
      </w:pPr>
      <w:r>
        <w:rPr>
          <w:rFonts w:ascii="Times New Roman"/>
          <w:b w:val="false"/>
          <w:i w:val="false"/>
          <w:color w:val="000000"/>
          <w:sz w:val="28"/>
        </w:rPr>
        <w:t>
      в случае проведения разовых платежей по расходам, производимым без заключения контрактов, копии первичных документов (счета-фактуры, накладные, приходные кассовые ордера, квитанций, расписки и иные документы);</w:t>
      </w:r>
    </w:p>
    <w:p>
      <w:pPr>
        <w:spacing w:after="0"/>
        <w:ind w:left="0"/>
        <w:jc w:val="both"/>
      </w:pPr>
      <w:r>
        <w:rPr>
          <w:rFonts w:ascii="Times New Roman"/>
          <w:b w:val="false"/>
          <w:i w:val="false"/>
          <w:color w:val="000000"/>
          <w:sz w:val="28"/>
        </w:rPr>
        <w:t>
      копии документов, необходимых к предоставлению иностранному заимодателю или донору согласно принятым финансовым процедурам по договору займа или по соглашению о связанном гранте, за исключением финансовых операций по софинансированию правительственных внешних займов и связанных грантов;</w:t>
      </w:r>
    </w:p>
    <w:p>
      <w:pPr>
        <w:spacing w:after="0"/>
        <w:ind w:left="0"/>
        <w:jc w:val="both"/>
      </w:pPr>
      <w:r>
        <w:rPr>
          <w:rFonts w:ascii="Times New Roman"/>
          <w:b w:val="false"/>
          <w:i w:val="false"/>
          <w:color w:val="000000"/>
          <w:sz w:val="28"/>
        </w:rPr>
        <w:t>
      при проведении финансовых операций по снятию средств со ссудного счета правительственного внешнего займа, направленного на финансирование мероприятий государственной программы, положительное заключение уполномоченного органа (организации), предусмотренное договором о займе, подтверждающее достижение показателей, определенных договором займа (за исключением авансового платежа);</w:t>
      </w:r>
    </w:p>
    <w:p>
      <w:pPr>
        <w:spacing w:after="0"/>
        <w:ind w:left="0"/>
        <w:jc w:val="both"/>
      </w:pPr>
      <w:r>
        <w:rPr>
          <w:rFonts w:ascii="Times New Roman"/>
          <w:b w:val="false"/>
          <w:i w:val="false"/>
          <w:color w:val="000000"/>
          <w:sz w:val="28"/>
        </w:rPr>
        <w:t>
      дополнительную информацию по подотчетным суммам по запросу центрального уполномоченного органа по исполнению бюджета, в том числе электронные версии контрактов, ведомостей объемов работ, инвойсов, сертификатов;</w:t>
      </w:r>
    </w:p>
    <w:p>
      <w:pPr>
        <w:spacing w:after="0"/>
        <w:ind w:left="0"/>
        <w:jc w:val="both"/>
      </w:pPr>
      <w:r>
        <w:rPr>
          <w:rFonts w:ascii="Times New Roman"/>
          <w:b w:val="false"/>
          <w:i w:val="false"/>
          <w:color w:val="000000"/>
          <w:sz w:val="28"/>
        </w:rPr>
        <w:t>
      решение конкурсной комиссии по закупу товаров, работ и услуг.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833 - в редакции приказа и.о. Министра финансов РК от 10.07.2020 </w:t>
      </w:r>
      <w:r>
        <w:rPr>
          <w:rFonts w:ascii="Times New Roman"/>
          <w:b w:val="false"/>
          <w:i w:val="false"/>
          <w:color w:val="000000"/>
          <w:sz w:val="28"/>
        </w:rPr>
        <w:t>№ 666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52" w:id="951"/>
    <w:p>
      <w:pPr>
        <w:spacing w:after="0"/>
        <w:ind w:left="0"/>
        <w:jc w:val="both"/>
      </w:pPr>
      <w:r>
        <w:rPr>
          <w:rFonts w:ascii="Times New Roman"/>
          <w:b w:val="false"/>
          <w:i w:val="false"/>
          <w:color w:val="000000"/>
          <w:sz w:val="28"/>
        </w:rPr>
        <w:t>
      834. Центральный уполномоченный орган по исполнению бюджета в течение десяти рабочих дней проверяет заявку на снятие средств правительственного внешнего займа или связанного гранта со счета на соответствие контрактам, заключенным в рамках правительственных внешних займов и связанных грантов и условиям договоров займов или соглашениям о связанных грантах, подписывает и возвращает ее администратору бюджетной программы для передачи иностранному заимодателю или донору.</w:t>
      </w:r>
    </w:p>
    <w:bookmarkEnd w:id="951"/>
    <w:p>
      <w:pPr>
        <w:spacing w:after="0"/>
        <w:ind w:left="0"/>
        <w:jc w:val="both"/>
      </w:pPr>
      <w:r>
        <w:rPr>
          <w:rFonts w:ascii="Times New Roman"/>
          <w:b w:val="false"/>
          <w:i w:val="false"/>
          <w:color w:val="000000"/>
          <w:sz w:val="28"/>
        </w:rPr>
        <w:t>
      Центральный уполномоченный орган по исполнению бюджета в последнем месяце текущего финансового года принимает заявки на снятие средств правительственного внешнего займа или связанного гранта до 15 декабря текущего финансового года.</w:t>
      </w:r>
    </w:p>
    <w:bookmarkStart w:name="z953" w:id="952"/>
    <w:p>
      <w:pPr>
        <w:spacing w:after="0"/>
        <w:ind w:left="0"/>
        <w:jc w:val="both"/>
      </w:pPr>
      <w:r>
        <w:rPr>
          <w:rFonts w:ascii="Times New Roman"/>
          <w:b w:val="false"/>
          <w:i w:val="false"/>
          <w:color w:val="000000"/>
          <w:sz w:val="28"/>
        </w:rPr>
        <w:t xml:space="preserve">
      835. Центральный уполномоченный орган по исполнению бюджета может отклонить </w:t>
      </w:r>
      <w:r>
        <w:rPr>
          <w:rFonts w:ascii="Times New Roman"/>
          <w:b w:val="false"/>
          <w:i w:val="false"/>
          <w:color w:val="000000"/>
          <w:sz w:val="28"/>
        </w:rPr>
        <w:t>заявки</w:t>
      </w:r>
      <w:r>
        <w:rPr>
          <w:rFonts w:ascii="Times New Roman"/>
          <w:b w:val="false"/>
          <w:i w:val="false"/>
          <w:color w:val="000000"/>
          <w:sz w:val="28"/>
        </w:rPr>
        <w:t xml:space="preserve"> на снятие средств со ссудного счета, специального счета, открытого в центральном уполномоченном органе по исполнению бюджета, и софинансирования, предоставленные администратором бюджетной программы для рассмотрения согласно </w:t>
      </w:r>
      <w:r>
        <w:rPr>
          <w:rFonts w:ascii="Times New Roman"/>
          <w:b w:val="false"/>
          <w:i w:val="false"/>
          <w:color w:val="000000"/>
          <w:sz w:val="28"/>
        </w:rPr>
        <w:t>пунктам 831</w:t>
      </w:r>
      <w:r>
        <w:rPr>
          <w:rFonts w:ascii="Times New Roman"/>
          <w:b w:val="false"/>
          <w:i w:val="false"/>
          <w:color w:val="000000"/>
          <w:sz w:val="28"/>
        </w:rPr>
        <w:t>-</w:t>
      </w:r>
      <w:r>
        <w:rPr>
          <w:rFonts w:ascii="Times New Roman"/>
          <w:b w:val="false"/>
          <w:i w:val="false"/>
          <w:color w:val="000000"/>
          <w:sz w:val="28"/>
        </w:rPr>
        <w:t>833</w:t>
      </w:r>
      <w:r>
        <w:rPr>
          <w:rFonts w:ascii="Times New Roman"/>
          <w:b w:val="false"/>
          <w:i w:val="false"/>
          <w:color w:val="000000"/>
          <w:sz w:val="28"/>
        </w:rPr>
        <w:t xml:space="preserve"> настоящих Правил в случае:</w:t>
      </w:r>
    </w:p>
    <w:bookmarkEnd w:id="952"/>
    <w:p>
      <w:pPr>
        <w:spacing w:after="0"/>
        <w:ind w:left="0"/>
        <w:jc w:val="both"/>
      </w:pPr>
      <w:r>
        <w:rPr>
          <w:rFonts w:ascii="Times New Roman"/>
          <w:b w:val="false"/>
          <w:i w:val="false"/>
          <w:color w:val="000000"/>
          <w:sz w:val="28"/>
        </w:rPr>
        <w:t>
      если проводимая финансовая операция противоречит условиям договора займа или соглашения о связанном гранте или заключенного в рамках договора займа или соглашения о связанном гранте контракта;</w:t>
      </w:r>
    </w:p>
    <w:p>
      <w:pPr>
        <w:spacing w:after="0"/>
        <w:ind w:left="0"/>
        <w:jc w:val="both"/>
      </w:pPr>
      <w:r>
        <w:rPr>
          <w:rFonts w:ascii="Times New Roman"/>
          <w:b w:val="false"/>
          <w:i w:val="false"/>
          <w:color w:val="000000"/>
          <w:sz w:val="28"/>
        </w:rPr>
        <w:t>
      отсутствия или недостаточности плановых назначений, предусмотренных планом финансирования администратора республиканской бюджетной программы;</w:t>
      </w:r>
    </w:p>
    <w:p>
      <w:pPr>
        <w:spacing w:after="0"/>
        <w:ind w:left="0"/>
        <w:jc w:val="both"/>
      </w:pPr>
      <w:r>
        <w:rPr>
          <w:rFonts w:ascii="Times New Roman"/>
          <w:b w:val="false"/>
          <w:i w:val="false"/>
          <w:color w:val="000000"/>
          <w:sz w:val="28"/>
        </w:rPr>
        <w:t>
      нарушения администратором бюджетной программы соответствующих правил и процедур, предусмотренных законодательством Республики Казахстан, договором займа или соглашением о связанном гранте;</w:t>
      </w:r>
    </w:p>
    <w:p>
      <w:pPr>
        <w:spacing w:after="0"/>
        <w:ind w:left="0"/>
        <w:jc w:val="both"/>
      </w:pPr>
      <w:r>
        <w:rPr>
          <w:rFonts w:ascii="Times New Roman"/>
          <w:b w:val="false"/>
          <w:i w:val="false"/>
          <w:color w:val="000000"/>
          <w:sz w:val="28"/>
        </w:rPr>
        <w:t>
      наличия несоответствий и ошибок в документах по проводимой финансовой операции до их устранения администратором бюджетной программы.</w:t>
      </w:r>
    </w:p>
    <w:bookmarkStart w:name="z954" w:id="953"/>
    <w:p>
      <w:pPr>
        <w:spacing w:after="0"/>
        <w:ind w:left="0"/>
        <w:jc w:val="both"/>
      </w:pPr>
      <w:r>
        <w:rPr>
          <w:rFonts w:ascii="Times New Roman"/>
          <w:b w:val="false"/>
          <w:i w:val="false"/>
          <w:color w:val="000000"/>
          <w:sz w:val="28"/>
        </w:rPr>
        <w:t>
      836. Снятие средств правительственных внешних займов или связанных грантов со ссудного счета учитывается при исполнении бюджета следующим образом:</w:t>
      </w:r>
    </w:p>
    <w:bookmarkEnd w:id="953"/>
    <w:p>
      <w:pPr>
        <w:spacing w:after="0"/>
        <w:ind w:left="0"/>
        <w:jc w:val="both"/>
      </w:pPr>
      <w:r>
        <w:rPr>
          <w:rFonts w:ascii="Times New Roman"/>
          <w:b w:val="false"/>
          <w:i w:val="false"/>
          <w:color w:val="000000"/>
          <w:sz w:val="28"/>
        </w:rPr>
        <w:t xml:space="preserve">
      при перечислении на специальный счет внешнего займа или связанного гранта как поступление в соответствии с бюджетной классификацией поступлений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при перечислении средств напрямую поставщику товаров (работ, услуг) как поступление и расходы (одновременно) в соответствии с классификацией поступлений </w:t>
      </w:r>
      <w:r>
        <w:rPr>
          <w:rFonts w:ascii="Times New Roman"/>
          <w:b w:val="false"/>
          <w:i w:val="false"/>
          <w:color w:val="000000"/>
          <w:sz w:val="28"/>
        </w:rPr>
        <w:t>ЕБК РК</w:t>
      </w:r>
      <w:r>
        <w:rPr>
          <w:rFonts w:ascii="Times New Roman"/>
          <w:b w:val="false"/>
          <w:i w:val="false"/>
          <w:color w:val="000000"/>
          <w:sz w:val="28"/>
        </w:rPr>
        <w:t>.</w:t>
      </w:r>
    </w:p>
    <w:p>
      <w:pPr>
        <w:spacing w:after="0"/>
        <w:ind w:left="0"/>
        <w:jc w:val="both"/>
      </w:pPr>
      <w:r>
        <w:rPr>
          <w:rFonts w:ascii="Times New Roman"/>
          <w:b w:val="false"/>
          <w:i w:val="false"/>
          <w:color w:val="000000"/>
          <w:sz w:val="28"/>
        </w:rPr>
        <w:t>
      Перечисление средств на специальный счет внешнего займа или связанного гранта, предусмотренный настоящими Правилами, производится иностранным заимодателем или донором, предоставляющим заемные средства или связанные гранты Правительству Республики Казахстан, на основании заявки администратора бюджетных программ на снятие средств со счета в соответствии с условиями договора займа или о связанном гранте.</w:t>
      </w:r>
    </w:p>
    <w:bookmarkStart w:name="z955" w:id="954"/>
    <w:p>
      <w:pPr>
        <w:spacing w:after="0"/>
        <w:ind w:left="0"/>
        <w:jc w:val="both"/>
      </w:pPr>
      <w:r>
        <w:rPr>
          <w:rFonts w:ascii="Times New Roman"/>
          <w:b w:val="false"/>
          <w:i w:val="false"/>
          <w:color w:val="000000"/>
          <w:sz w:val="28"/>
        </w:rPr>
        <w:t>
      837. На специальный счет внешнего займа или связанного гранта не могут быть зачислены иные средства, кроме средств правительственного внешнего займа или связанного гранта, предназначенных для пополнения указанного счета в соответствии с условиями договора займа или о связанном гранте, за исключением случаев возврата средств по ранее проведенным расходным операциям с этого счета.</w:t>
      </w:r>
    </w:p>
    <w:bookmarkEnd w:id="954"/>
    <w:bookmarkStart w:name="z956" w:id="955"/>
    <w:p>
      <w:pPr>
        <w:spacing w:after="0"/>
        <w:ind w:left="0"/>
        <w:jc w:val="both"/>
      </w:pPr>
      <w:r>
        <w:rPr>
          <w:rFonts w:ascii="Times New Roman"/>
          <w:b w:val="false"/>
          <w:i w:val="false"/>
          <w:color w:val="000000"/>
          <w:sz w:val="28"/>
        </w:rPr>
        <w:t>
      838. Со специальных счетов внешних займов или связанных грантов финансируются бюджетные программы, связанные с реализацией проектов, в национальной или иностранной валютах.</w:t>
      </w:r>
    </w:p>
    <w:bookmarkEnd w:id="955"/>
    <w:bookmarkStart w:name="z957" w:id="956"/>
    <w:p>
      <w:pPr>
        <w:spacing w:after="0"/>
        <w:ind w:left="0"/>
        <w:jc w:val="both"/>
      </w:pPr>
      <w:r>
        <w:rPr>
          <w:rFonts w:ascii="Times New Roman"/>
          <w:b w:val="false"/>
          <w:i w:val="false"/>
          <w:color w:val="000000"/>
          <w:sz w:val="28"/>
        </w:rPr>
        <w:t>
      839. На счета к специальному счету внешнего займа или связанного гранта зачисляются только средства, конвертированные со специального счета внешнего займа или связанного гранта.</w:t>
      </w:r>
    </w:p>
    <w:bookmarkEnd w:id="9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839 в редакции приказа Министра финансов РК от 26.03.2015 </w:t>
      </w:r>
      <w:r>
        <w:rPr>
          <w:rFonts w:ascii="Times New Roman"/>
          <w:b w:val="false"/>
          <w:i w:val="false"/>
          <w:color w:val="000000"/>
          <w:sz w:val="28"/>
        </w:rPr>
        <w:t>№ 202</w:t>
      </w:r>
      <w:r>
        <w:rPr>
          <w:rFonts w:ascii="Times New Roman"/>
          <w:b w:val="false"/>
          <w:i/>
          <w:color w:val="000000"/>
          <w:sz w:val="28"/>
        </w:rPr>
        <w:t>.</w:t>
      </w:r>
    </w:p>
    <w:bookmarkStart w:name="z958" w:id="957"/>
    <w:p>
      <w:pPr>
        <w:spacing w:after="0"/>
        <w:ind w:left="0"/>
        <w:jc w:val="both"/>
      </w:pPr>
      <w:r>
        <w:rPr>
          <w:rFonts w:ascii="Times New Roman"/>
          <w:b w:val="false"/>
          <w:i w:val="false"/>
          <w:color w:val="000000"/>
          <w:sz w:val="28"/>
        </w:rPr>
        <w:t xml:space="preserve">
      840. Начисляемые банком второго уровня в соответствии с договором, заключенным между банком второго уровня и администратором бюджетной программы, вознаграждения на остаток на специальном счете внешнего займа или связанного гранта или на счете к специальному счету внешнего займа или связанного гранта, а также пени, уплачиваемые банком второго уровня, подлежат зачислению в республиканский бюджет по соответствующим кодам бюджетной </w:t>
      </w:r>
      <w:r>
        <w:rPr>
          <w:rFonts w:ascii="Times New Roman"/>
          <w:b w:val="false"/>
          <w:i w:val="false"/>
          <w:color w:val="000000"/>
          <w:sz w:val="28"/>
        </w:rPr>
        <w:t>классификации поступлений</w:t>
      </w:r>
      <w:r>
        <w:rPr>
          <w:rFonts w:ascii="Times New Roman"/>
          <w:b w:val="false"/>
          <w:i w:val="false"/>
          <w:color w:val="000000"/>
          <w:sz w:val="28"/>
        </w:rPr>
        <w:t>.</w:t>
      </w:r>
    </w:p>
    <w:bookmarkEnd w:id="957"/>
    <w:bookmarkStart w:name="z959" w:id="958"/>
    <w:p>
      <w:pPr>
        <w:spacing w:after="0"/>
        <w:ind w:left="0"/>
        <w:jc w:val="both"/>
      </w:pPr>
      <w:r>
        <w:rPr>
          <w:rFonts w:ascii="Times New Roman"/>
          <w:b w:val="false"/>
          <w:i w:val="false"/>
          <w:color w:val="000000"/>
          <w:sz w:val="28"/>
        </w:rPr>
        <w:t>
      841. Администраторам бюджетных программ при заключении договора с банками второго уровня Республики Казахстан на открытие специального счета внешнего займа или связанного гранта необходимо предусмотреть следующие пункты:</w:t>
      </w:r>
    </w:p>
    <w:bookmarkEnd w:id="958"/>
    <w:p>
      <w:pPr>
        <w:spacing w:after="0"/>
        <w:ind w:left="0"/>
        <w:jc w:val="both"/>
      </w:pPr>
      <w:r>
        <w:rPr>
          <w:rFonts w:ascii="Times New Roman"/>
          <w:b w:val="false"/>
          <w:i w:val="false"/>
          <w:color w:val="000000"/>
          <w:sz w:val="28"/>
        </w:rPr>
        <w:t>
      право получения центральным уполномоченным органом по исполнению бюджета выписок о движении средств на специальном счете внешнего займа или связанного гранта, открытого в соответствии с международным договором займа или о связанном гранте;</w:t>
      </w:r>
    </w:p>
    <w:p>
      <w:pPr>
        <w:spacing w:after="0"/>
        <w:ind w:left="0"/>
        <w:jc w:val="both"/>
      </w:pPr>
      <w:r>
        <w:rPr>
          <w:rFonts w:ascii="Times New Roman"/>
          <w:b w:val="false"/>
          <w:i w:val="false"/>
          <w:color w:val="000000"/>
          <w:sz w:val="28"/>
        </w:rPr>
        <w:t xml:space="preserve">
      обязательство банка проводить платежи со специального счета, рыночному курсу обмена валют, установленному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дату платежа.</w:t>
      </w:r>
    </w:p>
    <w:p>
      <w:pPr>
        <w:spacing w:after="0"/>
        <w:ind w:left="0"/>
        <w:jc w:val="both"/>
      </w:pPr>
      <w:r>
        <w:rPr>
          <w:rFonts w:ascii="Times New Roman"/>
          <w:b w:val="false"/>
          <w:i w:val="false"/>
          <w:color w:val="000000"/>
          <w:sz w:val="28"/>
        </w:rPr>
        <w:t xml:space="preserve">
      Порядок открытия, ведения и закрытия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Start w:name="z960" w:id="959"/>
    <w:p>
      <w:pPr>
        <w:spacing w:after="0"/>
        <w:ind w:left="0"/>
        <w:jc w:val="both"/>
      </w:pPr>
      <w:r>
        <w:rPr>
          <w:rFonts w:ascii="Times New Roman"/>
          <w:b w:val="false"/>
          <w:i w:val="false"/>
          <w:color w:val="000000"/>
          <w:sz w:val="28"/>
        </w:rPr>
        <w:t xml:space="preserve">
      842. Расходование средств софинансирования правительственных займов и связанных грантов производится администратором бюджетной программы/государственным учреждением на основании счета к оплате и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предоставляемых в территориальное подразделение казначейства. Заявка на снятие средств софинансирования на бумажном носителе заверяется двумя группами подписей, где первая группа подписывается центральным уполномоченным органом по исполнению бюджета, а вторая группа - администратором бюджетной программы/государственным учреждением, ответственным за реализацию проекта с оттиском печати. При проставлении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изображение должно быть четким и ясным.</w:t>
      </w:r>
    </w:p>
    <w:bookmarkEnd w:id="959"/>
    <w:p>
      <w:pPr>
        <w:spacing w:after="0"/>
        <w:ind w:left="0"/>
        <w:jc w:val="both"/>
      </w:pPr>
      <w:r>
        <w:rPr>
          <w:rFonts w:ascii="Times New Roman"/>
          <w:b w:val="false"/>
          <w:i w:val="false"/>
          <w:color w:val="000000"/>
          <w:sz w:val="28"/>
        </w:rPr>
        <w:t>
      Заявку на снятие средств софинансирования рассматривает центральный уполномоченный орган по исполнению бюджета в течение десяти рабочих дней на соответствие условиям контрактов, плановым назначениям на принятие обязательств администратора бюджетных программ на текущий финансовый год, и после процедуры согласования, подписывает (в ИС "Казначейство-клиент" согласовывает) и возвращает ее администратору бюджетной программы/государственному учреждению для предоставления в территориальное подразделение казначейства.</w:t>
      </w:r>
    </w:p>
    <w:p>
      <w:pPr>
        <w:spacing w:after="0"/>
        <w:ind w:left="0"/>
        <w:jc w:val="both"/>
      </w:pPr>
      <w:r>
        <w:rPr>
          <w:rFonts w:ascii="Times New Roman"/>
          <w:b w:val="false"/>
          <w:i w:val="false"/>
          <w:color w:val="000000"/>
          <w:sz w:val="28"/>
        </w:rPr>
        <w:t>
      Процедура согласования заявки на снятие средств софинансирования на бумажном носителе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p>
      <w:pPr>
        <w:spacing w:after="0"/>
        <w:ind w:left="0"/>
        <w:jc w:val="both"/>
      </w:pPr>
      <w:r>
        <w:rPr>
          <w:rFonts w:ascii="Times New Roman"/>
          <w:b w:val="false"/>
          <w:i w:val="false"/>
          <w:color w:val="000000"/>
          <w:sz w:val="28"/>
        </w:rPr>
        <w:t xml:space="preserve">
      При использовании ИС "Казначейство-клиент" формируется электронный образ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с прикреплением сканированных образов с оригинала документов, перечисленных в </w:t>
      </w:r>
      <w:r>
        <w:rPr>
          <w:rFonts w:ascii="Times New Roman"/>
          <w:b w:val="false"/>
          <w:i w:val="false"/>
          <w:color w:val="000000"/>
          <w:sz w:val="28"/>
        </w:rPr>
        <w:t>пункте 833</w:t>
      </w:r>
      <w:r>
        <w:rPr>
          <w:rFonts w:ascii="Times New Roman"/>
          <w:b w:val="false"/>
          <w:i w:val="false"/>
          <w:color w:val="000000"/>
          <w:sz w:val="28"/>
        </w:rP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исполнению бюджета.</w:t>
      </w:r>
    </w:p>
    <w:p>
      <w:pPr>
        <w:spacing w:after="0"/>
        <w:ind w:left="0"/>
        <w:jc w:val="both"/>
      </w:pPr>
      <w:r>
        <w:rPr>
          <w:rFonts w:ascii="Times New Roman"/>
          <w:b w:val="false"/>
          <w:i w:val="false"/>
          <w:color w:val="000000"/>
          <w:sz w:val="28"/>
        </w:rPr>
        <w:t xml:space="preserve">
      Расходование средств софинансирования правительственных займов и связанных грантов в иностранной валюте производится администратором бюджетной программы/государственным учреждением на основании заявления на перевод денег в иностранной валюте и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предоставляемых в территориальное подразделение казначейства.</w:t>
      </w:r>
    </w:p>
    <w:p>
      <w:pPr>
        <w:spacing w:after="0"/>
        <w:ind w:left="0"/>
        <w:jc w:val="both"/>
      </w:pPr>
      <w:r>
        <w:rPr>
          <w:rFonts w:ascii="Times New Roman"/>
          <w:b w:val="false"/>
          <w:i w:val="false"/>
          <w:color w:val="000000"/>
          <w:sz w:val="28"/>
        </w:rPr>
        <w:t>
      Заявка на снятие средств софинансирования действует в течение пятнадцати календарных дней после согласования центральным уполномоченным органом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842 в редакции приказа Министра финансов РК от 11.11.2016 </w:t>
      </w:r>
      <w:r>
        <w:rPr>
          <w:rFonts w:ascii="Times New Roman"/>
          <w:b w:val="false"/>
          <w:i w:val="false"/>
          <w:color w:val="000000"/>
          <w:sz w:val="28"/>
        </w:rPr>
        <w:t>№ 597.</w:t>
      </w:r>
    </w:p>
    <w:bookmarkStart w:name="z961" w:id="960"/>
    <w:p>
      <w:pPr>
        <w:spacing w:after="0"/>
        <w:ind w:left="0"/>
        <w:jc w:val="both"/>
      </w:pPr>
      <w:r>
        <w:rPr>
          <w:rFonts w:ascii="Times New Roman"/>
          <w:b w:val="false"/>
          <w:i w:val="false"/>
          <w:color w:val="000000"/>
          <w:sz w:val="28"/>
        </w:rPr>
        <w:t xml:space="preserve">
      843. Для расходования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администратор бюджетной программы/государственное учреждение предоставляет в территориальное подразделение казначейства заявление на перевод денег в иностранной валюте и заявку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r>
        <w:rPr>
          <w:rFonts w:ascii="Times New Roman"/>
          <w:b w:val="false"/>
          <w:i w:val="false"/>
          <w:color w:val="000000"/>
          <w:sz w:val="28"/>
        </w:rPr>
        <w:t>приложению 133</w:t>
      </w:r>
      <w:r>
        <w:rPr>
          <w:rFonts w:ascii="Times New Roman"/>
          <w:b w:val="false"/>
          <w:i w:val="false"/>
          <w:color w:val="000000"/>
          <w:sz w:val="28"/>
        </w:rPr>
        <w:t xml:space="preserve"> к настоящим Правилам.</w:t>
      </w:r>
    </w:p>
    <w:bookmarkEnd w:id="960"/>
    <w:p>
      <w:pPr>
        <w:spacing w:after="0"/>
        <w:ind w:left="0"/>
        <w:jc w:val="both"/>
      </w:pP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заверяется двумя группами подписей, где первая группа подписывается центральным уполномоченным органом по исполнению бюджета (в ИС "Казначейство-клиент" согласовывается), а вторая группа - администратором бюджетной программы/государственным учреждением, ответственным за реализацию проекта.</w:t>
      </w:r>
    </w:p>
    <w:p>
      <w:pPr>
        <w:spacing w:after="0"/>
        <w:ind w:left="0"/>
        <w:jc w:val="both"/>
      </w:pP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рассматривается центральным уполномоченным органом по исполнению бюджета в течение пяти рабочих дней на соответствие условиям договоров и контрактов, и после процедуры согласования подписывается и возвращается администратору бюджетной программы/государственному учреждению для предоставления в территориальное подразделение казначейства.</w:t>
      </w:r>
    </w:p>
    <w:p>
      <w:pPr>
        <w:spacing w:after="0"/>
        <w:ind w:left="0"/>
        <w:jc w:val="both"/>
      </w:pPr>
      <w:r>
        <w:rPr>
          <w:rFonts w:ascii="Times New Roman"/>
          <w:b w:val="false"/>
          <w:i w:val="false"/>
          <w:color w:val="000000"/>
          <w:sz w:val="28"/>
        </w:rPr>
        <w:t>
      Процедура согласования заявки на снятие средств правительственного внешнего займа или связанного гранта со специального счета внешнего займа или связанного гранта на бумажном носителе, открытого в центральном уполномоченном органе по исполнению бюджета,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p>
      <w:pPr>
        <w:spacing w:after="0"/>
        <w:ind w:left="0"/>
        <w:jc w:val="both"/>
      </w:pPr>
      <w:r>
        <w:rPr>
          <w:rFonts w:ascii="Times New Roman"/>
          <w:b w:val="false"/>
          <w:i w:val="false"/>
          <w:color w:val="000000"/>
          <w:sz w:val="28"/>
        </w:rPr>
        <w:t xml:space="preserve">
      При использовании ИС "Казначейство-клиент" формируется электронный образ заявки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r>
        <w:rPr>
          <w:rFonts w:ascii="Times New Roman"/>
          <w:b w:val="false"/>
          <w:i w:val="false"/>
          <w:color w:val="000000"/>
          <w:sz w:val="28"/>
        </w:rPr>
        <w:t>приложению 133</w:t>
      </w:r>
      <w:r>
        <w:rPr>
          <w:rFonts w:ascii="Times New Roman"/>
          <w:b w:val="false"/>
          <w:i w:val="false"/>
          <w:color w:val="000000"/>
          <w:sz w:val="28"/>
        </w:rPr>
        <w:t xml:space="preserve"> к настоящим Правилам с прикреплением сканированных образов с оригинала документов, перечисленных в </w:t>
      </w:r>
      <w:r>
        <w:rPr>
          <w:rFonts w:ascii="Times New Roman"/>
          <w:b w:val="false"/>
          <w:i w:val="false"/>
          <w:color w:val="000000"/>
          <w:sz w:val="28"/>
        </w:rPr>
        <w:t>пункте 833</w:t>
      </w:r>
      <w:r>
        <w:rPr>
          <w:rFonts w:ascii="Times New Roman"/>
          <w:b w:val="false"/>
          <w:i w:val="false"/>
          <w:color w:val="000000"/>
          <w:sz w:val="28"/>
        </w:rP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843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62" w:id="961"/>
    <w:p>
      <w:pPr>
        <w:spacing w:after="0"/>
        <w:ind w:left="0"/>
        <w:jc w:val="both"/>
      </w:pPr>
      <w:r>
        <w:rPr>
          <w:rFonts w:ascii="Times New Roman"/>
          <w:b w:val="false"/>
          <w:i w:val="false"/>
          <w:color w:val="000000"/>
          <w:sz w:val="28"/>
        </w:rPr>
        <w:t xml:space="preserve">
      844. В случае необходимости расходования средств внешнего займа или связанного гранта в национальной валюте,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Расходование средств внешнего займа или связанного гранта с контрольного счета наличности реконвертации внешнего займа или связанного гранта осуществляется на основании счета к оплате и </w:t>
      </w:r>
      <w:r>
        <w:rPr>
          <w:rFonts w:ascii="Times New Roman"/>
          <w:b w:val="false"/>
          <w:i w:val="false"/>
          <w:color w:val="000000"/>
          <w:sz w:val="28"/>
        </w:rPr>
        <w:t>заявки</w:t>
      </w:r>
      <w:r>
        <w:rPr>
          <w:rFonts w:ascii="Times New Roman"/>
          <w:b w:val="false"/>
          <w:i w:val="false"/>
          <w:color w:val="000000"/>
          <w:sz w:val="28"/>
        </w:rPr>
        <w:t xml:space="preserve">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bookmarkEnd w:id="961"/>
    <w:p>
      <w:pPr>
        <w:spacing w:after="0"/>
        <w:ind w:left="0"/>
        <w:jc w:val="both"/>
      </w:pPr>
      <w:r>
        <w:rPr>
          <w:rFonts w:ascii="Times New Roman"/>
          <w:b w:val="false"/>
          <w:i w:val="false"/>
          <w:color w:val="000000"/>
          <w:sz w:val="28"/>
        </w:rPr>
        <w:t xml:space="preserve">
      В случае необходимости расходования средств внешнего займа или связанного гранта в иностранной валюте, отличной от валюты займа или связанного гранта,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на контрольном счете наличности реконвертации внешнего займа или связанного гранта. Одновременно предоставляется счет к оплате и </w:t>
      </w:r>
      <w:r>
        <w:rPr>
          <w:rFonts w:ascii="Times New Roman"/>
          <w:b w:val="false"/>
          <w:i w:val="false"/>
          <w:color w:val="000000"/>
          <w:sz w:val="28"/>
        </w:rPr>
        <w:t>заявка</w:t>
      </w:r>
      <w:r>
        <w:rPr>
          <w:rFonts w:ascii="Times New Roman"/>
          <w:b w:val="false"/>
          <w:i w:val="false"/>
          <w:color w:val="000000"/>
          <w:sz w:val="28"/>
        </w:rPr>
        <w:t xml:space="preserve"> на конвертацию иностранной валюты с контрольного счета наличности реконвертации внешнего займа или связанного гранта на счет к специальному счету внешнего займа или связанного гранта в иностранной валюте, отличной от валюты займа или связанного гранта.</w:t>
      </w:r>
    </w:p>
    <w:p>
      <w:pPr>
        <w:spacing w:after="0"/>
        <w:ind w:left="0"/>
        <w:jc w:val="both"/>
      </w:pPr>
      <w:r>
        <w:rPr>
          <w:rFonts w:ascii="Times New Roman"/>
          <w:b w:val="false"/>
          <w:i w:val="false"/>
          <w:color w:val="000000"/>
          <w:sz w:val="28"/>
        </w:rPr>
        <w:t xml:space="preserve">
      Расходование средств внешнего займа или связанного гранта со счета к специальному счету внешнего займа или связанного гранта осуществляется на основании </w:t>
      </w:r>
      <w:r>
        <w:rPr>
          <w:rFonts w:ascii="Times New Roman"/>
          <w:b w:val="false"/>
          <w:i w:val="false"/>
          <w:color w:val="000000"/>
          <w:sz w:val="28"/>
        </w:rPr>
        <w:t>заявления</w:t>
      </w:r>
      <w:r>
        <w:rPr>
          <w:rFonts w:ascii="Times New Roman"/>
          <w:b w:val="false"/>
          <w:i w:val="false"/>
          <w:color w:val="000000"/>
          <w:sz w:val="28"/>
        </w:rPr>
        <w:t xml:space="preserve"> на перевод денег в иностранной валюте и </w:t>
      </w:r>
      <w:r>
        <w:rPr>
          <w:rFonts w:ascii="Times New Roman"/>
          <w:b w:val="false"/>
          <w:i w:val="false"/>
          <w:color w:val="000000"/>
          <w:sz w:val="28"/>
        </w:rPr>
        <w:t>заявки</w:t>
      </w:r>
      <w:r>
        <w:rPr>
          <w:rFonts w:ascii="Times New Roman"/>
          <w:b w:val="false"/>
          <w:i w:val="false"/>
          <w:color w:val="000000"/>
          <w:sz w:val="28"/>
        </w:rPr>
        <w:t xml:space="preserve">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bookmarkStart w:name="z963" w:id="962"/>
    <w:p>
      <w:pPr>
        <w:spacing w:after="0"/>
        <w:ind w:left="0"/>
        <w:jc w:val="both"/>
      </w:pPr>
      <w:r>
        <w:rPr>
          <w:rFonts w:ascii="Times New Roman"/>
          <w:b w:val="false"/>
          <w:i w:val="false"/>
          <w:color w:val="000000"/>
          <w:sz w:val="28"/>
        </w:rPr>
        <w:t>
      845. Деньги в национальной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(на счет к специальному счету внешнего займа или связанного гранта), должны быть использованы администратором бюджетной программы по назначению в течение пяти рабочих дней.</w:t>
      </w:r>
    </w:p>
    <w:bookmarkEnd w:id="962"/>
    <w:p>
      <w:pPr>
        <w:spacing w:after="0"/>
        <w:ind w:left="0"/>
        <w:jc w:val="both"/>
      </w:pPr>
      <w:r>
        <w:rPr>
          <w:rFonts w:ascii="Times New Roman"/>
          <w:b w:val="false"/>
          <w:i w:val="false"/>
          <w:color w:val="000000"/>
          <w:sz w:val="28"/>
        </w:rPr>
        <w:t>
      В случае неиспользования либо недоиспользования денег в национальной (иностранной) валюте в течение указанного срока, администратор бюджетной программы предоставляет в территориальное подразделение казначейства документы для их конвертации с последующим восстановлением суммы в иностранной валюте на специальный счет внешнего займа или связанного гранта, с которого были реконвертированы (конвертированы) деньги в национальную (иностранную) валюту.</w:t>
      </w:r>
    </w:p>
    <w:p>
      <w:pPr>
        <w:spacing w:after="0"/>
        <w:ind w:left="0"/>
        <w:jc w:val="both"/>
      </w:pPr>
      <w:r>
        <w:rPr>
          <w:rFonts w:ascii="Times New Roman"/>
          <w:b w:val="false"/>
          <w:i w:val="false"/>
          <w:color w:val="000000"/>
          <w:sz w:val="28"/>
        </w:rPr>
        <w:t>
      Администратор бюджетной программы обеспечивает своевременность предоставления указанных в настоящем пункте документов.</w:t>
      </w:r>
    </w:p>
    <w:p>
      <w:pPr>
        <w:spacing w:after="0"/>
        <w:ind w:left="0"/>
        <w:jc w:val="both"/>
      </w:pPr>
      <w:bookmarkStart w:name="z964" w:id="963"/>
      <w:r>
        <w:rPr>
          <w:rFonts w:ascii="Times New Roman"/>
          <w:b w:val="false"/>
          <w:i w:val="false"/>
          <w:color w:val="000000"/>
          <w:sz w:val="28"/>
        </w:rPr>
        <w:t xml:space="preserve">
      </w:t>
      </w:r>
      <w:r>
        <w:rPr>
          <w:rFonts w:ascii="Times New Roman"/>
          <w:b/>
          <w:i w:val="false"/>
          <w:color w:val="000000"/>
          <w:sz w:val="28"/>
        </w:rPr>
        <w:t>Параграф 19. Порядок получения и использования займов</w:t>
      </w:r>
    </w:p>
    <w:bookmarkEnd w:id="963"/>
    <w:p>
      <w:pPr>
        <w:spacing w:after="0"/>
        <w:ind w:left="0"/>
        <w:jc w:val="both"/>
      </w:pPr>
      <w:r>
        <w:rPr>
          <w:rFonts w:ascii="Times New Roman"/>
          <w:b/>
          <w:i w:val="false"/>
          <w:color w:val="000000"/>
          <w:sz w:val="28"/>
        </w:rPr>
        <w:t>под поручительства государства, а также возврата средств</w:t>
      </w:r>
    </w:p>
    <w:p>
      <w:pPr>
        <w:spacing w:after="0"/>
        <w:ind w:left="0"/>
        <w:jc w:val="both"/>
      </w:pPr>
      <w:r>
        <w:rPr>
          <w:rFonts w:ascii="Times New Roman"/>
          <w:b/>
          <w:i w:val="false"/>
          <w:color w:val="000000"/>
          <w:sz w:val="28"/>
        </w:rPr>
        <w:t>республиканского бюджета, выделенных на исполнение</w:t>
      </w:r>
    </w:p>
    <w:p>
      <w:pPr>
        <w:spacing w:after="0"/>
        <w:ind w:left="0"/>
        <w:jc w:val="both"/>
      </w:pPr>
      <w:r>
        <w:rPr>
          <w:rFonts w:ascii="Times New Roman"/>
          <w:b/>
          <w:i w:val="false"/>
          <w:color w:val="000000"/>
          <w:sz w:val="28"/>
        </w:rPr>
        <w:t>обязательств по поручительству государства</w:t>
      </w:r>
    </w:p>
    <w:bookmarkStart w:name="z965" w:id="964"/>
    <w:p>
      <w:pPr>
        <w:spacing w:after="0"/>
        <w:ind w:left="0"/>
        <w:jc w:val="both"/>
      </w:pPr>
      <w:r>
        <w:rPr>
          <w:rFonts w:ascii="Times New Roman"/>
          <w:b w:val="false"/>
          <w:i w:val="false"/>
          <w:color w:val="000000"/>
          <w:sz w:val="28"/>
        </w:rPr>
        <w:t xml:space="preserve">
      846. Настоящий параграф получения и использования поручительств государства (далее - параграф) определяет процедуру предоставления Правительством Республики Казахстан </w:t>
      </w:r>
      <w:r>
        <w:rPr>
          <w:rFonts w:ascii="Times New Roman"/>
          <w:b w:val="false"/>
          <w:i w:val="false"/>
          <w:color w:val="000000"/>
          <w:sz w:val="28"/>
        </w:rPr>
        <w:t>поручительства государства</w:t>
      </w:r>
      <w:r>
        <w:rPr>
          <w:rFonts w:ascii="Times New Roman"/>
          <w:b w:val="false"/>
          <w:i w:val="false"/>
          <w:color w:val="000000"/>
          <w:sz w:val="28"/>
        </w:rPr>
        <w:t xml:space="preserve"> по негосударственным займам (далее - поручительства государства).</w:t>
      </w:r>
    </w:p>
    <w:bookmarkEnd w:id="964"/>
    <w:bookmarkStart w:name="z966" w:id="965"/>
    <w:p>
      <w:pPr>
        <w:spacing w:after="0"/>
        <w:ind w:left="0"/>
        <w:jc w:val="both"/>
      </w:pPr>
      <w:r>
        <w:rPr>
          <w:rFonts w:ascii="Times New Roman"/>
          <w:b w:val="false"/>
          <w:i w:val="false"/>
          <w:color w:val="000000"/>
          <w:sz w:val="28"/>
        </w:rPr>
        <w:t>
      847. Процесс предоставления поручительств государства включает комплекс мероприятий, содержащий следующие основные этапы:</w:t>
      </w:r>
    </w:p>
    <w:bookmarkEnd w:id="965"/>
    <w:p>
      <w:pPr>
        <w:spacing w:after="0"/>
        <w:ind w:left="0"/>
        <w:jc w:val="both"/>
      </w:pPr>
      <w:r>
        <w:rPr>
          <w:rFonts w:ascii="Times New Roman"/>
          <w:b w:val="false"/>
          <w:i w:val="false"/>
          <w:color w:val="000000"/>
          <w:sz w:val="28"/>
        </w:rPr>
        <w:t>
      отбор проектов ГЧП, в том числе концессионных проектов;</w:t>
      </w:r>
    </w:p>
    <w:p>
      <w:pPr>
        <w:spacing w:after="0"/>
        <w:ind w:left="0"/>
        <w:jc w:val="both"/>
      </w:pPr>
      <w:r>
        <w:rPr>
          <w:rFonts w:ascii="Times New Roman"/>
          <w:b w:val="false"/>
          <w:i w:val="false"/>
          <w:color w:val="000000"/>
          <w:sz w:val="28"/>
        </w:rPr>
        <w:t>
      формирование, рассмотрение и утверждение перечня проектов ГЧП, в том числе концессионных проектов;</w:t>
      </w:r>
    </w:p>
    <w:p>
      <w:pPr>
        <w:spacing w:after="0"/>
        <w:ind w:left="0"/>
        <w:jc w:val="both"/>
      </w:pPr>
      <w:r>
        <w:rPr>
          <w:rFonts w:ascii="Times New Roman"/>
          <w:b w:val="false"/>
          <w:i w:val="false"/>
          <w:color w:val="000000"/>
          <w:sz w:val="28"/>
        </w:rPr>
        <w:t>
      предоставление поручительства государства.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847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67" w:id="966"/>
    <w:p>
      <w:pPr>
        <w:spacing w:after="0"/>
        <w:ind w:left="0"/>
        <w:jc w:val="both"/>
      </w:pPr>
      <w:r>
        <w:rPr>
          <w:rFonts w:ascii="Times New Roman"/>
          <w:b w:val="false"/>
          <w:i w:val="false"/>
          <w:color w:val="000000"/>
          <w:sz w:val="28"/>
        </w:rPr>
        <w:t>
      848. Основными участниками процесса предоставления поручительств государства являются заемщики, отраслевые уполномоченные органы, уполномоченный орган по государственному планированию, по исполнению бюджета, охраны окружающей среды, Республиканская бюджетная комиссия, Банк, Центр развития ГЧП, специализированная организация по вопросам концессии, заимодатель.</w:t>
      </w:r>
    </w:p>
    <w:bookmarkEnd w:id="9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848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68" w:id="967"/>
    <w:p>
      <w:pPr>
        <w:spacing w:after="0"/>
        <w:ind w:left="0"/>
        <w:jc w:val="both"/>
      </w:pPr>
      <w:r>
        <w:rPr>
          <w:rFonts w:ascii="Times New Roman"/>
          <w:b w:val="false"/>
          <w:i w:val="false"/>
          <w:color w:val="000000"/>
          <w:sz w:val="28"/>
        </w:rPr>
        <w:t>
      849. Заемщики:</w:t>
      </w:r>
    </w:p>
    <w:bookmarkEnd w:id="967"/>
    <w:p>
      <w:pPr>
        <w:spacing w:after="0"/>
        <w:ind w:left="0"/>
        <w:jc w:val="both"/>
      </w:pPr>
      <w:r>
        <w:rPr>
          <w:rFonts w:ascii="Times New Roman"/>
          <w:b w:val="false"/>
          <w:i w:val="false"/>
          <w:color w:val="000000"/>
          <w:sz w:val="28"/>
        </w:rPr>
        <w:t>
      1) осуществляют подготовку ТЭО и проекта проспекта выпуска облигаций в составе конкурсной заявки;</w:t>
      </w:r>
    </w:p>
    <w:p>
      <w:pPr>
        <w:spacing w:after="0"/>
        <w:ind w:left="0"/>
        <w:jc w:val="both"/>
      </w:pPr>
      <w:r>
        <w:rPr>
          <w:rFonts w:ascii="Times New Roman"/>
          <w:b w:val="false"/>
          <w:i w:val="false"/>
          <w:color w:val="000000"/>
          <w:sz w:val="28"/>
        </w:rPr>
        <w:t>
      2) обеспечивают предоставление документации, требуемой для рассмотрения проектов ГЧП, в том числе концессионных проектов в соответствии с настоящими Правилами и требованиями участников процесса предоставления поручительств государства;</w:t>
      </w:r>
    </w:p>
    <w:p>
      <w:pPr>
        <w:spacing w:after="0"/>
        <w:ind w:left="0"/>
        <w:jc w:val="both"/>
      </w:pPr>
      <w:r>
        <w:rPr>
          <w:rFonts w:ascii="Times New Roman"/>
          <w:b w:val="false"/>
          <w:i w:val="false"/>
          <w:color w:val="000000"/>
          <w:sz w:val="28"/>
        </w:rPr>
        <w:t>
      3) ежегодно предоставляют заимодателю и уполномоченному органу по исполнению бюджета договор страхования не позднее одного месяца до истечения срока, предыдущего договора страхования;</w:t>
      </w:r>
    </w:p>
    <w:p>
      <w:pPr>
        <w:spacing w:after="0"/>
        <w:ind w:left="0"/>
        <w:jc w:val="both"/>
      </w:pPr>
      <w:r>
        <w:rPr>
          <w:rFonts w:ascii="Times New Roman"/>
          <w:b w:val="false"/>
          <w:i w:val="false"/>
          <w:color w:val="000000"/>
          <w:sz w:val="28"/>
        </w:rPr>
        <w:t>
      4) заключают договор ГЧП, в том числе договор концессии;</w:t>
      </w:r>
    </w:p>
    <w:p>
      <w:pPr>
        <w:spacing w:after="0"/>
        <w:ind w:left="0"/>
        <w:jc w:val="both"/>
      </w:pPr>
      <w:r>
        <w:rPr>
          <w:rFonts w:ascii="Times New Roman"/>
          <w:b w:val="false"/>
          <w:i w:val="false"/>
          <w:color w:val="000000"/>
          <w:sz w:val="28"/>
        </w:rPr>
        <w:t>
      5) заключают договор о предоставлении интересов держателей облигаций с представителем держателей облигаций.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849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69" w:id="968"/>
    <w:p>
      <w:pPr>
        <w:spacing w:after="0"/>
        <w:ind w:left="0"/>
        <w:jc w:val="both"/>
      </w:pPr>
      <w:r>
        <w:rPr>
          <w:rFonts w:ascii="Times New Roman"/>
          <w:b w:val="false"/>
          <w:i w:val="false"/>
          <w:color w:val="000000"/>
          <w:sz w:val="28"/>
        </w:rPr>
        <w:t>
      850. Отраслевые уполномоченные органы:</w:t>
      </w:r>
    </w:p>
    <w:bookmarkEnd w:id="968"/>
    <w:p>
      <w:pPr>
        <w:spacing w:after="0"/>
        <w:ind w:left="0"/>
        <w:jc w:val="both"/>
      </w:pPr>
      <w:r>
        <w:rPr>
          <w:rFonts w:ascii="Times New Roman"/>
          <w:b w:val="false"/>
          <w:i w:val="false"/>
          <w:color w:val="000000"/>
          <w:sz w:val="28"/>
        </w:rPr>
        <w:t>
      1) осуществляют подготовку ТЭО;</w:t>
      </w:r>
    </w:p>
    <w:p>
      <w:pPr>
        <w:spacing w:after="0"/>
        <w:ind w:left="0"/>
        <w:jc w:val="both"/>
      </w:pPr>
      <w:r>
        <w:rPr>
          <w:rFonts w:ascii="Times New Roman"/>
          <w:b w:val="false"/>
          <w:i w:val="false"/>
          <w:color w:val="000000"/>
          <w:sz w:val="28"/>
        </w:rPr>
        <w:t>
      2) проводят отраслевую экспертизу проектов ГЧП, в том числе концессионных проектов;</w:t>
      </w:r>
    </w:p>
    <w:p>
      <w:pPr>
        <w:spacing w:after="0"/>
        <w:ind w:left="0"/>
        <w:jc w:val="both"/>
      </w:pPr>
      <w:r>
        <w:rPr>
          <w:rFonts w:ascii="Times New Roman"/>
          <w:b w:val="false"/>
          <w:i w:val="false"/>
          <w:color w:val="000000"/>
          <w:sz w:val="28"/>
        </w:rPr>
        <w:t>
      3) предоставляют соответствующее заключение по результатам отраслевой экспертизы;</w:t>
      </w:r>
    </w:p>
    <w:p>
      <w:pPr>
        <w:spacing w:after="0"/>
        <w:ind w:left="0"/>
        <w:jc w:val="both"/>
      </w:pPr>
      <w:r>
        <w:rPr>
          <w:rFonts w:ascii="Times New Roman"/>
          <w:b w:val="false"/>
          <w:i w:val="false"/>
          <w:color w:val="000000"/>
          <w:sz w:val="28"/>
        </w:rPr>
        <w:t>
      4) направляют документацию, включающую в себя ТЭО проекта ГЧП, в том числе концессионного проекта, представленного на конкурс потенциальным частным партнером либо концессионером, претендующим на получение поручительства государства, проекта проспекта выпуска инфраструктурных облигаций, положительного заключения экспертизы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w:t>
      </w:r>
    </w:p>
    <w:p>
      <w:pPr>
        <w:spacing w:after="0"/>
        <w:ind w:left="0"/>
        <w:jc w:val="both"/>
      </w:pPr>
      <w:r>
        <w:rPr>
          <w:rFonts w:ascii="Times New Roman"/>
          <w:b w:val="false"/>
          <w:i w:val="false"/>
          <w:color w:val="000000"/>
          <w:sz w:val="28"/>
        </w:rPr>
        <w:t>
      5) заключают договор ГЧП, в том числе договор 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970" w:id="969"/>
    <w:p>
      <w:pPr>
        <w:spacing w:after="0"/>
        <w:ind w:left="0"/>
        <w:jc w:val="both"/>
      </w:pPr>
      <w:r>
        <w:rPr>
          <w:rFonts w:ascii="Times New Roman"/>
          <w:b w:val="false"/>
          <w:i w:val="false"/>
          <w:color w:val="000000"/>
          <w:sz w:val="28"/>
        </w:rPr>
        <w:t>
      851. Центральный уполномоченный орган по исполнению бюджета:</w:t>
      </w:r>
    </w:p>
    <w:bookmarkEnd w:id="969"/>
    <w:p>
      <w:pPr>
        <w:spacing w:after="0"/>
        <w:ind w:left="0"/>
        <w:jc w:val="both"/>
      </w:pPr>
      <w:r>
        <w:rPr>
          <w:rFonts w:ascii="Times New Roman"/>
          <w:b w:val="false"/>
          <w:i w:val="false"/>
          <w:color w:val="000000"/>
          <w:sz w:val="28"/>
        </w:rPr>
        <w:t>
      1) осуществляет финансовую экспертизу проектов ГЧП, в том числе концессионных проектов;</w:t>
      </w:r>
    </w:p>
    <w:p>
      <w:pPr>
        <w:spacing w:after="0"/>
        <w:ind w:left="0"/>
        <w:jc w:val="both"/>
      </w:pPr>
      <w:r>
        <w:rPr>
          <w:rFonts w:ascii="Times New Roman"/>
          <w:b w:val="false"/>
          <w:i w:val="false"/>
          <w:color w:val="000000"/>
          <w:sz w:val="28"/>
        </w:rPr>
        <w:t>
      2) заключает договор поручительства;</w:t>
      </w:r>
    </w:p>
    <w:p>
      <w:pPr>
        <w:spacing w:after="0"/>
        <w:ind w:left="0"/>
        <w:jc w:val="both"/>
      </w:pPr>
      <w:r>
        <w:rPr>
          <w:rFonts w:ascii="Times New Roman"/>
          <w:b w:val="false"/>
          <w:i w:val="false"/>
          <w:color w:val="000000"/>
          <w:sz w:val="28"/>
        </w:rPr>
        <w:t>
      3) предоставляет поручительства государства.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851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1" w:id="970"/>
    <w:p>
      <w:pPr>
        <w:spacing w:after="0"/>
        <w:ind w:left="0"/>
        <w:jc w:val="both"/>
      </w:pPr>
      <w:r>
        <w:rPr>
          <w:rFonts w:ascii="Times New Roman"/>
          <w:b w:val="false"/>
          <w:i w:val="false"/>
          <w:color w:val="000000"/>
          <w:sz w:val="28"/>
        </w:rPr>
        <w:t>
       852. Центральный уполномоченный орган в области охраны окружающей среды осуществляет государственную экологическую экспертизу проекта ГЧП, в том числе концессионного проекта в целях предотвращения возможных негативных последствий, связанных с реализацией планируемой деятельности, оценкой соответствия экологическим требованиям планируемой деятельности на стадиях, предшествующих принятию решения об их реализации и обеспечения экспертной оценки прогнозируемых изменений экологической обстановки вследствие размещения и развития производственных сил.</w:t>
      </w:r>
    </w:p>
    <w:bookmarkEnd w:id="9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2" w:id="971"/>
    <w:p>
      <w:pPr>
        <w:spacing w:after="0"/>
        <w:ind w:left="0"/>
        <w:jc w:val="both"/>
      </w:pPr>
      <w:r>
        <w:rPr>
          <w:rFonts w:ascii="Times New Roman"/>
          <w:b w:val="false"/>
          <w:i w:val="false"/>
          <w:color w:val="000000"/>
          <w:sz w:val="28"/>
        </w:rPr>
        <w:t>
      853. Центральный уполномоченный орган по государственному планированию:</w:t>
      </w:r>
    </w:p>
    <w:bookmarkEnd w:id="971"/>
    <w:p>
      <w:pPr>
        <w:spacing w:after="0"/>
        <w:ind w:left="0"/>
        <w:jc w:val="both"/>
      </w:pPr>
      <w:r>
        <w:rPr>
          <w:rFonts w:ascii="Times New Roman"/>
          <w:b w:val="false"/>
          <w:i w:val="false"/>
          <w:color w:val="000000"/>
          <w:sz w:val="28"/>
        </w:rPr>
        <w:t>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Центра развития ГЧП для проведения экспертиз и оценки документации по вопросам ГЧП;</w:t>
      </w:r>
    </w:p>
    <w:p>
      <w:pPr>
        <w:spacing w:after="0"/>
        <w:ind w:left="0"/>
        <w:jc w:val="both"/>
      </w:pPr>
      <w:r>
        <w:rPr>
          <w:rFonts w:ascii="Times New Roman"/>
          <w:b w:val="false"/>
          <w:i w:val="false"/>
          <w:color w:val="000000"/>
          <w:sz w:val="28"/>
        </w:rPr>
        <w:t>
      согласовывает конкурсную документацию проекта ГЧП, в том числе концессионного проекта и договор ГЧП, в том числе договор концессии;</w:t>
      </w:r>
    </w:p>
    <w:p>
      <w:pPr>
        <w:spacing w:after="0"/>
        <w:ind w:left="0"/>
        <w:jc w:val="both"/>
      </w:pPr>
      <w:r>
        <w:rPr>
          <w:rFonts w:ascii="Times New Roman"/>
          <w:b w:val="false"/>
          <w:i w:val="false"/>
          <w:color w:val="000000"/>
          <w:sz w:val="28"/>
        </w:rPr>
        <w:t>
      формирует и вносит на рассмотрение республиканской бюджетной комиссии предложение по лимиту предоставления или увеличения объема лимита поручительств государства на планируемый период, проект перечня проектов ГЧП, в том числе концессионных проектов, по которым возможно предоставление или увеличение объема лимита поручительства государства в пределах лимита очередного финансового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853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3" w:id="972"/>
    <w:p>
      <w:pPr>
        <w:spacing w:after="0"/>
        <w:ind w:left="0"/>
        <w:jc w:val="both"/>
      </w:pPr>
      <w:r>
        <w:rPr>
          <w:rFonts w:ascii="Times New Roman"/>
          <w:b w:val="false"/>
          <w:i w:val="false"/>
          <w:color w:val="000000"/>
          <w:sz w:val="28"/>
        </w:rPr>
        <w:t xml:space="preserve">
      854. </w:t>
      </w:r>
      <w:r>
        <w:rPr>
          <w:rFonts w:ascii="Times New Roman"/>
          <w:b w:val="false"/>
          <w:i w:val="false"/>
          <w:color w:val="000000"/>
          <w:sz w:val="28"/>
        </w:rPr>
        <w:t>Представитель держателей облигаций</w:t>
      </w:r>
      <w:r>
        <w:rPr>
          <w:rFonts w:ascii="Times New Roman"/>
          <w:b w:val="false"/>
          <w:i w:val="false"/>
          <w:color w:val="000000"/>
          <w:sz w:val="28"/>
        </w:rPr>
        <w:t>:</w:t>
      </w:r>
    </w:p>
    <w:bookmarkEnd w:id="972"/>
    <w:p>
      <w:pPr>
        <w:spacing w:after="0"/>
        <w:ind w:left="0"/>
        <w:jc w:val="both"/>
      </w:pPr>
      <w:r>
        <w:rPr>
          <w:rFonts w:ascii="Times New Roman"/>
          <w:b w:val="false"/>
          <w:i w:val="false"/>
          <w:color w:val="000000"/>
          <w:sz w:val="28"/>
        </w:rPr>
        <w:t>
      1) контролирует исполнение эмитентом обязательств, установленных проспектом выпуска облигаций, перед заимодателями;</w:t>
      </w:r>
    </w:p>
    <w:p>
      <w:pPr>
        <w:spacing w:after="0"/>
        <w:ind w:left="0"/>
        <w:jc w:val="both"/>
      </w:pPr>
      <w:r>
        <w:rPr>
          <w:rFonts w:ascii="Times New Roman"/>
          <w:b w:val="false"/>
          <w:i w:val="false"/>
          <w:color w:val="000000"/>
          <w:sz w:val="28"/>
        </w:rPr>
        <w:t>
      2) осуществляет мониторинг накопления эмитентом средств на специальном счете условного вклада (счете обслуживания);</w:t>
      </w:r>
    </w:p>
    <w:p>
      <w:pPr>
        <w:spacing w:after="0"/>
        <w:ind w:left="0"/>
        <w:jc w:val="both"/>
      </w:pPr>
      <w:r>
        <w:rPr>
          <w:rFonts w:ascii="Times New Roman"/>
          <w:b w:val="false"/>
          <w:i w:val="false"/>
          <w:color w:val="000000"/>
          <w:sz w:val="28"/>
        </w:rPr>
        <w:t>
      3) информирует центральный уполномоченный орган по исполнению бюджета о выполнении эмитентом обязательств по накоплению средств на специальном счете условного вклада (счете обслуживания);</w:t>
      </w:r>
    </w:p>
    <w:p>
      <w:pPr>
        <w:spacing w:after="0"/>
        <w:ind w:left="0"/>
        <w:jc w:val="both"/>
      </w:pPr>
      <w:r>
        <w:rPr>
          <w:rFonts w:ascii="Times New Roman"/>
          <w:b w:val="false"/>
          <w:i w:val="false"/>
          <w:color w:val="000000"/>
          <w:sz w:val="28"/>
        </w:rPr>
        <w:t>
      4) принимает меры, направленные на защиту прав и интересов заимодателей;</w:t>
      </w:r>
    </w:p>
    <w:p>
      <w:pPr>
        <w:spacing w:after="0"/>
        <w:ind w:left="0"/>
        <w:jc w:val="both"/>
      </w:pPr>
      <w:r>
        <w:rPr>
          <w:rFonts w:ascii="Times New Roman"/>
          <w:b w:val="false"/>
          <w:i w:val="false"/>
          <w:color w:val="000000"/>
          <w:sz w:val="28"/>
        </w:rPr>
        <w:t>
      5) информирует заимодателей о своих действиях в соответствии с подпунктами 1) - 3) настоящего пункта и о результатах таких действий;</w:t>
      </w:r>
    </w:p>
    <w:p>
      <w:pPr>
        <w:spacing w:after="0"/>
        <w:ind w:left="0"/>
        <w:jc w:val="both"/>
      </w:pPr>
      <w:r>
        <w:rPr>
          <w:rFonts w:ascii="Times New Roman"/>
          <w:b w:val="false"/>
          <w:i w:val="false"/>
          <w:color w:val="000000"/>
          <w:sz w:val="28"/>
        </w:rPr>
        <w:t>
      6) заключает договор поручительства с центральным уполномоченным органом по исполнению бюджета;</w:t>
      </w:r>
    </w:p>
    <w:p>
      <w:pPr>
        <w:spacing w:after="0"/>
        <w:ind w:left="0"/>
        <w:jc w:val="both"/>
      </w:pPr>
      <w:r>
        <w:rPr>
          <w:rFonts w:ascii="Times New Roman"/>
          <w:b w:val="false"/>
          <w:i w:val="false"/>
          <w:color w:val="000000"/>
          <w:sz w:val="28"/>
        </w:rPr>
        <w:t xml:space="preserve">
      7) заключает </w:t>
      </w:r>
      <w:r>
        <w:rPr>
          <w:rFonts w:ascii="Times New Roman"/>
          <w:b w:val="false"/>
          <w:i w:val="false"/>
          <w:color w:val="000000"/>
          <w:sz w:val="28"/>
        </w:rPr>
        <w:t>договор</w:t>
      </w:r>
      <w:r>
        <w:rPr>
          <w:rFonts w:ascii="Times New Roman"/>
          <w:b w:val="false"/>
          <w:i w:val="false"/>
          <w:color w:val="000000"/>
          <w:sz w:val="28"/>
        </w:rPr>
        <w:t xml:space="preserve"> о представлении интересов держателей облигаций с заемщиком;</w:t>
      </w:r>
    </w:p>
    <w:p>
      <w:pPr>
        <w:spacing w:after="0"/>
        <w:ind w:left="0"/>
        <w:jc w:val="both"/>
      </w:pPr>
      <w:r>
        <w:rPr>
          <w:rFonts w:ascii="Times New Roman"/>
          <w:b w:val="false"/>
          <w:i w:val="false"/>
          <w:color w:val="000000"/>
          <w:sz w:val="28"/>
        </w:rPr>
        <w:t>
      8) предоставляют договор о представлении интересов держателей облигаций в уполномоченный орган по исполнению бюджета.</w:t>
      </w:r>
    </w:p>
    <w:bookmarkStart w:name="z974" w:id="973"/>
    <w:p>
      <w:pPr>
        <w:spacing w:after="0"/>
        <w:ind w:left="0"/>
        <w:jc w:val="both"/>
      </w:pPr>
      <w:r>
        <w:rPr>
          <w:rFonts w:ascii="Times New Roman"/>
          <w:b w:val="false"/>
          <w:i w:val="false"/>
          <w:color w:val="000000"/>
          <w:sz w:val="28"/>
        </w:rPr>
        <w:t>
      855. Республиканская бюджетная комиссия:</w:t>
      </w:r>
    </w:p>
    <w:bookmarkEnd w:id="973"/>
    <w:p>
      <w:pPr>
        <w:spacing w:after="0"/>
        <w:ind w:left="0"/>
        <w:jc w:val="both"/>
      </w:pPr>
      <w:r>
        <w:rPr>
          <w:rFonts w:ascii="Times New Roman"/>
          <w:b w:val="false"/>
          <w:i w:val="false"/>
          <w:color w:val="000000"/>
          <w:sz w:val="28"/>
        </w:rPr>
        <w:t>
      определяет лимит предоставления или увеличения объема лимита поручительств государства на планируемый период;</w:t>
      </w:r>
    </w:p>
    <w:p>
      <w:pPr>
        <w:spacing w:after="0"/>
        <w:ind w:left="0"/>
        <w:jc w:val="both"/>
      </w:pPr>
      <w:r>
        <w:rPr>
          <w:rFonts w:ascii="Times New Roman"/>
          <w:b w:val="false"/>
          <w:i w:val="false"/>
          <w:color w:val="000000"/>
          <w:sz w:val="28"/>
        </w:rPr>
        <w:t>
      определяет перечень проектов ГЧП, в том числе концессионных проектов;</w:t>
      </w:r>
    </w:p>
    <w:p>
      <w:pPr>
        <w:spacing w:after="0"/>
        <w:ind w:left="0"/>
        <w:jc w:val="both"/>
      </w:pPr>
      <w:r>
        <w:rPr>
          <w:rFonts w:ascii="Times New Roman"/>
          <w:b w:val="false"/>
          <w:i w:val="false"/>
          <w:color w:val="000000"/>
          <w:sz w:val="28"/>
        </w:rPr>
        <w:t>
      определяет для каждого проекта ГЧП, в том числе концессионного проекта размер поручительства государства в пределах лимита предоставления или увеличения объема лимита поручительства государства на планируемый период.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5" w:id="974"/>
    <w:p>
      <w:pPr>
        <w:spacing w:after="0"/>
        <w:ind w:left="0"/>
        <w:jc w:val="both"/>
      </w:pPr>
      <w:r>
        <w:rPr>
          <w:rFonts w:ascii="Times New Roman"/>
          <w:b w:val="false"/>
          <w:i w:val="false"/>
          <w:color w:val="000000"/>
          <w:sz w:val="28"/>
        </w:rPr>
        <w:t>
       856. В процессе предоставления поручительства государства участвуют другие государственные органы и иные организации, уполномоченные в соответствии с законодательством на проведение оценки (экспертизы) проектов ГЧП, в том числе концессионных проектов в части своей компетенции.</w:t>
      </w:r>
    </w:p>
    <w:bookmarkEnd w:id="9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6" w:id="975"/>
    <w:p>
      <w:pPr>
        <w:spacing w:after="0"/>
        <w:ind w:left="0"/>
        <w:jc w:val="both"/>
      </w:pPr>
      <w:r>
        <w:rPr>
          <w:rFonts w:ascii="Times New Roman"/>
          <w:b w:val="false"/>
          <w:i w:val="false"/>
          <w:color w:val="000000"/>
          <w:sz w:val="28"/>
        </w:rPr>
        <w:t>
       857. В случае исполнения государством обязательств по поручительству, восполнение выделенных средств из республиканского бюджета производится на основании договора страхования.</w:t>
      </w:r>
    </w:p>
    <w:bookmarkEnd w:id="975"/>
    <w:bookmarkStart w:name="z977" w:id="976"/>
    <w:p>
      <w:pPr>
        <w:spacing w:after="0"/>
        <w:ind w:left="0"/>
        <w:jc w:val="both"/>
      </w:pPr>
      <w:r>
        <w:rPr>
          <w:rFonts w:ascii="Times New Roman"/>
          <w:b w:val="false"/>
          <w:i w:val="false"/>
          <w:color w:val="000000"/>
          <w:sz w:val="28"/>
        </w:rPr>
        <w:t xml:space="preserve">
      858. Возврат средств республиканского бюджета, выделенных на исполнение обязательств по поручительству государства, осуществляется Банком на основании договора поручения, заключенном между центральным уполномоченным органом по исполнению бюджета и Банком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76"/>
    <w:p>
      <w:pPr>
        <w:spacing w:after="0"/>
        <w:ind w:left="0"/>
        <w:jc w:val="both"/>
      </w:pPr>
      <w:bookmarkStart w:name="z978" w:id="977"/>
      <w:r>
        <w:rPr>
          <w:rFonts w:ascii="Times New Roman"/>
          <w:b w:val="false"/>
          <w:i w:val="false"/>
          <w:color w:val="000000"/>
          <w:sz w:val="28"/>
        </w:rPr>
        <w:t xml:space="preserve">
      </w:t>
      </w:r>
      <w:r>
        <w:rPr>
          <w:rFonts w:ascii="Times New Roman"/>
          <w:b/>
          <w:i w:val="false"/>
          <w:color w:val="000000"/>
          <w:sz w:val="28"/>
        </w:rPr>
        <w:t>Параграф 20. Процедура предоставления поручительства</w:t>
      </w:r>
    </w:p>
    <w:bookmarkEnd w:id="977"/>
    <w:p>
      <w:pPr>
        <w:spacing w:after="0"/>
        <w:ind w:left="0"/>
        <w:jc w:val="both"/>
      </w:pPr>
      <w:r>
        <w:rPr>
          <w:rFonts w:ascii="Times New Roman"/>
          <w:b/>
          <w:i w:val="false"/>
          <w:color w:val="000000"/>
          <w:sz w:val="28"/>
        </w:rPr>
        <w:t>государства Республики Казахстан</w:t>
      </w:r>
    </w:p>
    <w:bookmarkStart w:name="z979" w:id="978"/>
    <w:p>
      <w:pPr>
        <w:spacing w:after="0"/>
        <w:ind w:left="0"/>
        <w:jc w:val="both"/>
      </w:pPr>
      <w:r>
        <w:rPr>
          <w:rFonts w:ascii="Times New Roman"/>
          <w:b w:val="false"/>
          <w:i w:val="false"/>
          <w:color w:val="000000"/>
          <w:sz w:val="28"/>
        </w:rPr>
        <w:t>
      859. После утверждения Правительством Республики Казахстан перечня проектов ГЧП, в том числе концессионных проектов, предлагаемых к финансированию за счет негосударственных займов, привлекаемых под поручительство государства, отраслевой уполномоченный орган заключает с заемщиком договор ГЧП, в том числе договор концессии.</w:t>
      </w:r>
    </w:p>
    <w:bookmarkEnd w:id="9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0" w:id="979"/>
    <w:p>
      <w:pPr>
        <w:spacing w:after="0"/>
        <w:ind w:left="0"/>
        <w:jc w:val="both"/>
      </w:pPr>
      <w:r>
        <w:rPr>
          <w:rFonts w:ascii="Times New Roman"/>
          <w:b w:val="false"/>
          <w:i w:val="false"/>
          <w:color w:val="000000"/>
          <w:sz w:val="28"/>
        </w:rPr>
        <w:t>
       860. После предоставления отраслевым уполномоченным органом (организатором конкурса по определению частного партнера либо концессионера) ТЭО проекта ГЧП, в том числе концессионного проекта, представленного на конкурс заемщиком, претендующим на получение поручительства государства, проекта проспекта выпуска инфраструктурных облигаций, положительного заключения отраслевой экспертизы, и экономической экспертизы конкурсной либо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проекта ГЧП, в том числе концессионного проекта и в течение двух месяцев готовит соответствующее заключение, которое направляет организатору конкурса по определению частного партнера либо концессионера.</w:t>
      </w:r>
    </w:p>
    <w:bookmarkEnd w:id="9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860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1" w:id="980"/>
    <w:p>
      <w:pPr>
        <w:spacing w:after="0"/>
        <w:ind w:left="0"/>
        <w:jc w:val="both"/>
      </w:pPr>
      <w:r>
        <w:rPr>
          <w:rFonts w:ascii="Times New Roman"/>
          <w:b w:val="false"/>
          <w:i w:val="false"/>
          <w:color w:val="000000"/>
          <w:sz w:val="28"/>
        </w:rPr>
        <w:t>
       861. Организатор конкурса по определению частного партнера либо концессионера на основании положительного заключения финансовой экспертизы проекта ГЧП, в том числе концессионного проекта уполномоченного органа по исполнению бюджета подготавливает и направляет информацию о предоставлении поручительства государства по проекту ГЧП, в том числе концессионному проекту в пределах лимита предоставления поручительства государства на планируемый период в центральный уполномоченный орган по государственному планированию.</w:t>
      </w:r>
    </w:p>
    <w:bookmarkEnd w:id="9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861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2" w:id="981"/>
    <w:p>
      <w:pPr>
        <w:spacing w:after="0"/>
        <w:ind w:left="0"/>
        <w:jc w:val="both"/>
      </w:pPr>
      <w:r>
        <w:rPr>
          <w:rFonts w:ascii="Times New Roman"/>
          <w:b w:val="false"/>
          <w:i w:val="false"/>
          <w:color w:val="000000"/>
          <w:sz w:val="28"/>
        </w:rPr>
        <w:t>
       862. Центральный уполномоченный орган по государственному планированию выносит на Республиканскую бюджетную комиссию вопрос о предоставлении поручительства государства по проекту ГЧП, в том числе концессионному проекту. Республиканская бюджетная комиссия в пределах лимита предоставления поручительства государства на планируемый период определяет размер поручительства государства по проекту ГЧП, в том числе концессионному проекту.</w:t>
      </w:r>
    </w:p>
    <w:bookmarkEnd w:id="981"/>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направляет организатору конкурса по определению частного партнера либо концессионера выписку из протокола решения Республиканской бюджетной комиссии в течение 5-и рабочих дней с момента получения.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3" w:id="982"/>
    <w:p>
      <w:pPr>
        <w:spacing w:after="0"/>
        <w:ind w:left="0"/>
        <w:jc w:val="both"/>
      </w:pPr>
      <w:r>
        <w:rPr>
          <w:rFonts w:ascii="Times New Roman"/>
          <w:b w:val="false"/>
          <w:i w:val="false"/>
          <w:color w:val="000000"/>
          <w:sz w:val="28"/>
        </w:rPr>
        <w:t>
       863. После предоставления заемщиком ТЭО увеличения стоимости строительства проекта ГЧП, в том числе концессионного проекта, проекта изменений в проспект выпуска инфраструктурных облигаций, положительного заключения экспертизы уполномоченного органа по государственному планированию и других 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увеличения объема поручительства государства по проекту ГЧП, в том числе концессионному проекту и в течение 30 (тридцать) рабочих дней готовит соответствующее заключение.</w:t>
      </w:r>
    </w:p>
    <w:bookmarkEnd w:id="9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863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4" w:id="983"/>
    <w:p>
      <w:pPr>
        <w:spacing w:after="0"/>
        <w:ind w:left="0"/>
        <w:jc w:val="both"/>
      </w:pPr>
      <w:r>
        <w:rPr>
          <w:rFonts w:ascii="Times New Roman"/>
          <w:b w:val="false"/>
          <w:i w:val="false"/>
          <w:color w:val="000000"/>
          <w:sz w:val="28"/>
        </w:rPr>
        <w:t>
       864.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необходимости увеличения объема финансирования проекта ГЧП, в том числе концессионного проекта:</w:t>
      </w:r>
    </w:p>
    <w:bookmarkEnd w:id="983"/>
    <w:p>
      <w:pPr>
        <w:spacing w:after="0"/>
        <w:ind w:left="0"/>
        <w:jc w:val="both"/>
      </w:pPr>
      <w:r>
        <w:rPr>
          <w:rFonts w:ascii="Times New Roman"/>
          <w:b w:val="false"/>
          <w:i w:val="false"/>
          <w:color w:val="000000"/>
          <w:sz w:val="28"/>
        </w:rPr>
        <w:t>
      1) если в проектно-сметную документацию, прошедшую государственную экспертизу, внесены изменения или дополнения, не учтенные при проведении конкурса и принято совместное решение сторон договора ГЧП, в том числе договора концессии о дополнительном финансировании на сумму такого изменения или дополнения;</w:t>
      </w:r>
    </w:p>
    <w:p>
      <w:pPr>
        <w:spacing w:after="0"/>
        <w:ind w:left="0"/>
        <w:jc w:val="both"/>
      </w:pPr>
      <w:r>
        <w:rPr>
          <w:rFonts w:ascii="Times New Roman"/>
          <w:b w:val="false"/>
          <w:i w:val="false"/>
          <w:color w:val="000000"/>
          <w:sz w:val="28"/>
        </w:rPr>
        <w:t>
      2) если увеличение связано с долгосрочностью строительных работ и влиянием объективных, независящих от частного партнера либо концессионера причин (форс-мажорных обстоятельств, инфляции, кризиса, изменение налоговой политики и других) на стоимость строительства объекта ГЧП, в том числе объекта концессии, не учтенных в проектно-сметной документации.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864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5" w:id="984"/>
    <w:p>
      <w:pPr>
        <w:spacing w:after="0"/>
        <w:ind w:left="0"/>
        <w:jc w:val="both"/>
      </w:pPr>
      <w:r>
        <w:rPr>
          <w:rFonts w:ascii="Times New Roman"/>
          <w:b w:val="false"/>
          <w:i w:val="false"/>
          <w:color w:val="000000"/>
          <w:sz w:val="28"/>
        </w:rPr>
        <w:t>
       865. Заключение центрального уполномоченного органа по исполнению бюджета по финансовой экспертизе проекта ГЧП, в том числе концессионного проекта включает оценку:</w:t>
      </w:r>
    </w:p>
    <w:bookmarkEnd w:id="984"/>
    <w:p>
      <w:pPr>
        <w:spacing w:after="0"/>
        <w:ind w:left="0"/>
        <w:jc w:val="both"/>
      </w:pPr>
      <w:r>
        <w:rPr>
          <w:rFonts w:ascii="Times New Roman"/>
          <w:b w:val="false"/>
          <w:i w:val="false"/>
          <w:color w:val="000000"/>
          <w:sz w:val="28"/>
        </w:rPr>
        <w:t>
      финансовых условий негосударственного займа, привлекаемых под поручительство государства;</w:t>
      </w:r>
    </w:p>
    <w:p>
      <w:pPr>
        <w:spacing w:after="0"/>
        <w:ind w:left="0"/>
        <w:jc w:val="both"/>
      </w:pPr>
      <w:r>
        <w:rPr>
          <w:rFonts w:ascii="Times New Roman"/>
          <w:b w:val="false"/>
          <w:i w:val="false"/>
          <w:color w:val="000000"/>
          <w:sz w:val="28"/>
        </w:rPr>
        <w:t>
      финансового состояния и юридического статуса заемщика за период не менее одного года до обращения о получении поручительства государства;</w:t>
      </w:r>
    </w:p>
    <w:p>
      <w:pPr>
        <w:spacing w:after="0"/>
        <w:ind w:left="0"/>
        <w:jc w:val="both"/>
      </w:pPr>
      <w:r>
        <w:rPr>
          <w:rFonts w:ascii="Times New Roman"/>
          <w:b w:val="false"/>
          <w:i w:val="false"/>
          <w:color w:val="000000"/>
          <w:sz w:val="28"/>
        </w:rPr>
        <w:t>
      обеспечения по поручительству государства, предоставляемого заемщиком;</w:t>
      </w:r>
    </w:p>
    <w:p>
      <w:pPr>
        <w:spacing w:after="0"/>
        <w:ind w:left="0"/>
        <w:jc w:val="both"/>
      </w:pPr>
      <w:r>
        <w:rPr>
          <w:rFonts w:ascii="Times New Roman"/>
          <w:b w:val="false"/>
          <w:i w:val="false"/>
          <w:color w:val="000000"/>
          <w:sz w:val="28"/>
        </w:rPr>
        <w:t>
      финансовых и технических рисков;</w:t>
      </w:r>
    </w:p>
    <w:p>
      <w:pPr>
        <w:spacing w:after="0"/>
        <w:ind w:left="0"/>
        <w:jc w:val="both"/>
      </w:pPr>
      <w:r>
        <w:rPr>
          <w:rFonts w:ascii="Times New Roman"/>
          <w:b w:val="false"/>
          <w:i w:val="false"/>
          <w:color w:val="000000"/>
          <w:sz w:val="28"/>
        </w:rPr>
        <w:t xml:space="preserve">
      соответствия заемщика требованиям </w:t>
      </w:r>
      <w:r>
        <w:rPr>
          <w:rFonts w:ascii="Times New Roman"/>
          <w:b w:val="false"/>
          <w:i w:val="false"/>
          <w:color w:val="000000"/>
          <w:sz w:val="28"/>
        </w:rPr>
        <w:t>Бюджетного кодекса</w:t>
      </w:r>
      <w:r>
        <w:rPr>
          <w:rFonts w:ascii="Times New Roman"/>
          <w:b w:val="false"/>
          <w:i w:val="false"/>
          <w:color w:val="000000"/>
          <w:sz w:val="28"/>
        </w:rPr>
        <w:t>, предъявляемым к лицам, претендующим на получение поручительства государства.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6" w:id="985"/>
    <w:p>
      <w:pPr>
        <w:spacing w:after="0"/>
        <w:ind w:left="0"/>
        <w:jc w:val="both"/>
      </w:pPr>
      <w:r>
        <w:rPr>
          <w:rFonts w:ascii="Times New Roman"/>
          <w:b w:val="false"/>
          <w:i w:val="false"/>
          <w:color w:val="000000"/>
          <w:sz w:val="28"/>
        </w:rPr>
        <w:t>
       866. Обязательными условиями увеличения объема выданного поручительства государства являются:</w:t>
      </w:r>
    </w:p>
    <w:bookmarkEnd w:id="985"/>
    <w:p>
      <w:pPr>
        <w:spacing w:after="0"/>
        <w:ind w:left="0"/>
        <w:jc w:val="both"/>
      </w:pPr>
      <w:r>
        <w:rPr>
          <w:rFonts w:ascii="Times New Roman"/>
          <w:b w:val="false"/>
          <w:i w:val="false"/>
          <w:color w:val="000000"/>
          <w:sz w:val="28"/>
        </w:rPr>
        <w:t>
      1) наличие общего лимита поручительств государства на планируемый период;</w:t>
      </w:r>
    </w:p>
    <w:p>
      <w:pPr>
        <w:spacing w:after="0"/>
        <w:ind w:left="0"/>
        <w:jc w:val="both"/>
      </w:pPr>
      <w:r>
        <w:rPr>
          <w:rFonts w:ascii="Times New Roman"/>
          <w:b w:val="false"/>
          <w:i w:val="false"/>
          <w:color w:val="000000"/>
          <w:sz w:val="28"/>
        </w:rPr>
        <w:t>
      2) сохранение экономических параметров окупаемости проекта ГЧП, в том числе концессионного проекта (в том числе отсутствие прогнозных кассовых разрывов, наличие положительного показателя чистой приведенной стоимости, сохранение внутренней нормы доходности проекта ГЧП, в том числе концессионного проекта)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ГЧП, в том числе договоре концессии;</w:t>
      </w:r>
    </w:p>
    <w:p>
      <w:pPr>
        <w:spacing w:after="0"/>
        <w:ind w:left="0"/>
        <w:jc w:val="both"/>
      </w:pPr>
      <w:r>
        <w:rPr>
          <w:rFonts w:ascii="Times New Roman"/>
          <w:b w:val="false"/>
          <w:i w:val="false"/>
          <w:color w:val="000000"/>
          <w:sz w:val="28"/>
        </w:rPr>
        <w:t>
      3) пропорциональное увеличение размера собственных средств, вкладываемых частным партнером либо концессионером в строительство/реконструкцию объекта ГЧП, в том числе объекта концессии, до размера составляющего не менее 20 (двадцать) процентов увеличиваемой стоимости строительства объекта ГЧП, в том числе объекта концессии;</w:t>
      </w:r>
    </w:p>
    <w:p>
      <w:pPr>
        <w:spacing w:after="0"/>
        <w:ind w:left="0"/>
        <w:jc w:val="both"/>
      </w:pPr>
      <w:r>
        <w:rPr>
          <w:rFonts w:ascii="Times New Roman"/>
          <w:b w:val="false"/>
          <w:i w:val="false"/>
          <w:color w:val="000000"/>
          <w:sz w:val="28"/>
        </w:rPr>
        <w:t>
      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7" w:id="986"/>
    <w:p>
      <w:pPr>
        <w:spacing w:after="0"/>
        <w:ind w:left="0"/>
        <w:jc w:val="both"/>
      </w:pPr>
      <w:r>
        <w:rPr>
          <w:rFonts w:ascii="Times New Roman"/>
          <w:b w:val="false"/>
          <w:i w:val="false"/>
          <w:color w:val="000000"/>
          <w:sz w:val="28"/>
        </w:rPr>
        <w:t>
       867. Центральный уполномоченный орган по государственному планированию формирует и вносит на рассмотрение Республиканской бюджетной комиссии вопрос об увеличении объема поручительства государства по проекту ГЧП, в том числе концессионному проекту в пределах лимита очередного финансового года.</w:t>
      </w:r>
    </w:p>
    <w:bookmarkEnd w:id="9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867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8" w:id="987"/>
    <w:p>
      <w:pPr>
        <w:spacing w:after="0"/>
        <w:ind w:left="0"/>
        <w:jc w:val="both"/>
      </w:pPr>
      <w:r>
        <w:rPr>
          <w:rFonts w:ascii="Times New Roman"/>
          <w:b w:val="false"/>
          <w:i w:val="false"/>
          <w:color w:val="000000"/>
          <w:sz w:val="28"/>
        </w:rPr>
        <w:t>
       868. Уполномоченный орган по государственному планированию в течение 5-и рабочих дней со дня получения решения Республиканской бюджетной комиссии направляет выписку из протокола решения бюджетной комиссии и копию заключение финансовой экспертизы отраслевому уполномоченному органу (государственному партнеру либо концеденту).</w:t>
      </w:r>
    </w:p>
    <w:bookmarkEnd w:id="9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868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89" w:id="988"/>
    <w:p>
      <w:pPr>
        <w:spacing w:after="0"/>
        <w:ind w:left="0"/>
        <w:jc w:val="both"/>
      </w:pPr>
      <w:r>
        <w:rPr>
          <w:rFonts w:ascii="Times New Roman"/>
          <w:b w:val="false"/>
          <w:i w:val="false"/>
          <w:color w:val="000000"/>
          <w:sz w:val="28"/>
        </w:rPr>
        <w:t>
       869. Поручительство государства предоставляется путем заключения договора поручительства после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оплаты заемщиком предварительной единовременной платы (сбора) за предоставление поручительства государства, при удовлетворении всех необходимых требований, предусмотренных бюджетным законодательством Республики Казахстан.</w:t>
      </w:r>
    </w:p>
    <w:bookmarkEnd w:id="988"/>
    <w:p>
      <w:pPr>
        <w:spacing w:after="0"/>
        <w:ind w:left="0"/>
        <w:jc w:val="both"/>
      </w:pPr>
      <w:r>
        <w:rPr>
          <w:rFonts w:ascii="Times New Roman"/>
          <w:b w:val="false"/>
          <w:i w:val="false"/>
          <w:color w:val="000000"/>
          <w:sz w:val="28"/>
        </w:rPr>
        <w:t>
      При этом сроки и условия предоставления договора страхования и требования к договору страхования по обеспечению возвратности займа предусматриваются в договоре поручительства.</w:t>
      </w:r>
    </w:p>
    <w:p>
      <w:pPr>
        <w:spacing w:after="0"/>
        <w:ind w:left="0"/>
        <w:jc w:val="both"/>
      </w:pPr>
      <w:r>
        <w:rPr>
          <w:rFonts w:ascii="Times New Roman"/>
          <w:b w:val="false"/>
          <w:i w:val="false"/>
          <w:color w:val="000000"/>
          <w:sz w:val="28"/>
        </w:rPr>
        <w:t>
      Срок договора поручительства не превышает срок действия договора ГЧП, в том числе договора концессии.</w:t>
      </w:r>
    </w:p>
    <w:p>
      <w:pPr>
        <w:spacing w:after="0"/>
        <w:ind w:left="0"/>
        <w:jc w:val="both"/>
      </w:pPr>
      <w:r>
        <w:rPr>
          <w:rFonts w:ascii="Times New Roman"/>
          <w:b w:val="false"/>
          <w:i w:val="false"/>
          <w:color w:val="000000"/>
          <w:sz w:val="28"/>
        </w:rPr>
        <w:t>
      Заемщик заключает договор страхования в течение 60 (шестьдесят) календарных дней с момента заключения договора ГЧП, в том числе договора 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869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0" w:id="989"/>
    <w:p>
      <w:pPr>
        <w:spacing w:after="0"/>
        <w:ind w:left="0"/>
        <w:jc w:val="both"/>
      </w:pPr>
      <w:r>
        <w:rPr>
          <w:rFonts w:ascii="Times New Roman"/>
          <w:b w:val="false"/>
          <w:i w:val="false"/>
          <w:color w:val="000000"/>
          <w:sz w:val="28"/>
        </w:rPr>
        <w:t>
       870. На основании решения республиканской бюджетной комиссии отраслевой уполномоченный орган (государственный партнер либо концедент) разрабатывает и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9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870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1" w:id="990"/>
    <w:p>
      <w:pPr>
        <w:spacing w:after="0"/>
        <w:ind w:left="0"/>
        <w:jc w:val="both"/>
      </w:pPr>
      <w:r>
        <w:rPr>
          <w:rFonts w:ascii="Times New Roman"/>
          <w:b w:val="false"/>
          <w:i w:val="false"/>
          <w:color w:val="000000"/>
          <w:sz w:val="28"/>
        </w:rPr>
        <w:t>
       871. После получения согласования проекта изменений и дополнений в договор ГЧП, в том числе договор концессии уполномоченного органа по государственному планированию, уполномоченного органа по исполнению бюджета и в случае если проект ГЧП, в том числе концессионный проект реализуется в сферах естественных монополий уполномоченного органа, осуществляющего регулирование в сферах естественных монополий и на регулируемых рынках, заключается дополнительное соглашение к договору ГЧП, в том числе договору концессии. Дополнительное соглашение к договору ГЧП, в том числе договору концессии подлежит регистрации в установленном законодательством порядке.</w:t>
      </w:r>
    </w:p>
    <w:bookmarkEnd w:id="9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871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2" w:id="991"/>
    <w:p>
      <w:pPr>
        <w:spacing w:after="0"/>
        <w:ind w:left="0"/>
        <w:jc w:val="both"/>
      </w:pPr>
      <w:r>
        <w:rPr>
          <w:rFonts w:ascii="Times New Roman"/>
          <w:b w:val="false"/>
          <w:i w:val="false"/>
          <w:color w:val="000000"/>
          <w:sz w:val="28"/>
        </w:rPr>
        <w:t>
       872. Увеличение объема поручительства государства производится на основании решения Правительства Республики Казахстан, путем заключения дополнительного соглашения к договору поручительства, при условии заключения дополнительного соглашения к договору ГЧП, в том числе договору концессии, после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поручительства государства, оплаты заемщиком предварительной единовременной платы (сбора) за увеличенную часть поручительства государства, при удовлетворении всех необходимых требований, предусмотренных бюджетным законодательством Республики Казахстан.</w:t>
      </w:r>
    </w:p>
    <w:bookmarkEnd w:id="9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3" w:id="992"/>
    <w:p>
      <w:pPr>
        <w:spacing w:after="0"/>
        <w:ind w:left="0"/>
        <w:jc w:val="both"/>
      </w:pPr>
      <w:r>
        <w:rPr>
          <w:rFonts w:ascii="Times New Roman"/>
          <w:b w:val="false"/>
          <w:i w:val="false"/>
          <w:color w:val="000000"/>
          <w:sz w:val="28"/>
        </w:rPr>
        <w:t xml:space="preserve">
       873. </w:t>
      </w:r>
      <w:r>
        <w:rPr>
          <w:rFonts w:ascii="Times New Roman"/>
          <w:b w:val="false"/>
          <w:i w:val="false"/>
          <w:color w:val="000000"/>
          <w:sz w:val="28"/>
        </w:rPr>
        <w:t>Договор</w:t>
      </w:r>
      <w:r>
        <w:rPr>
          <w:rFonts w:ascii="Times New Roman"/>
          <w:b w:val="false"/>
          <w:i w:val="false"/>
          <w:color w:val="000000"/>
          <w:sz w:val="28"/>
        </w:rPr>
        <w:t xml:space="preserve"> о представлении интересов держателей облигаций включает:</w:t>
      </w:r>
    </w:p>
    <w:bookmarkEnd w:id="992"/>
    <w:p>
      <w:pPr>
        <w:spacing w:after="0"/>
        <w:ind w:left="0"/>
        <w:jc w:val="both"/>
      </w:pPr>
      <w:r>
        <w:rPr>
          <w:rFonts w:ascii="Times New Roman"/>
          <w:b w:val="false"/>
          <w:i w:val="false"/>
          <w:color w:val="000000"/>
          <w:sz w:val="28"/>
        </w:rPr>
        <w:t>
      требования к заемщикам:</w:t>
      </w:r>
    </w:p>
    <w:p>
      <w:pPr>
        <w:spacing w:after="0"/>
        <w:ind w:left="0"/>
        <w:jc w:val="both"/>
      </w:pPr>
      <w:r>
        <w:rPr>
          <w:rFonts w:ascii="Times New Roman"/>
          <w:b w:val="false"/>
          <w:i w:val="false"/>
          <w:color w:val="000000"/>
          <w:sz w:val="28"/>
        </w:rPr>
        <w:t>
      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инфраструктурным облигациям;</w:t>
      </w:r>
    </w:p>
    <w:p>
      <w:pPr>
        <w:spacing w:after="0"/>
        <w:ind w:left="0"/>
        <w:jc w:val="both"/>
      </w:pPr>
      <w:r>
        <w:rPr>
          <w:rFonts w:ascii="Times New Roman"/>
          <w:b w:val="false"/>
          <w:i w:val="false"/>
          <w:color w:val="000000"/>
          <w:sz w:val="28"/>
        </w:rPr>
        <w:t>
      б) проводить накопление суммы денег на специальном ссудном счете от размещения инфраструктурных облигаций, которые могут использоваться только для создания объекта ГЧП, в том числе объекта концессии;</w:t>
      </w:r>
    </w:p>
    <w:p>
      <w:pPr>
        <w:spacing w:after="0"/>
        <w:ind w:left="0"/>
        <w:jc w:val="both"/>
      </w:pPr>
      <w:r>
        <w:rPr>
          <w:rFonts w:ascii="Times New Roman"/>
          <w:b w:val="false"/>
          <w:i w:val="false"/>
          <w:color w:val="000000"/>
          <w:sz w:val="28"/>
        </w:rPr>
        <w:t>
      в) предоставлять сведения уполномоченному органу по исполнению бюджета и представителю держателей облигаций об имеющихся банковских счетах, в том числе, в НБ РК и банках второго уровня в установленном законом порядке;</w:t>
      </w:r>
    </w:p>
    <w:p>
      <w:pPr>
        <w:spacing w:after="0"/>
        <w:ind w:left="0"/>
        <w:jc w:val="both"/>
      </w:pPr>
      <w:r>
        <w:rPr>
          <w:rFonts w:ascii="Times New Roman"/>
          <w:b w:val="false"/>
          <w:i w:val="false"/>
          <w:color w:val="000000"/>
          <w:sz w:val="28"/>
        </w:rPr>
        <w:t>
      г) предоставлять представителю держателей облигаций ежегодный бизнес-план до полного погашения негосударственного займа;</w:t>
      </w:r>
    </w:p>
    <w:p>
      <w:pPr>
        <w:spacing w:after="0"/>
        <w:ind w:left="0"/>
        <w:jc w:val="both"/>
      </w:pPr>
      <w:r>
        <w:rPr>
          <w:rFonts w:ascii="Times New Roman"/>
          <w:b w:val="false"/>
          <w:i w:val="false"/>
          <w:color w:val="000000"/>
          <w:sz w:val="28"/>
        </w:rPr>
        <w:t>
      д) ежемесячно предоставлять представителю держателей облигаций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p>
      <w:pPr>
        <w:spacing w:after="0"/>
        <w:ind w:left="0"/>
        <w:jc w:val="both"/>
      </w:pPr>
      <w:r>
        <w:rPr>
          <w:rFonts w:ascii="Times New Roman"/>
          <w:b w:val="false"/>
          <w:i w:val="false"/>
          <w:color w:val="000000"/>
          <w:sz w:val="28"/>
        </w:rPr>
        <w:t>
      Представителю держателей облигаций необходимо проводить анализ финансово-экономического состояния заемщика и предоставления информации об итогах соответствующего анализа уполномоченному органу по исполнению бюджета.</w:t>
      </w:r>
    </w:p>
    <w:p>
      <w:pPr>
        <w:spacing w:after="0"/>
        <w:ind w:left="0"/>
        <w:jc w:val="both"/>
      </w:pPr>
      <w:r>
        <w:rPr>
          <w:rFonts w:ascii="Times New Roman"/>
          <w:b w:val="false"/>
          <w:i w:val="false"/>
          <w:color w:val="000000"/>
          <w:sz w:val="28"/>
        </w:rPr>
        <w:t>
      Норму и периодичность (график) перечисления денег на специальный счет условного вклада (счет обслуживания), определяемые уполномоченным органом по исполнению бюджета совместно с заемщиком и представителем держателей облигаций.</w:t>
      </w:r>
    </w:p>
    <w:p>
      <w:pPr>
        <w:spacing w:after="0"/>
        <w:ind w:left="0"/>
        <w:jc w:val="both"/>
      </w:pPr>
      <w:r>
        <w:rPr>
          <w:rFonts w:ascii="Times New Roman"/>
          <w:b w:val="false"/>
          <w:i w:val="false"/>
          <w:color w:val="000000"/>
          <w:sz w:val="28"/>
        </w:rPr>
        <w:t>
      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p>
      <w:pPr>
        <w:spacing w:after="0"/>
        <w:ind w:left="0"/>
        <w:jc w:val="both"/>
      </w:pPr>
      <w:r>
        <w:rPr>
          <w:rFonts w:ascii="Times New Roman"/>
          <w:b w:val="false"/>
          <w:i w:val="false"/>
          <w:color w:val="000000"/>
          <w:sz w:val="28"/>
        </w:rPr>
        <w:t>
      В случае нарушения сроков накопления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календарный день просрочки от суммы предстоящего платежа.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873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4" w:id="993"/>
    <w:p>
      <w:pPr>
        <w:spacing w:after="0"/>
        <w:ind w:left="0"/>
        <w:jc w:val="both"/>
      </w:pPr>
      <w:r>
        <w:rPr>
          <w:rFonts w:ascii="Times New Roman"/>
          <w:b w:val="false"/>
          <w:i w:val="false"/>
          <w:color w:val="000000"/>
          <w:sz w:val="28"/>
        </w:rPr>
        <w:t xml:space="preserve">
       874. Лица, претендующие на получение поручительства государства, должны соответствовать требованиям, определенным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93"/>
    <w:bookmarkStart w:name="z995" w:id="994"/>
    <w:p>
      <w:pPr>
        <w:spacing w:after="0"/>
        <w:ind w:left="0"/>
        <w:jc w:val="both"/>
      </w:pPr>
      <w:r>
        <w:rPr>
          <w:rFonts w:ascii="Times New Roman"/>
          <w:b w:val="false"/>
          <w:i w:val="false"/>
          <w:color w:val="000000"/>
          <w:sz w:val="28"/>
        </w:rPr>
        <w:t>
      875. Поручительства государства предоставляются на основании постановлений Правительства Республики Казахстан по каждому проекту ГЧП, в том числе концессионному проекту.</w:t>
      </w:r>
    </w:p>
    <w:bookmarkEnd w:id="9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6" w:id="995"/>
    <w:p>
      <w:pPr>
        <w:spacing w:after="0"/>
        <w:ind w:left="0"/>
        <w:jc w:val="both"/>
      </w:pPr>
      <w:r>
        <w:rPr>
          <w:rFonts w:ascii="Times New Roman"/>
          <w:b w:val="false"/>
          <w:i w:val="false"/>
          <w:color w:val="000000"/>
          <w:sz w:val="28"/>
        </w:rPr>
        <w:t>
       876. На основании решения республиканской бюджетной комиссии, после согласования проекта договора ГЧП, в том числе договора концессии с центральными уполномоченными органами по государственному планированию и исполнению бюджета отраслевой уполномоченный орган (организатор конкурса)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9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876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97" w:id="996"/>
    <w:p>
      <w:pPr>
        <w:spacing w:after="0"/>
        <w:ind w:left="0"/>
        <w:jc w:val="both"/>
      </w:pPr>
      <w:r>
        <w:rPr>
          <w:rFonts w:ascii="Times New Roman"/>
          <w:b w:val="false"/>
          <w:i w:val="false"/>
          <w:color w:val="000000"/>
          <w:sz w:val="28"/>
        </w:rPr>
        <w:t xml:space="preserve">
      877. Поручительство государства в форме </w:t>
      </w:r>
      <w:r>
        <w:rPr>
          <w:rFonts w:ascii="Times New Roman"/>
          <w:b w:val="false"/>
          <w:i w:val="false"/>
          <w:color w:val="000000"/>
          <w:sz w:val="28"/>
        </w:rPr>
        <w:t>договора поручительства</w:t>
      </w:r>
      <w:r>
        <w:rPr>
          <w:rFonts w:ascii="Times New Roman"/>
          <w:b w:val="false"/>
          <w:i w:val="false"/>
          <w:color w:val="000000"/>
          <w:sz w:val="28"/>
        </w:rPr>
        <w:t xml:space="preserve"> оформляется не менее чем в 2-х экземплярах.</w:t>
      </w:r>
    </w:p>
    <w:bookmarkEnd w:id="996"/>
    <w:bookmarkStart w:name="z998" w:id="99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 и регистрация договоров по проектам государственно-частного партнерства без государственных обязательств</w:t>
      </w:r>
    </w:p>
    <w:bookmarkEnd w:id="9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13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9" w:id="99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Порядок регистрации государственных обязательств по проектам государственно-частного партнерства, в том числе государственных концессионных обязательств, и регистрации договоров по проектам государственно-частного партнерства без государственных обязательств</w:t>
      </w:r>
    </w:p>
    <w:bookmarkEnd w:id="9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0" w:id="999"/>
    <w:p>
      <w:pPr>
        <w:spacing w:after="0"/>
        <w:ind w:left="0"/>
        <w:jc w:val="both"/>
      </w:pPr>
      <w:r>
        <w:rPr>
          <w:rFonts w:ascii="Times New Roman"/>
          <w:b w:val="false"/>
          <w:i w:val="false"/>
          <w:color w:val="000000"/>
          <w:sz w:val="28"/>
        </w:rPr>
        <w:t>
      878. Регистрация договоров ГЧП, в том числе концессии, Правительства Республики Казахстан и местных исполнительных органов, а также дополнительные соглашения к ним, осуществляются центральным уполномоченным органом по исполнению бюджета или его территориальным подразделением.</w:t>
      </w:r>
    </w:p>
    <w:bookmarkEnd w:id="999"/>
    <w:bookmarkStart w:name="z2355" w:id="1000"/>
    <w:p>
      <w:pPr>
        <w:spacing w:after="0"/>
        <w:ind w:left="0"/>
        <w:jc w:val="both"/>
      </w:pPr>
      <w:r>
        <w:rPr>
          <w:rFonts w:ascii="Times New Roman"/>
          <w:b w:val="false"/>
          <w:i w:val="false"/>
          <w:color w:val="000000"/>
          <w:sz w:val="28"/>
        </w:rPr>
        <w:t>
      Дополнительные соглашения к договорам ГЧП, в том числе концессии, зарегистрированным центральным уполномоченным органом по исполнению бюджета или его территориальным подразделением, при условии сохранения неизменности качества и других условий, явившихся основой для выбора поставщика, регистрируются в случаях изменения:</w:t>
      </w:r>
    </w:p>
    <w:bookmarkEnd w:id="1000"/>
    <w:bookmarkStart w:name="z2356" w:id="1001"/>
    <w:p>
      <w:pPr>
        <w:spacing w:after="0"/>
        <w:ind w:left="0"/>
        <w:jc w:val="both"/>
      </w:pPr>
      <w:r>
        <w:rPr>
          <w:rFonts w:ascii="Times New Roman"/>
          <w:b w:val="false"/>
          <w:i w:val="false"/>
          <w:color w:val="000000"/>
          <w:sz w:val="28"/>
        </w:rPr>
        <w:t>
      наименования, количества или замены участников договора, сумм и сроков реализации договоров ГЧП (в том числе при изменении графиков платежей);</w:t>
      </w:r>
    </w:p>
    <w:bookmarkEnd w:id="1001"/>
    <w:bookmarkStart w:name="z2357" w:id="1002"/>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1002"/>
    <w:bookmarkStart w:name="z2358" w:id="1003"/>
    <w:p>
      <w:pPr>
        <w:spacing w:after="0"/>
        <w:ind w:left="0"/>
        <w:jc w:val="both"/>
      </w:pPr>
      <w:r>
        <w:rPr>
          <w:rFonts w:ascii="Times New Roman"/>
          <w:b w:val="false"/>
          <w:i w:val="false"/>
          <w:color w:val="000000"/>
          <w:sz w:val="28"/>
        </w:rPr>
        <w:t xml:space="preserve">
      Не допускается изменения размера государственных обязательств, предусмотренного договором ГЧП без рассмотрения соответствующей бюджетной комиссии. </w:t>
      </w:r>
    </w:p>
    <w:bookmarkEnd w:id="1003"/>
    <w:bookmarkStart w:name="z2359" w:id="1004"/>
    <w:p>
      <w:pPr>
        <w:spacing w:after="0"/>
        <w:ind w:left="0"/>
        <w:jc w:val="both"/>
      </w:pPr>
      <w:r>
        <w:rPr>
          <w:rFonts w:ascii="Times New Roman"/>
          <w:b w:val="false"/>
          <w:i w:val="false"/>
          <w:color w:val="000000"/>
          <w:sz w:val="28"/>
        </w:rPr>
        <w:t xml:space="preserve">
      По соглашению сторон договора ГЧП срок его действия может быть продлен в пределах срока, установленного подпунктом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w:t>
      </w:r>
    </w:p>
    <w:bookmarkEnd w:id="1004"/>
    <w:bookmarkStart w:name="z2360" w:id="1005"/>
    <w:p>
      <w:pPr>
        <w:spacing w:after="0"/>
        <w:ind w:left="0"/>
        <w:jc w:val="both"/>
      </w:pPr>
      <w:r>
        <w:rPr>
          <w:rFonts w:ascii="Times New Roman"/>
          <w:b w:val="false"/>
          <w:i w:val="false"/>
          <w:color w:val="000000"/>
          <w:sz w:val="28"/>
        </w:rPr>
        <w:t>
      Срок действия договора ГЧП может быть продлен по решению суда в порядке, определенном договором ГЧП, в случаях, установленных законодательством о государственно-частном партнерстве.</w:t>
      </w:r>
    </w:p>
    <w:bookmarkEnd w:id="1005"/>
    <w:bookmarkStart w:name="z2361" w:id="1006"/>
    <w:p>
      <w:pPr>
        <w:spacing w:after="0"/>
        <w:ind w:left="0"/>
        <w:jc w:val="both"/>
      </w:pPr>
      <w:r>
        <w:rPr>
          <w:rFonts w:ascii="Times New Roman"/>
          <w:b w:val="false"/>
          <w:i w:val="false"/>
          <w:color w:val="000000"/>
          <w:sz w:val="28"/>
        </w:rPr>
        <w:t>
      Договор ГЧП может быть изменен и расторгнут по соглашению сторон договора ГЧП.</w:t>
      </w:r>
    </w:p>
    <w:bookmarkEnd w:id="1006"/>
    <w:bookmarkStart w:name="z2362" w:id="1007"/>
    <w:p>
      <w:pPr>
        <w:spacing w:after="0"/>
        <w:ind w:left="0"/>
        <w:jc w:val="both"/>
      </w:pPr>
      <w:r>
        <w:rPr>
          <w:rFonts w:ascii="Times New Roman"/>
          <w:b w:val="false"/>
          <w:i w:val="false"/>
          <w:color w:val="000000"/>
          <w:sz w:val="28"/>
        </w:rPr>
        <w:t>
      По требованию государственного партнера или частного партнера договор ГЧП может быть расторгнут по решению суда.</w:t>
      </w:r>
    </w:p>
    <w:bookmarkEnd w:id="1007"/>
    <w:bookmarkStart w:name="z2363" w:id="1008"/>
    <w:p>
      <w:pPr>
        <w:spacing w:after="0"/>
        <w:ind w:left="0"/>
        <w:jc w:val="both"/>
      </w:pPr>
      <w:r>
        <w:rPr>
          <w:rFonts w:ascii="Times New Roman"/>
          <w:b w:val="false"/>
          <w:i w:val="false"/>
          <w:color w:val="000000"/>
          <w:sz w:val="28"/>
        </w:rPr>
        <w:t>
      Договора ГЧП, в том числе концессии, действительны при наличии свидетельства о регистрации.</w:t>
      </w:r>
    </w:p>
    <w:bookmarkEnd w:id="1008"/>
    <w:bookmarkStart w:name="z2364" w:id="1009"/>
    <w:p>
      <w:pPr>
        <w:spacing w:after="0"/>
        <w:ind w:left="0"/>
        <w:jc w:val="both"/>
      </w:pPr>
      <w:r>
        <w:rPr>
          <w:rFonts w:ascii="Times New Roman"/>
          <w:b w:val="false"/>
          <w:i w:val="false"/>
          <w:color w:val="000000"/>
          <w:sz w:val="28"/>
        </w:rPr>
        <w:t>
      При этом, предполагаемые платежи, установленные договором ГЧП, в том числе концессии предусматриваются исходя из признака среднесрочного или долгосрочного срока реализации проекта ГЧП (от трех до тридцати лет в зависимости от особенностей проекта ГЧП).</w:t>
      </w:r>
    </w:p>
    <w:bookmarkEnd w:id="1009"/>
    <w:bookmarkStart w:name="z2365" w:id="1010"/>
    <w:p>
      <w:pPr>
        <w:spacing w:after="0"/>
        <w:ind w:left="0"/>
        <w:jc w:val="both"/>
      </w:pPr>
      <w:r>
        <w:rPr>
          <w:rFonts w:ascii="Times New Roman"/>
          <w:b w:val="false"/>
          <w:i w:val="false"/>
          <w:color w:val="000000"/>
          <w:sz w:val="28"/>
        </w:rPr>
        <w:t xml:space="preserve">
      Проект ГЧП считается завершенным после выполнения сторонами договора ГЧП всех взятых на себя обязательств. </w:t>
      </w:r>
    </w:p>
    <w:bookmarkEnd w:id="1010"/>
    <w:bookmarkStart w:name="z2366" w:id="1011"/>
    <w:p>
      <w:pPr>
        <w:spacing w:after="0"/>
        <w:ind w:left="0"/>
        <w:jc w:val="both"/>
      </w:pPr>
      <w:r>
        <w:rPr>
          <w:rFonts w:ascii="Times New Roman"/>
          <w:b w:val="false"/>
          <w:i w:val="false"/>
          <w:color w:val="000000"/>
          <w:sz w:val="28"/>
        </w:rPr>
        <w:t>
      Договор концессии прекращает свое действие по истечению срока и полного выполнения обязательств концедента и концессионера, принятых в рамках договора.</w:t>
      </w:r>
    </w:p>
    <w:bookmarkEnd w:id="10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878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1" w:id="1012"/>
    <w:p>
      <w:pPr>
        <w:spacing w:after="0"/>
        <w:ind w:left="0"/>
        <w:jc w:val="both"/>
      </w:pPr>
      <w:r>
        <w:rPr>
          <w:rFonts w:ascii="Times New Roman"/>
          <w:b w:val="false"/>
          <w:i w:val="false"/>
          <w:color w:val="000000"/>
          <w:sz w:val="28"/>
        </w:rPr>
        <w:t>
      879. Договора/дополнительные соглашения ГЧП, в том числе концессии подлежат регистрации только в пределах сумм и сроков, установленных договором, согласно решения соответствующей бюджетной комиссии, а также постановления Правительства Республики Казахстан по проектам особой значимости или решения маслихата по каждому отдельному проекту ГЧП, в том числе концессионному проекту.</w:t>
      </w:r>
    </w:p>
    <w:bookmarkEnd w:id="10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879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2" w:id="1013"/>
    <w:p>
      <w:pPr>
        <w:spacing w:after="0"/>
        <w:ind w:left="0"/>
        <w:jc w:val="both"/>
      </w:pPr>
      <w:r>
        <w:rPr>
          <w:rFonts w:ascii="Times New Roman"/>
          <w:b w:val="false"/>
          <w:i w:val="false"/>
          <w:color w:val="000000"/>
          <w:sz w:val="28"/>
        </w:rPr>
        <w:t>
      880. Предоставление на регистрацию в центральный уполномоченный орган по исполнению бюджета или его территориальное подразделение договоров/дополнительных соглашений ГЧП, в том числе концессии,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 посредством ИАИС "е-Минфин".</w:t>
      </w:r>
    </w:p>
    <w:bookmarkEnd w:id="1013"/>
    <w:p>
      <w:pPr>
        <w:spacing w:after="0"/>
        <w:ind w:left="0"/>
        <w:jc w:val="both"/>
      </w:pPr>
      <w:r>
        <w:rPr>
          <w:rFonts w:ascii="Times New Roman"/>
          <w:b w:val="false"/>
          <w:i w:val="false"/>
          <w:color w:val="000000"/>
          <w:sz w:val="28"/>
        </w:rPr>
        <w:t>
      При этом, установленные лимиты государственных обязательств по проектам ГЧП, в том числе государственных концессионных обязательств вносятся в ИАИС "е-Минфин"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880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3" w:id="1014"/>
    <w:p>
      <w:pPr>
        <w:spacing w:after="0"/>
        <w:ind w:left="0"/>
        <w:jc w:val="both"/>
      </w:pPr>
      <w:r>
        <w:rPr>
          <w:rFonts w:ascii="Times New Roman"/>
          <w:b w:val="false"/>
          <w:i w:val="false"/>
          <w:color w:val="000000"/>
          <w:sz w:val="28"/>
        </w:rPr>
        <w:t>
      881. Регистрация договоров/дополнительных соглашений ГЧП, в том числе концессии,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исполнению бюджета или его территориальное подразделение посредством ИАИС "е-Минфин".</w:t>
      </w:r>
    </w:p>
    <w:bookmarkEnd w:id="1014"/>
    <w:p>
      <w:pPr>
        <w:spacing w:after="0"/>
        <w:ind w:left="0"/>
        <w:jc w:val="both"/>
      </w:pPr>
      <w:r>
        <w:rPr>
          <w:rFonts w:ascii="Times New Roman"/>
          <w:b w:val="false"/>
          <w:i w:val="false"/>
          <w:color w:val="000000"/>
          <w:sz w:val="28"/>
        </w:rPr>
        <w:t xml:space="preserve">
      Заявка на регистрацию договоров/дополнительных соглашений ГЧП, в том числе концессии, составляется по форме согласно </w:t>
      </w:r>
      <w:r>
        <w:rPr>
          <w:rFonts w:ascii="Times New Roman"/>
          <w:b w:val="false"/>
          <w:i w:val="false"/>
          <w:color w:val="000000"/>
          <w:sz w:val="28"/>
        </w:rPr>
        <w:t>приложению 137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881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4" w:id="1015"/>
    <w:p>
      <w:pPr>
        <w:spacing w:after="0"/>
        <w:ind w:left="0"/>
        <w:jc w:val="both"/>
      </w:pPr>
      <w:r>
        <w:rPr>
          <w:rFonts w:ascii="Times New Roman"/>
          <w:b w:val="false"/>
          <w:i w:val="false"/>
          <w:color w:val="000000"/>
          <w:sz w:val="28"/>
        </w:rPr>
        <w:t>
      882.</w:t>
      </w:r>
      <w:r>
        <w:rPr>
          <w:rFonts w:ascii="Times New Roman"/>
          <w:b w:val="false"/>
          <w:i/>
          <w:color w:val="000000"/>
          <w:sz w:val="28"/>
        </w:rPr>
        <w:t xml:space="preserve"> Исключен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End w:id="1015"/>
    <w:bookmarkStart w:name="z1005" w:id="1016"/>
    <w:p>
      <w:pPr>
        <w:spacing w:after="0"/>
        <w:ind w:left="0"/>
        <w:jc w:val="both"/>
      </w:pPr>
      <w:r>
        <w:rPr>
          <w:rFonts w:ascii="Times New Roman"/>
          <w:b w:val="false"/>
          <w:i w:val="false"/>
          <w:color w:val="000000"/>
          <w:sz w:val="28"/>
        </w:rPr>
        <w:t>
      883. Для регистрации договоров/дополнительных соглашений ГЧП, в том числе концессии, Правительства Республики Казахстан центральные государственные органы-государственные партнеры по каждому отдельному проекту ГЧП, в том числе концессии, представляют в центральный уполномоченный орган по исполнению бюджета посредством ИАИС "е-Минфин" следующие документы:</w:t>
      </w:r>
    </w:p>
    <w:bookmarkEnd w:id="1016"/>
    <w:p>
      <w:pPr>
        <w:spacing w:after="0"/>
        <w:ind w:left="0"/>
        <w:jc w:val="both"/>
      </w:pPr>
      <w:r>
        <w:rPr>
          <w:rFonts w:ascii="Times New Roman"/>
          <w:b w:val="false"/>
          <w:i w:val="false"/>
          <w:color w:val="000000"/>
          <w:sz w:val="28"/>
        </w:rPr>
        <w:t>
      заявку на регистрацию по форме согласно приложению 137 к настоящим Правилам;</w:t>
      </w:r>
    </w:p>
    <w:p>
      <w:pPr>
        <w:spacing w:after="0"/>
        <w:ind w:left="0"/>
        <w:jc w:val="both"/>
      </w:pPr>
      <w:r>
        <w:rPr>
          <w:rFonts w:ascii="Times New Roman"/>
          <w:b w:val="false"/>
          <w:i w:val="false"/>
          <w:color w:val="000000"/>
          <w:sz w:val="28"/>
        </w:rPr>
        <w:t>
      договор/дополнительное соглашение ГЧП, в том числе концессии;</w:t>
      </w:r>
    </w:p>
    <w:p>
      <w:pPr>
        <w:spacing w:after="0"/>
        <w:ind w:left="0"/>
        <w:jc w:val="both"/>
      </w:pPr>
      <w:r>
        <w:rPr>
          <w:rFonts w:ascii="Times New Roman"/>
          <w:b w:val="false"/>
          <w:i w:val="false"/>
          <w:color w:val="000000"/>
          <w:sz w:val="28"/>
        </w:rPr>
        <w:t>
      решение республиканской бюджетной комиссии;</w:t>
      </w:r>
    </w:p>
    <w:p>
      <w:pPr>
        <w:spacing w:after="0"/>
        <w:ind w:left="0"/>
        <w:jc w:val="both"/>
      </w:pPr>
      <w:r>
        <w:rPr>
          <w:rFonts w:ascii="Times New Roman"/>
          <w:b w:val="false"/>
          <w:i w:val="false"/>
          <w:color w:val="000000"/>
          <w:sz w:val="28"/>
        </w:rPr>
        <w:t>
      постановление Правительства Республики Казахстан о принятии государственных обязательств (по проектам ГЧП особой значимости).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883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6" w:id="1017"/>
    <w:p>
      <w:pPr>
        <w:spacing w:after="0"/>
        <w:ind w:left="0"/>
        <w:jc w:val="both"/>
      </w:pPr>
      <w:r>
        <w:rPr>
          <w:rFonts w:ascii="Times New Roman"/>
          <w:b w:val="false"/>
          <w:i w:val="false"/>
          <w:color w:val="000000"/>
          <w:sz w:val="28"/>
        </w:rPr>
        <w:t>
      884. Для регистрации договоров/дополнительных соглашений ГЧП, в том числе концессии, местных исполнительных органов местные уполномоченные органы по исполнению бюджета по каждому отдельному проекту ГЧП, в т.ч. концессии, представляют в территориальное подразделение центрального уполномоченного органа посредством ИАИС "е-Минфин":</w:t>
      </w:r>
    </w:p>
    <w:bookmarkEnd w:id="1017"/>
    <w:p>
      <w:pPr>
        <w:spacing w:after="0"/>
        <w:ind w:left="0"/>
        <w:jc w:val="both"/>
      </w:pPr>
      <w:r>
        <w:rPr>
          <w:rFonts w:ascii="Times New Roman"/>
          <w:b w:val="false"/>
          <w:i w:val="false"/>
          <w:color w:val="000000"/>
          <w:sz w:val="28"/>
        </w:rPr>
        <w:t xml:space="preserve">
      заявку на регистрацию по форме согласно </w:t>
      </w:r>
      <w:r>
        <w:rPr>
          <w:rFonts w:ascii="Times New Roman"/>
          <w:b w:val="false"/>
          <w:i w:val="false"/>
          <w:color w:val="000000"/>
          <w:sz w:val="28"/>
        </w:rPr>
        <w:t>приложению 137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договор/дополнительное соглашение ГЧП, в том числе концессии;</w:t>
      </w:r>
    </w:p>
    <w:p>
      <w:pPr>
        <w:spacing w:after="0"/>
        <w:ind w:left="0"/>
        <w:jc w:val="both"/>
      </w:pPr>
      <w:r>
        <w:rPr>
          <w:rFonts w:ascii="Times New Roman"/>
          <w:b w:val="false"/>
          <w:i w:val="false"/>
          <w:color w:val="000000"/>
          <w:sz w:val="28"/>
        </w:rPr>
        <w:t>
      решение соответствующей бюджетной комиссии;</w:t>
      </w:r>
    </w:p>
    <w:p>
      <w:pPr>
        <w:spacing w:after="0"/>
        <w:ind w:left="0"/>
        <w:jc w:val="both"/>
      </w:pPr>
      <w:r>
        <w:rPr>
          <w:rFonts w:ascii="Times New Roman"/>
          <w:b w:val="false"/>
          <w:i w:val="false"/>
          <w:color w:val="000000"/>
          <w:sz w:val="28"/>
        </w:rPr>
        <w:t>
      решения маслихата области, города республиканского значения и столицы о принятии государственных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884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7" w:id="1018"/>
    <w:p>
      <w:pPr>
        <w:spacing w:after="0"/>
        <w:ind w:left="0"/>
        <w:jc w:val="both"/>
      </w:pPr>
      <w:r>
        <w:rPr>
          <w:rFonts w:ascii="Times New Roman"/>
          <w:b w:val="false"/>
          <w:i w:val="false"/>
          <w:color w:val="000000"/>
          <w:sz w:val="28"/>
        </w:rPr>
        <w:t xml:space="preserve">
      885. Документом, подтверждающим регистрацию договора/дополнительного соглашения ГЧП, в том числе концессии (за исключением случаев расторжения договоров), является свидетельство о регистрации по форме согласно </w:t>
      </w:r>
      <w:r>
        <w:rPr>
          <w:rFonts w:ascii="Times New Roman"/>
          <w:b w:val="false"/>
          <w:i w:val="false"/>
          <w:color w:val="000000"/>
          <w:sz w:val="28"/>
        </w:rPr>
        <w:t>приложению 139</w:t>
      </w:r>
      <w:r>
        <w:rPr>
          <w:rFonts w:ascii="Times New Roman"/>
          <w:b w:val="false"/>
          <w:i w:val="false"/>
          <w:color w:val="000000"/>
          <w:sz w:val="28"/>
        </w:rPr>
        <w:t xml:space="preserve"> к настоящим Правилам.</w:t>
      </w:r>
    </w:p>
    <w:bookmarkEnd w:id="10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885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8" w:id="1019"/>
    <w:p>
      <w:pPr>
        <w:spacing w:after="0"/>
        <w:ind w:left="0"/>
        <w:jc w:val="both"/>
      </w:pPr>
      <w:r>
        <w:rPr>
          <w:rFonts w:ascii="Times New Roman"/>
          <w:b w:val="false"/>
          <w:i w:val="false"/>
          <w:color w:val="000000"/>
          <w:sz w:val="28"/>
        </w:rPr>
        <w:t>
      886.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bookmarkEnd w:id="10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886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09" w:id="1020"/>
    <w:p>
      <w:pPr>
        <w:spacing w:after="0"/>
        <w:ind w:left="0"/>
        <w:jc w:val="both"/>
      </w:pPr>
      <w:r>
        <w:rPr>
          <w:rFonts w:ascii="Times New Roman"/>
          <w:b w:val="false"/>
          <w:i w:val="false"/>
          <w:color w:val="000000"/>
          <w:sz w:val="28"/>
        </w:rPr>
        <w:t>
      887. Свидетельство составляется в двух экземплярах по форме согласно приложению 139 к настоящим Правилам.</w:t>
      </w:r>
    </w:p>
    <w:bookmarkEnd w:id="1020"/>
    <w:p>
      <w:pPr>
        <w:spacing w:after="0"/>
        <w:ind w:left="0"/>
        <w:jc w:val="both"/>
      </w:pPr>
      <w:r>
        <w:rPr>
          <w:rFonts w:ascii="Times New Roman"/>
          <w:b w:val="false"/>
          <w:i w:val="false"/>
          <w:color w:val="000000"/>
          <w:sz w:val="28"/>
        </w:rPr>
        <w:t>
      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бюджета соответственно.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010" w:id="1021"/>
    <w:p>
      <w:pPr>
        <w:spacing w:after="0"/>
        <w:ind w:left="0"/>
        <w:jc w:val="both"/>
      </w:pPr>
      <w:r>
        <w:rPr>
          <w:rFonts w:ascii="Times New Roman"/>
          <w:b w:val="false"/>
          <w:i w:val="false"/>
          <w:color w:val="000000"/>
          <w:sz w:val="28"/>
        </w:rPr>
        <w:t>
      888. Свидетельство по форме согласно приложению 139 подписывается центральным уполномоченным органом по исполнению бюджета или его территориальным подразделением, оформляется подписью, проставлением даты обработки документа ответственным исполнителем.</w:t>
      </w:r>
    </w:p>
    <w:bookmarkEnd w:id="10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888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2303" w:id="1022"/>
    <w:p>
      <w:pPr>
        <w:spacing w:after="0"/>
        <w:ind w:left="0"/>
        <w:jc w:val="both"/>
      </w:pPr>
      <w:r>
        <w:rPr>
          <w:rFonts w:ascii="Times New Roman"/>
          <w:b w:val="false"/>
          <w:i w:val="false"/>
          <w:color w:val="000000"/>
          <w:sz w:val="28"/>
        </w:rPr>
        <w:t>
      888-1. Регистрация договоров ГЧП при отсутствии государственных обязательств по проекту ГЧП осуществляется центральным уполномоченным органом по исполнению бюджета или его территориальным подразделением.</w:t>
      </w:r>
    </w:p>
    <w:bookmarkEnd w:id="1022"/>
    <w:p>
      <w:pPr>
        <w:spacing w:after="0"/>
        <w:ind w:left="0"/>
        <w:jc w:val="both"/>
      </w:pPr>
      <w:r>
        <w:rPr>
          <w:rFonts w:ascii="Times New Roman"/>
          <w:b w:val="false"/>
          <w:i w:val="false"/>
          <w:color w:val="000000"/>
          <w:sz w:val="28"/>
        </w:rPr>
        <w:t>
      Регистрация договора ГЧП при отсутствии государственных обязательств по проекту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p>
      <w:pPr>
        <w:spacing w:after="0"/>
        <w:ind w:left="0"/>
        <w:jc w:val="both"/>
      </w:pPr>
      <w:r>
        <w:rPr>
          <w:rFonts w:ascii="Times New Roman"/>
          <w:b w:val="false"/>
          <w:i w:val="false"/>
          <w:color w:val="000000"/>
          <w:sz w:val="28"/>
        </w:rPr>
        <w:t>
      Дополнительные соглашения к договорам ГЧП без государственных обязательств, зарегистрированным центральным уполномоченным органом по исполнению бюджета или его территориальным подразделением, при условии неизменности качества и других условий, явившихся основой для выбора поставщика, регистрируется в случаях изменения:</w:t>
      </w:r>
    </w:p>
    <w:p>
      <w:pPr>
        <w:spacing w:after="0"/>
        <w:ind w:left="0"/>
        <w:jc w:val="both"/>
      </w:pPr>
      <w:r>
        <w:rPr>
          <w:rFonts w:ascii="Times New Roman"/>
          <w:b w:val="false"/>
          <w:i w:val="false"/>
          <w:color w:val="000000"/>
          <w:sz w:val="28"/>
        </w:rPr>
        <w:t>
      наименования, количества или замены участников договора, сумм и сроков реализации договоров ГЧП без государственных обязательств;</w:t>
      </w:r>
    </w:p>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p>
      <w:pPr>
        <w:spacing w:after="0"/>
        <w:ind w:left="0"/>
        <w:jc w:val="both"/>
      </w:pPr>
      <w:r>
        <w:rPr>
          <w:rFonts w:ascii="Times New Roman"/>
          <w:b w:val="false"/>
          <w:i w:val="false"/>
          <w:color w:val="000000"/>
          <w:sz w:val="28"/>
        </w:rPr>
        <w:t>
      По договорам ГЧП без государственных обязательств государство никаких финансовых обязательств не несет.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888-1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2304" w:id="1023"/>
    <w:p>
      <w:pPr>
        <w:spacing w:after="0"/>
        <w:ind w:left="0"/>
        <w:jc w:val="both"/>
      </w:pPr>
      <w:r>
        <w:rPr>
          <w:rFonts w:ascii="Times New Roman"/>
          <w:b w:val="false"/>
          <w:i w:val="false"/>
          <w:color w:val="000000"/>
          <w:sz w:val="28"/>
        </w:rPr>
        <w:t>
      888-2. Предоставление на регистрацию в центральный уполномоченный орган по исполнению бюджета или его территориальное подразделение договоров/ дополнительных соглашений ГЧП без государственных обязательств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w:t>
      </w:r>
    </w:p>
    <w:bookmarkEnd w:id="10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888-2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2305" w:id="1024"/>
    <w:p>
      <w:pPr>
        <w:spacing w:after="0"/>
        <w:ind w:left="0"/>
        <w:jc w:val="both"/>
      </w:pPr>
      <w:r>
        <w:rPr>
          <w:rFonts w:ascii="Times New Roman"/>
          <w:b w:val="false"/>
          <w:i w:val="false"/>
          <w:color w:val="000000"/>
          <w:sz w:val="28"/>
        </w:rPr>
        <w:t>
      888-3. Регистрация договоров/ дополнительных соглашений ГЧП без государственных обязательств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исполнению бюджета или его территориальное подразделение посредством ИАИС "е-Минфин".</w:t>
      </w:r>
    </w:p>
    <w:bookmarkEnd w:id="1024"/>
    <w:p>
      <w:pPr>
        <w:spacing w:after="0"/>
        <w:ind w:left="0"/>
        <w:jc w:val="both"/>
      </w:pPr>
      <w:r>
        <w:rPr>
          <w:rFonts w:ascii="Times New Roman"/>
          <w:b w:val="false"/>
          <w:i w:val="false"/>
          <w:color w:val="000000"/>
          <w:sz w:val="28"/>
        </w:rPr>
        <w:t>
      Заявка на регистрацию договоров/дополнительных соглашений ГЧП без государственных обязательств составляется по форме согласно приложению 140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888-3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2306" w:id="1025"/>
    <w:p>
      <w:pPr>
        <w:spacing w:after="0"/>
        <w:ind w:left="0"/>
        <w:jc w:val="both"/>
      </w:pPr>
      <w:r>
        <w:rPr>
          <w:rFonts w:ascii="Times New Roman"/>
          <w:b w:val="false"/>
          <w:i w:val="false"/>
          <w:color w:val="000000"/>
          <w:sz w:val="28"/>
        </w:rPr>
        <w:t>
      888-4. Для регистрации договоров/дополнительных соглашений ГЧП без государственных обязательств Правительства Республики Казахстан, центральные государственные органы по каждому отдельному проекту ГЧП представляют в центральный уполномоченный орган по исполнению бюджета посредством ИАИС "е-Минфин" заявку на регистрацию по форме согласно приложению 140 к настоящим Правилам с прикреплением следующих документов:</w:t>
      </w:r>
    </w:p>
    <w:bookmarkEnd w:id="1025"/>
    <w:p>
      <w:pPr>
        <w:spacing w:after="0"/>
        <w:ind w:left="0"/>
        <w:jc w:val="both"/>
      </w:pPr>
      <w:r>
        <w:rPr>
          <w:rFonts w:ascii="Times New Roman"/>
          <w:b w:val="false"/>
          <w:i w:val="false"/>
          <w:color w:val="000000"/>
          <w:sz w:val="28"/>
        </w:rPr>
        <w:t>
      договор/дополнительное соглашение ГЧП без государственных обязательств;</w:t>
      </w:r>
    </w:p>
    <w:p>
      <w:pPr>
        <w:spacing w:after="0"/>
        <w:ind w:left="0"/>
        <w:jc w:val="both"/>
      </w:pPr>
      <w:r>
        <w:rPr>
          <w:rFonts w:ascii="Times New Roman"/>
          <w:b w:val="false"/>
          <w:i w:val="false"/>
          <w:color w:val="000000"/>
          <w:sz w:val="28"/>
        </w:rPr>
        <w:t>
      подтверждающее письмо центрального уполномоченного органа по государственному планированию об отсутствии государственных обязательств по проекту ГЧП.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888-4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2307" w:id="1026"/>
    <w:p>
      <w:pPr>
        <w:spacing w:after="0"/>
        <w:ind w:left="0"/>
        <w:jc w:val="both"/>
      </w:pPr>
      <w:r>
        <w:rPr>
          <w:rFonts w:ascii="Times New Roman"/>
          <w:b w:val="false"/>
          <w:i w:val="false"/>
          <w:color w:val="000000"/>
          <w:sz w:val="28"/>
        </w:rPr>
        <w:t>
      888-5. Для регистрации договоров/дополнительных соглашений ГЧП без государственных обязательств местных исполнительных органов, местные уполномоченные органы по исполнению бюджета по каждому отдельному проекту ГЧП представляют в территориальное подразделение центрального уполномоченного органа по исполнению бюджета посредством ИАИС "е-Минфин" заявку на регистрацию по форме согласно приложению 140 к настоящим Правилам с прикреплением:</w:t>
      </w:r>
    </w:p>
    <w:bookmarkEnd w:id="1026"/>
    <w:p>
      <w:pPr>
        <w:spacing w:after="0"/>
        <w:ind w:left="0"/>
        <w:jc w:val="both"/>
      </w:pPr>
      <w:r>
        <w:rPr>
          <w:rFonts w:ascii="Times New Roman"/>
          <w:b w:val="false"/>
          <w:i w:val="false"/>
          <w:color w:val="000000"/>
          <w:sz w:val="28"/>
        </w:rPr>
        <w:t>
      договор/дополнительное соглашение ГЧП без государственных обязательств;</w:t>
      </w:r>
    </w:p>
    <w:p>
      <w:pPr>
        <w:spacing w:after="0"/>
        <w:ind w:left="0"/>
        <w:jc w:val="both"/>
      </w:pPr>
      <w:r>
        <w:rPr>
          <w:rFonts w:ascii="Times New Roman"/>
          <w:b w:val="false"/>
          <w:i w:val="false"/>
          <w:color w:val="000000"/>
          <w:sz w:val="28"/>
        </w:rPr>
        <w:t>
      подтверждающее письмо местного уполномоченного органа по государственному планированию об отсутствии государственных обязательств по проекту ГЧП.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888-5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2308" w:id="1027"/>
    <w:p>
      <w:pPr>
        <w:spacing w:after="0"/>
        <w:ind w:left="0"/>
        <w:jc w:val="both"/>
      </w:pPr>
      <w:r>
        <w:rPr>
          <w:rFonts w:ascii="Times New Roman"/>
          <w:b w:val="false"/>
          <w:i w:val="false"/>
          <w:color w:val="000000"/>
          <w:sz w:val="28"/>
        </w:rPr>
        <w:t>
      888-6. Документом, подтверждающим регистрацию договора/дополнительного соглашения ГЧП без государственных обязательств (за исключением случаев расторжения договоров), является свидетельство о регистрации по форме согласно приложению 141 к настоящим Правилам.</w:t>
      </w:r>
    </w:p>
    <w:bookmarkEnd w:id="1027"/>
    <w:p>
      <w:pPr>
        <w:spacing w:after="0"/>
        <w:ind w:left="0"/>
        <w:jc w:val="both"/>
      </w:pPr>
      <w:r>
        <w:rPr>
          <w:rFonts w:ascii="Times New Roman"/>
          <w:b w:val="false"/>
          <w:i w:val="false"/>
          <w:color w:val="000000"/>
          <w:sz w:val="28"/>
        </w:rPr>
        <w:t>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p>
      <w:pPr>
        <w:spacing w:after="0"/>
        <w:ind w:left="0"/>
        <w:jc w:val="both"/>
      </w:pPr>
      <w:r>
        <w:rPr>
          <w:rFonts w:ascii="Times New Roman"/>
          <w:b w:val="false"/>
          <w:i w:val="false"/>
          <w:color w:val="000000"/>
          <w:sz w:val="28"/>
        </w:rPr>
        <w:t>
      Свидетельство составляется в двух экземплярах по форме согласно приложению 141 к настоящим Правилам.</w:t>
      </w:r>
    </w:p>
    <w:p>
      <w:pPr>
        <w:spacing w:after="0"/>
        <w:ind w:left="0"/>
        <w:jc w:val="both"/>
      </w:pPr>
      <w:r>
        <w:rPr>
          <w:rFonts w:ascii="Times New Roman"/>
          <w:b w:val="false"/>
          <w:i w:val="false"/>
          <w:color w:val="000000"/>
          <w:sz w:val="28"/>
        </w:rPr>
        <w:t>
      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бюджета соответственно.</w:t>
      </w:r>
    </w:p>
    <w:p>
      <w:pPr>
        <w:spacing w:after="0"/>
        <w:ind w:left="0"/>
        <w:jc w:val="both"/>
      </w:pPr>
      <w:r>
        <w:rPr>
          <w:rFonts w:ascii="Times New Roman"/>
          <w:b w:val="false"/>
          <w:i w:val="false"/>
          <w:color w:val="000000"/>
          <w:sz w:val="28"/>
        </w:rPr>
        <w:t>
      Свидетельство по форме согласно приложению 141 подписывается центральным уполномоченным органом по исполнению бюджета или его территориальным подразделением, оформляется подписью, проставлением даты обработки документа ответственным исполнителем.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888-6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bookmarkStart w:name="z1011" w:id="1028"/>
    <w:p>
      <w:pPr>
        <w:spacing w:after="0"/>
        <w:ind w:left="0"/>
        <w:jc w:val="both"/>
      </w:pPr>
      <w:r>
        <w:rPr>
          <w:rFonts w:ascii="Times New Roman"/>
          <w:b w:val="false"/>
          <w:i w:val="false"/>
          <w:color w:val="000000"/>
          <w:sz w:val="28"/>
        </w:rPr>
        <w:t xml:space="preserve">
      889.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1028"/>
    <w:bookmarkStart w:name="z1012" w:id="1029"/>
    <w:p>
      <w:pPr>
        <w:spacing w:after="0"/>
        <w:ind w:left="0"/>
        <w:jc w:val="both"/>
      </w:pPr>
      <w:r>
        <w:rPr>
          <w:rFonts w:ascii="Times New Roman"/>
          <w:b w:val="false"/>
          <w:i w:val="false"/>
          <w:color w:val="000000"/>
          <w:sz w:val="28"/>
        </w:rPr>
        <w:t xml:space="preserve">
      890.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1029"/>
    <w:p>
      <w:pPr>
        <w:spacing w:after="0"/>
        <w:ind w:left="0"/>
        <w:jc w:val="both"/>
      </w:pPr>
      <w:bookmarkStart w:name="z1013" w:id="1030"/>
      <w:r>
        <w:rPr>
          <w:rFonts w:ascii="Times New Roman"/>
          <w:b w:val="false"/>
          <w:i w:val="false"/>
          <w:color w:val="000000"/>
          <w:sz w:val="28"/>
        </w:rPr>
        <w:t xml:space="preserve">
      </w:t>
      </w:r>
      <w:r>
        <w:rPr>
          <w:rFonts w:ascii="Times New Roman"/>
          <w:b/>
          <w:i w:val="false"/>
          <w:color w:val="000000"/>
          <w:sz w:val="28"/>
        </w:rPr>
        <w:t>Параграф 2. Мониторинг государственных обязательств</w:t>
      </w:r>
    </w:p>
    <w:bookmarkEnd w:id="1030"/>
    <w:p>
      <w:pPr>
        <w:spacing w:after="0"/>
        <w:ind w:left="0"/>
        <w:jc w:val="both"/>
      </w:pPr>
      <w:r>
        <w:rPr>
          <w:rFonts w:ascii="Times New Roman"/>
          <w:b/>
          <w:i w:val="false"/>
          <w:color w:val="000000"/>
          <w:sz w:val="28"/>
        </w:rPr>
        <w:t>по проектам государственно-частного партнерства, в том числе</w:t>
      </w:r>
    </w:p>
    <w:p>
      <w:pPr>
        <w:spacing w:after="0"/>
        <w:ind w:left="0"/>
        <w:jc w:val="both"/>
      </w:pPr>
      <w:r>
        <w:rPr>
          <w:rFonts w:ascii="Times New Roman"/>
          <w:b/>
          <w:i w:val="false"/>
          <w:color w:val="000000"/>
          <w:sz w:val="28"/>
        </w:rPr>
        <w:t>государственных концессионных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2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014" w:id="1031"/>
    <w:p>
      <w:pPr>
        <w:spacing w:after="0"/>
        <w:ind w:left="0"/>
        <w:jc w:val="both"/>
      </w:pPr>
      <w:r>
        <w:rPr>
          <w:rFonts w:ascii="Times New Roman"/>
          <w:b w:val="false"/>
          <w:i w:val="false"/>
          <w:color w:val="000000"/>
          <w:sz w:val="28"/>
        </w:rPr>
        <w:t>
      891. Мониторинг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 представляет собой деятельность государства в лице центрального уполномоченного органа по исполнению бюджета и местного уполномоченного органа по исполнению бюджета, соответственно, по анализу и контролю процесса формирования, изменения и исполнения государственных обязательств по проектам ГЧП, в том числе государственных концессионных обязательств.</w:t>
      </w:r>
    </w:p>
    <w:bookmarkEnd w:id="10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891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015" w:id="1032"/>
    <w:p>
      <w:pPr>
        <w:spacing w:after="0"/>
        <w:ind w:left="0"/>
        <w:jc w:val="both"/>
      </w:pPr>
      <w:r>
        <w:rPr>
          <w:rFonts w:ascii="Times New Roman"/>
          <w:b w:val="false"/>
          <w:i w:val="false"/>
          <w:color w:val="000000"/>
          <w:sz w:val="28"/>
        </w:rPr>
        <w:t>
      892. Объектами мониторинга государственных обязательств по проектам ГЧП, в том числе государственных концессионных обязательств являются:</w:t>
      </w:r>
    </w:p>
    <w:bookmarkEnd w:id="1032"/>
    <w:p>
      <w:pPr>
        <w:spacing w:after="0"/>
        <w:ind w:left="0"/>
        <w:jc w:val="both"/>
      </w:pPr>
      <w:r>
        <w:rPr>
          <w:rFonts w:ascii="Times New Roman"/>
          <w:b w:val="false"/>
          <w:i w:val="false"/>
          <w:color w:val="000000"/>
          <w:sz w:val="28"/>
        </w:rPr>
        <w:t>
      1) государственные обязательства по проектам ГЧП, в том числе государственные концессионные обязательства Правительства Республики Казахстан;</w:t>
      </w:r>
    </w:p>
    <w:p>
      <w:pPr>
        <w:spacing w:after="0"/>
        <w:ind w:left="0"/>
        <w:jc w:val="both"/>
      </w:pPr>
      <w:r>
        <w:rPr>
          <w:rFonts w:ascii="Times New Roman"/>
          <w:b w:val="false"/>
          <w:i w:val="false"/>
          <w:color w:val="000000"/>
          <w:sz w:val="28"/>
        </w:rPr>
        <w:t>
      2) государственные обязательства по проектам ГЧП, в том числе государственные концессионные обязательства местных исполнительных органов.</w:t>
      </w:r>
    </w:p>
    <w:bookmarkStart w:name="z1016" w:id="1033"/>
    <w:p>
      <w:pPr>
        <w:spacing w:after="0"/>
        <w:ind w:left="0"/>
        <w:jc w:val="both"/>
      </w:pPr>
      <w:r>
        <w:rPr>
          <w:rFonts w:ascii="Times New Roman"/>
          <w:b w:val="false"/>
          <w:i w:val="false"/>
          <w:color w:val="000000"/>
          <w:sz w:val="28"/>
        </w:rPr>
        <w:t>
      893. Мониторинг государственных обязательств по проектам ГЧП, в том числе государственных концессионных обязательств включает работы по:</w:t>
      </w:r>
    </w:p>
    <w:bookmarkEnd w:id="1033"/>
    <w:p>
      <w:pPr>
        <w:spacing w:after="0"/>
        <w:ind w:left="0"/>
        <w:jc w:val="both"/>
      </w:pPr>
      <w:r>
        <w:rPr>
          <w:rFonts w:ascii="Times New Roman"/>
          <w:b w:val="false"/>
          <w:i w:val="false"/>
          <w:color w:val="000000"/>
          <w:sz w:val="28"/>
        </w:rPr>
        <w:t>
      1) обеспечению и контролю осуществления исполнения государственных обязательств по проектам ГЧП, в том числе государственных концессионных обязательств в соответствии с договором ГЧП, в том числе договором концессии;</w:t>
      </w:r>
    </w:p>
    <w:p>
      <w:pPr>
        <w:spacing w:after="0"/>
        <w:ind w:left="0"/>
        <w:jc w:val="both"/>
      </w:pPr>
      <w:r>
        <w:rPr>
          <w:rFonts w:ascii="Times New Roman"/>
          <w:b w:val="false"/>
          <w:i w:val="false"/>
          <w:color w:val="000000"/>
          <w:sz w:val="28"/>
        </w:rPr>
        <w:t>
      2) влиянию показателей на условия исполнения государственных обязательств по проектам ГЧП, в том числе государственных концессионных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893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017" w:id="1034"/>
    <w:p>
      <w:pPr>
        <w:spacing w:after="0"/>
        <w:ind w:left="0"/>
        <w:jc w:val="both"/>
      </w:pPr>
      <w:r>
        <w:rPr>
          <w:rFonts w:ascii="Times New Roman"/>
          <w:b w:val="false"/>
          <w:i w:val="false"/>
          <w:color w:val="000000"/>
          <w:sz w:val="28"/>
        </w:rPr>
        <w:t>
      894. Центральный уполномоченный орган по исполнению бюджета осуществляет мониторинг государственных обязательств по проектам ГЧП, в том числе государственных концессионных обязательств, Правительства Республики Казахстан.</w:t>
      </w:r>
    </w:p>
    <w:bookmarkEnd w:id="1034"/>
    <w:p>
      <w:pPr>
        <w:spacing w:after="0"/>
        <w:ind w:left="0"/>
        <w:jc w:val="both"/>
      </w:pPr>
      <w:r>
        <w:rPr>
          <w:rFonts w:ascii="Times New Roman"/>
          <w:b w:val="false"/>
          <w:i w:val="false"/>
          <w:color w:val="000000"/>
          <w:sz w:val="28"/>
        </w:rPr>
        <w:t>
      Местные уполномоченные органы по исполнению бюджета осуществляют мониторинг государственных обязательств по проектам ГЧП, в том числе государственных концессионных обязательств, местных исполнительных органов.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894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018" w:id="1035"/>
    <w:p>
      <w:pPr>
        <w:spacing w:after="0"/>
        <w:ind w:left="0"/>
        <w:jc w:val="both"/>
      </w:pPr>
      <w:r>
        <w:rPr>
          <w:rFonts w:ascii="Times New Roman"/>
          <w:b w:val="false"/>
          <w:i w:val="false"/>
          <w:color w:val="000000"/>
          <w:sz w:val="28"/>
        </w:rPr>
        <w:t>
      895. Государственные обязательства по проектам ГЧП,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ГЧП, в том числе государственных концессионных обязательств, по заключенным договорам ГЧП либо концессии.</w:t>
      </w:r>
    </w:p>
    <w:bookmarkEnd w:id="10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895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019" w:id="1036"/>
    <w:p>
      <w:pPr>
        <w:spacing w:after="0"/>
        <w:ind w:left="0"/>
        <w:jc w:val="both"/>
      </w:pPr>
      <w:r>
        <w:rPr>
          <w:rFonts w:ascii="Times New Roman"/>
          <w:b w:val="false"/>
          <w:i w:val="false"/>
          <w:color w:val="000000"/>
          <w:sz w:val="28"/>
        </w:rPr>
        <w:t xml:space="preserve">
      896. </w:t>
      </w:r>
      <w:r>
        <w:rPr>
          <w:rFonts w:ascii="Times New Roman"/>
          <w:b w:val="false"/>
          <w:i/>
          <w:color w:val="000000"/>
          <w:sz w:val="28"/>
        </w:rPr>
        <w:t xml:space="preserve">Исключен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bookmarkEnd w:id="1036"/>
    <w:p>
      <w:pPr>
        <w:spacing w:after="0"/>
        <w:ind w:left="0"/>
        <w:jc w:val="both"/>
      </w:pPr>
      <w:bookmarkStart w:name="z1020" w:id="1037"/>
      <w:r>
        <w:rPr>
          <w:rFonts w:ascii="Times New Roman"/>
          <w:b w:val="false"/>
          <w:i w:val="false"/>
          <w:color w:val="000000"/>
          <w:sz w:val="28"/>
        </w:rPr>
        <w:t>
      Приложение 1</w:t>
      </w:r>
    </w:p>
    <w:bookmarkEnd w:id="103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67" w:id="1038"/>
    <w:p>
      <w:pPr>
        <w:spacing w:after="0"/>
        <w:ind w:left="0"/>
        <w:jc w:val="both"/>
      </w:pPr>
      <w:r>
        <w:rPr>
          <w:rFonts w:ascii="Times New Roman"/>
          <w:b w:val="false"/>
          <w:i w:val="false"/>
          <w:color w:val="000000"/>
          <w:sz w:val="28"/>
        </w:rPr>
        <w:t>
      Форма</w:t>
      </w:r>
    </w:p>
    <w:bookmarkEnd w:id="1038"/>
    <w:bookmarkStart w:name="z2468" w:id="1039"/>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 индивидуального плана финансирования государственного учреждения по платежам</w:t>
      </w:r>
    </w:p>
    <w:bookmarkEnd w:id="1039"/>
    <w:p>
      <w:pPr>
        <w:spacing w:after="0"/>
        <w:ind w:left="0"/>
        <w:jc w:val="both"/>
      </w:pPr>
      <w:r>
        <w:rPr>
          <w:rFonts w:ascii="Times New Roman"/>
          <w:b w:val="false"/>
          <w:i w:val="false"/>
          <w:color w:val="ff0000"/>
          <w:sz w:val="28"/>
        </w:rPr>
        <w:t xml:space="preserve">
      Сноска. Приложение 1 -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Регион ________________________________________________</w:t>
      </w:r>
    </w:p>
    <w:p>
      <w:pPr>
        <w:spacing w:after="0"/>
        <w:ind w:left="0"/>
        <w:jc w:val="both"/>
      </w:pPr>
      <w:r>
        <w:rPr>
          <w:rFonts w:ascii="Times New Roman"/>
          <w:b w:val="false"/>
          <w:i w:val="false"/>
          <w:color w:val="000000"/>
          <w:sz w:val="28"/>
        </w:rPr>
        <w:t>Вид бюджета __________________________________________</w:t>
      </w:r>
    </w:p>
    <w:p>
      <w:pPr>
        <w:spacing w:after="0"/>
        <w:ind w:left="0"/>
        <w:jc w:val="both"/>
      </w:pPr>
      <w:r>
        <w:rPr>
          <w:rFonts w:ascii="Times New Roman"/>
          <w:b w:val="false"/>
          <w:i w:val="false"/>
          <w:color w:val="000000"/>
          <w:sz w:val="28"/>
        </w:rPr>
        <w:t>Период 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w:t>
      </w:r>
    </w:p>
    <w:p>
      <w:pPr>
        <w:spacing w:after="0"/>
        <w:ind w:left="0"/>
        <w:jc w:val="both"/>
      </w:pPr>
      <w:r>
        <w:rPr>
          <w:rFonts w:ascii="Times New Roman"/>
          <w:b w:val="false"/>
          <w:i w:val="false"/>
          <w:color w:val="000000"/>
          <w:sz w:val="28"/>
        </w:rPr>
        <w:t>Государственное учреждение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w:t>
            </w:r>
          </w:p>
          <w:p>
            <w:pPr>
              <w:spacing w:after="20"/>
              <w:ind w:left="20"/>
              <w:jc w:val="both"/>
            </w:pPr>
            <w:r>
              <w:rPr>
                <w:rFonts w:ascii="Times New Roman"/>
                <w:b w:val="false"/>
                <w:i w:val="false"/>
                <w:color w:val="000000"/>
                <w:sz w:val="20"/>
              </w:rPr>
              <w:t>
Код государственного учреждения</w:t>
            </w:r>
          </w:p>
          <w:p>
            <w:pPr>
              <w:spacing w:after="20"/>
              <w:ind w:left="20"/>
              <w:jc w:val="both"/>
            </w:pPr>
            <w:r>
              <w:rPr>
                <w:rFonts w:ascii="Times New Roman"/>
                <w:b w:val="false"/>
                <w:i w:val="false"/>
                <w:color w:val="000000"/>
                <w:sz w:val="20"/>
              </w:rPr>
              <w:t>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государственного учреждения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bookmarkStart w:name="z1023" w:id="1040"/>
      <w:r>
        <w:rPr>
          <w:rFonts w:ascii="Times New Roman"/>
          <w:b w:val="false"/>
          <w:i w:val="false"/>
          <w:color w:val="000000"/>
          <w:sz w:val="28"/>
        </w:rPr>
        <w:t>
      Приложение 2</w:t>
      </w:r>
    </w:p>
    <w:bookmarkEnd w:id="104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9" w:id="1041"/>
    <w:p>
      <w:pPr>
        <w:spacing w:after="0"/>
        <w:ind w:left="0"/>
        <w:jc w:val="both"/>
      </w:pPr>
      <w:r>
        <w:rPr>
          <w:rFonts w:ascii="Times New Roman"/>
          <w:b w:val="false"/>
          <w:i w:val="false"/>
          <w:color w:val="000000"/>
          <w:sz w:val="28"/>
        </w:rPr>
        <w:t>
      Форма</w:t>
      </w:r>
    </w:p>
    <w:bookmarkEnd w:id="1041"/>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(фамилия, имя,</w:t>
      </w:r>
    </w:p>
    <w:p>
      <w:pPr>
        <w:spacing w:after="0"/>
        <w:ind w:left="0"/>
        <w:jc w:val="both"/>
      </w:pPr>
      <w:r>
        <w:rPr>
          <w:rFonts w:ascii="Times New Roman"/>
          <w:b w:val="false"/>
          <w:i w:val="false"/>
          <w:color w:val="000000"/>
          <w:sz w:val="28"/>
        </w:rPr>
        <w:t>отчество (при его</w:t>
      </w:r>
    </w:p>
    <w:p>
      <w:pPr>
        <w:spacing w:after="0"/>
        <w:ind w:left="0"/>
        <w:jc w:val="both"/>
      </w:pPr>
      <w:r>
        <w:rPr>
          <w:rFonts w:ascii="Times New Roman"/>
          <w:b w:val="false"/>
          <w:i w:val="false"/>
          <w:color w:val="000000"/>
          <w:sz w:val="28"/>
        </w:rPr>
        <w:t>наличии) (далее – ФИО)</w:t>
      </w:r>
    </w:p>
    <w:p>
      <w:pPr>
        <w:spacing w:after="0"/>
        <w:ind w:left="0"/>
        <w:jc w:val="both"/>
      </w:pPr>
      <w:r>
        <w:rPr>
          <w:rFonts w:ascii="Times New Roman"/>
          <w:b w:val="false"/>
          <w:i w:val="false"/>
          <w:color w:val="000000"/>
          <w:sz w:val="28"/>
        </w:rPr>
        <w:t>"___" _______________ __ года.</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
      Индивидуальный план финансирования государственного учреждения по платежам</w:t>
      </w:r>
    </w:p>
    <w:p>
      <w:pPr>
        <w:spacing w:after="0"/>
        <w:ind w:left="0"/>
        <w:jc w:val="both"/>
      </w:pPr>
      <w:r>
        <w:rPr>
          <w:rFonts w:ascii="Times New Roman"/>
          <w:b w:val="false"/>
          <w:i w:val="false"/>
          <w:color w:val="000000"/>
          <w:sz w:val="28"/>
        </w:rPr>
        <w:t>Регион _______________________________________________</w:t>
      </w:r>
    </w:p>
    <w:p>
      <w:pPr>
        <w:spacing w:after="0"/>
        <w:ind w:left="0"/>
        <w:jc w:val="both"/>
      </w:pPr>
      <w:r>
        <w:rPr>
          <w:rFonts w:ascii="Times New Roman"/>
          <w:b w:val="false"/>
          <w:i w:val="false"/>
          <w:color w:val="000000"/>
          <w:sz w:val="28"/>
        </w:rPr>
        <w:t>Вид бюджета __________________________________________</w:t>
      </w:r>
    </w:p>
    <w:p>
      <w:pPr>
        <w:spacing w:after="0"/>
        <w:ind w:left="0"/>
        <w:jc w:val="both"/>
      </w:pPr>
      <w:r>
        <w:rPr>
          <w:rFonts w:ascii="Times New Roman"/>
          <w:b w:val="false"/>
          <w:i w:val="false"/>
          <w:color w:val="000000"/>
          <w:sz w:val="28"/>
        </w:rPr>
        <w:t>Период 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w:t>
      </w:r>
    </w:p>
    <w:p>
      <w:pPr>
        <w:spacing w:after="0"/>
        <w:ind w:left="0"/>
        <w:jc w:val="both"/>
      </w:pPr>
      <w:r>
        <w:rPr>
          <w:rFonts w:ascii="Times New Roman"/>
          <w:b w:val="false"/>
          <w:i w:val="false"/>
          <w:color w:val="000000"/>
          <w:sz w:val="28"/>
        </w:rPr>
        <w:t>Государственное учреждение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Код государственного учреждения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Руководитель государственного учреждения* _________ 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администратором бюджетных программ, данная строка не заполняется</w:t>
      </w:r>
    </w:p>
    <w:p>
      <w:pPr>
        <w:spacing w:after="0"/>
        <w:ind w:left="0"/>
        <w:jc w:val="both"/>
      </w:pPr>
      <w:bookmarkStart w:name="z1026" w:id="1042"/>
      <w:r>
        <w:rPr>
          <w:rFonts w:ascii="Times New Roman"/>
          <w:b w:val="false"/>
          <w:i w:val="false"/>
          <w:color w:val="000000"/>
          <w:sz w:val="28"/>
        </w:rPr>
        <w:t>
      Приложение 3</w:t>
      </w:r>
    </w:p>
    <w:bookmarkEnd w:id="104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Start w:name="z1027" w:id="1043"/>
    <w:p>
      <w:pPr>
        <w:spacing w:after="0"/>
        <w:ind w:left="0"/>
        <w:jc w:val="both"/>
      </w:pPr>
      <w:r>
        <w:rPr>
          <w:rFonts w:ascii="Times New Roman"/>
          <w:b w:val="false"/>
          <w:i w:val="false"/>
          <w:color w:val="000000"/>
          <w:sz w:val="28"/>
        </w:rPr>
        <w:t>
      Форма</w:t>
      </w:r>
    </w:p>
    <w:bookmarkEnd w:id="1043"/>
    <w:p>
      <w:pPr>
        <w:spacing w:after="0"/>
        <w:ind w:left="0"/>
        <w:jc w:val="both"/>
      </w:pPr>
      <w:bookmarkStart w:name="z1953" w:id="1044"/>
      <w:r>
        <w:rPr>
          <w:rFonts w:ascii="Times New Roman"/>
          <w:b w:val="false"/>
          <w:i w:val="false"/>
          <w:color w:val="000000"/>
          <w:sz w:val="28"/>
        </w:rPr>
        <w:t>
                         Индивидуальный план финансирования по платежам</w:t>
      </w:r>
    </w:p>
    <w:bookmarkEnd w:id="1044"/>
    <w:p>
      <w:pPr>
        <w:spacing w:after="0"/>
        <w:ind w:left="0"/>
        <w:jc w:val="both"/>
      </w:pPr>
      <w:r>
        <w:rPr>
          <w:rFonts w:ascii="Times New Roman"/>
          <w:b w:val="false"/>
          <w:i w:val="false"/>
          <w:color w:val="000000"/>
          <w:sz w:val="28"/>
        </w:rPr>
        <w:t xml:space="preserve">                         от " "_________ ________ года</w:t>
      </w:r>
    </w:p>
    <w:p>
      <w:pPr>
        <w:spacing w:after="0"/>
        <w:ind w:left="0"/>
        <w:jc w:val="both"/>
      </w:pPr>
      <w:bookmarkStart w:name="z1954" w:id="1045"/>
      <w:r>
        <w:rPr>
          <w:rFonts w:ascii="Times New Roman"/>
          <w:b w:val="false"/>
          <w:i w:val="false"/>
          <w:color w:val="000000"/>
          <w:sz w:val="28"/>
        </w:rPr>
        <w:t>
             Регион ___________________________________________________________________</w:t>
      </w:r>
    </w:p>
    <w:bookmarkEnd w:id="1045"/>
    <w:p>
      <w:pPr>
        <w:spacing w:after="0"/>
        <w:ind w:left="0"/>
        <w:jc w:val="both"/>
      </w:pPr>
      <w:r>
        <w:rPr>
          <w:rFonts w:ascii="Times New Roman"/>
          <w:b w:val="false"/>
          <w:i w:val="false"/>
          <w:color w:val="000000"/>
          <w:sz w:val="28"/>
        </w:rPr>
        <w:t xml:space="preserve">       Вид бюджета______________________________________________________________</w:t>
      </w:r>
    </w:p>
    <w:p>
      <w:pPr>
        <w:spacing w:after="0"/>
        <w:ind w:left="0"/>
        <w:jc w:val="both"/>
      </w:pPr>
      <w:r>
        <w:rPr>
          <w:rFonts w:ascii="Times New Roman"/>
          <w:b w:val="false"/>
          <w:i w:val="false"/>
          <w:color w:val="000000"/>
          <w:sz w:val="28"/>
        </w:rPr>
        <w:t xml:space="preserve">       Период___________________________________________________________________</w:t>
      </w:r>
    </w:p>
    <w:p>
      <w:pPr>
        <w:spacing w:after="0"/>
        <w:ind w:left="0"/>
        <w:jc w:val="both"/>
      </w:pPr>
      <w:r>
        <w:rPr>
          <w:rFonts w:ascii="Times New Roman"/>
          <w:b w:val="false"/>
          <w:i w:val="false"/>
          <w:color w:val="000000"/>
          <w:sz w:val="28"/>
        </w:rPr>
        <w:t xml:space="preserve">       Единица измерения ________________________________________________________</w:t>
      </w:r>
    </w:p>
    <w:p>
      <w:pPr>
        <w:spacing w:after="0"/>
        <w:ind w:left="0"/>
        <w:jc w:val="both"/>
      </w:pPr>
      <w:r>
        <w:rPr>
          <w:rFonts w:ascii="Times New Roman"/>
          <w:b w:val="false"/>
          <w:i w:val="false"/>
          <w:color w:val="000000"/>
          <w:sz w:val="28"/>
        </w:rPr>
        <w:t xml:space="preserve">       Администратор бюджетных программ/</w:t>
      </w:r>
    </w:p>
    <w:p>
      <w:pPr>
        <w:spacing w:after="0"/>
        <w:ind w:left="0"/>
        <w:jc w:val="both"/>
      </w:pPr>
      <w:r>
        <w:rPr>
          <w:rFonts w:ascii="Times New Roman"/>
          <w:b w:val="false"/>
          <w:i w:val="false"/>
          <w:color w:val="000000"/>
          <w:sz w:val="28"/>
        </w:rPr>
        <w:t xml:space="preserve">       уполномоченный орган по исполнению бюджета/</w:t>
      </w:r>
    </w:p>
    <w:p>
      <w:pPr>
        <w:spacing w:after="0"/>
        <w:ind w:left="0"/>
        <w:jc w:val="both"/>
      </w:pPr>
      <w:r>
        <w:rPr>
          <w:rFonts w:ascii="Times New Roman"/>
          <w:b w:val="false"/>
          <w:i w:val="false"/>
          <w:color w:val="000000"/>
          <w:sz w:val="28"/>
        </w:rPr>
        <w:t xml:space="preserve">       аппарат акима города районного значения,</w:t>
      </w:r>
    </w:p>
    <w:p>
      <w:pPr>
        <w:spacing w:after="0"/>
        <w:ind w:left="0"/>
        <w:jc w:val="both"/>
      </w:pPr>
      <w:r>
        <w:rPr>
          <w:rFonts w:ascii="Times New Roman"/>
          <w:b w:val="false"/>
          <w:i w:val="false"/>
          <w:color w:val="000000"/>
          <w:sz w:val="28"/>
        </w:rPr>
        <w:t xml:space="preserve">        села, поселка, сельского округа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046"/>
          <w:p>
            <w:pPr>
              <w:spacing w:after="20"/>
              <w:ind w:left="20"/>
              <w:jc w:val="both"/>
            </w:pPr>
            <w:r>
              <w:rPr>
                <w:rFonts w:ascii="Times New Roman"/>
                <w:b w:val="false"/>
                <w:i w:val="false"/>
                <w:color w:val="000000"/>
                <w:sz w:val="20"/>
              </w:rPr>
              <w:t>
Наименование кодов бюджетной классификации</w:t>
            </w:r>
          </w:p>
          <w:bookmarkEnd w:id="1046"/>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за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047"/>
          <w:p>
            <w:pPr>
              <w:spacing w:after="20"/>
              <w:ind w:left="20"/>
              <w:jc w:val="both"/>
            </w:pPr>
            <w:r>
              <w:rPr>
                <w:rFonts w:ascii="Times New Roman"/>
                <w:b w:val="false"/>
                <w:i w:val="false"/>
                <w:color w:val="000000"/>
                <w:sz w:val="20"/>
              </w:rPr>
              <w:t>
Итого</w:t>
            </w:r>
          </w:p>
          <w:bookmarkEnd w:id="1047"/>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11" w:id="1048"/>
      <w:r>
        <w:rPr>
          <w:rFonts w:ascii="Times New Roman"/>
          <w:b w:val="false"/>
          <w:i w:val="false"/>
          <w:color w:val="000000"/>
          <w:sz w:val="28"/>
        </w:rPr>
        <w:t>
             Руководитель администратора бюджетных программ/ руководителя</w:t>
      </w:r>
    </w:p>
    <w:bookmarkEnd w:id="1048"/>
    <w:p>
      <w:pPr>
        <w:spacing w:after="0"/>
        <w:ind w:left="0"/>
        <w:jc w:val="both"/>
      </w:pPr>
      <w:r>
        <w:rPr>
          <w:rFonts w:ascii="Times New Roman"/>
          <w:b w:val="false"/>
          <w:i w:val="false"/>
          <w:color w:val="000000"/>
          <w:sz w:val="28"/>
        </w:rPr>
        <w:t xml:space="preserve">       уполномоченного органа по исполнению бюджета/ аппарат акима города районного</w:t>
      </w:r>
    </w:p>
    <w:p>
      <w:pPr>
        <w:spacing w:after="0"/>
        <w:ind w:left="0"/>
        <w:jc w:val="both"/>
      </w:pPr>
      <w:r>
        <w:rPr>
          <w:rFonts w:ascii="Times New Roman"/>
          <w:b w:val="false"/>
          <w:i w:val="false"/>
          <w:color w:val="000000"/>
          <w:sz w:val="28"/>
        </w:rPr>
        <w:t xml:space="preserve">       значения, села, поселка, сельского округа: ____________________________ 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администратора</w:t>
      </w:r>
    </w:p>
    <w:p>
      <w:pPr>
        <w:spacing w:after="0"/>
        <w:ind w:left="0"/>
        <w:jc w:val="both"/>
      </w:pPr>
      <w:r>
        <w:rPr>
          <w:rFonts w:ascii="Times New Roman"/>
          <w:b w:val="false"/>
          <w:i w:val="false"/>
          <w:color w:val="000000"/>
          <w:sz w:val="28"/>
        </w:rPr>
        <w:t xml:space="preserve">       бюджетных программ/уполномоченного органа по исполнению бюджета/ аппарат</w:t>
      </w:r>
    </w:p>
    <w:p>
      <w:pPr>
        <w:spacing w:after="0"/>
        <w:ind w:left="0"/>
        <w:jc w:val="both"/>
      </w:pPr>
      <w:r>
        <w:rPr>
          <w:rFonts w:ascii="Times New Roman"/>
          <w:b w:val="false"/>
          <w:i w:val="false"/>
          <w:color w:val="000000"/>
          <w:sz w:val="28"/>
        </w:rPr>
        <w:t xml:space="preserve">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ответственного за составление индивидуального плана</w:t>
      </w:r>
    </w:p>
    <w:p>
      <w:pPr>
        <w:spacing w:after="0"/>
        <w:ind w:left="0"/>
        <w:jc w:val="both"/>
      </w:pPr>
      <w:r>
        <w:rPr>
          <w:rFonts w:ascii="Times New Roman"/>
          <w:b w:val="false"/>
          <w:i w:val="false"/>
          <w:color w:val="000000"/>
          <w:sz w:val="28"/>
        </w:rPr>
        <w:t xml:space="preserve">       финансирования: 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029" w:id="1049"/>
      <w:r>
        <w:rPr>
          <w:rFonts w:ascii="Times New Roman"/>
          <w:b w:val="false"/>
          <w:i w:val="false"/>
          <w:color w:val="000000"/>
          <w:sz w:val="28"/>
        </w:rPr>
        <w:t>
      Приложение 4</w:t>
      </w:r>
    </w:p>
    <w:bookmarkEnd w:id="104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70" w:id="1050"/>
    <w:p>
      <w:pPr>
        <w:spacing w:after="0"/>
        <w:ind w:left="0"/>
        <w:jc w:val="both"/>
      </w:pPr>
      <w:r>
        <w:rPr>
          <w:rFonts w:ascii="Times New Roman"/>
          <w:b w:val="false"/>
          <w:i w:val="false"/>
          <w:color w:val="000000"/>
          <w:sz w:val="28"/>
        </w:rPr>
        <w:t>
      Форма</w:t>
      </w:r>
    </w:p>
    <w:bookmarkEnd w:id="1050"/>
    <w:bookmarkStart w:name="z2471" w:id="1051"/>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 индивидуального плана финансирования государственного учреждения по обязательствам</w:t>
      </w:r>
    </w:p>
    <w:bookmarkEnd w:id="1051"/>
    <w:p>
      <w:pPr>
        <w:spacing w:after="0"/>
        <w:ind w:left="0"/>
        <w:jc w:val="both"/>
      </w:pPr>
      <w:r>
        <w:rPr>
          <w:rFonts w:ascii="Times New Roman"/>
          <w:b w:val="false"/>
          <w:i w:val="false"/>
          <w:color w:val="ff0000"/>
          <w:sz w:val="28"/>
        </w:rPr>
        <w:t xml:space="preserve">
      Сноска. Приложение 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Регион ________________________________________________</w:t>
      </w:r>
    </w:p>
    <w:p>
      <w:pPr>
        <w:spacing w:after="0"/>
        <w:ind w:left="0"/>
        <w:jc w:val="both"/>
      </w:pPr>
      <w:r>
        <w:rPr>
          <w:rFonts w:ascii="Times New Roman"/>
          <w:b w:val="false"/>
          <w:i w:val="false"/>
          <w:color w:val="000000"/>
          <w:sz w:val="28"/>
        </w:rPr>
        <w:t>Вид бюджета ___________________________________________</w:t>
      </w:r>
    </w:p>
    <w:p>
      <w:pPr>
        <w:spacing w:after="0"/>
        <w:ind w:left="0"/>
        <w:jc w:val="both"/>
      </w:pPr>
      <w:r>
        <w:rPr>
          <w:rFonts w:ascii="Times New Roman"/>
          <w:b w:val="false"/>
          <w:i w:val="false"/>
          <w:color w:val="000000"/>
          <w:sz w:val="28"/>
        </w:rPr>
        <w:t>Период 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____________________________________</w:t>
      </w:r>
    </w:p>
    <w:p>
      <w:pPr>
        <w:spacing w:after="0"/>
        <w:ind w:left="0"/>
        <w:jc w:val="both"/>
      </w:pPr>
      <w:r>
        <w:rPr>
          <w:rFonts w:ascii="Times New Roman"/>
          <w:b w:val="false"/>
          <w:i w:val="false"/>
          <w:color w:val="000000"/>
          <w:sz w:val="28"/>
        </w:rPr>
        <w:t>Государственное учреждение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Код государственного учреждения Программа</w:t>
            </w:r>
          </w:p>
          <w:p>
            <w:pPr>
              <w:spacing w:after="20"/>
              <w:ind w:left="20"/>
              <w:jc w:val="both"/>
            </w:pPr>
            <w:r>
              <w:rPr>
                <w:rFonts w:ascii="Times New Roman"/>
                <w:b w:val="false"/>
                <w:i w:val="false"/>
                <w:color w:val="000000"/>
                <w:sz w:val="20"/>
              </w:rPr>
              <w:t>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государственного учреждения ________ 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 ответственного за</w:t>
      </w:r>
    </w:p>
    <w:p>
      <w:pPr>
        <w:spacing w:after="0"/>
        <w:ind w:left="0"/>
        <w:jc w:val="both"/>
      </w:pPr>
      <w:r>
        <w:rPr>
          <w:rFonts w:ascii="Times New Roman"/>
          <w:b w:val="false"/>
          <w:i w:val="false"/>
          <w:color w:val="000000"/>
          <w:sz w:val="28"/>
        </w:rPr>
        <w:t>составление индивидуального плана финансирования _________ 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bookmarkStart w:name="z1032" w:id="1052"/>
      <w:r>
        <w:rPr>
          <w:rFonts w:ascii="Times New Roman"/>
          <w:b w:val="false"/>
          <w:i w:val="false"/>
          <w:color w:val="000000"/>
          <w:sz w:val="28"/>
        </w:rPr>
        <w:t>
      Приложение 5</w:t>
      </w:r>
    </w:p>
    <w:bookmarkEnd w:id="105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72" w:id="1053"/>
    <w:p>
      <w:pPr>
        <w:spacing w:after="0"/>
        <w:ind w:left="0"/>
        <w:jc w:val="both"/>
      </w:pPr>
      <w:r>
        <w:rPr>
          <w:rFonts w:ascii="Times New Roman"/>
          <w:b w:val="false"/>
          <w:i w:val="false"/>
          <w:color w:val="000000"/>
          <w:sz w:val="28"/>
        </w:rPr>
        <w:t>
      Форма</w:t>
      </w:r>
    </w:p>
    <w:bookmarkEnd w:id="1053"/>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"___"_______________ __ года.</w:t>
      </w:r>
    </w:p>
    <w:p>
      <w:pPr>
        <w:spacing w:after="0"/>
        <w:ind w:left="0"/>
        <w:jc w:val="both"/>
      </w:pPr>
      <w:r>
        <w:rPr>
          <w:rFonts w:ascii="Times New Roman"/>
          <w:b w:val="false"/>
          <w:i w:val="false"/>
          <w:color w:val="000000"/>
          <w:sz w:val="28"/>
        </w:rPr>
        <w:t>Место печати</w:t>
      </w:r>
    </w:p>
    <w:bookmarkStart w:name="z2473" w:id="1054"/>
    <w:p>
      <w:pPr>
        <w:spacing w:after="0"/>
        <w:ind w:left="0"/>
        <w:jc w:val="both"/>
      </w:pPr>
      <w:r>
        <w:rPr>
          <w:rFonts w:ascii="Times New Roman"/>
          <w:b w:val="false"/>
          <w:i w:val="false"/>
          <w:color w:val="000000"/>
          <w:sz w:val="28"/>
        </w:rPr>
        <w:t xml:space="preserve">
      </w:t>
      </w:r>
      <w:r>
        <w:rPr>
          <w:rFonts w:ascii="Times New Roman"/>
          <w:b/>
          <w:i w:val="false"/>
          <w:color w:val="000000"/>
          <w:sz w:val="28"/>
        </w:rPr>
        <w:t>Индивидуальный план финансирования государственного учреждения по обязательствам</w:t>
      </w:r>
    </w:p>
    <w:bookmarkEnd w:id="1054"/>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Регион ________________________________________</w:t>
      </w:r>
    </w:p>
    <w:p>
      <w:pPr>
        <w:spacing w:after="0"/>
        <w:ind w:left="0"/>
        <w:jc w:val="both"/>
      </w:pPr>
      <w:r>
        <w:rPr>
          <w:rFonts w:ascii="Times New Roman"/>
          <w:b w:val="false"/>
          <w:i w:val="false"/>
          <w:color w:val="000000"/>
          <w:sz w:val="28"/>
        </w:rPr>
        <w:t>Вид бюджета __________________________________</w:t>
      </w:r>
    </w:p>
    <w:p>
      <w:pPr>
        <w:spacing w:after="0"/>
        <w:ind w:left="0"/>
        <w:jc w:val="both"/>
      </w:pPr>
      <w:r>
        <w:rPr>
          <w:rFonts w:ascii="Times New Roman"/>
          <w:b w:val="false"/>
          <w:i w:val="false"/>
          <w:color w:val="000000"/>
          <w:sz w:val="28"/>
        </w:rPr>
        <w:t>Период _______________________________________</w:t>
      </w:r>
    </w:p>
    <w:p>
      <w:pPr>
        <w:spacing w:after="0"/>
        <w:ind w:left="0"/>
        <w:jc w:val="both"/>
      </w:pPr>
      <w:r>
        <w:rPr>
          <w:rFonts w:ascii="Times New Roman"/>
          <w:b w:val="false"/>
          <w:i w:val="false"/>
          <w:color w:val="000000"/>
          <w:sz w:val="28"/>
        </w:rPr>
        <w:t>Единица измерения 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w:t>
      </w:r>
    </w:p>
    <w:p>
      <w:pPr>
        <w:spacing w:after="0"/>
        <w:ind w:left="0"/>
        <w:jc w:val="both"/>
      </w:pPr>
      <w:r>
        <w:rPr>
          <w:rFonts w:ascii="Times New Roman"/>
          <w:b w:val="false"/>
          <w:i w:val="false"/>
          <w:color w:val="000000"/>
          <w:sz w:val="28"/>
        </w:rPr>
        <w:t>Государственное учреждение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w:t>
            </w:r>
          </w:p>
          <w:p>
            <w:pPr>
              <w:spacing w:after="20"/>
              <w:ind w:left="20"/>
              <w:jc w:val="both"/>
            </w:pPr>
            <w:r>
              <w:rPr>
                <w:rFonts w:ascii="Times New Roman"/>
                <w:b w:val="false"/>
                <w:i w:val="false"/>
                <w:color w:val="000000"/>
                <w:sz w:val="20"/>
              </w:rPr>
              <w:t>
Код государственного учреждения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 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Руководитель государственного учреждения*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администратором бюджетных программ, данная строка не заполняется</w:t>
      </w:r>
    </w:p>
    <w:p>
      <w:pPr>
        <w:spacing w:after="0"/>
        <w:ind w:left="0"/>
        <w:jc w:val="both"/>
      </w:pPr>
      <w:bookmarkStart w:name="z1035" w:id="1055"/>
      <w:r>
        <w:rPr>
          <w:rFonts w:ascii="Times New Roman"/>
          <w:b w:val="false"/>
          <w:i w:val="false"/>
          <w:color w:val="000000"/>
          <w:sz w:val="28"/>
        </w:rPr>
        <w:t>
      Приложение 6</w:t>
      </w:r>
    </w:p>
    <w:bookmarkEnd w:id="105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 в редакции приказа Министра финансов РК от 06.09.2017 </w:t>
      </w:r>
      <w:r>
        <w:rPr>
          <w:rFonts w:ascii="Times New Roman"/>
          <w:b w:val="false"/>
          <w:i w:val="false"/>
          <w:color w:val="000000"/>
          <w:sz w:val="28"/>
        </w:rPr>
        <w:t>№ 543</w:t>
      </w:r>
      <w:r>
        <w:rPr>
          <w:rFonts w:ascii="Times New Roman"/>
          <w:b w:val="false"/>
          <w:i/>
          <w:color w:val="00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Start w:name="z1036" w:id="1056"/>
    <w:p>
      <w:pPr>
        <w:spacing w:after="0"/>
        <w:ind w:left="0"/>
        <w:jc w:val="both"/>
      </w:pPr>
      <w:r>
        <w:rPr>
          <w:rFonts w:ascii="Times New Roman"/>
          <w:b w:val="false"/>
          <w:i w:val="false"/>
          <w:color w:val="000000"/>
          <w:sz w:val="28"/>
        </w:rPr>
        <w:t>
      Форма</w:t>
      </w:r>
    </w:p>
    <w:bookmarkEnd w:id="1056"/>
    <w:p>
      <w:pPr>
        <w:spacing w:after="0"/>
        <w:ind w:left="0"/>
        <w:jc w:val="both"/>
      </w:pPr>
      <w:bookmarkStart w:name="z2013" w:id="1057"/>
      <w:r>
        <w:rPr>
          <w:rFonts w:ascii="Times New Roman"/>
          <w:b w:val="false"/>
          <w:i w:val="false"/>
          <w:color w:val="000000"/>
          <w:sz w:val="28"/>
        </w:rPr>
        <w:t>
                         Индивидуальный план финансирования по обязательствам</w:t>
      </w:r>
    </w:p>
    <w:bookmarkEnd w:id="1057"/>
    <w:p>
      <w:pPr>
        <w:spacing w:after="0"/>
        <w:ind w:left="0"/>
        <w:jc w:val="both"/>
      </w:pPr>
      <w:r>
        <w:rPr>
          <w:rFonts w:ascii="Times New Roman"/>
          <w:b w:val="false"/>
          <w:i w:val="false"/>
          <w:color w:val="000000"/>
          <w:sz w:val="28"/>
        </w:rPr>
        <w:t xml:space="preserve">                               от " " _________ __ года</w:t>
      </w:r>
    </w:p>
    <w:p>
      <w:pPr>
        <w:spacing w:after="0"/>
        <w:ind w:left="0"/>
        <w:jc w:val="both"/>
      </w:pPr>
      <w:bookmarkStart w:name="z2014" w:id="1058"/>
      <w:r>
        <w:rPr>
          <w:rFonts w:ascii="Times New Roman"/>
          <w:b w:val="false"/>
          <w:i w:val="false"/>
          <w:color w:val="000000"/>
          <w:sz w:val="28"/>
        </w:rPr>
        <w:t>
             Регион ___________________________________________________________________</w:t>
      </w:r>
    </w:p>
    <w:bookmarkEnd w:id="1058"/>
    <w:p>
      <w:pPr>
        <w:spacing w:after="0"/>
        <w:ind w:left="0"/>
        <w:jc w:val="both"/>
      </w:pPr>
      <w:r>
        <w:rPr>
          <w:rFonts w:ascii="Times New Roman"/>
          <w:b w:val="false"/>
          <w:i w:val="false"/>
          <w:color w:val="000000"/>
          <w:sz w:val="28"/>
        </w:rPr>
        <w:t xml:space="preserve">       Вид бюджета ______________________________________________________________</w:t>
      </w:r>
    </w:p>
    <w:p>
      <w:pPr>
        <w:spacing w:after="0"/>
        <w:ind w:left="0"/>
        <w:jc w:val="both"/>
      </w:pPr>
      <w:r>
        <w:rPr>
          <w:rFonts w:ascii="Times New Roman"/>
          <w:b w:val="false"/>
          <w:i w:val="false"/>
          <w:color w:val="000000"/>
          <w:sz w:val="28"/>
        </w:rPr>
        <w:t xml:space="preserve">       Период ___________________________________________________________________</w:t>
      </w:r>
    </w:p>
    <w:p>
      <w:pPr>
        <w:spacing w:after="0"/>
        <w:ind w:left="0"/>
        <w:jc w:val="both"/>
      </w:pPr>
      <w:r>
        <w:rPr>
          <w:rFonts w:ascii="Times New Roman"/>
          <w:b w:val="false"/>
          <w:i w:val="false"/>
          <w:color w:val="000000"/>
          <w:sz w:val="28"/>
        </w:rPr>
        <w:t xml:space="preserve">       Единица измерения _________________________________________________________</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уполномоченный орган по исполнению бюджета/</w:t>
      </w:r>
    </w:p>
    <w:p>
      <w:pPr>
        <w:spacing w:after="0"/>
        <w:ind w:left="0"/>
        <w:jc w:val="both"/>
      </w:pPr>
      <w:r>
        <w:rPr>
          <w:rFonts w:ascii="Times New Roman"/>
          <w:b w:val="false"/>
          <w:i w:val="false"/>
          <w:color w:val="000000"/>
          <w:sz w:val="28"/>
        </w:rPr>
        <w:t xml:space="preserve">       аппарат акима города районного значения,</w:t>
      </w:r>
    </w:p>
    <w:p>
      <w:pPr>
        <w:spacing w:after="0"/>
        <w:ind w:left="0"/>
        <w:jc w:val="both"/>
      </w:pPr>
      <w:r>
        <w:rPr>
          <w:rFonts w:ascii="Times New Roman"/>
          <w:b w:val="false"/>
          <w:i w:val="false"/>
          <w:color w:val="000000"/>
          <w:sz w:val="28"/>
        </w:rPr>
        <w:t xml:space="preserve">       села, поселка, сельского округа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059"/>
          <w:p>
            <w:pPr>
              <w:spacing w:after="20"/>
              <w:ind w:left="20"/>
              <w:jc w:val="both"/>
            </w:pPr>
            <w:r>
              <w:rPr>
                <w:rFonts w:ascii="Times New Roman"/>
                <w:b w:val="false"/>
                <w:i w:val="false"/>
                <w:color w:val="000000"/>
                <w:sz w:val="20"/>
              </w:rPr>
              <w:t>
Наименование кодов бюджетной классификации</w:t>
            </w:r>
          </w:p>
          <w:bookmarkEnd w:id="1059"/>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за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060"/>
          <w:p>
            <w:pPr>
              <w:spacing w:after="20"/>
              <w:ind w:left="20"/>
              <w:jc w:val="both"/>
            </w:pPr>
            <w:r>
              <w:rPr>
                <w:rFonts w:ascii="Times New Roman"/>
                <w:b w:val="false"/>
                <w:i w:val="false"/>
                <w:color w:val="000000"/>
                <w:sz w:val="20"/>
              </w:rPr>
              <w:t>
Итого</w:t>
            </w:r>
          </w:p>
          <w:bookmarkEnd w:id="106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администратора бюджетных программ/ руководителя</w:t>
      </w:r>
    </w:p>
    <w:p>
      <w:pPr>
        <w:spacing w:after="0"/>
        <w:ind w:left="0"/>
        <w:jc w:val="both"/>
      </w:pPr>
      <w:r>
        <w:rPr>
          <w:rFonts w:ascii="Times New Roman"/>
          <w:b w:val="false"/>
          <w:i w:val="false"/>
          <w:color w:val="000000"/>
          <w:sz w:val="28"/>
        </w:rPr>
        <w:t xml:space="preserve">       уполномоченного органа по исполнению бюджета/ аппарат акима города районного</w:t>
      </w:r>
    </w:p>
    <w:p>
      <w:pPr>
        <w:spacing w:after="0"/>
        <w:ind w:left="0"/>
        <w:jc w:val="both"/>
      </w:pPr>
      <w:r>
        <w:rPr>
          <w:rFonts w:ascii="Times New Roman"/>
          <w:b w:val="false"/>
          <w:i w:val="false"/>
          <w:color w:val="000000"/>
          <w:sz w:val="28"/>
        </w:rPr>
        <w:t xml:space="preserve">       значения, села, поселка, сельского округа: ____________________________ 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администратора</w:t>
      </w:r>
    </w:p>
    <w:p>
      <w:pPr>
        <w:spacing w:after="0"/>
        <w:ind w:left="0"/>
        <w:jc w:val="both"/>
      </w:pPr>
      <w:r>
        <w:rPr>
          <w:rFonts w:ascii="Times New Roman"/>
          <w:b w:val="false"/>
          <w:i w:val="false"/>
          <w:color w:val="000000"/>
          <w:sz w:val="28"/>
        </w:rPr>
        <w:t xml:space="preserve">       бюджетных программ/уполномоченного органа по исполнению бюджета/ аппарат</w:t>
      </w:r>
    </w:p>
    <w:p>
      <w:pPr>
        <w:spacing w:after="0"/>
        <w:ind w:left="0"/>
        <w:jc w:val="both"/>
      </w:pPr>
      <w:r>
        <w:rPr>
          <w:rFonts w:ascii="Times New Roman"/>
          <w:b w:val="false"/>
          <w:i w:val="false"/>
          <w:color w:val="000000"/>
          <w:sz w:val="28"/>
        </w:rPr>
        <w:t xml:space="preserve">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ответственного за составление индивидуального плана</w:t>
      </w:r>
    </w:p>
    <w:p>
      <w:pPr>
        <w:spacing w:after="0"/>
        <w:ind w:left="0"/>
        <w:jc w:val="both"/>
      </w:pPr>
      <w:r>
        <w:rPr>
          <w:rFonts w:ascii="Times New Roman"/>
          <w:b w:val="false"/>
          <w:i w:val="false"/>
          <w:color w:val="000000"/>
          <w:sz w:val="28"/>
        </w:rPr>
        <w:t xml:space="preserve">       финансирования: 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bookmarkStart w:name="z2222" w:id="1061"/>
      <w:r>
        <w:rPr>
          <w:rFonts w:ascii="Times New Roman"/>
          <w:b w:val="false"/>
          <w:i w:val="false"/>
          <w:color w:val="000000"/>
          <w:sz w:val="28"/>
        </w:rPr>
        <w:t>
      Приложение 6-1</w:t>
      </w:r>
    </w:p>
    <w:bookmarkEnd w:id="106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2223" w:id="1062"/>
      <w:r>
        <w:rPr>
          <w:rFonts w:ascii="Times New Roman"/>
          <w:b w:val="false"/>
          <w:i w:val="false"/>
          <w:color w:val="000000"/>
          <w:sz w:val="28"/>
        </w:rPr>
        <w:t>
      Форма 3-04</w:t>
      </w:r>
    </w:p>
    <w:bookmarkEnd w:id="1062"/>
    <w:p>
      <w:pPr>
        <w:spacing w:after="0"/>
        <w:ind w:left="0"/>
        <w:jc w:val="both"/>
      </w:pPr>
      <w:r>
        <w:rPr>
          <w:rFonts w:ascii="Times New Roman"/>
          <w:b w:val="false"/>
          <w:i w:val="false"/>
          <w:color w:val="000000"/>
          <w:sz w:val="28"/>
        </w:rPr>
        <w:t xml:space="preserve">Отчет произведен </w:t>
      </w:r>
    </w:p>
    <w:p>
      <w:pPr>
        <w:spacing w:after="0"/>
        <w:ind w:left="0"/>
        <w:jc w:val="both"/>
      </w:pPr>
      <w:r>
        <w:rPr>
          <w:rFonts w:ascii="Times New Roman"/>
          <w:b w:val="false"/>
          <w:i w:val="false"/>
          <w:color w:val="000000"/>
          <w:sz w:val="28"/>
        </w:rPr>
        <w:t>Страница Х из Х</w:t>
      </w:r>
    </w:p>
    <w:bookmarkStart w:name="z2224" w:id="1063"/>
    <w:p>
      <w:pPr>
        <w:spacing w:after="0"/>
        <w:ind w:left="0"/>
        <w:jc w:val="both"/>
      </w:pPr>
      <w:r>
        <w:rPr>
          <w:rFonts w:ascii="Times New Roman"/>
          <w:b w:val="false"/>
          <w:i w:val="false"/>
          <w:color w:val="000000"/>
          <w:sz w:val="28"/>
        </w:rPr>
        <w:t xml:space="preserve">
      </w:t>
      </w:r>
      <w:r>
        <w:rPr>
          <w:rFonts w:ascii="Times New Roman"/>
          <w:b/>
          <w:i w:val="false"/>
          <w:color w:val="000000"/>
          <w:sz w:val="28"/>
        </w:rPr>
        <w:t>Индивидуальный план финансирования по обязательствам/платежам</w:t>
      </w:r>
    </w:p>
    <w:bookmarkEnd w:id="10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6-1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225" w:id="1064"/>
    <w:p>
      <w:pPr>
        <w:spacing w:after="0"/>
        <w:ind w:left="0"/>
        <w:jc w:val="both"/>
      </w:pPr>
      <w:r>
        <w:rPr>
          <w:rFonts w:ascii="Times New Roman"/>
          <w:b w:val="false"/>
          <w:i w:val="false"/>
          <w:color w:val="000000"/>
          <w:sz w:val="28"/>
        </w:rPr>
        <w:t>
      Дата:</w:t>
      </w:r>
    </w:p>
    <w:bookmarkEnd w:id="1064"/>
    <w:bookmarkStart w:name="z2226" w:id="1065"/>
    <w:p>
      <w:pPr>
        <w:spacing w:after="0"/>
        <w:ind w:left="0"/>
        <w:jc w:val="both"/>
      </w:pPr>
      <w:r>
        <w:rPr>
          <w:rFonts w:ascii="Times New Roman"/>
          <w:b w:val="false"/>
          <w:i w:val="false"/>
          <w:color w:val="000000"/>
          <w:sz w:val="28"/>
        </w:rPr>
        <w:t>
      Единица измерения:</w:t>
      </w:r>
    </w:p>
    <w:bookmarkEnd w:id="1065"/>
    <w:bookmarkStart w:name="z2227" w:id="1066"/>
    <w:p>
      <w:pPr>
        <w:spacing w:after="0"/>
        <w:ind w:left="0"/>
        <w:jc w:val="both"/>
      </w:pPr>
      <w:r>
        <w:rPr>
          <w:rFonts w:ascii="Times New Roman"/>
          <w:b w:val="false"/>
          <w:i w:val="false"/>
          <w:color w:val="000000"/>
          <w:sz w:val="28"/>
        </w:rPr>
        <w:t>
      Государственное учреждение:</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2" w:id="1067"/>
    <w:p>
      <w:pPr>
        <w:spacing w:after="0"/>
        <w:ind w:left="0"/>
        <w:jc w:val="both"/>
      </w:pPr>
      <w:r>
        <w:rPr>
          <w:rFonts w:ascii="Times New Roman"/>
          <w:b w:val="false"/>
          <w:i w:val="false"/>
          <w:color w:val="000000"/>
          <w:sz w:val="28"/>
        </w:rPr>
        <w:t>
      продолжение таблицы</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1038" w:id="1068"/>
      <w:r>
        <w:rPr>
          <w:rFonts w:ascii="Times New Roman"/>
          <w:b w:val="false"/>
          <w:i w:val="false"/>
          <w:color w:val="000000"/>
          <w:sz w:val="28"/>
        </w:rPr>
        <w:t>
      Приложение 7</w:t>
      </w:r>
    </w:p>
    <w:bookmarkEnd w:id="106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74" w:id="1069"/>
    <w:p>
      <w:pPr>
        <w:spacing w:after="0"/>
        <w:ind w:left="0"/>
        <w:jc w:val="both"/>
      </w:pPr>
      <w:r>
        <w:rPr>
          <w:rFonts w:ascii="Times New Roman"/>
          <w:b w:val="false"/>
          <w:i w:val="false"/>
          <w:color w:val="000000"/>
          <w:sz w:val="28"/>
        </w:rPr>
        <w:t>
      Форма</w:t>
      </w:r>
    </w:p>
    <w:bookmarkEnd w:id="1069"/>
    <w:bookmarkStart w:name="z2475" w:id="1070"/>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 плана финансирования администратора бюджетных программ по платежам</w:t>
      </w:r>
    </w:p>
    <w:bookmarkEnd w:id="1070"/>
    <w:p>
      <w:pPr>
        <w:spacing w:after="0"/>
        <w:ind w:left="0"/>
        <w:jc w:val="both"/>
      </w:pPr>
      <w:r>
        <w:rPr>
          <w:rFonts w:ascii="Times New Roman"/>
          <w:b w:val="false"/>
          <w:i w:val="false"/>
          <w:color w:val="ff0000"/>
          <w:sz w:val="28"/>
        </w:rPr>
        <w:t xml:space="preserve">
      Сноска. Приложение 7 -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Вид бюджета ____________________________________________________</w:t>
      </w:r>
    </w:p>
    <w:p>
      <w:pPr>
        <w:spacing w:after="0"/>
        <w:ind w:left="0"/>
        <w:jc w:val="both"/>
      </w:pPr>
      <w:r>
        <w:rPr>
          <w:rFonts w:ascii="Times New Roman"/>
          <w:b w:val="false"/>
          <w:i w:val="false"/>
          <w:color w:val="000000"/>
          <w:sz w:val="28"/>
        </w:rPr>
        <w:t>Период __________________________________________________________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администратора бюджетных</w:t>
      </w:r>
    </w:p>
    <w:p>
      <w:pPr>
        <w:spacing w:after="0"/>
        <w:ind w:left="0"/>
        <w:jc w:val="both"/>
      </w:pPr>
      <w:r>
        <w:rPr>
          <w:rFonts w:ascii="Times New Roman"/>
          <w:b w:val="false"/>
          <w:i w:val="false"/>
          <w:color w:val="000000"/>
          <w:sz w:val="28"/>
        </w:rPr>
        <w:t>программ __________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bookmarkStart w:name="z1041" w:id="1071"/>
      <w:r>
        <w:rPr>
          <w:rFonts w:ascii="Times New Roman"/>
          <w:b w:val="false"/>
          <w:i w:val="false"/>
          <w:color w:val="000000"/>
          <w:sz w:val="28"/>
        </w:rPr>
        <w:t>
      Приложение 8</w:t>
      </w:r>
    </w:p>
    <w:bookmarkEnd w:id="107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2476" w:id="1072"/>
      <w:r>
        <w:rPr>
          <w:rFonts w:ascii="Times New Roman"/>
          <w:b w:val="false"/>
          <w:i w:val="false"/>
          <w:color w:val="000000"/>
          <w:sz w:val="28"/>
        </w:rPr>
        <w:t>
      Форма</w:t>
      </w:r>
    </w:p>
    <w:bookmarkEnd w:id="1072"/>
    <w:p>
      <w:pPr>
        <w:spacing w:after="0"/>
        <w:ind w:left="0"/>
        <w:jc w:val="both"/>
      </w:pPr>
      <w:r>
        <w:rPr>
          <w:rFonts w:ascii="Times New Roman"/>
          <w:b w:val="false"/>
          <w:i w:val="false"/>
          <w:color w:val="000000"/>
          <w:sz w:val="28"/>
        </w:rPr>
        <w:t>"Утверждаю"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 _______________ __ года.</w:t>
      </w:r>
    </w:p>
    <w:p>
      <w:pPr>
        <w:spacing w:after="0"/>
        <w:ind w:left="0"/>
        <w:jc w:val="both"/>
      </w:pPr>
      <w:r>
        <w:rPr>
          <w:rFonts w:ascii="Times New Roman"/>
          <w:b w:val="false"/>
          <w:i w:val="false"/>
          <w:color w:val="000000"/>
          <w:sz w:val="28"/>
        </w:rPr>
        <w:t>Место печати</w:t>
      </w:r>
    </w:p>
    <w:bookmarkStart w:name="z2477" w:id="1073"/>
    <w:p>
      <w:pPr>
        <w:spacing w:after="0"/>
        <w:ind w:left="0"/>
        <w:jc w:val="both"/>
      </w:pPr>
      <w:r>
        <w:rPr>
          <w:rFonts w:ascii="Times New Roman"/>
          <w:b w:val="false"/>
          <w:i w:val="false"/>
          <w:color w:val="000000"/>
          <w:sz w:val="28"/>
        </w:rPr>
        <w:t xml:space="preserve">
      </w:t>
      </w:r>
      <w:r>
        <w:rPr>
          <w:rFonts w:ascii="Times New Roman"/>
          <w:b/>
          <w:i w:val="false"/>
          <w:color w:val="000000"/>
          <w:sz w:val="28"/>
        </w:rPr>
        <w:t>План финансирования администратора бюджетных программ по платежам</w:t>
      </w:r>
    </w:p>
    <w:bookmarkEnd w:id="1073"/>
    <w:p>
      <w:pPr>
        <w:spacing w:after="0"/>
        <w:ind w:left="0"/>
        <w:jc w:val="both"/>
      </w:pPr>
      <w:r>
        <w:rPr>
          <w:rFonts w:ascii="Times New Roman"/>
          <w:b w:val="false"/>
          <w:i w:val="false"/>
          <w:color w:val="ff0000"/>
          <w:sz w:val="28"/>
        </w:rPr>
        <w:t xml:space="preserve">
      Сноска. Приложение 8 -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Вид бюджета ___________________________________________</w:t>
      </w:r>
    </w:p>
    <w:p>
      <w:pPr>
        <w:spacing w:after="0"/>
        <w:ind w:left="0"/>
        <w:jc w:val="both"/>
      </w:pPr>
      <w:r>
        <w:rPr>
          <w:rFonts w:ascii="Times New Roman"/>
          <w:b w:val="false"/>
          <w:i w:val="false"/>
          <w:color w:val="000000"/>
          <w:sz w:val="28"/>
        </w:rPr>
        <w:t>Период 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ответственный за составление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bookmarkStart w:name="z1044" w:id="1074"/>
      <w:r>
        <w:rPr>
          <w:rFonts w:ascii="Times New Roman"/>
          <w:b w:val="false"/>
          <w:i w:val="false"/>
          <w:color w:val="000000"/>
          <w:sz w:val="28"/>
        </w:rPr>
        <w:t>
      Приложение 9</w:t>
      </w:r>
    </w:p>
    <w:bookmarkEnd w:id="107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78" w:id="1075"/>
    <w:p>
      <w:pPr>
        <w:spacing w:after="0"/>
        <w:ind w:left="0"/>
        <w:jc w:val="both"/>
      </w:pPr>
      <w:r>
        <w:rPr>
          <w:rFonts w:ascii="Times New Roman"/>
          <w:b w:val="false"/>
          <w:i w:val="false"/>
          <w:color w:val="000000"/>
          <w:sz w:val="28"/>
        </w:rPr>
        <w:t>
      Форма</w:t>
      </w:r>
    </w:p>
    <w:bookmarkEnd w:id="1075"/>
    <w:bookmarkStart w:name="z2479" w:id="1076"/>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 плана финансирования администратора бюджетных программ по обязательствам</w:t>
      </w:r>
    </w:p>
    <w:bookmarkEnd w:id="1076"/>
    <w:p>
      <w:pPr>
        <w:spacing w:after="0"/>
        <w:ind w:left="0"/>
        <w:jc w:val="both"/>
      </w:pPr>
      <w:r>
        <w:rPr>
          <w:rFonts w:ascii="Times New Roman"/>
          <w:b w:val="false"/>
          <w:i w:val="false"/>
          <w:color w:val="ff0000"/>
          <w:sz w:val="28"/>
        </w:rPr>
        <w:t xml:space="preserve">
      Сноска. Приложение 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Вид бюджета ____________________________________________</w:t>
      </w:r>
    </w:p>
    <w:p>
      <w:pPr>
        <w:spacing w:after="0"/>
        <w:ind w:left="0"/>
        <w:jc w:val="both"/>
      </w:pPr>
      <w:r>
        <w:rPr>
          <w:rFonts w:ascii="Times New Roman"/>
          <w:b w:val="false"/>
          <w:i w:val="false"/>
          <w:color w:val="000000"/>
          <w:sz w:val="28"/>
        </w:rPr>
        <w:t>Период 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 брь</w:t>
            </w: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администратора бюджетных программ ________ ________ (подпись) (расшифровка подписи)</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 _________ 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bookmarkStart w:name="z1047" w:id="1077"/>
      <w:r>
        <w:rPr>
          <w:rFonts w:ascii="Times New Roman"/>
          <w:b w:val="false"/>
          <w:i w:val="false"/>
          <w:color w:val="000000"/>
          <w:sz w:val="28"/>
        </w:rPr>
        <w:t>
      Приложение 10</w:t>
      </w:r>
    </w:p>
    <w:bookmarkEnd w:id="107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80" w:id="1078"/>
    <w:p>
      <w:pPr>
        <w:spacing w:after="0"/>
        <w:ind w:left="0"/>
        <w:jc w:val="both"/>
      </w:pPr>
      <w:r>
        <w:rPr>
          <w:rFonts w:ascii="Times New Roman"/>
          <w:b w:val="false"/>
          <w:i w:val="false"/>
          <w:color w:val="000000"/>
          <w:sz w:val="28"/>
        </w:rPr>
        <w:t>
      Форма</w:t>
      </w:r>
    </w:p>
    <w:bookmarkEnd w:id="1078"/>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 xml:space="preserve"> "___" _______________ __ года.</w:t>
      </w:r>
    </w:p>
    <w:p>
      <w:pPr>
        <w:spacing w:after="0"/>
        <w:ind w:left="0"/>
        <w:jc w:val="both"/>
      </w:pPr>
      <w:r>
        <w:rPr>
          <w:rFonts w:ascii="Times New Roman"/>
          <w:b w:val="false"/>
          <w:i w:val="false"/>
          <w:color w:val="000000"/>
          <w:sz w:val="28"/>
        </w:rPr>
        <w:t>Место печати</w:t>
      </w:r>
    </w:p>
    <w:bookmarkStart w:name="z2481" w:id="1079"/>
    <w:p>
      <w:pPr>
        <w:spacing w:after="0"/>
        <w:ind w:left="0"/>
        <w:jc w:val="both"/>
      </w:pPr>
      <w:r>
        <w:rPr>
          <w:rFonts w:ascii="Times New Roman"/>
          <w:b w:val="false"/>
          <w:i w:val="false"/>
          <w:color w:val="000000"/>
          <w:sz w:val="28"/>
        </w:rPr>
        <w:t xml:space="preserve">
      </w:t>
      </w:r>
      <w:r>
        <w:rPr>
          <w:rFonts w:ascii="Times New Roman"/>
          <w:b/>
          <w:i w:val="false"/>
          <w:color w:val="000000"/>
          <w:sz w:val="28"/>
        </w:rPr>
        <w:t>План финансирования администратора бюджетных программ по обязательствам</w:t>
      </w:r>
    </w:p>
    <w:bookmarkEnd w:id="1079"/>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Вид бюджета _________________________________________</w:t>
      </w:r>
    </w:p>
    <w:p>
      <w:pPr>
        <w:spacing w:after="0"/>
        <w:ind w:left="0"/>
        <w:jc w:val="both"/>
      </w:pPr>
      <w:r>
        <w:rPr>
          <w:rFonts w:ascii="Times New Roman"/>
          <w:b w:val="false"/>
          <w:i w:val="false"/>
          <w:color w:val="000000"/>
          <w:sz w:val="28"/>
        </w:rPr>
        <w:t>Период 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r>
        <w:rPr>
          <w:rFonts w:ascii="Times New Roman"/>
          <w:b w:val="false"/>
          <w:i w:val="false"/>
          <w:color w:val="000000"/>
          <w:sz w:val="28"/>
        </w:rPr>
        <w:t>
      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bookmarkStart w:name="z1050" w:id="1080"/>
      <w:r>
        <w:rPr>
          <w:rFonts w:ascii="Times New Roman"/>
          <w:b w:val="false"/>
          <w:i w:val="false"/>
          <w:color w:val="000000"/>
          <w:sz w:val="28"/>
        </w:rPr>
        <w:t>
      Приложение 11</w:t>
      </w:r>
    </w:p>
    <w:bookmarkEnd w:id="108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Форма</w:t>
      </w:r>
    </w:p>
    <w:bookmarkStart w:name="z1052" w:id="1081"/>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 плана поступлений (доходов, погашения бюджетных кредитов, от продажи финансовых активов государства, государственных займов) в бюджет</w:t>
      </w:r>
    </w:p>
    <w:bookmarkEnd w:id="10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11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06" w:id="1082"/>
    <w:p>
      <w:pPr>
        <w:spacing w:after="0"/>
        <w:ind w:left="0"/>
        <w:jc w:val="both"/>
      </w:pPr>
      <w:r>
        <w:rPr>
          <w:rFonts w:ascii="Times New Roman"/>
          <w:b w:val="false"/>
          <w:i w:val="false"/>
          <w:color w:val="000000"/>
          <w:sz w:val="28"/>
        </w:rPr>
        <w:t>
      Вид бюджета ______________________________</w:t>
      </w:r>
    </w:p>
    <w:bookmarkEnd w:id="1082"/>
    <w:bookmarkStart w:name="z407" w:id="1083"/>
    <w:p>
      <w:pPr>
        <w:spacing w:after="0"/>
        <w:ind w:left="0"/>
        <w:jc w:val="both"/>
      </w:pPr>
      <w:r>
        <w:rPr>
          <w:rFonts w:ascii="Times New Roman"/>
          <w:b w:val="false"/>
          <w:i w:val="false"/>
          <w:color w:val="000000"/>
          <w:sz w:val="28"/>
        </w:rPr>
        <w:t>
      Период ___________________________________</w:t>
      </w:r>
    </w:p>
    <w:bookmarkEnd w:id="1083"/>
    <w:bookmarkStart w:name="z408" w:id="1084"/>
    <w:p>
      <w:pPr>
        <w:spacing w:after="0"/>
        <w:ind w:left="0"/>
        <w:jc w:val="both"/>
      </w:pPr>
      <w:r>
        <w:rPr>
          <w:rFonts w:ascii="Times New Roman"/>
          <w:b w:val="false"/>
          <w:i w:val="false"/>
          <w:color w:val="000000"/>
          <w:sz w:val="28"/>
        </w:rPr>
        <w:t>
      Дата _____________________________________</w:t>
      </w:r>
    </w:p>
    <w:bookmarkEnd w:id="1084"/>
    <w:bookmarkStart w:name="z409" w:id="1085"/>
    <w:p>
      <w:pPr>
        <w:spacing w:after="0"/>
        <w:ind w:left="0"/>
        <w:jc w:val="both"/>
      </w:pPr>
      <w:r>
        <w:rPr>
          <w:rFonts w:ascii="Times New Roman"/>
          <w:b w:val="false"/>
          <w:i w:val="false"/>
          <w:color w:val="000000"/>
          <w:sz w:val="28"/>
        </w:rPr>
        <w:t>
      Единица измерения ____________________________</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 w:id="1086"/>
    <w:p>
      <w:pPr>
        <w:spacing w:after="0"/>
        <w:ind w:left="0"/>
        <w:jc w:val="both"/>
      </w:pPr>
      <w:r>
        <w:rPr>
          <w:rFonts w:ascii="Times New Roman"/>
          <w:b w:val="false"/>
          <w:i w:val="false"/>
          <w:color w:val="000000"/>
          <w:sz w:val="28"/>
        </w:rPr>
        <w:t>
      продолжение таблицы</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1" w:id="1087"/>
      <w:r>
        <w:rPr>
          <w:rFonts w:ascii="Times New Roman"/>
          <w:b w:val="false"/>
          <w:i w:val="false"/>
          <w:color w:val="000000"/>
          <w:sz w:val="28"/>
        </w:rPr>
        <w:t>
      Руководитель уполномоченного органа по исполнению бюджета, курирующий</w:t>
      </w:r>
    </w:p>
    <w:bookmarkEnd w:id="1087"/>
    <w:p>
      <w:pPr>
        <w:spacing w:after="0"/>
        <w:ind w:left="0"/>
        <w:jc w:val="both"/>
      </w:pPr>
      <w:r>
        <w:rPr>
          <w:rFonts w:ascii="Times New Roman"/>
          <w:b w:val="false"/>
          <w:i w:val="false"/>
          <w:color w:val="000000"/>
          <w:sz w:val="28"/>
        </w:rPr>
        <w:t>вопросы исполнения поступлений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Руководитель структурного подразделения уполномоченного органа по исполнению</w:t>
      </w:r>
    </w:p>
    <w:p>
      <w:pPr>
        <w:spacing w:after="0"/>
        <w:ind w:left="0"/>
        <w:jc w:val="both"/>
      </w:pPr>
      <w:r>
        <w:rPr>
          <w:rFonts w:ascii="Times New Roman"/>
          <w:b w:val="false"/>
          <w:i w:val="false"/>
          <w:color w:val="000000"/>
          <w:sz w:val="28"/>
        </w:rPr>
        <w:t>бюджета, курирующий вопросы исполнения поступлений</w:t>
      </w:r>
    </w:p>
    <w:p>
      <w:pPr>
        <w:spacing w:after="0"/>
        <w:ind w:left="0"/>
        <w:jc w:val="both"/>
      </w:pPr>
      <w:r>
        <w:rPr>
          <w:rFonts w:ascii="Times New Roman"/>
          <w:b w:val="false"/>
          <w:i w:val="false"/>
          <w:color w:val="000000"/>
          <w:sz w:val="28"/>
        </w:rPr>
        <w:t>_________ 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053" w:id="1088"/>
      <w:r>
        <w:rPr>
          <w:rFonts w:ascii="Times New Roman"/>
          <w:b w:val="false"/>
          <w:i w:val="false"/>
          <w:color w:val="000000"/>
          <w:sz w:val="28"/>
        </w:rPr>
        <w:t>
      Приложение 12</w:t>
      </w:r>
    </w:p>
    <w:bookmarkEnd w:id="108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фамилия, имя,</w:t>
      </w:r>
    </w:p>
    <w:p>
      <w:pPr>
        <w:spacing w:after="0"/>
        <w:ind w:left="0"/>
        <w:jc w:val="both"/>
      </w:pPr>
      <w:r>
        <w:rPr>
          <w:rFonts w:ascii="Times New Roman"/>
          <w:b w:val="false"/>
          <w:i w:val="false"/>
          <w:color w:val="000000"/>
          <w:sz w:val="28"/>
        </w:rPr>
        <w:t>отечество (при его наличии)</w:t>
      </w:r>
    </w:p>
    <w:p>
      <w:pPr>
        <w:spacing w:after="0"/>
        <w:ind w:left="0"/>
        <w:jc w:val="both"/>
      </w:pPr>
      <w:r>
        <w:rPr>
          <w:rFonts w:ascii="Times New Roman"/>
          <w:b w:val="false"/>
          <w:i w:val="false"/>
          <w:color w:val="000000"/>
          <w:sz w:val="28"/>
        </w:rPr>
        <w:t xml:space="preserve">"___"_________ __ год </w:t>
      </w:r>
    </w:p>
    <w:p>
      <w:pPr>
        <w:spacing w:after="0"/>
        <w:ind w:left="0"/>
        <w:jc w:val="both"/>
      </w:pPr>
      <w:r>
        <w:rPr>
          <w:rFonts w:ascii="Times New Roman"/>
          <w:b w:val="false"/>
          <w:i w:val="false"/>
          <w:color w:val="000000"/>
          <w:sz w:val="28"/>
        </w:rPr>
        <w:t>Место для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5" w:id="1089"/>
    <w:p>
      <w:pPr>
        <w:spacing w:after="0"/>
        <w:ind w:left="0"/>
        <w:jc w:val="both"/>
      </w:pPr>
      <w:r>
        <w:rPr>
          <w:rFonts w:ascii="Times New Roman"/>
          <w:b w:val="false"/>
          <w:i w:val="false"/>
          <w:color w:val="000000"/>
          <w:sz w:val="28"/>
        </w:rPr>
        <w:t xml:space="preserve">
      </w:t>
      </w:r>
      <w:r>
        <w:rPr>
          <w:rFonts w:ascii="Times New Roman"/>
          <w:b/>
          <w:i w:val="false"/>
          <w:color w:val="000000"/>
          <w:sz w:val="28"/>
        </w:rPr>
        <w:t>План поступлений (доходов, погашения бюджетных кредитов, от продажи финансовых активов государства, государственных займов) в бюджет</w:t>
      </w:r>
    </w:p>
    <w:bookmarkEnd w:id="10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12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16" w:id="1090"/>
    <w:p>
      <w:pPr>
        <w:spacing w:after="0"/>
        <w:ind w:left="0"/>
        <w:jc w:val="both"/>
      </w:pPr>
      <w:r>
        <w:rPr>
          <w:rFonts w:ascii="Times New Roman"/>
          <w:b w:val="false"/>
          <w:i w:val="false"/>
          <w:color w:val="000000"/>
          <w:sz w:val="28"/>
        </w:rPr>
        <w:t>
      Вид бюджета ______________________________</w:t>
      </w:r>
    </w:p>
    <w:bookmarkEnd w:id="1090"/>
    <w:bookmarkStart w:name="z417" w:id="1091"/>
    <w:p>
      <w:pPr>
        <w:spacing w:after="0"/>
        <w:ind w:left="0"/>
        <w:jc w:val="both"/>
      </w:pPr>
      <w:r>
        <w:rPr>
          <w:rFonts w:ascii="Times New Roman"/>
          <w:b w:val="false"/>
          <w:i w:val="false"/>
          <w:color w:val="000000"/>
          <w:sz w:val="28"/>
        </w:rPr>
        <w:t>
      Период ___________________________________</w:t>
      </w:r>
    </w:p>
    <w:bookmarkEnd w:id="1091"/>
    <w:bookmarkStart w:name="z418" w:id="1092"/>
    <w:p>
      <w:pPr>
        <w:spacing w:after="0"/>
        <w:ind w:left="0"/>
        <w:jc w:val="both"/>
      </w:pPr>
      <w:r>
        <w:rPr>
          <w:rFonts w:ascii="Times New Roman"/>
          <w:b w:val="false"/>
          <w:i w:val="false"/>
          <w:color w:val="000000"/>
          <w:sz w:val="28"/>
        </w:rPr>
        <w:t>
      Дата _____________________________________</w:t>
      </w:r>
    </w:p>
    <w:bookmarkEnd w:id="1092"/>
    <w:bookmarkStart w:name="z419" w:id="1093"/>
    <w:p>
      <w:pPr>
        <w:spacing w:after="0"/>
        <w:ind w:left="0"/>
        <w:jc w:val="both"/>
      </w:pPr>
      <w:r>
        <w:rPr>
          <w:rFonts w:ascii="Times New Roman"/>
          <w:b w:val="false"/>
          <w:i w:val="false"/>
          <w:color w:val="000000"/>
          <w:sz w:val="28"/>
        </w:rPr>
        <w:t>
      Единица измерения ____________________________</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1094"/>
    <w:p>
      <w:pPr>
        <w:spacing w:after="0"/>
        <w:ind w:left="0"/>
        <w:jc w:val="both"/>
      </w:pPr>
      <w:r>
        <w:rPr>
          <w:rFonts w:ascii="Times New Roman"/>
          <w:b w:val="false"/>
          <w:i w:val="false"/>
          <w:color w:val="000000"/>
          <w:sz w:val="28"/>
        </w:rPr>
        <w:t>
      продолжение таблицы</w:t>
      </w:r>
    </w:p>
    <w:bookmarkEnd w:id="1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структурного подразделения уполномоченного органа по исполнению бюджета</w:t>
      </w:r>
    </w:p>
    <w:p>
      <w:pPr>
        <w:spacing w:after="0"/>
        <w:ind w:left="0"/>
        <w:jc w:val="both"/>
      </w:pPr>
      <w:r>
        <w:rPr>
          <w:rFonts w:ascii="Times New Roman"/>
          <w:b w:val="false"/>
          <w:i w:val="false"/>
          <w:color w:val="000000"/>
          <w:sz w:val="28"/>
        </w:rPr>
        <w:t>_________ 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bookmarkStart w:name="z1056" w:id="1095"/>
      <w:r>
        <w:rPr>
          <w:rFonts w:ascii="Times New Roman"/>
          <w:b w:val="false"/>
          <w:i w:val="false"/>
          <w:color w:val="000000"/>
          <w:sz w:val="28"/>
        </w:rPr>
        <w:t>
      Приложение 13</w:t>
      </w:r>
    </w:p>
    <w:bookmarkEnd w:id="109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57" w:id="1096"/>
    <w:p>
      <w:pPr>
        <w:spacing w:after="0"/>
        <w:ind w:left="0"/>
        <w:jc w:val="both"/>
      </w:pPr>
      <w:r>
        <w:rPr>
          <w:rFonts w:ascii="Times New Roman"/>
          <w:b w:val="false"/>
          <w:i w:val="false"/>
          <w:color w:val="000000"/>
          <w:sz w:val="28"/>
        </w:rPr>
        <w:t xml:space="preserve">
      Форма            </w:t>
      </w:r>
    </w:p>
    <w:bookmarkEnd w:id="1096"/>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xml:space="preserve">
      М.П.           </w:t>
      </w:r>
    </w:p>
    <w:p>
      <w:pPr>
        <w:spacing w:after="0"/>
        <w:ind w:left="0"/>
        <w:jc w:val="both"/>
      </w:pPr>
      <w:bookmarkStart w:name="z1058" w:id="1097"/>
      <w:r>
        <w:rPr>
          <w:rFonts w:ascii="Times New Roman"/>
          <w:b w:val="false"/>
          <w:i w:val="false"/>
          <w:color w:val="000000"/>
          <w:sz w:val="28"/>
        </w:rPr>
        <w:t xml:space="preserve">
      </w:t>
      </w:r>
      <w:r>
        <w:rPr>
          <w:rFonts w:ascii="Times New Roman"/>
          <w:b/>
          <w:i w:val="false"/>
          <w:color w:val="000000"/>
          <w:sz w:val="28"/>
        </w:rPr>
        <w:t>План поступлений погашения кредитов, вознаграждений</w:t>
      </w:r>
    </w:p>
    <w:bookmarkEnd w:id="1097"/>
    <w:p>
      <w:pPr>
        <w:spacing w:after="0"/>
        <w:ind w:left="0"/>
        <w:jc w:val="both"/>
      </w:pPr>
      <w:r>
        <w:rPr>
          <w:rFonts w:ascii="Times New Roman"/>
          <w:b/>
          <w:i w:val="false"/>
          <w:color w:val="000000"/>
          <w:sz w:val="28"/>
        </w:rPr>
        <w:t>(интересов) по кредитам, выданным из бюджета</w:t>
      </w:r>
    </w:p>
    <w:p>
      <w:pPr>
        <w:spacing w:after="0"/>
        <w:ind w:left="0"/>
        <w:jc w:val="both"/>
      </w:pPr>
      <w:r>
        <w:rPr>
          <w:rFonts w:ascii="Times New Roman"/>
          <w:b/>
          <w:i w:val="false"/>
          <w:color w:val="000000"/>
          <w:sz w:val="28"/>
        </w:rPr>
        <w:t>вышестоящего уровня бюджету нижестоящего уровня</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xml:space="preserve">
      Ед. измерения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w:t>
            </w:r>
          </w:p>
          <w:p>
            <w:pPr>
              <w:spacing w:after="20"/>
              <w:ind w:left="20"/>
              <w:jc w:val="both"/>
            </w:pPr>
            <w:r>
              <w:rPr>
                <w:rFonts w:ascii="Times New Roman"/>
                <w:b w:val="false"/>
                <w:i w:val="false"/>
                <w:color w:val="000000"/>
                <w:sz w:val="20"/>
              </w:rPr>
              <w:t>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областям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ответственного за составление</w:t>
      </w:r>
    </w:p>
    <w:p>
      <w:pPr>
        <w:spacing w:after="0"/>
        <w:ind w:left="0"/>
        <w:jc w:val="both"/>
      </w:pPr>
      <w:r>
        <w:rPr>
          <w:rFonts w:ascii="Times New Roman"/>
          <w:b w:val="false"/>
          <w:i w:val="false"/>
          <w:color w:val="000000"/>
          <w:sz w:val="28"/>
        </w:rPr>
        <w:t>
      Плана поступлений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059" w:id="1098"/>
      <w:r>
        <w:rPr>
          <w:rFonts w:ascii="Times New Roman"/>
          <w:b w:val="false"/>
          <w:i w:val="false"/>
          <w:color w:val="000000"/>
          <w:sz w:val="28"/>
        </w:rPr>
        <w:t>
      Приложение 14</w:t>
      </w:r>
    </w:p>
    <w:bookmarkEnd w:id="109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60" w:id="1099"/>
    <w:p>
      <w:pPr>
        <w:spacing w:after="0"/>
        <w:ind w:left="0"/>
        <w:jc w:val="both"/>
      </w:pPr>
      <w:r>
        <w:rPr>
          <w:rFonts w:ascii="Times New Roman"/>
          <w:b w:val="false"/>
          <w:i w:val="false"/>
          <w:color w:val="000000"/>
          <w:sz w:val="28"/>
        </w:rPr>
        <w:t xml:space="preserve">
      Форма            </w:t>
      </w:r>
    </w:p>
    <w:bookmarkEnd w:id="1099"/>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xml:space="preserve">
      М.П.             </w:t>
      </w:r>
    </w:p>
    <w:bookmarkStart w:name="z1061" w:id="1100"/>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план поступлений в бюджет на ____ год</w:t>
      </w:r>
    </w:p>
    <w:bookmarkEnd w:id="1100"/>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Ед. измерения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 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w:t>
            </w:r>
          </w:p>
          <w:p>
            <w:pPr>
              <w:spacing w:after="20"/>
              <w:ind w:left="20"/>
              <w:jc w:val="both"/>
            </w:pPr>
            <w:r>
              <w:rPr>
                <w:rFonts w:ascii="Times New Roman"/>
                <w:b w:val="false"/>
                <w:i w:val="false"/>
                <w:color w:val="000000"/>
                <w:sz w:val="20"/>
              </w:rPr>
              <w:t>
капитала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Погашение бюджетных кредитов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Поступления от продажи финансовых активов государства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Поступление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Движение остатков бюджетных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ответственного за составление</w:t>
      </w:r>
    </w:p>
    <w:p>
      <w:pPr>
        <w:spacing w:after="0"/>
        <w:ind w:left="0"/>
        <w:jc w:val="both"/>
      </w:pPr>
      <w:r>
        <w:rPr>
          <w:rFonts w:ascii="Times New Roman"/>
          <w:b w:val="false"/>
          <w:i w:val="false"/>
          <w:color w:val="000000"/>
          <w:sz w:val="28"/>
        </w:rPr>
        <w:t>
      сводного плана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062" w:id="1101"/>
      <w:r>
        <w:rPr>
          <w:rFonts w:ascii="Times New Roman"/>
          <w:b w:val="false"/>
          <w:i w:val="false"/>
          <w:color w:val="000000"/>
          <w:sz w:val="28"/>
        </w:rPr>
        <w:t>
      Приложение 15</w:t>
      </w:r>
    </w:p>
    <w:bookmarkEnd w:id="110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63" w:id="1102"/>
    <w:p>
      <w:pPr>
        <w:spacing w:after="0"/>
        <w:ind w:left="0"/>
        <w:jc w:val="both"/>
      </w:pPr>
      <w:r>
        <w:rPr>
          <w:rFonts w:ascii="Times New Roman"/>
          <w:b w:val="false"/>
          <w:i w:val="false"/>
          <w:color w:val="000000"/>
          <w:sz w:val="28"/>
        </w:rPr>
        <w:t xml:space="preserve">
      Форма            </w:t>
      </w:r>
    </w:p>
    <w:bookmarkEnd w:id="1102"/>
    <w:p>
      <w:pPr>
        <w:spacing w:after="0"/>
        <w:ind w:left="0"/>
        <w:jc w:val="both"/>
      </w:pPr>
      <w:bookmarkStart w:name="z1064" w:id="1103"/>
      <w:r>
        <w:rPr>
          <w:rFonts w:ascii="Times New Roman"/>
          <w:b w:val="false"/>
          <w:i w:val="false"/>
          <w:color w:val="000000"/>
          <w:sz w:val="28"/>
        </w:rPr>
        <w:t xml:space="preserve">
      </w:t>
      </w:r>
      <w:r>
        <w:rPr>
          <w:rFonts w:ascii="Times New Roman"/>
          <w:b/>
          <w:i w:val="false"/>
          <w:color w:val="000000"/>
          <w:sz w:val="28"/>
        </w:rPr>
        <w:t>Сводный план поступлений в бюджет</w:t>
      </w:r>
    </w:p>
    <w:bookmarkEnd w:id="1103"/>
    <w:p>
      <w:pPr>
        <w:spacing w:after="0"/>
        <w:ind w:left="0"/>
        <w:jc w:val="both"/>
      </w:pPr>
      <w:r>
        <w:rPr>
          <w:rFonts w:ascii="Times New Roman"/>
          <w:b/>
          <w:i w:val="false"/>
          <w:color w:val="000000"/>
          <w:sz w:val="28"/>
        </w:rPr>
        <w:t>от "__" _________ __ г.</w:t>
      </w:r>
    </w:p>
    <w:p>
      <w:pPr>
        <w:spacing w:after="0"/>
        <w:ind w:left="0"/>
        <w:jc w:val="both"/>
      </w:pPr>
      <w:r>
        <w:rPr>
          <w:rFonts w:ascii="Times New Roman"/>
          <w:b w:val="false"/>
          <w:i w:val="false"/>
          <w:color w:val="000000"/>
          <w:sz w:val="28"/>
        </w:rPr>
        <w:t>
      Вид бюджета ____________________</w:t>
      </w:r>
    </w:p>
    <w:p>
      <w:pPr>
        <w:spacing w:after="0"/>
        <w:ind w:left="0"/>
        <w:jc w:val="both"/>
      </w:pPr>
      <w:r>
        <w:rPr>
          <w:rFonts w:ascii="Times New Roman"/>
          <w:b w:val="false"/>
          <w:i w:val="false"/>
          <w:color w:val="000000"/>
          <w:sz w:val="28"/>
        </w:rPr>
        <w:t>
      Период _________________________</w:t>
      </w:r>
    </w:p>
    <w:p>
      <w:pPr>
        <w:spacing w:after="0"/>
        <w:ind w:left="0"/>
        <w:jc w:val="both"/>
      </w:pPr>
      <w:r>
        <w:rPr>
          <w:rFonts w:ascii="Times New Roman"/>
          <w:b w:val="false"/>
          <w:i w:val="false"/>
          <w:color w:val="000000"/>
          <w:sz w:val="28"/>
        </w:rPr>
        <w:t>
      Дата ___________________________</w:t>
      </w:r>
    </w:p>
    <w:p>
      <w:pPr>
        <w:spacing w:after="0"/>
        <w:ind w:left="0"/>
        <w:jc w:val="both"/>
      </w:pPr>
      <w:r>
        <w:rPr>
          <w:rFonts w:ascii="Times New Roman"/>
          <w:b w:val="false"/>
          <w:i w:val="false"/>
          <w:color w:val="000000"/>
          <w:sz w:val="28"/>
        </w:rPr>
        <w:t>
      Ед. измерения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p>
      <w:pPr>
        <w:spacing w:after="0"/>
        <w:ind w:left="0"/>
        <w:jc w:val="both"/>
      </w:pPr>
      <w:bookmarkStart w:name="z1065" w:id="1104"/>
      <w:r>
        <w:rPr>
          <w:rFonts w:ascii="Times New Roman"/>
          <w:b w:val="false"/>
          <w:i w:val="false"/>
          <w:color w:val="000000"/>
          <w:sz w:val="28"/>
        </w:rPr>
        <w:t>
      Приложение 16</w:t>
      </w:r>
    </w:p>
    <w:bookmarkEnd w:id="110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66" w:id="1105"/>
    <w:p>
      <w:pPr>
        <w:spacing w:after="0"/>
        <w:ind w:left="0"/>
        <w:jc w:val="both"/>
      </w:pPr>
      <w:r>
        <w:rPr>
          <w:rFonts w:ascii="Times New Roman"/>
          <w:b w:val="false"/>
          <w:i w:val="false"/>
          <w:color w:val="000000"/>
          <w:sz w:val="28"/>
        </w:rPr>
        <w:t xml:space="preserve">
      Форма            </w:t>
      </w:r>
    </w:p>
    <w:bookmarkEnd w:id="1105"/>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xml:space="preserve">
      М.П.             </w:t>
      </w:r>
    </w:p>
    <w:bookmarkStart w:name="z1067" w:id="1106"/>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план финансирования по платежам</w:t>
      </w:r>
    </w:p>
    <w:bookmarkEnd w:id="11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w:t>
      </w:r>
      <w:r>
        <w:rPr>
          <w:rFonts w:ascii="Times New Roman"/>
          <w:b w:val="false"/>
          <w:i w:val="false"/>
          <w:color w:val="000000"/>
          <w:sz w:val="28"/>
        </w:rPr>
        <w:t>на _____ год</w:t>
      </w:r>
    </w:p>
    <w:p>
      <w:pPr>
        <w:spacing w:after="0"/>
        <w:ind w:left="0"/>
        <w:jc w:val="both"/>
      </w:pPr>
      <w:r>
        <w:rPr>
          <w:rFonts w:ascii="Times New Roman"/>
          <w:b w:val="false"/>
          <w:i w:val="false"/>
          <w:color w:val="000000"/>
          <w:sz w:val="28"/>
        </w:rPr>
        <w:t xml:space="preserve">
      (наименование бюджета)             </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Ед. измерения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Функциональнаягруппа Функциональная подгруппа Администратор Программа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Погашение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ответственного за составление</w:t>
      </w:r>
    </w:p>
    <w:p>
      <w:pPr>
        <w:spacing w:after="0"/>
        <w:ind w:left="0"/>
        <w:jc w:val="both"/>
      </w:pPr>
      <w:r>
        <w:rPr>
          <w:rFonts w:ascii="Times New Roman"/>
          <w:b w:val="false"/>
          <w:i w:val="false"/>
          <w:color w:val="000000"/>
          <w:sz w:val="28"/>
        </w:rPr>
        <w:t>
      сводного плана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068" w:id="1107"/>
      <w:r>
        <w:rPr>
          <w:rFonts w:ascii="Times New Roman"/>
          <w:b w:val="false"/>
          <w:i w:val="false"/>
          <w:color w:val="000000"/>
          <w:sz w:val="28"/>
        </w:rPr>
        <w:t>
      Приложение 17</w:t>
      </w:r>
    </w:p>
    <w:bookmarkEnd w:id="110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69" w:id="1108"/>
    <w:p>
      <w:pPr>
        <w:spacing w:after="0"/>
        <w:ind w:left="0"/>
        <w:jc w:val="both"/>
      </w:pPr>
      <w:r>
        <w:rPr>
          <w:rFonts w:ascii="Times New Roman"/>
          <w:b w:val="false"/>
          <w:i w:val="false"/>
          <w:color w:val="000000"/>
          <w:sz w:val="28"/>
        </w:rPr>
        <w:t xml:space="preserve">
      Форма            </w:t>
      </w:r>
    </w:p>
    <w:bookmarkEnd w:id="1108"/>
    <w:bookmarkStart w:name="z1070" w:id="1109"/>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план финансирования по платежам</w:t>
      </w:r>
    </w:p>
    <w:bookmarkEnd w:id="1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w:t>
      </w:r>
      <w:r>
        <w:rPr>
          <w:rFonts w:ascii="Times New Roman"/>
          <w:b w:val="false"/>
          <w:i w:val="false"/>
          <w:color w:val="000000"/>
          <w:sz w:val="28"/>
        </w:rPr>
        <w:t>на _____ год</w:t>
      </w:r>
    </w:p>
    <w:p>
      <w:pPr>
        <w:spacing w:after="0"/>
        <w:ind w:left="0"/>
        <w:jc w:val="both"/>
      </w:pPr>
      <w:r>
        <w:rPr>
          <w:rFonts w:ascii="Times New Roman"/>
          <w:b w:val="false"/>
          <w:i w:val="false"/>
          <w:color w:val="000000"/>
          <w:sz w:val="28"/>
        </w:rPr>
        <w:t xml:space="preserve">
      (наименование бюджета)             </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Ед. измерения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 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p>
      <w:pPr>
        <w:spacing w:after="0"/>
        <w:ind w:left="0"/>
        <w:jc w:val="both"/>
      </w:pPr>
      <w:bookmarkStart w:name="z1071" w:id="1110"/>
      <w:r>
        <w:rPr>
          <w:rFonts w:ascii="Times New Roman"/>
          <w:b w:val="false"/>
          <w:i w:val="false"/>
          <w:color w:val="000000"/>
          <w:sz w:val="28"/>
        </w:rPr>
        <w:t>
      Приложение 18</w:t>
      </w:r>
    </w:p>
    <w:bookmarkEnd w:id="111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72" w:id="1111"/>
    <w:p>
      <w:pPr>
        <w:spacing w:after="0"/>
        <w:ind w:left="0"/>
        <w:jc w:val="both"/>
      </w:pPr>
      <w:r>
        <w:rPr>
          <w:rFonts w:ascii="Times New Roman"/>
          <w:b w:val="false"/>
          <w:i w:val="false"/>
          <w:color w:val="000000"/>
          <w:sz w:val="28"/>
        </w:rPr>
        <w:t xml:space="preserve">
      Форма            </w:t>
      </w:r>
    </w:p>
    <w:bookmarkEnd w:id="1111"/>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xml:space="preserve">
      М.П.              </w:t>
      </w:r>
    </w:p>
    <w:bookmarkStart w:name="z1073" w:id="1112"/>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план финансирования по обязательствам</w:t>
      </w:r>
    </w:p>
    <w:bookmarkEnd w:id="11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w:t>
      </w:r>
      <w:r>
        <w:rPr>
          <w:rFonts w:ascii="Times New Roman"/>
          <w:b w:val="false"/>
          <w:i w:val="false"/>
          <w:color w:val="000000"/>
          <w:sz w:val="28"/>
        </w:rPr>
        <w:t>на _____ год</w:t>
      </w:r>
    </w:p>
    <w:p>
      <w:pPr>
        <w:spacing w:after="0"/>
        <w:ind w:left="0"/>
        <w:jc w:val="both"/>
      </w:pPr>
      <w:r>
        <w:rPr>
          <w:rFonts w:ascii="Times New Roman"/>
          <w:b w:val="false"/>
          <w:i w:val="false"/>
          <w:color w:val="000000"/>
          <w:sz w:val="28"/>
        </w:rPr>
        <w:t xml:space="preserve">
      (наименование бюджета)             </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Ед. измерения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Функциональная подгруппа Администратор Программа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рхасодов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Погашениезаймов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Всегообязательств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ответственного за составление</w:t>
      </w:r>
    </w:p>
    <w:p>
      <w:pPr>
        <w:spacing w:after="0"/>
        <w:ind w:left="0"/>
        <w:jc w:val="both"/>
      </w:pPr>
      <w:r>
        <w:rPr>
          <w:rFonts w:ascii="Times New Roman"/>
          <w:b w:val="false"/>
          <w:i w:val="false"/>
          <w:color w:val="000000"/>
          <w:sz w:val="28"/>
        </w:rPr>
        <w:t>
      сводного плана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074" w:id="1113"/>
      <w:r>
        <w:rPr>
          <w:rFonts w:ascii="Times New Roman"/>
          <w:b w:val="false"/>
          <w:i w:val="false"/>
          <w:color w:val="000000"/>
          <w:sz w:val="28"/>
        </w:rPr>
        <w:t>
      Приложение 19</w:t>
      </w:r>
    </w:p>
    <w:bookmarkEnd w:id="111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75" w:id="1114"/>
    <w:p>
      <w:pPr>
        <w:spacing w:after="0"/>
        <w:ind w:left="0"/>
        <w:jc w:val="both"/>
      </w:pPr>
      <w:r>
        <w:rPr>
          <w:rFonts w:ascii="Times New Roman"/>
          <w:b w:val="false"/>
          <w:i w:val="false"/>
          <w:color w:val="000000"/>
          <w:sz w:val="28"/>
        </w:rPr>
        <w:t xml:space="preserve">
      Форма            </w:t>
      </w:r>
    </w:p>
    <w:bookmarkEnd w:id="1114"/>
    <w:bookmarkStart w:name="z1076" w:id="1115"/>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план финансирования по обязательствам</w:t>
      </w:r>
    </w:p>
    <w:bookmarkEnd w:id="11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w:t>
      </w:r>
      <w:r>
        <w:rPr>
          <w:rFonts w:ascii="Times New Roman"/>
          <w:b w:val="false"/>
          <w:i w:val="false"/>
          <w:color w:val="000000"/>
          <w:sz w:val="28"/>
        </w:rPr>
        <w:t>на _____ год</w:t>
      </w:r>
    </w:p>
    <w:p>
      <w:pPr>
        <w:spacing w:after="0"/>
        <w:ind w:left="0"/>
        <w:jc w:val="both"/>
      </w:pPr>
      <w:r>
        <w:rPr>
          <w:rFonts w:ascii="Times New Roman"/>
          <w:b w:val="false"/>
          <w:i w:val="false"/>
          <w:color w:val="000000"/>
          <w:sz w:val="28"/>
        </w:rPr>
        <w:t xml:space="preserve">
      (наименование бюджета)             </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Ед. измерения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p>
      <w:pPr>
        <w:spacing w:after="0"/>
        <w:ind w:left="0"/>
        <w:jc w:val="both"/>
      </w:pPr>
      <w:bookmarkStart w:name="z1077" w:id="1116"/>
      <w:r>
        <w:rPr>
          <w:rFonts w:ascii="Times New Roman"/>
          <w:b w:val="false"/>
          <w:i w:val="false"/>
          <w:color w:val="000000"/>
          <w:sz w:val="28"/>
        </w:rPr>
        <w:t>
      Приложение 20</w:t>
      </w:r>
    </w:p>
    <w:bookmarkEnd w:id="111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78" w:id="1117"/>
    <w:p>
      <w:pPr>
        <w:spacing w:after="0"/>
        <w:ind w:left="0"/>
        <w:jc w:val="both"/>
      </w:pPr>
      <w:r>
        <w:rPr>
          <w:rFonts w:ascii="Times New Roman"/>
          <w:b w:val="false"/>
          <w:i w:val="false"/>
          <w:color w:val="000000"/>
          <w:sz w:val="28"/>
        </w:rPr>
        <w:t xml:space="preserve">
      Форма            </w:t>
      </w:r>
    </w:p>
    <w:bookmarkEnd w:id="1117"/>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xml:space="preserve">
      М.П.            </w:t>
      </w:r>
    </w:p>
    <w:bookmarkStart w:name="z1079" w:id="1118"/>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план поступлений и финансирования по платежам</w:t>
      </w:r>
    </w:p>
    <w:bookmarkEnd w:id="11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 </w:t>
      </w:r>
      <w:r>
        <w:rPr>
          <w:rFonts w:ascii="Times New Roman"/>
          <w:b w:val="false"/>
          <w:i w:val="false"/>
          <w:color w:val="000000"/>
          <w:sz w:val="28"/>
        </w:rPr>
        <w:t>на _____ год</w:t>
      </w:r>
    </w:p>
    <w:p>
      <w:pPr>
        <w:spacing w:after="0"/>
        <w:ind w:left="0"/>
        <w:jc w:val="both"/>
      </w:pPr>
      <w:r>
        <w:rPr>
          <w:rFonts w:ascii="Times New Roman"/>
          <w:b w:val="false"/>
          <w:i w:val="false"/>
          <w:color w:val="000000"/>
          <w:sz w:val="28"/>
        </w:rPr>
        <w:t xml:space="preserve">
      (наименование бюджета)             </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_____________________________________</w:t>
      </w:r>
    </w:p>
    <w:p>
      <w:pPr>
        <w:spacing w:after="0"/>
        <w:ind w:left="0"/>
        <w:jc w:val="both"/>
      </w:pPr>
      <w:r>
        <w:rPr>
          <w:rFonts w:ascii="Times New Roman"/>
          <w:b w:val="false"/>
          <w:i w:val="false"/>
          <w:color w:val="000000"/>
          <w:sz w:val="28"/>
        </w:rPr>
        <w:t>
      Ед. измерения ____________________________</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Жилищно-коммунальноехозяйство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ответственного за составление</w:t>
      </w:r>
    </w:p>
    <w:p>
      <w:pPr>
        <w:spacing w:after="0"/>
        <w:ind w:left="0"/>
        <w:jc w:val="both"/>
      </w:pPr>
      <w:r>
        <w:rPr>
          <w:rFonts w:ascii="Times New Roman"/>
          <w:b w:val="false"/>
          <w:i w:val="false"/>
          <w:color w:val="000000"/>
          <w:sz w:val="28"/>
        </w:rPr>
        <w:t>
      сводного плана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2243" w:id="1119"/>
      <w:r>
        <w:rPr>
          <w:rFonts w:ascii="Times New Roman"/>
          <w:b w:val="false"/>
          <w:i w:val="false"/>
          <w:color w:val="000000"/>
          <w:sz w:val="28"/>
        </w:rPr>
        <w:t>
      Приложение 20-1</w:t>
      </w:r>
    </w:p>
    <w:bookmarkEnd w:id="111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2244" w:id="1120"/>
      <w:r>
        <w:rPr>
          <w:rFonts w:ascii="Times New Roman"/>
          <w:b w:val="false"/>
          <w:i w:val="false"/>
          <w:color w:val="000000"/>
          <w:sz w:val="28"/>
        </w:rPr>
        <w:t>
      Форма 3-02</w:t>
      </w:r>
    </w:p>
    <w:bookmarkEnd w:id="1120"/>
    <w:p>
      <w:pPr>
        <w:spacing w:after="0"/>
        <w:ind w:left="0"/>
        <w:jc w:val="both"/>
      </w:pPr>
      <w:r>
        <w:rPr>
          <w:rFonts w:ascii="Times New Roman"/>
          <w:b w:val="false"/>
          <w:i w:val="false"/>
          <w:color w:val="000000"/>
          <w:sz w:val="28"/>
        </w:rPr>
        <w:t xml:space="preserve">Отчет произведен </w:t>
      </w:r>
    </w:p>
    <w:p>
      <w:pPr>
        <w:spacing w:after="0"/>
        <w:ind w:left="0"/>
        <w:jc w:val="both"/>
      </w:pPr>
      <w:r>
        <w:rPr>
          <w:rFonts w:ascii="Times New Roman"/>
          <w:b w:val="false"/>
          <w:i w:val="false"/>
          <w:color w:val="000000"/>
          <w:sz w:val="28"/>
        </w:rPr>
        <w:t>Страница Х из Х</w:t>
      </w:r>
    </w:p>
    <w:bookmarkStart w:name="z2245" w:id="1121"/>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финансовый план по обязательствам/платежам</w:t>
      </w:r>
    </w:p>
    <w:bookmarkEnd w:id="11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20-1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2246" w:id="1122"/>
    <w:p>
      <w:pPr>
        <w:spacing w:after="0"/>
        <w:ind w:left="0"/>
        <w:jc w:val="both"/>
      </w:pPr>
      <w:r>
        <w:rPr>
          <w:rFonts w:ascii="Times New Roman"/>
          <w:b w:val="false"/>
          <w:i w:val="false"/>
          <w:color w:val="000000"/>
          <w:sz w:val="28"/>
        </w:rPr>
        <w:t>
      Вид бюджета:</w:t>
      </w:r>
    </w:p>
    <w:bookmarkEnd w:id="1122"/>
    <w:bookmarkStart w:name="z2247" w:id="1123"/>
    <w:p>
      <w:pPr>
        <w:spacing w:after="0"/>
        <w:ind w:left="0"/>
        <w:jc w:val="both"/>
      </w:pPr>
      <w:r>
        <w:rPr>
          <w:rFonts w:ascii="Times New Roman"/>
          <w:b w:val="false"/>
          <w:i w:val="false"/>
          <w:color w:val="000000"/>
          <w:sz w:val="28"/>
        </w:rPr>
        <w:t>
      Регион:</w:t>
      </w:r>
    </w:p>
    <w:bookmarkEnd w:id="1123"/>
    <w:bookmarkStart w:name="z2248" w:id="1124"/>
    <w:p>
      <w:pPr>
        <w:spacing w:after="0"/>
        <w:ind w:left="0"/>
        <w:jc w:val="both"/>
      </w:pPr>
      <w:r>
        <w:rPr>
          <w:rFonts w:ascii="Times New Roman"/>
          <w:b w:val="false"/>
          <w:i w:val="false"/>
          <w:color w:val="000000"/>
          <w:sz w:val="28"/>
        </w:rPr>
        <w:t>
      Администратор:</w:t>
      </w:r>
    </w:p>
    <w:bookmarkEnd w:id="1124"/>
    <w:bookmarkStart w:name="z2249" w:id="1125"/>
    <w:p>
      <w:pPr>
        <w:spacing w:after="0"/>
        <w:ind w:left="0"/>
        <w:jc w:val="both"/>
      </w:pPr>
      <w:r>
        <w:rPr>
          <w:rFonts w:ascii="Times New Roman"/>
          <w:b w:val="false"/>
          <w:i w:val="false"/>
          <w:color w:val="000000"/>
          <w:sz w:val="28"/>
        </w:rPr>
        <w:t>
      Источник финансирования:</w:t>
      </w:r>
    </w:p>
    <w:bookmarkEnd w:id="1125"/>
    <w:bookmarkStart w:name="z2250" w:id="1126"/>
    <w:p>
      <w:pPr>
        <w:spacing w:after="0"/>
        <w:ind w:left="0"/>
        <w:jc w:val="both"/>
      </w:pPr>
      <w:r>
        <w:rPr>
          <w:rFonts w:ascii="Times New Roman"/>
          <w:b w:val="false"/>
          <w:i w:val="false"/>
          <w:color w:val="000000"/>
          <w:sz w:val="28"/>
        </w:rPr>
        <w:t>
      Дата:</w:t>
      </w:r>
    </w:p>
    <w:bookmarkEnd w:id="1126"/>
    <w:bookmarkStart w:name="z2251" w:id="1127"/>
    <w:p>
      <w:pPr>
        <w:spacing w:after="0"/>
        <w:ind w:left="0"/>
        <w:jc w:val="both"/>
      </w:pPr>
      <w:r>
        <w:rPr>
          <w:rFonts w:ascii="Times New Roman"/>
          <w:b w:val="false"/>
          <w:i w:val="false"/>
          <w:color w:val="000000"/>
          <w:sz w:val="28"/>
        </w:rPr>
        <w:t>
      Единица измерения: тысяч тенге</w:t>
      </w:r>
    </w:p>
    <w:bookmarkEnd w:id="1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6" w:id="1128"/>
    <w:p>
      <w:pPr>
        <w:spacing w:after="0"/>
        <w:ind w:left="0"/>
        <w:jc w:val="both"/>
      </w:pPr>
      <w:r>
        <w:rPr>
          <w:rFonts w:ascii="Times New Roman"/>
          <w:b w:val="false"/>
          <w:i w:val="false"/>
          <w:color w:val="000000"/>
          <w:sz w:val="28"/>
        </w:rPr>
        <w:t>
      продолжение таблицы</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1080" w:id="1129"/>
      <w:r>
        <w:rPr>
          <w:rFonts w:ascii="Times New Roman"/>
          <w:b w:val="false"/>
          <w:i w:val="false"/>
          <w:color w:val="000000"/>
          <w:sz w:val="28"/>
        </w:rPr>
        <w:t>
      Приложение 21</w:t>
      </w:r>
    </w:p>
    <w:bookmarkEnd w:id="112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21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(планов, справок о внесении изменений в планы)</w:t>
      </w:r>
    </w:p>
    <w:p>
      <w:pPr>
        <w:spacing w:after="0"/>
        <w:ind w:left="0"/>
        <w:jc w:val="both"/>
      </w:pPr>
      <w:r>
        <w:rPr>
          <w:rFonts w:ascii="Times New Roman"/>
          <w:b w:val="false"/>
          <w:i w:val="false"/>
          <w:color w:val="000000"/>
          <w:sz w:val="28"/>
        </w:rPr>
        <w:t>
      Дата представления _________________________</w:t>
      </w:r>
    </w:p>
    <w:p>
      <w:pPr>
        <w:spacing w:after="0"/>
        <w:ind w:left="0"/>
        <w:jc w:val="both"/>
      </w:pPr>
      <w:r>
        <w:rPr>
          <w:rFonts w:ascii="Times New Roman"/>
          <w:b w:val="false"/>
          <w:i w:val="false"/>
          <w:color w:val="000000"/>
          <w:sz w:val="28"/>
        </w:rPr>
        <w:t>
      Наименование местного уполномоченного органа</w:t>
      </w:r>
    </w:p>
    <w:p>
      <w:pPr>
        <w:spacing w:after="0"/>
        <w:ind w:left="0"/>
        <w:jc w:val="both"/>
      </w:pPr>
      <w:r>
        <w:rPr>
          <w:rFonts w:ascii="Times New Roman"/>
          <w:b w:val="false"/>
          <w:i w:val="false"/>
          <w:color w:val="000000"/>
          <w:sz w:val="28"/>
        </w:rPr>
        <w:t>
      по исполнению бюджета/администратора</w:t>
      </w:r>
    </w:p>
    <w:p>
      <w:pPr>
        <w:spacing w:after="0"/>
        <w:ind w:left="0"/>
        <w:jc w:val="both"/>
      </w:pPr>
      <w:r>
        <w:rPr>
          <w:rFonts w:ascii="Times New Roman"/>
          <w:b w:val="false"/>
          <w:i w:val="false"/>
          <w:color w:val="000000"/>
          <w:sz w:val="28"/>
        </w:rPr>
        <w:t>
      бюджетных программ/ГУ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 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планов (справок о внесении изменений в планы)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администратора бюджетных программ _______________ 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Ответственный исполнитель _______________ 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 данное поле заполняется ответственным исполнителем территориального подразделения казначейства</w:t>
      </w:r>
    </w:p>
    <w:p>
      <w:pPr>
        <w:spacing w:after="0"/>
        <w:ind w:left="0"/>
        <w:jc w:val="both"/>
      </w:pPr>
      <w:bookmarkStart w:name="z1083" w:id="1130"/>
      <w:r>
        <w:rPr>
          <w:rFonts w:ascii="Times New Roman"/>
          <w:b w:val="false"/>
          <w:i w:val="false"/>
          <w:color w:val="000000"/>
          <w:sz w:val="28"/>
        </w:rPr>
        <w:t>
      Приложение 22</w:t>
      </w:r>
    </w:p>
    <w:bookmarkEnd w:id="113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84" w:id="1131"/>
    <w:p>
      <w:pPr>
        <w:spacing w:after="0"/>
        <w:ind w:left="0"/>
        <w:jc w:val="both"/>
      </w:pPr>
      <w:r>
        <w:rPr>
          <w:rFonts w:ascii="Times New Roman"/>
          <w:b w:val="false"/>
          <w:i w:val="false"/>
          <w:color w:val="000000"/>
          <w:sz w:val="28"/>
        </w:rPr>
        <w:t xml:space="preserve">
      Форма            </w:t>
      </w:r>
    </w:p>
    <w:bookmarkEnd w:id="1131"/>
    <w:bookmarkStart w:name="z1085" w:id="1132"/>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w:t>
      </w:r>
    </w:p>
    <w:bookmarkEnd w:id="1132"/>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(планов, справок о внесении изменений в планы)</w:t>
      </w:r>
    </w:p>
    <w:p>
      <w:pPr>
        <w:spacing w:after="0"/>
        <w:ind w:left="0"/>
        <w:jc w:val="both"/>
      </w:pPr>
      <w:r>
        <w:rPr>
          <w:rFonts w:ascii="Times New Roman"/>
          <w:b w:val="false"/>
          <w:i w:val="false"/>
          <w:color w:val="000000"/>
          <w:sz w:val="28"/>
        </w:rPr>
        <w:t>
      Дата реестра _____________________________</w:t>
      </w:r>
    </w:p>
    <w:p>
      <w:pPr>
        <w:spacing w:after="0"/>
        <w:ind w:left="0"/>
        <w:jc w:val="both"/>
      </w:pPr>
      <w:r>
        <w:rPr>
          <w:rFonts w:ascii="Times New Roman"/>
          <w:b w:val="false"/>
          <w:i w:val="false"/>
          <w:color w:val="000000"/>
          <w:sz w:val="28"/>
        </w:rPr>
        <w:t>
      Наименование местного уполномоченного органа</w:t>
      </w:r>
    </w:p>
    <w:p>
      <w:pPr>
        <w:spacing w:after="0"/>
        <w:ind w:left="0"/>
        <w:jc w:val="both"/>
      </w:pPr>
      <w:r>
        <w:rPr>
          <w:rFonts w:ascii="Times New Roman"/>
          <w:b w:val="false"/>
          <w:i w:val="false"/>
          <w:color w:val="000000"/>
          <w:sz w:val="28"/>
        </w:rPr>
        <w:t>
      по исполнению бюджета/администратора</w:t>
      </w:r>
    </w:p>
    <w:p>
      <w:pPr>
        <w:spacing w:after="0"/>
        <w:ind w:left="0"/>
        <w:jc w:val="both"/>
      </w:pPr>
      <w:r>
        <w:rPr>
          <w:rFonts w:ascii="Times New Roman"/>
          <w:b w:val="false"/>
          <w:i w:val="false"/>
          <w:color w:val="000000"/>
          <w:sz w:val="28"/>
        </w:rPr>
        <w:t>
      бюджетных программ/ГУ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планов (справок о внесении изменений в планы)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администратора бюджетных программ ГУ _______________ 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Ответственный исполнитель ___________________________ __________</w:t>
      </w:r>
    </w:p>
    <w:p>
      <w:pPr>
        <w:spacing w:after="0"/>
        <w:ind w:left="0"/>
        <w:jc w:val="both"/>
      </w:pPr>
      <w:r>
        <w:rPr>
          <w:rFonts w:ascii="Times New Roman"/>
          <w:b w:val="false"/>
          <w:i w:val="false"/>
          <w:color w:val="000000"/>
          <w:sz w:val="28"/>
        </w:rPr>
        <w:t>
                                        (Ф.И.О.)              (подпись)</w:t>
      </w:r>
    </w:p>
    <w:p>
      <w:pPr>
        <w:spacing w:after="0"/>
        <w:ind w:left="0"/>
        <w:jc w:val="both"/>
      </w:pPr>
      <w:bookmarkStart w:name="z1086" w:id="1133"/>
      <w:r>
        <w:rPr>
          <w:rFonts w:ascii="Times New Roman"/>
          <w:b w:val="false"/>
          <w:i w:val="false"/>
          <w:color w:val="000000"/>
          <w:sz w:val="28"/>
        </w:rPr>
        <w:t>
      Приложение 23</w:t>
      </w:r>
    </w:p>
    <w:bookmarkEnd w:id="113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87" w:id="1134"/>
    <w:p>
      <w:pPr>
        <w:spacing w:after="0"/>
        <w:ind w:left="0"/>
        <w:jc w:val="both"/>
      </w:pPr>
      <w:r>
        <w:rPr>
          <w:rFonts w:ascii="Times New Roman"/>
          <w:b w:val="false"/>
          <w:i w:val="false"/>
          <w:color w:val="000000"/>
          <w:sz w:val="28"/>
        </w:rPr>
        <w:t xml:space="preserve">
      Форма            </w:t>
      </w:r>
    </w:p>
    <w:bookmarkEnd w:id="1134"/>
    <w:p>
      <w:pPr>
        <w:spacing w:after="0"/>
        <w:ind w:left="0"/>
        <w:jc w:val="both"/>
      </w:pPr>
      <w:r>
        <w:rPr>
          <w:rFonts w:ascii="Times New Roman"/>
          <w:b w:val="false"/>
          <w:i w:val="false"/>
          <w:color w:val="000000"/>
          <w:sz w:val="28"/>
        </w:rPr>
        <w:t>
      Утвержденный план на отчетный финансовый год от "__" _________ __ г.</w:t>
      </w:r>
    </w:p>
    <w:p>
      <w:pPr>
        <w:spacing w:after="0"/>
        <w:ind w:left="0"/>
        <w:jc w:val="both"/>
      </w:pPr>
      <w:r>
        <w:rPr>
          <w:rFonts w:ascii="Times New Roman"/>
          <w:b w:val="false"/>
          <w:i w:val="false"/>
          <w:color w:val="000000"/>
          <w:sz w:val="28"/>
        </w:rPr>
        <w:t>
      Вид бюджета ______________________________</w:t>
      </w:r>
    </w:p>
    <w:p>
      <w:pPr>
        <w:spacing w:after="0"/>
        <w:ind w:left="0"/>
        <w:jc w:val="both"/>
      </w:pPr>
      <w:r>
        <w:rPr>
          <w:rFonts w:ascii="Times New Roman"/>
          <w:b w:val="false"/>
          <w:i w:val="false"/>
          <w:color w:val="000000"/>
          <w:sz w:val="28"/>
        </w:rPr>
        <w:t>
      Период ___________________________________</w:t>
      </w:r>
    </w:p>
    <w:p>
      <w:pPr>
        <w:spacing w:after="0"/>
        <w:ind w:left="0"/>
        <w:jc w:val="both"/>
      </w:pPr>
      <w:r>
        <w:rPr>
          <w:rFonts w:ascii="Times New Roman"/>
          <w:b w:val="false"/>
          <w:i w:val="false"/>
          <w:color w:val="000000"/>
          <w:sz w:val="28"/>
        </w:rPr>
        <w:t>
      Дата ____________________________</w:t>
      </w:r>
    </w:p>
    <w:p>
      <w:pPr>
        <w:spacing w:after="0"/>
        <w:ind w:left="0"/>
        <w:jc w:val="both"/>
      </w:pPr>
      <w:r>
        <w:rPr>
          <w:rFonts w:ascii="Times New Roman"/>
          <w:b w:val="false"/>
          <w:i w:val="false"/>
          <w:color w:val="000000"/>
          <w:sz w:val="28"/>
        </w:rPr>
        <w:t>
      Ед. измерения ___________________</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p>
      <w:pPr>
        <w:spacing w:after="0"/>
        <w:ind w:left="0"/>
        <w:jc w:val="both"/>
      </w:pPr>
      <w:bookmarkStart w:name="z1088" w:id="1135"/>
      <w:r>
        <w:rPr>
          <w:rFonts w:ascii="Times New Roman"/>
          <w:b w:val="false"/>
          <w:i w:val="false"/>
          <w:color w:val="000000"/>
          <w:sz w:val="28"/>
        </w:rPr>
        <w:t>
      Приложение 24</w:t>
      </w:r>
    </w:p>
    <w:bookmarkEnd w:id="113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24 в редакции приказа Министра финансов РК от 04.10.2018 </w:t>
      </w:r>
      <w:r>
        <w:rPr>
          <w:rFonts w:ascii="Times New Roman"/>
          <w:b w:val="false"/>
          <w:i w:val="false"/>
          <w:color w:val="000000"/>
          <w:sz w:val="28"/>
        </w:rPr>
        <w:t>№ 885</w:t>
      </w:r>
      <w:r>
        <w:rPr>
          <w:rFonts w:ascii="Times New Roman"/>
          <w:b w:val="false"/>
          <w:i/>
          <w:color w:val="000000"/>
          <w:sz w:val="28"/>
        </w:rPr>
        <w:t>.</w:t>
      </w:r>
    </w:p>
    <w:bookmarkStart w:name="z1089" w:id="1136"/>
    <w:p>
      <w:pPr>
        <w:spacing w:after="0"/>
        <w:ind w:left="0"/>
        <w:jc w:val="both"/>
      </w:pPr>
      <w:r>
        <w:rPr>
          <w:rFonts w:ascii="Times New Roman"/>
          <w:b w:val="false"/>
          <w:i w:val="false"/>
          <w:color w:val="000000"/>
          <w:sz w:val="28"/>
        </w:rPr>
        <w:t>
      Форма</w:t>
      </w:r>
    </w:p>
    <w:bookmarkEnd w:id="1136"/>
    <w:p>
      <w:pPr>
        <w:spacing w:after="0"/>
        <w:ind w:left="0"/>
        <w:jc w:val="both"/>
      </w:pPr>
      <w:r>
        <w:rPr>
          <w:rFonts w:ascii="Times New Roman"/>
          <w:b w:val="false"/>
          <w:i w:val="false"/>
          <w:color w:val="000000"/>
          <w:sz w:val="28"/>
        </w:rPr>
        <w:t>
      "_" _________ 20__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Уполномоченный орган по исполнению бюджета/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Заявка № ______</w:t>
      </w:r>
    </w:p>
    <w:p>
      <w:pPr>
        <w:spacing w:after="0"/>
        <w:ind w:left="0"/>
        <w:jc w:val="both"/>
      </w:pPr>
      <w:r>
        <w:rPr>
          <w:rFonts w:ascii="Times New Roman"/>
          <w:b w:val="false"/>
          <w:i w:val="false"/>
          <w:color w:val="000000"/>
          <w:sz w:val="28"/>
        </w:rPr>
        <w:t xml:space="preserve">                         на изменение планов поступлений доходов</w:t>
      </w:r>
    </w:p>
    <w:p>
      <w:pPr>
        <w:spacing w:after="0"/>
        <w:ind w:left="0"/>
        <w:jc w:val="both"/>
      </w:pPr>
      <w:r>
        <w:rPr>
          <w:rFonts w:ascii="Times New Roman"/>
          <w:b w:val="false"/>
          <w:i w:val="false"/>
          <w:color w:val="000000"/>
          <w:sz w:val="28"/>
        </w:rPr>
        <w:t xml:space="preserve">                   в республиканский (местный) бюджет (по коду ЕБК)</w:t>
      </w:r>
    </w:p>
    <w:p>
      <w:pPr>
        <w:spacing w:after="0"/>
        <w:ind w:left="0"/>
        <w:jc w:val="both"/>
      </w:pPr>
      <w:r>
        <w:rPr>
          <w:rFonts w:ascii="Times New Roman"/>
          <w:b w:val="false"/>
          <w:i w:val="false"/>
          <w:color w:val="000000"/>
          <w:sz w:val="28"/>
        </w:rPr>
        <w:t xml:space="preserve">             _____________ просит внести следующие изменения в планы поступлений</w:t>
      </w:r>
    </w:p>
    <w:p>
      <w:pPr>
        <w:spacing w:after="0"/>
        <w:ind w:left="0"/>
        <w:jc w:val="both"/>
      </w:pPr>
      <w:r>
        <w:rPr>
          <w:rFonts w:ascii="Times New Roman"/>
          <w:b w:val="false"/>
          <w:i w:val="false"/>
          <w:color w:val="000000"/>
          <w:sz w:val="28"/>
        </w:rPr>
        <w:t xml:space="preserve">                         доходов республиканского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городов республиканского значения, столицы, районов (городов областного значения)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государственного органа</w:t>
      </w:r>
    </w:p>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налоговых, таможенных и других</w:t>
      </w:r>
    </w:p>
    <w:p>
      <w:pPr>
        <w:spacing w:after="0"/>
        <w:ind w:left="0"/>
        <w:jc w:val="both"/>
      </w:pPr>
      <w:r>
        <w:rPr>
          <w:rFonts w:ascii="Times New Roman"/>
          <w:b w:val="false"/>
          <w:i w:val="false"/>
          <w:color w:val="000000"/>
          <w:sz w:val="28"/>
        </w:rPr>
        <w:t>обязательных платежей в бюджет 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государственного органа по контролю за</w:t>
      </w:r>
    </w:p>
    <w:p>
      <w:pPr>
        <w:spacing w:after="0"/>
        <w:ind w:left="0"/>
        <w:jc w:val="both"/>
      </w:pPr>
      <w:r>
        <w:rPr>
          <w:rFonts w:ascii="Times New Roman"/>
          <w:b w:val="false"/>
          <w:i w:val="false"/>
          <w:color w:val="000000"/>
          <w:sz w:val="28"/>
        </w:rPr>
        <w:t>исполнением налоговых, таможенных и других</w:t>
      </w:r>
    </w:p>
    <w:p>
      <w:pPr>
        <w:spacing w:after="0"/>
        <w:ind w:left="0"/>
        <w:jc w:val="both"/>
      </w:pPr>
      <w:r>
        <w:rPr>
          <w:rFonts w:ascii="Times New Roman"/>
          <w:b w:val="false"/>
          <w:i w:val="false"/>
          <w:color w:val="000000"/>
          <w:sz w:val="28"/>
        </w:rPr>
        <w:t>обязательных платежей в бюджет 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091" w:id="1137"/>
      <w:r>
        <w:rPr>
          <w:rFonts w:ascii="Times New Roman"/>
          <w:b w:val="false"/>
          <w:i w:val="false"/>
          <w:color w:val="000000"/>
          <w:sz w:val="28"/>
        </w:rPr>
        <w:t>
      Приложение 25</w:t>
      </w:r>
    </w:p>
    <w:bookmarkEnd w:id="113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92" w:id="1138"/>
    <w:p>
      <w:pPr>
        <w:spacing w:after="0"/>
        <w:ind w:left="0"/>
        <w:jc w:val="both"/>
      </w:pPr>
      <w:r>
        <w:rPr>
          <w:rFonts w:ascii="Times New Roman"/>
          <w:b w:val="false"/>
          <w:i w:val="false"/>
          <w:color w:val="000000"/>
          <w:sz w:val="28"/>
        </w:rPr>
        <w:t xml:space="preserve">
      Форма            </w:t>
      </w:r>
    </w:p>
    <w:bookmarkEnd w:id="1138"/>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xml:space="preserve">
      М.П.              </w:t>
      </w:r>
    </w:p>
    <w:p>
      <w:pPr>
        <w:spacing w:after="0"/>
        <w:ind w:left="0"/>
        <w:jc w:val="both"/>
      </w:pPr>
      <w:bookmarkStart w:name="z1093" w:id="1139"/>
      <w:r>
        <w:rPr>
          <w:rFonts w:ascii="Times New Roman"/>
          <w:b w:val="false"/>
          <w:i w:val="false"/>
          <w:color w:val="000000"/>
          <w:sz w:val="28"/>
        </w:rPr>
        <w:t xml:space="preserve">
      </w:t>
      </w:r>
      <w:r>
        <w:rPr>
          <w:rFonts w:ascii="Times New Roman"/>
          <w:b/>
          <w:i w:val="false"/>
          <w:color w:val="000000"/>
          <w:sz w:val="28"/>
        </w:rPr>
        <w:t>СПРАВКА № __________</w:t>
      </w:r>
    </w:p>
    <w:bookmarkEnd w:id="1139"/>
    <w:p>
      <w:pPr>
        <w:spacing w:after="0"/>
        <w:ind w:left="0"/>
        <w:jc w:val="both"/>
      </w:pPr>
      <w:r>
        <w:rPr>
          <w:rFonts w:ascii="Times New Roman"/>
          <w:b/>
          <w:i w:val="false"/>
          <w:color w:val="000000"/>
          <w:sz w:val="28"/>
        </w:rPr>
        <w:t>о внесении изменений в Сводный план поступлений ____ бюджета</w:t>
      </w:r>
    </w:p>
    <w:p>
      <w:pPr>
        <w:spacing w:after="0"/>
        <w:ind w:left="0"/>
        <w:jc w:val="both"/>
      </w:pPr>
      <w:r>
        <w:rPr>
          <w:rFonts w:ascii="Times New Roman"/>
          <w:b/>
          <w:i w:val="false"/>
          <w:color w:val="000000"/>
          <w:sz w:val="28"/>
        </w:rPr>
        <w:t>на основании _______ от "__"________ __ г.</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w:t>
            </w:r>
          </w:p>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месяцам (в текущем месяце - изменения с </w:t>
            </w:r>
          </w:p>
          <w:p>
            <w:pPr>
              <w:spacing w:after="20"/>
              <w:ind w:left="20"/>
              <w:jc w:val="both"/>
            </w:pPr>
            <w:r>
              <w:rPr>
                <w:rFonts w:ascii="Times New Roman"/>
                <w:b w:val="false"/>
                <w:i w:val="false"/>
                <w:color w:val="000000"/>
                <w:sz w:val="20"/>
              </w:rPr>
              <w:t xml:space="preserve">
нарастающим итогом за период с начала года, в последующие </w:t>
            </w:r>
          </w:p>
          <w:p>
            <w:pPr>
              <w:spacing w:after="20"/>
              <w:ind w:left="20"/>
              <w:jc w:val="both"/>
            </w:pPr>
            <w:r>
              <w:rPr>
                <w:rFonts w:ascii="Times New Roman"/>
                <w:b w:val="false"/>
                <w:i w:val="false"/>
                <w:color w:val="000000"/>
                <w:sz w:val="20"/>
              </w:rPr>
              <w:t>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              Руководитель структурного</w:t>
      </w:r>
    </w:p>
    <w:p>
      <w:pPr>
        <w:spacing w:after="0"/>
        <w:ind w:left="0"/>
        <w:jc w:val="both"/>
      </w:pPr>
      <w:r>
        <w:rPr>
          <w:rFonts w:ascii="Times New Roman"/>
          <w:b w:val="false"/>
          <w:i w:val="false"/>
          <w:color w:val="000000"/>
          <w:sz w:val="28"/>
        </w:rPr>
        <w:t>
      подразделения уполномоченного          подразделения уполномоченного</w:t>
      </w:r>
    </w:p>
    <w:p>
      <w:pPr>
        <w:spacing w:after="0"/>
        <w:ind w:left="0"/>
        <w:jc w:val="both"/>
      </w:pPr>
      <w:r>
        <w:rPr>
          <w:rFonts w:ascii="Times New Roman"/>
          <w:b w:val="false"/>
          <w:i w:val="false"/>
          <w:color w:val="000000"/>
          <w:sz w:val="28"/>
        </w:rPr>
        <w:t>
      органа по исполнению бюджета,          органа по исполнению бюджета,</w:t>
      </w:r>
    </w:p>
    <w:p>
      <w:pPr>
        <w:spacing w:after="0"/>
        <w:ind w:left="0"/>
        <w:jc w:val="both"/>
      </w:pPr>
      <w:r>
        <w:rPr>
          <w:rFonts w:ascii="Times New Roman"/>
          <w:b w:val="false"/>
          <w:i w:val="false"/>
          <w:color w:val="000000"/>
          <w:sz w:val="28"/>
        </w:rPr>
        <w:t>
      ответственного за составление          ответственного за составление</w:t>
      </w:r>
    </w:p>
    <w:p>
      <w:pPr>
        <w:spacing w:after="0"/>
        <w:ind w:left="0"/>
        <w:jc w:val="both"/>
      </w:pPr>
      <w:r>
        <w:rPr>
          <w:rFonts w:ascii="Times New Roman"/>
          <w:b w:val="false"/>
          <w:i w:val="false"/>
          <w:color w:val="000000"/>
          <w:sz w:val="28"/>
        </w:rPr>
        <w:t>
      сводного плана                         плана поступлений</w:t>
      </w:r>
    </w:p>
    <w:p>
      <w:pPr>
        <w:spacing w:after="0"/>
        <w:ind w:left="0"/>
        <w:jc w:val="both"/>
      </w:pPr>
      <w:r>
        <w:rPr>
          <w:rFonts w:ascii="Times New Roman"/>
          <w:b w:val="false"/>
          <w:i w:val="false"/>
          <w:color w:val="000000"/>
          <w:sz w:val="28"/>
        </w:rPr>
        <w:t>
      _______________                        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 Справка - в 2-х экземплярах.</w:t>
      </w:r>
    </w:p>
    <w:p>
      <w:pPr>
        <w:spacing w:after="0"/>
        <w:ind w:left="0"/>
        <w:jc w:val="both"/>
      </w:pPr>
      <w:r>
        <w:rPr>
          <w:rFonts w:ascii="Times New Roman"/>
          <w:b w:val="false"/>
          <w:i w:val="false"/>
          <w:color w:val="000000"/>
          <w:sz w:val="28"/>
        </w:rPr>
        <w:t>
      ** Справка о внесении изменений в сводный план поступлений по</w:t>
      </w:r>
    </w:p>
    <w:p>
      <w:pPr>
        <w:spacing w:after="0"/>
        <w:ind w:left="0"/>
        <w:jc w:val="both"/>
      </w:pPr>
      <w:r>
        <w:rPr>
          <w:rFonts w:ascii="Times New Roman"/>
          <w:b w:val="false"/>
          <w:i w:val="false"/>
          <w:color w:val="000000"/>
          <w:sz w:val="28"/>
        </w:rPr>
        <w:t>
      вознаграждениям (интересам) по кредитам и по погашению кредитов,</w:t>
      </w:r>
    </w:p>
    <w:p>
      <w:pPr>
        <w:spacing w:after="0"/>
        <w:ind w:left="0"/>
        <w:jc w:val="both"/>
      </w:pPr>
      <w:r>
        <w:rPr>
          <w:rFonts w:ascii="Times New Roman"/>
          <w:b w:val="false"/>
          <w:i w:val="false"/>
          <w:color w:val="000000"/>
          <w:sz w:val="28"/>
        </w:rPr>
        <w:t>
      выданных из бюджета вышестоящего уровня, предоставляется</w:t>
      </w:r>
    </w:p>
    <w:p>
      <w:pPr>
        <w:spacing w:after="0"/>
        <w:ind w:left="0"/>
        <w:jc w:val="both"/>
      </w:pPr>
      <w:r>
        <w:rPr>
          <w:rFonts w:ascii="Times New Roman"/>
          <w:b w:val="false"/>
          <w:i w:val="false"/>
          <w:color w:val="000000"/>
          <w:sz w:val="28"/>
        </w:rPr>
        <w:t>
      уполномоченным органом по исполнению бюджета вышестоящего уровня</w:t>
      </w:r>
    </w:p>
    <w:p>
      <w:pPr>
        <w:spacing w:after="0"/>
        <w:ind w:left="0"/>
        <w:jc w:val="both"/>
      </w:pPr>
      <w:r>
        <w:rPr>
          <w:rFonts w:ascii="Times New Roman"/>
          <w:b w:val="false"/>
          <w:i w:val="false"/>
          <w:color w:val="000000"/>
          <w:sz w:val="28"/>
        </w:rPr>
        <w:t>
      уполномоченному органу по исполнению бюджета нижестоящего уровня.</w:t>
      </w:r>
    </w:p>
    <w:p>
      <w:pPr>
        <w:spacing w:after="0"/>
        <w:ind w:left="0"/>
        <w:jc w:val="both"/>
      </w:pPr>
      <w:bookmarkStart w:name="z1094" w:id="1140"/>
      <w:r>
        <w:rPr>
          <w:rFonts w:ascii="Times New Roman"/>
          <w:b w:val="false"/>
          <w:i w:val="false"/>
          <w:color w:val="000000"/>
          <w:sz w:val="28"/>
        </w:rPr>
        <w:t>
      Приложение 26</w:t>
      </w:r>
    </w:p>
    <w:bookmarkEnd w:id="114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95" w:id="1141"/>
    <w:p>
      <w:pPr>
        <w:spacing w:after="0"/>
        <w:ind w:left="0"/>
        <w:jc w:val="both"/>
      </w:pPr>
      <w:r>
        <w:rPr>
          <w:rFonts w:ascii="Times New Roman"/>
          <w:b w:val="false"/>
          <w:i w:val="false"/>
          <w:color w:val="000000"/>
          <w:sz w:val="28"/>
        </w:rPr>
        <w:t xml:space="preserve">
      Форма            </w:t>
      </w:r>
    </w:p>
    <w:bookmarkEnd w:id="1141"/>
    <w:p>
      <w:pPr>
        <w:spacing w:after="0"/>
        <w:ind w:left="0"/>
        <w:jc w:val="both"/>
      </w:pPr>
      <w:bookmarkStart w:name="z1096" w:id="1142"/>
      <w:r>
        <w:rPr>
          <w:rFonts w:ascii="Times New Roman"/>
          <w:b w:val="false"/>
          <w:i w:val="false"/>
          <w:color w:val="000000"/>
          <w:sz w:val="28"/>
        </w:rPr>
        <w:t xml:space="preserve">
      </w:t>
      </w:r>
      <w:r>
        <w:rPr>
          <w:rFonts w:ascii="Times New Roman"/>
          <w:b/>
          <w:i w:val="false"/>
          <w:color w:val="000000"/>
          <w:sz w:val="28"/>
        </w:rPr>
        <w:t>СПРАВКА</w:t>
      </w:r>
    </w:p>
    <w:bookmarkEnd w:id="1142"/>
    <w:p>
      <w:pPr>
        <w:spacing w:after="0"/>
        <w:ind w:left="0"/>
        <w:jc w:val="both"/>
      </w:pPr>
      <w:r>
        <w:rPr>
          <w:rFonts w:ascii="Times New Roman"/>
          <w:b/>
          <w:i w:val="false"/>
          <w:color w:val="000000"/>
          <w:sz w:val="28"/>
        </w:rPr>
        <w:t>№ о внесении изменений в сводный план поступлений _______ бюджета на основании ________ от "__" ________ ___ года от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26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 w:id="1143"/>
    <w:p>
      <w:pPr>
        <w:spacing w:after="0"/>
        <w:ind w:left="0"/>
        <w:jc w:val="both"/>
      </w:pPr>
      <w:r>
        <w:rPr>
          <w:rFonts w:ascii="Times New Roman"/>
          <w:b w:val="false"/>
          <w:i w:val="false"/>
          <w:color w:val="000000"/>
          <w:sz w:val="28"/>
        </w:rPr>
        <w:t>
      продолжение таблицы</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9" w:id="1144"/>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1144"/>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начения, села, поселка, сельского округа, ответственного за составление сводных планов:</w:t>
      </w:r>
    </w:p>
    <w:p>
      <w:pPr>
        <w:spacing w:after="0"/>
        <w:ind w:left="0"/>
        <w:jc w:val="both"/>
      </w:pPr>
      <w:bookmarkStart w:name="z1097" w:id="1145"/>
      <w:r>
        <w:rPr>
          <w:rFonts w:ascii="Times New Roman"/>
          <w:b w:val="false"/>
          <w:i w:val="false"/>
          <w:color w:val="000000"/>
          <w:sz w:val="28"/>
        </w:rPr>
        <w:t>
      Приложение 27</w:t>
      </w:r>
    </w:p>
    <w:bookmarkEnd w:id="114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098" w:id="1146"/>
    <w:p>
      <w:pPr>
        <w:spacing w:after="0"/>
        <w:ind w:left="0"/>
        <w:jc w:val="both"/>
      </w:pPr>
      <w:r>
        <w:rPr>
          <w:rFonts w:ascii="Times New Roman"/>
          <w:b w:val="false"/>
          <w:i w:val="false"/>
          <w:color w:val="000000"/>
          <w:sz w:val="28"/>
        </w:rPr>
        <w:t xml:space="preserve">
      Форма            </w:t>
      </w:r>
    </w:p>
    <w:bookmarkEnd w:id="1146"/>
    <w:p>
      <w:pPr>
        <w:spacing w:after="0"/>
        <w:ind w:left="0"/>
        <w:jc w:val="both"/>
      </w:pPr>
      <w:r>
        <w:rPr>
          <w:rFonts w:ascii="Times New Roman"/>
          <w:b w:val="false"/>
          <w:i w:val="false"/>
          <w:color w:val="000000"/>
          <w:sz w:val="28"/>
        </w:rPr>
        <w:t>
      "___"________ ____ г.</w:t>
      </w:r>
    </w:p>
    <w:p>
      <w:pPr>
        <w:spacing w:after="0"/>
        <w:ind w:left="0"/>
        <w:jc w:val="both"/>
      </w:pPr>
      <w:r>
        <w:rPr>
          <w:rFonts w:ascii="Times New Roman"/>
          <w:b w:val="false"/>
          <w:i w:val="false"/>
          <w:color w:val="000000"/>
          <w:sz w:val="28"/>
        </w:rPr>
        <w:t>
      № _____ _______________</w:t>
      </w:r>
    </w:p>
    <w:p>
      <w:pPr>
        <w:spacing w:after="0"/>
        <w:ind w:left="0"/>
        <w:jc w:val="both"/>
      </w:pPr>
      <w:r>
        <w:rPr>
          <w:rFonts w:ascii="Times New Roman"/>
          <w:b w:val="false"/>
          <w:i w:val="false"/>
          <w:color w:val="000000"/>
          <w:sz w:val="28"/>
        </w:rPr>
        <w:t>
      Администратор бюджетных программ</w:t>
      </w:r>
    </w:p>
    <w:p>
      <w:pPr>
        <w:spacing w:after="0"/>
        <w:ind w:left="0"/>
        <w:jc w:val="both"/>
      </w:pPr>
      <w:bookmarkStart w:name="z1099" w:id="1147"/>
      <w:r>
        <w:rPr>
          <w:rFonts w:ascii="Times New Roman"/>
          <w:b w:val="false"/>
          <w:i w:val="false"/>
          <w:color w:val="000000"/>
          <w:sz w:val="28"/>
        </w:rPr>
        <w:t xml:space="preserve">
      </w:t>
      </w:r>
      <w:r>
        <w:rPr>
          <w:rFonts w:ascii="Times New Roman"/>
          <w:b/>
          <w:i w:val="false"/>
          <w:color w:val="000000"/>
          <w:sz w:val="28"/>
        </w:rPr>
        <w:t>Заявка</w:t>
      </w:r>
    </w:p>
    <w:bookmarkEnd w:id="1147"/>
    <w:p>
      <w:pPr>
        <w:spacing w:after="0"/>
        <w:ind w:left="0"/>
        <w:jc w:val="both"/>
      </w:pPr>
      <w:r>
        <w:rPr>
          <w:rFonts w:ascii="Times New Roman"/>
          <w:b/>
          <w:i w:val="false"/>
          <w:color w:val="000000"/>
          <w:sz w:val="28"/>
        </w:rPr>
        <w:t>на изменение индивидуального плана финансирования</w:t>
      </w:r>
    </w:p>
    <w:p>
      <w:pPr>
        <w:spacing w:after="0"/>
        <w:ind w:left="0"/>
        <w:jc w:val="both"/>
      </w:pPr>
      <w:r>
        <w:rPr>
          <w:rFonts w:ascii="Times New Roman"/>
          <w:b/>
          <w:i w:val="false"/>
          <w:color w:val="000000"/>
          <w:sz w:val="28"/>
        </w:rPr>
        <w:t>государственного учреждения по обязательствам</w:t>
      </w:r>
    </w:p>
    <w:p>
      <w:pPr>
        <w:spacing w:after="0"/>
        <w:ind w:left="0"/>
        <w:jc w:val="both"/>
      </w:pPr>
      <w:r>
        <w:rPr>
          <w:rFonts w:ascii="Times New Roman"/>
          <w:b/>
          <w:i w:val="false"/>
          <w:color w:val="000000"/>
          <w:sz w:val="28"/>
        </w:rPr>
        <w:t>на ________ год</w:t>
      </w:r>
    </w:p>
    <w:p>
      <w:pPr>
        <w:spacing w:after="0"/>
        <w:ind w:left="0"/>
        <w:jc w:val="both"/>
      </w:pPr>
      <w:r>
        <w:rPr>
          <w:rFonts w:ascii="Times New Roman"/>
          <w:b w:val="false"/>
          <w:i w:val="false"/>
          <w:color w:val="000000"/>
          <w:sz w:val="28"/>
        </w:rPr>
        <w:t>
      __________________________________________ просит внести изменения в</w:t>
      </w:r>
    </w:p>
    <w:p>
      <w:pPr>
        <w:spacing w:after="0"/>
        <w:ind w:left="0"/>
        <w:jc w:val="both"/>
      </w:pPr>
      <w:r>
        <w:rPr>
          <w:rFonts w:ascii="Times New Roman"/>
          <w:b w:val="false"/>
          <w:i w:val="false"/>
          <w:color w:val="000000"/>
          <w:sz w:val="28"/>
        </w:rPr>
        <w:t>
      (государственное учреждение, наименование)</w:t>
      </w:r>
    </w:p>
    <w:p>
      <w:pPr>
        <w:spacing w:after="0"/>
        <w:ind w:left="0"/>
        <w:jc w:val="both"/>
      </w:pPr>
      <w:r>
        <w:rPr>
          <w:rFonts w:ascii="Times New Roman"/>
          <w:b w:val="false"/>
          <w:i w:val="false"/>
          <w:color w:val="000000"/>
          <w:sz w:val="28"/>
        </w:rPr>
        <w:t>
      ______________ по следующим программам, подпрограммам и спецификам: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Государственное учреждение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w:t>
            </w:r>
          </w:p>
          <w:p>
            <w:pPr>
              <w:spacing w:after="20"/>
              <w:ind w:left="20"/>
              <w:jc w:val="both"/>
            </w:pPr>
            <w:r>
              <w:rPr>
                <w:rFonts w:ascii="Times New Roman"/>
                <w:b w:val="false"/>
                <w:i w:val="false"/>
                <w:color w:val="000000"/>
                <w:sz w:val="20"/>
              </w:rPr>
              <w:t>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Обоснование: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государственного</w:t>
      </w:r>
    </w:p>
    <w:p>
      <w:pPr>
        <w:spacing w:after="0"/>
        <w:ind w:left="0"/>
        <w:jc w:val="both"/>
      </w:pPr>
      <w:r>
        <w:rPr>
          <w:rFonts w:ascii="Times New Roman"/>
          <w:b w:val="false"/>
          <w:i w:val="false"/>
          <w:color w:val="000000"/>
          <w:sz w:val="28"/>
        </w:rPr>
        <w:t>
      учреждения*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государственного</w:t>
      </w:r>
    </w:p>
    <w:p>
      <w:pPr>
        <w:spacing w:after="0"/>
        <w:ind w:left="0"/>
        <w:jc w:val="both"/>
      </w:pPr>
      <w:r>
        <w:rPr>
          <w:rFonts w:ascii="Times New Roman"/>
          <w:b w:val="false"/>
          <w:i w:val="false"/>
          <w:color w:val="000000"/>
          <w:sz w:val="28"/>
        </w:rPr>
        <w:t>
      учреждения, ответственного за</w:t>
      </w:r>
    </w:p>
    <w:p>
      <w:pPr>
        <w:spacing w:after="0"/>
        <w:ind w:left="0"/>
        <w:jc w:val="both"/>
      </w:pPr>
      <w:r>
        <w:rPr>
          <w:rFonts w:ascii="Times New Roman"/>
          <w:b w:val="false"/>
          <w:i w:val="false"/>
          <w:color w:val="000000"/>
          <w:sz w:val="28"/>
        </w:rPr>
        <w:t>
      составление индивидуального</w:t>
      </w:r>
    </w:p>
    <w:p>
      <w:pPr>
        <w:spacing w:after="0"/>
        <w:ind w:left="0"/>
        <w:jc w:val="both"/>
      </w:pPr>
      <w:r>
        <w:rPr>
          <w:rFonts w:ascii="Times New Roman"/>
          <w:b w:val="false"/>
          <w:i w:val="false"/>
          <w:color w:val="000000"/>
          <w:sz w:val="28"/>
        </w:rPr>
        <w:t>
      плана финансирования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
      администратором бюджетных программ, данная строка не заполняется</w:t>
      </w:r>
    </w:p>
    <w:p>
      <w:pPr>
        <w:spacing w:after="0"/>
        <w:ind w:left="0"/>
        <w:jc w:val="both"/>
      </w:pPr>
      <w:bookmarkStart w:name="z1100" w:id="1148"/>
      <w:r>
        <w:rPr>
          <w:rFonts w:ascii="Times New Roman"/>
          <w:b w:val="false"/>
          <w:i w:val="false"/>
          <w:color w:val="000000"/>
          <w:sz w:val="28"/>
        </w:rPr>
        <w:t>
      Приложение 28</w:t>
      </w:r>
    </w:p>
    <w:bookmarkEnd w:id="114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01" w:id="1149"/>
    <w:p>
      <w:pPr>
        <w:spacing w:after="0"/>
        <w:ind w:left="0"/>
        <w:jc w:val="both"/>
      </w:pPr>
      <w:r>
        <w:rPr>
          <w:rFonts w:ascii="Times New Roman"/>
          <w:b w:val="false"/>
          <w:i w:val="false"/>
          <w:color w:val="000000"/>
          <w:sz w:val="28"/>
        </w:rPr>
        <w:t xml:space="preserve">
      Форма            </w:t>
      </w:r>
    </w:p>
    <w:bookmarkEnd w:id="1149"/>
    <w:p>
      <w:pPr>
        <w:spacing w:after="0"/>
        <w:ind w:left="0"/>
        <w:jc w:val="both"/>
      </w:pPr>
      <w:r>
        <w:rPr>
          <w:rFonts w:ascii="Times New Roman"/>
          <w:b w:val="false"/>
          <w:i w:val="false"/>
          <w:color w:val="000000"/>
          <w:sz w:val="28"/>
        </w:rPr>
        <w:t>
      "___"________ ____ г.</w:t>
      </w:r>
    </w:p>
    <w:p>
      <w:pPr>
        <w:spacing w:after="0"/>
        <w:ind w:left="0"/>
        <w:jc w:val="both"/>
      </w:pPr>
      <w:r>
        <w:rPr>
          <w:rFonts w:ascii="Times New Roman"/>
          <w:b w:val="false"/>
          <w:i w:val="false"/>
          <w:color w:val="000000"/>
          <w:sz w:val="28"/>
        </w:rPr>
        <w:t>
      № _____ _______________</w:t>
      </w:r>
    </w:p>
    <w:p>
      <w:pPr>
        <w:spacing w:after="0"/>
        <w:ind w:left="0"/>
        <w:jc w:val="both"/>
      </w:pPr>
      <w:r>
        <w:rPr>
          <w:rFonts w:ascii="Times New Roman"/>
          <w:b w:val="false"/>
          <w:i w:val="false"/>
          <w:color w:val="000000"/>
          <w:sz w:val="28"/>
        </w:rPr>
        <w:t>
      Администратор бюджетных программ</w:t>
      </w:r>
    </w:p>
    <w:p>
      <w:pPr>
        <w:spacing w:after="0"/>
        <w:ind w:left="0"/>
        <w:jc w:val="both"/>
      </w:pPr>
      <w:bookmarkStart w:name="z1102" w:id="1150"/>
      <w:r>
        <w:rPr>
          <w:rFonts w:ascii="Times New Roman"/>
          <w:b w:val="false"/>
          <w:i w:val="false"/>
          <w:color w:val="000000"/>
          <w:sz w:val="28"/>
        </w:rPr>
        <w:t xml:space="preserve">
       </w:t>
      </w:r>
      <w:r>
        <w:rPr>
          <w:rFonts w:ascii="Times New Roman"/>
          <w:b/>
          <w:i w:val="false"/>
          <w:color w:val="000000"/>
          <w:sz w:val="28"/>
        </w:rPr>
        <w:t>Заявка</w:t>
      </w:r>
    </w:p>
    <w:bookmarkEnd w:id="1150"/>
    <w:p>
      <w:pPr>
        <w:spacing w:after="0"/>
        <w:ind w:left="0"/>
        <w:jc w:val="both"/>
      </w:pPr>
      <w:r>
        <w:rPr>
          <w:rFonts w:ascii="Times New Roman"/>
          <w:b/>
          <w:i w:val="false"/>
          <w:color w:val="000000"/>
          <w:sz w:val="28"/>
        </w:rPr>
        <w:t>на изменение индивидуального плана финансирования</w:t>
      </w:r>
    </w:p>
    <w:p>
      <w:pPr>
        <w:spacing w:after="0"/>
        <w:ind w:left="0"/>
        <w:jc w:val="both"/>
      </w:pPr>
      <w:r>
        <w:rPr>
          <w:rFonts w:ascii="Times New Roman"/>
          <w:b/>
          <w:i w:val="false"/>
          <w:color w:val="000000"/>
          <w:sz w:val="28"/>
        </w:rPr>
        <w:t>государственного учреждения по платежам</w:t>
      </w:r>
    </w:p>
    <w:p>
      <w:pPr>
        <w:spacing w:after="0"/>
        <w:ind w:left="0"/>
        <w:jc w:val="both"/>
      </w:pPr>
      <w:r>
        <w:rPr>
          <w:rFonts w:ascii="Times New Roman"/>
          <w:b/>
          <w:i w:val="false"/>
          <w:color w:val="000000"/>
          <w:sz w:val="28"/>
        </w:rPr>
        <w:t>на ________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 </w:t>
      </w:r>
      <w:r>
        <w:rPr>
          <w:rFonts w:ascii="Times New Roman"/>
          <w:b w:val="false"/>
          <w:i w:val="false"/>
          <w:color w:val="000000"/>
          <w:sz w:val="28"/>
        </w:rPr>
        <w:t>просит внести изменения в</w:t>
      </w:r>
    </w:p>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_____________ по следующим программам, подпрограммам: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Государственное учреждение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изменений (+, -), всего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Обоснование: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государственного</w:t>
      </w:r>
    </w:p>
    <w:p>
      <w:pPr>
        <w:spacing w:after="0"/>
        <w:ind w:left="0"/>
        <w:jc w:val="both"/>
      </w:pPr>
      <w:r>
        <w:rPr>
          <w:rFonts w:ascii="Times New Roman"/>
          <w:b w:val="false"/>
          <w:i w:val="false"/>
          <w:color w:val="000000"/>
          <w:sz w:val="28"/>
        </w:rPr>
        <w:t>
      учреждения*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государственного</w:t>
      </w:r>
    </w:p>
    <w:p>
      <w:pPr>
        <w:spacing w:after="0"/>
        <w:ind w:left="0"/>
        <w:jc w:val="both"/>
      </w:pPr>
      <w:r>
        <w:rPr>
          <w:rFonts w:ascii="Times New Roman"/>
          <w:b w:val="false"/>
          <w:i w:val="false"/>
          <w:color w:val="000000"/>
          <w:sz w:val="28"/>
        </w:rPr>
        <w:t>
      учреждения, ответственного за</w:t>
      </w:r>
    </w:p>
    <w:p>
      <w:pPr>
        <w:spacing w:after="0"/>
        <w:ind w:left="0"/>
        <w:jc w:val="both"/>
      </w:pPr>
      <w:r>
        <w:rPr>
          <w:rFonts w:ascii="Times New Roman"/>
          <w:b w:val="false"/>
          <w:i w:val="false"/>
          <w:color w:val="000000"/>
          <w:sz w:val="28"/>
        </w:rPr>
        <w:t>
      составление индивидуального</w:t>
      </w:r>
    </w:p>
    <w:p>
      <w:pPr>
        <w:spacing w:after="0"/>
        <w:ind w:left="0"/>
        <w:jc w:val="both"/>
      </w:pPr>
      <w:r>
        <w:rPr>
          <w:rFonts w:ascii="Times New Roman"/>
          <w:b w:val="false"/>
          <w:i w:val="false"/>
          <w:color w:val="000000"/>
          <w:sz w:val="28"/>
        </w:rPr>
        <w:t>
      плана финансирования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
      администратором бюджетных программ, данная строка не заполняется</w:t>
      </w:r>
    </w:p>
    <w:p>
      <w:pPr>
        <w:spacing w:after="0"/>
        <w:ind w:left="0"/>
        <w:jc w:val="both"/>
      </w:pPr>
      <w:bookmarkStart w:name="z1103" w:id="1151"/>
      <w:r>
        <w:rPr>
          <w:rFonts w:ascii="Times New Roman"/>
          <w:b w:val="false"/>
          <w:i w:val="false"/>
          <w:color w:val="000000"/>
          <w:sz w:val="28"/>
        </w:rPr>
        <w:t>
      Приложение 29</w:t>
      </w:r>
    </w:p>
    <w:bookmarkEnd w:id="115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82" w:id="1152"/>
    <w:p>
      <w:pPr>
        <w:spacing w:after="0"/>
        <w:ind w:left="0"/>
        <w:jc w:val="both"/>
      </w:pPr>
      <w:r>
        <w:rPr>
          <w:rFonts w:ascii="Times New Roman"/>
          <w:b w:val="false"/>
          <w:i w:val="false"/>
          <w:color w:val="000000"/>
          <w:sz w:val="28"/>
        </w:rPr>
        <w:t>
      Форма</w:t>
      </w:r>
    </w:p>
    <w:bookmarkEnd w:id="1152"/>
    <w:p>
      <w:pPr>
        <w:spacing w:after="0"/>
        <w:ind w:left="0"/>
        <w:jc w:val="both"/>
      </w:pPr>
      <w:r>
        <w:rPr>
          <w:rFonts w:ascii="Times New Roman"/>
          <w:b w:val="false"/>
          <w:i w:val="false"/>
          <w:color w:val="000000"/>
          <w:sz w:val="28"/>
        </w:rPr>
        <w:t>
      "___"______ 20__ года.</w:t>
      </w:r>
    </w:p>
    <w:p>
      <w:pPr>
        <w:spacing w:after="0"/>
        <w:ind w:left="0"/>
        <w:jc w:val="both"/>
      </w:pPr>
      <w:r>
        <w:rPr>
          <w:rFonts w:ascii="Times New Roman"/>
          <w:b w:val="false"/>
          <w:i w:val="false"/>
          <w:color w:val="000000"/>
          <w:sz w:val="28"/>
        </w:rPr>
        <w:t>№ _____ _____________</w:t>
      </w:r>
    </w:p>
    <w:p>
      <w:pPr>
        <w:spacing w:after="0"/>
        <w:ind w:left="0"/>
        <w:jc w:val="both"/>
      </w:pPr>
      <w:r>
        <w:rPr>
          <w:rFonts w:ascii="Times New Roman"/>
          <w:b w:val="false"/>
          <w:i w:val="false"/>
          <w:color w:val="000000"/>
          <w:sz w:val="28"/>
        </w:rPr>
        <w:t>уполномоченный орган</w:t>
      </w:r>
    </w:p>
    <w:p>
      <w:pPr>
        <w:spacing w:after="0"/>
        <w:ind w:left="0"/>
        <w:jc w:val="both"/>
      </w:pPr>
      <w:r>
        <w:rPr>
          <w:rFonts w:ascii="Times New Roman"/>
          <w:b w:val="false"/>
          <w:i w:val="false"/>
          <w:color w:val="000000"/>
          <w:sz w:val="28"/>
        </w:rPr>
        <w:t>по исполнению бюджета/</w:t>
      </w:r>
    </w:p>
    <w:p>
      <w:pPr>
        <w:spacing w:after="0"/>
        <w:ind w:left="0"/>
        <w:jc w:val="both"/>
      </w:pPr>
      <w:r>
        <w:rPr>
          <w:rFonts w:ascii="Times New Roman"/>
          <w:b w:val="false"/>
          <w:i w:val="false"/>
          <w:color w:val="000000"/>
          <w:sz w:val="28"/>
        </w:rPr>
        <w:t>аппарат акима города районного</w:t>
      </w:r>
    </w:p>
    <w:p>
      <w:pPr>
        <w:spacing w:after="0"/>
        <w:ind w:left="0"/>
        <w:jc w:val="both"/>
      </w:pPr>
      <w:r>
        <w:rPr>
          <w:rFonts w:ascii="Times New Roman"/>
          <w:b w:val="false"/>
          <w:i w:val="false"/>
          <w:color w:val="000000"/>
          <w:sz w:val="28"/>
        </w:rPr>
        <w:t>значения, села, поселка,</w:t>
      </w:r>
    </w:p>
    <w:p>
      <w:pPr>
        <w:spacing w:after="0"/>
        <w:ind w:left="0"/>
        <w:jc w:val="both"/>
      </w:pPr>
      <w:r>
        <w:rPr>
          <w:rFonts w:ascii="Times New Roman"/>
          <w:b w:val="false"/>
          <w:i w:val="false"/>
          <w:color w:val="000000"/>
          <w:sz w:val="28"/>
        </w:rPr>
        <w:t>сельского округа</w:t>
      </w:r>
    </w:p>
    <w:p>
      <w:pPr>
        <w:spacing w:after="0"/>
        <w:ind w:left="0"/>
        <w:jc w:val="both"/>
      </w:pPr>
      <w:bookmarkStart w:name="z2483" w:id="1153"/>
      <w:r>
        <w:rPr>
          <w:rFonts w:ascii="Times New Roman"/>
          <w:b w:val="false"/>
          <w:i w:val="false"/>
          <w:color w:val="000000"/>
          <w:sz w:val="28"/>
        </w:rPr>
        <w:t xml:space="preserve">
      </w:t>
      </w:r>
      <w:r>
        <w:rPr>
          <w:rFonts w:ascii="Times New Roman"/>
          <w:b/>
          <w:i w:val="false"/>
          <w:color w:val="000000"/>
          <w:sz w:val="28"/>
        </w:rPr>
        <w:t>Заявка на изменение Планов финансирования по обязательствам</w:t>
      </w:r>
    </w:p>
    <w:bookmarkEnd w:id="1153"/>
    <w:p>
      <w:pPr>
        <w:spacing w:after="0"/>
        <w:ind w:left="0"/>
        <w:jc w:val="both"/>
      </w:pPr>
      <w:r>
        <w:rPr>
          <w:rFonts w:ascii="Times New Roman"/>
          <w:b/>
          <w:i w:val="false"/>
          <w:color w:val="000000"/>
          <w:sz w:val="28"/>
        </w:rPr>
        <w:t>администратора бюджетных программ</w:t>
      </w:r>
    </w:p>
    <w:p>
      <w:pPr>
        <w:spacing w:after="0"/>
        <w:ind w:left="0"/>
        <w:jc w:val="both"/>
      </w:pPr>
      <w:r>
        <w:rPr>
          <w:rFonts w:ascii="Times New Roman"/>
          <w:b/>
          <w:i w:val="false"/>
          <w:color w:val="000000"/>
          <w:sz w:val="28"/>
        </w:rPr>
        <w:t>на ________ год ________________________________________________</w:t>
      </w:r>
    </w:p>
    <w:p>
      <w:pPr>
        <w:spacing w:after="0"/>
        <w:ind w:left="0"/>
        <w:jc w:val="both"/>
      </w:pPr>
      <w:r>
        <w:rPr>
          <w:rFonts w:ascii="Times New Roman"/>
          <w:b/>
          <w:i w:val="false"/>
          <w:color w:val="000000"/>
          <w:sz w:val="28"/>
        </w:rPr>
        <w:t>просит внести изменения в (администратор бюджетных программ - наименование)</w:t>
      </w:r>
    </w:p>
    <w:p>
      <w:pPr>
        <w:spacing w:after="0"/>
        <w:ind w:left="0"/>
        <w:jc w:val="both"/>
      </w:pPr>
      <w:r>
        <w:rPr>
          <w:rFonts w:ascii="Times New Roman"/>
          <w:b/>
          <w:i w:val="false"/>
          <w:color w:val="000000"/>
          <w:sz w:val="28"/>
        </w:rPr>
        <w:t>______________ по следующим программам, подпрограммам:</w:t>
      </w:r>
    </w:p>
    <w:p>
      <w:pPr>
        <w:spacing w:after="0"/>
        <w:ind w:left="0"/>
        <w:jc w:val="both"/>
      </w:pPr>
      <w:r>
        <w:rPr>
          <w:rFonts w:ascii="Times New Roman"/>
          <w:b w:val="false"/>
          <w:i w:val="false"/>
          <w:color w:val="ff0000"/>
          <w:sz w:val="28"/>
        </w:rPr>
        <w:t xml:space="preserve">
      Сноска. Приложение 29 -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both"/>
      </w:pPr>
      <w:r>
        <w:rPr>
          <w:rFonts w:ascii="Times New Roman"/>
          <w:b w:val="false"/>
          <w:i w:val="false"/>
          <w:color w:val="000000"/>
          <w:sz w:val="28"/>
        </w:rPr>
        <w:t>
      Обоснование:_____________________________________________________________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администратора бюджетных программ</w:t>
      </w:r>
    </w:p>
    <w:p>
      <w:pPr>
        <w:spacing w:after="0"/>
        <w:ind w:left="0"/>
        <w:jc w:val="both"/>
      </w:pPr>
      <w:r>
        <w:rPr>
          <w:rFonts w:ascii="Times New Roman"/>
          <w:b w:val="false"/>
          <w:i w:val="false"/>
          <w:color w:val="000000"/>
          <w:sz w:val="28"/>
        </w:rPr>
        <w:t>_________________________________ ____________ (ФИО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w:t>
      </w:r>
    </w:p>
    <w:p>
      <w:pPr>
        <w:spacing w:after="0"/>
        <w:ind w:left="0"/>
        <w:jc w:val="both"/>
      </w:pPr>
      <w:r>
        <w:rPr>
          <w:rFonts w:ascii="Times New Roman"/>
          <w:b w:val="false"/>
          <w:i w:val="false"/>
          <w:color w:val="000000"/>
          <w:sz w:val="28"/>
        </w:rPr>
        <w:t>________________________________________ _________ (ФИО) (подпись)</w:t>
      </w:r>
    </w:p>
    <w:p>
      <w:pPr>
        <w:spacing w:after="0"/>
        <w:ind w:left="0"/>
        <w:jc w:val="both"/>
      </w:pPr>
      <w:bookmarkStart w:name="z1106" w:id="1154"/>
      <w:r>
        <w:rPr>
          <w:rFonts w:ascii="Times New Roman"/>
          <w:b w:val="false"/>
          <w:i w:val="false"/>
          <w:color w:val="000000"/>
          <w:sz w:val="28"/>
        </w:rPr>
        <w:t>
      Приложение 30</w:t>
      </w:r>
    </w:p>
    <w:bookmarkEnd w:id="115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"___"_____20__ года.</w:t>
      </w:r>
    </w:p>
    <w:p>
      <w:pPr>
        <w:spacing w:after="0"/>
        <w:ind w:left="0"/>
        <w:jc w:val="both"/>
      </w:pPr>
      <w:r>
        <w:rPr>
          <w:rFonts w:ascii="Times New Roman"/>
          <w:b w:val="false"/>
          <w:i w:val="false"/>
          <w:color w:val="000000"/>
          <w:sz w:val="28"/>
        </w:rPr>
        <w:t>№ _____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уполномоченный орган по исполнению бюджета/ аппарат акима города</w:t>
      </w:r>
    </w:p>
    <w:p>
      <w:pPr>
        <w:spacing w:after="0"/>
        <w:ind w:left="0"/>
        <w:jc w:val="both"/>
      </w:pPr>
      <w:r>
        <w:rPr>
          <w:rFonts w:ascii="Times New Roman"/>
          <w:b/>
          <w:i w:val="false"/>
          <w:color w:val="000000"/>
          <w:sz w:val="28"/>
        </w:rPr>
        <w:t>районного значения, села, поселка, сельского округа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изменение плана финансирования по платежам</w:t>
      </w:r>
    </w:p>
    <w:p>
      <w:pPr>
        <w:spacing w:after="0"/>
        <w:ind w:left="0"/>
        <w:jc w:val="both"/>
      </w:pPr>
      <w:r>
        <w:rPr>
          <w:rFonts w:ascii="Times New Roman"/>
          <w:b/>
          <w:i w:val="false"/>
          <w:color w:val="000000"/>
          <w:sz w:val="28"/>
        </w:rPr>
        <w:t>администратора бюджетных программ</w:t>
      </w:r>
    </w:p>
    <w:p>
      <w:pPr>
        <w:spacing w:after="0"/>
        <w:ind w:left="0"/>
        <w:jc w:val="both"/>
      </w:pPr>
      <w:r>
        <w:rPr>
          <w:rFonts w:ascii="Times New Roman"/>
          <w:b/>
          <w:i w:val="false"/>
          <w:color w:val="000000"/>
          <w:sz w:val="28"/>
        </w:rPr>
        <w:t>на ________ год ________________________________________________ просит внести</w:t>
      </w:r>
    </w:p>
    <w:p>
      <w:pPr>
        <w:spacing w:after="0"/>
        <w:ind w:left="0"/>
        <w:jc w:val="both"/>
      </w:pPr>
      <w:r>
        <w:rPr>
          <w:rFonts w:ascii="Times New Roman"/>
          <w:b/>
          <w:i w:val="false"/>
          <w:color w:val="000000"/>
          <w:sz w:val="28"/>
        </w:rPr>
        <w:t>изменения в (наименование администратора бюджетных программ)</w:t>
      </w:r>
    </w:p>
    <w:p>
      <w:pPr>
        <w:spacing w:after="0"/>
        <w:ind w:left="0"/>
        <w:jc w:val="both"/>
      </w:pPr>
      <w:r>
        <w:rPr>
          <w:rFonts w:ascii="Times New Roman"/>
          <w:b/>
          <w:i w:val="false"/>
          <w:color w:val="000000"/>
          <w:sz w:val="28"/>
        </w:rPr>
        <w:t>______________ по следующим программам, подпрограммам:</w:t>
      </w:r>
    </w:p>
    <w:p>
      <w:pPr>
        <w:spacing w:after="0"/>
        <w:ind w:left="0"/>
        <w:jc w:val="both"/>
      </w:pPr>
      <w:r>
        <w:rPr>
          <w:rFonts w:ascii="Times New Roman"/>
          <w:b w:val="false"/>
          <w:i w:val="false"/>
          <w:color w:val="ff0000"/>
          <w:sz w:val="28"/>
        </w:rPr>
        <w:t xml:space="preserve">
      Сноска. Приложение 30 -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w:t>
            </w:r>
          </w:p>
          <w:p>
            <w:pPr>
              <w:spacing w:after="20"/>
              <w:ind w:left="20"/>
              <w:jc w:val="both"/>
            </w:pPr>
            <w:r>
              <w:rPr>
                <w:rFonts w:ascii="Times New Roman"/>
                <w:b w:val="false"/>
                <w:i w:val="false"/>
                <w:color w:val="000000"/>
                <w:sz w:val="20"/>
              </w:rPr>
              <w:t>
Программа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Обоснование:______________________________________________________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администратора бюджетных программ</w:t>
      </w:r>
    </w:p>
    <w:p>
      <w:pPr>
        <w:spacing w:after="0"/>
        <w:ind w:left="0"/>
        <w:jc w:val="both"/>
      </w:pPr>
      <w:r>
        <w:rPr>
          <w:rFonts w:ascii="Times New Roman"/>
          <w:b w:val="false"/>
          <w:i w:val="false"/>
          <w:color w:val="000000"/>
          <w:sz w:val="28"/>
        </w:rPr>
        <w:t>____________________________________ ___________ (ФИО) (подпись)</w:t>
      </w:r>
    </w:p>
    <w:p>
      <w:pPr>
        <w:spacing w:after="0"/>
        <w:ind w:left="0"/>
        <w:jc w:val="both"/>
      </w:pPr>
      <w:r>
        <w:rPr>
          <w:rFonts w:ascii="Times New Roman"/>
          <w:b w:val="false"/>
          <w:i w:val="false"/>
          <w:color w:val="000000"/>
          <w:sz w:val="28"/>
        </w:rPr>
        <w:t>Место печати Руководитель структурного подразделения администратора</w:t>
      </w:r>
    </w:p>
    <w:p>
      <w:pPr>
        <w:spacing w:after="0"/>
        <w:ind w:left="0"/>
        <w:jc w:val="both"/>
      </w:pPr>
      <w:r>
        <w:rPr>
          <w:rFonts w:ascii="Times New Roman"/>
          <w:b w:val="false"/>
          <w:i w:val="false"/>
          <w:color w:val="000000"/>
          <w:sz w:val="28"/>
        </w:rPr>
        <w:t>бюджетных программ, ответственного за составление плана финансирования</w:t>
      </w:r>
    </w:p>
    <w:p>
      <w:pPr>
        <w:spacing w:after="0"/>
        <w:ind w:left="0"/>
        <w:jc w:val="both"/>
      </w:pPr>
      <w:r>
        <w:rPr>
          <w:rFonts w:ascii="Times New Roman"/>
          <w:b w:val="false"/>
          <w:i w:val="false"/>
          <w:color w:val="000000"/>
          <w:sz w:val="28"/>
        </w:rPr>
        <w:t>________________________________________ _________ (ФИО) (подпись)</w:t>
      </w:r>
    </w:p>
    <w:p>
      <w:pPr>
        <w:spacing w:after="0"/>
        <w:ind w:left="0"/>
        <w:jc w:val="both"/>
      </w:pPr>
      <w:bookmarkStart w:name="z1109" w:id="1155"/>
      <w:r>
        <w:rPr>
          <w:rFonts w:ascii="Times New Roman"/>
          <w:b w:val="false"/>
          <w:i w:val="false"/>
          <w:color w:val="000000"/>
          <w:sz w:val="28"/>
        </w:rPr>
        <w:t>
      Приложение 31</w:t>
      </w:r>
    </w:p>
    <w:bookmarkEnd w:id="115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10" w:id="1156"/>
    <w:p>
      <w:pPr>
        <w:spacing w:after="0"/>
        <w:ind w:left="0"/>
        <w:jc w:val="both"/>
      </w:pPr>
      <w:r>
        <w:rPr>
          <w:rFonts w:ascii="Times New Roman"/>
          <w:b w:val="false"/>
          <w:i w:val="false"/>
          <w:color w:val="000000"/>
          <w:sz w:val="28"/>
        </w:rPr>
        <w:t xml:space="preserve">
      Форма            </w:t>
      </w:r>
    </w:p>
    <w:bookmarkEnd w:id="1156"/>
    <w:p>
      <w:pPr>
        <w:spacing w:after="0"/>
        <w:ind w:left="0"/>
        <w:jc w:val="both"/>
      </w:pPr>
      <w:r>
        <w:rPr>
          <w:rFonts w:ascii="Times New Roman"/>
          <w:b w:val="false"/>
          <w:i w:val="false"/>
          <w:color w:val="000000"/>
          <w:sz w:val="28"/>
        </w:rPr>
        <w:t>
      "___"______ г.</w:t>
      </w:r>
    </w:p>
    <w:p>
      <w:pPr>
        <w:spacing w:after="0"/>
        <w:ind w:left="0"/>
        <w:jc w:val="both"/>
      </w:pPr>
      <w:r>
        <w:rPr>
          <w:rFonts w:ascii="Times New Roman"/>
          <w:b w:val="false"/>
          <w:i w:val="false"/>
          <w:color w:val="000000"/>
          <w:sz w:val="28"/>
        </w:rPr>
        <w:t>
      № _____ _________________</w:t>
      </w:r>
    </w:p>
    <w:p>
      <w:pPr>
        <w:spacing w:after="0"/>
        <w:ind w:left="0"/>
        <w:jc w:val="both"/>
      </w:pPr>
      <w:r>
        <w:rPr>
          <w:rFonts w:ascii="Times New Roman"/>
          <w:b w:val="false"/>
          <w:i w:val="false"/>
          <w:color w:val="000000"/>
          <w:sz w:val="28"/>
        </w:rPr>
        <w:t>
      Администратор бюджетных программ</w:t>
      </w:r>
    </w:p>
    <w:p>
      <w:pPr>
        <w:spacing w:after="0"/>
        <w:ind w:left="0"/>
        <w:jc w:val="both"/>
      </w:pPr>
      <w:r>
        <w:rPr>
          <w:rFonts w:ascii="Times New Roman"/>
          <w:b w:val="false"/>
          <w:i w:val="false"/>
          <w:color w:val="000000"/>
          <w:sz w:val="28"/>
        </w:rPr>
        <w:t>
      бюджета вышестоящего уровня</w:t>
      </w:r>
    </w:p>
    <w:p>
      <w:pPr>
        <w:spacing w:after="0"/>
        <w:ind w:left="0"/>
        <w:jc w:val="both"/>
      </w:pPr>
      <w:bookmarkStart w:name="z1111" w:id="1157"/>
      <w:r>
        <w:rPr>
          <w:rFonts w:ascii="Times New Roman"/>
          <w:b w:val="false"/>
          <w:i w:val="false"/>
          <w:color w:val="000000"/>
          <w:sz w:val="28"/>
        </w:rPr>
        <w:t xml:space="preserve">
      </w:t>
      </w:r>
      <w:r>
        <w:rPr>
          <w:rFonts w:ascii="Times New Roman"/>
          <w:b/>
          <w:i w:val="false"/>
          <w:color w:val="000000"/>
          <w:sz w:val="28"/>
        </w:rPr>
        <w:t>Заявка</w:t>
      </w:r>
    </w:p>
    <w:bookmarkEnd w:id="1157"/>
    <w:p>
      <w:pPr>
        <w:spacing w:after="0"/>
        <w:ind w:left="0"/>
        <w:jc w:val="both"/>
      </w:pPr>
      <w:r>
        <w:rPr>
          <w:rFonts w:ascii="Times New Roman"/>
          <w:b/>
          <w:i w:val="false"/>
          <w:color w:val="000000"/>
          <w:sz w:val="28"/>
        </w:rPr>
        <w:t>на изменение плана финансирования по обязательствам</w:t>
      </w:r>
    </w:p>
    <w:p>
      <w:pPr>
        <w:spacing w:after="0"/>
        <w:ind w:left="0"/>
        <w:jc w:val="both"/>
      </w:pPr>
      <w:r>
        <w:rPr>
          <w:rFonts w:ascii="Times New Roman"/>
          <w:b/>
          <w:i w:val="false"/>
          <w:color w:val="000000"/>
          <w:sz w:val="28"/>
        </w:rPr>
        <w:t>администратора бюджетных программ, финансируемого</w:t>
      </w:r>
    </w:p>
    <w:p>
      <w:pPr>
        <w:spacing w:after="0"/>
        <w:ind w:left="0"/>
        <w:jc w:val="both"/>
      </w:pPr>
      <w:r>
        <w:rPr>
          <w:rFonts w:ascii="Times New Roman"/>
          <w:b/>
          <w:i w:val="false"/>
          <w:color w:val="000000"/>
          <w:sz w:val="28"/>
        </w:rPr>
        <w:t>из бюджета нижестоящего уровня</w:t>
      </w:r>
    </w:p>
    <w:p>
      <w:pPr>
        <w:spacing w:after="0"/>
        <w:ind w:left="0"/>
        <w:jc w:val="both"/>
      </w:pPr>
      <w:r>
        <w:rPr>
          <w:rFonts w:ascii="Times New Roman"/>
          <w:b/>
          <w:i w:val="false"/>
          <w:color w:val="000000"/>
          <w:sz w:val="28"/>
        </w:rPr>
        <w:t>на __________ год</w:t>
      </w:r>
    </w:p>
    <w:p>
      <w:pPr>
        <w:spacing w:after="0"/>
        <w:ind w:left="0"/>
        <w:jc w:val="both"/>
      </w:pPr>
      <w:r>
        <w:rPr>
          <w:rFonts w:ascii="Times New Roman"/>
          <w:b w:val="false"/>
          <w:i w:val="false"/>
          <w:color w:val="000000"/>
          <w:sz w:val="28"/>
        </w:rPr>
        <w:t>
      __________________________________________ просит внести изменения в</w:t>
      </w:r>
    </w:p>
    <w:p>
      <w:pPr>
        <w:spacing w:after="0"/>
        <w:ind w:left="0"/>
        <w:jc w:val="both"/>
      </w:pPr>
      <w:r>
        <w:rPr>
          <w:rFonts w:ascii="Times New Roman"/>
          <w:b w:val="false"/>
          <w:i w:val="false"/>
          <w:color w:val="000000"/>
          <w:sz w:val="28"/>
        </w:rPr>
        <w:t>
      (уполномоченный орган по исполнению бюджета нижестоящего уровня -</w:t>
      </w:r>
    </w:p>
    <w:p>
      <w:pPr>
        <w:spacing w:after="0"/>
        <w:ind w:left="0"/>
        <w:jc w:val="both"/>
      </w:pPr>
      <w:r>
        <w:rPr>
          <w:rFonts w:ascii="Times New Roman"/>
          <w:b w:val="false"/>
          <w:i w:val="false"/>
          <w:color w:val="000000"/>
          <w:sz w:val="28"/>
        </w:rPr>
        <w:t>
      наименование) _______________ по следующим программам, подпрограммам</w:t>
      </w:r>
    </w:p>
    <w:p>
      <w:pPr>
        <w:spacing w:after="0"/>
        <w:ind w:left="0"/>
        <w:jc w:val="both"/>
      </w:pPr>
      <w:r>
        <w:rPr>
          <w:rFonts w:ascii="Times New Roman"/>
          <w:b w:val="false"/>
          <w:i w:val="false"/>
          <w:color w:val="000000"/>
          <w:sz w:val="28"/>
        </w:rPr>
        <w:t>
      и спецификам: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Обоснование: _______________________________</w:t>
      </w:r>
    </w:p>
    <w:p>
      <w:pPr>
        <w:spacing w:after="0"/>
        <w:ind w:left="0"/>
        <w:jc w:val="both"/>
      </w:pPr>
      <w:r>
        <w:rPr>
          <w:rFonts w:ascii="Times New Roman"/>
          <w:b w:val="false"/>
          <w:i w:val="false"/>
          <w:color w:val="000000"/>
          <w:sz w:val="28"/>
        </w:rPr>
        <w:t>
      Руководитель уполномоченного органа</w:t>
      </w:r>
    </w:p>
    <w:p>
      <w:pPr>
        <w:spacing w:after="0"/>
        <w:ind w:left="0"/>
        <w:jc w:val="both"/>
      </w:pPr>
      <w:r>
        <w:rPr>
          <w:rFonts w:ascii="Times New Roman"/>
          <w:b w:val="false"/>
          <w:i w:val="false"/>
          <w:color w:val="000000"/>
          <w:sz w:val="28"/>
        </w:rPr>
        <w:t>
      по исполнению бюджета нижестоящего</w:t>
      </w:r>
    </w:p>
    <w:p>
      <w:pPr>
        <w:spacing w:after="0"/>
        <w:ind w:left="0"/>
        <w:jc w:val="both"/>
      </w:pPr>
      <w:r>
        <w:rPr>
          <w:rFonts w:ascii="Times New Roman"/>
          <w:b w:val="false"/>
          <w:i w:val="false"/>
          <w:color w:val="000000"/>
          <w:sz w:val="28"/>
        </w:rPr>
        <w:t>
      уровня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нижестоящего уровня, ответственного</w:t>
      </w:r>
    </w:p>
    <w:p>
      <w:pPr>
        <w:spacing w:after="0"/>
        <w:ind w:left="0"/>
        <w:jc w:val="both"/>
      </w:pPr>
      <w:r>
        <w:rPr>
          <w:rFonts w:ascii="Times New Roman"/>
          <w:b w:val="false"/>
          <w:i w:val="false"/>
          <w:color w:val="000000"/>
          <w:sz w:val="28"/>
        </w:rPr>
        <w:t>
      за составление сводного плана</w:t>
      </w:r>
    </w:p>
    <w:p>
      <w:pPr>
        <w:spacing w:after="0"/>
        <w:ind w:left="0"/>
        <w:jc w:val="both"/>
      </w:pPr>
      <w:r>
        <w:rPr>
          <w:rFonts w:ascii="Times New Roman"/>
          <w:b w:val="false"/>
          <w:i w:val="false"/>
          <w:color w:val="000000"/>
          <w:sz w:val="28"/>
        </w:rPr>
        <w:t>
      финансирования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112" w:id="1158"/>
      <w:r>
        <w:rPr>
          <w:rFonts w:ascii="Times New Roman"/>
          <w:b w:val="false"/>
          <w:i w:val="false"/>
          <w:color w:val="000000"/>
          <w:sz w:val="28"/>
        </w:rPr>
        <w:t>
      Приложение 32</w:t>
      </w:r>
    </w:p>
    <w:bookmarkEnd w:id="115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13" w:id="1159"/>
    <w:p>
      <w:pPr>
        <w:spacing w:after="0"/>
        <w:ind w:left="0"/>
        <w:jc w:val="both"/>
      </w:pPr>
      <w:r>
        <w:rPr>
          <w:rFonts w:ascii="Times New Roman"/>
          <w:b w:val="false"/>
          <w:i w:val="false"/>
          <w:color w:val="000000"/>
          <w:sz w:val="28"/>
        </w:rPr>
        <w:t xml:space="preserve">
      Форма            </w:t>
      </w:r>
    </w:p>
    <w:bookmarkEnd w:id="1159"/>
    <w:p>
      <w:pPr>
        <w:spacing w:after="0"/>
        <w:ind w:left="0"/>
        <w:jc w:val="both"/>
      </w:pPr>
      <w:r>
        <w:rPr>
          <w:rFonts w:ascii="Times New Roman"/>
          <w:b w:val="false"/>
          <w:i w:val="false"/>
          <w:color w:val="000000"/>
          <w:sz w:val="28"/>
        </w:rPr>
        <w:t>
      "___"______ г.</w:t>
      </w:r>
    </w:p>
    <w:p>
      <w:pPr>
        <w:spacing w:after="0"/>
        <w:ind w:left="0"/>
        <w:jc w:val="both"/>
      </w:pPr>
      <w:r>
        <w:rPr>
          <w:rFonts w:ascii="Times New Roman"/>
          <w:b w:val="false"/>
          <w:i w:val="false"/>
          <w:color w:val="000000"/>
          <w:sz w:val="28"/>
        </w:rPr>
        <w:t>
      № _____ _________________</w:t>
      </w:r>
    </w:p>
    <w:p>
      <w:pPr>
        <w:spacing w:after="0"/>
        <w:ind w:left="0"/>
        <w:jc w:val="both"/>
      </w:pPr>
      <w:r>
        <w:rPr>
          <w:rFonts w:ascii="Times New Roman"/>
          <w:b w:val="false"/>
          <w:i w:val="false"/>
          <w:color w:val="000000"/>
          <w:sz w:val="28"/>
        </w:rPr>
        <w:t>
      Администратор бюджетных программ</w:t>
      </w:r>
    </w:p>
    <w:p>
      <w:pPr>
        <w:spacing w:after="0"/>
        <w:ind w:left="0"/>
        <w:jc w:val="both"/>
      </w:pPr>
      <w:r>
        <w:rPr>
          <w:rFonts w:ascii="Times New Roman"/>
          <w:b w:val="false"/>
          <w:i w:val="false"/>
          <w:color w:val="000000"/>
          <w:sz w:val="28"/>
        </w:rPr>
        <w:t>
      бюджета вышестоящего уровня</w:t>
      </w:r>
    </w:p>
    <w:p>
      <w:pPr>
        <w:spacing w:after="0"/>
        <w:ind w:left="0"/>
        <w:jc w:val="both"/>
      </w:pPr>
      <w:bookmarkStart w:name="z1114" w:id="1160"/>
      <w:r>
        <w:rPr>
          <w:rFonts w:ascii="Times New Roman"/>
          <w:b w:val="false"/>
          <w:i w:val="false"/>
          <w:color w:val="000000"/>
          <w:sz w:val="28"/>
        </w:rPr>
        <w:t xml:space="preserve">
      </w:t>
      </w:r>
      <w:r>
        <w:rPr>
          <w:rFonts w:ascii="Times New Roman"/>
          <w:b/>
          <w:i w:val="false"/>
          <w:color w:val="000000"/>
          <w:sz w:val="28"/>
        </w:rPr>
        <w:t>Заявка</w:t>
      </w:r>
    </w:p>
    <w:bookmarkEnd w:id="1160"/>
    <w:p>
      <w:pPr>
        <w:spacing w:after="0"/>
        <w:ind w:left="0"/>
        <w:jc w:val="both"/>
      </w:pPr>
      <w:r>
        <w:rPr>
          <w:rFonts w:ascii="Times New Roman"/>
          <w:b/>
          <w:i w:val="false"/>
          <w:color w:val="000000"/>
          <w:sz w:val="28"/>
        </w:rPr>
        <w:t>на изменение плана финансирования по платежам</w:t>
      </w:r>
    </w:p>
    <w:p>
      <w:pPr>
        <w:spacing w:after="0"/>
        <w:ind w:left="0"/>
        <w:jc w:val="both"/>
      </w:pPr>
      <w:r>
        <w:rPr>
          <w:rFonts w:ascii="Times New Roman"/>
          <w:b/>
          <w:i w:val="false"/>
          <w:color w:val="000000"/>
          <w:sz w:val="28"/>
        </w:rPr>
        <w:t>администратора бюджетных программ, финансируемого</w:t>
      </w:r>
    </w:p>
    <w:p>
      <w:pPr>
        <w:spacing w:after="0"/>
        <w:ind w:left="0"/>
        <w:jc w:val="both"/>
      </w:pPr>
      <w:r>
        <w:rPr>
          <w:rFonts w:ascii="Times New Roman"/>
          <w:b/>
          <w:i w:val="false"/>
          <w:color w:val="000000"/>
          <w:sz w:val="28"/>
        </w:rPr>
        <w:t>из бюджета нижестоящего уровня</w:t>
      </w:r>
    </w:p>
    <w:p>
      <w:pPr>
        <w:spacing w:after="0"/>
        <w:ind w:left="0"/>
        <w:jc w:val="both"/>
      </w:pPr>
      <w:r>
        <w:rPr>
          <w:rFonts w:ascii="Times New Roman"/>
          <w:b/>
          <w:i w:val="false"/>
          <w:color w:val="000000"/>
          <w:sz w:val="28"/>
        </w:rPr>
        <w:t>на __________ год</w:t>
      </w:r>
    </w:p>
    <w:p>
      <w:pPr>
        <w:spacing w:after="0"/>
        <w:ind w:left="0"/>
        <w:jc w:val="both"/>
      </w:pPr>
      <w:r>
        <w:rPr>
          <w:rFonts w:ascii="Times New Roman"/>
          <w:b w:val="false"/>
          <w:i w:val="false"/>
          <w:color w:val="000000"/>
          <w:sz w:val="28"/>
        </w:rPr>
        <w:t>
      __________________________________________ просит внести изменения в</w:t>
      </w:r>
    </w:p>
    <w:p>
      <w:pPr>
        <w:spacing w:after="0"/>
        <w:ind w:left="0"/>
        <w:jc w:val="both"/>
      </w:pPr>
      <w:r>
        <w:rPr>
          <w:rFonts w:ascii="Times New Roman"/>
          <w:b w:val="false"/>
          <w:i w:val="false"/>
          <w:color w:val="000000"/>
          <w:sz w:val="28"/>
        </w:rPr>
        <w:t>
      (наименование уполномоченного органа по исполнению бюджета</w:t>
      </w:r>
    </w:p>
    <w:p>
      <w:pPr>
        <w:spacing w:after="0"/>
        <w:ind w:left="0"/>
        <w:jc w:val="both"/>
      </w:pPr>
      <w:r>
        <w:rPr>
          <w:rFonts w:ascii="Times New Roman"/>
          <w:b w:val="false"/>
          <w:i w:val="false"/>
          <w:color w:val="000000"/>
          <w:sz w:val="28"/>
        </w:rPr>
        <w:t>
      нижестоящего уровня) ______ по следующим программам, подпрограммам: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Обоснование: ________________________________________________________</w:t>
      </w:r>
    </w:p>
    <w:p>
      <w:pPr>
        <w:spacing w:after="0"/>
        <w:ind w:left="0"/>
        <w:jc w:val="both"/>
      </w:pPr>
      <w:r>
        <w:rPr>
          <w:rFonts w:ascii="Times New Roman"/>
          <w:b w:val="false"/>
          <w:i w:val="false"/>
          <w:color w:val="000000"/>
          <w:sz w:val="28"/>
        </w:rPr>
        <w:t>
      Руководитель уполномоченного органа</w:t>
      </w:r>
    </w:p>
    <w:p>
      <w:pPr>
        <w:spacing w:after="0"/>
        <w:ind w:left="0"/>
        <w:jc w:val="both"/>
      </w:pPr>
      <w:r>
        <w:rPr>
          <w:rFonts w:ascii="Times New Roman"/>
          <w:b w:val="false"/>
          <w:i w:val="false"/>
          <w:color w:val="000000"/>
          <w:sz w:val="28"/>
        </w:rPr>
        <w:t>
      по исполнению бюджета нижестоящего</w:t>
      </w:r>
    </w:p>
    <w:p>
      <w:pPr>
        <w:spacing w:after="0"/>
        <w:ind w:left="0"/>
        <w:jc w:val="both"/>
      </w:pPr>
      <w:r>
        <w:rPr>
          <w:rFonts w:ascii="Times New Roman"/>
          <w:b w:val="false"/>
          <w:i w:val="false"/>
          <w:color w:val="000000"/>
          <w:sz w:val="28"/>
        </w:rPr>
        <w:t>
      уровня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структурного</w:t>
      </w:r>
    </w:p>
    <w:p>
      <w:pPr>
        <w:spacing w:after="0"/>
        <w:ind w:left="0"/>
        <w:jc w:val="both"/>
      </w:pPr>
      <w:r>
        <w:rPr>
          <w:rFonts w:ascii="Times New Roman"/>
          <w:b w:val="false"/>
          <w:i w:val="false"/>
          <w:color w:val="000000"/>
          <w:sz w:val="28"/>
        </w:rPr>
        <w:t>
      подразделения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нижестоящего уровня, ответственного</w:t>
      </w:r>
    </w:p>
    <w:p>
      <w:pPr>
        <w:spacing w:after="0"/>
        <w:ind w:left="0"/>
        <w:jc w:val="both"/>
      </w:pPr>
      <w:r>
        <w:rPr>
          <w:rFonts w:ascii="Times New Roman"/>
          <w:b w:val="false"/>
          <w:i w:val="false"/>
          <w:color w:val="000000"/>
          <w:sz w:val="28"/>
        </w:rPr>
        <w:t>
      за составление сводного плана</w:t>
      </w:r>
    </w:p>
    <w:p>
      <w:pPr>
        <w:spacing w:after="0"/>
        <w:ind w:left="0"/>
        <w:jc w:val="both"/>
      </w:pPr>
      <w:r>
        <w:rPr>
          <w:rFonts w:ascii="Times New Roman"/>
          <w:b w:val="false"/>
          <w:i w:val="false"/>
          <w:color w:val="000000"/>
          <w:sz w:val="28"/>
        </w:rPr>
        <w:t>
      финансирования _________ 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115" w:id="1161"/>
      <w:r>
        <w:rPr>
          <w:rFonts w:ascii="Times New Roman"/>
          <w:b w:val="false"/>
          <w:i w:val="false"/>
          <w:color w:val="000000"/>
          <w:sz w:val="28"/>
        </w:rPr>
        <w:t>
      Приложение 33</w:t>
      </w:r>
    </w:p>
    <w:bookmarkEnd w:id="116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"Утверждаю"</w:t>
      </w:r>
    </w:p>
    <w:p>
      <w:pPr>
        <w:spacing w:after="0"/>
        <w:ind w:left="0"/>
        <w:jc w:val="both"/>
      </w:pPr>
      <w:r>
        <w:rPr>
          <w:rFonts w:ascii="Times New Roman"/>
          <w:b w:val="false"/>
          <w:i w:val="false"/>
          <w:color w:val="000000"/>
          <w:sz w:val="28"/>
        </w:rPr>
        <w:t xml:space="preserve"> 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"___"_______________ __ года.</w:t>
      </w:r>
    </w:p>
    <w:p>
      <w:pPr>
        <w:spacing w:after="0"/>
        <w:ind w:left="0"/>
        <w:jc w:val="both"/>
      </w:pPr>
      <w:r>
        <w:rPr>
          <w:rFonts w:ascii="Times New Roman"/>
          <w:b w:val="false"/>
          <w:i w:val="false"/>
          <w:color w:val="000000"/>
          <w:sz w:val="28"/>
        </w:rPr>
        <w:t>Место печати</w:t>
      </w:r>
    </w:p>
    <w:p>
      <w:pPr>
        <w:spacing w:after="0"/>
        <w:ind w:left="0"/>
        <w:jc w:val="both"/>
      </w:pPr>
      <w:bookmarkStart w:name="z2485" w:id="1162"/>
      <w:r>
        <w:rPr>
          <w:rFonts w:ascii="Times New Roman"/>
          <w:b w:val="false"/>
          <w:i w:val="false"/>
          <w:color w:val="000000"/>
          <w:sz w:val="28"/>
        </w:rPr>
        <w:t xml:space="preserve">
      </w:t>
      </w:r>
      <w:r>
        <w:rPr>
          <w:rFonts w:ascii="Times New Roman"/>
          <w:b/>
          <w:i w:val="false"/>
          <w:color w:val="000000"/>
          <w:sz w:val="28"/>
        </w:rPr>
        <w:t>СПРАВКА</w:t>
      </w:r>
    </w:p>
    <w:bookmarkEnd w:id="1162"/>
    <w:p>
      <w:pPr>
        <w:spacing w:after="0"/>
        <w:ind w:left="0"/>
        <w:jc w:val="both"/>
      </w:pPr>
      <w:r>
        <w:rPr>
          <w:rFonts w:ascii="Times New Roman"/>
          <w:b/>
          <w:i w:val="false"/>
          <w:color w:val="000000"/>
          <w:sz w:val="28"/>
        </w:rPr>
        <w:t>№ __________ о внесении изменений в индивидуальный план финансирования</w:t>
      </w:r>
    </w:p>
    <w:p>
      <w:pPr>
        <w:spacing w:after="0"/>
        <w:ind w:left="0"/>
        <w:jc w:val="both"/>
      </w:pPr>
      <w:r>
        <w:rPr>
          <w:rFonts w:ascii="Times New Roman"/>
          <w:b/>
          <w:i w:val="false"/>
          <w:color w:val="000000"/>
          <w:sz w:val="28"/>
        </w:rPr>
        <w:t>_______________________________________________________________________</w:t>
      </w:r>
    </w:p>
    <w:p>
      <w:pPr>
        <w:spacing w:after="0"/>
        <w:ind w:left="0"/>
        <w:jc w:val="both"/>
      </w:pPr>
      <w:r>
        <w:rPr>
          <w:rFonts w:ascii="Times New Roman"/>
          <w:b/>
          <w:i w:val="false"/>
          <w:color w:val="000000"/>
          <w:sz w:val="28"/>
        </w:rPr>
        <w:t>(наименование государственного учреждения)</w:t>
      </w:r>
    </w:p>
    <w:p>
      <w:pPr>
        <w:spacing w:after="0"/>
        <w:ind w:left="0"/>
        <w:jc w:val="both"/>
      </w:pPr>
      <w:r>
        <w:rPr>
          <w:rFonts w:ascii="Times New Roman"/>
          <w:b w:val="false"/>
          <w:i w:val="false"/>
          <w:color w:val="ff0000"/>
          <w:sz w:val="28"/>
        </w:rPr>
        <w:t xml:space="preserve">
      Сноска. Приложение 33 -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 обязательствам _________ бюджета</w:t>
      </w:r>
    </w:p>
    <w:p>
      <w:pPr>
        <w:spacing w:after="0"/>
        <w:ind w:left="0"/>
        <w:jc w:val="both"/>
      </w:pPr>
      <w:r>
        <w:rPr>
          <w:rFonts w:ascii="Times New Roman"/>
          <w:b w:val="false"/>
          <w:i w:val="false"/>
          <w:color w:val="000000"/>
          <w:sz w:val="28"/>
        </w:rPr>
        <w:t>на основании ___________ от "___"___________ года от _________________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both"/>
      </w:pPr>
      <w:r>
        <w:rPr>
          <w:rFonts w:ascii="Times New Roman"/>
          <w:b w:val="false"/>
          <w:i w:val="false"/>
          <w:color w:val="000000"/>
          <w:sz w:val="28"/>
        </w:rPr>
        <w:t>
      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bookmarkStart w:name="z1118" w:id="1163"/>
      <w:r>
        <w:rPr>
          <w:rFonts w:ascii="Times New Roman"/>
          <w:b w:val="false"/>
          <w:i w:val="false"/>
          <w:color w:val="000000"/>
          <w:sz w:val="28"/>
        </w:rPr>
        <w:t>
      Приложение 34</w:t>
      </w:r>
    </w:p>
    <w:bookmarkEnd w:id="116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19" w:id="1164"/>
    <w:p>
      <w:pPr>
        <w:spacing w:after="0"/>
        <w:ind w:left="0"/>
        <w:jc w:val="both"/>
      </w:pPr>
      <w:r>
        <w:rPr>
          <w:rFonts w:ascii="Times New Roman"/>
          <w:b w:val="false"/>
          <w:i w:val="false"/>
          <w:color w:val="000000"/>
          <w:sz w:val="28"/>
        </w:rPr>
        <w:t xml:space="preserve">
      Форма            </w:t>
      </w:r>
    </w:p>
    <w:bookmarkEnd w:id="1164"/>
    <w:p>
      <w:pPr>
        <w:spacing w:after="0"/>
        <w:ind w:left="0"/>
        <w:jc w:val="both"/>
      </w:pPr>
      <w:bookmarkStart w:name="z1120" w:id="1165"/>
      <w:r>
        <w:rPr>
          <w:rFonts w:ascii="Times New Roman"/>
          <w:b w:val="false"/>
          <w:i w:val="false"/>
          <w:color w:val="000000"/>
          <w:sz w:val="28"/>
        </w:rPr>
        <w:t xml:space="preserve">
       </w:t>
      </w:r>
      <w:r>
        <w:rPr>
          <w:rFonts w:ascii="Times New Roman"/>
          <w:b/>
          <w:i w:val="false"/>
          <w:color w:val="000000"/>
          <w:sz w:val="28"/>
        </w:rPr>
        <w:t>СПРАВКА №</w:t>
      </w:r>
    </w:p>
    <w:bookmarkEnd w:id="1165"/>
    <w:p>
      <w:pPr>
        <w:spacing w:after="0"/>
        <w:ind w:left="0"/>
        <w:jc w:val="both"/>
      </w:pPr>
      <w:r>
        <w:rPr>
          <w:rFonts w:ascii="Times New Roman"/>
          <w:b/>
          <w:i w:val="false"/>
          <w:color w:val="000000"/>
          <w:sz w:val="28"/>
        </w:rPr>
        <w:t>о внесении изменений в индивидуальный план</w:t>
      </w:r>
    </w:p>
    <w:p>
      <w:pPr>
        <w:spacing w:after="0"/>
        <w:ind w:left="0"/>
        <w:jc w:val="both"/>
      </w:pPr>
      <w:r>
        <w:rPr>
          <w:rFonts w:ascii="Times New Roman"/>
          <w:b/>
          <w:i w:val="false"/>
          <w:color w:val="000000"/>
          <w:sz w:val="28"/>
        </w:rPr>
        <w:t>финансирования по обязательствам ________ бюджета</w:t>
      </w:r>
    </w:p>
    <w:p>
      <w:pPr>
        <w:spacing w:after="0"/>
        <w:ind w:left="0"/>
        <w:jc w:val="both"/>
      </w:pPr>
      <w:r>
        <w:rPr>
          <w:rFonts w:ascii="Times New Roman"/>
          <w:b/>
          <w:i w:val="false"/>
          <w:color w:val="000000"/>
          <w:sz w:val="28"/>
        </w:rPr>
        <w:t>на основании от "__" ________ _ г.</w:t>
      </w:r>
    </w:p>
    <w:p>
      <w:pPr>
        <w:spacing w:after="0"/>
        <w:ind w:left="0"/>
        <w:jc w:val="both"/>
      </w:pPr>
      <w:r>
        <w:rPr>
          <w:rFonts w:ascii="Times New Roman"/>
          <w:b/>
          <w:i w:val="false"/>
          <w:color w:val="000000"/>
          <w:sz w:val="28"/>
        </w:rPr>
        <w:t>от _______________</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администратора бюджетных программ:</w:t>
      </w:r>
    </w:p>
    <w:p>
      <w:pPr>
        <w:spacing w:after="0"/>
        <w:ind w:left="0"/>
        <w:jc w:val="both"/>
      </w:pPr>
      <w:r>
        <w:rPr>
          <w:rFonts w:ascii="Times New Roman"/>
          <w:b w:val="false"/>
          <w:i w:val="false"/>
          <w:color w:val="000000"/>
          <w:sz w:val="28"/>
        </w:rPr>
        <w:t>
      Ф.И.О руководителя структурного подразделения администратора</w:t>
      </w:r>
    </w:p>
    <w:p>
      <w:pPr>
        <w:spacing w:after="0"/>
        <w:ind w:left="0"/>
        <w:jc w:val="both"/>
      </w:pPr>
      <w:r>
        <w:rPr>
          <w:rFonts w:ascii="Times New Roman"/>
          <w:b w:val="false"/>
          <w:i w:val="false"/>
          <w:color w:val="000000"/>
          <w:sz w:val="28"/>
        </w:rPr>
        <w:t>
      бюджетных программ, ответственного за составление индивидуального</w:t>
      </w:r>
    </w:p>
    <w:p>
      <w:pPr>
        <w:spacing w:after="0"/>
        <w:ind w:left="0"/>
        <w:jc w:val="both"/>
      </w:pPr>
      <w:r>
        <w:rPr>
          <w:rFonts w:ascii="Times New Roman"/>
          <w:b w:val="false"/>
          <w:i w:val="false"/>
          <w:color w:val="000000"/>
          <w:sz w:val="28"/>
        </w:rPr>
        <w:t>
      плана финансирования:</w:t>
      </w:r>
    </w:p>
    <w:p>
      <w:pPr>
        <w:spacing w:after="0"/>
        <w:ind w:left="0"/>
        <w:jc w:val="both"/>
      </w:pPr>
      <w:bookmarkStart w:name="z1121" w:id="1166"/>
      <w:r>
        <w:rPr>
          <w:rFonts w:ascii="Times New Roman"/>
          <w:b w:val="false"/>
          <w:i w:val="false"/>
          <w:color w:val="000000"/>
          <w:sz w:val="28"/>
        </w:rPr>
        <w:t>
      Приложение 35</w:t>
      </w:r>
    </w:p>
    <w:bookmarkEnd w:id="116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86" w:id="1167"/>
    <w:p>
      <w:pPr>
        <w:spacing w:after="0"/>
        <w:ind w:left="0"/>
        <w:jc w:val="both"/>
      </w:pPr>
      <w:r>
        <w:rPr>
          <w:rFonts w:ascii="Times New Roman"/>
          <w:b w:val="false"/>
          <w:i w:val="false"/>
          <w:color w:val="000000"/>
          <w:sz w:val="28"/>
        </w:rPr>
        <w:t>
      Форма</w:t>
      </w:r>
    </w:p>
    <w:bookmarkEnd w:id="1167"/>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органа)/руководитель</w:t>
      </w:r>
    </w:p>
    <w:p>
      <w:pPr>
        <w:spacing w:after="0"/>
        <w:ind w:left="0"/>
        <w:jc w:val="both"/>
      </w:pPr>
      <w:r>
        <w:rPr>
          <w:rFonts w:ascii="Times New Roman"/>
          <w:b w:val="false"/>
          <w:i w:val="false"/>
          <w:color w:val="000000"/>
          <w:sz w:val="28"/>
        </w:rPr>
        <w:t>администратора бюджетных программ</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"___"_____________ __ года</w:t>
      </w:r>
    </w:p>
    <w:p>
      <w:pPr>
        <w:spacing w:after="0"/>
        <w:ind w:left="0"/>
        <w:jc w:val="both"/>
      </w:pPr>
      <w:r>
        <w:rPr>
          <w:rFonts w:ascii="Times New Roman"/>
          <w:b w:val="false"/>
          <w:i w:val="false"/>
          <w:color w:val="000000"/>
          <w:sz w:val="28"/>
        </w:rPr>
        <w:t>Место печати</w:t>
      </w:r>
    </w:p>
    <w:p>
      <w:pPr>
        <w:spacing w:after="0"/>
        <w:ind w:left="0"/>
        <w:jc w:val="both"/>
      </w:pPr>
      <w:bookmarkStart w:name="z2487" w:id="1168"/>
      <w:r>
        <w:rPr>
          <w:rFonts w:ascii="Times New Roman"/>
          <w:b w:val="false"/>
          <w:i w:val="false"/>
          <w:color w:val="000000"/>
          <w:sz w:val="28"/>
        </w:rPr>
        <w:t xml:space="preserve">
      </w:t>
      </w:r>
      <w:r>
        <w:rPr>
          <w:rFonts w:ascii="Times New Roman"/>
          <w:b/>
          <w:i w:val="false"/>
          <w:color w:val="000000"/>
          <w:sz w:val="28"/>
        </w:rPr>
        <w:t>СПРАВКА</w:t>
      </w:r>
    </w:p>
    <w:bookmarkEnd w:id="1168"/>
    <w:p>
      <w:pPr>
        <w:spacing w:after="0"/>
        <w:ind w:left="0"/>
        <w:jc w:val="both"/>
      </w:pPr>
      <w:r>
        <w:rPr>
          <w:rFonts w:ascii="Times New Roman"/>
          <w:b/>
          <w:i w:val="false"/>
          <w:color w:val="000000"/>
          <w:sz w:val="28"/>
        </w:rPr>
        <w:t>№ __________ о внесении изменений в индивидуальный план финансирования</w:t>
      </w:r>
    </w:p>
    <w:p>
      <w:pPr>
        <w:spacing w:after="0"/>
        <w:ind w:left="0"/>
        <w:jc w:val="both"/>
      </w:pPr>
      <w:r>
        <w:rPr>
          <w:rFonts w:ascii="Times New Roman"/>
          <w:b/>
          <w:i w:val="false"/>
          <w:color w:val="000000"/>
          <w:sz w:val="28"/>
        </w:rPr>
        <w:t>______________________________________________________________________</w:t>
      </w:r>
    </w:p>
    <w:p>
      <w:pPr>
        <w:spacing w:after="0"/>
        <w:ind w:left="0"/>
        <w:jc w:val="both"/>
      </w:pPr>
      <w:r>
        <w:rPr>
          <w:rFonts w:ascii="Times New Roman"/>
          <w:b/>
          <w:i w:val="false"/>
          <w:color w:val="000000"/>
          <w:sz w:val="28"/>
        </w:rPr>
        <w:t>(наименование государственного учреждения)</w:t>
      </w:r>
    </w:p>
    <w:p>
      <w:pPr>
        <w:spacing w:after="0"/>
        <w:ind w:left="0"/>
        <w:jc w:val="both"/>
      </w:pPr>
      <w:r>
        <w:rPr>
          <w:rFonts w:ascii="Times New Roman"/>
          <w:b w:val="false"/>
          <w:i w:val="false"/>
          <w:color w:val="ff0000"/>
          <w:sz w:val="28"/>
        </w:rPr>
        <w:t xml:space="preserve">
      Сноска. Приложение 35 -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 платежам _________ бюджета</w:t>
      </w:r>
    </w:p>
    <w:p>
      <w:pPr>
        <w:spacing w:after="0"/>
        <w:ind w:left="0"/>
        <w:jc w:val="both"/>
      </w:pPr>
      <w:r>
        <w:rPr>
          <w:rFonts w:ascii="Times New Roman"/>
          <w:b w:val="false"/>
          <w:i w:val="false"/>
          <w:color w:val="000000"/>
          <w:sz w:val="28"/>
        </w:rPr>
        <w:t>на основании _______ от "___" ________ года от _________</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bookmarkStart w:name="z1124" w:id="1169"/>
      <w:r>
        <w:rPr>
          <w:rFonts w:ascii="Times New Roman"/>
          <w:b w:val="false"/>
          <w:i w:val="false"/>
          <w:color w:val="000000"/>
          <w:sz w:val="28"/>
        </w:rPr>
        <w:t>
      Приложение 36</w:t>
      </w:r>
    </w:p>
    <w:bookmarkEnd w:id="116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25" w:id="1170"/>
    <w:p>
      <w:pPr>
        <w:spacing w:after="0"/>
        <w:ind w:left="0"/>
        <w:jc w:val="both"/>
      </w:pPr>
      <w:r>
        <w:rPr>
          <w:rFonts w:ascii="Times New Roman"/>
          <w:b w:val="false"/>
          <w:i w:val="false"/>
          <w:color w:val="000000"/>
          <w:sz w:val="28"/>
        </w:rPr>
        <w:t xml:space="preserve">
      Форма            </w:t>
      </w:r>
    </w:p>
    <w:bookmarkEnd w:id="1170"/>
    <w:p>
      <w:pPr>
        <w:spacing w:after="0"/>
        <w:ind w:left="0"/>
        <w:jc w:val="both"/>
      </w:pPr>
      <w:bookmarkStart w:name="z1126" w:id="1171"/>
      <w:r>
        <w:rPr>
          <w:rFonts w:ascii="Times New Roman"/>
          <w:b w:val="false"/>
          <w:i w:val="false"/>
          <w:color w:val="000000"/>
          <w:sz w:val="28"/>
        </w:rPr>
        <w:t xml:space="preserve">
       </w:t>
      </w:r>
      <w:r>
        <w:rPr>
          <w:rFonts w:ascii="Times New Roman"/>
          <w:b/>
          <w:i w:val="false"/>
          <w:color w:val="000000"/>
          <w:sz w:val="28"/>
        </w:rPr>
        <w:t>СПРАВКА №</w:t>
      </w:r>
    </w:p>
    <w:bookmarkEnd w:id="1171"/>
    <w:p>
      <w:pPr>
        <w:spacing w:after="0"/>
        <w:ind w:left="0"/>
        <w:jc w:val="both"/>
      </w:pPr>
      <w:r>
        <w:rPr>
          <w:rFonts w:ascii="Times New Roman"/>
          <w:b/>
          <w:i w:val="false"/>
          <w:color w:val="000000"/>
          <w:sz w:val="28"/>
        </w:rPr>
        <w:t>о внесении изменений в индивидуальный план</w:t>
      </w:r>
    </w:p>
    <w:p>
      <w:pPr>
        <w:spacing w:after="0"/>
        <w:ind w:left="0"/>
        <w:jc w:val="both"/>
      </w:pPr>
      <w:r>
        <w:rPr>
          <w:rFonts w:ascii="Times New Roman"/>
          <w:b/>
          <w:i w:val="false"/>
          <w:color w:val="000000"/>
          <w:sz w:val="28"/>
        </w:rPr>
        <w:t>финансирования по платежам ________ бюджета</w:t>
      </w:r>
    </w:p>
    <w:p>
      <w:pPr>
        <w:spacing w:after="0"/>
        <w:ind w:left="0"/>
        <w:jc w:val="both"/>
      </w:pPr>
      <w:r>
        <w:rPr>
          <w:rFonts w:ascii="Times New Roman"/>
          <w:b/>
          <w:i w:val="false"/>
          <w:color w:val="000000"/>
          <w:sz w:val="28"/>
        </w:rPr>
        <w:t>на основании от "__" ________ _ г.</w:t>
      </w:r>
    </w:p>
    <w:p>
      <w:pPr>
        <w:spacing w:after="0"/>
        <w:ind w:left="0"/>
        <w:jc w:val="both"/>
      </w:pPr>
      <w:r>
        <w:rPr>
          <w:rFonts w:ascii="Times New Roman"/>
          <w:b/>
          <w:i w:val="false"/>
          <w:color w:val="000000"/>
          <w:sz w:val="28"/>
        </w:rPr>
        <w:t>от _______________</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 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администратора бюджетных программ:</w:t>
      </w:r>
    </w:p>
    <w:p>
      <w:pPr>
        <w:spacing w:after="0"/>
        <w:ind w:left="0"/>
        <w:jc w:val="both"/>
      </w:pPr>
      <w:r>
        <w:rPr>
          <w:rFonts w:ascii="Times New Roman"/>
          <w:b w:val="false"/>
          <w:i w:val="false"/>
          <w:color w:val="000000"/>
          <w:sz w:val="28"/>
        </w:rPr>
        <w:t>
      Ф.И.О руководителя структурного подразделения администратора</w:t>
      </w:r>
    </w:p>
    <w:p>
      <w:pPr>
        <w:spacing w:after="0"/>
        <w:ind w:left="0"/>
        <w:jc w:val="both"/>
      </w:pPr>
      <w:r>
        <w:rPr>
          <w:rFonts w:ascii="Times New Roman"/>
          <w:b w:val="false"/>
          <w:i w:val="false"/>
          <w:color w:val="000000"/>
          <w:sz w:val="28"/>
        </w:rPr>
        <w:t>
      бюджетных программ, ответственного за составление индивидуального</w:t>
      </w:r>
    </w:p>
    <w:p>
      <w:pPr>
        <w:spacing w:after="0"/>
        <w:ind w:left="0"/>
        <w:jc w:val="both"/>
      </w:pPr>
      <w:r>
        <w:rPr>
          <w:rFonts w:ascii="Times New Roman"/>
          <w:b w:val="false"/>
          <w:i w:val="false"/>
          <w:color w:val="000000"/>
          <w:sz w:val="28"/>
        </w:rPr>
        <w:t>
      плана финансирования:</w:t>
      </w:r>
    </w:p>
    <w:p>
      <w:pPr>
        <w:spacing w:after="0"/>
        <w:ind w:left="0"/>
        <w:jc w:val="both"/>
      </w:pPr>
      <w:bookmarkStart w:name="z1127" w:id="1172"/>
      <w:r>
        <w:rPr>
          <w:rFonts w:ascii="Times New Roman"/>
          <w:b w:val="false"/>
          <w:i w:val="false"/>
          <w:color w:val="000000"/>
          <w:sz w:val="28"/>
        </w:rPr>
        <w:t>
      Приложение 37</w:t>
      </w:r>
    </w:p>
    <w:bookmarkEnd w:id="117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28" w:id="1173"/>
    <w:p>
      <w:pPr>
        <w:spacing w:after="0"/>
        <w:ind w:left="0"/>
        <w:jc w:val="both"/>
      </w:pPr>
      <w:r>
        <w:rPr>
          <w:rFonts w:ascii="Times New Roman"/>
          <w:b w:val="false"/>
          <w:i w:val="false"/>
          <w:color w:val="000000"/>
          <w:sz w:val="28"/>
        </w:rPr>
        <w:t xml:space="preserve">
      Форма            </w:t>
      </w:r>
    </w:p>
    <w:bookmarkEnd w:id="1173"/>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w:t>
      </w:r>
    </w:p>
    <w:p>
      <w:pPr>
        <w:spacing w:after="0"/>
        <w:ind w:left="0"/>
        <w:jc w:val="both"/>
      </w:pPr>
      <w:r>
        <w:rPr>
          <w:rFonts w:ascii="Times New Roman"/>
          <w:b w:val="false"/>
          <w:i w:val="false"/>
          <w:color w:val="000000"/>
          <w:sz w:val="28"/>
        </w:rPr>
        <w:t>бюджета/аппарата акима города</w:t>
      </w:r>
    </w:p>
    <w:p>
      <w:pPr>
        <w:spacing w:after="0"/>
        <w:ind w:left="0"/>
        <w:jc w:val="both"/>
      </w:pPr>
      <w:r>
        <w:rPr>
          <w:rFonts w:ascii="Times New Roman"/>
          <w:b w:val="false"/>
          <w:i w:val="false"/>
          <w:color w:val="000000"/>
          <w:sz w:val="28"/>
        </w:rPr>
        <w:t xml:space="preserve">районного значения, </w:t>
      </w:r>
    </w:p>
    <w:p>
      <w:pPr>
        <w:spacing w:after="0"/>
        <w:ind w:left="0"/>
        <w:jc w:val="both"/>
      </w:pPr>
      <w:r>
        <w:rPr>
          <w:rFonts w:ascii="Times New Roman"/>
          <w:b w:val="false"/>
          <w:i w:val="false"/>
          <w:color w:val="000000"/>
          <w:sz w:val="28"/>
        </w:rPr>
        <w:t>села, поселка, сельского округа</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фамилия, имя,</w:t>
      </w:r>
    </w:p>
    <w:p>
      <w:pPr>
        <w:spacing w:after="0"/>
        <w:ind w:left="0"/>
        <w:jc w:val="both"/>
      </w:pPr>
      <w:r>
        <w:rPr>
          <w:rFonts w:ascii="Times New Roman"/>
          <w:b w:val="false"/>
          <w:i w:val="false"/>
          <w:color w:val="000000"/>
          <w:sz w:val="28"/>
        </w:rPr>
        <w:t>отчество (при его наличии)</w:t>
      </w:r>
    </w:p>
    <w:p>
      <w:pPr>
        <w:spacing w:after="0"/>
        <w:ind w:left="0"/>
        <w:jc w:val="both"/>
      </w:pPr>
      <w:r>
        <w:rPr>
          <w:rFonts w:ascii="Times New Roman"/>
          <w:b w:val="false"/>
          <w:i w:val="false"/>
          <w:color w:val="000000"/>
          <w:sz w:val="28"/>
        </w:rPr>
        <w:t xml:space="preserve">"___"___________ год </w:t>
      </w:r>
    </w:p>
    <w:p>
      <w:pPr>
        <w:spacing w:after="0"/>
        <w:ind w:left="0"/>
        <w:jc w:val="both"/>
      </w:pPr>
      <w:r>
        <w:rPr>
          <w:rFonts w:ascii="Times New Roman"/>
          <w:b w:val="false"/>
          <w:i w:val="false"/>
          <w:color w:val="000000"/>
          <w:sz w:val="28"/>
        </w:rPr>
        <w:t xml:space="preserve">Место для печати          </w:t>
      </w:r>
    </w:p>
    <w:p>
      <w:pPr>
        <w:spacing w:after="0"/>
        <w:ind w:left="0"/>
        <w:jc w:val="both"/>
      </w:pPr>
      <w:bookmarkStart w:name="z1129" w:id="1174"/>
      <w:r>
        <w:rPr>
          <w:rFonts w:ascii="Times New Roman"/>
          <w:b w:val="false"/>
          <w:i w:val="false"/>
          <w:color w:val="000000"/>
          <w:sz w:val="28"/>
        </w:rPr>
        <w:t xml:space="preserve">
      </w:t>
      </w:r>
      <w:r>
        <w:rPr>
          <w:rFonts w:ascii="Times New Roman"/>
          <w:b/>
          <w:i w:val="false"/>
          <w:color w:val="000000"/>
          <w:sz w:val="28"/>
        </w:rPr>
        <w:t>СПРАВКА</w:t>
      </w:r>
    </w:p>
    <w:bookmarkEnd w:id="1174"/>
    <w:p>
      <w:pPr>
        <w:spacing w:after="0"/>
        <w:ind w:left="0"/>
        <w:jc w:val="both"/>
      </w:pPr>
      <w:r>
        <w:rPr>
          <w:rFonts w:ascii="Times New Roman"/>
          <w:b/>
          <w:i w:val="false"/>
          <w:color w:val="000000"/>
          <w:sz w:val="28"/>
        </w:rPr>
        <w:t>№ ______ о внесении изменений в сводный план финансирования по платежам __________ бюджета на основании*** ____________________________ от "___"___________ __ года от_________________________ (дата формирования справки)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37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175"/>
          <w:p>
            <w:pPr>
              <w:spacing w:after="20"/>
              <w:ind w:left="20"/>
              <w:jc w:val="both"/>
            </w:pPr>
            <w:r>
              <w:rPr>
                <w:rFonts w:ascii="Times New Roman"/>
                <w:b w:val="false"/>
                <w:i w:val="false"/>
                <w:color w:val="000000"/>
                <w:sz w:val="20"/>
              </w:rPr>
              <w:t>
Сумма изменений</w:t>
            </w:r>
          </w:p>
          <w:bookmarkEnd w:id="1175"/>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1176"/>
    <w:p>
      <w:pPr>
        <w:spacing w:after="0"/>
        <w:ind w:left="0"/>
        <w:jc w:val="both"/>
      </w:pPr>
      <w:r>
        <w:rPr>
          <w:rFonts w:ascii="Times New Roman"/>
          <w:b w:val="false"/>
          <w:i w:val="false"/>
          <w:color w:val="000000"/>
          <w:sz w:val="28"/>
        </w:rPr>
        <w:t>
      продолжение таблицы</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уполномоченного органа по исполнению бюджета/аппарата акима города районного значения, села, поселка, сельского округа, ответственного за исполнение сводного плана (для местных бюджетов) _______________________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сводного плана</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 бюджета, ответственного за исполнение сводного плана (для республиканского бюджета)</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w:t>
            </w:r>
          </w:p>
        </w:tc>
      </w:tr>
    </w:tbl>
    <w:bookmarkStart w:name="z449" w:id="1177"/>
    <w:p>
      <w:pPr>
        <w:spacing w:after="0"/>
        <w:ind w:left="0"/>
        <w:jc w:val="both"/>
      </w:pPr>
      <w:r>
        <w:rPr>
          <w:rFonts w:ascii="Times New Roman"/>
          <w:b w:val="false"/>
          <w:i w:val="false"/>
          <w:color w:val="000000"/>
          <w:sz w:val="28"/>
        </w:rPr>
        <w:t>
      * Справка – в 2-х экземплярах по республиканскому бюджету и в 3-х экземплярах по местному бюджету, один из которых – администратору бюджетных программ.</w:t>
      </w:r>
    </w:p>
    <w:bookmarkEnd w:id="1177"/>
    <w:bookmarkStart w:name="z450" w:id="1178"/>
    <w:p>
      <w:pPr>
        <w:spacing w:after="0"/>
        <w:ind w:left="0"/>
        <w:jc w:val="both"/>
      </w:pPr>
      <w:r>
        <w:rPr>
          <w:rFonts w:ascii="Times New Roman"/>
          <w:b w:val="false"/>
          <w:i w:val="false"/>
          <w:color w:val="000000"/>
          <w:sz w:val="28"/>
        </w:rPr>
        <w:t>
      ** Справка о внесении изменений в сводные планы финансирования по платежам по официальным трансфертам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bookmarkEnd w:id="1178"/>
    <w:p>
      <w:pPr>
        <w:spacing w:after="0"/>
        <w:ind w:left="0"/>
        <w:jc w:val="both"/>
      </w:pPr>
      <w:r>
        <w:rPr>
          <w:rFonts w:ascii="Times New Roman"/>
          <w:b w:val="false"/>
          <w:i w:val="false"/>
          <w:color w:val="000000"/>
          <w:sz w:val="28"/>
        </w:rPr>
        <w:t>
      *** заявки администратора бюджетных программ.</w:t>
      </w:r>
    </w:p>
    <w:p>
      <w:pPr>
        <w:spacing w:after="0"/>
        <w:ind w:left="0"/>
        <w:jc w:val="both"/>
      </w:pPr>
      <w:bookmarkStart w:name="z1130" w:id="1179"/>
      <w:r>
        <w:rPr>
          <w:rFonts w:ascii="Times New Roman"/>
          <w:b w:val="false"/>
          <w:i w:val="false"/>
          <w:color w:val="000000"/>
          <w:sz w:val="28"/>
        </w:rPr>
        <w:t>
      Приложение 38</w:t>
      </w:r>
    </w:p>
    <w:bookmarkEnd w:id="117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31" w:id="1180"/>
    <w:p>
      <w:pPr>
        <w:spacing w:after="0"/>
        <w:ind w:left="0"/>
        <w:jc w:val="both"/>
      </w:pPr>
      <w:r>
        <w:rPr>
          <w:rFonts w:ascii="Times New Roman"/>
          <w:b w:val="false"/>
          <w:i w:val="false"/>
          <w:color w:val="000000"/>
          <w:sz w:val="28"/>
        </w:rPr>
        <w:t xml:space="preserve">
      Форма            </w:t>
      </w:r>
    </w:p>
    <w:bookmarkEnd w:id="1180"/>
    <w:p>
      <w:pPr>
        <w:spacing w:after="0"/>
        <w:ind w:left="0"/>
        <w:jc w:val="both"/>
      </w:pPr>
      <w:bookmarkStart w:name="z1132" w:id="1181"/>
      <w:r>
        <w:rPr>
          <w:rFonts w:ascii="Times New Roman"/>
          <w:b w:val="false"/>
          <w:i w:val="false"/>
          <w:color w:val="000000"/>
          <w:sz w:val="28"/>
        </w:rPr>
        <w:t xml:space="preserve">
      </w:t>
      </w:r>
      <w:r>
        <w:rPr>
          <w:rFonts w:ascii="Times New Roman"/>
          <w:b/>
          <w:i w:val="false"/>
          <w:color w:val="000000"/>
          <w:sz w:val="28"/>
        </w:rPr>
        <w:t>СПРАВКА</w:t>
      </w:r>
    </w:p>
    <w:bookmarkEnd w:id="1181"/>
    <w:p>
      <w:pPr>
        <w:spacing w:after="0"/>
        <w:ind w:left="0"/>
        <w:jc w:val="both"/>
      </w:pPr>
      <w:r>
        <w:rPr>
          <w:rFonts w:ascii="Times New Roman"/>
          <w:b/>
          <w:i w:val="false"/>
          <w:color w:val="000000"/>
          <w:sz w:val="28"/>
        </w:rPr>
        <w:t>№ о внесении изменений в сводный план финансирования по платежам _______ бюджета на основании ________ от "__" ________ _ год от _______________</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37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1182"/>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1182"/>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p>
      <w:pPr>
        <w:spacing w:after="0"/>
        <w:ind w:left="0"/>
        <w:jc w:val="both"/>
      </w:pPr>
      <w:bookmarkStart w:name="z1133" w:id="1183"/>
      <w:r>
        <w:rPr>
          <w:rFonts w:ascii="Times New Roman"/>
          <w:b w:val="false"/>
          <w:i w:val="false"/>
          <w:color w:val="000000"/>
          <w:sz w:val="28"/>
        </w:rPr>
        <w:t>
      Приложение 39</w:t>
      </w:r>
    </w:p>
    <w:bookmarkEnd w:id="118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34" w:id="1184"/>
    <w:p>
      <w:pPr>
        <w:spacing w:after="0"/>
        <w:ind w:left="0"/>
        <w:jc w:val="both"/>
      </w:pPr>
      <w:r>
        <w:rPr>
          <w:rFonts w:ascii="Times New Roman"/>
          <w:b w:val="false"/>
          <w:i w:val="false"/>
          <w:color w:val="000000"/>
          <w:sz w:val="28"/>
        </w:rPr>
        <w:t xml:space="preserve">
      Форма            </w:t>
      </w:r>
    </w:p>
    <w:bookmarkEnd w:id="1184"/>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по исполнению</w:t>
      </w:r>
    </w:p>
    <w:p>
      <w:pPr>
        <w:spacing w:after="0"/>
        <w:ind w:left="0"/>
        <w:jc w:val="both"/>
      </w:pPr>
      <w:r>
        <w:rPr>
          <w:rFonts w:ascii="Times New Roman"/>
          <w:b w:val="false"/>
          <w:i w:val="false"/>
          <w:color w:val="000000"/>
          <w:sz w:val="28"/>
        </w:rPr>
        <w:t>бюджета/аппарата акима города</w:t>
      </w:r>
    </w:p>
    <w:p>
      <w:pPr>
        <w:spacing w:after="0"/>
        <w:ind w:left="0"/>
        <w:jc w:val="both"/>
      </w:pPr>
      <w:r>
        <w:rPr>
          <w:rFonts w:ascii="Times New Roman"/>
          <w:b w:val="false"/>
          <w:i w:val="false"/>
          <w:color w:val="000000"/>
          <w:sz w:val="28"/>
        </w:rPr>
        <w:t>районного значения,</w:t>
      </w:r>
    </w:p>
    <w:p>
      <w:pPr>
        <w:spacing w:after="0"/>
        <w:ind w:left="0"/>
        <w:jc w:val="both"/>
      </w:pPr>
      <w:r>
        <w:rPr>
          <w:rFonts w:ascii="Times New Roman"/>
          <w:b w:val="false"/>
          <w:i w:val="false"/>
          <w:color w:val="000000"/>
          <w:sz w:val="28"/>
        </w:rPr>
        <w:t>села, поселка, сельского округа</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(подпись, фамилия, имя,</w:t>
      </w:r>
    </w:p>
    <w:p>
      <w:pPr>
        <w:spacing w:after="0"/>
        <w:ind w:left="0"/>
        <w:jc w:val="both"/>
      </w:pPr>
      <w:r>
        <w:rPr>
          <w:rFonts w:ascii="Times New Roman"/>
          <w:b w:val="false"/>
          <w:i w:val="false"/>
          <w:color w:val="000000"/>
          <w:sz w:val="28"/>
        </w:rPr>
        <w:t>отчество (при его наличии)</w:t>
      </w:r>
    </w:p>
    <w:p>
      <w:pPr>
        <w:spacing w:after="0"/>
        <w:ind w:left="0"/>
        <w:jc w:val="both"/>
      </w:pPr>
      <w:r>
        <w:rPr>
          <w:rFonts w:ascii="Times New Roman"/>
          <w:b w:val="false"/>
          <w:i w:val="false"/>
          <w:color w:val="000000"/>
          <w:sz w:val="28"/>
        </w:rPr>
        <w:t>"___"___________ год</w:t>
      </w:r>
    </w:p>
    <w:p>
      <w:pPr>
        <w:spacing w:after="0"/>
        <w:ind w:left="0"/>
        <w:jc w:val="both"/>
      </w:pPr>
      <w:r>
        <w:rPr>
          <w:rFonts w:ascii="Times New Roman"/>
          <w:b w:val="false"/>
          <w:i w:val="false"/>
          <w:color w:val="000000"/>
          <w:sz w:val="28"/>
        </w:rPr>
        <w:t xml:space="preserve">Место для печати            </w:t>
      </w:r>
    </w:p>
    <w:p>
      <w:pPr>
        <w:spacing w:after="0"/>
        <w:ind w:left="0"/>
        <w:jc w:val="both"/>
      </w:pPr>
      <w:bookmarkStart w:name="z1135" w:id="1185"/>
      <w:r>
        <w:rPr>
          <w:rFonts w:ascii="Times New Roman"/>
          <w:b w:val="false"/>
          <w:i w:val="false"/>
          <w:color w:val="000000"/>
          <w:sz w:val="28"/>
        </w:rPr>
        <w:t xml:space="preserve">
      </w:t>
      </w:r>
      <w:r>
        <w:rPr>
          <w:rFonts w:ascii="Times New Roman"/>
          <w:b/>
          <w:i w:val="false"/>
          <w:color w:val="000000"/>
          <w:sz w:val="28"/>
        </w:rPr>
        <w:t>СПРАВКА</w:t>
      </w:r>
    </w:p>
    <w:bookmarkEnd w:id="1185"/>
    <w:p>
      <w:pPr>
        <w:spacing w:after="0"/>
        <w:ind w:left="0"/>
        <w:jc w:val="both"/>
      </w:pPr>
      <w:r>
        <w:rPr>
          <w:rFonts w:ascii="Times New Roman"/>
          <w:b/>
          <w:i w:val="false"/>
          <w:color w:val="000000"/>
          <w:sz w:val="28"/>
        </w:rPr>
        <w:t>№ ______ о внесении изменений в сводный план финансирования по обязательствам __________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39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464" w:id="1186"/>
      <w:r>
        <w:rPr>
          <w:rFonts w:ascii="Times New Roman"/>
          <w:b w:val="false"/>
          <w:i w:val="false"/>
          <w:color w:val="000000"/>
          <w:sz w:val="28"/>
        </w:rPr>
        <w:t>
      на основании _________________ от "___"_____________ года***</w:t>
      </w:r>
    </w:p>
    <w:bookmarkEnd w:id="1186"/>
    <w:p>
      <w:pPr>
        <w:spacing w:after="0"/>
        <w:ind w:left="0"/>
        <w:jc w:val="both"/>
      </w:pPr>
      <w:r>
        <w:rPr>
          <w:rFonts w:ascii="Times New Roman"/>
          <w:b w:val="false"/>
          <w:i w:val="false"/>
          <w:color w:val="000000"/>
          <w:sz w:val="28"/>
        </w:rPr>
        <w:t>от ___________________________</w:t>
      </w:r>
    </w:p>
    <w:p>
      <w:pPr>
        <w:spacing w:after="0"/>
        <w:ind w:left="0"/>
        <w:jc w:val="both"/>
      </w:pPr>
      <w:r>
        <w:rPr>
          <w:rFonts w:ascii="Times New Roman"/>
          <w:b w:val="false"/>
          <w:i w:val="false"/>
          <w:color w:val="000000"/>
          <w:sz w:val="28"/>
        </w:rPr>
        <w:t>(дата формирования справки)</w:t>
      </w:r>
    </w:p>
    <w:p>
      <w:pPr>
        <w:spacing w:after="0"/>
        <w:ind w:left="0"/>
        <w:jc w:val="both"/>
      </w:pPr>
      <w:r>
        <w:rPr>
          <w:rFonts w:ascii="Times New Roman"/>
          <w:b w:val="false"/>
          <w:i w:val="false"/>
          <w:color w:val="000000"/>
          <w:sz w:val="28"/>
        </w:rPr>
        <w:t>(тысяч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187"/>
          <w:p>
            <w:pPr>
              <w:spacing w:after="20"/>
              <w:ind w:left="20"/>
              <w:jc w:val="both"/>
            </w:pPr>
            <w:r>
              <w:rPr>
                <w:rFonts w:ascii="Times New Roman"/>
                <w:b w:val="false"/>
                <w:i w:val="false"/>
                <w:color w:val="000000"/>
                <w:sz w:val="20"/>
              </w:rPr>
              <w:t>
Сумма изменений</w:t>
            </w:r>
          </w:p>
          <w:bookmarkEnd w:id="1187"/>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Плановые назначения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1188"/>
    <w:p>
      <w:pPr>
        <w:spacing w:after="0"/>
        <w:ind w:left="0"/>
        <w:jc w:val="both"/>
      </w:pPr>
      <w:r>
        <w:rPr>
          <w:rFonts w:ascii="Times New Roman"/>
          <w:b w:val="false"/>
          <w:i w:val="false"/>
          <w:color w:val="000000"/>
          <w:sz w:val="28"/>
        </w:rPr>
        <w:t>
      продолжение таблицы</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уполномоченного органа исполнению бюджета/ аппарата акима города районного значения, села, поселка, сельского округа, ответственного за исполнение сводного плана (для местных бюджетов) ________________________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уполномоченного органа по исполнению бюджета/ аппарата акима города районного значения, села, поселка, сельского округа ответственного за составление сводного плана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 бюджета, ответственного за исполнение сводного плана (для республиканского бюджета)</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w:t>
            </w:r>
          </w:p>
        </w:tc>
      </w:tr>
    </w:tbl>
    <w:bookmarkStart w:name="z467" w:id="1189"/>
    <w:p>
      <w:pPr>
        <w:spacing w:after="0"/>
        <w:ind w:left="0"/>
        <w:jc w:val="both"/>
      </w:pPr>
      <w:r>
        <w:rPr>
          <w:rFonts w:ascii="Times New Roman"/>
          <w:b w:val="false"/>
          <w:i w:val="false"/>
          <w:color w:val="000000"/>
          <w:sz w:val="28"/>
        </w:rPr>
        <w:t>
      * Справка – в 2-х экземплярах по республиканскому бюджету и в 3-х экземплярах по местному бюджету, один из которых – администратору бюджетных программ.</w:t>
      </w:r>
    </w:p>
    <w:bookmarkEnd w:id="1189"/>
    <w:bookmarkStart w:name="z468" w:id="1190"/>
    <w:p>
      <w:pPr>
        <w:spacing w:after="0"/>
        <w:ind w:left="0"/>
        <w:jc w:val="both"/>
      </w:pPr>
      <w:r>
        <w:rPr>
          <w:rFonts w:ascii="Times New Roman"/>
          <w:b w:val="false"/>
          <w:i w:val="false"/>
          <w:color w:val="000000"/>
          <w:sz w:val="28"/>
        </w:rPr>
        <w:t>
      ** Справка о внесении изменений в сводный план финансирований по обязательствам по официальным трансфертам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bookmarkEnd w:id="1190"/>
    <w:p>
      <w:pPr>
        <w:spacing w:after="0"/>
        <w:ind w:left="0"/>
        <w:jc w:val="both"/>
      </w:pPr>
      <w:r>
        <w:rPr>
          <w:rFonts w:ascii="Times New Roman"/>
          <w:b w:val="false"/>
          <w:i w:val="false"/>
          <w:color w:val="000000"/>
          <w:sz w:val="28"/>
        </w:rPr>
        <w:t>
      *** заявки администратора бюджетных программ.</w:t>
      </w:r>
    </w:p>
    <w:p>
      <w:pPr>
        <w:spacing w:after="0"/>
        <w:ind w:left="0"/>
        <w:jc w:val="both"/>
      </w:pPr>
      <w:bookmarkStart w:name="z1136" w:id="1191"/>
      <w:r>
        <w:rPr>
          <w:rFonts w:ascii="Times New Roman"/>
          <w:b w:val="false"/>
          <w:i w:val="false"/>
          <w:color w:val="000000"/>
          <w:sz w:val="28"/>
        </w:rPr>
        <w:t>
      Приложение 40</w:t>
      </w:r>
    </w:p>
    <w:bookmarkEnd w:id="119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37" w:id="1192"/>
    <w:p>
      <w:pPr>
        <w:spacing w:after="0"/>
        <w:ind w:left="0"/>
        <w:jc w:val="both"/>
      </w:pPr>
      <w:r>
        <w:rPr>
          <w:rFonts w:ascii="Times New Roman"/>
          <w:b w:val="false"/>
          <w:i w:val="false"/>
          <w:color w:val="000000"/>
          <w:sz w:val="28"/>
        </w:rPr>
        <w:t xml:space="preserve">
      Форма            </w:t>
      </w:r>
    </w:p>
    <w:bookmarkEnd w:id="1192"/>
    <w:p>
      <w:pPr>
        <w:spacing w:after="0"/>
        <w:ind w:left="0"/>
        <w:jc w:val="both"/>
      </w:pPr>
      <w:bookmarkStart w:name="z1138" w:id="1193"/>
      <w:r>
        <w:rPr>
          <w:rFonts w:ascii="Times New Roman"/>
          <w:b w:val="false"/>
          <w:i w:val="false"/>
          <w:color w:val="000000"/>
          <w:sz w:val="28"/>
        </w:rPr>
        <w:t xml:space="preserve">
      </w:t>
      </w:r>
      <w:r>
        <w:rPr>
          <w:rFonts w:ascii="Times New Roman"/>
          <w:b/>
          <w:i w:val="false"/>
          <w:color w:val="000000"/>
          <w:sz w:val="28"/>
        </w:rPr>
        <w:t>СПРАВКА</w:t>
      </w:r>
    </w:p>
    <w:bookmarkEnd w:id="1193"/>
    <w:p>
      <w:pPr>
        <w:spacing w:after="0"/>
        <w:ind w:left="0"/>
        <w:jc w:val="both"/>
      </w:pPr>
      <w:r>
        <w:rPr>
          <w:rFonts w:ascii="Times New Roman"/>
          <w:b/>
          <w:i w:val="false"/>
          <w:color w:val="000000"/>
          <w:sz w:val="28"/>
        </w:rPr>
        <w:t>№ о внесении изменений в сводный план финансирования по обязательствам _______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40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75" w:id="1194"/>
    <w:p>
      <w:pPr>
        <w:spacing w:after="0"/>
        <w:ind w:left="0"/>
        <w:jc w:val="both"/>
      </w:pPr>
      <w:r>
        <w:rPr>
          <w:rFonts w:ascii="Times New Roman"/>
          <w:b w:val="false"/>
          <w:i w:val="false"/>
          <w:color w:val="000000"/>
          <w:sz w:val="28"/>
        </w:rPr>
        <w:t>
      на основании ________ от "__" ________ ____ года</w:t>
      </w:r>
    </w:p>
    <w:bookmarkEnd w:id="1194"/>
    <w:bookmarkStart w:name="z476" w:id="1195"/>
    <w:p>
      <w:pPr>
        <w:spacing w:after="0"/>
        <w:ind w:left="0"/>
        <w:jc w:val="both"/>
      </w:pPr>
      <w:r>
        <w:rPr>
          <w:rFonts w:ascii="Times New Roman"/>
          <w:b w:val="false"/>
          <w:i w:val="false"/>
          <w:color w:val="000000"/>
          <w:sz w:val="28"/>
        </w:rPr>
        <w:t>
      от _______________</w:t>
      </w:r>
    </w:p>
    <w:bookmarkEnd w:id="1195"/>
    <w:bookmarkStart w:name="z477" w:id="1196"/>
    <w:p>
      <w:pPr>
        <w:spacing w:after="0"/>
        <w:ind w:left="0"/>
        <w:jc w:val="both"/>
      </w:pPr>
      <w:r>
        <w:rPr>
          <w:rFonts w:ascii="Times New Roman"/>
          <w:b w:val="false"/>
          <w:i w:val="false"/>
          <w:color w:val="000000"/>
          <w:sz w:val="28"/>
        </w:rPr>
        <w:t>
      (тысяч тенге)</w:t>
      </w:r>
    </w:p>
    <w:bookmarkEnd w:id="1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78" w:id="1197"/>
    <w:p>
      <w:pPr>
        <w:spacing w:after="0"/>
        <w:ind w:left="0"/>
        <w:jc w:val="both"/>
      </w:pPr>
      <w:r>
        <w:rPr>
          <w:rFonts w:ascii="Times New Roman"/>
          <w:b w:val="false"/>
          <w:i w:val="false"/>
          <w:color w:val="000000"/>
          <w:sz w:val="28"/>
        </w:rPr>
        <w:t>
      продолжение таблицы</w:t>
      </w:r>
    </w:p>
    <w:bookmarkEnd w:id="1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1198"/>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1198"/>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p>
      <w:pPr>
        <w:spacing w:after="0"/>
        <w:ind w:left="0"/>
        <w:jc w:val="both"/>
      </w:pPr>
      <w:bookmarkStart w:name="z1139" w:id="1199"/>
      <w:r>
        <w:rPr>
          <w:rFonts w:ascii="Times New Roman"/>
          <w:b w:val="false"/>
          <w:i w:val="false"/>
          <w:color w:val="000000"/>
          <w:sz w:val="28"/>
        </w:rPr>
        <w:t>
      Приложение 41</w:t>
      </w:r>
    </w:p>
    <w:bookmarkEnd w:id="119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4-20</w:t>
      </w:r>
    </w:p>
    <w:bookmarkStart w:name="z1141" w:id="1200"/>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отчет по расходам</w:t>
      </w:r>
    </w:p>
    <w:bookmarkEnd w:id="1200"/>
    <w:p>
      <w:pPr>
        <w:spacing w:after="0"/>
        <w:ind w:left="0"/>
        <w:jc w:val="both"/>
      </w:pPr>
      <w:r>
        <w:rPr>
          <w:rFonts w:ascii="Times New Roman"/>
          <w:b w:val="false"/>
          <w:i w:val="false"/>
          <w:color w:val="000000"/>
          <w:sz w:val="28"/>
        </w:rPr>
        <w:t>
      по _______________ __ г.</w:t>
      </w:r>
    </w:p>
    <w:p>
      <w:pPr>
        <w:spacing w:after="0"/>
        <w:ind w:left="0"/>
        <w:jc w:val="both"/>
      </w:pPr>
      <w:r>
        <w:rPr>
          <w:rFonts w:ascii="Times New Roman"/>
          <w:b w:val="false"/>
          <w:i w:val="false"/>
          <w:color w:val="000000"/>
          <w:sz w:val="28"/>
        </w:rPr>
        <w:t>
      по бюджетной классификации</w:t>
      </w:r>
    </w:p>
    <w:p>
      <w:pPr>
        <w:spacing w:after="0"/>
        <w:ind w:left="0"/>
        <w:jc w:val="both"/>
      </w:pPr>
      <w:r>
        <w:rPr>
          <w:rFonts w:ascii="Times New Roman"/>
          <w:b w:val="false"/>
          <w:i w:val="false"/>
          <w:color w:val="000000"/>
          <w:sz w:val="28"/>
        </w:rPr>
        <w:t>
      Вид бюджета: ______________________________________________</w:t>
      </w:r>
    </w:p>
    <w:p>
      <w:pPr>
        <w:spacing w:after="0"/>
        <w:ind w:left="0"/>
        <w:jc w:val="both"/>
      </w:pPr>
      <w:r>
        <w:rPr>
          <w:rFonts w:ascii="Times New Roman"/>
          <w:b w:val="false"/>
          <w:i w:val="false"/>
          <w:color w:val="000000"/>
          <w:sz w:val="28"/>
        </w:rPr>
        <w:t>
      Месторасположение: ________________________________________</w:t>
      </w:r>
    </w:p>
    <w:p>
      <w:pPr>
        <w:spacing w:after="0"/>
        <w:ind w:left="0"/>
        <w:jc w:val="both"/>
      </w:pPr>
      <w:r>
        <w:rPr>
          <w:rFonts w:ascii="Times New Roman"/>
          <w:b w:val="false"/>
          <w:i w:val="false"/>
          <w:color w:val="000000"/>
          <w:sz w:val="28"/>
        </w:rPr>
        <w:t>
      Источник финансирования: __________________________________</w:t>
      </w:r>
    </w:p>
    <w:p>
      <w:pPr>
        <w:spacing w:after="0"/>
        <w:ind w:left="0"/>
        <w:jc w:val="both"/>
      </w:pPr>
      <w:r>
        <w:rPr>
          <w:rFonts w:ascii="Times New Roman"/>
          <w:b w:val="false"/>
          <w:i w:val="false"/>
          <w:color w:val="000000"/>
          <w:sz w:val="28"/>
        </w:rPr>
        <w:t>
      Администратор бюджетных программ: _________________________</w:t>
      </w:r>
    </w:p>
    <w:p>
      <w:pPr>
        <w:spacing w:after="0"/>
        <w:ind w:left="0"/>
        <w:jc w:val="both"/>
      </w:pPr>
      <w:r>
        <w:rPr>
          <w:rFonts w:ascii="Times New Roman"/>
          <w:b w:val="false"/>
          <w:i w:val="false"/>
          <w:color w:val="000000"/>
          <w:sz w:val="28"/>
        </w:rPr>
        <w:t>
      Единица измерения: ________________________________________</w:t>
      </w:r>
    </w:p>
    <w:p>
      <w:pPr>
        <w:spacing w:after="0"/>
        <w:ind w:left="0"/>
        <w:jc w:val="both"/>
      </w:pPr>
      <w:r>
        <w:rPr>
          <w:rFonts w:ascii="Times New Roman"/>
          <w:b w:val="false"/>
          <w:i w:val="false"/>
          <w:color w:val="000000"/>
          <w:sz w:val="28"/>
        </w:rPr>
        <w:t>
      Наименование государственного учреждения: _________________</w:t>
      </w:r>
    </w:p>
    <w:p>
      <w:pPr>
        <w:spacing w:after="0"/>
        <w:ind w:left="0"/>
        <w:jc w:val="both"/>
      </w:pPr>
      <w:r>
        <w:rPr>
          <w:rFonts w:ascii="Times New Roman"/>
          <w:b w:val="false"/>
          <w:i w:val="false"/>
          <w:color w:val="000000"/>
          <w:sz w:val="28"/>
        </w:rPr>
        <w:t>
                                                                      Стр.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 Подпрограмма Специфика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обязательствам и платежам на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с начала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принятых обязательств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Стр.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 Подпрограмма Специфика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Невыплаченные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 (7)</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Руководитель территориального                Руководитель ГУ</w:t>
      </w:r>
    </w:p>
    <w:p>
      <w:pPr>
        <w:spacing w:after="0"/>
        <w:ind w:left="0"/>
        <w:jc w:val="both"/>
      </w:pPr>
      <w:r>
        <w:rPr>
          <w:rFonts w:ascii="Times New Roman"/>
          <w:b w:val="false"/>
          <w:i w:val="false"/>
          <w:color w:val="000000"/>
          <w:sz w:val="28"/>
        </w:rPr>
        <w:t>
      подразделения казначейства _________________ ______________________</w:t>
      </w:r>
    </w:p>
    <w:p>
      <w:pPr>
        <w:spacing w:after="0"/>
        <w:ind w:left="0"/>
        <w:jc w:val="both"/>
      </w:pPr>
      <w:r>
        <w:rPr>
          <w:rFonts w:ascii="Times New Roman"/>
          <w:b w:val="false"/>
          <w:i w:val="false"/>
          <w:color w:val="000000"/>
          <w:sz w:val="28"/>
        </w:rPr>
        <w:t>
                                (подпись) (Ф.И.О.)   (подпись) (Ф.И.О.)</w:t>
      </w:r>
    </w:p>
    <w:p>
      <w:pPr>
        <w:spacing w:after="0"/>
        <w:ind w:left="0"/>
        <w:jc w:val="both"/>
      </w:pPr>
      <w:r>
        <w:rPr>
          <w:rFonts w:ascii="Times New Roman"/>
          <w:b w:val="false"/>
          <w:i w:val="false"/>
          <w:color w:val="000000"/>
          <w:sz w:val="28"/>
        </w:rPr>
        <w:t>
      М.П.                       М.П.</w:t>
      </w:r>
    </w:p>
    <w:p>
      <w:pPr>
        <w:spacing w:after="0"/>
        <w:ind w:left="0"/>
        <w:jc w:val="both"/>
      </w:pPr>
      <w:r>
        <w:rPr>
          <w:rFonts w:ascii="Times New Roman"/>
          <w:b w:val="false"/>
          <w:i w:val="false"/>
          <w:color w:val="000000"/>
          <w:sz w:val="28"/>
        </w:rPr>
        <w:t>
      Ответственный исполнитель                       Главный бухгалтер ГУ</w:t>
      </w:r>
    </w:p>
    <w:p>
      <w:pPr>
        <w:spacing w:after="0"/>
        <w:ind w:left="0"/>
        <w:jc w:val="both"/>
      </w:pPr>
      <w:r>
        <w:rPr>
          <w:rFonts w:ascii="Times New Roman"/>
          <w:b w:val="false"/>
          <w:i w:val="false"/>
          <w:color w:val="000000"/>
          <w:sz w:val="28"/>
        </w:rPr>
        <w:t>
      _________________________                       _____________________</w:t>
      </w:r>
    </w:p>
    <w:p>
      <w:pPr>
        <w:spacing w:after="0"/>
        <w:ind w:left="0"/>
        <w:jc w:val="both"/>
      </w:pPr>
      <w:r>
        <w:rPr>
          <w:rFonts w:ascii="Times New Roman"/>
          <w:b w:val="false"/>
          <w:i w:val="false"/>
          <w:color w:val="000000"/>
          <w:sz w:val="28"/>
        </w:rPr>
        <w:t>
      (подпись) (Ф.И.О.)                            (подпись) (Ф.И.О.)</w:t>
      </w:r>
    </w:p>
    <w:p>
      <w:pPr>
        <w:spacing w:after="0"/>
        <w:ind w:left="0"/>
        <w:jc w:val="both"/>
      </w:pPr>
      <w:bookmarkStart w:name="z1142" w:id="1201"/>
      <w:r>
        <w:rPr>
          <w:rFonts w:ascii="Times New Roman"/>
          <w:b w:val="false"/>
          <w:i w:val="false"/>
          <w:color w:val="000000"/>
          <w:sz w:val="28"/>
        </w:rPr>
        <w:t>
      Приложение 42</w:t>
      </w:r>
    </w:p>
    <w:bookmarkEnd w:id="120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43" w:id="1202"/>
    <w:p>
      <w:pPr>
        <w:spacing w:after="0"/>
        <w:ind w:left="0"/>
        <w:jc w:val="both"/>
      </w:pPr>
      <w:r>
        <w:rPr>
          <w:rFonts w:ascii="Times New Roman"/>
          <w:b w:val="false"/>
          <w:i w:val="false"/>
          <w:color w:val="000000"/>
          <w:sz w:val="28"/>
        </w:rPr>
        <w:t xml:space="preserve">
      Форма            </w:t>
      </w:r>
    </w:p>
    <w:bookmarkEnd w:id="1202"/>
    <w:bookmarkStart w:name="z1144" w:id="1203"/>
    <w:p>
      <w:pPr>
        <w:spacing w:after="0"/>
        <w:ind w:left="0"/>
        <w:jc w:val="both"/>
      </w:pPr>
      <w:r>
        <w:rPr>
          <w:rFonts w:ascii="Times New Roman"/>
          <w:b w:val="false"/>
          <w:i w:val="false"/>
          <w:color w:val="000000"/>
          <w:sz w:val="28"/>
        </w:rPr>
        <w:t xml:space="preserve">
      </w:t>
      </w:r>
      <w:r>
        <w:rPr>
          <w:rFonts w:ascii="Times New Roman"/>
          <w:b/>
          <w:i w:val="false"/>
          <w:color w:val="000000"/>
          <w:sz w:val="28"/>
        </w:rPr>
        <w:t>Уточненный план на отчетный финансовый год</w:t>
      </w:r>
    </w:p>
    <w:bookmarkEnd w:id="1203"/>
    <w:p>
      <w:pPr>
        <w:spacing w:after="0"/>
        <w:ind w:left="0"/>
        <w:jc w:val="both"/>
      </w:pPr>
      <w:r>
        <w:rPr>
          <w:rFonts w:ascii="Times New Roman"/>
          <w:b w:val="false"/>
          <w:i w:val="false"/>
          <w:color w:val="000000"/>
          <w:sz w:val="28"/>
        </w:rPr>
        <w:t xml:space="preserve">
      </w:t>
      </w:r>
      <w:r>
        <w:rPr>
          <w:rFonts w:ascii="Times New Roman"/>
          <w:b/>
          <w:i w:val="false"/>
          <w:color w:val="000000"/>
          <w:sz w:val="28"/>
        </w:rPr>
        <w:t>на основании _______ от "__"_____________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42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86" w:id="1204"/>
    <w:p>
      <w:pPr>
        <w:spacing w:after="0"/>
        <w:ind w:left="0"/>
        <w:jc w:val="both"/>
      </w:pPr>
      <w:r>
        <w:rPr>
          <w:rFonts w:ascii="Times New Roman"/>
          <w:b w:val="false"/>
          <w:i w:val="false"/>
          <w:color w:val="000000"/>
          <w:sz w:val="28"/>
        </w:rPr>
        <w:t>
      от __________________</w:t>
      </w:r>
    </w:p>
    <w:bookmarkEnd w:id="1204"/>
    <w:bookmarkStart w:name="z487" w:id="1205"/>
    <w:p>
      <w:pPr>
        <w:spacing w:after="0"/>
        <w:ind w:left="0"/>
        <w:jc w:val="both"/>
      </w:pPr>
      <w:r>
        <w:rPr>
          <w:rFonts w:ascii="Times New Roman"/>
          <w:b w:val="false"/>
          <w:i w:val="false"/>
          <w:color w:val="000000"/>
          <w:sz w:val="28"/>
        </w:rPr>
        <w:t>
      (тысяч тенге)</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88" w:id="1206"/>
    <w:p>
      <w:pPr>
        <w:spacing w:after="0"/>
        <w:ind w:left="0"/>
        <w:jc w:val="both"/>
      </w:pPr>
      <w:r>
        <w:rPr>
          <w:rFonts w:ascii="Times New Roman"/>
          <w:b w:val="false"/>
          <w:i w:val="false"/>
          <w:color w:val="000000"/>
          <w:sz w:val="28"/>
        </w:rPr>
        <w:t>
      продолжение таблицы</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9" w:id="1207"/>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1207"/>
    <w:bookmarkStart w:name="z490" w:id="1208"/>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91" w:id="1209"/>
    <w:p>
      <w:pPr>
        <w:spacing w:after="0"/>
        <w:ind w:left="0"/>
        <w:jc w:val="both"/>
      </w:pPr>
      <w:r>
        <w:rPr>
          <w:rFonts w:ascii="Times New Roman"/>
          <w:b w:val="false"/>
          <w:i w:val="false"/>
          <w:color w:val="000000"/>
          <w:sz w:val="28"/>
        </w:rPr>
        <w:t>
      продолжение таблицы</w:t>
      </w:r>
    </w:p>
    <w:bookmarkEnd w:id="1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2" w:id="1210"/>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1210"/>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p>
      <w:pPr>
        <w:spacing w:after="0"/>
        <w:ind w:left="0"/>
        <w:jc w:val="both"/>
      </w:pPr>
      <w:bookmarkStart w:name="z1145" w:id="1211"/>
      <w:r>
        <w:rPr>
          <w:rFonts w:ascii="Times New Roman"/>
          <w:b w:val="false"/>
          <w:i w:val="false"/>
          <w:color w:val="000000"/>
          <w:sz w:val="28"/>
        </w:rPr>
        <w:t>
      Приложение 43</w:t>
      </w:r>
    </w:p>
    <w:bookmarkEnd w:id="121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43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1447" w:id="1212"/>
    <w:p>
      <w:pPr>
        <w:spacing w:after="0"/>
        <w:ind w:left="0"/>
        <w:jc w:val="both"/>
      </w:pPr>
      <w:r>
        <w:rPr>
          <w:rFonts w:ascii="Times New Roman"/>
          <w:b w:val="false"/>
          <w:i w:val="false"/>
          <w:color w:val="000000"/>
          <w:sz w:val="28"/>
        </w:rPr>
        <w:t>
      Форма</w:t>
      </w:r>
    </w:p>
    <w:bookmarkEnd w:id="1212"/>
    <w:p>
      <w:pPr>
        <w:spacing w:after="0"/>
        <w:ind w:left="0"/>
        <w:jc w:val="both"/>
      </w:pPr>
      <w:bookmarkStart w:name="z1448" w:id="1213"/>
      <w:r>
        <w:rPr>
          <w:rFonts w:ascii="Times New Roman"/>
          <w:b w:val="false"/>
          <w:i w:val="false"/>
          <w:color w:val="000000"/>
          <w:sz w:val="28"/>
        </w:rPr>
        <w:t>
      В ______________________________________________________________________________</w:t>
      </w:r>
    </w:p>
    <w:bookmarkEnd w:id="1213"/>
    <w:p>
      <w:pPr>
        <w:spacing w:after="0"/>
        <w:ind w:left="0"/>
        <w:jc w:val="both"/>
      </w:pPr>
      <w:r>
        <w:rPr>
          <w:rFonts w:ascii="Times New Roman"/>
          <w:b w:val="false"/>
          <w:i w:val="false"/>
          <w:color w:val="000000"/>
          <w:sz w:val="28"/>
        </w:rPr>
        <w:t xml:space="preserve">       (центральный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 xml:space="preserve">       подразделение казначейства центрального уполномоченного органа по</w:t>
      </w:r>
    </w:p>
    <w:p>
      <w:pPr>
        <w:spacing w:after="0"/>
        <w:ind w:left="0"/>
        <w:jc w:val="both"/>
      </w:pPr>
      <w:r>
        <w:rPr>
          <w:rFonts w:ascii="Times New Roman"/>
          <w:b w:val="false"/>
          <w:i w:val="false"/>
          <w:color w:val="000000"/>
          <w:sz w:val="28"/>
        </w:rPr>
        <w:t xml:space="preserve">       исполнению бюджета)</w:t>
      </w:r>
    </w:p>
    <w:p>
      <w:pPr>
        <w:spacing w:after="0"/>
        <w:ind w:left="0"/>
        <w:jc w:val="both"/>
      </w:pPr>
      <w:bookmarkStart w:name="z1449" w:id="1214"/>
      <w:r>
        <w:rPr>
          <w:rFonts w:ascii="Times New Roman"/>
          <w:b w:val="false"/>
          <w:i w:val="false"/>
          <w:color w:val="000000"/>
          <w:sz w:val="28"/>
        </w:rPr>
        <w:t>
      ________________________________________________________________________________</w:t>
      </w:r>
    </w:p>
    <w:bookmarkEnd w:id="1214"/>
    <w:p>
      <w:pPr>
        <w:spacing w:after="0"/>
        <w:ind w:left="0"/>
        <w:jc w:val="both"/>
      </w:pPr>
      <w:r>
        <w:rPr>
          <w:rFonts w:ascii="Times New Roman"/>
          <w:b w:val="false"/>
          <w:i w:val="false"/>
          <w:color w:val="000000"/>
          <w:sz w:val="28"/>
        </w:rPr>
        <w:t xml:space="preserve">       (администратор бюджетных программ/территориальное подразделение казначейства</w:t>
      </w:r>
    </w:p>
    <w:p>
      <w:pPr>
        <w:spacing w:after="0"/>
        <w:ind w:left="0"/>
        <w:jc w:val="both"/>
      </w:pPr>
      <w:r>
        <w:rPr>
          <w:rFonts w:ascii="Times New Roman"/>
          <w:b w:val="false"/>
          <w:i w:val="false"/>
          <w:color w:val="000000"/>
          <w:sz w:val="28"/>
        </w:rPr>
        <w:t xml:space="preserve">       центрального уполномоченного органа по исполнению бюджета)</w:t>
      </w:r>
    </w:p>
    <w:p>
      <w:pPr>
        <w:spacing w:after="0"/>
        <w:ind w:left="0"/>
        <w:jc w:val="both"/>
      </w:pPr>
      <w:bookmarkStart w:name="z1450" w:id="1215"/>
      <w:r>
        <w:rPr>
          <w:rFonts w:ascii="Times New Roman"/>
          <w:b w:val="false"/>
          <w:i w:val="false"/>
          <w:color w:val="000000"/>
          <w:sz w:val="28"/>
        </w:rPr>
        <w:t xml:space="preserve">
                                           </w:t>
      </w:r>
      <w:r>
        <w:rPr>
          <w:rFonts w:ascii="Times New Roman"/>
          <w:b/>
          <w:i w:val="false"/>
          <w:color w:val="000000"/>
          <w:sz w:val="28"/>
        </w:rPr>
        <w:t>Заявка</w:t>
      </w:r>
    </w:p>
    <w:bookmarkEnd w:id="1215"/>
    <w:p>
      <w:pPr>
        <w:spacing w:after="0"/>
        <w:ind w:left="0"/>
        <w:jc w:val="both"/>
      </w:pPr>
      <w:r>
        <w:rPr>
          <w:rFonts w:ascii="Times New Roman"/>
          <w:b w:val="false"/>
          <w:i w:val="false"/>
          <w:color w:val="000000"/>
          <w:sz w:val="28"/>
        </w:rPr>
        <w:t xml:space="preserve">             </w:t>
      </w:r>
      <w:r>
        <w:rPr>
          <w:rFonts w:ascii="Times New Roman"/>
          <w:b/>
          <w:i w:val="false"/>
          <w:color w:val="000000"/>
          <w:sz w:val="28"/>
        </w:rPr>
        <w:t>на присвоение кодов государственным учреждениям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"___"_____________ 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216"/>
          <w:p>
            <w:pPr>
              <w:spacing w:after="20"/>
              <w:ind w:left="20"/>
              <w:jc w:val="both"/>
            </w:pPr>
            <w:r>
              <w:rPr>
                <w:rFonts w:ascii="Times New Roman"/>
                <w:b w:val="false"/>
                <w:i w:val="false"/>
                <w:color w:val="000000"/>
                <w:sz w:val="20"/>
              </w:rPr>
              <w:t>
Наименование государственного учреждения</w:t>
            </w:r>
          </w:p>
          <w:bookmarkEnd w:id="121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ведомственной принадлежности (согласно Единой бюджетной классификации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учреждения, внесенный в государственный регистр, телефон, факс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создано государственное учреждение)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Правопреемник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217"/>
          <w:p>
            <w:pPr>
              <w:spacing w:after="20"/>
              <w:ind w:left="20"/>
              <w:jc w:val="both"/>
            </w:pPr>
            <w:r>
              <w:rPr>
                <w:rFonts w:ascii="Times New Roman"/>
                <w:b w:val="false"/>
                <w:i w:val="false"/>
                <w:color w:val="000000"/>
                <w:sz w:val="20"/>
              </w:rPr>
              <w:t>
1</w:t>
            </w:r>
          </w:p>
          <w:bookmarkEnd w:id="121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1475" w:id="1218"/>
      <w:r>
        <w:rPr>
          <w:rFonts w:ascii="Times New Roman"/>
          <w:b w:val="false"/>
          <w:i w:val="false"/>
          <w:color w:val="000000"/>
          <w:sz w:val="28"/>
        </w:rPr>
        <w:t>
      Руководитель администратора</w:t>
      </w:r>
    </w:p>
    <w:bookmarkEnd w:id="1218"/>
    <w:p>
      <w:pPr>
        <w:spacing w:after="0"/>
        <w:ind w:left="0"/>
        <w:jc w:val="both"/>
      </w:pPr>
      <w:r>
        <w:rPr>
          <w:rFonts w:ascii="Times New Roman"/>
          <w:b w:val="false"/>
          <w:i w:val="false"/>
          <w:color w:val="000000"/>
          <w:sz w:val="28"/>
        </w:rPr>
        <w:t>бюджетных программ (территориального</w:t>
      </w:r>
    </w:p>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p>
      <w:pPr>
        <w:spacing w:after="0"/>
        <w:ind w:left="0"/>
        <w:jc w:val="both"/>
      </w:pPr>
      <w:bookmarkStart w:name="z1148" w:id="1219"/>
      <w:r>
        <w:rPr>
          <w:rFonts w:ascii="Times New Roman"/>
          <w:b w:val="false"/>
          <w:i w:val="false"/>
          <w:color w:val="000000"/>
          <w:sz w:val="28"/>
        </w:rPr>
        <w:t>
      Приложение 44</w:t>
      </w:r>
    </w:p>
    <w:bookmarkEnd w:id="121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44 исключено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1150" w:id="1220"/>
      <w:r>
        <w:rPr>
          <w:rFonts w:ascii="Times New Roman"/>
          <w:b w:val="false"/>
          <w:i w:val="false"/>
          <w:color w:val="000000"/>
          <w:sz w:val="28"/>
        </w:rPr>
        <w:t>
      Приложение 45</w:t>
      </w:r>
    </w:p>
    <w:bookmarkEnd w:id="122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45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151" w:id="1221"/>
    <w:p>
      <w:pPr>
        <w:spacing w:after="0"/>
        <w:ind w:left="0"/>
        <w:jc w:val="both"/>
      </w:pPr>
      <w:r>
        <w:rPr>
          <w:rFonts w:ascii="Times New Roman"/>
          <w:b w:val="false"/>
          <w:i w:val="false"/>
          <w:color w:val="000000"/>
          <w:sz w:val="28"/>
        </w:rPr>
        <w:t>
      Форма</w:t>
      </w:r>
    </w:p>
    <w:bookmarkEnd w:id="1221"/>
    <w:p>
      <w:pPr>
        <w:spacing w:after="0"/>
        <w:ind w:left="0"/>
        <w:jc w:val="both"/>
      </w:pPr>
      <w:r>
        <w:rPr>
          <w:rFonts w:ascii="Times New Roman"/>
          <w:b w:val="false"/>
          <w:i w:val="false"/>
          <w:color w:val="000000"/>
          <w:sz w:val="28"/>
        </w:rPr>
        <w:t>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В____________________________________________________</w:t>
      </w:r>
    </w:p>
    <w:p>
      <w:pPr>
        <w:spacing w:after="0"/>
        <w:ind w:left="0"/>
        <w:jc w:val="both"/>
      </w:pPr>
      <w:r>
        <w:rPr>
          <w:rFonts w:ascii="Times New Roman"/>
          <w:b w:val="false"/>
          <w:i w:val="false"/>
          <w:color w:val="000000"/>
          <w:sz w:val="28"/>
        </w:rPr>
        <w:t xml:space="preserve">       (банк второго уровня Республики Казахстан или организация,</w:t>
      </w:r>
    </w:p>
    <w:p>
      <w:pPr>
        <w:spacing w:after="0"/>
        <w:ind w:left="0"/>
        <w:jc w:val="both"/>
      </w:pPr>
      <w:r>
        <w:rPr>
          <w:rFonts w:ascii="Times New Roman"/>
          <w:b w:val="false"/>
          <w:i w:val="false"/>
          <w:color w:val="000000"/>
          <w:sz w:val="28"/>
        </w:rPr>
        <w:t xml:space="preserve">       осуществляющая отдельные виды банковских операций)</w:t>
      </w:r>
    </w:p>
    <w:p>
      <w:pPr>
        <w:spacing w:after="0"/>
        <w:ind w:left="0"/>
        <w:jc w:val="both"/>
      </w:pPr>
      <w:r>
        <w:rPr>
          <w:rFonts w:ascii="Times New Roman"/>
          <w:b w:val="false"/>
          <w:i w:val="false"/>
          <w:color w:val="000000"/>
          <w:sz w:val="28"/>
        </w:rPr>
        <w:t xml:space="preserve">                                     Разрешение №</w:t>
      </w:r>
    </w:p>
    <w:p>
      <w:pPr>
        <w:spacing w:after="0"/>
        <w:ind w:left="0"/>
        <w:jc w:val="both"/>
      </w:pPr>
      <w:r>
        <w:rPr>
          <w:rFonts w:ascii="Times New Roman"/>
          <w:b w:val="false"/>
          <w:i w:val="false"/>
          <w:color w:val="000000"/>
          <w:sz w:val="28"/>
        </w:rPr>
        <w:t xml:space="preserve">                               от "___" __________ ________года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(наименование и код государственного учреждения)</w:t>
      </w:r>
    </w:p>
    <w:p>
      <w:pPr>
        <w:spacing w:after="0"/>
        <w:ind w:left="0"/>
        <w:jc w:val="both"/>
      </w:pPr>
      <w:r>
        <w:rPr>
          <w:rFonts w:ascii="Times New Roman"/>
          <w:b w:val="false"/>
          <w:i w:val="false"/>
          <w:color w:val="000000"/>
          <w:sz w:val="28"/>
        </w:rPr>
        <w:t xml:space="preserve">       финансируемого из _____________ бюджета (вид бюджета)</w:t>
      </w:r>
    </w:p>
    <w:p>
      <w:pPr>
        <w:spacing w:after="0"/>
        <w:ind w:left="0"/>
        <w:jc w:val="both"/>
      </w:pPr>
      <w:r>
        <w:rPr>
          <w:rFonts w:ascii="Times New Roman"/>
          <w:b w:val="false"/>
          <w:i w:val="false"/>
          <w:color w:val="000000"/>
          <w:sz w:val="28"/>
        </w:rPr>
        <w:t xml:space="preserve">       разрешается открыть _____________________________</w:t>
      </w:r>
    </w:p>
    <w:p>
      <w:pPr>
        <w:spacing w:after="0"/>
        <w:ind w:left="0"/>
        <w:jc w:val="both"/>
      </w:pPr>
      <w:r>
        <w:rPr>
          <w:rFonts w:ascii="Times New Roman"/>
          <w:b w:val="false"/>
          <w:i w:val="false"/>
          <w:color w:val="000000"/>
          <w:sz w:val="28"/>
        </w:rPr>
        <w:t xml:space="preserve">                   (наименование счета)</w:t>
      </w:r>
    </w:p>
    <w:p>
      <w:pPr>
        <w:spacing w:after="0"/>
        <w:ind w:left="0"/>
        <w:jc w:val="both"/>
      </w:pPr>
      <w:r>
        <w:rPr>
          <w:rFonts w:ascii="Times New Roman"/>
          <w:b w:val="false"/>
          <w:i w:val="false"/>
          <w:color w:val="000000"/>
          <w:sz w:val="28"/>
        </w:rPr>
        <w:t xml:space="preserve">       в ____________________</w:t>
      </w:r>
    </w:p>
    <w:p>
      <w:pPr>
        <w:spacing w:after="0"/>
        <w:ind w:left="0"/>
        <w:jc w:val="both"/>
      </w:pPr>
      <w:r>
        <w:rPr>
          <w:rFonts w:ascii="Times New Roman"/>
          <w:b w:val="false"/>
          <w:i w:val="false"/>
          <w:color w:val="000000"/>
          <w:sz w:val="28"/>
        </w:rPr>
        <w:t xml:space="preserve">             (вид валюты)</w:t>
      </w:r>
    </w:p>
    <w:p>
      <w:pPr>
        <w:spacing w:after="0"/>
        <w:ind w:left="0"/>
        <w:jc w:val="both"/>
      </w:pPr>
      <w:r>
        <w:rPr>
          <w:rFonts w:ascii="Times New Roman"/>
          <w:b w:val="false"/>
          <w:i w:val="false"/>
          <w:color w:val="000000"/>
          <w:sz w:val="28"/>
        </w:rPr>
        <w:t xml:space="preserve">       на основании____________________________________________________</w:t>
      </w:r>
    </w:p>
    <w:p>
      <w:pPr>
        <w:spacing w:after="0"/>
        <w:ind w:left="0"/>
        <w:jc w:val="both"/>
      </w:pPr>
      <w:r>
        <w:rPr>
          <w:rFonts w:ascii="Times New Roman"/>
          <w:b w:val="false"/>
          <w:i w:val="false"/>
          <w:color w:val="000000"/>
          <w:sz w:val="28"/>
        </w:rPr>
        <w:t xml:space="preserve">             (ходатайство администратора бюджетной программы, наименование,</w:t>
      </w:r>
    </w:p>
    <w:p>
      <w:pPr>
        <w:spacing w:after="0"/>
        <w:ind w:left="0"/>
        <w:jc w:val="both"/>
      </w:pPr>
      <w:r>
        <w:rPr>
          <w:rFonts w:ascii="Times New Roman"/>
          <w:b w:val="false"/>
          <w:i w:val="false"/>
          <w:color w:val="000000"/>
          <w:sz w:val="28"/>
        </w:rPr>
        <w:t xml:space="preserve">             номер и дата договора о займе или связанном гранте)</w:t>
      </w:r>
    </w:p>
    <w:p>
      <w:pPr>
        <w:spacing w:after="0"/>
        <w:ind w:left="0"/>
        <w:jc w:val="both"/>
      </w:pPr>
      <w:r>
        <w:rPr>
          <w:rFonts w:ascii="Times New Roman"/>
          <w:b w:val="false"/>
          <w:i w:val="false"/>
          <w:color w:val="000000"/>
          <w:sz w:val="28"/>
        </w:rPr>
        <w:t xml:space="preserve">       цели направления расходов: ________________________</w:t>
      </w:r>
    </w:p>
    <w:p>
      <w:pPr>
        <w:spacing w:after="0"/>
        <w:ind w:left="0"/>
        <w:jc w:val="both"/>
      </w:pPr>
      <w:r>
        <w:rPr>
          <w:rFonts w:ascii="Times New Roman"/>
          <w:b w:val="false"/>
          <w:i w:val="false"/>
          <w:color w:val="000000"/>
          <w:sz w:val="28"/>
        </w:rPr>
        <w:t xml:space="preserve">       Разрешение действительно до "___" _______ года</w:t>
      </w:r>
    </w:p>
    <w:p>
      <w:pPr>
        <w:spacing w:after="0"/>
        <w:ind w:left="0"/>
        <w:jc w:val="both"/>
      </w:pPr>
      <w:r>
        <w:rPr>
          <w:rFonts w:ascii="Times New Roman"/>
          <w:b w:val="false"/>
          <w:i w:val="false"/>
          <w:color w:val="000000"/>
          <w:sz w:val="28"/>
        </w:rPr>
        <w:t xml:space="preserve">       Руководитель центрального уполномоченного</w:t>
      </w:r>
    </w:p>
    <w:p>
      <w:pPr>
        <w:spacing w:after="0"/>
        <w:ind w:left="0"/>
        <w:jc w:val="both"/>
      </w:pPr>
      <w:r>
        <w:rPr>
          <w:rFonts w:ascii="Times New Roman"/>
          <w:b w:val="false"/>
          <w:i w:val="false"/>
          <w:color w:val="000000"/>
          <w:sz w:val="28"/>
        </w:rPr>
        <w:t xml:space="preserve">       органа по исполнению бюджета 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Руководитель структурного подразделения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 xml:space="preserve">       ответственного за выдачу разрешений __________ 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Отметки банка второго уровня (организации, осуществляющей отдельные виды</w:t>
      </w:r>
    </w:p>
    <w:p>
      <w:pPr>
        <w:spacing w:after="0"/>
        <w:ind w:left="0"/>
        <w:jc w:val="both"/>
      </w:pPr>
      <w:r>
        <w:rPr>
          <w:rFonts w:ascii="Times New Roman"/>
          <w:b w:val="false"/>
          <w:i w:val="false"/>
          <w:color w:val="000000"/>
          <w:sz w:val="28"/>
        </w:rPr>
        <w:t xml:space="preserve">       банковских операций)</w:t>
      </w:r>
    </w:p>
    <w:p>
      <w:pPr>
        <w:spacing w:after="0"/>
        <w:ind w:left="0"/>
        <w:jc w:val="both"/>
      </w:pPr>
      <w:r>
        <w:rPr>
          <w:rFonts w:ascii="Times New Roman"/>
          <w:b w:val="false"/>
          <w:i w:val="false"/>
          <w:color w:val="000000"/>
          <w:sz w:val="28"/>
        </w:rPr>
        <w:t xml:space="preserve">       Счет № ________________________________</w:t>
      </w:r>
    </w:p>
    <w:p>
      <w:pPr>
        <w:spacing w:after="0"/>
        <w:ind w:left="0"/>
        <w:jc w:val="both"/>
      </w:pPr>
      <w:r>
        <w:rPr>
          <w:rFonts w:ascii="Times New Roman"/>
          <w:b w:val="false"/>
          <w:i w:val="false"/>
          <w:color w:val="000000"/>
          <w:sz w:val="28"/>
        </w:rPr>
        <w:t xml:space="preserve">       Ответственный исполнитель банка</w:t>
      </w:r>
    </w:p>
    <w:p>
      <w:pPr>
        <w:spacing w:after="0"/>
        <w:ind w:left="0"/>
        <w:jc w:val="both"/>
      </w:pPr>
      <w:r>
        <w:rPr>
          <w:rFonts w:ascii="Times New Roman"/>
          <w:b w:val="false"/>
          <w:i w:val="false"/>
          <w:color w:val="000000"/>
          <w:sz w:val="28"/>
        </w:rPr>
        <w:t xml:space="preserve">       второго уровня (организации,</w:t>
      </w:r>
    </w:p>
    <w:p>
      <w:pPr>
        <w:spacing w:after="0"/>
        <w:ind w:left="0"/>
        <w:jc w:val="both"/>
      </w:pPr>
      <w:r>
        <w:rPr>
          <w:rFonts w:ascii="Times New Roman"/>
          <w:b w:val="false"/>
          <w:i w:val="false"/>
          <w:color w:val="000000"/>
          <w:sz w:val="28"/>
        </w:rPr>
        <w:t xml:space="preserve">       осуществляющей отдельные виды</w:t>
      </w:r>
    </w:p>
    <w:p>
      <w:pPr>
        <w:spacing w:after="0"/>
        <w:ind w:left="0"/>
        <w:jc w:val="both"/>
      </w:pPr>
      <w:r>
        <w:rPr>
          <w:rFonts w:ascii="Times New Roman"/>
          <w:b w:val="false"/>
          <w:i w:val="false"/>
          <w:color w:val="000000"/>
          <w:sz w:val="28"/>
        </w:rPr>
        <w:t xml:space="preserve">       банковских операций) _______ ____________________</w:t>
      </w:r>
    </w:p>
    <w:p>
      <w:pPr>
        <w:spacing w:after="0"/>
        <w:ind w:left="0"/>
        <w:jc w:val="both"/>
      </w:pPr>
      <w:r>
        <w:rPr>
          <w:rFonts w:ascii="Times New Roman"/>
          <w:b w:val="false"/>
          <w:i w:val="false"/>
          <w:color w:val="000000"/>
          <w:sz w:val="28"/>
        </w:rPr>
        <w:t xml:space="preserve">       М.Ш. (подпись) (расшифровка подписи)</w:t>
      </w:r>
    </w:p>
    <w:p>
      <w:pPr>
        <w:spacing w:after="0"/>
        <w:ind w:left="0"/>
        <w:jc w:val="both"/>
      </w:pPr>
      <w:r>
        <w:rPr>
          <w:rFonts w:ascii="Times New Roman"/>
          <w:b w:val="false"/>
          <w:i w:val="false"/>
          <w:color w:val="000000"/>
          <w:sz w:val="28"/>
        </w:rPr>
        <w:t xml:space="preserve">       Разрешение получено "____" _________ _________ года</w:t>
      </w:r>
    </w:p>
    <w:p>
      <w:pPr>
        <w:spacing w:after="0"/>
        <w:ind w:left="0"/>
        <w:jc w:val="both"/>
      </w:pPr>
      <w:bookmarkStart w:name="z1152" w:id="1222"/>
      <w:r>
        <w:rPr>
          <w:rFonts w:ascii="Times New Roman"/>
          <w:b w:val="false"/>
          <w:i w:val="false"/>
          <w:color w:val="000000"/>
          <w:sz w:val="28"/>
        </w:rPr>
        <w:t>
      Приложение 46</w:t>
      </w:r>
    </w:p>
    <w:bookmarkEnd w:id="122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46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153" w:id="1223"/>
    <w:p>
      <w:pPr>
        <w:spacing w:after="0"/>
        <w:ind w:left="0"/>
        <w:jc w:val="both"/>
      </w:pPr>
      <w:r>
        <w:rPr>
          <w:rFonts w:ascii="Times New Roman"/>
          <w:b w:val="false"/>
          <w:i w:val="false"/>
          <w:color w:val="000000"/>
          <w:sz w:val="28"/>
        </w:rPr>
        <w:t>
      Форма</w:t>
      </w:r>
    </w:p>
    <w:bookmarkEnd w:id="1223"/>
    <w:p>
      <w:pPr>
        <w:spacing w:after="0"/>
        <w:ind w:left="0"/>
        <w:jc w:val="both"/>
      </w:pPr>
      <w:r>
        <w:rPr>
          <w:rFonts w:ascii="Times New Roman"/>
          <w:b w:val="false"/>
          <w:i w:val="false"/>
          <w:color w:val="000000"/>
          <w:sz w:val="28"/>
        </w:rPr>
        <w:t>
      В _________________________________________________________________</w:t>
      </w:r>
    </w:p>
    <w:p>
      <w:pPr>
        <w:spacing w:after="0"/>
        <w:ind w:left="0"/>
        <w:jc w:val="both"/>
      </w:pPr>
      <w:r>
        <w:rPr>
          <w:rFonts w:ascii="Times New Roman"/>
          <w:b w:val="false"/>
          <w:i w:val="false"/>
          <w:color w:val="000000"/>
          <w:sz w:val="28"/>
        </w:rPr>
        <w:t xml:space="preserve">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Заявка на открытие счета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государ-ственно-го уч-реж-де-ния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счета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направ-ления расходов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Счет в иностранной валюте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Специальный счет внешнего займа или связанного гранта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Счет к специальному счету внешнего займа или связанного гранта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 xml:space="preserve">       _____________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p>
      <w:pPr>
        <w:spacing w:after="0"/>
        <w:ind w:left="0"/>
        <w:jc w:val="both"/>
      </w:pPr>
      <w:bookmarkStart w:name="z1154" w:id="1224"/>
      <w:r>
        <w:rPr>
          <w:rFonts w:ascii="Times New Roman"/>
          <w:b w:val="false"/>
          <w:i w:val="false"/>
          <w:color w:val="000000"/>
          <w:sz w:val="28"/>
        </w:rPr>
        <w:t>
      Приложение 47</w:t>
      </w:r>
    </w:p>
    <w:bookmarkEnd w:id="122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47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155" w:id="1225"/>
    <w:p>
      <w:pPr>
        <w:spacing w:after="0"/>
        <w:ind w:left="0"/>
        <w:jc w:val="both"/>
      </w:pPr>
      <w:r>
        <w:rPr>
          <w:rFonts w:ascii="Times New Roman"/>
          <w:b w:val="false"/>
          <w:i w:val="false"/>
          <w:color w:val="000000"/>
          <w:sz w:val="28"/>
        </w:rPr>
        <w:t>
      Форма</w:t>
      </w:r>
    </w:p>
    <w:bookmarkEnd w:id="1225"/>
    <w:p>
      <w:pPr>
        <w:spacing w:after="0"/>
        <w:ind w:left="0"/>
        <w:jc w:val="both"/>
      </w:pPr>
      <w:r>
        <w:rPr>
          <w:rFonts w:ascii="Times New Roman"/>
          <w:b w:val="false"/>
          <w:i w:val="false"/>
          <w:color w:val="000000"/>
          <w:sz w:val="28"/>
        </w:rPr>
        <w:t>
      В ______________________________________________________</w:t>
      </w:r>
    </w:p>
    <w:p>
      <w:pPr>
        <w:spacing w:after="0"/>
        <w:ind w:left="0"/>
        <w:jc w:val="both"/>
      </w:pPr>
      <w:r>
        <w:rPr>
          <w:rFonts w:ascii="Times New Roman"/>
          <w:b w:val="false"/>
          <w:i w:val="false"/>
          <w:color w:val="000000"/>
          <w:sz w:val="28"/>
        </w:rPr>
        <w:t xml:space="preserve">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 xml:space="preserve">                   Заявка на открытие контрольных счетов наличности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государственного учреждения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КСН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КСН (наименование и дата законодательного акта с указанием номеров подпункта, пункта, статьи или международного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(территориального 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 по</w:t>
      </w:r>
    </w:p>
    <w:p>
      <w:pPr>
        <w:spacing w:after="0"/>
        <w:ind w:left="0"/>
        <w:jc w:val="both"/>
      </w:pPr>
      <w:r>
        <w:rPr>
          <w:rFonts w:ascii="Times New Roman"/>
          <w:b w:val="false"/>
          <w:i w:val="false"/>
          <w:color w:val="000000"/>
          <w:sz w:val="28"/>
        </w:rPr>
        <w:t>исполнению бюджета) 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p>
      <w:pPr>
        <w:spacing w:after="0"/>
        <w:ind w:left="0"/>
        <w:jc w:val="both"/>
      </w:pPr>
      <w:bookmarkStart w:name="z1156" w:id="1226"/>
      <w:r>
        <w:rPr>
          <w:rFonts w:ascii="Times New Roman"/>
          <w:b w:val="false"/>
          <w:i w:val="false"/>
          <w:color w:val="000000"/>
          <w:sz w:val="28"/>
        </w:rPr>
        <w:t>
      Приложение 48</w:t>
      </w:r>
    </w:p>
    <w:bookmarkEnd w:id="122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57" w:id="1227"/>
    <w:p>
      <w:pPr>
        <w:spacing w:after="0"/>
        <w:ind w:left="0"/>
        <w:jc w:val="both"/>
      </w:pPr>
      <w:r>
        <w:rPr>
          <w:rFonts w:ascii="Times New Roman"/>
          <w:b w:val="false"/>
          <w:i w:val="false"/>
          <w:color w:val="000000"/>
          <w:sz w:val="28"/>
        </w:rPr>
        <w:t xml:space="preserve">
      Форма            </w:t>
      </w:r>
    </w:p>
    <w:bookmarkEnd w:id="122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(Центральный уполномоченный орган по исполнению бюджета</w:t>
      </w:r>
    </w:p>
    <w:p>
      <w:pPr>
        <w:spacing w:after="0"/>
        <w:ind w:left="0"/>
        <w:jc w:val="both"/>
      </w:pPr>
      <w:r>
        <w:rPr>
          <w:rFonts w:ascii="Times New Roman"/>
          <w:b w:val="false"/>
          <w:i w:val="false"/>
          <w:color w:val="000000"/>
          <w:sz w:val="28"/>
        </w:rPr>
        <w:t>
      (территориальное подразделение казначейства центрального</w:t>
      </w:r>
    </w:p>
    <w:p>
      <w:pPr>
        <w:spacing w:after="0"/>
        <w:ind w:left="0"/>
        <w:jc w:val="both"/>
      </w:pPr>
      <w:r>
        <w:rPr>
          <w:rFonts w:ascii="Times New Roman"/>
          <w:b w:val="false"/>
          <w:i w:val="false"/>
          <w:color w:val="000000"/>
          <w:sz w:val="28"/>
        </w:rPr>
        <w:t>
      уполномоченного органа по исполнению бюджета)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изменение наименования государственного учреждения</w:t>
      </w:r>
    </w:p>
    <w:p>
      <w:pPr>
        <w:spacing w:after="0"/>
        <w:ind w:left="0"/>
        <w:jc w:val="both"/>
      </w:pPr>
      <w:r>
        <w:rPr>
          <w:rFonts w:ascii="Times New Roman"/>
          <w:b/>
          <w:i w:val="false"/>
          <w:color w:val="000000"/>
          <w:sz w:val="28"/>
        </w:rPr>
        <w:t>от "___"______________ 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администратора</w:t>
      </w:r>
    </w:p>
    <w:p>
      <w:pPr>
        <w:spacing w:after="0"/>
        <w:ind w:left="0"/>
        <w:jc w:val="both"/>
      </w:pPr>
      <w:r>
        <w:rPr>
          <w:rFonts w:ascii="Times New Roman"/>
          <w:b w:val="false"/>
          <w:i w:val="false"/>
          <w:color w:val="000000"/>
          <w:sz w:val="28"/>
        </w:rPr>
        <w:t>
      республиканских бюджетных программ</w:t>
      </w:r>
    </w:p>
    <w:p>
      <w:pPr>
        <w:spacing w:after="0"/>
        <w:ind w:left="0"/>
        <w:jc w:val="both"/>
      </w:pPr>
      <w:r>
        <w:rPr>
          <w:rFonts w:ascii="Times New Roman"/>
          <w:b w:val="false"/>
          <w:i w:val="false"/>
          <w:color w:val="000000"/>
          <w:sz w:val="28"/>
        </w:rPr>
        <w:t>
      (местного уполномоченного органа по</w:t>
      </w:r>
    </w:p>
    <w:p>
      <w:pPr>
        <w:spacing w:after="0"/>
        <w:ind w:left="0"/>
        <w:jc w:val="both"/>
      </w:pPr>
      <w:r>
        <w:rPr>
          <w:rFonts w:ascii="Times New Roman"/>
          <w:b w:val="false"/>
          <w:i w:val="false"/>
          <w:color w:val="000000"/>
          <w:sz w:val="28"/>
        </w:rPr>
        <w:t>
      исполнению бюджета, территориального</w:t>
      </w:r>
    </w:p>
    <w:p>
      <w:pPr>
        <w:spacing w:after="0"/>
        <w:ind w:left="0"/>
        <w:jc w:val="both"/>
      </w:pPr>
      <w:r>
        <w:rPr>
          <w:rFonts w:ascii="Times New Roman"/>
          <w:b w:val="false"/>
          <w:i w:val="false"/>
          <w:color w:val="000000"/>
          <w:sz w:val="28"/>
        </w:rPr>
        <w:t>
      подразделения казначейства</w:t>
      </w:r>
    </w:p>
    <w:p>
      <w:pPr>
        <w:spacing w:after="0"/>
        <w:ind w:left="0"/>
        <w:jc w:val="both"/>
      </w:pPr>
      <w:r>
        <w:rPr>
          <w:rFonts w:ascii="Times New Roman"/>
          <w:b w:val="false"/>
          <w:i w:val="false"/>
          <w:color w:val="000000"/>
          <w:sz w:val="28"/>
        </w:rPr>
        <w:t>
      центрального уполномоченного органа</w:t>
      </w:r>
    </w:p>
    <w:p>
      <w:pPr>
        <w:spacing w:after="0"/>
        <w:ind w:left="0"/>
        <w:jc w:val="both"/>
      </w:pPr>
      <w:r>
        <w:rPr>
          <w:rFonts w:ascii="Times New Roman"/>
          <w:b w:val="false"/>
          <w:i w:val="false"/>
          <w:color w:val="000000"/>
          <w:sz w:val="28"/>
        </w:rPr>
        <w:t>
      по исполнению бюджета) _________ _____________________</w:t>
      </w:r>
    </w:p>
    <w:p>
      <w:pPr>
        <w:spacing w:after="0"/>
        <w:ind w:left="0"/>
        <w:jc w:val="both"/>
      </w:pPr>
      <w:r>
        <w:rPr>
          <w:rFonts w:ascii="Times New Roman"/>
          <w:b w:val="false"/>
          <w:i w:val="false"/>
          <w:color w:val="000000"/>
          <w:sz w:val="28"/>
        </w:rPr>
        <w:t>
      М.П.             (подпись) (расшифровка подписи)</w:t>
      </w:r>
    </w:p>
    <w:p>
      <w:pPr>
        <w:spacing w:after="0"/>
        <w:ind w:left="0"/>
        <w:jc w:val="both"/>
      </w:pPr>
      <w:bookmarkStart w:name="z1158" w:id="1228"/>
      <w:r>
        <w:rPr>
          <w:rFonts w:ascii="Times New Roman"/>
          <w:b w:val="false"/>
          <w:i w:val="false"/>
          <w:color w:val="000000"/>
          <w:sz w:val="28"/>
        </w:rPr>
        <w:t>
      Приложение 49</w:t>
      </w:r>
    </w:p>
    <w:bookmarkEnd w:id="122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49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bookmarkStart w:name="z1476" w:id="1229"/>
    <w:p>
      <w:pPr>
        <w:spacing w:after="0"/>
        <w:ind w:left="0"/>
        <w:jc w:val="both"/>
      </w:pPr>
      <w:r>
        <w:rPr>
          <w:rFonts w:ascii="Times New Roman"/>
          <w:b w:val="false"/>
          <w:i w:val="false"/>
          <w:color w:val="000000"/>
          <w:sz w:val="28"/>
        </w:rPr>
        <w:t>
      Форма 5-19</w:t>
      </w:r>
    </w:p>
    <w:bookmarkEnd w:id="1229"/>
    <w:p>
      <w:pPr>
        <w:spacing w:after="0"/>
        <w:ind w:left="0"/>
        <w:jc w:val="both"/>
      </w:pPr>
      <w:r>
        <w:rPr>
          <w:rFonts w:ascii="Times New Roman"/>
          <w:b w:val="false"/>
          <w:i w:val="false"/>
          <w:color w:val="000000"/>
          <w:sz w:val="28"/>
        </w:rPr>
        <w:t>
      Отчет произведен:</w:t>
      </w:r>
    </w:p>
    <w:p>
      <w:pPr>
        <w:spacing w:after="0"/>
        <w:ind w:left="0"/>
        <w:jc w:val="both"/>
      </w:pPr>
      <w:r>
        <w:rPr>
          <w:rFonts w:ascii="Times New Roman"/>
          <w:b w:val="false"/>
          <w:i w:val="false"/>
          <w:color w:val="000000"/>
          <w:sz w:val="28"/>
        </w:rPr>
        <w:t xml:space="preserve">       дата – время</w:t>
      </w:r>
    </w:p>
    <w:p>
      <w:pPr>
        <w:spacing w:after="0"/>
        <w:ind w:left="0"/>
        <w:jc w:val="both"/>
      </w:pPr>
      <w:r>
        <w:rPr>
          <w:rFonts w:ascii="Times New Roman"/>
          <w:b w:val="false"/>
          <w:i w:val="false"/>
          <w:color w:val="000000"/>
          <w:sz w:val="28"/>
        </w:rPr>
        <w:t xml:space="preserve">       Страница X из №</w:t>
      </w:r>
    </w:p>
    <w:p>
      <w:pPr>
        <w:spacing w:after="0"/>
        <w:ind w:left="0"/>
        <w:jc w:val="both"/>
      </w:pPr>
      <w:r>
        <w:rPr>
          <w:rFonts w:ascii="Times New Roman"/>
          <w:b w:val="false"/>
          <w:i w:val="false"/>
          <w:color w:val="000000"/>
          <w:sz w:val="28"/>
        </w:rPr>
        <w:t xml:space="preserve">                               Перечень контрольных счетов наличности</w:t>
      </w:r>
    </w:p>
    <w:p>
      <w:pPr>
        <w:spacing w:after="0"/>
        <w:ind w:left="0"/>
        <w:jc w:val="both"/>
      </w:pPr>
      <w:r>
        <w:rPr>
          <w:rFonts w:ascii="Times New Roman"/>
          <w:b w:val="false"/>
          <w:i w:val="false"/>
          <w:color w:val="000000"/>
          <w:sz w:val="28"/>
        </w:rPr>
        <w:t xml:space="preserve">       Регион:_________________________________</w:t>
      </w:r>
    </w:p>
    <w:p>
      <w:pPr>
        <w:spacing w:after="0"/>
        <w:ind w:left="0"/>
        <w:jc w:val="both"/>
      </w:pPr>
      <w:r>
        <w:rPr>
          <w:rFonts w:ascii="Times New Roman"/>
          <w:b w:val="false"/>
          <w:i w:val="false"/>
          <w:color w:val="000000"/>
          <w:sz w:val="28"/>
        </w:rPr>
        <w:t xml:space="preserve">       Источник финансирования: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учреждения/субъекта квазигосударственного сектора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движения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Ответственный</w:t>
      </w:r>
    </w:p>
    <w:p>
      <w:pPr>
        <w:spacing w:after="0"/>
        <w:ind w:left="0"/>
        <w:jc w:val="both"/>
      </w:pPr>
      <w:r>
        <w:rPr>
          <w:rFonts w:ascii="Times New Roman"/>
          <w:b w:val="false"/>
          <w:i w:val="false"/>
          <w:color w:val="000000"/>
          <w:sz w:val="28"/>
        </w:rPr>
        <w:t xml:space="preserve">       исполнитель 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М.Ш.</w:t>
      </w:r>
    </w:p>
    <w:p>
      <w:pPr>
        <w:spacing w:after="0"/>
        <w:ind w:left="0"/>
        <w:jc w:val="both"/>
      </w:pPr>
      <w:bookmarkStart w:name="z1161" w:id="1230"/>
      <w:r>
        <w:rPr>
          <w:rFonts w:ascii="Times New Roman"/>
          <w:b w:val="false"/>
          <w:i w:val="false"/>
          <w:color w:val="000000"/>
          <w:sz w:val="28"/>
        </w:rPr>
        <w:t>
      Приложение 50</w:t>
      </w:r>
    </w:p>
    <w:bookmarkEnd w:id="123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50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8-08 </w:t>
      </w:r>
    </w:p>
    <w:p>
      <w:pPr>
        <w:spacing w:after="0"/>
        <w:ind w:left="0"/>
        <w:jc w:val="both"/>
      </w:pPr>
      <w:r>
        <w:rPr>
          <w:rFonts w:ascii="Times New Roman"/>
          <w:b w:val="false"/>
          <w:i w:val="false"/>
          <w:color w:val="000000"/>
          <w:sz w:val="28"/>
        </w:rPr>
        <w:t>
      Отчет произведен:</w:t>
      </w:r>
    </w:p>
    <w:p>
      <w:pPr>
        <w:spacing w:after="0"/>
        <w:ind w:left="0"/>
        <w:jc w:val="both"/>
      </w:pPr>
      <w:r>
        <w:rPr>
          <w:rFonts w:ascii="Times New Roman"/>
          <w:b w:val="false"/>
          <w:i w:val="false"/>
          <w:color w:val="000000"/>
          <w:sz w:val="28"/>
        </w:rPr>
        <w:t>ХХ.ХХ.ХХХХ ХХ:ХХ:ХХ</w:t>
      </w:r>
    </w:p>
    <w:p>
      <w:pPr>
        <w:spacing w:after="0"/>
        <w:ind w:left="0"/>
        <w:jc w:val="both"/>
      </w:pPr>
      <w:r>
        <w:rPr>
          <w:rFonts w:ascii="Times New Roman"/>
          <w:b w:val="false"/>
          <w:i w:val="false"/>
          <w:color w:val="000000"/>
          <w:sz w:val="28"/>
        </w:rPr>
        <w:t>Страница X из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xml:space="preserve">                                     счетов в иностранной валюте</w:t>
      </w:r>
    </w:p>
    <w:p>
      <w:pPr>
        <w:spacing w:after="0"/>
        <w:ind w:left="0"/>
        <w:jc w:val="both"/>
      </w:pPr>
      <w:r>
        <w:rPr>
          <w:rFonts w:ascii="Times New Roman"/>
          <w:b w:val="false"/>
          <w:i w:val="false"/>
          <w:color w:val="000000"/>
          <w:sz w:val="28"/>
        </w:rPr>
        <w:t xml:space="preserve">       Регион: __________________________________</w:t>
      </w:r>
    </w:p>
    <w:p>
      <w:pPr>
        <w:spacing w:after="0"/>
        <w:ind w:left="0"/>
        <w:jc w:val="both"/>
      </w:pPr>
      <w:r>
        <w:rPr>
          <w:rFonts w:ascii="Times New Roman"/>
          <w:b w:val="false"/>
          <w:i w:val="false"/>
          <w:color w:val="000000"/>
          <w:sz w:val="28"/>
        </w:rPr>
        <w:t xml:space="preserve">       Код государственного учреждения _____________</w:t>
      </w:r>
    </w:p>
    <w:p>
      <w:pPr>
        <w:spacing w:after="0"/>
        <w:ind w:left="0"/>
        <w:jc w:val="both"/>
      </w:pPr>
      <w:r>
        <w:rPr>
          <w:rFonts w:ascii="Times New Roman"/>
          <w:b w:val="false"/>
          <w:i w:val="false"/>
          <w:color w:val="000000"/>
          <w:sz w:val="28"/>
        </w:rPr>
        <w:t xml:space="preserve">       Вид валюты: _______________________________</w:t>
      </w:r>
    </w:p>
    <w:p>
      <w:pPr>
        <w:spacing w:after="0"/>
        <w:ind w:left="0"/>
        <w:jc w:val="both"/>
      </w:pPr>
      <w:r>
        <w:rPr>
          <w:rFonts w:ascii="Times New Roman"/>
          <w:b w:val="false"/>
          <w:i w:val="false"/>
          <w:color w:val="000000"/>
          <w:sz w:val="28"/>
        </w:rPr>
        <w:t xml:space="preserve">       Источник финансирования:__________________________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Раз-ре-шенные направле-ния рас-хо-дов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Ответственный</w:t>
      </w:r>
    </w:p>
    <w:p>
      <w:pPr>
        <w:spacing w:after="0"/>
        <w:ind w:left="0"/>
        <w:jc w:val="both"/>
      </w:pPr>
      <w:r>
        <w:rPr>
          <w:rFonts w:ascii="Times New Roman"/>
          <w:b w:val="false"/>
          <w:i w:val="false"/>
          <w:color w:val="000000"/>
          <w:sz w:val="28"/>
        </w:rPr>
        <w:t xml:space="preserve">       исполнитель 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М.Ш.</w:t>
      </w:r>
    </w:p>
    <w:p>
      <w:pPr>
        <w:spacing w:after="0"/>
        <w:ind w:left="0"/>
        <w:jc w:val="both"/>
      </w:pPr>
      <w:bookmarkStart w:name="z1164" w:id="1231"/>
      <w:r>
        <w:rPr>
          <w:rFonts w:ascii="Times New Roman"/>
          <w:b w:val="false"/>
          <w:i w:val="false"/>
          <w:color w:val="000000"/>
          <w:sz w:val="28"/>
        </w:rPr>
        <w:t>
      Приложение 51</w:t>
      </w:r>
    </w:p>
    <w:bookmarkEnd w:id="123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165" w:id="1232"/>
    <w:p>
      <w:pPr>
        <w:spacing w:after="0"/>
        <w:ind w:left="0"/>
        <w:jc w:val="both"/>
      </w:pPr>
      <w:r>
        <w:rPr>
          <w:rFonts w:ascii="Times New Roman"/>
          <w:b w:val="false"/>
          <w:i w:val="false"/>
          <w:color w:val="000000"/>
          <w:sz w:val="28"/>
        </w:rPr>
        <w:t xml:space="preserve">
      Форма            </w:t>
      </w:r>
    </w:p>
    <w:bookmarkEnd w:id="1232"/>
    <w:bookmarkStart w:name="z1166" w:id="1233"/>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Образцы подписей и оттиска печати</w:t>
      </w:r>
    </w:p>
    <w:bookmarkEnd w:id="1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учреждение/субъект квазигосударственного сектора (организационно-правовая форма и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государственного учреждения/субъект квазигосударственного сектора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учреждения/субъект квазигосударственного сектора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контрольного счета наличности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контрольного счета наличности или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территориального подразделения казначейства центрального уполномоченного органа по исполнению бюджета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территориального подразделения казначейства о принятии образцов подписей и оттиска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___ г.</w:t>
            </w:r>
          </w:p>
          <w:p>
            <w:pPr>
              <w:spacing w:after="20"/>
              <w:ind w:left="20"/>
              <w:jc w:val="both"/>
            </w:pPr>
            <w:r>
              <w:rPr>
                <w:rFonts w:ascii="Times New Roman"/>
                <w:b w:val="false"/>
                <w:i w:val="false"/>
                <w:color w:val="000000"/>
                <w:sz w:val="20"/>
              </w:rPr>
              <w:t>
_________   _________</w:t>
            </w:r>
          </w:p>
          <w:p>
            <w:pPr>
              <w:spacing w:after="20"/>
              <w:ind w:left="20"/>
              <w:jc w:val="both"/>
            </w:pPr>
            <w:r>
              <w:rPr>
                <w:rFonts w:ascii="Times New Roman"/>
                <w:b w:val="false"/>
                <w:i w:val="false"/>
                <w:color w:val="000000"/>
                <w:sz w:val="20"/>
              </w:rPr>
              <w:t>
(подпись)   (Ф.И.О.)</w:t>
            </w:r>
          </w:p>
        </w:tc>
      </w:tr>
    </w:tbl>
    <w:p>
      <w:pPr>
        <w:spacing w:after="0"/>
        <w:ind w:left="0"/>
        <w:jc w:val="both"/>
      </w:pPr>
      <w:r>
        <w:rPr>
          <w:rFonts w:ascii="Times New Roman"/>
          <w:b w:val="false"/>
          <w:i w:val="false"/>
          <w:color w:val="000000"/>
          <w:sz w:val="28"/>
        </w:rPr>
        <w:t>
      Образцы, указанные в настоящем документе, считать</w:t>
      </w:r>
    </w:p>
    <w:p>
      <w:pPr>
        <w:spacing w:after="0"/>
        <w:ind w:left="0"/>
        <w:jc w:val="both"/>
      </w:pPr>
      <w:r>
        <w:rPr>
          <w:rFonts w:ascii="Times New Roman"/>
          <w:b w:val="false"/>
          <w:i w:val="false"/>
          <w:color w:val="000000"/>
          <w:sz w:val="28"/>
        </w:rPr>
        <w:t>
      обязательными при осуществлении операций по контрольному</w:t>
      </w:r>
    </w:p>
    <w:p>
      <w:pPr>
        <w:spacing w:after="0"/>
        <w:ind w:left="0"/>
        <w:jc w:val="both"/>
      </w:pPr>
      <w:r>
        <w:rPr>
          <w:rFonts w:ascii="Times New Roman"/>
          <w:b w:val="false"/>
          <w:i w:val="false"/>
          <w:color w:val="000000"/>
          <w:sz w:val="28"/>
        </w:rPr>
        <w:t>
      счету наличности и/или счету, требующих согласия клиента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виды операций (на подписание договоров, заявок 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регистрацию гражданско-правовых сделок, уведомлений, счетов к оплате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 других, предусмотренных бюджетным законодательством Республики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подписи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(при временной замене подписи)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оттиска печати государственного учреждения/ субъект квазигосударственного сектора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подпись: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подпись:</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руководителя администратора бюджетных программ или лица, им уполномоченного, заверяющего образцы подписей уполномоченных лиц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удостоверения образцов подписей и оттиска гербовой печати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удостоверяющего образцы и оттиск гербовой печати администратора бюджетных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(оттиск печати)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Оборотная сторона</w:t>
      </w:r>
    </w:p>
    <w:p>
      <w:pPr>
        <w:spacing w:after="0"/>
        <w:ind w:left="0"/>
        <w:jc w:val="both"/>
      </w:pPr>
      <w:r>
        <w:rPr>
          <w:rFonts w:ascii="Times New Roman"/>
          <w:b w:val="false"/>
          <w:i w:val="false"/>
          <w:color w:val="000000"/>
          <w:sz w:val="28"/>
        </w:rPr>
        <w:t>
      Удостоверительная надпись о</w:t>
      </w:r>
    </w:p>
    <w:p>
      <w:pPr>
        <w:spacing w:after="0"/>
        <w:ind w:left="0"/>
        <w:jc w:val="both"/>
      </w:pPr>
      <w:r>
        <w:rPr>
          <w:rFonts w:ascii="Times New Roman"/>
          <w:b w:val="false"/>
          <w:i w:val="false"/>
          <w:color w:val="000000"/>
          <w:sz w:val="28"/>
        </w:rPr>
        <w:t>
      засвидетельствовании подлинности</w:t>
      </w:r>
    </w:p>
    <w:p>
      <w:pPr>
        <w:spacing w:after="0"/>
        <w:ind w:left="0"/>
        <w:jc w:val="both"/>
      </w:pPr>
      <w:r>
        <w:rPr>
          <w:rFonts w:ascii="Times New Roman"/>
          <w:b w:val="false"/>
          <w:i w:val="false"/>
          <w:color w:val="000000"/>
          <w:sz w:val="28"/>
        </w:rPr>
        <w:t>
      подписи представителя юридического лица</w:t>
      </w:r>
    </w:p>
    <w:p>
      <w:pPr>
        <w:spacing w:after="0"/>
        <w:ind w:left="0"/>
        <w:jc w:val="both"/>
      </w:pPr>
      <w:r>
        <w:rPr>
          <w:rFonts w:ascii="Times New Roman"/>
          <w:b w:val="false"/>
          <w:i w:val="false"/>
          <w:color w:val="000000"/>
          <w:sz w:val="28"/>
        </w:rPr>
        <w:t>
          "__" _______ года я, ___________________________ нотариус</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нотариальной конторы или</w:t>
      </w:r>
    </w:p>
    <w:p>
      <w:pPr>
        <w:spacing w:after="0"/>
        <w:ind w:left="0"/>
        <w:jc w:val="both"/>
      </w:pPr>
      <w:r>
        <w:rPr>
          <w:rFonts w:ascii="Times New Roman"/>
          <w:b w:val="false"/>
          <w:i w:val="false"/>
          <w:color w:val="000000"/>
          <w:sz w:val="28"/>
        </w:rPr>
        <w:t>
      номер и дата выдачи лицензии частного нотариуса)</w:t>
      </w:r>
    </w:p>
    <w:p>
      <w:pPr>
        <w:spacing w:after="0"/>
        <w:ind w:left="0"/>
        <w:jc w:val="both"/>
      </w:pPr>
      <w:r>
        <w:rPr>
          <w:rFonts w:ascii="Times New Roman"/>
          <w:b w:val="false"/>
          <w:i w:val="false"/>
          <w:color w:val="000000"/>
          <w:sz w:val="28"/>
        </w:rPr>
        <w:t>
      свидетельствую подлинность подписи</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(Ф.И.О. представителя должность, наименование</w:t>
      </w:r>
    </w:p>
    <w:p>
      <w:pPr>
        <w:spacing w:after="0"/>
        <w:ind w:left="0"/>
        <w:jc w:val="both"/>
      </w:pPr>
      <w:r>
        <w:rPr>
          <w:rFonts w:ascii="Times New Roman"/>
          <w:b w:val="false"/>
          <w:i w:val="false"/>
          <w:color w:val="000000"/>
          <w:sz w:val="28"/>
        </w:rPr>
        <w:t>
      юридического лица, ____________, которая сделана</w:t>
      </w:r>
    </w:p>
    <w:p>
      <w:pPr>
        <w:spacing w:after="0"/>
        <w:ind w:left="0"/>
        <w:jc w:val="both"/>
      </w:pPr>
      <w:r>
        <w:rPr>
          <w:rFonts w:ascii="Times New Roman"/>
          <w:b w:val="false"/>
          <w:i w:val="false"/>
          <w:color w:val="000000"/>
          <w:sz w:val="28"/>
        </w:rPr>
        <w:t>
      в моем присутствии. Личность представителя</w:t>
      </w:r>
    </w:p>
    <w:p>
      <w:pPr>
        <w:spacing w:after="0"/>
        <w:ind w:left="0"/>
        <w:jc w:val="both"/>
      </w:pPr>
      <w:r>
        <w:rPr>
          <w:rFonts w:ascii="Times New Roman"/>
          <w:b w:val="false"/>
          <w:i w:val="false"/>
          <w:color w:val="000000"/>
          <w:sz w:val="28"/>
        </w:rPr>
        <w:t>
      установлена, полномочия его и дееспособность проверены.</w:t>
      </w:r>
    </w:p>
    <w:p>
      <w:pPr>
        <w:spacing w:after="0"/>
        <w:ind w:left="0"/>
        <w:jc w:val="both"/>
      </w:pPr>
      <w:r>
        <w:rPr>
          <w:rFonts w:ascii="Times New Roman"/>
          <w:b w:val="false"/>
          <w:i w:val="false"/>
          <w:color w:val="000000"/>
          <w:sz w:val="28"/>
        </w:rPr>
        <w:t>
      Зарегистрировано в реестре за № _______________________</w:t>
      </w:r>
    </w:p>
    <w:p>
      <w:pPr>
        <w:spacing w:after="0"/>
        <w:ind w:left="0"/>
        <w:jc w:val="both"/>
      </w:pPr>
      <w:r>
        <w:rPr>
          <w:rFonts w:ascii="Times New Roman"/>
          <w:b w:val="false"/>
          <w:i w:val="false"/>
          <w:color w:val="000000"/>
          <w:sz w:val="28"/>
        </w:rPr>
        <w:t>
      Взыскано государственной пошлины ______________________</w:t>
      </w:r>
    </w:p>
    <w:p>
      <w:pPr>
        <w:spacing w:after="0"/>
        <w:ind w:left="0"/>
        <w:jc w:val="both"/>
      </w:pPr>
      <w:r>
        <w:rPr>
          <w:rFonts w:ascii="Times New Roman"/>
          <w:b w:val="false"/>
          <w:i w:val="false"/>
          <w:color w:val="000000"/>
          <w:sz w:val="28"/>
        </w:rPr>
        <w:t>
      Нотариус _____________________________ М.П.</w:t>
      </w:r>
    </w:p>
    <w:p>
      <w:pPr>
        <w:spacing w:after="0"/>
        <w:ind w:left="0"/>
        <w:jc w:val="both"/>
      </w:pPr>
      <w:bookmarkStart w:name="z1167" w:id="1234"/>
      <w:r>
        <w:rPr>
          <w:rFonts w:ascii="Times New Roman"/>
          <w:b w:val="false"/>
          <w:i w:val="false"/>
          <w:color w:val="000000"/>
          <w:sz w:val="28"/>
        </w:rPr>
        <w:t>
      Приложение 52</w:t>
      </w:r>
    </w:p>
    <w:bookmarkEnd w:id="123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5-34</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Дата - Время</w:t>
      </w:r>
    </w:p>
    <w:p>
      <w:pPr>
        <w:spacing w:after="0"/>
        <w:ind w:left="0"/>
        <w:jc w:val="both"/>
      </w:pPr>
      <w:r>
        <w:rPr>
          <w:rFonts w:ascii="Times New Roman"/>
          <w:b w:val="false"/>
          <w:i w:val="false"/>
          <w:color w:val="000000"/>
          <w:sz w:val="28"/>
        </w:rPr>
        <w:t>Страница 1 из №</w:t>
      </w:r>
    </w:p>
    <w:bookmarkStart w:name="z1169" w:id="1235"/>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 состоянии КСН соответствующего бюджетов</w:t>
      </w:r>
    </w:p>
    <w:bookmarkEnd w:id="12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52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497" w:id="1236"/>
    <w:p>
      <w:pPr>
        <w:spacing w:after="0"/>
        <w:ind w:left="0"/>
        <w:jc w:val="both"/>
      </w:pPr>
      <w:r>
        <w:rPr>
          <w:rFonts w:ascii="Times New Roman"/>
          <w:b w:val="false"/>
          <w:i w:val="false"/>
          <w:color w:val="000000"/>
          <w:sz w:val="28"/>
        </w:rPr>
        <w:t>
      Регион: ________________________</w:t>
      </w:r>
    </w:p>
    <w:bookmarkEnd w:id="1236"/>
    <w:bookmarkStart w:name="z498" w:id="1237"/>
    <w:p>
      <w:pPr>
        <w:spacing w:after="0"/>
        <w:ind w:left="0"/>
        <w:jc w:val="both"/>
      </w:pPr>
      <w:r>
        <w:rPr>
          <w:rFonts w:ascii="Times New Roman"/>
          <w:b w:val="false"/>
          <w:i w:val="false"/>
          <w:color w:val="000000"/>
          <w:sz w:val="28"/>
        </w:rPr>
        <w:t>
      Вид бюджета: __________________</w:t>
      </w:r>
    </w:p>
    <w:bookmarkEnd w:id="1237"/>
    <w:bookmarkStart w:name="z499" w:id="1238"/>
    <w:p>
      <w:pPr>
        <w:spacing w:after="0"/>
        <w:ind w:left="0"/>
        <w:jc w:val="both"/>
      </w:pPr>
      <w:r>
        <w:rPr>
          <w:rFonts w:ascii="Times New Roman"/>
          <w:b w:val="false"/>
          <w:i w:val="false"/>
          <w:color w:val="000000"/>
          <w:sz w:val="28"/>
        </w:rPr>
        <w:t>
      Источник финансирования: _______________________</w:t>
      </w:r>
    </w:p>
    <w:bookmarkEnd w:id="1238"/>
    <w:bookmarkStart w:name="z500" w:id="1239"/>
    <w:p>
      <w:pPr>
        <w:spacing w:after="0"/>
        <w:ind w:left="0"/>
        <w:jc w:val="both"/>
      </w:pPr>
      <w:r>
        <w:rPr>
          <w:rFonts w:ascii="Times New Roman"/>
          <w:b w:val="false"/>
          <w:i w:val="false"/>
          <w:color w:val="000000"/>
          <w:sz w:val="28"/>
        </w:rPr>
        <w:t>
      Специфика:____________________</w:t>
      </w:r>
    </w:p>
    <w:bookmarkEnd w:id="1239"/>
    <w:bookmarkStart w:name="z501" w:id="1240"/>
    <w:p>
      <w:pPr>
        <w:spacing w:after="0"/>
        <w:ind w:left="0"/>
        <w:jc w:val="both"/>
      </w:pPr>
      <w:r>
        <w:rPr>
          <w:rFonts w:ascii="Times New Roman"/>
          <w:b w:val="false"/>
          <w:i w:val="false"/>
          <w:color w:val="000000"/>
          <w:sz w:val="28"/>
        </w:rPr>
        <w:t>
      Период с __________________</w:t>
      </w:r>
    </w:p>
    <w:bookmarkEnd w:id="1240"/>
    <w:bookmarkStart w:name="z502" w:id="1241"/>
    <w:p>
      <w:pPr>
        <w:spacing w:after="0"/>
        <w:ind w:left="0"/>
        <w:jc w:val="both"/>
      </w:pPr>
      <w:r>
        <w:rPr>
          <w:rFonts w:ascii="Times New Roman"/>
          <w:b w:val="false"/>
          <w:i w:val="false"/>
          <w:color w:val="000000"/>
          <w:sz w:val="28"/>
        </w:rPr>
        <w:t>
      Единица измерения: ______________</w:t>
      </w:r>
    </w:p>
    <w:bookmarkEnd w:id="1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Внутренний банковский счет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242"/>
          <w:p>
            <w:pPr>
              <w:spacing w:after="20"/>
              <w:ind w:left="20"/>
              <w:jc w:val="both"/>
            </w:pPr>
            <w:r>
              <w:rPr>
                <w:rFonts w:ascii="Times New Roman"/>
                <w:b w:val="false"/>
                <w:i w:val="false"/>
                <w:color w:val="000000"/>
                <w:sz w:val="20"/>
              </w:rPr>
              <w:t xml:space="preserve">
Руководитель территориального подразделения </w:t>
            </w:r>
          </w:p>
          <w:bookmarkEnd w:id="1242"/>
          <w:bookmarkStart w:name="z504" w:id="1243"/>
          <w:p>
            <w:pPr>
              <w:spacing w:after="20"/>
              <w:ind w:left="20"/>
              <w:jc w:val="both"/>
            </w:pPr>
            <w:r>
              <w:rPr>
                <w:rFonts w:ascii="Times New Roman"/>
                <w:b w:val="false"/>
                <w:i w:val="false"/>
                <w:color w:val="000000"/>
                <w:sz w:val="20"/>
              </w:rPr>
              <w:t>
Казначейства ____________</w:t>
            </w:r>
          </w:p>
          <w:bookmarkEnd w:id="1243"/>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xml:space="preserve">фамилия, имя, отчество </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Место для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местного уполномоченного органа по исполнению бюджета </w:t>
            </w:r>
          </w:p>
          <w:p>
            <w:pPr>
              <w:spacing w:after="20"/>
              <w:ind w:left="20"/>
              <w:jc w:val="both"/>
            </w:pPr>
            <w:r>
              <w:rPr>
                <w:rFonts w:ascii="Times New Roman"/>
                <w:b w:val="false"/>
                <w:i w:val="false"/>
                <w:color w:val="000000"/>
                <w:sz w:val="20"/>
              </w:rPr>
              <w:t xml:space="preserve">___________ </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xml:space="preserve"> ______________</w:t>
            </w:r>
          </w:p>
          <w:p>
            <w:pPr>
              <w:spacing w:after="20"/>
              <w:ind w:left="20"/>
              <w:jc w:val="both"/>
            </w:pPr>
            <w:r>
              <w:rPr>
                <w:rFonts w:ascii="Times New Roman"/>
                <w:b w:val="false"/>
                <w:i w:val="false"/>
                <w:color w:val="000000"/>
                <w:sz w:val="20"/>
              </w:rPr>
              <w:t xml:space="preserve">фамилия, имя, отчество </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Место для печати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244"/>
          <w:p>
            <w:pPr>
              <w:spacing w:after="20"/>
              <w:ind w:left="20"/>
              <w:jc w:val="both"/>
            </w:pPr>
            <w:r>
              <w:rPr>
                <w:rFonts w:ascii="Times New Roman"/>
                <w:b w:val="false"/>
                <w:i w:val="false"/>
                <w:color w:val="000000"/>
                <w:sz w:val="20"/>
              </w:rPr>
              <w:t>
Ответственный исполнитель территориального подразделения казначейства</w:t>
            </w:r>
          </w:p>
          <w:bookmarkEnd w:id="1244"/>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xml:space="preserve">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1245"/>
          <w:p>
            <w:pPr>
              <w:spacing w:after="20"/>
              <w:ind w:left="20"/>
              <w:jc w:val="both"/>
            </w:pPr>
            <w:r>
              <w:rPr>
                <w:rFonts w:ascii="Times New Roman"/>
                <w:b w:val="false"/>
                <w:i w:val="false"/>
                <w:color w:val="000000"/>
                <w:sz w:val="20"/>
              </w:rPr>
              <w:t>
Ответственный исполнитель Местного уполномоченного органа по исполнению бюджета</w:t>
            </w:r>
          </w:p>
          <w:bookmarkEnd w:id="1245"/>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(при его наличии)</w:t>
            </w:r>
          </w:p>
        </w:tc>
      </w:tr>
    </w:tbl>
    <w:p>
      <w:pPr>
        <w:spacing w:after="0"/>
        <w:ind w:left="0"/>
        <w:jc w:val="left"/>
      </w:pPr>
      <w:r>
        <w:br/>
      </w:r>
      <w:r>
        <w:rPr>
          <w:rFonts w:ascii="Times New Roman"/>
          <w:b w:val="false"/>
          <w:i w:val="false"/>
          <w:color w:val="000000"/>
          <w:sz w:val="28"/>
        </w:rPr>
        <w:t>
</w:t>
      </w:r>
    </w:p>
    <w:p>
      <w:pPr>
        <w:spacing w:after="0"/>
        <w:ind w:left="0"/>
        <w:jc w:val="both"/>
      </w:pPr>
      <w:bookmarkStart w:name="z1170" w:id="1246"/>
      <w:r>
        <w:rPr>
          <w:rFonts w:ascii="Times New Roman"/>
          <w:b w:val="false"/>
          <w:i w:val="false"/>
          <w:color w:val="000000"/>
          <w:sz w:val="28"/>
        </w:rPr>
        <w:t>
      Приложение 53</w:t>
      </w:r>
    </w:p>
    <w:bookmarkEnd w:id="124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5-52</w:t>
      </w:r>
    </w:p>
    <w:p>
      <w:pPr>
        <w:spacing w:after="0"/>
        <w:ind w:left="0"/>
        <w:jc w:val="both"/>
      </w:pPr>
      <w:r>
        <w:rPr>
          <w:rFonts w:ascii="Times New Roman"/>
          <w:b w:val="false"/>
          <w:i w:val="false"/>
          <w:color w:val="000000"/>
          <w:sz w:val="28"/>
        </w:rPr>
        <w:t>Дата ХХ.ХХ.ХХХХ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72" w:id="1247"/>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Сводный отчет по расходам</w:t>
      </w:r>
    </w:p>
    <w:bookmarkEnd w:id="12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53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511" w:id="1248"/>
    <w:p>
      <w:pPr>
        <w:spacing w:after="0"/>
        <w:ind w:left="0"/>
        <w:jc w:val="both"/>
      </w:pPr>
      <w:r>
        <w:rPr>
          <w:rFonts w:ascii="Times New Roman"/>
          <w:b w:val="false"/>
          <w:i w:val="false"/>
          <w:color w:val="000000"/>
          <w:sz w:val="28"/>
        </w:rPr>
        <w:t>
      Вид бюджета_______________________</w:t>
      </w:r>
    </w:p>
    <w:bookmarkEnd w:id="1248"/>
    <w:bookmarkStart w:name="z512" w:id="1249"/>
    <w:p>
      <w:pPr>
        <w:spacing w:after="0"/>
        <w:ind w:left="0"/>
        <w:jc w:val="both"/>
      </w:pPr>
      <w:r>
        <w:rPr>
          <w:rFonts w:ascii="Times New Roman"/>
          <w:b w:val="false"/>
          <w:i w:val="false"/>
          <w:color w:val="000000"/>
          <w:sz w:val="28"/>
        </w:rPr>
        <w:t>
      Регион_________________________</w:t>
      </w:r>
    </w:p>
    <w:bookmarkEnd w:id="1249"/>
    <w:bookmarkStart w:name="z513" w:id="1250"/>
    <w:p>
      <w:pPr>
        <w:spacing w:after="0"/>
        <w:ind w:left="0"/>
        <w:jc w:val="both"/>
      </w:pPr>
      <w:r>
        <w:rPr>
          <w:rFonts w:ascii="Times New Roman"/>
          <w:b w:val="false"/>
          <w:i w:val="false"/>
          <w:color w:val="000000"/>
          <w:sz w:val="28"/>
        </w:rPr>
        <w:t>
      Специфика______________________</w:t>
      </w:r>
    </w:p>
    <w:bookmarkEnd w:id="1250"/>
    <w:bookmarkStart w:name="z514" w:id="1251"/>
    <w:p>
      <w:pPr>
        <w:spacing w:after="0"/>
        <w:ind w:left="0"/>
        <w:jc w:val="both"/>
      </w:pPr>
      <w:r>
        <w:rPr>
          <w:rFonts w:ascii="Times New Roman"/>
          <w:b w:val="false"/>
          <w:i w:val="false"/>
          <w:color w:val="000000"/>
          <w:sz w:val="28"/>
        </w:rPr>
        <w:t>
      Источник финансирования_______________</w:t>
      </w:r>
    </w:p>
    <w:bookmarkEnd w:id="1251"/>
    <w:bookmarkStart w:name="z515" w:id="1252"/>
    <w:p>
      <w:pPr>
        <w:spacing w:after="0"/>
        <w:ind w:left="0"/>
        <w:jc w:val="both"/>
      </w:pPr>
      <w:r>
        <w:rPr>
          <w:rFonts w:ascii="Times New Roman"/>
          <w:b w:val="false"/>
          <w:i w:val="false"/>
          <w:color w:val="000000"/>
          <w:sz w:val="28"/>
        </w:rPr>
        <w:t>
      Дата_________________________</w:t>
      </w:r>
    </w:p>
    <w:bookmarkEnd w:id="1252"/>
    <w:bookmarkStart w:name="z516" w:id="1253"/>
    <w:p>
      <w:pPr>
        <w:spacing w:after="0"/>
        <w:ind w:left="0"/>
        <w:jc w:val="both"/>
      </w:pPr>
      <w:r>
        <w:rPr>
          <w:rFonts w:ascii="Times New Roman"/>
          <w:b w:val="false"/>
          <w:i w:val="false"/>
          <w:color w:val="000000"/>
          <w:sz w:val="28"/>
        </w:rPr>
        <w:t>
      Расходы за год_____________</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Программа/Подпрограмма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за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Администратору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Администратору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отчету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______________ 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173" w:id="1254"/>
      <w:r>
        <w:rPr>
          <w:rFonts w:ascii="Times New Roman"/>
          <w:b w:val="false"/>
          <w:i w:val="false"/>
          <w:color w:val="000000"/>
          <w:sz w:val="28"/>
        </w:rPr>
        <w:t>
      Приложение 54</w:t>
      </w:r>
    </w:p>
    <w:bookmarkEnd w:id="125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54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520" w:id="1255"/>
      <w:r>
        <w:rPr>
          <w:rFonts w:ascii="Times New Roman"/>
          <w:b w:val="false"/>
          <w:i w:val="false"/>
          <w:color w:val="000000"/>
          <w:sz w:val="28"/>
        </w:rPr>
        <w:t xml:space="preserve">
      Форма 5-20 </w:t>
      </w:r>
    </w:p>
    <w:bookmarkEnd w:id="1255"/>
    <w:p>
      <w:pPr>
        <w:spacing w:after="0"/>
        <w:ind w:left="0"/>
        <w:jc w:val="both"/>
      </w:pPr>
      <w:r>
        <w:rPr>
          <w:rFonts w:ascii="Times New Roman"/>
          <w:b w:val="false"/>
          <w:i w:val="false"/>
          <w:color w:val="000000"/>
          <w:sz w:val="28"/>
        </w:rPr>
        <w:t xml:space="preserve">Отчет произведен: </w:t>
      </w:r>
    </w:p>
    <w:p>
      <w:pPr>
        <w:spacing w:after="0"/>
        <w:ind w:left="0"/>
        <w:jc w:val="both"/>
      </w:pPr>
      <w:r>
        <w:rPr>
          <w:rFonts w:ascii="Times New Roman"/>
          <w:b w:val="false"/>
          <w:i w:val="false"/>
          <w:color w:val="000000"/>
          <w:sz w:val="28"/>
        </w:rPr>
        <w:t xml:space="preserve">Дата - Время </w:t>
      </w:r>
    </w:p>
    <w:p>
      <w:pPr>
        <w:spacing w:after="0"/>
        <w:ind w:left="0"/>
        <w:jc w:val="both"/>
      </w:pPr>
      <w:r>
        <w:rPr>
          <w:rFonts w:ascii="Times New Roman"/>
          <w:b w:val="false"/>
          <w:i w:val="false"/>
          <w:color w:val="000000"/>
          <w:sz w:val="28"/>
        </w:rPr>
        <w:t>Страница X из № </w:t>
      </w:r>
    </w:p>
    <w:bookmarkStart w:name="z521" w:id="1256"/>
    <w:p>
      <w:pPr>
        <w:spacing w:after="0"/>
        <w:ind w:left="0"/>
        <w:jc w:val="both"/>
      </w:pPr>
      <w:r>
        <w:rPr>
          <w:rFonts w:ascii="Times New Roman"/>
          <w:b w:val="false"/>
          <w:i w:val="false"/>
          <w:color w:val="000000"/>
          <w:sz w:val="28"/>
        </w:rPr>
        <w:t xml:space="preserve">
      Выписка с контрольного счета наличности </w:t>
      </w:r>
    </w:p>
    <w:bookmarkEnd w:id="1256"/>
    <w:bookmarkStart w:name="z522" w:id="1257"/>
    <w:p>
      <w:pPr>
        <w:spacing w:after="0"/>
        <w:ind w:left="0"/>
        <w:jc w:val="both"/>
      </w:pPr>
      <w:r>
        <w:rPr>
          <w:rFonts w:ascii="Times New Roman"/>
          <w:b w:val="false"/>
          <w:i w:val="false"/>
          <w:color w:val="000000"/>
          <w:sz w:val="28"/>
        </w:rPr>
        <w:t>
      на _______________</w:t>
      </w:r>
    </w:p>
    <w:bookmarkEnd w:id="1257"/>
    <w:bookmarkStart w:name="z523" w:id="1258"/>
    <w:p>
      <w:pPr>
        <w:spacing w:after="0"/>
        <w:ind w:left="0"/>
        <w:jc w:val="both"/>
      </w:pPr>
      <w:r>
        <w:rPr>
          <w:rFonts w:ascii="Times New Roman"/>
          <w:b w:val="false"/>
          <w:i w:val="false"/>
          <w:color w:val="000000"/>
          <w:sz w:val="28"/>
        </w:rPr>
        <w:t>
      Регион:</w:t>
      </w:r>
    </w:p>
    <w:bookmarkEnd w:id="1258"/>
    <w:bookmarkStart w:name="z524" w:id="1259"/>
    <w:p>
      <w:pPr>
        <w:spacing w:after="0"/>
        <w:ind w:left="0"/>
        <w:jc w:val="both"/>
      </w:pPr>
      <w:r>
        <w:rPr>
          <w:rFonts w:ascii="Times New Roman"/>
          <w:b w:val="false"/>
          <w:i w:val="false"/>
          <w:color w:val="000000"/>
          <w:sz w:val="28"/>
        </w:rPr>
        <w:t>
      Вид бюджета:</w:t>
      </w:r>
    </w:p>
    <w:bookmarkEnd w:id="1259"/>
    <w:bookmarkStart w:name="z525" w:id="1260"/>
    <w:p>
      <w:pPr>
        <w:spacing w:after="0"/>
        <w:ind w:left="0"/>
        <w:jc w:val="both"/>
      </w:pPr>
      <w:r>
        <w:rPr>
          <w:rFonts w:ascii="Times New Roman"/>
          <w:b w:val="false"/>
          <w:i w:val="false"/>
          <w:color w:val="000000"/>
          <w:sz w:val="28"/>
        </w:rPr>
        <w:t>
      Источник финансирования:</w:t>
      </w:r>
    </w:p>
    <w:bookmarkEnd w:id="1260"/>
    <w:bookmarkStart w:name="z526" w:id="1261"/>
    <w:p>
      <w:pPr>
        <w:spacing w:after="0"/>
        <w:ind w:left="0"/>
        <w:jc w:val="both"/>
      </w:pPr>
      <w:r>
        <w:rPr>
          <w:rFonts w:ascii="Times New Roman"/>
          <w:b w:val="false"/>
          <w:i w:val="false"/>
          <w:color w:val="000000"/>
          <w:sz w:val="28"/>
        </w:rPr>
        <w:t>
      Код банка (БИК):</w:t>
      </w:r>
    </w:p>
    <w:bookmarkEnd w:id="1261"/>
    <w:bookmarkStart w:name="z527" w:id="1262"/>
    <w:p>
      <w:pPr>
        <w:spacing w:after="0"/>
        <w:ind w:left="0"/>
        <w:jc w:val="both"/>
      </w:pPr>
      <w:r>
        <w:rPr>
          <w:rFonts w:ascii="Times New Roman"/>
          <w:b w:val="false"/>
          <w:i w:val="false"/>
          <w:color w:val="000000"/>
          <w:sz w:val="28"/>
        </w:rPr>
        <w:t>
      Наименование банка:</w:t>
      </w:r>
    </w:p>
    <w:bookmarkEnd w:id="1262"/>
    <w:bookmarkStart w:name="z528" w:id="1263"/>
    <w:p>
      <w:pPr>
        <w:spacing w:after="0"/>
        <w:ind w:left="0"/>
        <w:jc w:val="both"/>
      </w:pPr>
      <w:r>
        <w:rPr>
          <w:rFonts w:ascii="Times New Roman"/>
          <w:b w:val="false"/>
          <w:i w:val="false"/>
          <w:color w:val="000000"/>
          <w:sz w:val="28"/>
        </w:rPr>
        <w:t>
      Номер банковского счета (ИИК):</w:t>
      </w:r>
    </w:p>
    <w:bookmarkEnd w:id="1263"/>
    <w:bookmarkStart w:name="z529" w:id="1264"/>
    <w:p>
      <w:pPr>
        <w:spacing w:after="0"/>
        <w:ind w:left="0"/>
        <w:jc w:val="both"/>
      </w:pPr>
      <w:r>
        <w:rPr>
          <w:rFonts w:ascii="Times New Roman"/>
          <w:b w:val="false"/>
          <w:i w:val="false"/>
          <w:color w:val="000000"/>
          <w:sz w:val="28"/>
        </w:rPr>
        <w:t>
      Наименование банковского счета:</w:t>
      </w:r>
    </w:p>
    <w:bookmarkEnd w:id="1264"/>
    <w:bookmarkStart w:name="z530" w:id="1265"/>
    <w:p>
      <w:pPr>
        <w:spacing w:after="0"/>
        <w:ind w:left="0"/>
        <w:jc w:val="both"/>
      </w:pPr>
      <w:r>
        <w:rPr>
          <w:rFonts w:ascii="Times New Roman"/>
          <w:b w:val="false"/>
          <w:i w:val="false"/>
          <w:color w:val="000000"/>
          <w:sz w:val="28"/>
        </w:rPr>
        <w:t>
      Код государственного учреждения/субъекта квазигосударственного сектора</w:t>
      </w:r>
    </w:p>
    <w:bookmarkEnd w:id="1265"/>
    <w:bookmarkStart w:name="z531" w:id="1266"/>
    <w:p>
      <w:pPr>
        <w:spacing w:after="0"/>
        <w:ind w:left="0"/>
        <w:jc w:val="both"/>
      </w:pPr>
      <w:r>
        <w:rPr>
          <w:rFonts w:ascii="Times New Roman"/>
          <w:b w:val="false"/>
          <w:i w:val="false"/>
          <w:color w:val="000000"/>
          <w:sz w:val="28"/>
        </w:rPr>
        <w:t>
      Контрольный счет наличности:</w:t>
      </w:r>
    </w:p>
    <w:bookmarkEnd w:id="1266"/>
    <w:bookmarkStart w:name="z532" w:id="1267"/>
    <w:p>
      <w:pPr>
        <w:spacing w:after="0"/>
        <w:ind w:left="0"/>
        <w:jc w:val="both"/>
      </w:pPr>
      <w:r>
        <w:rPr>
          <w:rFonts w:ascii="Times New Roman"/>
          <w:b w:val="false"/>
          <w:i w:val="false"/>
          <w:color w:val="000000"/>
          <w:sz w:val="28"/>
        </w:rPr>
        <w:t>
      Единицы измерения: тенге</w:t>
      </w:r>
    </w:p>
    <w:bookmarkEnd w:id="1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года</w:t>
            </w:r>
          </w:p>
          <w:p>
            <w:pPr>
              <w:spacing w:after="20"/>
              <w:ind w:left="20"/>
              <w:jc w:val="both"/>
            </w:pPr>
            <w:r>
              <w:rPr>
                <w:rFonts w:ascii="Times New Roman"/>
                <w:b w:val="false"/>
                <w:i w:val="false"/>
                <w:color w:val="000000"/>
                <w:sz w:val="20"/>
              </w:rPr>
              <w:t>
Входящий остаток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bl>
    <w:bookmarkStart w:name="z534" w:id="1268"/>
    <w:p>
      <w:pPr>
        <w:spacing w:after="0"/>
        <w:ind w:left="0"/>
        <w:jc w:val="both"/>
      </w:pPr>
      <w:r>
        <w:rPr>
          <w:rFonts w:ascii="Times New Roman"/>
          <w:b w:val="false"/>
          <w:i w:val="false"/>
          <w:color w:val="000000"/>
          <w:sz w:val="28"/>
        </w:rPr>
        <w:t>
      Количество операций</w:t>
      </w:r>
    </w:p>
    <w:bookmarkEnd w:id="1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ЗА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35" w:id="1269"/>
    <w:p>
      <w:pPr>
        <w:spacing w:after="0"/>
        <w:ind w:left="0"/>
        <w:jc w:val="both"/>
      </w:pPr>
      <w:r>
        <w:rPr>
          <w:rFonts w:ascii="Times New Roman"/>
          <w:b w:val="false"/>
          <w:i w:val="false"/>
          <w:color w:val="000000"/>
          <w:sz w:val="28"/>
        </w:rPr>
        <w:t>
      Исходящий остаток</w:t>
      </w:r>
    </w:p>
    <w:bookmarkEnd w:id="1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1270"/>
          <w:p>
            <w:pPr>
              <w:spacing w:after="20"/>
              <w:ind w:left="20"/>
              <w:jc w:val="both"/>
            </w:pPr>
            <w:r>
              <w:rPr>
                <w:rFonts w:ascii="Times New Roman"/>
                <w:b w:val="false"/>
                <w:i w:val="false"/>
                <w:color w:val="000000"/>
                <w:sz w:val="20"/>
              </w:rPr>
              <w:t>
Руководитель территориального подразделения казначейства</w:t>
            </w:r>
          </w:p>
          <w:bookmarkEnd w:id="1270"/>
          <w:bookmarkStart w:name="z537" w:id="1271"/>
          <w:p>
            <w:pPr>
              <w:spacing w:after="20"/>
              <w:ind w:left="20"/>
              <w:jc w:val="both"/>
            </w:pPr>
            <w:r>
              <w:rPr>
                <w:rFonts w:ascii="Times New Roman"/>
                <w:b w:val="false"/>
                <w:i w:val="false"/>
                <w:color w:val="000000"/>
                <w:sz w:val="20"/>
              </w:rPr>
              <w:t>
___________________________________</w:t>
            </w:r>
          </w:p>
          <w:bookmarkEnd w:id="1271"/>
          <w:bookmarkStart w:name="z538" w:id="1272"/>
          <w:p>
            <w:pPr>
              <w:spacing w:after="20"/>
              <w:ind w:left="20"/>
              <w:jc w:val="both"/>
            </w:pPr>
            <w:r>
              <w:rPr>
                <w:rFonts w:ascii="Times New Roman"/>
                <w:b w:val="false"/>
                <w:i w:val="false"/>
                <w:color w:val="000000"/>
                <w:sz w:val="20"/>
              </w:rPr>
              <w:t xml:space="preserve">
(подпись) фамилия, имя, отчество (при его наличии) </w:t>
            </w:r>
          </w:p>
          <w:bookmarkEnd w:id="1272"/>
          <w:p>
            <w:pPr>
              <w:spacing w:after="20"/>
              <w:ind w:left="20"/>
              <w:jc w:val="both"/>
            </w:pPr>
            <w:r>
              <w:rPr>
                <w:rFonts w:ascii="Times New Roman"/>
                <w:b w:val="false"/>
                <w:i w:val="false"/>
                <w:color w:val="000000"/>
                <w:sz w:val="20"/>
              </w:rPr>
              <w:t>
Место для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1273"/>
          <w:p>
            <w:pPr>
              <w:spacing w:after="20"/>
              <w:ind w:left="20"/>
              <w:jc w:val="both"/>
            </w:pPr>
            <w:r>
              <w:rPr>
                <w:rFonts w:ascii="Times New Roman"/>
                <w:b w:val="false"/>
                <w:i w:val="false"/>
                <w:color w:val="000000"/>
                <w:sz w:val="20"/>
              </w:rPr>
              <w:t>
Руководитель государственного учреждения / субъекта квазигосударственного сектора</w:t>
            </w:r>
          </w:p>
          <w:bookmarkEnd w:id="1273"/>
          <w:bookmarkStart w:name="z540" w:id="1274"/>
          <w:p>
            <w:pPr>
              <w:spacing w:after="20"/>
              <w:ind w:left="20"/>
              <w:jc w:val="both"/>
            </w:pPr>
            <w:r>
              <w:rPr>
                <w:rFonts w:ascii="Times New Roman"/>
                <w:b w:val="false"/>
                <w:i w:val="false"/>
                <w:color w:val="000000"/>
                <w:sz w:val="20"/>
              </w:rPr>
              <w:t>
___________________________________</w:t>
            </w:r>
          </w:p>
          <w:bookmarkEnd w:id="1274"/>
          <w:bookmarkStart w:name="z541" w:id="1275"/>
          <w:p>
            <w:pPr>
              <w:spacing w:after="20"/>
              <w:ind w:left="20"/>
              <w:jc w:val="both"/>
            </w:pPr>
            <w:r>
              <w:rPr>
                <w:rFonts w:ascii="Times New Roman"/>
                <w:b w:val="false"/>
                <w:i w:val="false"/>
                <w:color w:val="000000"/>
                <w:sz w:val="20"/>
              </w:rPr>
              <w:t>
(подпись) фамилия, имя, отчество (при его наличии)</w:t>
            </w:r>
          </w:p>
          <w:bookmarkEnd w:id="1275"/>
          <w:p>
            <w:pPr>
              <w:spacing w:after="20"/>
              <w:ind w:left="20"/>
              <w:jc w:val="both"/>
            </w:pPr>
            <w:r>
              <w:rPr>
                <w:rFonts w:ascii="Times New Roman"/>
                <w:b w:val="false"/>
                <w:i w:val="false"/>
                <w:color w:val="000000"/>
                <w:sz w:val="20"/>
              </w:rPr>
              <w:t>
Место для печати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2" w:id="1276"/>
          <w:p>
            <w:pPr>
              <w:spacing w:after="20"/>
              <w:ind w:left="20"/>
              <w:jc w:val="both"/>
            </w:pPr>
            <w:r>
              <w:rPr>
                <w:rFonts w:ascii="Times New Roman"/>
                <w:b w:val="false"/>
                <w:i w:val="false"/>
                <w:color w:val="000000"/>
                <w:sz w:val="20"/>
              </w:rPr>
              <w:t>
Ответственный исполнитель   </w:t>
            </w:r>
          </w:p>
          <w:bookmarkEnd w:id="1276"/>
          <w:bookmarkStart w:name="z543" w:id="1277"/>
          <w:p>
            <w:pPr>
              <w:spacing w:after="20"/>
              <w:ind w:left="20"/>
              <w:jc w:val="both"/>
            </w:pPr>
            <w:r>
              <w:rPr>
                <w:rFonts w:ascii="Times New Roman"/>
                <w:b w:val="false"/>
                <w:i w:val="false"/>
                <w:color w:val="000000"/>
                <w:sz w:val="20"/>
              </w:rPr>
              <w:t>
_______________________________________</w:t>
            </w:r>
          </w:p>
          <w:bookmarkEnd w:id="1277"/>
          <w:p>
            <w:pPr>
              <w:spacing w:after="20"/>
              <w:ind w:left="20"/>
              <w:jc w:val="both"/>
            </w:pPr>
            <w:r>
              <w:rPr>
                <w:rFonts w:ascii="Times New Roman"/>
                <w:b w:val="false"/>
                <w:i w:val="false"/>
                <w:color w:val="000000"/>
                <w:sz w:val="20"/>
              </w:rPr>
              <w:t>
(подпись)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1278"/>
          <w:p>
            <w:pPr>
              <w:spacing w:after="20"/>
              <w:ind w:left="20"/>
              <w:jc w:val="both"/>
            </w:pPr>
            <w:r>
              <w:rPr>
                <w:rFonts w:ascii="Times New Roman"/>
                <w:b w:val="false"/>
                <w:i w:val="false"/>
                <w:color w:val="000000"/>
                <w:sz w:val="20"/>
              </w:rPr>
              <w:t>
Главный бухгалтер государственного учреждения / субъекта квазигосударственного сектора</w:t>
            </w:r>
          </w:p>
          <w:bookmarkEnd w:id="1278"/>
          <w:bookmarkStart w:name="z545" w:id="1279"/>
          <w:p>
            <w:pPr>
              <w:spacing w:after="20"/>
              <w:ind w:left="20"/>
              <w:jc w:val="both"/>
            </w:pPr>
            <w:r>
              <w:rPr>
                <w:rFonts w:ascii="Times New Roman"/>
                <w:b w:val="false"/>
                <w:i w:val="false"/>
                <w:color w:val="000000"/>
                <w:sz w:val="20"/>
              </w:rPr>
              <w:t>
_________ __________________________</w:t>
            </w:r>
          </w:p>
          <w:bookmarkEnd w:id="1279"/>
          <w:p>
            <w:pPr>
              <w:spacing w:after="20"/>
              <w:ind w:left="20"/>
              <w:jc w:val="both"/>
            </w:pPr>
            <w:r>
              <w:rPr>
                <w:rFonts w:ascii="Times New Roman"/>
                <w:b w:val="false"/>
                <w:i w:val="false"/>
                <w:color w:val="000000"/>
                <w:sz w:val="20"/>
              </w:rPr>
              <w:t>
(подпись) (фамилия, имя, отчество (при его наличии)</w:t>
            </w:r>
          </w:p>
        </w:tc>
      </w:tr>
    </w:tbl>
    <w:p>
      <w:pPr>
        <w:spacing w:after="0"/>
        <w:ind w:left="0"/>
        <w:jc w:val="left"/>
      </w:pPr>
      <w:r>
        <w:br/>
      </w:r>
      <w:r>
        <w:rPr>
          <w:rFonts w:ascii="Times New Roman"/>
          <w:b w:val="false"/>
          <w:i w:val="false"/>
          <w:color w:val="000000"/>
          <w:sz w:val="28"/>
        </w:rPr>
        <w:t>
</w:t>
      </w:r>
    </w:p>
    <w:p>
      <w:pPr>
        <w:spacing w:after="0"/>
        <w:ind w:left="0"/>
        <w:jc w:val="both"/>
      </w:pPr>
      <w:bookmarkStart w:name="z1176" w:id="1280"/>
      <w:r>
        <w:rPr>
          <w:rFonts w:ascii="Times New Roman"/>
          <w:b w:val="false"/>
          <w:i w:val="false"/>
          <w:color w:val="000000"/>
          <w:sz w:val="28"/>
        </w:rPr>
        <w:t>
      Приложение 55</w:t>
      </w:r>
    </w:p>
    <w:bookmarkEnd w:id="128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5-33</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Дата - Время</w:t>
      </w:r>
    </w:p>
    <w:p>
      <w:pPr>
        <w:spacing w:after="0"/>
        <w:ind w:left="0"/>
        <w:jc w:val="both"/>
      </w:pPr>
      <w:r>
        <w:rPr>
          <w:rFonts w:ascii="Times New Roman"/>
          <w:b w:val="false"/>
          <w:i w:val="false"/>
          <w:color w:val="000000"/>
          <w:sz w:val="28"/>
        </w:rPr>
        <w:t>Страница 1 из №</w:t>
      </w:r>
    </w:p>
    <w:p>
      <w:pPr>
        <w:spacing w:after="0"/>
        <w:ind w:left="0"/>
        <w:jc w:val="both"/>
      </w:pPr>
      <w:bookmarkStart w:name="z1178" w:id="1281"/>
      <w:r>
        <w:rPr>
          <w:rFonts w:ascii="Times New Roman"/>
          <w:b w:val="false"/>
          <w:i w:val="false"/>
          <w:color w:val="000000"/>
          <w:sz w:val="28"/>
        </w:rPr>
        <w:t xml:space="preserve">
      </w:t>
      </w:r>
      <w:r>
        <w:rPr>
          <w:rFonts w:ascii="Times New Roman"/>
          <w:b/>
          <w:i w:val="false"/>
          <w:color w:val="000000"/>
          <w:sz w:val="28"/>
        </w:rPr>
        <w:t xml:space="preserve"> Отчет</w:t>
      </w:r>
    </w:p>
    <w:bookmarkEnd w:id="1281"/>
    <w:p>
      <w:pPr>
        <w:spacing w:after="0"/>
        <w:ind w:left="0"/>
        <w:jc w:val="both"/>
      </w:pPr>
      <w:r>
        <w:rPr>
          <w:rFonts w:ascii="Times New Roman"/>
          <w:b/>
          <w:i w:val="false"/>
          <w:color w:val="000000"/>
          <w:sz w:val="28"/>
        </w:rPr>
        <w:t>об остатках на КСН платных услуг</w:t>
      </w:r>
    </w:p>
    <w:p>
      <w:pPr>
        <w:spacing w:after="0"/>
        <w:ind w:left="0"/>
        <w:jc w:val="both"/>
      </w:pPr>
      <w:r>
        <w:rPr>
          <w:rFonts w:ascii="Times New Roman"/>
          <w:b w:val="false"/>
          <w:i w:val="false"/>
          <w:color w:val="000000"/>
          <w:sz w:val="28"/>
        </w:rPr>
        <w:t>
      Регион: __________________________________</w:t>
      </w:r>
    </w:p>
    <w:p>
      <w:pPr>
        <w:spacing w:after="0"/>
        <w:ind w:left="0"/>
        <w:jc w:val="both"/>
      </w:pPr>
      <w:r>
        <w:rPr>
          <w:rFonts w:ascii="Times New Roman"/>
          <w:b w:val="false"/>
          <w:i w:val="false"/>
          <w:color w:val="000000"/>
          <w:sz w:val="28"/>
        </w:rPr>
        <w:t>
      Вид бюджета: _____________________________</w:t>
      </w:r>
    </w:p>
    <w:p>
      <w:pPr>
        <w:spacing w:after="0"/>
        <w:ind w:left="0"/>
        <w:jc w:val="both"/>
      </w:pPr>
      <w:r>
        <w:rPr>
          <w:rFonts w:ascii="Times New Roman"/>
          <w:b w:val="false"/>
          <w:i w:val="false"/>
          <w:color w:val="000000"/>
          <w:sz w:val="28"/>
        </w:rPr>
        <w:t>
      Код гос. учреждения: _____________________</w:t>
      </w:r>
    </w:p>
    <w:p>
      <w:pPr>
        <w:spacing w:after="0"/>
        <w:ind w:left="0"/>
        <w:jc w:val="both"/>
      </w:pPr>
      <w:r>
        <w:rPr>
          <w:rFonts w:ascii="Times New Roman"/>
          <w:b w:val="false"/>
          <w:i w:val="false"/>
          <w:color w:val="000000"/>
          <w:sz w:val="28"/>
        </w:rPr>
        <w:t>
      Наименование гос. учреждения: ____________</w:t>
      </w:r>
    </w:p>
    <w:p>
      <w:pPr>
        <w:spacing w:after="0"/>
        <w:ind w:left="0"/>
        <w:jc w:val="both"/>
      </w:pPr>
      <w:r>
        <w:rPr>
          <w:rFonts w:ascii="Times New Roman"/>
          <w:b w:val="false"/>
          <w:i w:val="false"/>
          <w:color w:val="000000"/>
          <w:sz w:val="28"/>
        </w:rPr>
        <w:t>
      Период с _________________________________</w:t>
      </w:r>
    </w:p>
    <w:p>
      <w:pPr>
        <w:spacing w:after="0"/>
        <w:ind w:left="0"/>
        <w:jc w:val="both"/>
      </w:pPr>
      <w:r>
        <w:rPr>
          <w:rFonts w:ascii="Times New Roman"/>
          <w:b w:val="false"/>
          <w:i w:val="false"/>
          <w:color w:val="000000"/>
          <w:sz w:val="28"/>
        </w:rPr>
        <w:t>
      Единица измерения: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к  оплате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платных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и/или отправителя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дебета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w:t>
            </w:r>
          </w:p>
          <w:p>
            <w:pPr>
              <w:spacing w:after="20"/>
              <w:ind w:left="20"/>
              <w:jc w:val="both"/>
            </w:pPr>
            <w:r>
              <w:rPr>
                <w:rFonts w:ascii="Times New Roman"/>
                <w:b w:val="false"/>
                <w:i w:val="false"/>
                <w:color w:val="000000"/>
                <w:sz w:val="20"/>
              </w:rPr>
              <w:t>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остаток:</w:t>
      </w:r>
    </w:p>
    <w:p>
      <w:pPr>
        <w:spacing w:after="0"/>
        <w:ind w:left="0"/>
        <w:jc w:val="both"/>
      </w:pPr>
      <w:r>
        <w:rPr>
          <w:rFonts w:ascii="Times New Roman"/>
          <w:b w:val="false"/>
          <w:i w:val="false"/>
          <w:color w:val="000000"/>
          <w:sz w:val="28"/>
        </w:rPr>
        <w:t>
      Ответственный исполнитель 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М.Ш.</w:t>
      </w:r>
    </w:p>
    <w:p>
      <w:pPr>
        <w:spacing w:after="0"/>
        <w:ind w:left="0"/>
        <w:jc w:val="both"/>
      </w:pPr>
      <w:bookmarkStart w:name="z1179" w:id="1282"/>
      <w:r>
        <w:rPr>
          <w:rFonts w:ascii="Times New Roman"/>
          <w:b w:val="false"/>
          <w:i w:val="false"/>
          <w:color w:val="000000"/>
          <w:sz w:val="28"/>
        </w:rPr>
        <w:t>
      Приложение 56</w:t>
      </w:r>
    </w:p>
    <w:bookmarkEnd w:id="1282"/>
    <w:p>
      <w:pPr>
        <w:spacing w:after="0"/>
        <w:ind w:left="0"/>
        <w:jc w:val="both"/>
      </w:pPr>
      <w:r>
        <w:rPr>
          <w:rFonts w:ascii="Times New Roman"/>
          <w:b w:val="false"/>
          <w:i w:val="false"/>
          <w:color w:val="000000"/>
          <w:sz w:val="28"/>
        </w:rPr>
        <w:t>к Правилам исполнения бюджета</w:t>
      </w:r>
    </w:p>
    <w:p>
      <w:pPr>
        <w:spacing w:after="0"/>
        <w:ind w:left="0"/>
        <w:jc w:val="both"/>
      </w:pPr>
      <w:r>
        <w:rPr>
          <w:rFonts w:ascii="Times New Roman"/>
          <w:b w:val="false"/>
          <w:i w:val="false"/>
          <w:color w:val="000000"/>
          <w:sz w:val="28"/>
        </w:rPr>
        <w:t>и его кассового обслуживания</w:t>
      </w:r>
    </w:p>
    <w:p>
      <w:pPr>
        <w:spacing w:after="0"/>
        <w:ind w:left="0"/>
        <w:jc w:val="both"/>
      </w:pPr>
      <w:r>
        <w:rPr>
          <w:rFonts w:ascii="Times New Roman"/>
          <w:b w:val="false"/>
          <w:i w:val="false"/>
          <w:color w:val="000000"/>
          <w:sz w:val="28"/>
        </w:rPr>
        <w:t>Форма 8-17</w:t>
      </w:r>
    </w:p>
    <w:p>
      <w:pPr>
        <w:spacing w:after="0"/>
        <w:ind w:left="0"/>
        <w:jc w:val="both"/>
      </w:pPr>
      <w:r>
        <w:rPr>
          <w:rFonts w:ascii="Times New Roman"/>
          <w:b w:val="false"/>
          <w:i w:val="false"/>
          <w:color w:val="000000"/>
          <w:sz w:val="28"/>
        </w:rPr>
        <w:t>
      Отчет произведен:</w:t>
      </w:r>
    </w:p>
    <w:p>
      <w:pPr>
        <w:spacing w:after="0"/>
        <w:ind w:left="0"/>
        <w:jc w:val="both"/>
      </w:pPr>
      <w:r>
        <w:rPr>
          <w:rFonts w:ascii="Times New Roman"/>
          <w:b w:val="false"/>
          <w:i w:val="false"/>
          <w:color w:val="000000"/>
          <w:sz w:val="28"/>
        </w:rPr>
        <w:t>Дата – Время</w:t>
      </w:r>
    </w:p>
    <w:p>
      <w:pPr>
        <w:spacing w:after="0"/>
        <w:ind w:left="0"/>
        <w:jc w:val="both"/>
      </w:pPr>
      <w:r>
        <w:rPr>
          <w:rFonts w:ascii="Times New Roman"/>
          <w:b w:val="false"/>
          <w:i w:val="false"/>
          <w:color w:val="000000"/>
          <w:sz w:val="28"/>
        </w:rPr>
        <w:t>Страница X из №</w:t>
      </w:r>
    </w:p>
    <w:bookmarkStart w:name="z1181" w:id="1283"/>
    <w:p>
      <w:pPr>
        <w:spacing w:after="0"/>
        <w:ind w:left="0"/>
        <w:jc w:val="both"/>
      </w:pPr>
      <w:r>
        <w:rPr>
          <w:rFonts w:ascii="Times New Roman"/>
          <w:b w:val="false"/>
          <w:i w:val="false"/>
          <w:color w:val="000000"/>
          <w:sz w:val="28"/>
        </w:rPr>
        <w:t xml:space="preserve">
      </w:t>
      </w:r>
      <w:r>
        <w:rPr>
          <w:rFonts w:ascii="Times New Roman"/>
          <w:b/>
          <w:i w:val="false"/>
          <w:color w:val="000000"/>
          <w:sz w:val="28"/>
        </w:rPr>
        <w:t>Выписка по счетам в иностранной валюте, специальным счетам внешних займов или связанных грантов, счетам к специальным счетам внешних займов или связанных грантов государственных учреждений</w:t>
      </w:r>
    </w:p>
    <w:bookmarkEnd w:id="12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Регион:</w:t>
      </w:r>
    </w:p>
    <w:p>
      <w:pPr>
        <w:spacing w:after="0"/>
        <w:ind w:left="0"/>
        <w:jc w:val="both"/>
      </w:pPr>
      <w:r>
        <w:rPr>
          <w:rFonts w:ascii="Times New Roman"/>
          <w:b w:val="false"/>
          <w:i w:val="false"/>
          <w:color w:val="000000"/>
          <w:sz w:val="28"/>
        </w:rPr>
        <w:t>
      Вид бюджета:</w:t>
      </w:r>
    </w:p>
    <w:bookmarkStart w:name="z70" w:id="1284"/>
    <w:p>
      <w:pPr>
        <w:spacing w:after="0"/>
        <w:ind w:left="0"/>
        <w:jc w:val="both"/>
      </w:pPr>
      <w:r>
        <w:rPr>
          <w:rFonts w:ascii="Times New Roman"/>
          <w:b w:val="false"/>
          <w:i w:val="false"/>
          <w:color w:val="000000"/>
          <w:sz w:val="28"/>
        </w:rPr>
        <w:t>
      Источник финансирования:</w:t>
      </w:r>
    </w:p>
    <w:bookmarkEnd w:id="1284"/>
    <w:bookmarkStart w:name="z71" w:id="1285"/>
    <w:p>
      <w:pPr>
        <w:spacing w:after="0"/>
        <w:ind w:left="0"/>
        <w:jc w:val="both"/>
      </w:pPr>
      <w:r>
        <w:rPr>
          <w:rFonts w:ascii="Times New Roman"/>
          <w:b w:val="false"/>
          <w:i w:val="false"/>
          <w:color w:val="000000"/>
          <w:sz w:val="28"/>
        </w:rPr>
        <w:t>
      Наименование государственного учреждения:</w:t>
      </w:r>
    </w:p>
    <w:bookmarkEnd w:id="1285"/>
    <w:bookmarkStart w:name="z72" w:id="1286"/>
    <w:p>
      <w:pPr>
        <w:spacing w:after="0"/>
        <w:ind w:left="0"/>
        <w:jc w:val="both"/>
      </w:pPr>
      <w:r>
        <w:rPr>
          <w:rFonts w:ascii="Times New Roman"/>
          <w:b w:val="false"/>
          <w:i w:val="false"/>
          <w:color w:val="000000"/>
          <w:sz w:val="28"/>
        </w:rPr>
        <w:t>
      Специфика:</w:t>
      </w:r>
    </w:p>
    <w:bookmarkEnd w:id="1286"/>
    <w:bookmarkStart w:name="z73" w:id="1287"/>
    <w:p>
      <w:pPr>
        <w:spacing w:after="0"/>
        <w:ind w:left="0"/>
        <w:jc w:val="both"/>
      </w:pPr>
      <w:r>
        <w:rPr>
          <w:rFonts w:ascii="Times New Roman"/>
          <w:b w:val="false"/>
          <w:i w:val="false"/>
          <w:color w:val="000000"/>
          <w:sz w:val="28"/>
        </w:rPr>
        <w:t>
      Код валюты:</w:t>
      </w:r>
    </w:p>
    <w:bookmarkEnd w:id="1287"/>
    <w:bookmarkStart w:name="z74" w:id="1288"/>
    <w:p>
      <w:pPr>
        <w:spacing w:after="0"/>
        <w:ind w:left="0"/>
        <w:jc w:val="both"/>
      </w:pPr>
      <w:r>
        <w:rPr>
          <w:rFonts w:ascii="Times New Roman"/>
          <w:b w:val="false"/>
          <w:i w:val="false"/>
          <w:color w:val="000000"/>
          <w:sz w:val="28"/>
        </w:rPr>
        <w:t>
      Период:</w:t>
      </w:r>
    </w:p>
    <w:bookmarkEnd w:id="1288"/>
    <w:bookmarkStart w:name="z75" w:id="1289"/>
    <w:p>
      <w:pPr>
        <w:spacing w:after="0"/>
        <w:ind w:left="0"/>
        <w:jc w:val="both"/>
      </w:pPr>
      <w:r>
        <w:rPr>
          <w:rFonts w:ascii="Times New Roman"/>
          <w:b w:val="false"/>
          <w:i w:val="false"/>
          <w:color w:val="000000"/>
          <w:sz w:val="28"/>
        </w:rPr>
        <w:t>
      Единица измерения:</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б/счета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операции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оборотов: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остатков в валюте: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остатков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Ответственный исполнитель 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p>
      <w:pPr>
        <w:spacing w:after="0"/>
        <w:ind w:left="0"/>
        <w:jc w:val="both"/>
      </w:pPr>
      <w:bookmarkStart w:name="z1182" w:id="1290"/>
      <w:r>
        <w:rPr>
          <w:rFonts w:ascii="Times New Roman"/>
          <w:b w:val="false"/>
          <w:i w:val="false"/>
          <w:color w:val="000000"/>
          <w:sz w:val="28"/>
        </w:rPr>
        <w:t>
      Приложение 57</w:t>
      </w:r>
    </w:p>
    <w:bookmarkEnd w:id="129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57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5-30         </w:t>
      </w:r>
    </w:p>
    <w:p>
      <w:pPr>
        <w:spacing w:after="0"/>
        <w:ind w:left="0"/>
        <w:jc w:val="both"/>
      </w:pPr>
      <w:r>
        <w:rPr>
          <w:rFonts w:ascii="Times New Roman"/>
          <w:b w:val="false"/>
          <w:i w:val="false"/>
          <w:color w:val="000000"/>
          <w:sz w:val="28"/>
        </w:rPr>
        <w:t xml:space="preserve">
      Дата - Время        </w:t>
      </w:r>
    </w:p>
    <w:p>
      <w:pPr>
        <w:spacing w:after="0"/>
        <w:ind w:left="0"/>
        <w:jc w:val="both"/>
      </w:pPr>
      <w:r>
        <w:rPr>
          <w:rFonts w:ascii="Times New Roman"/>
          <w:b w:val="false"/>
          <w:i w:val="false"/>
          <w:color w:val="000000"/>
          <w:sz w:val="28"/>
        </w:rPr>
        <w:t xml:space="preserve">
      Страница X из №      </w:t>
      </w:r>
    </w:p>
    <w:p>
      <w:pPr>
        <w:spacing w:after="0"/>
        <w:ind w:left="0"/>
        <w:jc w:val="both"/>
      </w:pPr>
      <w:r>
        <w:rPr>
          <w:rFonts w:ascii="Times New Roman"/>
          <w:b w:val="false"/>
          <w:i w:val="false"/>
          <w:color w:val="000000"/>
          <w:sz w:val="28"/>
        </w:rPr>
        <w:t xml:space="preserve">
      Период: ______________,  </w:t>
      </w:r>
    </w:p>
    <w:p>
      <w:pPr>
        <w:spacing w:after="0"/>
        <w:ind w:left="0"/>
        <w:jc w:val="both"/>
      </w:pPr>
      <w:r>
        <w:rPr>
          <w:rFonts w:ascii="Times New Roman"/>
          <w:b w:val="false"/>
          <w:i w:val="false"/>
          <w:color w:val="000000"/>
          <w:sz w:val="28"/>
        </w:rPr>
        <w:t xml:space="preserve">
      Дата: 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Остаток на КСН платных услуг</w:t>
      </w:r>
    </w:p>
    <w:p>
      <w:pPr>
        <w:spacing w:after="0"/>
        <w:ind w:left="0"/>
        <w:jc w:val="both"/>
      </w:pPr>
      <w:r>
        <w:rPr>
          <w:rFonts w:ascii="Times New Roman"/>
          <w:b w:val="false"/>
          <w:i w:val="false"/>
          <w:color w:val="000000"/>
          <w:sz w:val="28"/>
        </w:rPr>
        <w:t>
      Гос. учреждение: _____________________________________</w:t>
      </w:r>
    </w:p>
    <w:p>
      <w:pPr>
        <w:spacing w:after="0"/>
        <w:ind w:left="0"/>
        <w:jc w:val="both"/>
      </w:pPr>
      <w:r>
        <w:rPr>
          <w:rFonts w:ascii="Times New Roman"/>
          <w:b w:val="false"/>
          <w:i w:val="false"/>
          <w:color w:val="000000"/>
          <w:sz w:val="28"/>
        </w:rPr>
        <w:t>
      Источник финансирования - 3 (Платные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Учр\Пр\Подпр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Специфика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 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учреж  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 начала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принятых обязательств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с начала года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день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свободных средств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поступлений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поступлений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КСН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М.Ш.</w:t>
      </w:r>
    </w:p>
    <w:p>
      <w:pPr>
        <w:spacing w:after="0"/>
        <w:ind w:left="0"/>
        <w:jc w:val="both"/>
      </w:pPr>
      <w:bookmarkStart w:name="z1185" w:id="1291"/>
      <w:r>
        <w:rPr>
          <w:rFonts w:ascii="Times New Roman"/>
          <w:b w:val="false"/>
          <w:i w:val="false"/>
          <w:color w:val="000000"/>
          <w:sz w:val="28"/>
        </w:rPr>
        <w:t>
      Приложение 58</w:t>
      </w:r>
    </w:p>
    <w:bookmarkEnd w:id="129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8-07</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Дата - Время Страница X из №</w:t>
      </w:r>
    </w:p>
    <w:p>
      <w:pPr>
        <w:spacing w:after="0"/>
        <w:ind w:left="0"/>
        <w:jc w:val="both"/>
      </w:pPr>
      <w:bookmarkStart w:name="z1187" w:id="1292"/>
      <w:r>
        <w:rPr>
          <w:rFonts w:ascii="Times New Roman"/>
          <w:b w:val="false"/>
          <w:i w:val="false"/>
          <w:color w:val="000000"/>
          <w:sz w:val="28"/>
        </w:rPr>
        <w:t xml:space="preserve">
      </w:t>
      </w:r>
      <w:r>
        <w:rPr>
          <w:rFonts w:ascii="Times New Roman"/>
          <w:b/>
          <w:i w:val="false"/>
          <w:color w:val="000000"/>
          <w:sz w:val="28"/>
        </w:rPr>
        <w:t xml:space="preserve"> Отчет</w:t>
      </w:r>
    </w:p>
    <w:bookmarkEnd w:id="1292"/>
    <w:p>
      <w:pPr>
        <w:spacing w:after="0"/>
        <w:ind w:left="0"/>
        <w:jc w:val="both"/>
      </w:pPr>
      <w:r>
        <w:rPr>
          <w:rFonts w:ascii="Times New Roman"/>
          <w:b/>
          <w:i w:val="false"/>
          <w:color w:val="000000"/>
          <w:sz w:val="28"/>
        </w:rPr>
        <w:t>об остатках на счетах в иностранной валюте, специальных</w:t>
      </w:r>
    </w:p>
    <w:p>
      <w:pPr>
        <w:spacing w:after="0"/>
        <w:ind w:left="0"/>
        <w:jc w:val="both"/>
      </w:pPr>
      <w:r>
        <w:rPr>
          <w:rFonts w:ascii="Times New Roman"/>
          <w:b/>
          <w:i w:val="false"/>
          <w:color w:val="000000"/>
          <w:sz w:val="28"/>
        </w:rPr>
        <w:t>счетах внешних займов или связанных грантов, счетах к</w:t>
      </w:r>
    </w:p>
    <w:p>
      <w:pPr>
        <w:spacing w:after="0"/>
        <w:ind w:left="0"/>
        <w:jc w:val="both"/>
      </w:pPr>
      <w:r>
        <w:rPr>
          <w:rFonts w:ascii="Times New Roman"/>
          <w:b/>
          <w:i w:val="false"/>
          <w:color w:val="000000"/>
          <w:sz w:val="28"/>
        </w:rPr>
        <w:t>специальным счетам внешних займов или связанных грантов</w:t>
      </w:r>
    </w:p>
    <w:p>
      <w:pPr>
        <w:spacing w:after="0"/>
        <w:ind w:left="0"/>
        <w:jc w:val="both"/>
      </w:pPr>
      <w:r>
        <w:rPr>
          <w:rFonts w:ascii="Times New Roman"/>
          <w:b w:val="false"/>
          <w:i w:val="false"/>
          <w:color w:val="000000"/>
          <w:sz w:val="28"/>
        </w:rPr>
        <w:t>
      с ___________ по _____________________</w:t>
      </w:r>
    </w:p>
    <w:p>
      <w:pPr>
        <w:spacing w:after="0"/>
        <w:ind w:left="0"/>
        <w:jc w:val="both"/>
      </w:pPr>
      <w:r>
        <w:rPr>
          <w:rFonts w:ascii="Times New Roman"/>
          <w:b w:val="false"/>
          <w:i w:val="false"/>
          <w:color w:val="000000"/>
          <w:sz w:val="28"/>
        </w:rPr>
        <w:t>
      Регион: ______________________________</w:t>
      </w:r>
    </w:p>
    <w:p>
      <w:pPr>
        <w:spacing w:after="0"/>
        <w:ind w:left="0"/>
        <w:jc w:val="both"/>
      </w:pPr>
      <w:r>
        <w:rPr>
          <w:rFonts w:ascii="Times New Roman"/>
          <w:b w:val="false"/>
          <w:i w:val="false"/>
          <w:color w:val="000000"/>
          <w:sz w:val="28"/>
        </w:rPr>
        <w:t>
      Вид бюджета: _________________________</w:t>
      </w:r>
    </w:p>
    <w:p>
      <w:pPr>
        <w:spacing w:after="0"/>
        <w:ind w:left="0"/>
        <w:jc w:val="both"/>
      </w:pPr>
      <w:r>
        <w:rPr>
          <w:rFonts w:ascii="Times New Roman"/>
          <w:b w:val="false"/>
          <w:i w:val="false"/>
          <w:color w:val="000000"/>
          <w:sz w:val="28"/>
        </w:rPr>
        <w:t>
      Код государственного учреждения: _____</w:t>
      </w:r>
    </w:p>
    <w:p>
      <w:pPr>
        <w:spacing w:after="0"/>
        <w:ind w:left="0"/>
        <w:jc w:val="both"/>
      </w:pPr>
      <w:r>
        <w:rPr>
          <w:rFonts w:ascii="Times New Roman"/>
          <w:b w:val="false"/>
          <w:i w:val="false"/>
          <w:color w:val="000000"/>
          <w:sz w:val="28"/>
        </w:rPr>
        <w:t>
      Вид валюты: __________________________</w:t>
      </w:r>
    </w:p>
    <w:p>
      <w:pPr>
        <w:spacing w:after="0"/>
        <w:ind w:left="0"/>
        <w:jc w:val="both"/>
      </w:pPr>
      <w:r>
        <w:rPr>
          <w:rFonts w:ascii="Times New Roman"/>
          <w:b w:val="false"/>
          <w:i w:val="false"/>
          <w:color w:val="000000"/>
          <w:sz w:val="28"/>
        </w:rPr>
        <w:t>
      Источник финансирования: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 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территориального подразделения казначейства</w:t>
      </w:r>
    </w:p>
    <w:p>
      <w:pPr>
        <w:spacing w:after="0"/>
        <w:ind w:left="0"/>
        <w:jc w:val="both"/>
      </w:pPr>
      <w:r>
        <w:rPr>
          <w:rFonts w:ascii="Times New Roman"/>
          <w:b w:val="false"/>
          <w:i w:val="false"/>
          <w:color w:val="000000"/>
          <w:sz w:val="28"/>
        </w:rPr>
        <w:t>
      ________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Ответственный исполнитель ___________________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М.Ш.</w:t>
      </w:r>
    </w:p>
    <w:p>
      <w:pPr>
        <w:spacing w:after="0"/>
        <w:ind w:left="0"/>
        <w:jc w:val="both"/>
      </w:pPr>
      <w:bookmarkStart w:name="z1188" w:id="1293"/>
      <w:r>
        <w:rPr>
          <w:rFonts w:ascii="Times New Roman"/>
          <w:b w:val="false"/>
          <w:i w:val="false"/>
          <w:color w:val="000000"/>
          <w:sz w:val="28"/>
        </w:rPr>
        <w:t>
      Приложение 59</w:t>
      </w:r>
    </w:p>
    <w:bookmarkEnd w:id="129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189" w:id="1294"/>
    <w:p>
      <w:pPr>
        <w:spacing w:after="0"/>
        <w:ind w:left="0"/>
        <w:jc w:val="both"/>
      </w:pPr>
      <w:r>
        <w:rPr>
          <w:rFonts w:ascii="Times New Roman"/>
          <w:b w:val="false"/>
          <w:i w:val="false"/>
          <w:color w:val="000000"/>
          <w:sz w:val="28"/>
        </w:rPr>
        <w:t xml:space="preserve">
       Форма 5-34А            </w:t>
      </w:r>
    </w:p>
    <w:bookmarkEnd w:id="1294"/>
    <w:p>
      <w:pPr>
        <w:spacing w:after="0"/>
        <w:ind w:left="0"/>
        <w:jc w:val="both"/>
      </w:pPr>
      <w:r>
        <w:rPr>
          <w:rFonts w:ascii="Times New Roman"/>
          <w:b w:val="false"/>
          <w:i w:val="false"/>
          <w:color w:val="000000"/>
          <w:sz w:val="28"/>
        </w:rPr>
        <w:t xml:space="preserve">
      дата - время      </w:t>
      </w:r>
    </w:p>
    <w:p>
      <w:pPr>
        <w:spacing w:after="0"/>
        <w:ind w:left="0"/>
        <w:jc w:val="both"/>
      </w:pPr>
      <w:r>
        <w:rPr>
          <w:rFonts w:ascii="Times New Roman"/>
          <w:b w:val="false"/>
          <w:i w:val="false"/>
          <w:color w:val="000000"/>
          <w:sz w:val="28"/>
        </w:rPr>
        <w:t xml:space="preserve">
      Страница 1 из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w:t>
      </w:r>
    </w:p>
    <w:p>
      <w:pPr>
        <w:spacing w:after="0"/>
        <w:ind w:left="0"/>
        <w:jc w:val="both"/>
      </w:pPr>
      <w:r>
        <w:rPr>
          <w:rFonts w:ascii="Times New Roman"/>
          <w:b/>
          <w:i w:val="false"/>
          <w:color w:val="000000"/>
          <w:sz w:val="28"/>
        </w:rPr>
        <w:t>oб остатках на КСН платных услуг,</w:t>
      </w:r>
    </w:p>
    <w:p>
      <w:pPr>
        <w:spacing w:after="0"/>
        <w:ind w:left="0"/>
        <w:jc w:val="both"/>
      </w:pPr>
      <w:r>
        <w:rPr>
          <w:rFonts w:ascii="Times New Roman"/>
          <w:b/>
          <w:i w:val="false"/>
          <w:color w:val="000000"/>
          <w:sz w:val="28"/>
        </w:rPr>
        <w:t>благотворительной помощи, временного размещения денег,</w:t>
      </w:r>
    </w:p>
    <w:p>
      <w:pPr>
        <w:spacing w:after="0"/>
        <w:ind w:left="0"/>
        <w:jc w:val="both"/>
      </w:pPr>
      <w:r>
        <w:rPr>
          <w:rFonts w:ascii="Times New Roman"/>
          <w:b/>
          <w:i w:val="false"/>
          <w:color w:val="000000"/>
          <w:sz w:val="28"/>
        </w:rPr>
        <w:t>местного самоуправления, реконвертации внешнего займа</w:t>
      </w:r>
    </w:p>
    <w:p>
      <w:pPr>
        <w:spacing w:after="0"/>
        <w:ind w:left="0"/>
        <w:jc w:val="both"/>
      </w:pPr>
      <w:r>
        <w:rPr>
          <w:rFonts w:ascii="Times New Roman"/>
          <w:b/>
          <w:i w:val="false"/>
          <w:color w:val="000000"/>
          <w:sz w:val="28"/>
        </w:rPr>
        <w:t>или связанного гранта и счетах субъектов</w:t>
      </w:r>
    </w:p>
    <w:p>
      <w:pPr>
        <w:spacing w:after="0"/>
        <w:ind w:left="0"/>
        <w:jc w:val="both"/>
      </w:pPr>
      <w:r>
        <w:rPr>
          <w:rFonts w:ascii="Times New Roman"/>
          <w:b/>
          <w:i w:val="false"/>
          <w:color w:val="000000"/>
          <w:sz w:val="28"/>
        </w:rPr>
        <w:t>квазигосударственного сектора</w:t>
      </w:r>
    </w:p>
    <w:p>
      <w:pPr>
        <w:spacing w:after="0"/>
        <w:ind w:left="0"/>
        <w:jc w:val="both"/>
      </w:pPr>
      <w:r>
        <w:rPr>
          <w:rFonts w:ascii="Times New Roman"/>
          <w:b w:val="false"/>
          <w:i w:val="false"/>
          <w:color w:val="000000"/>
          <w:sz w:val="28"/>
        </w:rPr>
        <w:t>
      Регион: ______________________________</w:t>
      </w:r>
    </w:p>
    <w:p>
      <w:pPr>
        <w:spacing w:after="0"/>
        <w:ind w:left="0"/>
        <w:jc w:val="both"/>
      </w:pPr>
      <w:r>
        <w:rPr>
          <w:rFonts w:ascii="Times New Roman"/>
          <w:b w:val="false"/>
          <w:i w:val="false"/>
          <w:color w:val="000000"/>
          <w:sz w:val="28"/>
        </w:rPr>
        <w:t>
      Вид бюджета: _________________________</w:t>
      </w:r>
    </w:p>
    <w:p>
      <w:pPr>
        <w:spacing w:after="0"/>
        <w:ind w:left="0"/>
        <w:jc w:val="both"/>
      </w:pPr>
      <w:r>
        <w:rPr>
          <w:rFonts w:ascii="Times New Roman"/>
          <w:b w:val="false"/>
          <w:i w:val="false"/>
          <w:color w:val="000000"/>
          <w:sz w:val="28"/>
        </w:rPr>
        <w:t>
      Администратор: _______________________</w:t>
      </w:r>
    </w:p>
    <w:p>
      <w:pPr>
        <w:spacing w:after="0"/>
        <w:ind w:left="0"/>
        <w:jc w:val="both"/>
      </w:pPr>
      <w:r>
        <w:rPr>
          <w:rFonts w:ascii="Times New Roman"/>
          <w:b w:val="false"/>
          <w:i w:val="false"/>
          <w:color w:val="000000"/>
          <w:sz w:val="28"/>
        </w:rPr>
        <w:t>
      Источник финансирования: ________</w:t>
      </w:r>
    </w:p>
    <w:p>
      <w:pPr>
        <w:spacing w:after="0"/>
        <w:ind w:left="0"/>
        <w:jc w:val="both"/>
      </w:pPr>
      <w:r>
        <w:rPr>
          <w:rFonts w:ascii="Times New Roman"/>
          <w:b w:val="false"/>
          <w:i w:val="false"/>
          <w:color w:val="000000"/>
          <w:sz w:val="28"/>
        </w:rPr>
        <w:t>
      Специфика: ________________</w:t>
      </w:r>
    </w:p>
    <w:p>
      <w:pPr>
        <w:spacing w:after="0"/>
        <w:ind w:left="0"/>
        <w:jc w:val="both"/>
      </w:pPr>
      <w:r>
        <w:rPr>
          <w:rFonts w:ascii="Times New Roman"/>
          <w:b w:val="false"/>
          <w:i w:val="false"/>
          <w:color w:val="000000"/>
          <w:sz w:val="28"/>
        </w:rPr>
        <w:t>
      Код ГУ/СКС __________________</w:t>
      </w:r>
    </w:p>
    <w:p>
      <w:pPr>
        <w:spacing w:after="0"/>
        <w:ind w:left="0"/>
        <w:jc w:val="both"/>
      </w:pPr>
      <w:r>
        <w:rPr>
          <w:rFonts w:ascii="Times New Roman"/>
          <w:b w:val="false"/>
          <w:i w:val="false"/>
          <w:color w:val="000000"/>
          <w:sz w:val="28"/>
        </w:rPr>
        <w:t>
      Период: с _________ по __________________</w:t>
      </w:r>
    </w:p>
    <w:p>
      <w:pPr>
        <w:spacing w:after="0"/>
        <w:ind w:left="0"/>
        <w:jc w:val="both"/>
      </w:pPr>
      <w:r>
        <w:rPr>
          <w:rFonts w:ascii="Times New Roman"/>
          <w:b w:val="false"/>
          <w:i w:val="false"/>
          <w:color w:val="000000"/>
          <w:sz w:val="28"/>
        </w:rPr>
        <w:t>
      Единицы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Администратор/госучреждение/субъект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отчету: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территориального</w:t>
            </w:r>
          </w:p>
          <w:p>
            <w:pPr>
              <w:spacing w:after="20"/>
              <w:ind w:left="20"/>
              <w:jc w:val="both"/>
            </w:pPr>
            <w:r>
              <w:rPr>
                <w:rFonts w:ascii="Times New Roman"/>
                <w:b w:val="false"/>
                <w:i w:val="false"/>
                <w:color w:val="000000"/>
                <w:sz w:val="20"/>
              </w:rPr>
              <w:t>
подразделения казначейства</w:t>
            </w:r>
          </w:p>
          <w:p>
            <w:pPr>
              <w:spacing w:after="20"/>
              <w:ind w:left="20"/>
              <w:jc w:val="both"/>
            </w:pPr>
            <w:r>
              <w:rPr>
                <w:rFonts w:ascii="Times New Roman"/>
                <w:b w:val="false"/>
                <w:i w:val="false"/>
                <w:color w:val="000000"/>
                <w:sz w:val="20"/>
              </w:rPr>
              <w:t>
_____________   ________________</w:t>
            </w:r>
          </w:p>
          <w:p>
            <w:pPr>
              <w:spacing w:after="20"/>
              <w:ind w:left="20"/>
              <w:jc w:val="both"/>
            </w:pP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местного уполномоченного органа по исполнению бюджета</w:t>
            </w:r>
          </w:p>
          <w:p>
            <w:pPr>
              <w:spacing w:after="20"/>
              <w:ind w:left="20"/>
              <w:jc w:val="both"/>
            </w:pPr>
            <w:r>
              <w:rPr>
                <w:rFonts w:ascii="Times New Roman"/>
                <w:b w:val="false"/>
                <w:i w:val="false"/>
                <w:color w:val="000000"/>
                <w:sz w:val="20"/>
              </w:rPr>
              <w:t>
____________ ________________</w:t>
            </w:r>
          </w:p>
          <w:p>
            <w:pPr>
              <w:spacing w:after="20"/>
              <w:ind w:left="20"/>
              <w:jc w:val="both"/>
            </w:pP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
             (при его наличии)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Ответственный исполнитель местного</w:t>
      </w:r>
    </w:p>
    <w:p>
      <w:pPr>
        <w:spacing w:after="0"/>
        <w:ind w:left="0"/>
        <w:jc w:val="both"/>
      </w:pPr>
      <w:r>
        <w:rPr>
          <w:rFonts w:ascii="Times New Roman"/>
          <w:b w:val="false"/>
          <w:i w:val="false"/>
          <w:color w:val="000000"/>
          <w:sz w:val="28"/>
        </w:rPr>
        <w:t>
      М.П. уполномоченного органа по исполнению бюджета</w:t>
      </w:r>
    </w:p>
    <w:p>
      <w:pPr>
        <w:spacing w:after="0"/>
        <w:ind w:left="0"/>
        <w:jc w:val="both"/>
      </w:pPr>
      <w:r>
        <w:rPr>
          <w:rFonts w:ascii="Times New Roman"/>
          <w:b w:val="false"/>
          <w:i w:val="false"/>
          <w:color w:val="000000"/>
          <w:sz w:val="28"/>
        </w:rPr>
        <w:t>
      ______________ 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Руководитель АБП (аким города районного значения,</w:t>
      </w:r>
    </w:p>
    <w:p>
      <w:pPr>
        <w:spacing w:after="0"/>
        <w:ind w:left="0"/>
        <w:jc w:val="both"/>
      </w:pPr>
      <w:r>
        <w:rPr>
          <w:rFonts w:ascii="Times New Roman"/>
          <w:b w:val="false"/>
          <w:i w:val="false"/>
          <w:color w:val="000000"/>
          <w:sz w:val="28"/>
        </w:rPr>
        <w:t>
      М.П. поселка, села, сельского округа)</w:t>
      </w:r>
    </w:p>
    <w:p>
      <w:pPr>
        <w:spacing w:after="0"/>
        <w:ind w:left="0"/>
        <w:jc w:val="both"/>
      </w:pPr>
      <w:r>
        <w:rPr>
          <w:rFonts w:ascii="Times New Roman"/>
          <w:b w:val="false"/>
          <w:i w:val="false"/>
          <w:color w:val="000000"/>
          <w:sz w:val="28"/>
        </w:rPr>
        <w:t>
      ______________ 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Ответственный исполнитель территориального</w:t>
      </w:r>
    </w:p>
    <w:p>
      <w:pPr>
        <w:spacing w:after="0"/>
        <w:ind w:left="0"/>
        <w:jc w:val="both"/>
      </w:pPr>
      <w:r>
        <w:rPr>
          <w:rFonts w:ascii="Times New Roman"/>
          <w:b w:val="false"/>
          <w:i w:val="false"/>
          <w:color w:val="000000"/>
          <w:sz w:val="28"/>
        </w:rPr>
        <w:t>
      М.П. подразделения казначейства</w:t>
      </w:r>
    </w:p>
    <w:p>
      <w:pPr>
        <w:spacing w:after="0"/>
        <w:ind w:left="0"/>
        <w:jc w:val="both"/>
      </w:pPr>
      <w:r>
        <w:rPr>
          <w:rFonts w:ascii="Times New Roman"/>
          <w:b w:val="false"/>
          <w:i w:val="false"/>
          <w:color w:val="000000"/>
          <w:sz w:val="28"/>
        </w:rPr>
        <w:t>
      ______________ 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
      М.Ш. ответственного за проверку отчета</w:t>
      </w:r>
    </w:p>
    <w:p>
      <w:pPr>
        <w:spacing w:after="0"/>
        <w:ind w:left="0"/>
        <w:jc w:val="both"/>
      </w:pPr>
      <w:r>
        <w:rPr>
          <w:rFonts w:ascii="Times New Roman"/>
          <w:b w:val="false"/>
          <w:i w:val="false"/>
          <w:color w:val="000000"/>
          <w:sz w:val="28"/>
        </w:rPr>
        <w:t>
      ______________ 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bookmarkStart w:name="z1191" w:id="1295"/>
      <w:r>
        <w:rPr>
          <w:rFonts w:ascii="Times New Roman"/>
          <w:b w:val="false"/>
          <w:i w:val="false"/>
          <w:color w:val="000000"/>
          <w:sz w:val="28"/>
        </w:rPr>
        <w:t>
      Приложение 60</w:t>
      </w:r>
    </w:p>
    <w:bookmarkEnd w:id="129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60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1570" w:id="1296"/>
    <w:p>
      <w:pPr>
        <w:spacing w:after="0"/>
        <w:ind w:left="0"/>
        <w:jc w:val="both"/>
      </w:pPr>
      <w:r>
        <w:rPr>
          <w:rFonts w:ascii="Times New Roman"/>
          <w:b w:val="false"/>
          <w:i w:val="false"/>
          <w:color w:val="000000"/>
          <w:sz w:val="28"/>
        </w:rPr>
        <w:t xml:space="preserve">
      Форма </w:t>
      </w:r>
    </w:p>
    <w:bookmarkEnd w:id="1296"/>
    <w:p>
      <w:pPr>
        <w:spacing w:after="0"/>
        <w:ind w:left="0"/>
        <w:jc w:val="both"/>
      </w:pPr>
      <w:bookmarkStart w:name="z1571" w:id="1297"/>
      <w:r>
        <w:rPr>
          <w:rFonts w:ascii="Times New Roman"/>
          <w:b w:val="false"/>
          <w:i w:val="false"/>
          <w:color w:val="000000"/>
          <w:sz w:val="28"/>
        </w:rPr>
        <w:t>
      В ______________________________________________________________________________</w:t>
      </w:r>
    </w:p>
    <w:bookmarkEnd w:id="1297"/>
    <w:p>
      <w:pPr>
        <w:spacing w:after="0"/>
        <w:ind w:left="0"/>
        <w:jc w:val="both"/>
      </w:pPr>
      <w:r>
        <w:rPr>
          <w:rFonts w:ascii="Times New Roman"/>
          <w:b w:val="false"/>
          <w:i w:val="false"/>
          <w:color w:val="000000"/>
          <w:sz w:val="28"/>
        </w:rPr>
        <w:t xml:space="preserve">       (центральный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p>
      <w:pPr>
        <w:spacing w:after="0"/>
        <w:ind w:left="0"/>
        <w:jc w:val="both"/>
      </w:pPr>
      <w:bookmarkStart w:name="z1572" w:id="1298"/>
      <w:r>
        <w:rPr>
          <w:rFonts w:ascii="Times New Roman"/>
          <w:b w:val="false"/>
          <w:i w:val="false"/>
          <w:color w:val="000000"/>
          <w:sz w:val="28"/>
        </w:rPr>
        <w:t>
      ________________________________________________________________________________</w:t>
      </w:r>
    </w:p>
    <w:bookmarkEnd w:id="1298"/>
    <w:p>
      <w:pPr>
        <w:spacing w:after="0"/>
        <w:ind w:left="0"/>
        <w:jc w:val="both"/>
      </w:pPr>
      <w:r>
        <w:rPr>
          <w:rFonts w:ascii="Times New Roman"/>
          <w:b w:val="false"/>
          <w:i w:val="false"/>
          <w:color w:val="000000"/>
          <w:sz w:val="28"/>
        </w:rPr>
        <w:t xml:space="preserve">                   (администратор бюджетных программ)</w:t>
      </w:r>
    </w:p>
    <w:p>
      <w:pPr>
        <w:spacing w:after="0"/>
        <w:ind w:left="0"/>
        <w:jc w:val="both"/>
      </w:pPr>
      <w:bookmarkStart w:name="z1573" w:id="1299"/>
      <w:r>
        <w:rPr>
          <w:rFonts w:ascii="Times New Roman"/>
          <w:b w:val="false"/>
          <w:i w:val="false"/>
          <w:color w:val="000000"/>
          <w:sz w:val="28"/>
        </w:rPr>
        <w:t xml:space="preserve">
                                           </w:t>
      </w:r>
      <w:r>
        <w:rPr>
          <w:rFonts w:ascii="Times New Roman"/>
          <w:b/>
          <w:i w:val="false"/>
          <w:color w:val="000000"/>
          <w:sz w:val="28"/>
        </w:rPr>
        <w:t>Заявка</w:t>
      </w:r>
    </w:p>
    <w:bookmarkEnd w:id="1299"/>
    <w:p>
      <w:pPr>
        <w:spacing w:after="0"/>
        <w:ind w:left="0"/>
        <w:jc w:val="both"/>
      </w:pPr>
      <w:r>
        <w:rPr>
          <w:rFonts w:ascii="Times New Roman"/>
          <w:b w:val="false"/>
          <w:i w:val="false"/>
          <w:color w:val="000000"/>
          <w:sz w:val="28"/>
        </w:rPr>
        <w:t xml:space="preserve">             </w:t>
      </w:r>
      <w:r>
        <w:rPr>
          <w:rFonts w:ascii="Times New Roman"/>
          <w:b/>
          <w:i w:val="false"/>
          <w:color w:val="000000"/>
          <w:sz w:val="28"/>
        </w:rPr>
        <w:t>на прекращение действия кодов государственных учреждений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от "___" 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300"/>
          <w:p>
            <w:pPr>
              <w:spacing w:after="20"/>
              <w:ind w:left="20"/>
              <w:jc w:val="both"/>
            </w:pPr>
            <w:r>
              <w:rPr>
                <w:rFonts w:ascii="Times New Roman"/>
                <w:b w:val="false"/>
                <w:i w:val="false"/>
                <w:color w:val="000000"/>
                <w:sz w:val="20"/>
              </w:rPr>
              <w:t>
Наименование государственного учреждения</w:t>
            </w:r>
          </w:p>
          <w:bookmarkEnd w:id="13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государственного учреждения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учреждения, внесенный в юридический регистр, телефон,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301"/>
          <w:p>
            <w:pPr>
              <w:spacing w:after="20"/>
              <w:ind w:left="20"/>
              <w:jc w:val="both"/>
            </w:pPr>
            <w:r>
              <w:rPr>
                <w:rFonts w:ascii="Times New Roman"/>
                <w:b w:val="false"/>
                <w:i w:val="false"/>
                <w:color w:val="000000"/>
                <w:sz w:val="20"/>
              </w:rPr>
              <w:t>
1</w:t>
            </w:r>
          </w:p>
          <w:bookmarkEnd w:id="13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592" w:id="1302"/>
      <w:r>
        <w:rPr>
          <w:rFonts w:ascii="Times New Roman"/>
          <w:b w:val="false"/>
          <w:i w:val="false"/>
          <w:color w:val="000000"/>
          <w:sz w:val="28"/>
        </w:rPr>
        <w:t>
      Руководитель администратора</w:t>
      </w:r>
    </w:p>
    <w:bookmarkEnd w:id="1302"/>
    <w:p>
      <w:pPr>
        <w:spacing w:after="0"/>
        <w:ind w:left="0"/>
        <w:jc w:val="both"/>
      </w:pPr>
      <w:r>
        <w:rPr>
          <w:rFonts w:ascii="Times New Roman"/>
          <w:b w:val="false"/>
          <w:i w:val="false"/>
          <w:color w:val="000000"/>
          <w:sz w:val="28"/>
        </w:rPr>
        <w:t>бюджетных программ _______ _______________________</w:t>
      </w:r>
    </w:p>
    <w:p>
      <w:pPr>
        <w:spacing w:after="0"/>
        <w:ind w:left="0"/>
        <w:jc w:val="both"/>
      </w:pPr>
      <w:r>
        <w:rPr>
          <w:rFonts w:ascii="Times New Roman"/>
          <w:b w:val="false"/>
          <w:i w:val="false"/>
          <w:color w:val="000000"/>
          <w:sz w:val="28"/>
        </w:rPr>
        <w:t>М.П.                  (подпись) (расшифровка подписи)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193" w:id="1303"/>
      <w:r>
        <w:rPr>
          <w:rFonts w:ascii="Times New Roman"/>
          <w:b w:val="false"/>
          <w:i w:val="false"/>
          <w:color w:val="000000"/>
          <w:sz w:val="28"/>
        </w:rPr>
        <w:t>
      Приложение 61</w:t>
      </w:r>
    </w:p>
    <w:bookmarkEnd w:id="130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61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1593" w:id="1304"/>
    <w:p>
      <w:pPr>
        <w:spacing w:after="0"/>
        <w:ind w:left="0"/>
        <w:jc w:val="both"/>
      </w:pPr>
      <w:r>
        <w:rPr>
          <w:rFonts w:ascii="Times New Roman"/>
          <w:b w:val="false"/>
          <w:i w:val="false"/>
          <w:color w:val="000000"/>
          <w:sz w:val="28"/>
        </w:rPr>
        <w:t xml:space="preserve">
      Форма </w:t>
      </w:r>
    </w:p>
    <w:bookmarkEnd w:id="1304"/>
    <w:p>
      <w:pPr>
        <w:spacing w:after="0"/>
        <w:ind w:left="0"/>
        <w:jc w:val="both"/>
      </w:pPr>
      <w:bookmarkStart w:name="z1594" w:id="1305"/>
      <w:r>
        <w:rPr>
          <w:rFonts w:ascii="Times New Roman"/>
          <w:b w:val="false"/>
          <w:i w:val="false"/>
          <w:color w:val="000000"/>
          <w:sz w:val="28"/>
        </w:rPr>
        <w:t>
      В ______________________________________________________________________________</w:t>
      </w:r>
    </w:p>
    <w:bookmarkEnd w:id="1305"/>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w:t>
      </w:r>
    </w:p>
    <w:p>
      <w:pPr>
        <w:spacing w:after="0"/>
        <w:ind w:left="0"/>
        <w:jc w:val="both"/>
      </w:pPr>
      <w:r>
        <w:rPr>
          <w:rFonts w:ascii="Times New Roman"/>
          <w:b w:val="false"/>
          <w:i w:val="false"/>
          <w:color w:val="000000"/>
          <w:sz w:val="28"/>
        </w:rPr>
        <w:t>бюджета)</w:t>
      </w:r>
    </w:p>
    <w:p>
      <w:pPr>
        <w:spacing w:after="0"/>
        <w:ind w:left="0"/>
        <w:jc w:val="both"/>
      </w:pPr>
      <w:bookmarkStart w:name="z1595" w:id="1306"/>
      <w:r>
        <w:rPr>
          <w:rFonts w:ascii="Times New Roman"/>
          <w:b w:val="false"/>
          <w:i w:val="false"/>
          <w:color w:val="000000"/>
          <w:sz w:val="28"/>
        </w:rPr>
        <w:t>
      ________________________________________________________________________________</w:t>
      </w:r>
    </w:p>
    <w:bookmarkEnd w:id="1306"/>
    <w:p>
      <w:pPr>
        <w:spacing w:after="0"/>
        <w:ind w:left="0"/>
        <w:jc w:val="both"/>
      </w:pPr>
      <w:r>
        <w:rPr>
          <w:rFonts w:ascii="Times New Roman"/>
          <w:b w:val="false"/>
          <w:i w:val="false"/>
          <w:color w:val="000000"/>
          <w:sz w:val="28"/>
        </w:rPr>
        <w:t xml:space="preserve"> (субъект квазигосударственного сектора)</w:t>
      </w:r>
    </w:p>
    <w:p>
      <w:pPr>
        <w:spacing w:after="0"/>
        <w:ind w:left="0"/>
        <w:jc w:val="both"/>
      </w:pPr>
      <w:bookmarkStart w:name="z1596" w:id="1307"/>
      <w:r>
        <w:rPr>
          <w:rFonts w:ascii="Times New Roman"/>
          <w:b w:val="false"/>
          <w:i w:val="false"/>
          <w:color w:val="000000"/>
          <w:sz w:val="28"/>
        </w:rPr>
        <w:t xml:space="preserve">
                         </w:t>
      </w:r>
      <w:r>
        <w:rPr>
          <w:rFonts w:ascii="Times New Roman"/>
          <w:b/>
          <w:i w:val="false"/>
          <w:color w:val="000000"/>
          <w:sz w:val="28"/>
        </w:rPr>
        <w:t>Заявка на прекращение действия кодов и закрытие счетов</w:t>
      </w:r>
    </w:p>
    <w:bookmarkEnd w:id="1307"/>
    <w:p>
      <w:pPr>
        <w:spacing w:after="0"/>
        <w:ind w:left="0"/>
        <w:jc w:val="both"/>
      </w:pPr>
      <w:r>
        <w:rPr>
          <w:rFonts w:ascii="Times New Roman"/>
          <w:b w:val="false"/>
          <w:i w:val="false"/>
          <w:color w:val="000000"/>
          <w:sz w:val="28"/>
        </w:rPr>
        <w:t xml:space="preserve">                         </w:t>
      </w:r>
      <w:r>
        <w:rPr>
          <w:rFonts w:ascii="Times New Roman"/>
          <w:b/>
          <w:i w:val="false"/>
          <w:color w:val="000000"/>
          <w:sz w:val="28"/>
        </w:rPr>
        <w:t>субъектов квазигосударственного сектора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 __________ ______года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308"/>
          <w:p>
            <w:pPr>
              <w:spacing w:after="20"/>
              <w:ind w:left="20"/>
              <w:jc w:val="both"/>
            </w:pPr>
            <w:r>
              <w:rPr>
                <w:rFonts w:ascii="Times New Roman"/>
                <w:b w:val="false"/>
                <w:i w:val="false"/>
                <w:color w:val="000000"/>
                <w:sz w:val="20"/>
              </w:rPr>
              <w:t>
Наименование СКС</w:t>
            </w:r>
          </w:p>
          <w:bookmarkEnd w:id="1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внесенный в юридический регистр, телефон, факс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309"/>
          <w:p>
            <w:pPr>
              <w:spacing w:after="20"/>
              <w:ind w:left="20"/>
              <w:jc w:val="both"/>
            </w:pPr>
            <w:r>
              <w:rPr>
                <w:rFonts w:ascii="Times New Roman"/>
                <w:b w:val="false"/>
                <w:i w:val="false"/>
                <w:color w:val="000000"/>
                <w:sz w:val="20"/>
              </w:rPr>
              <w:t>
1</w:t>
            </w:r>
          </w:p>
          <w:bookmarkEnd w:id="1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611" w:id="1310"/>
      <w:r>
        <w:rPr>
          <w:rFonts w:ascii="Times New Roman"/>
          <w:b w:val="false"/>
          <w:i w:val="false"/>
          <w:color w:val="000000"/>
          <w:sz w:val="28"/>
        </w:rPr>
        <w:t>
      Одновременно просит закрыть _____________________________________________________</w:t>
      </w:r>
    </w:p>
    <w:bookmarkEnd w:id="1310"/>
    <w:p>
      <w:pPr>
        <w:spacing w:after="0"/>
        <w:ind w:left="0"/>
        <w:jc w:val="both"/>
      </w:pPr>
      <w:r>
        <w:rPr>
          <w:rFonts w:ascii="Times New Roman"/>
          <w:b w:val="false"/>
          <w:i w:val="false"/>
          <w:color w:val="000000"/>
          <w:sz w:val="28"/>
        </w:rPr>
        <w:t xml:space="preserve">                   (указывается номер КСН субъекта квазигосударственного сектора)</w:t>
      </w:r>
    </w:p>
    <w:p>
      <w:pPr>
        <w:spacing w:after="0"/>
        <w:ind w:left="0"/>
        <w:jc w:val="both"/>
      </w:pPr>
      <w:bookmarkStart w:name="z1612" w:id="1311"/>
      <w:r>
        <w:rPr>
          <w:rFonts w:ascii="Times New Roman"/>
          <w:b w:val="false"/>
          <w:i w:val="false"/>
          <w:color w:val="000000"/>
          <w:sz w:val="28"/>
        </w:rPr>
        <w:t>
      Руководитель СКС/ территориального</w:t>
      </w:r>
    </w:p>
    <w:bookmarkEnd w:id="1311"/>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 _____________________</w:t>
      </w:r>
    </w:p>
    <w:p>
      <w:pPr>
        <w:spacing w:after="0"/>
        <w:ind w:left="0"/>
        <w:jc w:val="both"/>
      </w:pPr>
      <w:r>
        <w:rPr>
          <w:rFonts w:ascii="Times New Roman"/>
          <w:b w:val="false"/>
          <w:i w:val="false"/>
          <w:color w:val="000000"/>
          <w:sz w:val="28"/>
        </w:rPr>
        <w:t>М.П.                         (подпись) (расшифровка подписи)</w:t>
      </w:r>
    </w:p>
    <w:p>
      <w:pPr>
        <w:spacing w:after="0"/>
        <w:ind w:left="0"/>
        <w:jc w:val="both"/>
      </w:pPr>
      <w:bookmarkStart w:name="z1613" w:id="1312"/>
      <w:r>
        <w:rPr>
          <w:rFonts w:ascii="Times New Roman"/>
          <w:b w:val="false"/>
          <w:i w:val="false"/>
          <w:color w:val="000000"/>
          <w:sz w:val="28"/>
        </w:rPr>
        <w:t>
      Отметка территориального подразделения казначейства</w:t>
      </w:r>
    </w:p>
    <w:bookmarkEnd w:id="1312"/>
    <w:p>
      <w:pPr>
        <w:spacing w:after="0"/>
        <w:ind w:left="0"/>
        <w:jc w:val="both"/>
      </w:pPr>
      <w:r>
        <w:rPr>
          <w:rFonts w:ascii="Times New Roman"/>
          <w:b w:val="false"/>
          <w:i w:val="false"/>
          <w:color w:val="000000"/>
          <w:sz w:val="28"/>
        </w:rPr>
        <w:t>центрального уполномоченного органа по исполнению бюджета</w:t>
      </w:r>
    </w:p>
    <w:p>
      <w:pPr>
        <w:spacing w:after="0"/>
        <w:ind w:left="0"/>
        <w:jc w:val="both"/>
      </w:pPr>
      <w:r>
        <w:rPr>
          <w:rFonts w:ascii="Times New Roman"/>
          <w:b w:val="false"/>
          <w:i w:val="false"/>
          <w:color w:val="000000"/>
          <w:sz w:val="28"/>
        </w:rPr>
        <w:t>______________________________ закрыт "__" ___________ ______ года</w:t>
      </w:r>
    </w:p>
    <w:p>
      <w:pPr>
        <w:spacing w:after="0"/>
        <w:ind w:left="0"/>
        <w:jc w:val="both"/>
      </w:pPr>
      <w:r>
        <w:rPr>
          <w:rFonts w:ascii="Times New Roman"/>
          <w:b w:val="false"/>
          <w:i w:val="false"/>
          <w:color w:val="000000"/>
          <w:sz w:val="28"/>
        </w:rPr>
        <w:t>(номер кода субъекта</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1614" w:id="1313"/>
      <w:r>
        <w:rPr>
          <w:rFonts w:ascii="Times New Roman"/>
          <w:b w:val="false"/>
          <w:i w:val="false"/>
          <w:color w:val="000000"/>
          <w:sz w:val="28"/>
        </w:rPr>
        <w:t>
      ______________________________ закрыт "__"___________ ______ года</w:t>
      </w:r>
    </w:p>
    <w:bookmarkEnd w:id="1313"/>
    <w:p>
      <w:pPr>
        <w:spacing w:after="0"/>
        <w:ind w:left="0"/>
        <w:jc w:val="both"/>
      </w:pPr>
      <w:r>
        <w:rPr>
          <w:rFonts w:ascii="Times New Roman"/>
          <w:b w:val="false"/>
          <w:i w:val="false"/>
          <w:color w:val="000000"/>
          <w:sz w:val="28"/>
        </w:rPr>
        <w:t>(номер текущего счета субъекта</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1615" w:id="1314"/>
      <w:r>
        <w:rPr>
          <w:rFonts w:ascii="Times New Roman"/>
          <w:b w:val="false"/>
          <w:i w:val="false"/>
          <w:color w:val="000000"/>
          <w:sz w:val="28"/>
        </w:rPr>
        <w:t>
      Руководитель территориального</w:t>
      </w:r>
    </w:p>
    <w:bookmarkEnd w:id="1314"/>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___________ 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bookmarkStart w:name="z1196" w:id="1315"/>
      <w:r>
        <w:rPr>
          <w:rFonts w:ascii="Times New Roman"/>
          <w:b w:val="false"/>
          <w:i w:val="false"/>
          <w:color w:val="000000"/>
          <w:sz w:val="28"/>
        </w:rPr>
        <w:t>
      Приложение 62</w:t>
      </w:r>
    </w:p>
    <w:bookmarkEnd w:id="131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62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В _______________________________________________</w:t>
      </w:r>
    </w:p>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бюджета/территориальное</w:t>
      </w:r>
    </w:p>
    <w:p>
      <w:pPr>
        <w:spacing w:after="0"/>
        <w:ind w:left="0"/>
        <w:jc w:val="both"/>
      </w:pPr>
      <w:r>
        <w:rPr>
          <w:rFonts w:ascii="Times New Roman"/>
          <w:b w:val="false"/>
          <w:i w:val="false"/>
          <w:color w:val="000000"/>
          <w:sz w:val="28"/>
        </w:rPr>
        <w:t xml:space="preserve">       подразделение казначейства</w:t>
      </w:r>
    </w:p>
    <w:p>
      <w:pPr>
        <w:spacing w:after="0"/>
        <w:ind w:left="0"/>
        <w:jc w:val="both"/>
      </w:pPr>
      <w:r>
        <w:rPr>
          <w:rFonts w:ascii="Times New Roman"/>
          <w:b w:val="false"/>
          <w:i w:val="false"/>
          <w:color w:val="000000"/>
          <w:sz w:val="28"/>
        </w:rPr>
        <w:t xml:space="preserve">       центрального уполномоченного органа по исполнению</w:t>
      </w:r>
    </w:p>
    <w:p>
      <w:pPr>
        <w:spacing w:after="0"/>
        <w:ind w:left="0"/>
        <w:jc w:val="both"/>
      </w:pPr>
      <w:r>
        <w:rPr>
          <w:rFonts w:ascii="Times New Roman"/>
          <w:b w:val="false"/>
          <w:i w:val="false"/>
          <w:color w:val="000000"/>
          <w:sz w:val="28"/>
        </w:rPr>
        <w:t xml:space="preserve">       бюджета)</w:t>
      </w:r>
    </w:p>
    <w:p>
      <w:pPr>
        <w:spacing w:after="0"/>
        <w:ind w:left="0"/>
        <w:jc w:val="both"/>
      </w:pPr>
      <w:r>
        <w:rPr>
          <w:rFonts w:ascii="Times New Roman"/>
          <w:b w:val="false"/>
          <w:i w:val="false"/>
          <w:color w:val="000000"/>
          <w:sz w:val="28"/>
        </w:rPr>
        <w:t xml:space="preserve">                                           Заявка</w:t>
      </w:r>
    </w:p>
    <w:p>
      <w:pPr>
        <w:spacing w:after="0"/>
        <w:ind w:left="0"/>
        <w:jc w:val="both"/>
      </w:pPr>
      <w:r>
        <w:rPr>
          <w:rFonts w:ascii="Times New Roman"/>
          <w:b w:val="false"/>
          <w:i w:val="false"/>
          <w:color w:val="000000"/>
          <w:sz w:val="28"/>
        </w:rPr>
        <w:t xml:space="preserve">                         на закрытие контрольных счетов наличности и счетов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КСН,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КСН,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КСН, счете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государственного учреждения (территориального</w:t>
      </w:r>
    </w:p>
    <w:p>
      <w:pPr>
        <w:spacing w:after="0"/>
        <w:ind w:left="0"/>
        <w:jc w:val="both"/>
      </w:pPr>
      <w:r>
        <w:rPr>
          <w:rFonts w:ascii="Times New Roman"/>
          <w:b w:val="false"/>
          <w:i w:val="false"/>
          <w:color w:val="000000"/>
          <w:sz w:val="28"/>
        </w:rPr>
        <w:t xml:space="preserve">       подразделения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w:t>
      </w:r>
    </w:p>
    <w:p>
      <w:pPr>
        <w:spacing w:after="0"/>
        <w:ind w:left="0"/>
        <w:jc w:val="both"/>
      </w:pPr>
      <w:r>
        <w:rPr>
          <w:rFonts w:ascii="Times New Roman"/>
          <w:b w:val="false"/>
          <w:i w:val="false"/>
          <w:color w:val="000000"/>
          <w:sz w:val="28"/>
        </w:rPr>
        <w:t xml:space="preserve">       исполнению бюджета) ________ _______________________</w:t>
      </w:r>
    </w:p>
    <w:p>
      <w:pPr>
        <w:spacing w:after="0"/>
        <w:ind w:left="0"/>
        <w:jc w:val="both"/>
      </w:pPr>
      <w:r>
        <w:rPr>
          <w:rFonts w:ascii="Times New Roman"/>
          <w:b w:val="false"/>
          <w:i w:val="false"/>
          <w:color w:val="000000"/>
          <w:sz w:val="28"/>
        </w:rPr>
        <w:t xml:space="preserve">             М.П.             (подпись) (расшифровка подписи)</w:t>
      </w:r>
    </w:p>
    <w:p>
      <w:pPr>
        <w:spacing w:after="0"/>
        <w:ind w:left="0"/>
        <w:jc w:val="both"/>
      </w:pPr>
      <w:bookmarkStart w:name="z1198" w:id="1316"/>
      <w:r>
        <w:rPr>
          <w:rFonts w:ascii="Times New Roman"/>
          <w:b w:val="false"/>
          <w:i w:val="false"/>
          <w:color w:val="000000"/>
          <w:sz w:val="28"/>
        </w:rPr>
        <w:t>
      Приложение 63</w:t>
      </w:r>
    </w:p>
    <w:bookmarkEnd w:id="131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приложение 63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199" w:id="1317"/>
    <w:p>
      <w:pPr>
        <w:spacing w:after="0"/>
        <w:ind w:left="0"/>
        <w:jc w:val="both"/>
      </w:pPr>
      <w:r>
        <w:rPr>
          <w:rFonts w:ascii="Times New Roman"/>
          <w:b w:val="false"/>
          <w:i w:val="false"/>
          <w:color w:val="000000"/>
          <w:sz w:val="28"/>
        </w:rPr>
        <w:t xml:space="preserve">
       Форма            </w:t>
      </w:r>
    </w:p>
    <w:bookmarkEnd w:id="1317"/>
    <w:p>
      <w:pPr>
        <w:spacing w:after="0"/>
        <w:ind w:left="0"/>
        <w:jc w:val="both"/>
      </w:pPr>
      <w:bookmarkStart w:name="z1200" w:id="1318"/>
      <w:r>
        <w:rPr>
          <w:rFonts w:ascii="Times New Roman"/>
          <w:b w:val="false"/>
          <w:i w:val="false"/>
          <w:color w:val="000000"/>
          <w:sz w:val="28"/>
        </w:rPr>
        <w:t xml:space="preserve">
       </w:t>
      </w:r>
      <w:r>
        <w:rPr>
          <w:rFonts w:ascii="Times New Roman"/>
          <w:b/>
          <w:i w:val="false"/>
          <w:color w:val="000000"/>
          <w:sz w:val="28"/>
        </w:rPr>
        <w:t>Реестр</w:t>
      </w:r>
    </w:p>
    <w:bookmarkEnd w:id="1318"/>
    <w:p>
      <w:pPr>
        <w:spacing w:after="0"/>
        <w:ind w:left="0"/>
        <w:jc w:val="both"/>
      </w:pPr>
      <w:r>
        <w:rPr>
          <w:rFonts w:ascii="Times New Roman"/>
          <w:b/>
          <w:i w:val="false"/>
          <w:color w:val="000000"/>
          <w:sz w:val="28"/>
        </w:rPr>
        <w:t>платежных поручений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государственных доходов)</w:t>
      </w:r>
    </w:p>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казначейства)</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(дата предоставления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неисполнении*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органа государственных доходов _________________</w:t>
      </w:r>
    </w:p>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
      органа государственных доходов ___________________</w:t>
      </w:r>
    </w:p>
    <w:p>
      <w:pPr>
        <w:spacing w:after="0"/>
        <w:ind w:left="0"/>
        <w:jc w:val="both"/>
      </w:pPr>
      <w:r>
        <w:rPr>
          <w:rFonts w:ascii="Times New Roman"/>
          <w:b w:val="false"/>
          <w:i w:val="false"/>
          <w:color w:val="000000"/>
          <w:sz w:val="28"/>
        </w:rPr>
        <w:t>
      Ответственный исполнитель 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данные поля заполняется ответственным исполнителем</w:t>
      </w:r>
    </w:p>
    <w:p>
      <w:pPr>
        <w:spacing w:after="0"/>
        <w:ind w:left="0"/>
        <w:jc w:val="both"/>
      </w:pPr>
      <w:r>
        <w:rPr>
          <w:rFonts w:ascii="Times New Roman"/>
          <w:b w:val="false"/>
          <w:i w:val="false"/>
          <w:color w:val="000000"/>
          <w:sz w:val="28"/>
        </w:rPr>
        <w:t>
      территориального подразделения казначейства</w:t>
      </w:r>
    </w:p>
    <w:p>
      <w:pPr>
        <w:spacing w:after="0"/>
        <w:ind w:left="0"/>
        <w:jc w:val="both"/>
      </w:pPr>
      <w:bookmarkStart w:name="z1201" w:id="1319"/>
      <w:r>
        <w:rPr>
          <w:rFonts w:ascii="Times New Roman"/>
          <w:b w:val="false"/>
          <w:i w:val="false"/>
          <w:color w:val="000000"/>
          <w:sz w:val="28"/>
        </w:rPr>
        <w:t>
      Приложение 64</w:t>
      </w:r>
    </w:p>
    <w:bookmarkEnd w:id="131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02" w:id="1320"/>
    <w:p>
      <w:pPr>
        <w:spacing w:after="0"/>
        <w:ind w:left="0"/>
        <w:jc w:val="both"/>
      </w:pPr>
      <w:r>
        <w:rPr>
          <w:rFonts w:ascii="Times New Roman"/>
          <w:b w:val="false"/>
          <w:i w:val="false"/>
          <w:color w:val="000000"/>
          <w:sz w:val="28"/>
        </w:rPr>
        <w:t xml:space="preserve">
      Форма            </w:t>
      </w:r>
    </w:p>
    <w:bookmarkEnd w:id="1320"/>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ввод получателя денег в справочник получателей денег</w:t>
      </w:r>
    </w:p>
    <w:p>
      <w:pPr>
        <w:spacing w:after="0"/>
        <w:ind w:left="0"/>
        <w:jc w:val="both"/>
      </w:pPr>
      <w:r>
        <w:rPr>
          <w:rFonts w:ascii="Times New Roman"/>
          <w:b w:val="false"/>
          <w:i w:val="false"/>
          <w:color w:val="000000"/>
          <w:sz w:val="28"/>
        </w:rPr>
        <w:t>
      Код государственного учреждения/субъекта квазигосударственного</w:t>
      </w:r>
    </w:p>
    <w:p>
      <w:pPr>
        <w:spacing w:after="0"/>
        <w:ind w:left="0"/>
        <w:jc w:val="both"/>
      </w:pPr>
      <w:r>
        <w:rPr>
          <w:rFonts w:ascii="Times New Roman"/>
          <w:b w:val="false"/>
          <w:i w:val="false"/>
          <w:color w:val="000000"/>
          <w:sz w:val="28"/>
        </w:rPr>
        <w:t>
      сектора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учреждения/субъекта</w:t>
      </w:r>
    </w:p>
    <w:p>
      <w:pPr>
        <w:spacing w:after="0"/>
        <w:ind w:left="0"/>
        <w:jc w:val="both"/>
      </w:pPr>
      <w:r>
        <w:rPr>
          <w:rFonts w:ascii="Times New Roman"/>
          <w:b w:val="false"/>
          <w:i w:val="false"/>
          <w:color w:val="000000"/>
          <w:sz w:val="28"/>
        </w:rPr>
        <w:t>
      квазигосударственного сектора</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(сектор экономики)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ГУ/СКС ______________ 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ГУ/СКС ______________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М.Ш.</w:t>
      </w:r>
    </w:p>
    <w:p>
      <w:pPr>
        <w:spacing w:after="0"/>
        <w:ind w:left="0"/>
        <w:jc w:val="both"/>
      </w:pPr>
      <w:bookmarkStart w:name="z2267" w:id="1321"/>
      <w:r>
        <w:rPr>
          <w:rFonts w:ascii="Times New Roman"/>
          <w:b w:val="false"/>
          <w:i w:val="false"/>
          <w:color w:val="000000"/>
          <w:sz w:val="28"/>
        </w:rPr>
        <w:t>
      Приложение 64 А</w:t>
      </w:r>
    </w:p>
    <w:bookmarkEnd w:id="132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64 A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2268" w:id="1322"/>
      <w:r>
        <w:rPr>
          <w:rFonts w:ascii="Times New Roman"/>
          <w:b w:val="false"/>
          <w:i w:val="false"/>
          <w:color w:val="000000"/>
          <w:sz w:val="28"/>
        </w:rPr>
        <w:t>
      Форма _________________________________________________________________________</w:t>
      </w:r>
    </w:p>
    <w:bookmarkEnd w:id="1322"/>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  уполномоченного</w:t>
      </w:r>
    </w:p>
    <w:p>
      <w:pPr>
        <w:spacing w:after="0"/>
        <w:ind w:left="0"/>
        <w:jc w:val="both"/>
      </w:pPr>
      <w:r>
        <w:rPr>
          <w:rFonts w:ascii="Times New Roman"/>
          <w:b w:val="false"/>
          <w:i w:val="false"/>
          <w:color w:val="000000"/>
          <w:sz w:val="28"/>
        </w:rPr>
        <w:t xml:space="preserve">                               органа по исполнению бюджета)</w:t>
      </w:r>
    </w:p>
    <w:bookmarkStart w:name="z2269" w:id="1323"/>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ввод получателя денег в справочник получателей денег</w:t>
      </w:r>
    </w:p>
    <w:bookmarkEnd w:id="1323"/>
    <w:p>
      <w:pPr>
        <w:spacing w:after="0"/>
        <w:ind w:left="0"/>
        <w:jc w:val="both"/>
      </w:pPr>
      <w:bookmarkStart w:name="z2270" w:id="1324"/>
      <w:r>
        <w:rPr>
          <w:rFonts w:ascii="Times New Roman"/>
          <w:b w:val="false"/>
          <w:i w:val="false"/>
          <w:color w:val="000000"/>
          <w:sz w:val="28"/>
        </w:rPr>
        <w:t>
      Код государственного учреждения/субъекта квазигосударственного сектора</w:t>
      </w:r>
    </w:p>
    <w:bookmarkEnd w:id="1324"/>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325"/>
          <w:p>
            <w:pPr>
              <w:spacing w:after="20"/>
              <w:ind w:left="20"/>
              <w:jc w:val="both"/>
            </w:pPr>
            <w:r>
              <w:rPr>
                <w:rFonts w:ascii="Times New Roman"/>
                <w:b w:val="false"/>
                <w:i w:val="false"/>
                <w:color w:val="000000"/>
                <w:sz w:val="20"/>
              </w:rPr>
              <w:t>
№ п/п</w:t>
            </w:r>
          </w:p>
          <w:bookmarkEnd w:id="13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(сектор экономики)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поставщика до реорганизации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1326"/>
          <w:p>
            <w:pPr>
              <w:spacing w:after="20"/>
              <w:ind w:left="20"/>
              <w:jc w:val="both"/>
            </w:pPr>
            <w:r>
              <w:rPr>
                <w:rFonts w:ascii="Times New Roman"/>
                <w:b w:val="false"/>
                <w:i w:val="false"/>
                <w:color w:val="000000"/>
                <w:sz w:val="20"/>
              </w:rPr>
              <w:t>
1</w:t>
            </w:r>
          </w:p>
          <w:bookmarkEnd w:id="13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Руководитель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Главный бухгалтер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для штампа</w:t>
      </w:r>
    </w:p>
    <w:p>
      <w:pPr>
        <w:spacing w:after="0"/>
        <w:ind w:left="0"/>
        <w:jc w:val="both"/>
      </w:pPr>
      <w:bookmarkStart w:name="z2287" w:id="1327"/>
      <w:r>
        <w:rPr>
          <w:rFonts w:ascii="Times New Roman"/>
          <w:b w:val="false"/>
          <w:i w:val="false"/>
          <w:color w:val="000000"/>
          <w:sz w:val="28"/>
        </w:rPr>
        <w:t>
      Приложение 65 А</w:t>
      </w:r>
    </w:p>
    <w:bookmarkEnd w:id="132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65 A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p>
      <w:pPr>
        <w:spacing w:after="0"/>
        <w:ind w:left="0"/>
        <w:jc w:val="both"/>
      </w:pPr>
      <w:bookmarkStart w:name="z2288" w:id="1328"/>
      <w:r>
        <w:rPr>
          <w:rFonts w:ascii="Times New Roman"/>
          <w:b w:val="false"/>
          <w:i w:val="false"/>
          <w:color w:val="000000"/>
          <w:sz w:val="28"/>
        </w:rPr>
        <w:t>
      Форма ____________________________________________________________</w:t>
      </w:r>
    </w:p>
    <w:bookmarkEnd w:id="1328"/>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bookmarkStart w:name="z2289" w:id="1329"/>
    <w:p>
      <w:pPr>
        <w:spacing w:after="0"/>
        <w:ind w:left="0"/>
        <w:jc w:val="both"/>
      </w:pPr>
      <w:r>
        <w:rPr>
          <w:rFonts w:ascii="Times New Roman"/>
          <w:b w:val="false"/>
          <w:i w:val="false"/>
          <w:color w:val="000000"/>
          <w:sz w:val="28"/>
        </w:rPr>
        <w:t xml:space="preserve">
             </w:t>
      </w:r>
      <w:r>
        <w:rPr>
          <w:rFonts w:ascii="Times New Roman"/>
          <w:b/>
          <w:i w:val="false"/>
          <w:color w:val="000000"/>
          <w:sz w:val="28"/>
        </w:rPr>
        <w:t>      Заявка на внесение изменений реквизитов получателя денег</w:t>
      </w:r>
    </w:p>
    <w:bookmarkEnd w:id="1329"/>
    <w:p>
      <w:pPr>
        <w:spacing w:after="0"/>
        <w:ind w:left="0"/>
        <w:jc w:val="both"/>
      </w:pPr>
      <w:bookmarkStart w:name="z2290" w:id="1330"/>
      <w:r>
        <w:rPr>
          <w:rFonts w:ascii="Times New Roman"/>
          <w:b w:val="false"/>
          <w:i w:val="false"/>
          <w:color w:val="000000"/>
          <w:sz w:val="28"/>
        </w:rPr>
        <w:t>
      Код государственного учреждения/</w:t>
      </w:r>
    </w:p>
    <w:bookmarkEnd w:id="1330"/>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Наименование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1331"/>
          <w:p>
            <w:pPr>
              <w:spacing w:after="20"/>
              <w:ind w:left="20"/>
              <w:jc w:val="both"/>
            </w:pPr>
            <w:r>
              <w:rPr>
                <w:rFonts w:ascii="Times New Roman"/>
                <w:b w:val="false"/>
                <w:i w:val="false"/>
                <w:color w:val="000000"/>
                <w:sz w:val="20"/>
              </w:rPr>
              <w:t>
№ п/п</w:t>
            </w:r>
          </w:p>
          <w:bookmarkEnd w:id="1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получателя денег (поле не заполняется при предоставлении на бумажном носителе,  за исключением реорганизации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ИИН/БИН,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ИИН/БИН, БИК, ИИК, Кбе) Код поставщика до реорганизации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1332"/>
          <w:p>
            <w:pPr>
              <w:spacing w:after="20"/>
              <w:ind w:left="20"/>
              <w:jc w:val="both"/>
            </w:pPr>
            <w:r>
              <w:rPr>
                <w:rFonts w:ascii="Times New Roman"/>
                <w:b w:val="false"/>
                <w:i w:val="false"/>
                <w:color w:val="000000"/>
                <w:sz w:val="20"/>
              </w:rPr>
              <w:t>
1</w:t>
            </w:r>
          </w:p>
          <w:bookmarkEnd w:id="1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2301" w:id="1333"/>
      <w:r>
        <w:rPr>
          <w:rFonts w:ascii="Times New Roman"/>
          <w:b w:val="false"/>
          <w:i w:val="false"/>
          <w:color w:val="000000"/>
          <w:sz w:val="28"/>
        </w:rPr>
        <w:t>
      Руководитель государственного учреждения/</w:t>
      </w:r>
    </w:p>
    <w:bookmarkEnd w:id="1333"/>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Главный бухгалтер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 Место для штампа</w:t>
      </w:r>
    </w:p>
    <w:p>
      <w:pPr>
        <w:spacing w:after="0"/>
        <w:ind w:left="0"/>
        <w:jc w:val="both"/>
      </w:pPr>
      <w:bookmarkStart w:name="z1203" w:id="1334"/>
      <w:r>
        <w:rPr>
          <w:rFonts w:ascii="Times New Roman"/>
          <w:b w:val="false"/>
          <w:i w:val="false"/>
          <w:color w:val="000000"/>
          <w:sz w:val="28"/>
        </w:rPr>
        <w:t>
      Приложение 65</w:t>
      </w:r>
    </w:p>
    <w:bookmarkEnd w:id="133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04" w:id="1335"/>
    <w:p>
      <w:pPr>
        <w:spacing w:after="0"/>
        <w:ind w:left="0"/>
        <w:jc w:val="both"/>
      </w:pPr>
      <w:r>
        <w:rPr>
          <w:rFonts w:ascii="Times New Roman"/>
          <w:b w:val="false"/>
          <w:i w:val="false"/>
          <w:color w:val="000000"/>
          <w:sz w:val="28"/>
        </w:rPr>
        <w:t xml:space="preserve">
      Форма            </w:t>
      </w:r>
    </w:p>
    <w:bookmarkEnd w:id="1335"/>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внесение изменений реквизитов получателя денег</w:t>
      </w:r>
    </w:p>
    <w:p>
      <w:pPr>
        <w:spacing w:after="0"/>
        <w:ind w:left="0"/>
        <w:jc w:val="both"/>
      </w:pPr>
      <w:r>
        <w:rPr>
          <w:rFonts w:ascii="Times New Roman"/>
          <w:b w:val="false"/>
          <w:i w:val="false"/>
          <w:color w:val="000000"/>
          <w:sz w:val="28"/>
        </w:rPr>
        <w:t>
      Код государственного учреждения/</w:t>
      </w:r>
    </w:p>
    <w:p>
      <w:pPr>
        <w:spacing w:after="0"/>
        <w:ind w:left="0"/>
        <w:jc w:val="both"/>
      </w:pPr>
      <w:r>
        <w:rPr>
          <w:rFonts w:ascii="Times New Roman"/>
          <w:b w:val="false"/>
          <w:i w:val="false"/>
          <w:color w:val="000000"/>
          <w:sz w:val="28"/>
        </w:rPr>
        <w:t>
      субъекта квазигосударственного сектора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субъекта квазигосударственного сектора</w:t>
      </w:r>
    </w:p>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получателя денег (поле не заполняется при предоставлении на бумажном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ИИН/БИН,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ИИН/БИН, БИК, ИИК,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ГУ/СКС _____________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ГУ/СКС 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М.Ш.</w:t>
      </w:r>
    </w:p>
    <w:p>
      <w:pPr>
        <w:spacing w:after="0"/>
        <w:ind w:left="0"/>
        <w:jc w:val="both"/>
      </w:pPr>
      <w:bookmarkStart w:name="z1205" w:id="1336"/>
      <w:r>
        <w:rPr>
          <w:rFonts w:ascii="Times New Roman"/>
          <w:b w:val="false"/>
          <w:i w:val="false"/>
          <w:color w:val="000000"/>
          <w:sz w:val="28"/>
        </w:rPr>
        <w:t>
      Приложение 66</w:t>
      </w:r>
    </w:p>
    <w:bookmarkEnd w:id="1336"/>
    <w:p>
      <w:pPr>
        <w:spacing w:after="0"/>
        <w:ind w:left="0"/>
        <w:jc w:val="both"/>
      </w:pPr>
      <w:r>
        <w:rPr>
          <w:rFonts w:ascii="Times New Roman"/>
          <w:b w:val="false"/>
          <w:i w:val="false"/>
          <w:color w:val="000000"/>
          <w:sz w:val="28"/>
        </w:rPr>
        <w:t>к Правилам исполнения бюджета</w:t>
      </w:r>
    </w:p>
    <w:p>
      <w:pPr>
        <w:spacing w:after="0"/>
        <w:ind w:left="0"/>
        <w:jc w:val="both"/>
      </w:pPr>
      <w:r>
        <w:rPr>
          <w:rFonts w:ascii="Times New Roman"/>
          <w:b w:val="false"/>
          <w:i w:val="false"/>
          <w:color w:val="000000"/>
          <w:sz w:val="28"/>
        </w:rPr>
        <w:t>и его кассового 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66 в редакции приказа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ответственного за</w:t>
      </w:r>
    </w:p>
    <w:p>
      <w:pPr>
        <w:spacing w:after="0"/>
        <w:ind w:left="0"/>
        <w:jc w:val="both"/>
      </w:pPr>
      <w:r>
        <w:rPr>
          <w:rFonts w:ascii="Times New Roman"/>
          <w:b w:val="false"/>
          <w:i w:val="false"/>
          <w:color w:val="000000"/>
          <w:sz w:val="28"/>
        </w:rPr>
        <w:t>взимание поступлений в бюджет</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"__"_________ __ г.</w:t>
      </w:r>
    </w:p>
    <w:p>
      <w:pPr>
        <w:spacing w:after="0"/>
        <w:ind w:left="0"/>
        <w:jc w:val="both"/>
      </w:pPr>
      <w:r>
        <w:rPr>
          <w:rFonts w:ascii="Times New Roman"/>
          <w:b w:val="false"/>
          <w:i w:val="false"/>
          <w:color w:val="000000"/>
          <w:sz w:val="28"/>
        </w:rPr>
        <w:t>
      Дата предоставления</w:t>
      </w:r>
    </w:p>
    <w:p>
      <w:pPr>
        <w:spacing w:after="0"/>
        <w:ind w:left="0"/>
        <w:jc w:val="both"/>
      </w:pPr>
      <w:r>
        <w:rPr>
          <w:rFonts w:ascii="Times New Roman"/>
          <w:b w:val="false"/>
          <w:i w:val="false"/>
          <w:color w:val="000000"/>
          <w:sz w:val="28"/>
        </w:rPr>
        <w:t>
      "__" ___________ 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 № ____</w:t>
      </w:r>
    </w:p>
    <w:p>
      <w:pPr>
        <w:spacing w:after="0"/>
        <w:ind w:left="0"/>
        <w:jc w:val="both"/>
      </w:pPr>
      <w:r>
        <w:rPr>
          <w:rFonts w:ascii="Times New Roman"/>
          <w:b w:val="false"/>
          <w:i w:val="false"/>
          <w:color w:val="000000"/>
          <w:sz w:val="28"/>
        </w:rPr>
        <w:t>
      "__" ________ ___ г.                      _____________________</w:t>
      </w:r>
    </w:p>
    <w:p>
      <w:pPr>
        <w:spacing w:after="0"/>
        <w:ind w:left="0"/>
        <w:jc w:val="both"/>
      </w:pPr>
      <w:r>
        <w:rPr>
          <w:rFonts w:ascii="Times New Roman"/>
          <w:b w:val="false"/>
          <w:i w:val="false"/>
          <w:color w:val="000000"/>
          <w:sz w:val="28"/>
        </w:rPr>
        <w:t>
             (дата составления)                              (место составления)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БИН)</w:t>
      </w:r>
    </w:p>
    <w:p>
      <w:pPr>
        <w:spacing w:after="0"/>
        <w:ind w:left="0"/>
        <w:jc w:val="both"/>
      </w:pPr>
      <w:r>
        <w:rPr>
          <w:rFonts w:ascii="Times New Roman"/>
          <w:b w:val="false"/>
          <w:i w:val="false"/>
          <w:color w:val="000000"/>
          <w:sz w:val="28"/>
        </w:rPr>
        <w:t>
      по заявлению _______________________________________________________</w:t>
      </w:r>
    </w:p>
    <w:p>
      <w:pPr>
        <w:spacing w:after="0"/>
        <w:ind w:left="0"/>
        <w:jc w:val="both"/>
      </w:pPr>
      <w:r>
        <w:rPr>
          <w:rFonts w:ascii="Times New Roman"/>
          <w:b w:val="false"/>
          <w:i w:val="false"/>
          <w:color w:val="000000"/>
          <w:sz w:val="28"/>
        </w:rPr>
        <w:t>
      (Ф.И.О. или наименование плательщика, ИИН/БИН)</w:t>
      </w:r>
    </w:p>
    <w:p>
      <w:pPr>
        <w:spacing w:after="0"/>
        <w:ind w:left="0"/>
        <w:jc w:val="both"/>
      </w:pPr>
      <w:r>
        <w:rPr>
          <w:rFonts w:ascii="Times New Roman"/>
          <w:b w:val="false"/>
          <w:i w:val="false"/>
          <w:color w:val="000000"/>
          <w:sz w:val="28"/>
        </w:rPr>
        <w:t>
      о возврате/зачете __________________________________________________</w:t>
      </w:r>
    </w:p>
    <w:p>
      <w:pPr>
        <w:spacing w:after="0"/>
        <w:ind w:left="0"/>
        <w:jc w:val="both"/>
      </w:pPr>
      <w:r>
        <w:rPr>
          <w:rFonts w:ascii="Times New Roman"/>
          <w:b w:val="false"/>
          <w:i w:val="false"/>
          <w:color w:val="000000"/>
          <w:sz w:val="28"/>
        </w:rPr>
        <w:t>
                           (излишне (ошибочно) уплаченной суммы в бюджет)</w:t>
      </w:r>
    </w:p>
    <w:p>
      <w:pPr>
        <w:spacing w:after="0"/>
        <w:ind w:left="0"/>
        <w:jc w:val="both"/>
      </w:pPr>
      <w:r>
        <w:rPr>
          <w:rFonts w:ascii="Times New Roman"/>
          <w:b w:val="false"/>
          <w:i w:val="false"/>
          <w:color w:val="000000"/>
          <w:sz w:val="28"/>
        </w:rPr>
        <w:t>
      в сумме ______________________________________________________ тенге.</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Указанная сумма образовалась на счете _______________________________</w:t>
      </w:r>
    </w:p>
    <w:p>
      <w:pPr>
        <w:spacing w:after="0"/>
        <w:ind w:left="0"/>
        <w:jc w:val="both"/>
      </w:pPr>
      <w:r>
        <w:rPr>
          <w:rFonts w:ascii="Times New Roman"/>
          <w:b w:val="false"/>
          <w:i w:val="false"/>
          <w:color w:val="000000"/>
          <w:sz w:val="28"/>
        </w:rPr>
        <w:t>
      (ИИК, код и наименование поступления,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и БИН органа государственных доходов)</w:t>
      </w:r>
    </w:p>
    <w:p>
      <w:pPr>
        <w:spacing w:after="0"/>
        <w:ind w:left="0"/>
        <w:jc w:val="both"/>
      </w:pPr>
      <w:r>
        <w:rPr>
          <w:rFonts w:ascii="Times New Roman"/>
          <w:b w:val="false"/>
          <w:i w:val="false"/>
          <w:color w:val="000000"/>
          <w:sz w:val="28"/>
        </w:rPr>
        <w:t>
      Подлежит перечислению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(ИИК, код и наименование поступления, бенефициар, его ИИН/БИН и номер счета)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банка бенефициара, органа казначейства)</w:t>
      </w:r>
    </w:p>
    <w:p>
      <w:pPr>
        <w:spacing w:after="0"/>
        <w:ind w:left="0"/>
        <w:jc w:val="both"/>
      </w:pPr>
      <w:r>
        <w:rPr>
          <w:rFonts w:ascii="Times New Roman"/>
          <w:b w:val="false"/>
          <w:i w:val="false"/>
          <w:color w:val="000000"/>
          <w:sz w:val="28"/>
        </w:rPr>
        <w:t>
      КНП _____________________________________________</w:t>
      </w:r>
    </w:p>
    <w:p>
      <w:pPr>
        <w:spacing w:after="0"/>
        <w:ind w:left="0"/>
        <w:jc w:val="both"/>
      </w:pPr>
      <w:r>
        <w:rPr>
          <w:rFonts w:ascii="Times New Roman"/>
          <w:b w:val="false"/>
          <w:i w:val="false"/>
          <w:color w:val="000000"/>
          <w:sz w:val="28"/>
        </w:rPr>
        <w:t>
      БИК, Кбе ________________________________________</w:t>
      </w:r>
    </w:p>
    <w:p>
      <w:pPr>
        <w:spacing w:after="0"/>
        <w:ind w:left="0"/>
        <w:jc w:val="both"/>
      </w:pPr>
      <w:r>
        <w:rPr>
          <w:rFonts w:ascii="Times New Roman"/>
          <w:b w:val="false"/>
          <w:i w:val="false"/>
          <w:color w:val="000000"/>
          <w:sz w:val="28"/>
        </w:rPr>
        <w:t>
      Ответственный исполнитель ____________ __________</w:t>
      </w:r>
    </w:p>
    <w:p>
      <w:pPr>
        <w:spacing w:after="0"/>
        <w:ind w:left="0"/>
        <w:jc w:val="both"/>
      </w:pPr>
      <w:r>
        <w:rPr>
          <w:rFonts w:ascii="Times New Roman"/>
          <w:b w:val="false"/>
          <w:i w:val="false"/>
          <w:color w:val="000000"/>
          <w:sz w:val="28"/>
        </w:rPr>
        <w:t>
      уполномоченного органа      (подпись)        Ф.И.О.</w:t>
      </w:r>
    </w:p>
    <w:p>
      <w:pPr>
        <w:spacing w:after="0"/>
        <w:ind w:left="0"/>
        <w:jc w:val="both"/>
      </w:pPr>
      <w:bookmarkStart w:name="z1207" w:id="1337"/>
      <w:r>
        <w:rPr>
          <w:rFonts w:ascii="Times New Roman"/>
          <w:b w:val="false"/>
          <w:i w:val="false"/>
          <w:color w:val="000000"/>
          <w:sz w:val="28"/>
        </w:rPr>
        <w:t>
      Приложение 67</w:t>
      </w:r>
    </w:p>
    <w:bookmarkEnd w:id="133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67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208" w:id="1338"/>
    <w:p>
      <w:pPr>
        <w:spacing w:after="0"/>
        <w:ind w:left="0"/>
        <w:jc w:val="both"/>
      </w:pPr>
      <w:r>
        <w:rPr>
          <w:rFonts w:ascii="Times New Roman"/>
          <w:b w:val="false"/>
          <w:i w:val="false"/>
          <w:color w:val="000000"/>
          <w:sz w:val="28"/>
        </w:rPr>
        <w:t xml:space="preserve">
       Форма            </w:t>
      </w:r>
    </w:p>
    <w:bookmarkEnd w:id="1338"/>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ответственного за</w:t>
      </w:r>
    </w:p>
    <w:p>
      <w:pPr>
        <w:spacing w:after="0"/>
        <w:ind w:left="0"/>
        <w:jc w:val="both"/>
      </w:pPr>
      <w:r>
        <w:rPr>
          <w:rFonts w:ascii="Times New Roman"/>
          <w:b w:val="false"/>
          <w:i w:val="false"/>
          <w:color w:val="000000"/>
          <w:sz w:val="28"/>
        </w:rPr>
        <w:t>взимание поступлений в бюджет</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(подпись, Ф.И.О.)(при его наличии)</w:t>
      </w:r>
    </w:p>
    <w:p>
      <w:pPr>
        <w:spacing w:after="0"/>
        <w:ind w:left="0"/>
        <w:jc w:val="both"/>
      </w:pPr>
      <w:r>
        <w:rPr>
          <w:rFonts w:ascii="Times New Roman"/>
          <w:b w:val="false"/>
          <w:i w:val="false"/>
          <w:color w:val="000000"/>
          <w:sz w:val="28"/>
        </w:rPr>
        <w:t xml:space="preserve">
      "___"_________ __ г.        </w:t>
      </w:r>
    </w:p>
    <w:p>
      <w:pPr>
        <w:spacing w:after="0"/>
        <w:ind w:left="0"/>
        <w:jc w:val="both"/>
      </w:pPr>
      <w:bookmarkStart w:name="z615" w:id="1339"/>
      <w:r>
        <w:rPr>
          <w:rFonts w:ascii="Times New Roman"/>
          <w:b w:val="false"/>
          <w:i w:val="false"/>
          <w:color w:val="000000"/>
          <w:sz w:val="28"/>
        </w:rPr>
        <w:t xml:space="preserve">
       </w:t>
      </w:r>
      <w:r>
        <w:rPr>
          <w:rFonts w:ascii="Times New Roman"/>
          <w:b/>
          <w:i w:val="false"/>
          <w:color w:val="000000"/>
          <w:sz w:val="28"/>
        </w:rPr>
        <w:t>Журнал</w:t>
      </w:r>
    </w:p>
    <w:bookmarkEnd w:id="1339"/>
    <w:p>
      <w:pPr>
        <w:spacing w:after="0"/>
        <w:ind w:left="0"/>
        <w:jc w:val="both"/>
      </w:pPr>
      <w:r>
        <w:rPr>
          <w:rFonts w:ascii="Times New Roman"/>
          <w:b/>
          <w:i w:val="false"/>
          <w:color w:val="000000"/>
          <w:sz w:val="28"/>
        </w:rPr>
        <w:t>регистрации заключений на возврат и/или зачет излишне</w:t>
      </w:r>
    </w:p>
    <w:p>
      <w:pPr>
        <w:spacing w:after="0"/>
        <w:ind w:left="0"/>
        <w:jc w:val="both"/>
      </w:pPr>
      <w:r>
        <w:rPr>
          <w:rFonts w:ascii="Times New Roman"/>
          <w:b/>
          <w:i w:val="false"/>
          <w:color w:val="000000"/>
          <w:sz w:val="28"/>
        </w:rPr>
        <w:t>(ошибочно) уплаченных сумм поступлений в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заключения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 наименование плательщика,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Зачесть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 наименование органа государственных доходов, куда производится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возврату на банковский счет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налогоплательщика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в органы государственных доходов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1210" w:id="1340"/>
      <w:r>
        <w:rPr>
          <w:rFonts w:ascii="Times New Roman"/>
          <w:b w:val="false"/>
          <w:i w:val="false"/>
          <w:color w:val="000000"/>
          <w:sz w:val="28"/>
        </w:rPr>
        <w:t>
      Приложение 68</w:t>
      </w:r>
    </w:p>
    <w:bookmarkEnd w:id="134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68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211" w:id="1341"/>
    <w:p>
      <w:pPr>
        <w:spacing w:after="0"/>
        <w:ind w:left="0"/>
        <w:jc w:val="both"/>
      </w:pPr>
      <w:r>
        <w:rPr>
          <w:rFonts w:ascii="Times New Roman"/>
          <w:b w:val="false"/>
          <w:i w:val="false"/>
          <w:color w:val="000000"/>
          <w:sz w:val="28"/>
        </w:rPr>
        <w:t xml:space="preserve">
       Форма            </w:t>
      </w:r>
    </w:p>
    <w:bookmarkEnd w:id="1341"/>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ответственного за</w:t>
      </w:r>
    </w:p>
    <w:p>
      <w:pPr>
        <w:spacing w:after="0"/>
        <w:ind w:left="0"/>
        <w:jc w:val="both"/>
      </w:pPr>
      <w:r>
        <w:rPr>
          <w:rFonts w:ascii="Times New Roman"/>
          <w:b w:val="false"/>
          <w:i w:val="false"/>
          <w:color w:val="000000"/>
          <w:sz w:val="28"/>
        </w:rPr>
        <w:t>взимание поступлений в бюджет</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xml:space="preserve">
      "___"_________ __ г.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уполномоченного органа)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регистрации платежных поручений на возврат и/или зачет</w:t>
      </w:r>
    </w:p>
    <w:p>
      <w:pPr>
        <w:spacing w:after="0"/>
        <w:ind w:left="0"/>
        <w:jc w:val="both"/>
      </w:pPr>
      <w:r>
        <w:rPr>
          <w:rFonts w:ascii="Times New Roman"/>
          <w:b/>
          <w:i w:val="false"/>
          <w:color w:val="000000"/>
          <w:sz w:val="28"/>
        </w:rPr>
        <w:t>излишне (ошибочно) уплаченных сумм поступлений в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которому производится зачет (возврат)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Зачтена излишне уплаченная сумма на код классификации доходов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 возврат плательщику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1213" w:id="1342"/>
      <w:r>
        <w:rPr>
          <w:rFonts w:ascii="Times New Roman"/>
          <w:b w:val="false"/>
          <w:i w:val="false"/>
          <w:color w:val="000000"/>
          <w:sz w:val="28"/>
        </w:rPr>
        <w:t>
      Приложение 69</w:t>
      </w:r>
    </w:p>
    <w:bookmarkEnd w:id="134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69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214" w:id="1343"/>
    <w:p>
      <w:pPr>
        <w:spacing w:after="0"/>
        <w:ind w:left="0"/>
        <w:jc w:val="both"/>
      </w:pPr>
      <w:r>
        <w:rPr>
          <w:rFonts w:ascii="Times New Roman"/>
          <w:b w:val="false"/>
          <w:i w:val="false"/>
          <w:color w:val="000000"/>
          <w:sz w:val="28"/>
        </w:rPr>
        <w:t xml:space="preserve">
       Форма            </w:t>
      </w:r>
    </w:p>
    <w:bookmarkEnd w:id="1343"/>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органа</w:t>
      </w:r>
    </w:p>
    <w:p>
      <w:pPr>
        <w:spacing w:after="0"/>
        <w:ind w:left="0"/>
        <w:jc w:val="both"/>
      </w:pPr>
      <w:r>
        <w:rPr>
          <w:rFonts w:ascii="Times New Roman"/>
          <w:b w:val="false"/>
          <w:i w:val="false"/>
          <w:color w:val="000000"/>
          <w:sz w:val="28"/>
        </w:rPr>
        <w:t>государственных доходов</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xml:space="preserve">
      "__"___________ г.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регистрации заключений на возврат и/или зачет излишне</w:t>
      </w:r>
    </w:p>
    <w:p>
      <w:pPr>
        <w:spacing w:after="0"/>
        <w:ind w:left="0"/>
        <w:jc w:val="both"/>
      </w:pPr>
      <w:r>
        <w:rPr>
          <w:rFonts w:ascii="Times New Roman"/>
          <w:b/>
          <w:i w:val="false"/>
          <w:color w:val="000000"/>
          <w:sz w:val="28"/>
        </w:rPr>
        <w:t>(ошибочно) уплаченных сумм поступлений,</w:t>
      </w:r>
    </w:p>
    <w:p>
      <w:pPr>
        <w:spacing w:after="0"/>
        <w:ind w:left="0"/>
        <w:jc w:val="both"/>
      </w:pPr>
      <w:r>
        <w:rPr>
          <w:rFonts w:ascii="Times New Roman"/>
          <w:b/>
          <w:i w:val="false"/>
          <w:color w:val="000000"/>
          <w:sz w:val="28"/>
        </w:rPr>
        <w:t>не администрируемых органами государственных доходов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заключения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 наименование плательщика,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Зачесть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 наименование органа государственных доходов, куда производится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возврату на банковский счет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налогоплательщика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уполномоченным органом заключения в орган государственных доходов, Ф.И.О. должностного лица, роспись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 и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1216" w:id="1344"/>
      <w:r>
        <w:rPr>
          <w:rFonts w:ascii="Times New Roman"/>
          <w:b w:val="false"/>
          <w:i w:val="false"/>
          <w:color w:val="000000"/>
          <w:sz w:val="28"/>
        </w:rPr>
        <w:t>
      Приложение 70</w:t>
      </w:r>
    </w:p>
    <w:bookmarkEnd w:id="134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2-14</w:t>
      </w:r>
    </w:p>
    <w:p>
      <w:pPr>
        <w:spacing w:after="0"/>
        <w:ind w:left="0"/>
        <w:jc w:val="both"/>
      </w:pPr>
      <w:r>
        <w:rPr>
          <w:rFonts w:ascii="Times New Roman"/>
          <w:b w:val="false"/>
          <w:i w:val="false"/>
          <w:color w:val="000000"/>
          <w:sz w:val="28"/>
        </w:rPr>
        <w:t>Отчет произведен: XX XX ХХХХ</w:t>
      </w:r>
    </w:p>
    <w:p>
      <w:pPr>
        <w:spacing w:after="0"/>
        <w:ind w:left="0"/>
        <w:jc w:val="both"/>
      </w:pPr>
      <w:r>
        <w:rPr>
          <w:rFonts w:ascii="Times New Roman"/>
          <w:b w:val="false"/>
          <w:i w:val="false"/>
          <w:color w:val="000000"/>
          <w:sz w:val="28"/>
        </w:rPr>
        <w:t>Страница X из X</w:t>
      </w:r>
    </w:p>
    <w:bookmarkStart w:name="z1218" w:id="13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Отчет по сбору поступлений за месяц</w:t>
      </w:r>
    </w:p>
    <w:bookmarkEnd w:id="1345"/>
    <w:p>
      <w:pPr>
        <w:spacing w:after="0"/>
        <w:ind w:left="0"/>
        <w:jc w:val="both"/>
      </w:pPr>
      <w:r>
        <w:rPr>
          <w:rFonts w:ascii="Times New Roman"/>
          <w:b w:val="false"/>
          <w:i w:val="false"/>
          <w:color w:val="000000"/>
          <w:sz w:val="28"/>
        </w:rPr>
        <w:t>
      Текущий период: XX XXX Текущая дата: XX XX ХХХХ</w:t>
      </w:r>
    </w:p>
    <w:p>
      <w:pPr>
        <w:spacing w:after="0"/>
        <w:ind w:left="0"/>
        <w:jc w:val="both"/>
      </w:pPr>
      <w:r>
        <w:rPr>
          <w:rFonts w:ascii="Times New Roman"/>
          <w:b w:val="false"/>
          <w:i w:val="false"/>
          <w:color w:val="000000"/>
          <w:sz w:val="28"/>
        </w:rPr>
        <w:t>
      Валюта: KZT</w:t>
      </w:r>
    </w:p>
    <w:p>
      <w:pPr>
        <w:spacing w:after="0"/>
        <w:ind w:left="0"/>
        <w:jc w:val="both"/>
      </w:pPr>
      <w:r>
        <w:rPr>
          <w:rFonts w:ascii="Times New Roman"/>
          <w:b w:val="false"/>
          <w:i w:val="false"/>
          <w:color w:val="000000"/>
          <w:sz w:val="28"/>
        </w:rPr>
        <w:t>
      Специфика: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Распределено в бюджеты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по республике: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Ответственный исполнитель</w:t>
      </w:r>
      <w:r>
        <w:rPr>
          <w:rFonts w:ascii="Times New Roman"/>
          <w:b w:val="false"/>
          <w:i w:val="false"/>
          <w:color w:val="000000"/>
          <w:sz w:val="28"/>
        </w:rPr>
        <w:t xml:space="preserve"> ___________________________________</w:t>
      </w:r>
    </w:p>
    <w:p>
      <w:pPr>
        <w:spacing w:after="0"/>
        <w:ind w:left="0"/>
        <w:jc w:val="both"/>
      </w:pPr>
      <w:bookmarkStart w:name="z1219" w:id="1346"/>
      <w:r>
        <w:rPr>
          <w:rFonts w:ascii="Times New Roman"/>
          <w:b w:val="false"/>
          <w:i w:val="false"/>
          <w:color w:val="000000"/>
          <w:sz w:val="28"/>
        </w:rPr>
        <w:t>
      Приложение 71</w:t>
      </w:r>
    </w:p>
    <w:bookmarkEnd w:id="134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2-43</w:t>
      </w:r>
    </w:p>
    <w:p>
      <w:pPr>
        <w:spacing w:after="0"/>
        <w:ind w:left="0"/>
        <w:jc w:val="both"/>
      </w:pPr>
      <w:r>
        <w:rPr>
          <w:rFonts w:ascii="Times New Roman"/>
          <w:b w:val="false"/>
          <w:i w:val="false"/>
          <w:color w:val="000000"/>
          <w:sz w:val="28"/>
        </w:rPr>
        <w:t>Отчет произведен: XX XX ХХХХ</w:t>
      </w:r>
    </w:p>
    <w:p>
      <w:pPr>
        <w:spacing w:after="0"/>
        <w:ind w:left="0"/>
        <w:jc w:val="both"/>
      </w:pPr>
      <w:r>
        <w:rPr>
          <w:rFonts w:ascii="Times New Roman"/>
          <w:b w:val="false"/>
          <w:i w:val="false"/>
          <w:color w:val="000000"/>
          <w:sz w:val="28"/>
        </w:rPr>
        <w:t>Страница X из X</w:t>
      </w:r>
    </w:p>
    <w:bookmarkStart w:name="z1221" w:id="13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Поступления по коду классификации бюджета</w:t>
      </w:r>
    </w:p>
    <w:bookmarkEnd w:id="1347"/>
    <w:p>
      <w:pPr>
        <w:spacing w:after="0"/>
        <w:ind w:left="0"/>
        <w:jc w:val="both"/>
      </w:pPr>
      <w:r>
        <w:rPr>
          <w:rFonts w:ascii="Times New Roman"/>
          <w:b w:val="false"/>
          <w:i w:val="false"/>
          <w:color w:val="000000"/>
          <w:sz w:val="28"/>
        </w:rPr>
        <w:t>
      Регион:</w:t>
      </w:r>
    </w:p>
    <w:p>
      <w:pPr>
        <w:spacing w:after="0"/>
        <w:ind w:left="0"/>
        <w:jc w:val="both"/>
      </w:pPr>
      <w:r>
        <w:rPr>
          <w:rFonts w:ascii="Times New Roman"/>
          <w:b w:val="false"/>
          <w:i w:val="false"/>
          <w:color w:val="000000"/>
          <w:sz w:val="28"/>
        </w:rPr>
        <w:t>
      Период:</w:t>
      </w:r>
    </w:p>
    <w:p>
      <w:pPr>
        <w:spacing w:after="0"/>
        <w:ind w:left="0"/>
        <w:jc w:val="both"/>
      </w:pPr>
      <w:r>
        <w:rPr>
          <w:rFonts w:ascii="Times New Roman"/>
          <w:b w:val="false"/>
          <w:i w:val="false"/>
          <w:color w:val="000000"/>
          <w:sz w:val="28"/>
        </w:rPr>
        <w:t>
      Единица измерения:</w:t>
      </w:r>
    </w:p>
    <w:p>
      <w:pPr>
        <w:spacing w:after="0"/>
        <w:ind w:left="0"/>
        <w:jc w:val="both"/>
      </w:pPr>
      <w:r>
        <w:rPr>
          <w:rFonts w:ascii="Times New Roman"/>
          <w:b w:val="false"/>
          <w:i w:val="false"/>
          <w:color w:val="000000"/>
          <w:sz w:val="28"/>
        </w:rPr>
        <w:t>
      Код дохода:</w:t>
      </w:r>
    </w:p>
    <w:p>
      <w:pPr>
        <w:spacing w:after="0"/>
        <w:ind w:left="0"/>
        <w:jc w:val="both"/>
      </w:pPr>
      <w:r>
        <w:rPr>
          <w:rFonts w:ascii="Times New Roman"/>
          <w:b w:val="false"/>
          <w:i w:val="false"/>
          <w:color w:val="000000"/>
          <w:sz w:val="28"/>
        </w:rPr>
        <w:t>
      Входящий остаток: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налогоплательщика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 налогоплательщика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Исходящий остаток:</w:t>
      </w:r>
    </w:p>
    <w:p>
      <w:pPr>
        <w:spacing w:after="0"/>
        <w:ind w:left="0"/>
        <w:jc w:val="both"/>
      </w:pPr>
      <w:r>
        <w:rPr>
          <w:rFonts w:ascii="Times New Roman"/>
          <w:b w:val="false"/>
          <w:i w:val="false"/>
          <w:color w:val="000000"/>
          <w:sz w:val="28"/>
        </w:rPr>
        <w:t>
      Ответственный исполнитель _____________________________________</w:t>
      </w:r>
    </w:p>
    <w:p>
      <w:pPr>
        <w:spacing w:after="0"/>
        <w:ind w:left="0"/>
        <w:jc w:val="both"/>
      </w:pPr>
      <w:r>
        <w:rPr>
          <w:rFonts w:ascii="Times New Roman"/>
          <w:b w:val="false"/>
          <w:i w:val="false"/>
          <w:color w:val="000000"/>
          <w:sz w:val="28"/>
        </w:rPr>
        <w:t>
      М.Ш.</w:t>
      </w:r>
    </w:p>
    <w:p>
      <w:pPr>
        <w:spacing w:after="0"/>
        <w:ind w:left="0"/>
        <w:jc w:val="both"/>
      </w:pPr>
      <w:bookmarkStart w:name="z1222" w:id="1348"/>
      <w:r>
        <w:rPr>
          <w:rFonts w:ascii="Times New Roman"/>
          <w:b w:val="false"/>
          <w:i w:val="false"/>
          <w:color w:val="000000"/>
          <w:sz w:val="28"/>
        </w:rPr>
        <w:t>
      Приложение 72</w:t>
      </w:r>
    </w:p>
    <w:bookmarkEnd w:id="134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23" w:id="1349"/>
    <w:p>
      <w:pPr>
        <w:spacing w:after="0"/>
        <w:ind w:left="0"/>
        <w:jc w:val="both"/>
      </w:pPr>
      <w:r>
        <w:rPr>
          <w:rFonts w:ascii="Times New Roman"/>
          <w:b w:val="false"/>
          <w:i w:val="false"/>
          <w:color w:val="000000"/>
          <w:sz w:val="28"/>
        </w:rPr>
        <w:t>
      Форма</w:t>
      </w:r>
    </w:p>
    <w:bookmarkEnd w:id="1349"/>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уполномоченного</w:t>
      </w:r>
    </w:p>
    <w:p>
      <w:pPr>
        <w:spacing w:after="0"/>
        <w:ind w:left="0"/>
        <w:jc w:val="both"/>
      </w:pPr>
      <w:r>
        <w:rPr>
          <w:rFonts w:ascii="Times New Roman"/>
          <w:b w:val="false"/>
          <w:i w:val="false"/>
          <w:color w:val="000000"/>
          <w:sz w:val="28"/>
        </w:rPr>
        <w:t>органа ответственного за</w:t>
      </w:r>
    </w:p>
    <w:p>
      <w:pPr>
        <w:spacing w:after="0"/>
        <w:ind w:left="0"/>
        <w:jc w:val="both"/>
      </w:pPr>
      <w:r>
        <w:rPr>
          <w:rFonts w:ascii="Times New Roman"/>
          <w:b w:val="false"/>
          <w:i w:val="false"/>
          <w:color w:val="000000"/>
          <w:sz w:val="28"/>
        </w:rPr>
        <w:t>взимание поступлений в бюджет</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xml:space="preserve">
      "__"___________ г.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регистрации поступлений в бюджет по коду 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72 исключено приказом Министра финансов РК от 11.11.2016 </w:t>
      </w:r>
      <w:r>
        <w:rPr>
          <w:rFonts w:ascii="Times New Roman"/>
          <w:b w:val="false"/>
          <w:i w:val="false"/>
          <w:color w:val="000000"/>
          <w:sz w:val="28"/>
        </w:rPr>
        <w:t>№ 597</w:t>
      </w:r>
      <w:r>
        <w:rPr>
          <w:rFonts w:ascii="Times New Roman"/>
          <w:b w:val="false"/>
          <w:i/>
          <w:color w:val="000000"/>
          <w:sz w:val="28"/>
        </w:rPr>
        <w:t>.</w:t>
      </w:r>
    </w:p>
    <w:p>
      <w:pPr>
        <w:spacing w:after="0"/>
        <w:ind w:left="0"/>
        <w:jc w:val="both"/>
      </w:pPr>
      <w:bookmarkStart w:name="z1225" w:id="1350"/>
      <w:r>
        <w:rPr>
          <w:rFonts w:ascii="Times New Roman"/>
          <w:b w:val="false"/>
          <w:i w:val="false"/>
          <w:color w:val="000000"/>
          <w:sz w:val="28"/>
        </w:rPr>
        <w:t>
      Приложение 73</w:t>
      </w:r>
    </w:p>
    <w:bookmarkEnd w:id="135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73 в редакции приказа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Заявка</w:t>
      </w:r>
    </w:p>
    <w:p>
      <w:pPr>
        <w:spacing w:after="0"/>
        <w:ind w:left="0"/>
        <w:jc w:val="both"/>
      </w:pPr>
      <w:r>
        <w:rPr>
          <w:rFonts w:ascii="Times New Roman"/>
          <w:b w:val="false"/>
          <w:i w:val="false"/>
          <w:color w:val="000000"/>
          <w:sz w:val="28"/>
        </w:rPr>
        <w:t xml:space="preserve">                         на ввод получателя денег в иностранной валюте</w:t>
      </w:r>
    </w:p>
    <w:p>
      <w:pPr>
        <w:spacing w:after="0"/>
        <w:ind w:left="0"/>
        <w:jc w:val="both"/>
      </w:pPr>
      <w:r>
        <w:rPr>
          <w:rFonts w:ascii="Times New Roman"/>
          <w:b w:val="false"/>
          <w:i w:val="false"/>
          <w:color w:val="000000"/>
          <w:sz w:val="28"/>
        </w:rPr>
        <w:t xml:space="preserve">       А. Общая информация о поставщике (получателе бюджетных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ИНН *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Сектор экономики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Область/город респ.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Район/город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Информация о банковском счете поставщика</w:t>
      </w:r>
    </w:p>
    <w:p>
      <w:pPr>
        <w:spacing w:after="0"/>
        <w:ind w:left="0"/>
        <w:jc w:val="both"/>
      </w:pPr>
      <w:r>
        <w:rPr>
          <w:rFonts w:ascii="Times New Roman"/>
          <w:b w:val="false"/>
          <w:i w:val="false"/>
          <w:color w:val="000000"/>
          <w:sz w:val="28"/>
        </w:rPr>
        <w:t xml:space="preserve">       (получателя бюджетных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головного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БИК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ИИК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 Информация о банке-посреднике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ГУ _________ 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Главный бухгалтер ГУ _________ 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Присвоен в ИИСК</w:t>
      </w:r>
    </w:p>
    <w:p>
      <w:pPr>
        <w:spacing w:after="0"/>
        <w:ind w:left="0"/>
        <w:jc w:val="both"/>
      </w:pPr>
      <w:r>
        <w:rPr>
          <w:rFonts w:ascii="Times New Roman"/>
          <w:b w:val="false"/>
          <w:i w:val="false"/>
          <w:color w:val="000000"/>
          <w:sz w:val="28"/>
        </w:rPr>
        <w:t xml:space="preserve">       уникальный номер</w:t>
      </w:r>
    </w:p>
    <w:p>
      <w:pPr>
        <w:spacing w:after="0"/>
        <w:ind w:left="0"/>
        <w:jc w:val="both"/>
      </w:pPr>
      <w:r>
        <w:rPr>
          <w:rFonts w:ascii="Times New Roman"/>
          <w:b w:val="false"/>
          <w:i w:val="false"/>
          <w:color w:val="000000"/>
          <w:sz w:val="28"/>
        </w:rPr>
        <w:t xml:space="preserve">       поставщика (получателя</w:t>
      </w:r>
    </w:p>
    <w:p>
      <w:pPr>
        <w:spacing w:after="0"/>
        <w:ind w:left="0"/>
        <w:jc w:val="both"/>
      </w:pPr>
      <w:r>
        <w:rPr>
          <w:rFonts w:ascii="Times New Roman"/>
          <w:b w:val="false"/>
          <w:i w:val="false"/>
          <w:color w:val="000000"/>
          <w:sz w:val="28"/>
        </w:rPr>
        <w:t xml:space="preserve">       бюджетных</w:t>
      </w:r>
    </w:p>
    <w:p>
      <w:pPr>
        <w:spacing w:after="0"/>
        <w:ind w:left="0"/>
        <w:jc w:val="both"/>
      </w:pPr>
      <w:r>
        <w:rPr>
          <w:rFonts w:ascii="Times New Roman"/>
          <w:b w:val="false"/>
          <w:i w:val="false"/>
          <w:color w:val="000000"/>
          <w:sz w:val="28"/>
        </w:rPr>
        <w:t xml:space="preserve">       средств):</w:t>
      </w:r>
    </w:p>
    <w:p>
      <w:pPr>
        <w:spacing w:after="0"/>
        <w:ind w:left="0"/>
        <w:jc w:val="both"/>
      </w:pPr>
      <w:r>
        <w:rPr>
          <w:rFonts w:ascii="Times New Roman"/>
          <w:b w:val="false"/>
          <w:i w:val="false"/>
          <w:color w:val="000000"/>
          <w:sz w:val="28"/>
        </w:rPr>
        <w:t>
                         Дата "___" ________ __ г.</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xml:space="preserve">       * только для перевода российских рублей в Российскую Федерацию</w:t>
      </w:r>
    </w:p>
    <w:p>
      <w:pPr>
        <w:spacing w:after="0"/>
        <w:ind w:left="0"/>
        <w:jc w:val="both"/>
      </w:pPr>
      <w:r>
        <w:rPr>
          <w:rFonts w:ascii="Times New Roman"/>
          <w:b w:val="false"/>
          <w:i w:val="false"/>
          <w:color w:val="000000"/>
          <w:sz w:val="28"/>
        </w:rPr>
        <w:t xml:space="preserve">       ** для физических лиц – документы, удостоверяющие личность</w:t>
      </w:r>
    </w:p>
    <w:p>
      <w:pPr>
        <w:spacing w:after="0"/>
        <w:ind w:left="0"/>
        <w:jc w:val="both"/>
      </w:pPr>
      <w:r>
        <w:rPr>
          <w:rFonts w:ascii="Times New Roman"/>
          <w:b w:val="false"/>
          <w:i w:val="false"/>
          <w:color w:val="000000"/>
          <w:sz w:val="28"/>
        </w:rPr>
        <w:t>(№ и дата выдачи документа)</w:t>
      </w:r>
    </w:p>
    <w:p>
      <w:pPr>
        <w:spacing w:after="0"/>
        <w:ind w:left="0"/>
        <w:jc w:val="both"/>
      </w:pPr>
      <w:bookmarkStart w:name="z1228" w:id="1351"/>
      <w:r>
        <w:rPr>
          <w:rFonts w:ascii="Times New Roman"/>
          <w:b w:val="false"/>
          <w:i w:val="false"/>
          <w:color w:val="000000"/>
          <w:sz w:val="28"/>
        </w:rPr>
        <w:t>
      Приложение 74</w:t>
      </w:r>
    </w:p>
    <w:bookmarkEnd w:id="135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29" w:id="1352"/>
    <w:p>
      <w:pPr>
        <w:spacing w:after="0"/>
        <w:ind w:left="0"/>
        <w:jc w:val="both"/>
      </w:pPr>
      <w:r>
        <w:rPr>
          <w:rFonts w:ascii="Times New Roman"/>
          <w:b w:val="false"/>
          <w:i w:val="false"/>
          <w:color w:val="000000"/>
          <w:sz w:val="28"/>
        </w:rPr>
        <w:t xml:space="preserve">
      Форма            </w:t>
      </w:r>
    </w:p>
    <w:bookmarkEnd w:id="1352"/>
    <w:p>
      <w:pPr>
        <w:spacing w:after="0"/>
        <w:ind w:left="0"/>
        <w:jc w:val="both"/>
      </w:pPr>
      <w:bookmarkStart w:name="z1230" w:id="1353"/>
      <w:r>
        <w:rPr>
          <w:rFonts w:ascii="Times New Roman"/>
          <w:b w:val="false"/>
          <w:i w:val="false"/>
          <w:color w:val="000000"/>
          <w:sz w:val="28"/>
        </w:rPr>
        <w:t xml:space="preserve">
       </w:t>
      </w:r>
      <w:r>
        <w:rPr>
          <w:rFonts w:ascii="Times New Roman"/>
          <w:b/>
          <w:i w:val="false"/>
          <w:color w:val="000000"/>
          <w:sz w:val="28"/>
        </w:rPr>
        <w:t>Заявление</w:t>
      </w:r>
    </w:p>
    <w:bookmarkEnd w:id="1353"/>
    <w:p>
      <w:pPr>
        <w:spacing w:after="0"/>
        <w:ind w:left="0"/>
        <w:jc w:val="both"/>
      </w:pPr>
      <w:r>
        <w:rPr>
          <w:rFonts w:ascii="Times New Roman"/>
          <w:b/>
          <w:i w:val="false"/>
          <w:color w:val="000000"/>
          <w:sz w:val="28"/>
        </w:rPr>
        <w:t>на перевод денег в иностранной валюте</w:t>
      </w:r>
    </w:p>
    <w:p>
      <w:pPr>
        <w:spacing w:after="0"/>
        <w:ind w:left="0"/>
        <w:jc w:val="both"/>
      </w:pPr>
      <w:r>
        <w:rPr>
          <w:rFonts w:ascii="Times New Roman"/>
          <w:b/>
          <w:i w:val="false"/>
          <w:color w:val="000000"/>
          <w:sz w:val="28"/>
        </w:rPr>
        <w:t>Дата "___"_______________ 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денег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Банк-получатель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Сумма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Банка получателя За счет отправителя денег За счет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Дебетовать счет ИИК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 Резидент; (2) нерезидент;</w:t>
            </w:r>
          </w:p>
          <w:p>
            <w:pPr>
              <w:spacing w:after="20"/>
              <w:ind w:left="20"/>
              <w:jc w:val="both"/>
            </w:pPr>
            <w:r>
              <w:rPr>
                <w:rFonts w:ascii="Times New Roman"/>
                <w:b w:val="false"/>
                <w:i w:val="false"/>
                <w:color w:val="000000"/>
                <w:sz w:val="20"/>
              </w:rPr>
              <w:t xml:space="preserve">
II-Сектор экономики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Кредитовать счет ИИК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 Резидент; (2) нерезидент;</w:t>
            </w:r>
          </w:p>
          <w:p>
            <w:pPr>
              <w:spacing w:after="20"/>
              <w:ind w:left="20"/>
              <w:jc w:val="both"/>
            </w:pPr>
            <w:r>
              <w:rPr>
                <w:rFonts w:ascii="Times New Roman"/>
                <w:b w:val="false"/>
                <w:i w:val="false"/>
                <w:color w:val="000000"/>
                <w:sz w:val="20"/>
              </w:rPr>
              <w:t xml:space="preserve">
IV-Сектор экономики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Банк-посредник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Банка посредника За счет отправителя денег За счет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отправителя денег</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Ф.И.О руководителя _____________</w:t>
            </w:r>
          </w:p>
          <w:p>
            <w:pPr>
              <w:spacing w:after="20"/>
              <w:ind w:left="20"/>
              <w:jc w:val="both"/>
            </w:pPr>
            <w:r>
              <w:rPr>
                <w:rFonts w:ascii="Times New Roman"/>
                <w:b w:val="false"/>
                <w:i w:val="false"/>
                <w:color w:val="000000"/>
                <w:sz w:val="20"/>
              </w:rPr>
              <w:t>
М.П. подпись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банком-получателем</w:t>
            </w:r>
          </w:p>
          <w:p>
            <w:pPr>
              <w:spacing w:after="20"/>
              <w:ind w:left="20"/>
              <w:jc w:val="both"/>
            </w:pPr>
            <w:r>
              <w:rPr>
                <w:rFonts w:ascii="Times New Roman"/>
                <w:b w:val="false"/>
                <w:i w:val="false"/>
                <w:color w:val="000000"/>
                <w:sz w:val="20"/>
              </w:rPr>
              <w:t>
"___" _________________ г.</w:t>
            </w:r>
          </w:p>
          <w:p>
            <w:pPr>
              <w:spacing w:after="20"/>
              <w:ind w:left="20"/>
              <w:jc w:val="both"/>
            </w:pPr>
            <w:r>
              <w:rPr>
                <w:rFonts w:ascii="Times New Roman"/>
                <w:b w:val="false"/>
                <w:i w:val="false"/>
                <w:color w:val="000000"/>
                <w:sz w:val="20"/>
              </w:rPr>
              <w:t>
подписи ответственных</w:t>
            </w:r>
          </w:p>
          <w:p>
            <w:pPr>
              <w:spacing w:after="20"/>
              <w:ind w:left="20"/>
              <w:jc w:val="both"/>
            </w:pPr>
            <w:r>
              <w:rPr>
                <w:rFonts w:ascii="Times New Roman"/>
                <w:b w:val="false"/>
                <w:i w:val="false"/>
                <w:color w:val="000000"/>
                <w:sz w:val="20"/>
              </w:rPr>
              <w:t>
исполнителей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 бухгалтер _____________ ________________________</w:t>
            </w:r>
          </w:p>
          <w:p>
            <w:pPr>
              <w:spacing w:after="20"/>
              <w:ind w:left="20"/>
              <w:jc w:val="both"/>
            </w:pPr>
            <w:r>
              <w:rPr>
                <w:rFonts w:ascii="Times New Roman"/>
                <w:b w:val="false"/>
                <w:i w:val="false"/>
                <w:color w:val="000000"/>
                <w:sz w:val="20"/>
              </w:rPr>
              <w:t>
подпись М.Ш.</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только для перевода российских рублей в Российскую Федерацию</w:t>
      </w:r>
    </w:p>
    <w:p>
      <w:pPr>
        <w:spacing w:after="0"/>
        <w:ind w:left="0"/>
        <w:jc w:val="both"/>
      </w:pPr>
      <w:bookmarkStart w:name="z1231" w:id="1354"/>
      <w:r>
        <w:rPr>
          <w:rFonts w:ascii="Times New Roman"/>
          <w:b w:val="false"/>
          <w:i w:val="false"/>
          <w:color w:val="000000"/>
          <w:sz w:val="28"/>
        </w:rPr>
        <w:t>
      Приложение 75</w:t>
      </w:r>
    </w:p>
    <w:bookmarkEnd w:id="135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32" w:id="1355"/>
    <w:p>
      <w:pPr>
        <w:spacing w:after="0"/>
        <w:ind w:left="0"/>
        <w:jc w:val="both"/>
      </w:pPr>
      <w:r>
        <w:rPr>
          <w:rFonts w:ascii="Times New Roman"/>
          <w:b w:val="false"/>
          <w:i w:val="false"/>
          <w:color w:val="000000"/>
          <w:sz w:val="28"/>
        </w:rPr>
        <w:t xml:space="preserve">
      Форма            </w:t>
      </w:r>
    </w:p>
    <w:bookmarkEnd w:id="1355"/>
    <w:p>
      <w:pPr>
        <w:spacing w:after="0"/>
        <w:ind w:left="0"/>
        <w:jc w:val="both"/>
      </w:pPr>
      <w:bookmarkStart w:name="z1233" w:id="1356"/>
      <w:r>
        <w:rPr>
          <w:rFonts w:ascii="Times New Roman"/>
          <w:b w:val="false"/>
          <w:i w:val="false"/>
          <w:color w:val="000000"/>
          <w:sz w:val="28"/>
        </w:rPr>
        <w:t xml:space="preserve">
       </w:t>
      </w:r>
      <w:r>
        <w:rPr>
          <w:rFonts w:ascii="Times New Roman"/>
          <w:b/>
          <w:i w:val="false"/>
          <w:color w:val="000000"/>
          <w:sz w:val="28"/>
        </w:rPr>
        <w:t>Заявка</w:t>
      </w:r>
    </w:p>
    <w:bookmarkEnd w:id="1356"/>
    <w:p>
      <w:pPr>
        <w:spacing w:after="0"/>
        <w:ind w:left="0"/>
        <w:jc w:val="both"/>
      </w:pPr>
      <w:r>
        <w:rPr>
          <w:rFonts w:ascii="Times New Roman"/>
          <w:b/>
          <w:i w:val="false"/>
          <w:color w:val="000000"/>
          <w:sz w:val="28"/>
        </w:rPr>
        <w:t>на внесение изменений реквизитов получателя денег</w:t>
      </w:r>
    </w:p>
    <w:p>
      <w:pPr>
        <w:spacing w:after="0"/>
        <w:ind w:left="0"/>
        <w:jc w:val="both"/>
      </w:pPr>
      <w:r>
        <w:rPr>
          <w:rFonts w:ascii="Times New Roman"/>
          <w:b/>
          <w:i w:val="false"/>
          <w:color w:val="000000"/>
          <w:sz w:val="28"/>
        </w:rPr>
        <w:t>в иностранной валюте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поставщика (получателя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ИНН*, БИК, ИИК, Кбе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ИНН*, БИК, ИИК, Кбе и т.д.)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ГУ _____________________ 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ГУ ________________ 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*только для перевода российских рублей в Российскую Федерацию</w:t>
      </w:r>
    </w:p>
    <w:p>
      <w:pPr>
        <w:spacing w:after="0"/>
        <w:ind w:left="0"/>
        <w:jc w:val="both"/>
      </w:pPr>
      <w:bookmarkStart w:name="z1234" w:id="1357"/>
      <w:r>
        <w:rPr>
          <w:rFonts w:ascii="Times New Roman"/>
          <w:b w:val="false"/>
          <w:i w:val="false"/>
          <w:color w:val="000000"/>
          <w:sz w:val="28"/>
        </w:rPr>
        <w:t>
      Приложение 76</w:t>
      </w:r>
    </w:p>
    <w:bookmarkEnd w:id="135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88" w:id="13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Форма</w:t>
      </w:r>
    </w:p>
    <w:bookmarkEnd w:id="1358"/>
    <w:bookmarkStart w:name="z2490" w:id="1359"/>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 заявок на регистрацию гражданско-правовой сделки государственного учреждения</w:t>
      </w:r>
    </w:p>
    <w:bookmarkEnd w:id="1359"/>
    <w:p>
      <w:pPr>
        <w:spacing w:after="0"/>
        <w:ind w:left="0"/>
        <w:jc w:val="both"/>
      </w:pPr>
      <w:r>
        <w:rPr>
          <w:rFonts w:ascii="Times New Roman"/>
          <w:b w:val="false"/>
          <w:i w:val="false"/>
          <w:color w:val="ff0000"/>
          <w:sz w:val="28"/>
        </w:rPr>
        <w:t xml:space="preserve">
      Сноска. Приложение 76 -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представления: _______________________________________</w:t>
      </w:r>
    </w:p>
    <w:p>
      <w:pPr>
        <w:spacing w:after="0"/>
        <w:ind w:left="0"/>
        <w:jc w:val="both"/>
      </w:pPr>
      <w:r>
        <w:rPr>
          <w:rFonts w:ascii="Times New Roman"/>
          <w:b w:val="false"/>
          <w:i w:val="false"/>
          <w:color w:val="000000"/>
          <w:sz w:val="28"/>
        </w:rPr>
        <w:t>Код государственного учреждения: __________________________</w:t>
      </w:r>
    </w:p>
    <w:p>
      <w:pPr>
        <w:spacing w:after="0"/>
        <w:ind w:left="0"/>
        <w:jc w:val="both"/>
      </w:pPr>
      <w:r>
        <w:rPr>
          <w:rFonts w:ascii="Times New Roman"/>
          <w:b w:val="false"/>
          <w:i w:val="false"/>
          <w:color w:val="000000"/>
          <w:sz w:val="28"/>
        </w:rPr>
        <w:t>Наименование государственного учреждения: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представленного вместе с заявкой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государственного учреждения ______________ _____________ (ФИО)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государственного Учреждения ______________ ______ (ФИО) (подпись)</w:t>
      </w:r>
    </w:p>
    <w:p>
      <w:pPr>
        <w:spacing w:after="0"/>
        <w:ind w:left="0"/>
        <w:jc w:val="both"/>
      </w:pPr>
      <w:r>
        <w:rPr>
          <w:rFonts w:ascii="Times New Roman"/>
          <w:b w:val="false"/>
          <w:i w:val="false"/>
          <w:color w:val="000000"/>
          <w:sz w:val="28"/>
        </w:rPr>
        <w:t>* - данное поле заполняется ответственным исполнителем территориального подразделения казначейства</w:t>
      </w:r>
    </w:p>
    <w:p>
      <w:pPr>
        <w:spacing w:after="0"/>
        <w:ind w:left="0"/>
        <w:jc w:val="both"/>
      </w:pPr>
      <w:bookmarkStart w:name="z1237" w:id="1360"/>
      <w:r>
        <w:rPr>
          <w:rFonts w:ascii="Times New Roman"/>
          <w:b w:val="false"/>
          <w:i w:val="false"/>
          <w:color w:val="000000"/>
          <w:sz w:val="28"/>
        </w:rPr>
        <w:t>
      Приложение 77</w:t>
      </w:r>
    </w:p>
    <w:bookmarkEnd w:id="136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38" w:id="1361"/>
    <w:p>
      <w:pPr>
        <w:spacing w:after="0"/>
        <w:ind w:left="0"/>
        <w:jc w:val="both"/>
      </w:pPr>
      <w:r>
        <w:rPr>
          <w:rFonts w:ascii="Times New Roman"/>
          <w:b w:val="false"/>
          <w:i w:val="false"/>
          <w:color w:val="000000"/>
          <w:sz w:val="28"/>
        </w:rPr>
        <w:t xml:space="preserve">
      Форма            </w:t>
      </w:r>
    </w:p>
    <w:bookmarkEnd w:id="1361"/>
    <w:p>
      <w:pPr>
        <w:spacing w:after="0"/>
        <w:ind w:left="0"/>
        <w:jc w:val="both"/>
      </w:pPr>
      <w:r>
        <w:rPr>
          <w:rFonts w:ascii="Times New Roman"/>
          <w:b w:val="false"/>
          <w:i w:val="false"/>
          <w:color w:val="000000"/>
          <w:sz w:val="28"/>
        </w:rPr>
        <w:t>
      _____________________ _________</w:t>
      </w:r>
    </w:p>
    <w:p>
      <w:pPr>
        <w:spacing w:after="0"/>
        <w:ind w:left="0"/>
        <w:jc w:val="both"/>
      </w:pPr>
      <w:r>
        <w:rPr>
          <w:rFonts w:ascii="Times New Roman"/>
          <w:b w:val="false"/>
          <w:i w:val="false"/>
          <w:color w:val="000000"/>
          <w:sz w:val="28"/>
        </w:rPr>
        <w:t>
      Код государственного | | Заявка № | |</w:t>
      </w:r>
    </w:p>
    <w:p>
      <w:pPr>
        <w:spacing w:after="0"/>
        <w:ind w:left="0"/>
        <w:jc w:val="both"/>
      </w:pPr>
      <w:r>
        <w:rPr>
          <w:rFonts w:ascii="Times New Roman"/>
          <w:b w:val="false"/>
          <w:i w:val="false"/>
          <w:color w:val="000000"/>
          <w:sz w:val="28"/>
        </w:rPr>
        <w:t>
      учреждения |___________________| |_______|</w:t>
      </w:r>
    </w:p>
    <w:p>
      <w:pPr>
        <w:spacing w:after="0"/>
        <w:ind w:left="0"/>
        <w:jc w:val="both"/>
      </w:pPr>
      <w:r>
        <w:rPr>
          <w:rFonts w:ascii="Times New Roman"/>
          <w:b w:val="false"/>
          <w:i w:val="false"/>
          <w:color w:val="000000"/>
          <w:sz w:val="28"/>
        </w:rPr>
        <w:t>
      Вид бюджета |___________________|</w:t>
      </w:r>
    </w:p>
    <w:p>
      <w:pPr>
        <w:spacing w:after="0"/>
        <w:ind w:left="0"/>
        <w:jc w:val="both"/>
      </w:pPr>
      <w:r>
        <w:rPr>
          <w:rFonts w:ascii="Times New Roman"/>
          <w:b w:val="false"/>
          <w:i w:val="false"/>
          <w:color w:val="000000"/>
          <w:sz w:val="28"/>
        </w:rPr>
        <w:t>
      Источник финансирования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регистрацию гражданско-правовой</w:t>
      </w:r>
    </w:p>
    <w:p>
      <w:pPr>
        <w:spacing w:after="0"/>
        <w:ind w:left="0"/>
        <w:jc w:val="both"/>
      </w:pPr>
      <w:r>
        <w:rPr>
          <w:rFonts w:ascii="Times New Roman"/>
          <w:b/>
          <w:i w:val="false"/>
          <w:color w:val="000000"/>
          <w:sz w:val="28"/>
        </w:rPr>
        <w:t>сделки государственного учреждения</w:t>
      </w:r>
    </w:p>
    <w:p>
      <w:pPr>
        <w:spacing w:after="0"/>
        <w:ind w:left="0"/>
        <w:jc w:val="both"/>
      </w:pPr>
      <w:r>
        <w:rPr>
          <w:rFonts w:ascii="Times New Roman"/>
          <w:b w:val="false"/>
          <w:i w:val="false"/>
          <w:color w:val="000000"/>
          <w:sz w:val="28"/>
        </w:rPr>
        <w:t>
      дата "___"____________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курс обмена валют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___________</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(Подпись) (Инициалы имени и</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М.П.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(подпись) (Инициалы имени и</w:t>
            </w:r>
          </w:p>
          <w:p>
            <w:pPr>
              <w:spacing w:after="20"/>
              <w:ind w:left="20"/>
              <w:jc w:val="both"/>
            </w:pPr>
            <w:r>
              <w:rPr>
                <w:rFonts w:ascii="Times New Roman"/>
                <w:b w:val="false"/>
                <w:i w:val="false"/>
                <w:color w:val="000000"/>
                <w:sz w:val="20"/>
              </w:rPr>
              <w:t>
              фамилия)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9" w:id="1362"/>
      <w:r>
        <w:rPr>
          <w:rFonts w:ascii="Times New Roman"/>
          <w:b w:val="false"/>
          <w:i w:val="false"/>
          <w:color w:val="000000"/>
          <w:sz w:val="28"/>
        </w:rPr>
        <w:t>
      Приложение 78</w:t>
      </w:r>
    </w:p>
    <w:bookmarkEnd w:id="136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40" w:id="1363"/>
    <w:p>
      <w:pPr>
        <w:spacing w:after="0"/>
        <w:ind w:left="0"/>
        <w:jc w:val="both"/>
      </w:pPr>
      <w:r>
        <w:rPr>
          <w:rFonts w:ascii="Times New Roman"/>
          <w:b w:val="false"/>
          <w:i w:val="false"/>
          <w:color w:val="000000"/>
          <w:sz w:val="28"/>
        </w:rPr>
        <w:t xml:space="preserve">
      Форма            </w:t>
      </w:r>
    </w:p>
    <w:bookmarkEnd w:id="1363"/>
    <w:p>
      <w:pPr>
        <w:spacing w:after="0"/>
        <w:ind w:left="0"/>
        <w:jc w:val="both"/>
      </w:pPr>
      <w:r>
        <w:rPr>
          <w:rFonts w:ascii="Times New Roman"/>
          <w:b w:val="false"/>
          <w:i w:val="false"/>
          <w:color w:val="000000"/>
          <w:sz w:val="28"/>
        </w:rPr>
        <w:t>
      ______________ _________</w:t>
      </w:r>
    </w:p>
    <w:p>
      <w:pPr>
        <w:spacing w:after="0"/>
        <w:ind w:left="0"/>
        <w:jc w:val="both"/>
      </w:pPr>
      <w:r>
        <w:rPr>
          <w:rFonts w:ascii="Times New Roman"/>
          <w:b w:val="false"/>
          <w:i w:val="false"/>
          <w:color w:val="000000"/>
          <w:sz w:val="28"/>
        </w:rPr>
        <w:t>
      Код государственного учреждения |______________| Заявка № |_________|</w:t>
      </w:r>
    </w:p>
    <w:p>
      <w:pPr>
        <w:spacing w:after="0"/>
        <w:ind w:left="0"/>
        <w:jc w:val="both"/>
      </w:pPr>
      <w:r>
        <w:rPr>
          <w:rFonts w:ascii="Times New Roman"/>
          <w:b w:val="false"/>
          <w:i w:val="false"/>
          <w:color w:val="000000"/>
          <w:sz w:val="28"/>
        </w:rPr>
        <w:t>
      Вид бюджета |______________|</w:t>
      </w:r>
    </w:p>
    <w:p>
      <w:pPr>
        <w:spacing w:after="0"/>
        <w:ind w:left="0"/>
        <w:jc w:val="both"/>
      </w:pPr>
      <w:r>
        <w:rPr>
          <w:rFonts w:ascii="Times New Roman"/>
          <w:b w:val="false"/>
          <w:i w:val="false"/>
          <w:color w:val="000000"/>
          <w:sz w:val="28"/>
        </w:rPr>
        <w:t>
      Источник финансирования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регистрацию гражданско-правовой сделки</w:t>
      </w:r>
    </w:p>
    <w:p>
      <w:pPr>
        <w:spacing w:after="0"/>
        <w:ind w:left="0"/>
        <w:jc w:val="both"/>
      </w:pPr>
      <w:r>
        <w:rPr>
          <w:rFonts w:ascii="Times New Roman"/>
          <w:b/>
          <w:i w:val="false"/>
          <w:color w:val="000000"/>
          <w:sz w:val="28"/>
        </w:rPr>
        <w:t>государственного учреждения</w:t>
      </w:r>
    </w:p>
    <w:p>
      <w:pPr>
        <w:spacing w:after="0"/>
        <w:ind w:left="0"/>
        <w:jc w:val="both"/>
      </w:pPr>
      <w:r>
        <w:rPr>
          <w:rFonts w:ascii="Times New Roman"/>
          <w:b w:val="false"/>
          <w:i w:val="false"/>
          <w:color w:val="000000"/>
          <w:sz w:val="28"/>
        </w:rPr>
        <w:t>
      Дата "__" _______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курс обмена валют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1" w:id="1364"/>
      <w:r>
        <w:rPr>
          <w:rFonts w:ascii="Times New Roman"/>
          <w:b w:val="false"/>
          <w:i w:val="false"/>
          <w:color w:val="000000"/>
          <w:sz w:val="28"/>
        </w:rPr>
        <w:t>
      Приложение 79</w:t>
      </w:r>
    </w:p>
    <w:bookmarkEnd w:id="136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42" w:id="1365"/>
    <w:p>
      <w:pPr>
        <w:spacing w:after="0"/>
        <w:ind w:left="0"/>
        <w:jc w:val="both"/>
      </w:pPr>
      <w:r>
        <w:rPr>
          <w:rFonts w:ascii="Times New Roman"/>
          <w:b w:val="false"/>
          <w:i w:val="false"/>
          <w:color w:val="000000"/>
          <w:sz w:val="28"/>
        </w:rPr>
        <w:t xml:space="preserve">
      Форма            </w:t>
      </w:r>
    </w:p>
    <w:bookmarkEnd w:id="1365"/>
    <w:p>
      <w:pPr>
        <w:spacing w:after="0"/>
        <w:ind w:left="0"/>
        <w:jc w:val="both"/>
      </w:pPr>
      <w:r>
        <w:rPr>
          <w:rFonts w:ascii="Times New Roman"/>
          <w:b w:val="false"/>
          <w:i w:val="false"/>
          <w:color w:val="000000"/>
          <w:sz w:val="28"/>
        </w:rPr>
        <w:t>
      Код                             Заявка №</w:t>
      </w:r>
    </w:p>
    <w:p>
      <w:pPr>
        <w:spacing w:after="0"/>
        <w:ind w:left="0"/>
        <w:jc w:val="both"/>
      </w:pPr>
      <w:r>
        <w:rPr>
          <w:rFonts w:ascii="Times New Roman"/>
          <w:b w:val="false"/>
          <w:i w:val="false"/>
          <w:color w:val="000000"/>
          <w:sz w:val="28"/>
        </w:rPr>
        <w:t>
      государственного</w:t>
      </w:r>
    </w:p>
    <w:p>
      <w:pPr>
        <w:spacing w:after="0"/>
        <w:ind w:left="0"/>
        <w:jc w:val="both"/>
      </w:pPr>
      <w:r>
        <w:rPr>
          <w:rFonts w:ascii="Times New Roman"/>
          <w:b w:val="false"/>
          <w:i w:val="false"/>
          <w:color w:val="000000"/>
          <w:sz w:val="28"/>
        </w:rPr>
        <w:t>
      учреждения</w:t>
      </w:r>
    </w:p>
    <w:p>
      <w:pPr>
        <w:spacing w:after="0"/>
        <w:ind w:left="0"/>
        <w:jc w:val="both"/>
      </w:pPr>
      <w:r>
        <w:rPr>
          <w:rFonts w:ascii="Times New Roman"/>
          <w:b w:val="false"/>
          <w:i w:val="false"/>
          <w:color w:val="000000"/>
          <w:sz w:val="28"/>
        </w:rPr>
        <w:t>
      Вид бюджета</w:t>
      </w:r>
    </w:p>
    <w:p>
      <w:pPr>
        <w:spacing w:after="0"/>
        <w:ind w:left="0"/>
        <w:jc w:val="both"/>
      </w:pPr>
      <w:r>
        <w:rPr>
          <w:rFonts w:ascii="Times New Roman"/>
          <w:b w:val="false"/>
          <w:i w:val="false"/>
          <w:color w:val="000000"/>
          <w:sz w:val="28"/>
        </w:rPr>
        <w:t>
      Источник</w:t>
      </w:r>
    </w:p>
    <w:p>
      <w:pPr>
        <w:spacing w:after="0"/>
        <w:ind w:left="0"/>
        <w:jc w:val="both"/>
      </w:pPr>
      <w:r>
        <w:rPr>
          <w:rFonts w:ascii="Times New Roman"/>
          <w:b w:val="false"/>
          <w:i w:val="false"/>
          <w:color w:val="000000"/>
          <w:sz w:val="28"/>
        </w:rPr>
        <w:t>
      финансирования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РЕГИСТРАЦИЮ ГРАЖДАНСКО-ПРАВОВОЙ СДЕЛКИ</w:t>
      </w:r>
    </w:p>
    <w:p>
      <w:pPr>
        <w:spacing w:after="0"/>
        <w:ind w:left="0"/>
        <w:jc w:val="both"/>
      </w:pPr>
      <w:r>
        <w:rPr>
          <w:rFonts w:ascii="Times New Roman"/>
          <w:b/>
          <w:i w:val="false"/>
          <w:color w:val="000000"/>
          <w:sz w:val="28"/>
        </w:rPr>
        <w:t>ГОСУДАРСТВЕННОГО УЧРЕЖДЕНИЯ</w:t>
      </w:r>
    </w:p>
    <w:p>
      <w:pPr>
        <w:spacing w:after="0"/>
        <w:ind w:left="0"/>
        <w:jc w:val="both"/>
      </w:pPr>
      <w:r>
        <w:rPr>
          <w:rFonts w:ascii="Times New Roman"/>
          <w:b/>
          <w:i w:val="false"/>
          <w:color w:val="000000"/>
          <w:sz w:val="28"/>
        </w:rPr>
        <w:t>Дата "___"____________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Общаясумма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финансового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базовых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года планового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года планового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ГУ ______________</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(Инициал имени и</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М.П.</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p>
            <w:pPr>
              <w:spacing w:after="20"/>
              <w:ind w:left="20"/>
              <w:jc w:val="both"/>
            </w:pPr>
            <w:r>
              <w:rPr>
                <w:rFonts w:ascii="Times New Roman"/>
                <w:b w:val="false"/>
                <w:i w:val="false"/>
                <w:color w:val="000000"/>
                <w:sz w:val="20"/>
              </w:rPr>
              <w:t>
ГУ 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(Инициал имени и,</w:t>
            </w:r>
          </w:p>
          <w:p>
            <w:pPr>
              <w:spacing w:after="20"/>
              <w:ind w:left="20"/>
              <w:jc w:val="both"/>
            </w:pPr>
            <w:r>
              <w:rPr>
                <w:rFonts w:ascii="Times New Roman"/>
                <w:b w:val="false"/>
                <w:i w:val="false"/>
                <w:color w:val="000000"/>
                <w:sz w:val="20"/>
              </w:rPr>
              <w:t>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3" w:id="1366"/>
      <w:r>
        <w:rPr>
          <w:rFonts w:ascii="Times New Roman"/>
          <w:b w:val="false"/>
          <w:i w:val="false"/>
          <w:color w:val="000000"/>
          <w:sz w:val="28"/>
        </w:rPr>
        <w:t>
      Приложение 80</w:t>
      </w:r>
    </w:p>
    <w:bookmarkEnd w:id="136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44" w:id="1367"/>
    <w:p>
      <w:pPr>
        <w:spacing w:after="0"/>
        <w:ind w:left="0"/>
        <w:jc w:val="both"/>
      </w:pPr>
      <w:r>
        <w:rPr>
          <w:rFonts w:ascii="Times New Roman"/>
          <w:b w:val="false"/>
          <w:i w:val="false"/>
          <w:color w:val="000000"/>
          <w:sz w:val="28"/>
        </w:rPr>
        <w:t xml:space="preserve">
      Форма            </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ЗАЯВКА</w:t>
      </w:r>
    </w:p>
    <w:p>
      <w:pPr>
        <w:spacing w:after="0"/>
        <w:ind w:left="0"/>
        <w:jc w:val="both"/>
      </w:pPr>
      <w:r>
        <w:rPr>
          <w:rFonts w:ascii="Times New Roman"/>
          <w:b/>
          <w:i w:val="false"/>
          <w:color w:val="000000"/>
          <w:sz w:val="28"/>
        </w:rPr>
        <w:t>НА РЕГИСТРАЦИЮ ГРАЖДАНСКО-ПРАВОВОЙ СДЕЛКИ</w:t>
      </w:r>
    </w:p>
    <w:p>
      <w:pPr>
        <w:spacing w:after="0"/>
        <w:ind w:left="0"/>
        <w:jc w:val="both"/>
      </w:pPr>
      <w:r>
        <w:rPr>
          <w:rFonts w:ascii="Times New Roman"/>
          <w:b/>
          <w:i w:val="false"/>
          <w:color w:val="000000"/>
          <w:sz w:val="28"/>
        </w:rPr>
        <w:t>ГОСУДАРСТВЕННОГО УЧРЕЖДЕНИЯ</w:t>
      </w:r>
    </w:p>
    <w:p>
      <w:pPr>
        <w:spacing w:after="0"/>
        <w:ind w:left="0"/>
        <w:jc w:val="both"/>
      </w:pPr>
      <w:r>
        <w:rPr>
          <w:rFonts w:ascii="Times New Roman"/>
          <w:b/>
          <w:i w:val="false"/>
          <w:color w:val="000000"/>
          <w:sz w:val="28"/>
        </w:rPr>
        <w:t>Дата "__" _______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базовых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года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года планового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расходов(код вида товаров)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обоснование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45" w:id="1368"/>
      <w:r>
        <w:rPr>
          <w:rFonts w:ascii="Times New Roman"/>
          <w:b w:val="false"/>
          <w:i w:val="false"/>
          <w:color w:val="000000"/>
          <w:sz w:val="28"/>
        </w:rPr>
        <w:t>
      Приложение 81</w:t>
      </w:r>
    </w:p>
    <w:bookmarkEnd w:id="136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46" w:id="1369"/>
    <w:p>
      <w:pPr>
        <w:spacing w:after="0"/>
        <w:ind w:left="0"/>
        <w:jc w:val="both"/>
      </w:pPr>
      <w:r>
        <w:rPr>
          <w:rFonts w:ascii="Times New Roman"/>
          <w:b w:val="false"/>
          <w:i w:val="false"/>
          <w:color w:val="000000"/>
          <w:sz w:val="28"/>
        </w:rPr>
        <w:t xml:space="preserve">
      Форма            </w:t>
      </w:r>
    </w:p>
    <w:bookmarkEnd w:id="136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регистрации заявок на регистрацию гражданско-правовой</w:t>
      </w:r>
    </w:p>
    <w:p>
      <w:pPr>
        <w:spacing w:after="0"/>
        <w:ind w:left="0"/>
        <w:jc w:val="both"/>
      </w:pPr>
      <w:r>
        <w:rPr>
          <w:rFonts w:ascii="Times New Roman"/>
          <w:b/>
          <w:i w:val="false"/>
          <w:color w:val="000000"/>
          <w:sz w:val="28"/>
        </w:rPr>
        <w:t>сделки государственного учреждения</w:t>
      </w:r>
    </w:p>
    <w:p>
      <w:pPr>
        <w:spacing w:after="0"/>
        <w:ind w:left="0"/>
        <w:jc w:val="both"/>
      </w:pPr>
      <w:r>
        <w:rPr>
          <w:rFonts w:ascii="Times New Roman"/>
          <w:b w:val="false"/>
          <w:i w:val="false"/>
          <w:color w:val="000000"/>
          <w:sz w:val="28"/>
        </w:rPr>
        <w:t>
      Начато ___________ г.</w:t>
      </w:r>
    </w:p>
    <w:p>
      <w:pPr>
        <w:spacing w:after="0"/>
        <w:ind w:left="0"/>
        <w:jc w:val="both"/>
      </w:pPr>
      <w:r>
        <w:rPr>
          <w:rFonts w:ascii="Times New Roman"/>
          <w:b w:val="false"/>
          <w:i w:val="false"/>
          <w:color w:val="000000"/>
          <w:sz w:val="28"/>
        </w:rPr>
        <w:t>
      Окончено _______ г.</w:t>
      </w:r>
    </w:p>
    <w:p>
      <w:pPr>
        <w:spacing w:after="0"/>
        <w:ind w:left="0"/>
        <w:jc w:val="both"/>
      </w:pPr>
      <w:r>
        <w:rPr>
          <w:rFonts w:ascii="Times New Roman"/>
          <w:b w:val="false"/>
          <w:i w:val="false"/>
          <w:color w:val="000000"/>
          <w:sz w:val="28"/>
        </w:rPr>
        <w:t>
      Срок хранения ___________</w:t>
      </w:r>
    </w:p>
    <w:p>
      <w:pPr>
        <w:spacing w:after="0"/>
        <w:ind w:left="0"/>
        <w:jc w:val="both"/>
      </w:pPr>
      <w:r>
        <w:rPr>
          <w:rFonts w:ascii="Times New Roman"/>
          <w:b w:val="false"/>
          <w:i w:val="false"/>
          <w:color w:val="000000"/>
          <w:sz w:val="28"/>
        </w:rPr>
        <w:t>
      № __ дела по номенклатуре __________</w:t>
      </w:r>
    </w:p>
    <w:p>
      <w:pPr>
        <w:spacing w:after="0"/>
        <w:ind w:left="0"/>
        <w:jc w:val="both"/>
      </w:pPr>
      <w:r>
        <w:rPr>
          <w:rFonts w:ascii="Times New Roman"/>
          <w:b w:val="false"/>
          <w:i w:val="false"/>
          <w:color w:val="000000"/>
          <w:sz w:val="28"/>
        </w:rPr>
        <w:t>
      Продолжение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договора между государственным учреждением и получателем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государственного учреждения, сформировавшего заявку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247" w:id="1370"/>
      <w:r>
        <w:rPr>
          <w:rFonts w:ascii="Times New Roman"/>
          <w:b w:val="false"/>
          <w:i w:val="false"/>
          <w:color w:val="000000"/>
          <w:sz w:val="28"/>
        </w:rPr>
        <w:t>
      Приложение 82</w:t>
      </w:r>
    </w:p>
    <w:bookmarkEnd w:id="137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 4-02</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Стр. 1 из №</w:t>
      </w:r>
    </w:p>
    <w:p>
      <w:pPr>
        <w:spacing w:after="0"/>
        <w:ind w:left="0"/>
        <w:jc w:val="both"/>
      </w:pPr>
      <w:bookmarkStart w:name="z1249" w:id="1371"/>
      <w:r>
        <w:rPr>
          <w:rFonts w:ascii="Times New Roman"/>
          <w:b w:val="false"/>
          <w:i w:val="false"/>
          <w:color w:val="000000"/>
          <w:sz w:val="28"/>
        </w:rPr>
        <w:t xml:space="preserve">
      </w:t>
      </w:r>
      <w:r>
        <w:rPr>
          <w:rFonts w:ascii="Times New Roman"/>
          <w:b/>
          <w:i w:val="false"/>
          <w:color w:val="000000"/>
          <w:sz w:val="28"/>
        </w:rPr>
        <w:t xml:space="preserve"> Уведомление</w:t>
      </w:r>
    </w:p>
    <w:bookmarkEnd w:id="1371"/>
    <w:p>
      <w:pPr>
        <w:spacing w:after="0"/>
        <w:ind w:left="0"/>
        <w:jc w:val="both"/>
      </w:pPr>
      <w:r>
        <w:rPr>
          <w:rFonts w:ascii="Times New Roman"/>
          <w:b/>
          <w:i w:val="false"/>
          <w:color w:val="000000"/>
          <w:sz w:val="28"/>
        </w:rPr>
        <w:t>о регистрации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обязательства:</w:t>
            </w:r>
          </w:p>
          <w:p>
            <w:pPr>
              <w:spacing w:after="20"/>
              <w:ind w:left="20"/>
              <w:jc w:val="both"/>
            </w:pPr>
            <w:r>
              <w:rPr>
                <w:rFonts w:ascii="Times New Roman"/>
                <w:b w:val="false"/>
                <w:i w:val="false"/>
                <w:color w:val="000000"/>
                <w:sz w:val="20"/>
              </w:rPr>
              <w:t>
уведомление о регистрации гражданско-правовых сделок (обязательств) государственного учреждения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Получатель денег __________________________________________________</w:t>
      </w:r>
    </w:p>
    <w:p>
      <w:pPr>
        <w:spacing w:after="0"/>
        <w:ind w:left="0"/>
        <w:jc w:val="both"/>
      </w:pPr>
      <w:r>
        <w:rPr>
          <w:rFonts w:ascii="Times New Roman"/>
          <w:b w:val="false"/>
          <w:i w:val="false"/>
          <w:color w:val="000000"/>
          <w:sz w:val="28"/>
        </w:rPr>
        <w:t>
      ИИН/БИН ___________________________________________________________</w:t>
      </w:r>
    </w:p>
    <w:p>
      <w:pPr>
        <w:spacing w:after="0"/>
        <w:ind w:left="0"/>
        <w:jc w:val="both"/>
      </w:pPr>
      <w:r>
        <w:rPr>
          <w:rFonts w:ascii="Times New Roman"/>
          <w:b w:val="false"/>
          <w:i w:val="false"/>
          <w:color w:val="000000"/>
          <w:sz w:val="28"/>
        </w:rPr>
        <w:t>
      БИК _______________________________________________________________</w:t>
      </w:r>
    </w:p>
    <w:p>
      <w:pPr>
        <w:spacing w:after="0"/>
        <w:ind w:left="0"/>
        <w:jc w:val="both"/>
      </w:pPr>
      <w:r>
        <w:rPr>
          <w:rFonts w:ascii="Times New Roman"/>
          <w:b w:val="false"/>
          <w:i w:val="false"/>
          <w:color w:val="000000"/>
          <w:sz w:val="28"/>
        </w:rPr>
        <w:t>
      ИИК _______________________________________________________________</w:t>
      </w:r>
    </w:p>
    <w:p>
      <w:pPr>
        <w:spacing w:after="0"/>
        <w:ind w:left="0"/>
        <w:jc w:val="both"/>
      </w:pPr>
      <w:r>
        <w:rPr>
          <w:rFonts w:ascii="Times New Roman"/>
          <w:b w:val="false"/>
          <w:i w:val="false"/>
          <w:color w:val="000000"/>
          <w:sz w:val="28"/>
        </w:rPr>
        <w:t>
      Код получателя денег ______________________________________________</w:t>
      </w:r>
    </w:p>
    <w:p>
      <w:pPr>
        <w:spacing w:after="0"/>
        <w:ind w:left="0"/>
        <w:jc w:val="both"/>
      </w:pPr>
      <w:r>
        <w:rPr>
          <w:rFonts w:ascii="Times New Roman"/>
          <w:b w:val="false"/>
          <w:i w:val="false"/>
          <w:color w:val="000000"/>
          <w:sz w:val="28"/>
        </w:rPr>
        <w:t>
      Отделение _________________________________________________________</w:t>
      </w:r>
    </w:p>
    <w:p>
      <w:pPr>
        <w:spacing w:after="0"/>
        <w:ind w:left="0"/>
        <w:jc w:val="both"/>
      </w:pPr>
      <w:r>
        <w:rPr>
          <w:rFonts w:ascii="Times New Roman"/>
          <w:b w:val="false"/>
          <w:i w:val="false"/>
          <w:color w:val="000000"/>
          <w:sz w:val="28"/>
        </w:rPr>
        <w:t>
      Договор № ____ от ______ дополнительное соглашение № ____ от ______</w:t>
      </w:r>
    </w:p>
    <w:p>
      <w:pPr>
        <w:spacing w:after="0"/>
        <w:ind w:left="0"/>
        <w:jc w:val="both"/>
      </w:pPr>
      <w:r>
        <w:rPr>
          <w:rFonts w:ascii="Times New Roman"/>
          <w:b w:val="false"/>
          <w:i w:val="false"/>
          <w:color w:val="000000"/>
          <w:sz w:val="28"/>
        </w:rPr>
        <w:t>
      Описание                           Сумма</w:t>
      </w:r>
    </w:p>
    <w:p>
      <w:pPr>
        <w:spacing w:after="0"/>
        <w:ind w:left="0"/>
        <w:jc w:val="both"/>
      </w:pPr>
      <w:r>
        <w:rPr>
          <w:rFonts w:ascii="Times New Roman"/>
          <w:b w:val="false"/>
          <w:i w:val="false"/>
          <w:color w:val="000000"/>
          <w:sz w:val="28"/>
        </w:rPr>
        <w:t>
      Код, наименование государственного учреждения _____________________</w:t>
      </w:r>
    </w:p>
    <w:p>
      <w:pPr>
        <w:spacing w:after="0"/>
        <w:ind w:left="0"/>
        <w:jc w:val="both"/>
      </w:pPr>
      <w:r>
        <w:rPr>
          <w:rFonts w:ascii="Times New Roman"/>
          <w:b w:val="false"/>
          <w:i w:val="false"/>
          <w:color w:val="000000"/>
          <w:sz w:val="28"/>
        </w:rPr>
        <w:t>
      Код бюджетной классификации расходов ______________________________</w:t>
      </w:r>
    </w:p>
    <w:p>
      <w:pPr>
        <w:spacing w:after="0"/>
        <w:ind w:left="0"/>
        <w:jc w:val="both"/>
      </w:pPr>
      <w:r>
        <w:rPr>
          <w:rFonts w:ascii="Times New Roman"/>
          <w:b w:val="false"/>
          <w:i w:val="false"/>
          <w:color w:val="000000"/>
          <w:sz w:val="28"/>
        </w:rPr>
        <w:t>
      Руководитель государственного        Руководитель получателя</w:t>
      </w:r>
    </w:p>
    <w:p>
      <w:pPr>
        <w:spacing w:after="0"/>
        <w:ind w:left="0"/>
        <w:jc w:val="both"/>
      </w:pPr>
      <w:r>
        <w:rPr>
          <w:rFonts w:ascii="Times New Roman"/>
          <w:b w:val="false"/>
          <w:i w:val="false"/>
          <w:color w:val="000000"/>
          <w:sz w:val="28"/>
        </w:rPr>
        <w:t>
      учреждения ____________________      денег _____________________</w:t>
      </w:r>
    </w:p>
    <w:p>
      <w:pPr>
        <w:spacing w:after="0"/>
        <w:ind w:left="0"/>
        <w:jc w:val="both"/>
      </w:pPr>
      <w:r>
        <w:rPr>
          <w:rFonts w:ascii="Times New Roman"/>
          <w:b w:val="false"/>
          <w:i w:val="false"/>
          <w:color w:val="000000"/>
          <w:sz w:val="28"/>
        </w:rPr>
        <w:t>
                 (Ф.И.О., подпись)                (Ф.И.О., подпись)</w:t>
      </w:r>
    </w:p>
    <w:p>
      <w:pPr>
        <w:spacing w:after="0"/>
        <w:ind w:left="0"/>
        <w:jc w:val="both"/>
      </w:pPr>
      <w:r>
        <w:rPr>
          <w:rFonts w:ascii="Times New Roman"/>
          <w:b w:val="false"/>
          <w:i w:val="false"/>
          <w:color w:val="000000"/>
          <w:sz w:val="28"/>
        </w:rPr>
        <w:t>
      М.П                                  М.П</w:t>
      </w:r>
    </w:p>
    <w:p>
      <w:pPr>
        <w:spacing w:after="0"/>
        <w:ind w:left="0"/>
        <w:jc w:val="both"/>
      </w:pPr>
      <w:r>
        <w:rPr>
          <w:rFonts w:ascii="Times New Roman"/>
          <w:b w:val="false"/>
          <w:i w:val="false"/>
          <w:color w:val="000000"/>
          <w:sz w:val="28"/>
        </w:rPr>
        <w:t>
      Главный бухгалтер государственного   Главный бухгалтер получателя</w:t>
      </w:r>
    </w:p>
    <w:p>
      <w:pPr>
        <w:spacing w:after="0"/>
        <w:ind w:left="0"/>
        <w:jc w:val="both"/>
      </w:pPr>
      <w:r>
        <w:rPr>
          <w:rFonts w:ascii="Times New Roman"/>
          <w:b w:val="false"/>
          <w:i w:val="false"/>
          <w:color w:val="000000"/>
          <w:sz w:val="28"/>
        </w:rPr>
        <w:t>
      учреждения _____________________     денег _______________________</w:t>
      </w:r>
    </w:p>
    <w:p>
      <w:pPr>
        <w:spacing w:after="0"/>
        <w:ind w:left="0"/>
        <w:jc w:val="both"/>
      </w:pPr>
      <w:r>
        <w:rPr>
          <w:rFonts w:ascii="Times New Roman"/>
          <w:b w:val="false"/>
          <w:i w:val="false"/>
          <w:color w:val="000000"/>
          <w:sz w:val="28"/>
        </w:rPr>
        <w:t>
                  (Ф.И.О., подпись)                  (Ф.И.О., подпись)</w:t>
      </w:r>
    </w:p>
    <w:p>
      <w:pPr>
        <w:spacing w:after="0"/>
        <w:ind w:left="0"/>
        <w:jc w:val="both"/>
      </w:pPr>
      <w:r>
        <w:rPr>
          <w:rFonts w:ascii="Times New Roman"/>
          <w:b w:val="false"/>
          <w:i w:val="false"/>
          <w:color w:val="000000"/>
          <w:sz w:val="28"/>
        </w:rPr>
        <w:t>
      ИНФОРМАЦИЯ О ПРЕДОПЛАТЕ</w:t>
      </w:r>
    </w:p>
    <w:p>
      <w:pPr>
        <w:spacing w:after="0"/>
        <w:ind w:left="0"/>
        <w:jc w:val="both"/>
      </w:pPr>
      <w:r>
        <w:rPr>
          <w:rFonts w:ascii="Times New Roman"/>
          <w:b w:val="false"/>
          <w:i w:val="false"/>
          <w:color w:val="000000"/>
          <w:sz w:val="28"/>
        </w:rPr>
        <w:t>
      Общая сумма уведомления ХХ,ХХХ,ХХХ.ХХ</w:t>
      </w:r>
    </w:p>
    <w:p>
      <w:pPr>
        <w:spacing w:after="0"/>
        <w:ind w:left="0"/>
        <w:jc w:val="both"/>
      </w:pPr>
      <w:r>
        <w:rPr>
          <w:rFonts w:ascii="Times New Roman"/>
          <w:b w:val="false"/>
          <w:i w:val="false"/>
          <w:color w:val="000000"/>
          <w:sz w:val="28"/>
        </w:rPr>
        <w:t xml:space="preserve">
      Сумма предоплаты 0.00 </w:t>
      </w:r>
    </w:p>
    <w:p>
      <w:pPr>
        <w:spacing w:after="0"/>
        <w:ind w:left="0"/>
        <w:jc w:val="both"/>
      </w:pPr>
      <w:r>
        <w:rPr>
          <w:rFonts w:ascii="Times New Roman"/>
          <w:b w:val="false"/>
          <w:i w:val="false"/>
          <w:color w:val="000000"/>
          <w:sz w:val="28"/>
        </w:rPr>
        <w:t>
      Баланс ХХ,ХХХ,ХХХ.ХХ</w:t>
      </w:r>
    </w:p>
    <w:p>
      <w:pPr>
        <w:spacing w:after="0"/>
        <w:ind w:left="0"/>
        <w:jc w:val="both"/>
      </w:pPr>
      <w:r>
        <w:rPr>
          <w:rFonts w:ascii="Times New Roman"/>
          <w:b w:val="false"/>
          <w:i w:val="false"/>
          <w:color w:val="000000"/>
          <w:sz w:val="28"/>
        </w:rPr>
        <w:t>
      (не более % от общей суммы уведомления)</w:t>
      </w:r>
    </w:p>
    <w:p>
      <w:pPr>
        <w:spacing w:after="0"/>
        <w:ind w:left="0"/>
        <w:jc w:val="both"/>
      </w:pPr>
      <w:r>
        <w:rPr>
          <w:rFonts w:ascii="Times New Roman"/>
          <w:b w:val="false"/>
          <w:i w:val="false"/>
          <w:color w:val="000000"/>
          <w:sz w:val="28"/>
        </w:rPr>
        <w:t>
      Руководитель территориального</w:t>
      </w:r>
    </w:p>
    <w:p>
      <w:pPr>
        <w:spacing w:after="0"/>
        <w:ind w:left="0"/>
        <w:jc w:val="both"/>
      </w:pPr>
      <w:r>
        <w:rPr>
          <w:rFonts w:ascii="Times New Roman"/>
          <w:b w:val="false"/>
          <w:i w:val="false"/>
          <w:color w:val="000000"/>
          <w:sz w:val="28"/>
        </w:rPr>
        <w:t>
      подразделения казначейства ________________ 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Ответственный исполнитель _________________ 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М.Ш.</w:t>
      </w:r>
    </w:p>
    <w:p>
      <w:pPr>
        <w:spacing w:after="0"/>
        <w:ind w:left="0"/>
        <w:jc w:val="both"/>
      </w:pPr>
      <w:bookmarkStart w:name="z1250" w:id="1372"/>
      <w:r>
        <w:rPr>
          <w:rFonts w:ascii="Times New Roman"/>
          <w:b w:val="false"/>
          <w:i w:val="false"/>
          <w:color w:val="000000"/>
          <w:sz w:val="28"/>
        </w:rPr>
        <w:t>
      Приложение 83</w:t>
      </w:r>
    </w:p>
    <w:bookmarkEnd w:id="137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 4-02</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Стр. 1 из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w:t>
      </w:r>
    </w:p>
    <w:p>
      <w:pPr>
        <w:spacing w:after="0"/>
        <w:ind w:left="0"/>
        <w:jc w:val="both"/>
      </w:pPr>
      <w:r>
        <w:rPr>
          <w:rFonts w:ascii="Times New Roman"/>
          <w:b/>
          <w:i w:val="false"/>
          <w:color w:val="000000"/>
          <w:sz w:val="28"/>
        </w:rPr>
        <w:t>о регистрации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обязательства:</w:t>
            </w:r>
          </w:p>
          <w:p>
            <w:pPr>
              <w:spacing w:after="20"/>
              <w:ind w:left="20"/>
              <w:jc w:val="both"/>
            </w:pPr>
            <w:r>
              <w:rPr>
                <w:rFonts w:ascii="Times New Roman"/>
                <w:b w:val="false"/>
                <w:i w:val="false"/>
                <w:color w:val="000000"/>
                <w:sz w:val="20"/>
              </w:rPr>
              <w:t>
уведомление о регистрации гражданско-правовых сделок (обязательств) государственного учреждения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Получатель денег __________________________________________________</w:t>
      </w:r>
    </w:p>
    <w:p>
      <w:pPr>
        <w:spacing w:after="0"/>
        <w:ind w:left="0"/>
        <w:jc w:val="both"/>
      </w:pPr>
      <w:r>
        <w:rPr>
          <w:rFonts w:ascii="Times New Roman"/>
          <w:b w:val="false"/>
          <w:i w:val="false"/>
          <w:color w:val="000000"/>
          <w:sz w:val="28"/>
        </w:rPr>
        <w:t>
      ИИН/БИН ___________________________________________________________</w:t>
      </w:r>
    </w:p>
    <w:p>
      <w:pPr>
        <w:spacing w:after="0"/>
        <w:ind w:left="0"/>
        <w:jc w:val="both"/>
      </w:pPr>
      <w:r>
        <w:rPr>
          <w:rFonts w:ascii="Times New Roman"/>
          <w:b w:val="false"/>
          <w:i w:val="false"/>
          <w:color w:val="000000"/>
          <w:sz w:val="28"/>
        </w:rPr>
        <w:t>
      БИК _______________________________________________________________</w:t>
      </w:r>
    </w:p>
    <w:p>
      <w:pPr>
        <w:spacing w:after="0"/>
        <w:ind w:left="0"/>
        <w:jc w:val="both"/>
      </w:pPr>
      <w:r>
        <w:rPr>
          <w:rFonts w:ascii="Times New Roman"/>
          <w:b w:val="false"/>
          <w:i w:val="false"/>
          <w:color w:val="000000"/>
          <w:sz w:val="28"/>
        </w:rPr>
        <w:t>
      ИИК _______________________________________________________________</w:t>
      </w:r>
    </w:p>
    <w:p>
      <w:pPr>
        <w:spacing w:after="0"/>
        <w:ind w:left="0"/>
        <w:jc w:val="both"/>
      </w:pPr>
      <w:r>
        <w:rPr>
          <w:rFonts w:ascii="Times New Roman"/>
          <w:b w:val="false"/>
          <w:i w:val="false"/>
          <w:color w:val="000000"/>
          <w:sz w:val="28"/>
        </w:rPr>
        <w:t>
      Код получателя денег ______________________________________________</w:t>
      </w:r>
    </w:p>
    <w:p>
      <w:pPr>
        <w:spacing w:after="0"/>
        <w:ind w:left="0"/>
        <w:jc w:val="both"/>
      </w:pPr>
      <w:r>
        <w:rPr>
          <w:rFonts w:ascii="Times New Roman"/>
          <w:b w:val="false"/>
          <w:i w:val="false"/>
          <w:color w:val="000000"/>
          <w:sz w:val="28"/>
        </w:rPr>
        <w:t>
      Отделение _________________________________________________________</w:t>
      </w:r>
    </w:p>
    <w:p>
      <w:pPr>
        <w:spacing w:after="0"/>
        <w:ind w:left="0"/>
        <w:jc w:val="both"/>
      </w:pPr>
      <w:r>
        <w:rPr>
          <w:rFonts w:ascii="Times New Roman"/>
          <w:b w:val="false"/>
          <w:i w:val="false"/>
          <w:color w:val="000000"/>
          <w:sz w:val="28"/>
        </w:rPr>
        <w:t>
      Договор № ____ от ______ дополнительное соглашение № ____ от ______</w:t>
      </w:r>
    </w:p>
    <w:p>
      <w:pPr>
        <w:spacing w:after="0"/>
        <w:ind w:left="0"/>
        <w:jc w:val="both"/>
      </w:pPr>
      <w:r>
        <w:rPr>
          <w:rFonts w:ascii="Times New Roman"/>
          <w:b w:val="false"/>
          <w:i w:val="false"/>
          <w:color w:val="000000"/>
          <w:sz w:val="28"/>
        </w:rPr>
        <w:t>
      Описание                                Сумма</w:t>
      </w:r>
    </w:p>
    <w:p>
      <w:pPr>
        <w:spacing w:after="0"/>
        <w:ind w:left="0"/>
        <w:jc w:val="both"/>
      </w:pPr>
      <w:r>
        <w:rPr>
          <w:rFonts w:ascii="Times New Roman"/>
          <w:b w:val="false"/>
          <w:i w:val="false"/>
          <w:color w:val="000000"/>
          <w:sz w:val="28"/>
        </w:rPr>
        <w:t>
      Код, наименование государственного учреждения _____________________</w:t>
      </w:r>
    </w:p>
    <w:p>
      <w:pPr>
        <w:spacing w:after="0"/>
        <w:ind w:left="0"/>
        <w:jc w:val="both"/>
      </w:pPr>
      <w:r>
        <w:rPr>
          <w:rFonts w:ascii="Times New Roman"/>
          <w:b w:val="false"/>
          <w:i w:val="false"/>
          <w:color w:val="000000"/>
          <w:sz w:val="28"/>
        </w:rPr>
        <w:t>
      Код бюджетной классификации расходов ______________________________</w:t>
      </w:r>
    </w:p>
    <w:p>
      <w:pPr>
        <w:spacing w:after="0"/>
        <w:ind w:left="0"/>
        <w:jc w:val="both"/>
      </w:pPr>
      <w:r>
        <w:rPr>
          <w:rFonts w:ascii="Times New Roman"/>
          <w:b w:val="false"/>
          <w:i w:val="false"/>
          <w:color w:val="000000"/>
          <w:sz w:val="28"/>
        </w:rPr>
        <w:t>
      Руководитель государственного учреждения _______________ 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Главный бухгалтер государственного учреждения ___________ 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ИНФОРМАЦИЯ О ПРЕДОПЛАТЕ</w:t>
      </w:r>
    </w:p>
    <w:p>
      <w:pPr>
        <w:spacing w:after="0"/>
        <w:ind w:left="0"/>
        <w:jc w:val="both"/>
      </w:pPr>
      <w:r>
        <w:rPr>
          <w:rFonts w:ascii="Times New Roman"/>
          <w:b w:val="false"/>
          <w:i w:val="false"/>
          <w:color w:val="000000"/>
          <w:sz w:val="28"/>
        </w:rPr>
        <w:t>
      Общая сумма уведомления ХХ,ХХХ,ХХХ.ХХ</w:t>
      </w:r>
    </w:p>
    <w:p>
      <w:pPr>
        <w:spacing w:after="0"/>
        <w:ind w:left="0"/>
        <w:jc w:val="both"/>
      </w:pPr>
      <w:r>
        <w:rPr>
          <w:rFonts w:ascii="Times New Roman"/>
          <w:b w:val="false"/>
          <w:i w:val="false"/>
          <w:color w:val="000000"/>
          <w:sz w:val="28"/>
        </w:rPr>
        <w:t>
      Сумма предоплаты 0.00</w:t>
      </w:r>
    </w:p>
    <w:p>
      <w:pPr>
        <w:spacing w:after="0"/>
        <w:ind w:left="0"/>
        <w:jc w:val="both"/>
      </w:pPr>
      <w:r>
        <w:rPr>
          <w:rFonts w:ascii="Times New Roman"/>
          <w:b w:val="false"/>
          <w:i w:val="false"/>
          <w:color w:val="000000"/>
          <w:sz w:val="28"/>
        </w:rPr>
        <w:t>
      Баланс ХХ,ХХХ,ХХХ.ХХ</w:t>
      </w:r>
    </w:p>
    <w:p>
      <w:pPr>
        <w:spacing w:after="0"/>
        <w:ind w:left="0"/>
        <w:jc w:val="both"/>
      </w:pPr>
      <w:r>
        <w:rPr>
          <w:rFonts w:ascii="Times New Roman"/>
          <w:b w:val="false"/>
          <w:i w:val="false"/>
          <w:color w:val="000000"/>
          <w:sz w:val="28"/>
        </w:rPr>
        <w:t>
      (не более % от общей суммы уведомления)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выплате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невыполненных обязательств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______________________________ 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М.Ш.</w:t>
      </w:r>
    </w:p>
    <w:p>
      <w:pPr>
        <w:spacing w:after="0"/>
        <w:ind w:left="0"/>
        <w:jc w:val="both"/>
      </w:pPr>
      <w:r>
        <w:rPr>
          <w:rFonts w:ascii="Times New Roman"/>
          <w:b w:val="false"/>
          <w:i w:val="false"/>
          <w:color w:val="000000"/>
          <w:sz w:val="28"/>
        </w:rPr>
        <w:t>
      Отметка о закрытии</w:t>
      </w:r>
    </w:p>
    <w:p>
      <w:pPr>
        <w:spacing w:after="0"/>
        <w:ind w:left="0"/>
        <w:jc w:val="both"/>
      </w:pPr>
      <w:r>
        <w:rPr>
          <w:rFonts w:ascii="Times New Roman"/>
          <w:b w:val="false"/>
          <w:i w:val="false"/>
          <w:color w:val="000000"/>
          <w:sz w:val="28"/>
        </w:rPr>
        <w:t>
      уведомления</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дата закрытия</w:t>
      </w:r>
    </w:p>
    <w:p>
      <w:pPr>
        <w:spacing w:after="0"/>
        <w:ind w:left="0"/>
        <w:jc w:val="both"/>
      </w:pPr>
      <w:r>
        <w:rPr>
          <w:rFonts w:ascii="Times New Roman"/>
          <w:b w:val="false"/>
          <w:i w:val="false"/>
          <w:color w:val="000000"/>
          <w:sz w:val="28"/>
        </w:rPr>
        <w:t>
      уведомления</w:t>
      </w:r>
    </w:p>
    <w:p>
      <w:pPr>
        <w:spacing w:after="0"/>
        <w:ind w:left="0"/>
        <w:jc w:val="both"/>
      </w:pPr>
      <w:bookmarkStart w:name="z1252" w:id="1373"/>
      <w:r>
        <w:rPr>
          <w:rFonts w:ascii="Times New Roman"/>
          <w:b w:val="false"/>
          <w:i w:val="false"/>
          <w:color w:val="000000"/>
          <w:sz w:val="28"/>
        </w:rPr>
        <w:t>
      Приложение 84</w:t>
      </w:r>
    </w:p>
    <w:bookmarkEnd w:id="1373"/>
    <w:p>
      <w:pPr>
        <w:spacing w:after="0"/>
        <w:ind w:left="0"/>
        <w:jc w:val="both"/>
      </w:pPr>
      <w:r>
        <w:rPr>
          <w:rFonts w:ascii="Times New Roman"/>
          <w:b w:val="false"/>
          <w:i w:val="false"/>
          <w:color w:val="000000"/>
          <w:sz w:val="28"/>
        </w:rPr>
        <w:t>к Правилам</w:t>
      </w:r>
    </w:p>
    <w:p>
      <w:pPr>
        <w:spacing w:after="0"/>
        <w:ind w:left="0"/>
        <w:jc w:val="both"/>
      </w:pPr>
      <w:r>
        <w:rPr>
          <w:rFonts w:ascii="Times New Roman"/>
          <w:b w:val="false"/>
          <w:i w:val="false"/>
          <w:color w:val="000000"/>
          <w:sz w:val="28"/>
        </w:rPr>
        <w:t>исполнения бюджета и его</w:t>
      </w:r>
    </w:p>
    <w:p>
      <w:pPr>
        <w:spacing w:after="0"/>
        <w:ind w:left="0"/>
        <w:jc w:val="both"/>
      </w:pPr>
      <w:r>
        <w:rPr>
          <w:rFonts w:ascii="Times New Roman"/>
          <w:b w:val="false"/>
          <w:i w:val="false"/>
          <w:color w:val="000000"/>
          <w:sz w:val="28"/>
        </w:rPr>
        <w:t>кассового обслуживания</w:t>
      </w:r>
    </w:p>
    <w:p>
      <w:pPr>
        <w:spacing w:after="0"/>
        <w:ind w:left="0"/>
        <w:jc w:val="both"/>
      </w:pPr>
      <w:r>
        <w:rPr>
          <w:rFonts w:ascii="Times New Roman"/>
          <w:b w:val="false"/>
          <w:i w:val="false"/>
          <w:color w:val="000000"/>
          <w:sz w:val="28"/>
        </w:rPr>
        <w:t>
      Форма 4-09</w:t>
      </w:r>
    </w:p>
    <w:p>
      <w:pPr>
        <w:spacing w:after="0"/>
        <w:ind w:left="0"/>
        <w:jc w:val="both"/>
      </w:pPr>
      <w:r>
        <w:rPr>
          <w:rFonts w:ascii="Times New Roman"/>
          <w:b w:val="false"/>
          <w:i w:val="false"/>
          <w:color w:val="000000"/>
          <w:sz w:val="28"/>
        </w:rPr>
        <w:t>
      Отчет произведен:</w:t>
      </w:r>
    </w:p>
    <w:p>
      <w:pPr>
        <w:spacing w:after="0"/>
        <w:ind w:left="0"/>
        <w:jc w:val="both"/>
      </w:pPr>
      <w:r>
        <w:rPr>
          <w:rFonts w:ascii="Times New Roman"/>
          <w:b w:val="false"/>
          <w:i w:val="false"/>
          <w:color w:val="000000"/>
          <w:sz w:val="28"/>
        </w:rPr>
        <w:t>Дата – Время</w:t>
      </w:r>
    </w:p>
    <w:p>
      <w:pPr>
        <w:spacing w:after="0"/>
        <w:ind w:left="0"/>
        <w:jc w:val="both"/>
      </w:pPr>
      <w:r>
        <w:rPr>
          <w:rFonts w:ascii="Times New Roman"/>
          <w:b w:val="false"/>
          <w:i w:val="false"/>
          <w:color w:val="000000"/>
          <w:sz w:val="28"/>
        </w:rPr>
        <w:t>Страница 1 из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84 - в редакции приказа Министра финансов РК от 08.06.2020 </w:t>
      </w:r>
      <w:r>
        <w:rPr>
          <w:rFonts w:ascii="Times New Roman"/>
          <w:b w:val="false"/>
          <w:i w:val="false"/>
          <w:color w:val="000000"/>
          <w:sz w:val="28"/>
        </w:rPr>
        <w:t>№ 576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5" w:id="1374"/>
    <w:p>
      <w:pPr>
        <w:spacing w:after="0"/>
        <w:ind w:left="0"/>
        <w:jc w:val="both"/>
      </w:pPr>
      <w:r>
        <w:rPr>
          <w:rFonts w:ascii="Times New Roman"/>
          <w:b w:val="false"/>
          <w:i w:val="false"/>
          <w:color w:val="000000"/>
          <w:sz w:val="28"/>
        </w:rPr>
        <w:t xml:space="preserve">
      </w:t>
      </w:r>
      <w:r>
        <w:rPr>
          <w:rFonts w:ascii="Times New Roman"/>
          <w:b/>
          <w:i w:val="false"/>
          <w:color w:val="000000"/>
          <w:sz w:val="28"/>
        </w:rPr>
        <w:t>Детали периодических обязательств</w:t>
      </w:r>
    </w:p>
    <w:bookmarkEnd w:id="1374"/>
    <w:p>
      <w:pPr>
        <w:spacing w:after="0"/>
        <w:ind w:left="0"/>
        <w:jc w:val="both"/>
      </w:pPr>
      <w:bookmarkStart w:name="z2376" w:id="1375"/>
      <w:r>
        <w:rPr>
          <w:rFonts w:ascii="Times New Roman"/>
          <w:b w:val="false"/>
          <w:i w:val="false"/>
          <w:color w:val="000000"/>
          <w:sz w:val="28"/>
        </w:rPr>
        <w:t>
      Период: ________________________</w:t>
      </w:r>
    </w:p>
    <w:bookmarkEnd w:id="1375"/>
    <w:p>
      <w:pPr>
        <w:spacing w:after="0"/>
        <w:ind w:left="0"/>
        <w:jc w:val="both"/>
      </w:pPr>
      <w:r>
        <w:rPr>
          <w:rFonts w:ascii="Times New Roman"/>
          <w:b w:val="false"/>
          <w:i w:val="false"/>
          <w:color w:val="000000"/>
          <w:sz w:val="28"/>
        </w:rPr>
        <w:t>Ед. измерения: __________________</w:t>
      </w:r>
    </w:p>
    <w:p>
      <w:pPr>
        <w:spacing w:after="0"/>
        <w:ind w:left="0"/>
        <w:jc w:val="both"/>
      </w:pPr>
      <w:r>
        <w:rPr>
          <w:rFonts w:ascii="Times New Roman"/>
          <w:b w:val="false"/>
          <w:i w:val="false"/>
          <w:color w:val="000000"/>
          <w:sz w:val="28"/>
        </w:rPr>
        <w:t>Фонд: ___________________________</w:t>
      </w:r>
    </w:p>
    <w:p>
      <w:pPr>
        <w:spacing w:after="0"/>
        <w:ind w:left="0"/>
        <w:jc w:val="both"/>
      </w:pPr>
      <w:r>
        <w:rPr>
          <w:rFonts w:ascii="Times New Roman"/>
          <w:b w:val="false"/>
          <w:i w:val="false"/>
          <w:color w:val="000000"/>
          <w:sz w:val="28"/>
        </w:rPr>
        <w:t>Месторасположение: _______________</w:t>
      </w:r>
    </w:p>
    <w:p>
      <w:pPr>
        <w:spacing w:after="0"/>
        <w:ind w:left="0"/>
        <w:jc w:val="both"/>
      </w:pPr>
      <w:r>
        <w:rPr>
          <w:rFonts w:ascii="Times New Roman"/>
          <w:b w:val="false"/>
          <w:i w:val="false"/>
          <w:color w:val="000000"/>
          <w:sz w:val="28"/>
        </w:rPr>
        <w:t>Государственное учреждение: ________</w:t>
      </w:r>
    </w:p>
    <w:p>
      <w:pPr>
        <w:spacing w:after="0"/>
        <w:ind w:left="0"/>
        <w:jc w:val="both"/>
      </w:pPr>
      <w:r>
        <w:rPr>
          <w:rFonts w:ascii="Times New Roman"/>
          <w:b w:val="false"/>
          <w:i w:val="false"/>
          <w:color w:val="000000"/>
          <w:sz w:val="28"/>
        </w:rPr>
        <w:t>Администратор бюджетной программы /</w:t>
      </w:r>
    </w:p>
    <w:p>
      <w:pPr>
        <w:spacing w:after="0"/>
        <w:ind w:left="0"/>
        <w:jc w:val="both"/>
      </w:pPr>
      <w:r>
        <w:rPr>
          <w:rFonts w:ascii="Times New Roman"/>
          <w:b w:val="false"/>
          <w:i w:val="false"/>
          <w:color w:val="000000"/>
          <w:sz w:val="28"/>
        </w:rPr>
        <w:t>подпрограммы: _______________</w:t>
      </w:r>
    </w:p>
    <w:p>
      <w:pPr>
        <w:spacing w:after="0"/>
        <w:ind w:left="0"/>
        <w:jc w:val="both"/>
      </w:pPr>
      <w:r>
        <w:rPr>
          <w:rFonts w:ascii="Times New Roman"/>
          <w:b w:val="false"/>
          <w:i w:val="false"/>
          <w:color w:val="000000"/>
          <w:sz w:val="28"/>
        </w:rPr>
        <w:t>Специфика:_______________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1376"/>
          <w:p>
            <w:pPr>
              <w:spacing w:after="20"/>
              <w:ind w:left="20"/>
              <w:jc w:val="both"/>
            </w:pPr>
            <w:r>
              <w:rPr>
                <w:rFonts w:ascii="Times New Roman"/>
                <w:b w:val="false"/>
                <w:i w:val="false"/>
                <w:color w:val="000000"/>
                <w:sz w:val="20"/>
              </w:rPr>
              <w:t>
Дата</w:t>
            </w:r>
          </w:p>
          <w:bookmarkEnd w:id="137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дополни тельного соглашения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получателя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по выполнен ным обязательствам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обязательства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377"/>
          <w:p>
            <w:pPr>
              <w:spacing w:after="20"/>
              <w:ind w:left="20"/>
              <w:jc w:val="both"/>
            </w:pPr>
            <w:r>
              <w:rPr>
                <w:rFonts w:ascii="Times New Roman"/>
                <w:b w:val="false"/>
                <w:i w:val="false"/>
                <w:color w:val="000000"/>
                <w:sz w:val="20"/>
              </w:rPr>
              <w:t>
1</w:t>
            </w:r>
          </w:p>
          <w:bookmarkEnd w:id="137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9" w:id="1378"/>
      <w:r>
        <w:rPr>
          <w:rFonts w:ascii="Times New Roman"/>
          <w:b w:val="false"/>
          <w:i w:val="false"/>
          <w:color w:val="000000"/>
          <w:sz w:val="28"/>
        </w:rPr>
        <w:t>
      Ответственный исполнитель ____________</w:t>
      </w:r>
    </w:p>
    <w:bookmarkEnd w:id="1378"/>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256" w:id="1379"/>
      <w:r>
        <w:rPr>
          <w:rFonts w:ascii="Times New Roman"/>
          <w:b w:val="false"/>
          <w:i w:val="false"/>
          <w:color w:val="000000"/>
          <w:sz w:val="28"/>
        </w:rPr>
        <w:t>
      Приложение 85</w:t>
      </w:r>
    </w:p>
    <w:bookmarkEnd w:id="137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4-12</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Дата - Время</w:t>
      </w:r>
    </w:p>
    <w:p>
      <w:pPr>
        <w:spacing w:after="0"/>
        <w:ind w:left="0"/>
        <w:jc w:val="both"/>
      </w:pPr>
      <w:r>
        <w:rPr>
          <w:rFonts w:ascii="Times New Roman"/>
          <w:b w:val="false"/>
          <w:i w:val="false"/>
          <w:color w:val="000000"/>
          <w:sz w:val="28"/>
        </w:rPr>
        <w:t>Страница X из №</w:t>
      </w:r>
    </w:p>
    <w:bookmarkStart w:name="z1257" w:id="13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ДЕТАЛИ НЕВЫПОЛНЕННЫХ ОБЯЗАТЕЛЬСТВ</w:t>
      </w:r>
    </w:p>
    <w:bookmarkEnd w:id="1380"/>
    <w:p>
      <w:pPr>
        <w:spacing w:after="0"/>
        <w:ind w:left="0"/>
        <w:jc w:val="both"/>
      </w:pPr>
      <w:r>
        <w:rPr>
          <w:rFonts w:ascii="Times New Roman"/>
          <w:b w:val="false"/>
          <w:i w:val="false"/>
          <w:color w:val="000000"/>
          <w:sz w:val="28"/>
        </w:rPr>
        <w:t>
      Регион __________________________________________</w:t>
      </w:r>
    </w:p>
    <w:p>
      <w:pPr>
        <w:spacing w:after="0"/>
        <w:ind w:left="0"/>
        <w:jc w:val="both"/>
      </w:pPr>
      <w:r>
        <w:rPr>
          <w:rFonts w:ascii="Times New Roman"/>
          <w:b w:val="false"/>
          <w:i w:val="false"/>
          <w:color w:val="000000"/>
          <w:sz w:val="28"/>
        </w:rPr>
        <w:t>
      Вид бюджета _____________________________________</w:t>
      </w:r>
    </w:p>
    <w:p>
      <w:pPr>
        <w:spacing w:after="0"/>
        <w:ind w:left="0"/>
        <w:jc w:val="both"/>
      </w:pPr>
      <w:r>
        <w:rPr>
          <w:rFonts w:ascii="Times New Roman"/>
          <w:b w:val="false"/>
          <w:i w:val="false"/>
          <w:color w:val="000000"/>
          <w:sz w:val="28"/>
        </w:rPr>
        <w:t>
      Администратор программ __________________________</w:t>
      </w:r>
    </w:p>
    <w:p>
      <w:pPr>
        <w:spacing w:after="0"/>
        <w:ind w:left="0"/>
        <w:jc w:val="both"/>
      </w:pPr>
      <w:r>
        <w:rPr>
          <w:rFonts w:ascii="Times New Roman"/>
          <w:b w:val="false"/>
          <w:i w:val="false"/>
          <w:color w:val="000000"/>
          <w:sz w:val="28"/>
        </w:rPr>
        <w:t>
      Наименование государственного учреждения ________</w:t>
      </w:r>
    </w:p>
    <w:p>
      <w:pPr>
        <w:spacing w:after="0"/>
        <w:ind w:left="0"/>
        <w:jc w:val="both"/>
      </w:pPr>
      <w:r>
        <w:rPr>
          <w:rFonts w:ascii="Times New Roman"/>
          <w:b w:val="false"/>
          <w:i w:val="false"/>
          <w:color w:val="000000"/>
          <w:sz w:val="28"/>
        </w:rPr>
        <w:t>
      Источник финансирования _________________________</w:t>
      </w:r>
    </w:p>
    <w:p>
      <w:pPr>
        <w:spacing w:after="0"/>
        <w:ind w:left="0"/>
        <w:jc w:val="both"/>
      </w:pPr>
      <w:r>
        <w:rPr>
          <w:rFonts w:ascii="Times New Roman"/>
          <w:b w:val="false"/>
          <w:i w:val="false"/>
          <w:color w:val="000000"/>
          <w:sz w:val="28"/>
        </w:rPr>
        <w:t>
      Период __________________________________________</w:t>
      </w:r>
    </w:p>
    <w:p>
      <w:pPr>
        <w:spacing w:after="0"/>
        <w:ind w:left="0"/>
        <w:jc w:val="both"/>
      </w:pPr>
      <w:r>
        <w:rPr>
          <w:rFonts w:ascii="Times New Roman"/>
          <w:b w:val="false"/>
          <w:i w:val="false"/>
          <w:color w:val="000000"/>
          <w:sz w:val="28"/>
        </w:rPr>
        <w:t>
      Единица измерения: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уведомления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счету к оплате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Суммаплатежа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Невыполненные обязательства</w:t>
      </w:r>
    </w:p>
    <w:p>
      <w:pPr>
        <w:spacing w:after="0"/>
        <w:ind w:left="0"/>
        <w:jc w:val="both"/>
      </w:pPr>
      <w:r>
        <w:rPr>
          <w:rFonts w:ascii="Times New Roman"/>
          <w:b w:val="false"/>
          <w:i w:val="false"/>
          <w:color w:val="000000"/>
          <w:sz w:val="28"/>
        </w:rPr>
        <w:t>
      Итого Счета-фактуры</w:t>
      </w:r>
    </w:p>
    <w:p>
      <w:pPr>
        <w:spacing w:after="0"/>
        <w:ind w:left="0"/>
        <w:jc w:val="both"/>
      </w:pPr>
      <w:r>
        <w:rPr>
          <w:rFonts w:ascii="Times New Roman"/>
          <w:b w:val="false"/>
          <w:i w:val="false"/>
          <w:color w:val="000000"/>
          <w:sz w:val="28"/>
        </w:rPr>
        <w:t>
      Итого Неоплаченные счета-фактуры</w:t>
      </w:r>
    </w:p>
    <w:p>
      <w:pPr>
        <w:spacing w:after="0"/>
        <w:ind w:left="0"/>
        <w:jc w:val="both"/>
      </w:pPr>
      <w:r>
        <w:rPr>
          <w:rFonts w:ascii="Times New Roman"/>
          <w:b w:val="false"/>
          <w:i w:val="false"/>
          <w:color w:val="000000"/>
          <w:sz w:val="28"/>
        </w:rPr>
        <w:t>
      Итого Платежи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Принятые обязательства</w:t>
      </w:r>
    </w:p>
    <w:p>
      <w:pPr>
        <w:spacing w:after="0"/>
        <w:ind w:left="0"/>
        <w:jc w:val="both"/>
      </w:pPr>
      <w:r>
        <w:rPr>
          <w:rFonts w:ascii="Times New Roman"/>
          <w:b w:val="false"/>
          <w:i w:val="false"/>
          <w:color w:val="000000"/>
          <w:sz w:val="28"/>
        </w:rPr>
        <w:t>
      Всего Невыполненные обязательства</w:t>
      </w:r>
    </w:p>
    <w:p>
      <w:pPr>
        <w:spacing w:after="0"/>
        <w:ind w:left="0"/>
        <w:jc w:val="both"/>
      </w:pPr>
      <w:r>
        <w:rPr>
          <w:rFonts w:ascii="Times New Roman"/>
          <w:b w:val="false"/>
          <w:i w:val="false"/>
          <w:color w:val="000000"/>
          <w:sz w:val="28"/>
        </w:rPr>
        <w:t>
      Всего Счета-фактуры</w:t>
      </w:r>
    </w:p>
    <w:p>
      <w:pPr>
        <w:spacing w:after="0"/>
        <w:ind w:left="0"/>
        <w:jc w:val="both"/>
      </w:pPr>
      <w:r>
        <w:rPr>
          <w:rFonts w:ascii="Times New Roman"/>
          <w:b w:val="false"/>
          <w:i w:val="false"/>
          <w:color w:val="000000"/>
          <w:sz w:val="28"/>
        </w:rPr>
        <w:t>
      Всего Неоплаченные счета-фактуры</w:t>
      </w:r>
    </w:p>
    <w:p>
      <w:pPr>
        <w:spacing w:after="0"/>
        <w:ind w:left="0"/>
        <w:jc w:val="both"/>
      </w:pPr>
      <w:r>
        <w:rPr>
          <w:rFonts w:ascii="Times New Roman"/>
          <w:b w:val="false"/>
          <w:i w:val="false"/>
          <w:color w:val="000000"/>
          <w:sz w:val="28"/>
        </w:rPr>
        <w:t>
      Всего Платежи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Всего***Принятые обязательства</w:t>
      </w:r>
    </w:p>
    <w:p>
      <w:pPr>
        <w:spacing w:after="0"/>
        <w:ind w:left="0"/>
        <w:jc w:val="both"/>
      </w:pPr>
      <w:r>
        <w:rPr>
          <w:rFonts w:ascii="Times New Roman"/>
          <w:b w:val="false"/>
          <w:i w:val="false"/>
          <w:color w:val="000000"/>
          <w:sz w:val="28"/>
        </w:rPr>
        <w:t>
      Всего Невыполненные обязательства</w:t>
      </w:r>
    </w:p>
    <w:p>
      <w:pPr>
        <w:spacing w:after="0"/>
        <w:ind w:left="0"/>
        <w:jc w:val="both"/>
      </w:pPr>
      <w:r>
        <w:rPr>
          <w:rFonts w:ascii="Times New Roman"/>
          <w:b w:val="false"/>
          <w:i w:val="false"/>
          <w:color w:val="000000"/>
          <w:sz w:val="28"/>
        </w:rPr>
        <w:t>
      Всего Счета-фактуры</w:t>
      </w:r>
    </w:p>
    <w:p>
      <w:pPr>
        <w:spacing w:after="0"/>
        <w:ind w:left="0"/>
        <w:jc w:val="both"/>
      </w:pPr>
      <w:r>
        <w:rPr>
          <w:rFonts w:ascii="Times New Roman"/>
          <w:b w:val="false"/>
          <w:i w:val="false"/>
          <w:color w:val="000000"/>
          <w:sz w:val="28"/>
        </w:rPr>
        <w:t>
      Всего Неоплаченные счета-фактуры</w:t>
      </w:r>
    </w:p>
    <w:p>
      <w:pPr>
        <w:spacing w:after="0"/>
        <w:ind w:left="0"/>
        <w:jc w:val="both"/>
      </w:pPr>
      <w:r>
        <w:rPr>
          <w:rFonts w:ascii="Times New Roman"/>
          <w:b w:val="false"/>
          <w:i w:val="false"/>
          <w:color w:val="000000"/>
          <w:sz w:val="28"/>
        </w:rPr>
        <w:t>
      Всего Платежи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 по уведомлению</w:t>
      </w:r>
    </w:p>
    <w:p>
      <w:pPr>
        <w:spacing w:after="0"/>
        <w:ind w:left="0"/>
        <w:jc w:val="both"/>
      </w:pPr>
      <w:r>
        <w:rPr>
          <w:rFonts w:ascii="Times New Roman"/>
          <w:b w:val="false"/>
          <w:i w:val="false"/>
          <w:color w:val="000000"/>
          <w:sz w:val="28"/>
        </w:rPr>
        <w:t>
      ** - по КБК</w:t>
      </w:r>
    </w:p>
    <w:p>
      <w:pPr>
        <w:spacing w:after="0"/>
        <w:ind w:left="0"/>
        <w:jc w:val="both"/>
      </w:pPr>
      <w:r>
        <w:rPr>
          <w:rFonts w:ascii="Times New Roman"/>
          <w:b w:val="false"/>
          <w:i w:val="false"/>
          <w:color w:val="000000"/>
          <w:sz w:val="28"/>
        </w:rPr>
        <w:t>
      *** - по ГУ</w:t>
      </w:r>
    </w:p>
    <w:p>
      <w:pPr>
        <w:spacing w:after="0"/>
        <w:ind w:left="0"/>
        <w:jc w:val="both"/>
      </w:pPr>
      <w:bookmarkStart w:name="z1258" w:id="1381"/>
      <w:r>
        <w:rPr>
          <w:rFonts w:ascii="Times New Roman"/>
          <w:b w:val="false"/>
          <w:i w:val="false"/>
          <w:color w:val="000000"/>
          <w:sz w:val="28"/>
        </w:rPr>
        <w:t>
      Приложение 86</w:t>
      </w:r>
    </w:p>
    <w:bookmarkEnd w:id="138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0_07</w:t>
      </w:r>
    </w:p>
    <w:p>
      <w:pPr>
        <w:spacing w:after="0"/>
        <w:ind w:left="0"/>
        <w:jc w:val="both"/>
      </w:pPr>
      <w:r>
        <w:rPr>
          <w:rFonts w:ascii="Times New Roman"/>
          <w:b w:val="false"/>
          <w:i w:val="false"/>
          <w:color w:val="000000"/>
          <w:sz w:val="28"/>
        </w:rPr>
        <w:t>Отчет произведен: дд.мм.гггг чч:мм:сс</w:t>
      </w:r>
    </w:p>
    <w:p>
      <w:pPr>
        <w:spacing w:after="0"/>
        <w:ind w:left="0"/>
        <w:jc w:val="both"/>
      </w:pPr>
      <w:bookmarkStart w:name="z1260" w:id="1382"/>
      <w:r>
        <w:rPr>
          <w:rFonts w:ascii="Times New Roman"/>
          <w:b w:val="false"/>
          <w:i w:val="false"/>
          <w:color w:val="000000"/>
          <w:sz w:val="28"/>
        </w:rPr>
        <w:t xml:space="preserve">
      </w:t>
      </w:r>
      <w:r>
        <w:rPr>
          <w:rFonts w:ascii="Times New Roman"/>
          <w:b/>
          <w:i w:val="false"/>
          <w:color w:val="000000"/>
          <w:sz w:val="28"/>
        </w:rPr>
        <w:t xml:space="preserve"> Отчет по свободным остаткам государственного учреждения</w:t>
      </w:r>
    </w:p>
    <w:bookmarkEnd w:id="1382"/>
    <w:p>
      <w:pPr>
        <w:spacing w:after="0"/>
        <w:ind w:left="0"/>
        <w:jc w:val="both"/>
      </w:pPr>
      <w:r>
        <w:rPr>
          <w:rFonts w:ascii="Times New Roman"/>
          <w:b/>
          <w:i w:val="false"/>
          <w:color w:val="000000"/>
          <w:sz w:val="28"/>
        </w:rPr>
        <w:t>по бюджету</w:t>
      </w:r>
    </w:p>
    <w:p>
      <w:pPr>
        <w:spacing w:after="0"/>
        <w:ind w:left="0"/>
        <w:jc w:val="both"/>
      </w:pPr>
      <w:r>
        <w:rPr>
          <w:rFonts w:ascii="Times New Roman"/>
          <w:b w:val="false"/>
          <w:i w:val="false"/>
          <w:color w:val="000000"/>
          <w:sz w:val="28"/>
        </w:rPr>
        <w:t>
      Бюджет:</w:t>
      </w:r>
    </w:p>
    <w:p>
      <w:pPr>
        <w:spacing w:after="0"/>
        <w:ind w:left="0"/>
        <w:jc w:val="both"/>
      </w:pPr>
      <w:r>
        <w:rPr>
          <w:rFonts w:ascii="Times New Roman"/>
          <w:b w:val="false"/>
          <w:i w:val="false"/>
          <w:color w:val="000000"/>
          <w:sz w:val="28"/>
        </w:rPr>
        <w:t>
      Период:</w:t>
      </w:r>
    </w:p>
    <w:p>
      <w:pPr>
        <w:spacing w:after="0"/>
        <w:ind w:left="0"/>
        <w:jc w:val="both"/>
      </w:pPr>
      <w:r>
        <w:rPr>
          <w:rFonts w:ascii="Times New Roman"/>
          <w:b w:val="false"/>
          <w:i w:val="false"/>
          <w:color w:val="000000"/>
          <w:sz w:val="28"/>
        </w:rPr>
        <w:t>
      Адм/Пр/Подпр:</w:t>
      </w:r>
    </w:p>
    <w:p>
      <w:pPr>
        <w:spacing w:after="0"/>
        <w:ind w:left="0"/>
        <w:jc w:val="both"/>
      </w:pPr>
      <w:r>
        <w:rPr>
          <w:rFonts w:ascii="Times New Roman"/>
          <w:b w:val="false"/>
          <w:i w:val="false"/>
          <w:color w:val="000000"/>
          <w:sz w:val="28"/>
        </w:rPr>
        <w:t>
      Специфика: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w:t>
            </w:r>
          </w:p>
        </w:tc>
      </w:tr>
    </w:tbl>
    <w:p>
      <w:pPr>
        <w:spacing w:after="0"/>
        <w:ind w:left="0"/>
        <w:jc w:val="both"/>
      </w:pPr>
      <w:bookmarkStart w:name="z1261" w:id="1383"/>
      <w:r>
        <w:rPr>
          <w:rFonts w:ascii="Times New Roman"/>
          <w:b w:val="false"/>
          <w:i w:val="false"/>
          <w:color w:val="000000"/>
          <w:sz w:val="28"/>
        </w:rPr>
        <w:t>
      Приложение 87</w:t>
      </w:r>
    </w:p>
    <w:bookmarkEnd w:id="138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62" w:id="1384"/>
    <w:p>
      <w:pPr>
        <w:spacing w:after="0"/>
        <w:ind w:left="0"/>
        <w:jc w:val="both"/>
      </w:pPr>
      <w:r>
        <w:rPr>
          <w:rFonts w:ascii="Times New Roman"/>
          <w:b w:val="false"/>
          <w:i w:val="false"/>
          <w:color w:val="000000"/>
          <w:sz w:val="28"/>
        </w:rPr>
        <w:t xml:space="preserve">
      Форма            </w:t>
      </w:r>
    </w:p>
    <w:bookmarkEnd w:id="1384"/>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регистрации счетов к оплате</w:t>
      </w:r>
    </w:p>
    <w:p>
      <w:pPr>
        <w:spacing w:after="0"/>
        <w:ind w:left="0"/>
        <w:jc w:val="both"/>
      </w:pPr>
      <w:r>
        <w:rPr>
          <w:rFonts w:ascii="Times New Roman"/>
          <w:b w:val="false"/>
          <w:i w:val="false"/>
          <w:color w:val="000000"/>
          <w:sz w:val="28"/>
        </w:rPr>
        <w:t>
      Начато _______________ г.</w:t>
      </w:r>
    </w:p>
    <w:p>
      <w:pPr>
        <w:spacing w:after="0"/>
        <w:ind w:left="0"/>
        <w:jc w:val="both"/>
      </w:pPr>
      <w:r>
        <w:rPr>
          <w:rFonts w:ascii="Times New Roman"/>
          <w:b w:val="false"/>
          <w:i w:val="false"/>
          <w:color w:val="000000"/>
          <w:sz w:val="28"/>
        </w:rPr>
        <w:t>
      Окончено __________ г.</w:t>
      </w:r>
    </w:p>
    <w:p>
      <w:pPr>
        <w:spacing w:after="0"/>
        <w:ind w:left="0"/>
        <w:jc w:val="both"/>
      </w:pPr>
      <w:r>
        <w:rPr>
          <w:rFonts w:ascii="Times New Roman"/>
          <w:b w:val="false"/>
          <w:i w:val="false"/>
          <w:color w:val="000000"/>
          <w:sz w:val="28"/>
        </w:rPr>
        <w:t>
      Срок хранения ____________________</w:t>
      </w:r>
    </w:p>
    <w:p>
      <w:pPr>
        <w:spacing w:after="0"/>
        <w:ind w:left="0"/>
        <w:jc w:val="both"/>
      </w:pPr>
      <w:r>
        <w:rPr>
          <w:rFonts w:ascii="Times New Roman"/>
          <w:b w:val="false"/>
          <w:i w:val="false"/>
          <w:color w:val="000000"/>
          <w:sz w:val="28"/>
        </w:rPr>
        <w:t>
      № дела по номенклатуре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счета к оплате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формирования счета к оплате(наименование, дата, номер приложенного первичного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 счет каких средств осуществляется платеж)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ГУ, сформировавшего счет к оплате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263" w:id="1385"/>
      <w:r>
        <w:rPr>
          <w:rFonts w:ascii="Times New Roman"/>
          <w:b w:val="false"/>
          <w:i w:val="false"/>
          <w:color w:val="000000"/>
          <w:sz w:val="28"/>
        </w:rPr>
        <w:t>
      Приложение 88</w:t>
      </w:r>
    </w:p>
    <w:bookmarkEnd w:id="138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приложение 88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1264" w:id="1386"/>
    <w:p>
      <w:pPr>
        <w:spacing w:after="0"/>
        <w:ind w:left="0"/>
        <w:jc w:val="both"/>
      </w:pPr>
      <w:r>
        <w:rPr>
          <w:rFonts w:ascii="Times New Roman"/>
          <w:b w:val="false"/>
          <w:i w:val="false"/>
          <w:color w:val="000000"/>
          <w:sz w:val="28"/>
        </w:rPr>
        <w:t xml:space="preserve">
      Форма            </w:t>
      </w:r>
    </w:p>
    <w:bookmarkEnd w:id="1386"/>
    <w:p>
      <w:pPr>
        <w:spacing w:after="0"/>
        <w:ind w:left="0"/>
        <w:jc w:val="both"/>
      </w:pPr>
      <w:r>
        <w:rPr>
          <w:rFonts w:ascii="Times New Roman"/>
          <w:b w:val="false"/>
          <w:i w:val="false"/>
          <w:color w:val="000000"/>
          <w:sz w:val="28"/>
        </w:rPr>
        <w:t>
      Поступило в территориальное</w:t>
      </w:r>
    </w:p>
    <w:p>
      <w:pPr>
        <w:spacing w:after="0"/>
        <w:ind w:left="0"/>
        <w:jc w:val="both"/>
      </w:pPr>
      <w:r>
        <w:rPr>
          <w:rFonts w:ascii="Times New Roman"/>
          <w:b w:val="false"/>
          <w:i w:val="false"/>
          <w:color w:val="000000"/>
          <w:sz w:val="28"/>
        </w:rPr>
        <w:t>
      подразделение казначейства</w:t>
      </w:r>
    </w:p>
    <w:p>
      <w:pPr>
        <w:spacing w:after="0"/>
        <w:ind w:left="0"/>
        <w:jc w:val="both"/>
      </w:pPr>
      <w:r>
        <w:rPr>
          <w:rFonts w:ascii="Times New Roman"/>
          <w:b w:val="false"/>
          <w:i w:val="false"/>
          <w:color w:val="000000"/>
          <w:sz w:val="28"/>
        </w:rPr>
        <w:t>
      "___"_______________ г.</w:t>
      </w:r>
    </w:p>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
      М.Ш</w:t>
      </w:r>
    </w:p>
    <w:bookmarkStart w:name="z1265" w:id="13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Счет к оплате № _______</w:t>
      </w:r>
    </w:p>
    <w:bookmarkEnd w:id="1387"/>
    <w:p>
      <w:pPr>
        <w:spacing w:after="0"/>
        <w:ind w:left="0"/>
        <w:jc w:val="both"/>
      </w:pPr>
      <w:r>
        <w:rPr>
          <w:rFonts w:ascii="Times New Roman"/>
          <w:b w:val="false"/>
          <w:i w:val="false"/>
          <w:color w:val="000000"/>
          <w:sz w:val="28"/>
        </w:rPr>
        <w:t>
      Дата "___"________________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учреждение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Территориальное</w:t>
            </w:r>
          </w:p>
          <w:p>
            <w:pPr>
              <w:spacing w:after="20"/>
              <w:ind w:left="20"/>
              <w:jc w:val="both"/>
            </w:pPr>
            <w:r>
              <w:rPr>
                <w:rFonts w:ascii="Times New Roman"/>
                <w:b w:val="false"/>
                <w:i w:val="false"/>
                <w:color w:val="000000"/>
                <w:sz w:val="20"/>
              </w:rPr>
              <w:t>
подразделение</w:t>
            </w:r>
          </w:p>
          <w:p>
            <w:pPr>
              <w:spacing w:after="20"/>
              <w:ind w:left="20"/>
              <w:jc w:val="both"/>
            </w:pPr>
            <w:r>
              <w:rPr>
                <w:rFonts w:ascii="Times New Roman"/>
                <w:b w:val="false"/>
                <w:i w:val="false"/>
                <w:color w:val="000000"/>
                <w:sz w:val="20"/>
              </w:rPr>
              <w:t>
казначейства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товаров</w:t>
            </w:r>
          </w:p>
          <w:p>
            <w:pPr>
              <w:spacing w:after="20"/>
              <w:ind w:left="20"/>
              <w:jc w:val="both"/>
            </w:pPr>
            <w:r>
              <w:rPr>
                <w:rFonts w:ascii="Times New Roman"/>
                <w:b w:val="false"/>
                <w:i w:val="false"/>
                <w:color w:val="000000"/>
                <w:sz w:val="20"/>
              </w:rPr>
              <w:t>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p>
            <w:pPr>
              <w:spacing w:after="20"/>
              <w:ind w:left="20"/>
              <w:jc w:val="both"/>
            </w:pPr>
            <w:r>
              <w:rPr>
                <w:rFonts w:ascii="Times New Roman"/>
                <w:b w:val="false"/>
                <w:i w:val="false"/>
                <w:color w:val="000000"/>
                <w:sz w:val="20"/>
              </w:rPr>
              <w:t>
поступлений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платежа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платежа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прописью: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Ф.И.О. главного бухгалтера</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территориальным</w:t>
            </w:r>
          </w:p>
          <w:p>
            <w:pPr>
              <w:spacing w:after="20"/>
              <w:ind w:left="20"/>
              <w:jc w:val="both"/>
            </w:pPr>
            <w:r>
              <w:rPr>
                <w:rFonts w:ascii="Times New Roman"/>
                <w:b w:val="false"/>
                <w:i w:val="false"/>
                <w:color w:val="000000"/>
                <w:sz w:val="20"/>
              </w:rPr>
              <w:t>
подразделением казначейства</w:t>
            </w:r>
          </w:p>
          <w:p>
            <w:pPr>
              <w:spacing w:after="20"/>
              <w:ind w:left="20"/>
              <w:jc w:val="both"/>
            </w:pPr>
            <w:r>
              <w:rPr>
                <w:rFonts w:ascii="Times New Roman"/>
                <w:b w:val="false"/>
                <w:i w:val="false"/>
                <w:color w:val="000000"/>
                <w:sz w:val="20"/>
              </w:rPr>
              <w:t>
"___"___________ __ г.</w:t>
            </w:r>
          </w:p>
          <w:p>
            <w:pPr>
              <w:spacing w:after="20"/>
              <w:ind w:left="20"/>
              <w:jc w:val="both"/>
            </w:pPr>
            <w:r>
              <w:rPr>
                <w:rFonts w:ascii="Times New Roman"/>
                <w:b w:val="false"/>
                <w:i w:val="false"/>
                <w:color w:val="000000"/>
                <w:sz w:val="20"/>
              </w:rPr>
              <w:t>
ответственный исполнитель</w:t>
            </w:r>
          </w:p>
          <w:p>
            <w:pPr>
              <w:spacing w:after="20"/>
              <w:ind w:left="20"/>
              <w:jc w:val="both"/>
            </w:pPr>
            <w:r>
              <w:rPr>
                <w:rFonts w:ascii="Times New Roman"/>
                <w:b w:val="false"/>
                <w:i w:val="false"/>
                <w:color w:val="000000"/>
                <w:sz w:val="20"/>
              </w:rPr>
              <w:t>
М.Ш.</w:t>
            </w:r>
          </w:p>
        </w:tc>
      </w:tr>
    </w:tbl>
    <w:p>
      <w:pPr>
        <w:spacing w:after="0"/>
        <w:ind w:left="0"/>
        <w:jc w:val="both"/>
      </w:pPr>
      <w:bookmarkStart w:name="z1266" w:id="1388"/>
      <w:r>
        <w:rPr>
          <w:rFonts w:ascii="Times New Roman"/>
          <w:b w:val="false"/>
          <w:i w:val="false"/>
          <w:color w:val="000000"/>
          <w:sz w:val="28"/>
        </w:rPr>
        <w:t>
      Приложение 89</w:t>
      </w:r>
    </w:p>
    <w:bookmarkEnd w:id="138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89 в редакции приказа и.о. Министра финансов РК от 07.11.2019 </w:t>
      </w:r>
      <w:r>
        <w:rPr>
          <w:rFonts w:ascii="Times New Roman"/>
          <w:b w:val="false"/>
          <w:i w:val="false"/>
          <w:color w:val="000000"/>
          <w:sz w:val="28"/>
        </w:rPr>
        <w:t>№ 1235</w:t>
      </w:r>
      <w:r>
        <w:rPr>
          <w:rFonts w:ascii="Times New Roman"/>
          <w:b w:val="false"/>
          <w:i/>
          <w:color w:val="000000"/>
          <w:sz w:val="28"/>
        </w:rPr>
        <w:t>.</w:t>
      </w:r>
    </w:p>
    <w:bookmarkStart w:name="z560" w:id="1389"/>
    <w:p>
      <w:pPr>
        <w:spacing w:after="0"/>
        <w:ind w:left="0"/>
        <w:jc w:val="both"/>
      </w:pPr>
      <w:r>
        <w:rPr>
          <w:rFonts w:ascii="Times New Roman"/>
          <w:b w:val="false"/>
          <w:i w:val="false"/>
          <w:color w:val="000000"/>
          <w:sz w:val="28"/>
        </w:rPr>
        <w:t xml:space="preserve">
      </w:t>
      </w:r>
      <w:r>
        <w:rPr>
          <w:rFonts w:ascii="Times New Roman"/>
          <w:b/>
          <w:i w:val="false"/>
          <w:color w:val="000000"/>
          <w:sz w:val="28"/>
        </w:rPr>
        <w:t>Счет к оплате № ______</w:t>
      </w:r>
    </w:p>
    <w:bookmarkEnd w:id="1389"/>
    <w:p>
      <w:pPr>
        <w:spacing w:after="0"/>
        <w:ind w:left="0"/>
        <w:jc w:val="both"/>
      </w:pPr>
      <w:r>
        <w:rPr>
          <w:rFonts w:ascii="Times New Roman"/>
          <w:b w:val="false"/>
          <w:i w:val="false"/>
          <w:color w:val="000000"/>
          <w:sz w:val="28"/>
        </w:rPr>
        <w:t xml:space="preserve">
      </w:t>
      </w:r>
      <w:r>
        <w:rPr>
          <w:rFonts w:ascii="Times New Roman"/>
          <w:b/>
          <w:i w:val="false"/>
          <w:color w:val="000000"/>
          <w:sz w:val="28"/>
        </w:rPr>
        <w:t>Дата "__" ________ 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товаров</w:t>
            </w:r>
          </w:p>
          <w:p>
            <w:pPr>
              <w:spacing w:after="20"/>
              <w:ind w:left="20"/>
              <w:jc w:val="both"/>
            </w:pPr>
            <w:r>
              <w:rPr>
                <w:rFonts w:ascii="Times New Roman"/>
                <w:b w:val="false"/>
                <w:i w:val="false"/>
                <w:color w:val="000000"/>
                <w:sz w:val="20"/>
              </w:rPr>
              <w:t>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поступлений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платежа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bl>
    <w:p>
      <w:pPr>
        <w:spacing w:after="0"/>
        <w:ind w:left="0"/>
        <w:jc w:val="both"/>
      </w:pPr>
      <w:r>
        <w:rPr>
          <w:rFonts w:ascii="Times New Roman"/>
          <w:b w:val="false"/>
          <w:i w:val="false"/>
          <w:color w:val="000000"/>
          <w:sz w:val="28"/>
        </w:rPr>
        <w:t>
      Фамилия, имя, отчество (при его наличии) руководителя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главного бухгалтера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Тип (1-обычный, 2- пенсионные (обязательные и профессиональные) взносы с приложением, 3-Перечисление заработной платы и дивидендов, 4-социальные отчисления, 5-отчисления на обязательное социальное медицинское страхование); согласование с уведомлением (ЗП) №_ на основании электронной счет-фактуры (ЭСФ) №_.</w:t>
      </w:r>
    </w:p>
    <w:p>
      <w:pPr>
        <w:spacing w:after="0"/>
        <w:ind w:left="0"/>
        <w:jc w:val="both"/>
      </w:pPr>
      <w:bookmarkStart w:name="z1268" w:id="1390"/>
      <w:r>
        <w:rPr>
          <w:rFonts w:ascii="Times New Roman"/>
          <w:b w:val="false"/>
          <w:i w:val="false"/>
          <w:color w:val="000000"/>
          <w:sz w:val="28"/>
        </w:rPr>
        <w:t>
      Приложение 90</w:t>
      </w:r>
    </w:p>
    <w:bookmarkEnd w:id="139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69" w:id="1391"/>
    <w:p>
      <w:pPr>
        <w:spacing w:after="0"/>
        <w:ind w:left="0"/>
        <w:jc w:val="both"/>
      </w:pPr>
      <w:r>
        <w:rPr>
          <w:rFonts w:ascii="Times New Roman"/>
          <w:b w:val="false"/>
          <w:i w:val="false"/>
          <w:color w:val="000000"/>
          <w:sz w:val="28"/>
        </w:rPr>
        <w:t xml:space="preserve">
      Форма            </w:t>
      </w:r>
    </w:p>
    <w:bookmarkEnd w:id="1391"/>
    <w:bookmarkStart w:name="z1270" w:id="1392"/>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 счетов к оплате</w:t>
      </w:r>
    </w:p>
    <w:bookmarkEnd w:id="1392"/>
    <w:p>
      <w:pPr>
        <w:spacing w:after="0"/>
        <w:ind w:left="0"/>
        <w:jc w:val="both"/>
      </w:pPr>
      <w:r>
        <w:rPr>
          <w:rFonts w:ascii="Times New Roman"/>
          <w:b w:val="false"/>
          <w:i w:val="false"/>
          <w:color w:val="000000"/>
          <w:sz w:val="28"/>
        </w:rPr>
        <w:t>
      Дата представления: _____________________________</w:t>
      </w:r>
    </w:p>
    <w:p>
      <w:pPr>
        <w:spacing w:after="0"/>
        <w:ind w:left="0"/>
        <w:jc w:val="both"/>
      </w:pPr>
      <w:r>
        <w:rPr>
          <w:rFonts w:ascii="Times New Roman"/>
          <w:b w:val="false"/>
          <w:i w:val="false"/>
          <w:color w:val="000000"/>
          <w:sz w:val="28"/>
        </w:rPr>
        <w:t>
      Код государственного учреждения: ________________</w:t>
      </w:r>
    </w:p>
    <w:p>
      <w:pPr>
        <w:spacing w:after="0"/>
        <w:ind w:left="0"/>
        <w:jc w:val="both"/>
      </w:pPr>
      <w:r>
        <w:rPr>
          <w:rFonts w:ascii="Times New Roman"/>
          <w:b w:val="false"/>
          <w:i w:val="false"/>
          <w:color w:val="000000"/>
          <w:sz w:val="28"/>
        </w:rPr>
        <w:t>
      Наименование государственного учреждения: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 оплате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государственного учреждения ____________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 государственного учреждения __________ 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данное поле заполняется ответственным исполнителем</w:t>
      </w:r>
    </w:p>
    <w:p>
      <w:pPr>
        <w:spacing w:after="0"/>
        <w:ind w:left="0"/>
        <w:jc w:val="both"/>
      </w:pPr>
      <w:r>
        <w:rPr>
          <w:rFonts w:ascii="Times New Roman"/>
          <w:b w:val="false"/>
          <w:i w:val="false"/>
          <w:color w:val="000000"/>
          <w:sz w:val="28"/>
        </w:rPr>
        <w:t>
      территориального подразделения казначейства</w:t>
      </w:r>
    </w:p>
    <w:p>
      <w:pPr>
        <w:spacing w:after="0"/>
        <w:ind w:left="0"/>
        <w:jc w:val="both"/>
      </w:pPr>
      <w:bookmarkStart w:name="z1271" w:id="1393"/>
      <w:r>
        <w:rPr>
          <w:rFonts w:ascii="Times New Roman"/>
          <w:b w:val="false"/>
          <w:i w:val="false"/>
          <w:color w:val="000000"/>
          <w:sz w:val="28"/>
        </w:rPr>
        <w:t>
      Приложение 91</w:t>
      </w:r>
    </w:p>
    <w:bookmarkEnd w:id="139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5-15</w:t>
      </w:r>
    </w:p>
    <w:p>
      <w:pPr>
        <w:spacing w:after="0"/>
        <w:ind w:left="0"/>
        <w:jc w:val="both"/>
      </w:pPr>
      <w:r>
        <w:rPr>
          <w:rFonts w:ascii="Times New Roman"/>
          <w:b w:val="false"/>
          <w:i w:val="false"/>
          <w:color w:val="000000"/>
          <w:sz w:val="28"/>
        </w:rPr>
        <w:t>Отчет произведен ____</w:t>
      </w:r>
    </w:p>
    <w:p>
      <w:pPr>
        <w:spacing w:after="0"/>
        <w:ind w:left="0"/>
        <w:jc w:val="both"/>
      </w:pPr>
      <w:r>
        <w:rPr>
          <w:rFonts w:ascii="Times New Roman"/>
          <w:b w:val="false"/>
          <w:i w:val="false"/>
          <w:color w:val="000000"/>
          <w:sz w:val="28"/>
        </w:rPr>
        <w:t>
      Страница X из _________</w:t>
      </w:r>
    </w:p>
    <w:p>
      <w:pPr>
        <w:spacing w:after="0"/>
        <w:ind w:left="0"/>
        <w:jc w:val="both"/>
      </w:pPr>
      <w:bookmarkStart w:name="z1273" w:id="1394"/>
      <w:r>
        <w:rPr>
          <w:rFonts w:ascii="Times New Roman"/>
          <w:b w:val="false"/>
          <w:i w:val="false"/>
          <w:color w:val="000000"/>
          <w:sz w:val="28"/>
        </w:rPr>
        <w:t xml:space="preserve">
       </w:t>
      </w:r>
      <w:r>
        <w:rPr>
          <w:rFonts w:ascii="Times New Roman"/>
          <w:b/>
          <w:i w:val="false"/>
          <w:color w:val="000000"/>
          <w:sz w:val="28"/>
        </w:rPr>
        <w:t>Ежедневная выписка</w:t>
      </w:r>
    </w:p>
    <w:bookmarkEnd w:id="1394"/>
    <w:p>
      <w:pPr>
        <w:spacing w:after="0"/>
        <w:ind w:left="0"/>
        <w:jc w:val="both"/>
      </w:pPr>
      <w:r>
        <w:rPr>
          <w:rFonts w:ascii="Times New Roman"/>
          <w:b/>
          <w:i w:val="false"/>
          <w:color w:val="000000"/>
          <w:sz w:val="28"/>
        </w:rPr>
        <w:t>по проведенным платежам государственного</w:t>
      </w:r>
    </w:p>
    <w:p>
      <w:pPr>
        <w:spacing w:after="0"/>
        <w:ind w:left="0"/>
        <w:jc w:val="both"/>
      </w:pPr>
      <w:r>
        <w:rPr>
          <w:rFonts w:ascii="Times New Roman"/>
          <w:b/>
          <w:i w:val="false"/>
          <w:color w:val="000000"/>
          <w:sz w:val="28"/>
        </w:rPr>
        <w:t>учреждения/субъекта квазигосударственного сектора</w:t>
      </w:r>
    </w:p>
    <w:p>
      <w:pPr>
        <w:spacing w:after="0"/>
        <w:ind w:left="0"/>
        <w:jc w:val="both"/>
      </w:pPr>
      <w:r>
        <w:rPr>
          <w:rFonts w:ascii="Times New Roman"/>
          <w:b w:val="false"/>
          <w:i w:val="false"/>
          <w:color w:val="000000"/>
          <w:sz w:val="28"/>
        </w:rPr>
        <w:t>
      Регион: _____________________________________________</w:t>
      </w:r>
    </w:p>
    <w:p>
      <w:pPr>
        <w:spacing w:after="0"/>
        <w:ind w:left="0"/>
        <w:jc w:val="both"/>
      </w:pPr>
      <w:r>
        <w:rPr>
          <w:rFonts w:ascii="Times New Roman"/>
          <w:b w:val="false"/>
          <w:i w:val="false"/>
          <w:color w:val="000000"/>
          <w:sz w:val="28"/>
        </w:rPr>
        <w:t>
      Вид бюджета: ________________________________________</w:t>
      </w:r>
    </w:p>
    <w:p>
      <w:pPr>
        <w:spacing w:after="0"/>
        <w:ind w:left="0"/>
        <w:jc w:val="both"/>
      </w:pPr>
      <w:r>
        <w:rPr>
          <w:rFonts w:ascii="Times New Roman"/>
          <w:b w:val="false"/>
          <w:i w:val="false"/>
          <w:color w:val="000000"/>
          <w:sz w:val="28"/>
        </w:rPr>
        <w:t>
      Источник финансирования: ____________________________</w:t>
      </w:r>
    </w:p>
    <w:p>
      <w:pPr>
        <w:spacing w:after="0"/>
        <w:ind w:left="0"/>
        <w:jc w:val="both"/>
      </w:pPr>
      <w:r>
        <w:rPr>
          <w:rFonts w:ascii="Times New Roman"/>
          <w:b w:val="false"/>
          <w:i w:val="false"/>
          <w:color w:val="000000"/>
          <w:sz w:val="28"/>
        </w:rPr>
        <w:t>
      Код госучреждения / СКС: ____________________________</w:t>
      </w:r>
    </w:p>
    <w:p>
      <w:pPr>
        <w:spacing w:after="0"/>
        <w:ind w:left="0"/>
        <w:jc w:val="both"/>
      </w:pPr>
      <w:r>
        <w:rPr>
          <w:rFonts w:ascii="Times New Roman"/>
          <w:b w:val="false"/>
          <w:i w:val="false"/>
          <w:color w:val="000000"/>
          <w:sz w:val="28"/>
        </w:rPr>
        <w:t>
      Наименование госучреждения / СКС: ___________________</w:t>
      </w:r>
    </w:p>
    <w:p>
      <w:pPr>
        <w:spacing w:after="0"/>
        <w:ind w:left="0"/>
        <w:jc w:val="both"/>
      </w:pPr>
      <w:r>
        <w:rPr>
          <w:rFonts w:ascii="Times New Roman"/>
          <w:b w:val="false"/>
          <w:i w:val="false"/>
          <w:color w:val="000000"/>
          <w:sz w:val="28"/>
        </w:rPr>
        <w:t>
      Специфика:___________________________________________</w:t>
      </w:r>
    </w:p>
    <w:p>
      <w:pPr>
        <w:spacing w:after="0"/>
        <w:ind w:left="0"/>
        <w:jc w:val="both"/>
      </w:pPr>
      <w:r>
        <w:rPr>
          <w:rFonts w:ascii="Times New Roman"/>
          <w:b w:val="false"/>
          <w:i w:val="false"/>
          <w:color w:val="000000"/>
          <w:sz w:val="28"/>
        </w:rPr>
        <w:t>
      Период: _____________________________________________</w:t>
      </w:r>
    </w:p>
    <w:p>
      <w:pPr>
        <w:spacing w:after="0"/>
        <w:ind w:left="0"/>
        <w:jc w:val="both"/>
      </w:pPr>
      <w:r>
        <w:rPr>
          <w:rFonts w:ascii="Times New Roman"/>
          <w:b w:val="false"/>
          <w:i w:val="false"/>
          <w:color w:val="000000"/>
          <w:sz w:val="28"/>
        </w:rPr>
        <w:t>
      Единица измерения: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 платежного поручения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Программа Подпрограмма/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счета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М.Ш.</w:t>
      </w:r>
    </w:p>
    <w:p>
      <w:pPr>
        <w:spacing w:after="0"/>
        <w:ind w:left="0"/>
        <w:jc w:val="both"/>
      </w:pPr>
      <w:bookmarkStart w:name="z1274" w:id="1395"/>
      <w:r>
        <w:rPr>
          <w:rFonts w:ascii="Times New Roman"/>
          <w:b w:val="false"/>
          <w:i w:val="false"/>
          <w:color w:val="000000"/>
          <w:sz w:val="28"/>
        </w:rPr>
        <w:t>
      Приложение 92</w:t>
      </w:r>
    </w:p>
    <w:bookmarkEnd w:id="139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92 исключено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bookmarkStart w:name="z1277" w:id="1396"/>
      <w:r>
        <w:rPr>
          <w:rFonts w:ascii="Times New Roman"/>
          <w:b w:val="false"/>
          <w:i w:val="false"/>
          <w:color w:val="000000"/>
          <w:sz w:val="28"/>
        </w:rPr>
        <w:t>
       Приложение 93</w:t>
      </w:r>
    </w:p>
    <w:bookmarkEnd w:id="139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93 исключено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bookmarkStart w:name="z1280" w:id="1397"/>
      <w:r>
        <w:rPr>
          <w:rFonts w:ascii="Times New Roman"/>
          <w:b w:val="false"/>
          <w:i w:val="false"/>
          <w:color w:val="000000"/>
          <w:sz w:val="28"/>
        </w:rPr>
        <w:t>
       Приложение 94</w:t>
      </w:r>
    </w:p>
    <w:bookmarkEnd w:id="139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94 исключено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bookmarkStart w:name="z1283" w:id="1398"/>
      <w:r>
        <w:rPr>
          <w:rFonts w:ascii="Times New Roman"/>
          <w:b w:val="false"/>
          <w:i w:val="false"/>
          <w:color w:val="000000"/>
          <w:sz w:val="28"/>
        </w:rPr>
        <w:t>
       Приложение 95</w:t>
      </w:r>
    </w:p>
    <w:bookmarkEnd w:id="139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95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bookmarkStart w:name="z1284" w:id="1399"/>
    <w:p>
      <w:pPr>
        <w:spacing w:after="0"/>
        <w:ind w:left="0"/>
        <w:jc w:val="both"/>
      </w:pPr>
      <w:r>
        <w:rPr>
          <w:rFonts w:ascii="Times New Roman"/>
          <w:b w:val="false"/>
          <w:i w:val="false"/>
          <w:color w:val="000000"/>
          <w:sz w:val="28"/>
        </w:rPr>
        <w:t xml:space="preserve">
      Форма 5-15 А </w:t>
      </w:r>
    </w:p>
    <w:bookmarkEnd w:id="1399"/>
    <w:bookmarkStart w:name="z1617" w:id="1400"/>
    <w:p>
      <w:pPr>
        <w:spacing w:after="0"/>
        <w:ind w:left="0"/>
        <w:jc w:val="both"/>
      </w:pPr>
      <w:r>
        <w:rPr>
          <w:rFonts w:ascii="Times New Roman"/>
          <w:b w:val="false"/>
          <w:i w:val="false"/>
          <w:color w:val="000000"/>
          <w:sz w:val="28"/>
        </w:rPr>
        <w:t xml:space="preserve">
      Отчет произведен _______ </w:t>
      </w:r>
    </w:p>
    <w:bookmarkEnd w:id="1400"/>
    <w:bookmarkStart w:name="z1618" w:id="1401"/>
    <w:p>
      <w:pPr>
        <w:spacing w:after="0"/>
        <w:ind w:left="0"/>
        <w:jc w:val="both"/>
      </w:pPr>
      <w:r>
        <w:rPr>
          <w:rFonts w:ascii="Times New Roman"/>
          <w:b w:val="false"/>
          <w:i w:val="false"/>
          <w:color w:val="000000"/>
          <w:sz w:val="28"/>
        </w:rPr>
        <w:t xml:space="preserve">
      Страница ____ из _______ </w:t>
      </w:r>
    </w:p>
    <w:bookmarkEnd w:id="1401"/>
    <w:p>
      <w:pPr>
        <w:spacing w:after="0"/>
        <w:ind w:left="0"/>
        <w:jc w:val="both"/>
      </w:pPr>
      <w:bookmarkStart w:name="z1619" w:id="1402"/>
      <w:r>
        <w:rPr>
          <w:rFonts w:ascii="Times New Roman"/>
          <w:b w:val="false"/>
          <w:i w:val="false"/>
          <w:color w:val="000000"/>
          <w:sz w:val="28"/>
        </w:rPr>
        <w:t xml:space="preserve">
             </w:t>
      </w:r>
      <w:r>
        <w:rPr>
          <w:rFonts w:ascii="Times New Roman"/>
          <w:b/>
          <w:i w:val="false"/>
          <w:color w:val="000000"/>
          <w:sz w:val="28"/>
        </w:rPr>
        <w:t>      Выписка, по проведенным платежам на соответствующие счета</w:t>
      </w:r>
    </w:p>
    <w:bookmarkEnd w:id="14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получателей денег </w:t>
      </w:r>
    </w:p>
    <w:bookmarkStart w:name="z1620" w:id="1403"/>
    <w:p>
      <w:pPr>
        <w:spacing w:after="0"/>
        <w:ind w:left="0"/>
        <w:jc w:val="both"/>
      </w:pPr>
      <w:r>
        <w:rPr>
          <w:rFonts w:ascii="Times New Roman"/>
          <w:b w:val="false"/>
          <w:i w:val="false"/>
          <w:color w:val="000000"/>
          <w:sz w:val="28"/>
        </w:rPr>
        <w:t>
      Регион: __________________________________</w:t>
      </w:r>
    </w:p>
    <w:bookmarkEnd w:id="1403"/>
    <w:bookmarkStart w:name="z1621" w:id="1404"/>
    <w:p>
      <w:pPr>
        <w:spacing w:after="0"/>
        <w:ind w:left="0"/>
        <w:jc w:val="both"/>
      </w:pPr>
      <w:r>
        <w:rPr>
          <w:rFonts w:ascii="Times New Roman"/>
          <w:b w:val="false"/>
          <w:i w:val="false"/>
          <w:color w:val="000000"/>
          <w:sz w:val="28"/>
        </w:rPr>
        <w:t>
      Вид бюджета: _____________________________</w:t>
      </w:r>
    </w:p>
    <w:bookmarkEnd w:id="1404"/>
    <w:bookmarkStart w:name="z1622" w:id="1405"/>
    <w:p>
      <w:pPr>
        <w:spacing w:after="0"/>
        <w:ind w:left="0"/>
        <w:jc w:val="both"/>
      </w:pPr>
      <w:r>
        <w:rPr>
          <w:rFonts w:ascii="Times New Roman"/>
          <w:b w:val="false"/>
          <w:i w:val="false"/>
          <w:color w:val="000000"/>
          <w:sz w:val="28"/>
        </w:rPr>
        <w:t>
      Источник финансирования: _________________</w:t>
      </w:r>
    </w:p>
    <w:bookmarkEnd w:id="1405"/>
    <w:bookmarkStart w:name="z1623" w:id="1406"/>
    <w:p>
      <w:pPr>
        <w:spacing w:after="0"/>
        <w:ind w:left="0"/>
        <w:jc w:val="both"/>
      </w:pPr>
      <w:r>
        <w:rPr>
          <w:rFonts w:ascii="Times New Roman"/>
          <w:b w:val="false"/>
          <w:i w:val="false"/>
          <w:color w:val="000000"/>
          <w:sz w:val="28"/>
        </w:rPr>
        <w:t>
      Госучреждение/СКС:________________________</w:t>
      </w:r>
    </w:p>
    <w:bookmarkEnd w:id="1406"/>
    <w:bookmarkStart w:name="z1624" w:id="1407"/>
    <w:p>
      <w:pPr>
        <w:spacing w:after="0"/>
        <w:ind w:left="0"/>
        <w:jc w:val="both"/>
      </w:pPr>
      <w:r>
        <w:rPr>
          <w:rFonts w:ascii="Times New Roman"/>
          <w:b w:val="false"/>
          <w:i w:val="false"/>
          <w:color w:val="000000"/>
          <w:sz w:val="28"/>
        </w:rPr>
        <w:t>
      Тип платежа: _____________________________</w:t>
      </w:r>
    </w:p>
    <w:bookmarkEnd w:id="1407"/>
    <w:bookmarkStart w:name="z1625" w:id="1408"/>
    <w:p>
      <w:pPr>
        <w:spacing w:after="0"/>
        <w:ind w:left="0"/>
        <w:jc w:val="both"/>
      </w:pPr>
      <w:r>
        <w:rPr>
          <w:rFonts w:ascii="Times New Roman"/>
          <w:b w:val="false"/>
          <w:i w:val="false"/>
          <w:color w:val="000000"/>
          <w:sz w:val="28"/>
        </w:rPr>
        <w:t>
      Период: __________________________________</w:t>
      </w:r>
    </w:p>
    <w:bookmarkEnd w:id="1408"/>
    <w:bookmarkStart w:name="z1626" w:id="1409"/>
    <w:p>
      <w:pPr>
        <w:spacing w:after="0"/>
        <w:ind w:left="0"/>
        <w:jc w:val="both"/>
      </w:pPr>
      <w:r>
        <w:rPr>
          <w:rFonts w:ascii="Times New Roman"/>
          <w:b w:val="false"/>
          <w:i w:val="false"/>
          <w:color w:val="000000"/>
          <w:sz w:val="28"/>
        </w:rPr>
        <w:t>
      Единица измерения: _______________________</w:t>
      </w:r>
    </w:p>
    <w:bookmarkEnd w:id="1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410"/>
          <w:p>
            <w:pPr>
              <w:spacing w:after="20"/>
              <w:ind w:left="20"/>
              <w:jc w:val="both"/>
            </w:pPr>
            <w:r>
              <w:rPr>
                <w:rFonts w:ascii="Times New Roman"/>
                <w:b w:val="false"/>
                <w:i w:val="false"/>
                <w:color w:val="000000"/>
                <w:sz w:val="20"/>
              </w:rPr>
              <w:t>
№ п/п</w:t>
            </w:r>
          </w:p>
          <w:bookmarkEnd w:id="14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 счета/ текущего счета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411"/>
          <w:p>
            <w:pPr>
              <w:spacing w:after="20"/>
              <w:ind w:left="20"/>
              <w:jc w:val="both"/>
            </w:pPr>
            <w:r>
              <w:rPr>
                <w:rFonts w:ascii="Times New Roman"/>
                <w:b w:val="false"/>
                <w:i w:val="false"/>
                <w:color w:val="000000"/>
                <w:sz w:val="20"/>
              </w:rPr>
              <w:t>
1</w:t>
            </w:r>
          </w:p>
          <w:bookmarkEnd w:id="14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412"/>
          <w:p>
            <w:pPr>
              <w:spacing w:after="20"/>
              <w:ind w:left="20"/>
              <w:jc w:val="both"/>
            </w:pPr>
            <w:r>
              <w:rPr>
                <w:rFonts w:ascii="Times New Roman"/>
                <w:b w:val="false"/>
                <w:i w:val="false"/>
                <w:color w:val="000000"/>
                <w:sz w:val="20"/>
              </w:rPr>
              <w:t>
Сумма</w:t>
            </w:r>
          </w:p>
          <w:bookmarkEnd w:id="1412"/>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413"/>
          <w:p>
            <w:pPr>
              <w:spacing w:after="20"/>
              <w:ind w:left="20"/>
              <w:jc w:val="both"/>
            </w:pPr>
            <w:r>
              <w:rPr>
                <w:rFonts w:ascii="Times New Roman"/>
                <w:b w:val="false"/>
                <w:i w:val="false"/>
                <w:color w:val="000000"/>
                <w:sz w:val="20"/>
              </w:rPr>
              <w:t>
ВСЕГО</w:t>
            </w:r>
          </w:p>
          <w:bookmarkEnd w:id="1413"/>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3" w:id="1414"/>
      <w:r>
        <w:rPr>
          <w:rFonts w:ascii="Times New Roman"/>
          <w:b w:val="false"/>
          <w:i w:val="false"/>
          <w:color w:val="000000"/>
          <w:sz w:val="28"/>
        </w:rPr>
        <w:t>
      Ответственный исполнитель ________________________</w:t>
      </w:r>
    </w:p>
    <w:bookmarkEnd w:id="1414"/>
    <w:p>
      <w:pPr>
        <w:spacing w:after="0"/>
        <w:ind w:left="0"/>
        <w:jc w:val="both"/>
      </w:pPr>
      <w:r>
        <w:rPr>
          <w:rFonts w:ascii="Times New Roman"/>
          <w:b w:val="false"/>
          <w:i w:val="false"/>
          <w:color w:val="000000"/>
          <w:sz w:val="28"/>
        </w:rPr>
        <w:t xml:space="preserve">                               (подпись)</w:t>
      </w:r>
    </w:p>
    <w:bookmarkStart w:name="z1674" w:id="1415"/>
    <w:p>
      <w:pPr>
        <w:spacing w:after="0"/>
        <w:ind w:left="0"/>
        <w:jc w:val="both"/>
      </w:pPr>
      <w:r>
        <w:rPr>
          <w:rFonts w:ascii="Times New Roman"/>
          <w:b w:val="false"/>
          <w:i w:val="false"/>
          <w:color w:val="000000"/>
          <w:sz w:val="28"/>
        </w:rPr>
        <w:t>
      М.Ш.</w:t>
      </w:r>
    </w:p>
    <w:bookmarkEnd w:id="14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286" w:id="1416"/>
      <w:r>
        <w:rPr>
          <w:rFonts w:ascii="Times New Roman"/>
          <w:b w:val="false"/>
          <w:i w:val="false"/>
          <w:color w:val="000000"/>
          <w:sz w:val="28"/>
        </w:rPr>
        <w:t>
      Приложение 96</w:t>
      </w:r>
    </w:p>
    <w:bookmarkEnd w:id="141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96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bookmarkStart w:name="z1287" w:id="1417"/>
      <w:r>
        <w:rPr>
          <w:rFonts w:ascii="Times New Roman"/>
          <w:b w:val="false"/>
          <w:i w:val="false"/>
          <w:color w:val="000000"/>
          <w:sz w:val="28"/>
        </w:rPr>
        <w:t xml:space="preserve">
      </w:t>
      </w:r>
    </w:p>
    <w:bookmarkEnd w:id="1417"/>
    <w:p>
      <w:pPr>
        <w:spacing w:after="0"/>
        <w:ind w:left="0"/>
        <w:jc w:val="both"/>
      </w:pPr>
      <w:r>
        <w:rPr>
          <w:rFonts w:ascii="Times New Roman"/>
          <w:b w:val="false"/>
          <w:i w:val="false"/>
          <w:color w:val="000000"/>
          <w:sz w:val="28"/>
        </w:rPr>
        <w:t xml:space="preserve">Форма 5-56 </w:t>
      </w:r>
    </w:p>
    <w:p>
      <w:pPr>
        <w:spacing w:after="0"/>
        <w:ind w:left="0"/>
        <w:jc w:val="both"/>
      </w:pPr>
      <w:bookmarkStart w:name="z1676" w:id="1418"/>
      <w:r>
        <w:rPr>
          <w:rFonts w:ascii="Times New Roman"/>
          <w:b w:val="false"/>
          <w:i w:val="false"/>
          <w:color w:val="000000"/>
          <w:sz w:val="28"/>
        </w:rPr>
        <w:t xml:space="preserve">
             </w:t>
      </w:r>
      <w:r>
        <w:rPr>
          <w:rFonts w:ascii="Times New Roman"/>
          <w:b/>
          <w:i w:val="false"/>
          <w:color w:val="000000"/>
          <w:sz w:val="28"/>
        </w:rPr>
        <w:t>      Отчет по возвратам платежей по заработной плате и другим</w:t>
      </w:r>
    </w:p>
    <w:bookmarkEnd w:id="1418"/>
    <w:p>
      <w:pPr>
        <w:spacing w:after="0"/>
        <w:ind w:left="0"/>
        <w:jc w:val="both"/>
      </w:pPr>
      <w:r>
        <w:rPr>
          <w:rFonts w:ascii="Times New Roman"/>
          <w:b w:val="false"/>
          <w:i w:val="false"/>
          <w:color w:val="000000"/>
          <w:sz w:val="28"/>
        </w:rPr>
        <w:t xml:space="preserve">                         </w:t>
      </w:r>
      <w:r>
        <w:rPr>
          <w:rFonts w:ascii="Times New Roman"/>
          <w:b/>
          <w:i w:val="false"/>
          <w:color w:val="000000"/>
          <w:sz w:val="28"/>
        </w:rPr>
        <w:t>      денежным выплатам</w:t>
      </w:r>
    </w:p>
    <w:bookmarkStart w:name="z1677" w:id="1419"/>
    <w:p>
      <w:pPr>
        <w:spacing w:after="0"/>
        <w:ind w:left="0"/>
        <w:jc w:val="both"/>
      </w:pPr>
      <w:r>
        <w:rPr>
          <w:rFonts w:ascii="Times New Roman"/>
          <w:b w:val="false"/>
          <w:i w:val="false"/>
          <w:color w:val="000000"/>
          <w:sz w:val="28"/>
        </w:rPr>
        <w:t>
                               Отчет сформирован: хх.хх.хххх</w:t>
      </w:r>
    </w:p>
    <w:bookmarkEnd w:id="1419"/>
    <w:bookmarkStart w:name="z1678" w:id="1420"/>
    <w:p>
      <w:pPr>
        <w:spacing w:after="0"/>
        <w:ind w:left="0"/>
        <w:jc w:val="both"/>
      </w:pPr>
      <w:r>
        <w:rPr>
          <w:rFonts w:ascii="Times New Roman"/>
          <w:b w:val="false"/>
          <w:i w:val="false"/>
          <w:color w:val="000000"/>
          <w:sz w:val="28"/>
        </w:rPr>
        <w:t>
      Код гос. учреждения ______________</w:t>
      </w:r>
    </w:p>
    <w:bookmarkEnd w:id="1420"/>
    <w:bookmarkStart w:name="z1679" w:id="1421"/>
    <w:p>
      <w:pPr>
        <w:spacing w:after="0"/>
        <w:ind w:left="0"/>
        <w:jc w:val="both"/>
      </w:pPr>
      <w:r>
        <w:rPr>
          <w:rFonts w:ascii="Times New Roman"/>
          <w:b w:val="false"/>
          <w:i w:val="false"/>
          <w:color w:val="000000"/>
          <w:sz w:val="28"/>
        </w:rPr>
        <w:t>
      Наименование гос. учреждения __________________</w:t>
      </w:r>
    </w:p>
    <w:bookmarkEnd w:id="1421"/>
    <w:bookmarkStart w:name="z1680" w:id="1422"/>
    <w:p>
      <w:pPr>
        <w:spacing w:after="0"/>
        <w:ind w:left="0"/>
        <w:jc w:val="both"/>
      </w:pPr>
      <w:r>
        <w:rPr>
          <w:rFonts w:ascii="Times New Roman"/>
          <w:b w:val="false"/>
          <w:i w:val="false"/>
          <w:color w:val="000000"/>
          <w:sz w:val="28"/>
        </w:rPr>
        <w:t>
      Дата возврата _______________</w:t>
      </w:r>
    </w:p>
    <w:bookmarkEnd w:id="1422"/>
    <w:bookmarkStart w:name="z1681" w:id="1423"/>
    <w:p>
      <w:pPr>
        <w:spacing w:after="0"/>
        <w:ind w:left="0"/>
        <w:jc w:val="both"/>
      </w:pPr>
      <w:r>
        <w:rPr>
          <w:rFonts w:ascii="Times New Roman"/>
          <w:b w:val="false"/>
          <w:i w:val="false"/>
          <w:color w:val="000000"/>
          <w:sz w:val="28"/>
        </w:rPr>
        <w:t>
      Страница х из х</w:t>
      </w:r>
    </w:p>
    <w:bookmarkEnd w:id="1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424"/>
          <w:p>
            <w:pPr>
              <w:spacing w:after="20"/>
              <w:ind w:left="20"/>
              <w:jc w:val="both"/>
            </w:pPr>
            <w:r>
              <w:rPr>
                <w:rFonts w:ascii="Times New Roman"/>
                <w:b w:val="false"/>
                <w:i w:val="false"/>
                <w:color w:val="000000"/>
                <w:sz w:val="20"/>
              </w:rPr>
              <w:t>
Фамилия</w:t>
            </w:r>
          </w:p>
          <w:bookmarkEnd w:id="14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или лицевого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p>
        </w:tc>
      </w:tr>
    </w:tbl>
    <w:bookmarkStart w:name="z1688" w:id="1425"/>
    <w:p>
      <w:pPr>
        <w:spacing w:after="0"/>
        <w:ind w:left="0"/>
        <w:jc w:val="both"/>
      </w:pPr>
      <w:r>
        <w:rPr>
          <w:rFonts w:ascii="Times New Roman"/>
          <w:b w:val="false"/>
          <w:i w:val="false"/>
          <w:color w:val="000000"/>
          <w:sz w:val="28"/>
        </w:rPr>
        <w:t>
             Итого</w:t>
      </w:r>
    </w:p>
    <w:bookmarkEnd w:id="14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289" w:id="1426"/>
      <w:r>
        <w:rPr>
          <w:rFonts w:ascii="Times New Roman"/>
          <w:b w:val="false"/>
          <w:i w:val="false"/>
          <w:color w:val="000000"/>
          <w:sz w:val="28"/>
        </w:rPr>
        <w:t>
      Приложение 97</w:t>
      </w:r>
    </w:p>
    <w:bookmarkEnd w:id="142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97 в редакции приказа Министра финансов РК от 12.07.2017 </w:t>
      </w:r>
      <w:r>
        <w:rPr>
          <w:rFonts w:ascii="Times New Roman"/>
          <w:b w:val="false"/>
          <w:i w:val="false"/>
          <w:color w:val="000000"/>
          <w:sz w:val="28"/>
        </w:rPr>
        <w:t>№ 431</w:t>
      </w:r>
      <w:r>
        <w:rPr>
          <w:rFonts w:ascii="Times New Roman"/>
          <w:b w:val="false"/>
          <w:i/>
          <w:color w:val="000000"/>
          <w:sz w:val="28"/>
        </w:rPr>
        <w:t>.</w:t>
      </w:r>
    </w:p>
    <w:p>
      <w:pPr>
        <w:spacing w:after="0"/>
        <w:ind w:left="0"/>
        <w:jc w:val="both"/>
      </w:pPr>
      <w:bookmarkStart w:name="z1290" w:id="1427"/>
      <w:r>
        <w:rPr>
          <w:rFonts w:ascii="Times New Roman"/>
          <w:b w:val="false"/>
          <w:i w:val="false"/>
          <w:color w:val="000000"/>
          <w:sz w:val="28"/>
        </w:rPr>
        <w:t xml:space="preserve">
      </w:t>
      </w:r>
    </w:p>
    <w:bookmarkEnd w:id="1427"/>
    <w:p>
      <w:pPr>
        <w:spacing w:after="0"/>
        <w:ind w:left="0"/>
        <w:jc w:val="both"/>
      </w:pPr>
      <w:r>
        <w:rPr>
          <w:rFonts w:ascii="Times New Roman"/>
          <w:b w:val="false"/>
          <w:i w:val="false"/>
          <w:color w:val="000000"/>
          <w:sz w:val="28"/>
        </w:rPr>
        <w:t xml:space="preserve">Форма 5-57 </w:t>
      </w:r>
    </w:p>
    <w:p>
      <w:pPr>
        <w:spacing w:after="0"/>
        <w:ind w:left="0"/>
        <w:jc w:val="both"/>
      </w:pPr>
      <w:bookmarkStart w:name="z1690" w:id="1428"/>
      <w:r>
        <w:rPr>
          <w:rFonts w:ascii="Times New Roman"/>
          <w:b w:val="false"/>
          <w:i w:val="false"/>
          <w:color w:val="000000"/>
          <w:sz w:val="28"/>
        </w:rPr>
        <w:t xml:space="preserve">
             </w:t>
      </w:r>
      <w:r>
        <w:rPr>
          <w:rFonts w:ascii="Times New Roman"/>
          <w:b/>
          <w:i w:val="false"/>
          <w:color w:val="000000"/>
          <w:sz w:val="28"/>
        </w:rPr>
        <w:t>      Отчет по возвратам пенсионных и социальных платежей,</w:t>
      </w:r>
    </w:p>
    <w:bookmarkEnd w:id="1428"/>
    <w:p>
      <w:pPr>
        <w:spacing w:after="0"/>
        <w:ind w:left="0"/>
        <w:jc w:val="both"/>
      </w:pPr>
      <w:r>
        <w:rPr>
          <w:rFonts w:ascii="Times New Roman"/>
          <w:b w:val="false"/>
          <w:i w:val="false"/>
          <w:color w:val="000000"/>
          <w:sz w:val="28"/>
        </w:rPr>
        <w:t xml:space="preserve">       </w:t>
      </w:r>
      <w:r>
        <w:rPr>
          <w:rFonts w:ascii="Times New Roman"/>
          <w:b/>
          <w:i w:val="false"/>
          <w:color w:val="000000"/>
          <w:sz w:val="28"/>
        </w:rPr>
        <w:t>      отчислений и (или) взносов на обязательное социальное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медицинское страхование</w:t>
      </w:r>
    </w:p>
    <w:p>
      <w:pPr>
        <w:spacing w:after="0"/>
        <w:ind w:left="0"/>
        <w:jc w:val="both"/>
      </w:pPr>
      <w:bookmarkStart w:name="z1691" w:id="1429"/>
      <w:r>
        <w:rPr>
          <w:rFonts w:ascii="Times New Roman"/>
          <w:b w:val="false"/>
          <w:i w:val="false"/>
          <w:color w:val="000000"/>
          <w:sz w:val="28"/>
        </w:rPr>
        <w:t xml:space="preserve">
                         </w:t>
      </w:r>
      <w:r>
        <w:rPr>
          <w:rFonts w:ascii="Times New Roman"/>
          <w:b/>
          <w:i w:val="false"/>
          <w:color w:val="000000"/>
          <w:sz w:val="28"/>
        </w:rPr>
        <w:t>      Отчет сформирован хх.хх.хххх</w:t>
      </w:r>
    </w:p>
    <w:bookmarkEnd w:id="1429"/>
    <w:p>
      <w:pPr>
        <w:spacing w:after="0"/>
        <w:ind w:left="0"/>
        <w:jc w:val="both"/>
      </w:pPr>
      <w:r>
        <w:rPr>
          <w:rFonts w:ascii="Times New Roman"/>
          <w:b w:val="false"/>
          <w:i w:val="false"/>
          <w:color w:val="000000"/>
          <w:sz w:val="28"/>
        </w:rPr>
        <w:t xml:space="preserve">                               Стр. х из х</w:t>
      </w:r>
    </w:p>
    <w:bookmarkStart w:name="z1692" w:id="1430"/>
    <w:p>
      <w:pPr>
        <w:spacing w:after="0"/>
        <w:ind w:left="0"/>
        <w:jc w:val="both"/>
      </w:pPr>
      <w:r>
        <w:rPr>
          <w:rFonts w:ascii="Times New Roman"/>
          <w:b w:val="false"/>
          <w:i w:val="false"/>
          <w:color w:val="000000"/>
          <w:sz w:val="28"/>
        </w:rPr>
        <w:t>
      Код гос. учреждения/ СКС _________________</w:t>
      </w:r>
    </w:p>
    <w:bookmarkEnd w:id="1430"/>
    <w:bookmarkStart w:name="z1693" w:id="1431"/>
    <w:p>
      <w:pPr>
        <w:spacing w:after="0"/>
        <w:ind w:left="0"/>
        <w:jc w:val="both"/>
      </w:pPr>
      <w:r>
        <w:rPr>
          <w:rFonts w:ascii="Times New Roman"/>
          <w:b w:val="false"/>
          <w:i w:val="false"/>
          <w:color w:val="000000"/>
          <w:sz w:val="28"/>
        </w:rPr>
        <w:t>
      Наименование гос. учреждения/ СКС __________________</w:t>
      </w:r>
    </w:p>
    <w:bookmarkEnd w:id="1431"/>
    <w:bookmarkStart w:name="z1694" w:id="1432"/>
    <w:p>
      <w:pPr>
        <w:spacing w:after="0"/>
        <w:ind w:left="0"/>
        <w:jc w:val="both"/>
      </w:pPr>
      <w:r>
        <w:rPr>
          <w:rFonts w:ascii="Times New Roman"/>
          <w:b w:val="false"/>
          <w:i w:val="false"/>
          <w:color w:val="000000"/>
          <w:sz w:val="28"/>
        </w:rPr>
        <w:t>
      Дата возврата ___________________</w:t>
      </w:r>
    </w:p>
    <w:bookmarkEnd w:id="1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433"/>
          <w:p>
            <w:pPr>
              <w:spacing w:after="20"/>
              <w:ind w:left="20"/>
              <w:jc w:val="both"/>
            </w:pPr>
            <w:r>
              <w:rPr>
                <w:rFonts w:ascii="Times New Roman"/>
                <w:b w:val="false"/>
                <w:i w:val="false"/>
                <w:color w:val="000000"/>
                <w:sz w:val="20"/>
              </w:rPr>
              <w:t>
Фамилия</w:t>
            </w:r>
          </w:p>
          <w:bookmarkEnd w:id="1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возврата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bookmarkStart w:name="z1702" w:id="1434"/>
    <w:p>
      <w:pPr>
        <w:spacing w:after="0"/>
        <w:ind w:left="0"/>
        <w:jc w:val="both"/>
      </w:pPr>
      <w:r>
        <w:rPr>
          <w:rFonts w:ascii="Times New Roman"/>
          <w:b w:val="false"/>
          <w:i w:val="false"/>
          <w:color w:val="000000"/>
          <w:sz w:val="28"/>
        </w:rPr>
        <w:t>
             Итого</w:t>
      </w:r>
    </w:p>
    <w:bookmarkEnd w:id="1434"/>
    <w:p>
      <w:pPr>
        <w:spacing w:after="0"/>
        <w:ind w:left="0"/>
        <w:jc w:val="both"/>
      </w:pPr>
      <w:bookmarkStart w:name="z1703" w:id="1435"/>
      <w:r>
        <w:rPr>
          <w:rFonts w:ascii="Times New Roman"/>
          <w:b w:val="false"/>
          <w:i w:val="false"/>
          <w:color w:val="000000"/>
          <w:sz w:val="28"/>
        </w:rPr>
        <w:t>
      Ответственный исполнитель ______________________</w:t>
      </w:r>
    </w:p>
    <w:bookmarkEnd w:id="1435"/>
    <w:p>
      <w:pPr>
        <w:spacing w:after="0"/>
        <w:ind w:left="0"/>
        <w:jc w:val="both"/>
      </w:pPr>
      <w:r>
        <w:rPr>
          <w:rFonts w:ascii="Times New Roman"/>
          <w:b w:val="false"/>
          <w:i w:val="false"/>
          <w:color w:val="000000"/>
          <w:sz w:val="28"/>
        </w:rPr>
        <w:t xml:space="preserve">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292" w:id="1436"/>
      <w:r>
        <w:rPr>
          <w:rFonts w:ascii="Times New Roman"/>
          <w:b w:val="false"/>
          <w:i w:val="false"/>
          <w:color w:val="000000"/>
          <w:sz w:val="28"/>
        </w:rPr>
        <w:t>
      Приложение 98</w:t>
      </w:r>
    </w:p>
    <w:bookmarkEnd w:id="1436"/>
    <w:p>
      <w:pPr>
        <w:spacing w:after="0"/>
        <w:ind w:left="0"/>
        <w:jc w:val="both"/>
      </w:pPr>
      <w:r>
        <w:rPr>
          <w:rFonts w:ascii="Times New Roman"/>
          <w:b w:val="false"/>
          <w:i w:val="false"/>
          <w:color w:val="000000"/>
          <w:sz w:val="28"/>
        </w:rPr>
        <w:t>к Правилам исполнения бюджета и</w:t>
      </w:r>
    </w:p>
    <w:p>
      <w:pPr>
        <w:spacing w:after="0"/>
        <w:ind w:left="0"/>
        <w:jc w:val="both"/>
      </w:pPr>
      <w:r>
        <w:rPr>
          <w:rFonts w:ascii="Times New Roman"/>
          <w:b w:val="false"/>
          <w:i w:val="false"/>
          <w:color w:val="000000"/>
          <w:sz w:val="28"/>
        </w:rPr>
        <w:t>его кассового обслуживания</w:t>
      </w:r>
    </w:p>
    <w:p>
      <w:pPr>
        <w:spacing w:after="0"/>
        <w:ind w:left="0"/>
        <w:jc w:val="both"/>
      </w:pPr>
      <w:r>
        <w:rPr>
          <w:rFonts w:ascii="Times New Roman"/>
          <w:b w:val="false"/>
          <w:i w:val="false"/>
          <w:color w:val="000000"/>
          <w:sz w:val="28"/>
        </w:rPr>
        <w:t xml:space="preserve">
      Форма      </w:t>
      </w:r>
    </w:p>
    <w:bookmarkStart w:name="z2323" w:id="143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 снятие средств софинансирования</w:t>
      </w:r>
    </w:p>
    <w:bookmarkEnd w:id="14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98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1" w:id="1438"/>
      <w:r>
        <w:rPr>
          <w:rFonts w:ascii="Times New Roman"/>
          <w:b w:val="false"/>
          <w:i w:val="false"/>
          <w:color w:val="000000"/>
          <w:sz w:val="28"/>
        </w:rPr>
        <w:t>
      1. Номер счета __________________________________________________________</w:t>
      </w:r>
    </w:p>
    <w:bookmarkEnd w:id="1438"/>
    <w:p>
      <w:pPr>
        <w:spacing w:after="0"/>
        <w:ind w:left="0"/>
        <w:jc w:val="both"/>
      </w:pPr>
      <w:r>
        <w:rPr>
          <w:rFonts w:ascii="Times New Roman"/>
          <w:b w:val="false"/>
          <w:i w:val="false"/>
          <w:color w:val="000000"/>
          <w:sz w:val="28"/>
        </w:rPr>
        <w:t>Департамент казначейства города Нур-Султан</w:t>
      </w:r>
    </w:p>
    <w:p>
      <w:pPr>
        <w:spacing w:after="0"/>
        <w:ind w:left="0"/>
        <w:jc w:val="both"/>
      </w:pPr>
      <w:r>
        <w:rPr>
          <w:rFonts w:ascii="Times New Roman"/>
          <w:b w:val="false"/>
          <w:i w:val="false"/>
          <w:color w:val="000000"/>
          <w:sz w:val="28"/>
        </w:rPr>
        <w:t>2. Номер заявки _______________________________________________________________</w:t>
      </w:r>
    </w:p>
    <w:p>
      <w:pPr>
        <w:spacing w:after="0"/>
        <w:ind w:left="0"/>
        <w:jc w:val="both"/>
      </w:pPr>
      <w:r>
        <w:rPr>
          <w:rFonts w:ascii="Times New Roman"/>
          <w:b w:val="false"/>
          <w:i w:val="false"/>
          <w:color w:val="000000"/>
          <w:sz w:val="28"/>
        </w:rPr>
        <w:t>3. Просим выплатить___________________________________________________________</w:t>
      </w:r>
    </w:p>
    <w:p>
      <w:pPr>
        <w:spacing w:after="0"/>
        <w:ind w:left="0"/>
        <w:jc w:val="both"/>
      </w:pPr>
      <w:r>
        <w:rPr>
          <w:rFonts w:ascii="Times New Roman"/>
          <w:b w:val="false"/>
          <w:i w:val="false"/>
          <w:color w:val="000000"/>
          <w:sz w:val="28"/>
        </w:rPr>
        <w:t xml:space="preserve">                   (вид валюты) (сумма, подлежащая выплате, цифрами и прописью)</w:t>
      </w:r>
    </w:p>
    <w:p>
      <w:pPr>
        <w:spacing w:after="0"/>
        <w:ind w:left="0"/>
        <w:jc w:val="both"/>
      </w:pPr>
      <w:r>
        <w:rPr>
          <w:rFonts w:ascii="Times New Roman"/>
          <w:b w:val="false"/>
          <w:i w:val="false"/>
          <w:color w:val="000000"/>
          <w:sz w:val="28"/>
        </w:rPr>
        <w:t>Обращаемся с просьбой о снятии средств софинансирования и настоящим подтверждаем свое согласие со следующим:</w:t>
      </w:r>
    </w:p>
    <w:p>
      <w:pPr>
        <w:spacing w:after="0"/>
        <w:ind w:left="0"/>
        <w:jc w:val="both"/>
      </w:pPr>
      <w:r>
        <w:rPr>
          <w:rFonts w:ascii="Times New Roman"/>
          <w:b w:val="false"/>
          <w:i w:val="false"/>
          <w:color w:val="000000"/>
          <w:sz w:val="28"/>
        </w:rPr>
        <w:t>А. Товары и услуги, охватываемые настоящей заявкой, закуплены или  закупаются в</w:t>
      </w:r>
    </w:p>
    <w:p>
      <w:pPr>
        <w:spacing w:after="0"/>
        <w:ind w:left="0"/>
        <w:jc w:val="both"/>
      </w:pPr>
      <w:r>
        <w:rPr>
          <w:rFonts w:ascii="Times New Roman"/>
          <w:b w:val="false"/>
          <w:i w:val="false"/>
          <w:color w:val="000000"/>
          <w:sz w:val="28"/>
        </w:rPr>
        <w:t xml:space="preserve">соответствии с условиями договора о займе (связанном  гранте). </w:t>
      </w:r>
    </w:p>
    <w:p>
      <w:pPr>
        <w:spacing w:after="0"/>
        <w:ind w:left="0"/>
        <w:jc w:val="both"/>
      </w:pPr>
      <w:r>
        <w:rPr>
          <w:rFonts w:ascii="Times New Roman"/>
          <w:b w:val="false"/>
          <w:i w:val="false"/>
          <w:color w:val="000000"/>
          <w:sz w:val="28"/>
        </w:rPr>
        <w:t>Б. Расходы произведены или производятся в настоящее время лишь в связи с товарами или</w:t>
      </w:r>
    </w:p>
    <w:p>
      <w:pPr>
        <w:spacing w:after="0"/>
        <w:ind w:left="0"/>
        <w:jc w:val="both"/>
      </w:pPr>
      <w:r>
        <w:rPr>
          <w:rFonts w:ascii="Times New Roman"/>
          <w:b w:val="false"/>
          <w:i w:val="false"/>
          <w:color w:val="000000"/>
          <w:sz w:val="28"/>
        </w:rPr>
        <w:t xml:space="preserve">услугами, оговоренными в контрактах или другими  документами. </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подрядчика/поставщика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и адрес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Реквизиты поставки:</w:t>
            </w:r>
          </w:p>
          <w:p>
            <w:pPr>
              <w:spacing w:after="20"/>
              <w:ind w:left="20"/>
              <w:jc w:val="both"/>
            </w:pPr>
            <w:r>
              <w:rPr>
                <w:rFonts w:ascii="Times New Roman"/>
                <w:b w:val="false"/>
                <w:i w:val="false"/>
                <w:color w:val="000000"/>
                <w:sz w:val="20"/>
              </w:rPr>
              <w:t>
1) номер и дата договора (контракта) или заказа на поставку (или другие ссылки на контрактный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и реквизиты банка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номер и дата уведомления о регистрации договора (дополнительного соглашения) (заполнить в отношении гражданско-правовых сделок, зарегистрированных в территориальном подразделении казначейства)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краткое описание товаров, работ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Специальные платежные инструкции информация о счете-фактуре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 и общая стоимость договора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439"/>
          <w:p>
            <w:pPr>
              <w:spacing w:after="20"/>
              <w:ind w:left="20"/>
              <w:jc w:val="both"/>
            </w:pPr>
            <w:r>
              <w:rPr>
                <w:rFonts w:ascii="Times New Roman"/>
                <w:b w:val="false"/>
                <w:i w:val="false"/>
                <w:color w:val="000000"/>
                <w:sz w:val="20"/>
              </w:rPr>
              <w:t>
12. _____________________________</w:t>
            </w:r>
          </w:p>
          <w:bookmarkEnd w:id="1439"/>
          <w:p>
            <w:pPr>
              <w:spacing w:after="20"/>
              <w:ind w:left="20"/>
              <w:jc w:val="both"/>
            </w:pPr>
            <w:r>
              <w:rPr>
                <w:rFonts w:ascii="Times New Roman"/>
                <w:b w:val="false"/>
                <w:i w:val="false"/>
                <w:color w:val="000000"/>
                <w:sz w:val="20"/>
              </w:rPr>
              <w:t>
(подпись уполномоченного лица, уполномоченного органа по исполнению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общая сумма счетов-фактур, включенных в заявку (за вычетом удержаний и прочих вычетов)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Спецификация средств, принятых к снятию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440"/>
          <w:p>
            <w:pPr>
              <w:spacing w:after="20"/>
              <w:ind w:left="20"/>
              <w:jc w:val="both"/>
            </w:pPr>
            <w:r>
              <w:rPr>
                <w:rFonts w:ascii="Times New Roman"/>
                <w:b w:val="false"/>
                <w:i w:val="false"/>
                <w:color w:val="000000"/>
                <w:sz w:val="20"/>
              </w:rPr>
              <w:t>
13. ____________________________</w:t>
            </w:r>
          </w:p>
          <w:bookmarkEnd w:id="1440"/>
          <w:p>
            <w:pPr>
              <w:spacing w:after="20"/>
              <w:ind w:left="20"/>
              <w:jc w:val="both"/>
            </w:pPr>
            <w:r>
              <w:rPr>
                <w:rFonts w:ascii="Times New Roman"/>
                <w:b w:val="false"/>
                <w:i w:val="false"/>
                <w:color w:val="000000"/>
                <w:sz w:val="20"/>
              </w:rPr>
              <w:t>
(дата подписания и оттиск штампа ответственного исполнителя)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441"/>
          <w:p>
            <w:pPr>
              <w:spacing w:after="20"/>
              <w:ind w:left="20"/>
              <w:jc w:val="both"/>
            </w:pPr>
            <w:r>
              <w:rPr>
                <w:rFonts w:ascii="Times New Roman"/>
                <w:b w:val="false"/>
                <w:i w:val="false"/>
                <w:color w:val="000000"/>
                <w:sz w:val="20"/>
              </w:rPr>
              <w:t>
7. ______________________________</w:t>
            </w:r>
          </w:p>
          <w:bookmarkEnd w:id="1441"/>
          <w:p>
            <w:pPr>
              <w:spacing w:after="20"/>
              <w:ind w:left="20"/>
              <w:jc w:val="both"/>
            </w:pPr>
            <w:r>
              <w:rPr>
                <w:rFonts w:ascii="Times New Roman"/>
                <w:b w:val="false"/>
                <w:i w:val="false"/>
                <w:color w:val="000000"/>
                <w:sz w:val="20"/>
              </w:rPr>
              <w:t>
Место печати (должность, фамилия, имя, отчество (при его наличии), и подпись уполномоченного представителя администратора бюджетной программы/ государственного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1295" w:id="1442"/>
      <w:r>
        <w:rPr>
          <w:rFonts w:ascii="Times New Roman"/>
          <w:b w:val="false"/>
          <w:i w:val="false"/>
          <w:color w:val="000000"/>
          <w:sz w:val="28"/>
        </w:rPr>
        <w:t>
      Приложение 99</w:t>
      </w:r>
    </w:p>
    <w:bookmarkEnd w:id="144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ff0000"/>
          <w:sz w:val="28"/>
        </w:rPr>
        <w:t xml:space="preserve">
      Сноска. Приложение 99 -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91" w:id="1443"/>
    <w:p>
      <w:pPr>
        <w:spacing w:after="0"/>
        <w:ind w:left="0"/>
        <w:jc w:val="both"/>
      </w:pPr>
      <w:r>
        <w:rPr>
          <w:rFonts w:ascii="Times New Roman"/>
          <w:b w:val="false"/>
          <w:i w:val="false"/>
          <w:color w:val="000000"/>
          <w:sz w:val="28"/>
        </w:rPr>
        <w:t>
      Форма</w:t>
      </w:r>
    </w:p>
    <w:bookmarkEnd w:id="1443"/>
    <w:p>
      <w:pPr>
        <w:spacing w:after="0"/>
        <w:ind w:left="0"/>
        <w:jc w:val="both"/>
      </w:pPr>
      <w:r>
        <w:rPr>
          <w:rFonts w:ascii="Times New Roman"/>
          <w:b w:val="false"/>
          <w:i w:val="false"/>
          <w:color w:val="000000"/>
          <w:sz w:val="28"/>
        </w:rPr>
        <w:t>
      Администратор бюджетных программ</w:t>
      </w:r>
    </w:p>
    <w:p>
      <w:pPr>
        <w:spacing w:after="0"/>
        <w:ind w:left="0"/>
        <w:jc w:val="both"/>
      </w:pPr>
      <w:r>
        <w:rPr>
          <w:rFonts w:ascii="Times New Roman"/>
          <w:b w:val="false"/>
          <w:i w:val="false"/>
          <w:color w:val="000000"/>
          <w:sz w:val="28"/>
        </w:rPr>
        <w:t>Наименование бюджетной программы</w:t>
      </w:r>
    </w:p>
    <w:p>
      <w:pPr>
        <w:spacing w:after="0"/>
        <w:ind w:left="0"/>
        <w:jc w:val="both"/>
      </w:pPr>
      <w:r>
        <w:rPr>
          <w:rFonts w:ascii="Times New Roman"/>
          <w:b w:val="false"/>
          <w:i w:val="false"/>
          <w:color w:val="000000"/>
          <w:sz w:val="28"/>
        </w:rPr>
        <w:t>
      Информация по реализации бюджетных инвестиций посредством увеличения</w:t>
      </w:r>
    </w:p>
    <w:p>
      <w:pPr>
        <w:spacing w:after="0"/>
        <w:ind w:left="0"/>
        <w:jc w:val="both"/>
      </w:pPr>
      <w:r>
        <w:rPr>
          <w:rFonts w:ascii="Times New Roman"/>
          <w:b w:val="false"/>
          <w:i w:val="false"/>
          <w:color w:val="000000"/>
          <w:sz w:val="28"/>
        </w:rPr>
        <w:t>уставных капиталов юридических лиц с участием государства в уставном капитале в ____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инвестиционных проектов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одобрения проекта уполномоченным органом в соответствии с уставными документами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ответственного исполнителя и соисполнителей (дочерние организации, аффилиированные юридические лица и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реализуемых в рамках инвестиционного проекта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реализации мероприятий в рамках инвестиционного проекта, всего,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мероприятий, реализуемых в рамках инвестиционного проекта (собственные средства, бюджетные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мероприятий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инвестиций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государственного учреждения</w:t>
      </w:r>
    </w:p>
    <w:p>
      <w:pPr>
        <w:spacing w:after="0"/>
        <w:ind w:left="0"/>
        <w:jc w:val="both"/>
      </w:pPr>
      <w:r>
        <w:rPr>
          <w:rFonts w:ascii="Times New Roman"/>
          <w:b w:val="false"/>
          <w:i w:val="false"/>
          <w:color w:val="000000"/>
          <w:sz w:val="28"/>
        </w:rPr>
        <w:t>___________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bookmarkStart w:name="z1275" w:id="1444"/>
      <w:r>
        <w:rPr>
          <w:rFonts w:ascii="Times New Roman"/>
          <w:b w:val="false"/>
          <w:i w:val="false"/>
          <w:color w:val="000000"/>
          <w:sz w:val="28"/>
        </w:rPr>
        <w:t>
      Приложение 99-1</w:t>
      </w:r>
    </w:p>
    <w:bookmarkEnd w:id="144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99-1 в редакции приказа Министра финансов РК от 30.11.2018 </w:t>
      </w:r>
      <w:r>
        <w:rPr>
          <w:rFonts w:ascii="Times New Roman"/>
          <w:b w:val="false"/>
          <w:i w:val="false"/>
          <w:color w:val="000000"/>
          <w:sz w:val="28"/>
        </w:rPr>
        <w:t>№ 1046</w:t>
      </w:r>
      <w:r>
        <w:rPr>
          <w:rFonts w:ascii="Times New Roman"/>
          <w:b w:val="false"/>
          <w:i/>
          <w:color w:val="000000"/>
          <w:sz w:val="28"/>
        </w:rPr>
        <w:t>.</w:t>
      </w:r>
    </w:p>
    <w:bookmarkStart w:name="z1704" w:id="1445"/>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специфик экономической классификации расходов и затрат, по которым допускается осуществление расчетов с применением корпоративной платежной карточки</w:t>
      </w:r>
    </w:p>
    <w:bookmarkEnd w:id="1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затрат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военнослужащим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пособие военнослужащим срочной военной службы при увольнении с военной службы и пособие на оздоровление военнослужащим - выпускникам военных учебных заведений зарубежных государств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1446"/>
          <w:p>
            <w:pPr>
              <w:spacing w:after="20"/>
              <w:ind w:left="20"/>
              <w:jc w:val="both"/>
            </w:pPr>
            <w:r>
              <w:rPr>
                <w:rFonts w:ascii="Times New Roman"/>
                <w:b w:val="false"/>
                <w:i w:val="false"/>
                <w:color w:val="000000"/>
                <w:sz w:val="20"/>
              </w:rPr>
              <w:t>
По затратам, связанным с:</w:t>
            </w:r>
          </w:p>
          <w:bookmarkEnd w:id="1446"/>
          <w:bookmarkStart w:name="z569" w:id="1447"/>
          <w:p>
            <w:pPr>
              <w:spacing w:after="20"/>
              <w:ind w:left="20"/>
              <w:jc w:val="both"/>
            </w:pPr>
            <w:r>
              <w:rPr>
                <w:rFonts w:ascii="Times New Roman"/>
                <w:b w:val="false"/>
                <w:i w:val="false"/>
                <w:color w:val="000000"/>
                <w:sz w:val="20"/>
              </w:rPr>
              <w:t>
- питанием учащихся школы-интерната для одаренных в спорте детей в период каникул и нахождения их на учебно- тренировочных сборах;</w:t>
            </w:r>
          </w:p>
          <w:bookmarkEnd w:id="1447"/>
          <w:p>
            <w:pPr>
              <w:spacing w:after="20"/>
              <w:ind w:left="20"/>
              <w:jc w:val="both"/>
            </w:pPr>
            <w:r>
              <w:rPr>
                <w:rFonts w:ascii="Times New Roman"/>
                <w:b w:val="false"/>
                <w:i w:val="false"/>
                <w:color w:val="000000"/>
                <w:sz w:val="20"/>
              </w:rPr>
              <w:t>
- выплатой денежной компенсации донорам за осуществление дачи (донации) крови на безвозмездной основе взамен бесплатного питания, выдаваемого для восполнения энергетических затрат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1448"/>
          <w:p>
            <w:pPr>
              <w:spacing w:after="20"/>
              <w:ind w:left="20"/>
              <w:jc w:val="both"/>
            </w:pPr>
            <w:r>
              <w:rPr>
                <w:rFonts w:ascii="Times New Roman"/>
                <w:b w:val="false"/>
                <w:i w:val="false"/>
                <w:color w:val="000000"/>
                <w:sz w:val="20"/>
              </w:rPr>
              <w:t>
Приобретение крови;</w:t>
            </w:r>
          </w:p>
          <w:bookmarkEnd w:id="1448"/>
          <w:p>
            <w:pPr>
              <w:spacing w:after="20"/>
              <w:ind w:left="20"/>
              <w:jc w:val="both"/>
            </w:pPr>
            <w:r>
              <w:rPr>
                <w:rFonts w:ascii="Times New Roman"/>
                <w:b w:val="false"/>
                <w:i w:val="false"/>
                <w:color w:val="000000"/>
                <w:sz w:val="20"/>
              </w:rPr>
              <w:t>
для пополнения аптечки – приобретения лекарственных и перевязочных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1449"/>
          <w:p>
            <w:pPr>
              <w:spacing w:after="20"/>
              <w:ind w:left="20"/>
              <w:jc w:val="both"/>
            </w:pPr>
            <w:r>
              <w:rPr>
                <w:rFonts w:ascii="Times New Roman"/>
                <w:b w:val="false"/>
                <w:i w:val="false"/>
                <w:color w:val="000000"/>
                <w:sz w:val="20"/>
              </w:rPr>
              <w:t>
По затратам государственных учреждений:</w:t>
            </w:r>
          </w:p>
          <w:bookmarkEnd w:id="1449"/>
          <w:bookmarkStart w:name="z572" w:id="1450"/>
          <w:p>
            <w:pPr>
              <w:spacing w:after="20"/>
              <w:ind w:left="20"/>
              <w:jc w:val="both"/>
            </w:pPr>
            <w:r>
              <w:rPr>
                <w:rFonts w:ascii="Times New Roman"/>
                <w:b w:val="false"/>
                <w:i w:val="false"/>
                <w:color w:val="000000"/>
                <w:sz w:val="20"/>
              </w:rPr>
              <w:t>
- связанным с оплатой стоимости горюче-смазочных материалов для заправки воздушных судов Министерства обороны Республики Казахстан и правоохранительных органов Республики Казахстан в странах дальнего и ближнего зарубежья при нахождении в служебных командировках;</w:t>
            </w:r>
          </w:p>
          <w:bookmarkEnd w:id="1450"/>
          <w:p>
            <w:pPr>
              <w:spacing w:after="20"/>
              <w:ind w:left="20"/>
              <w:jc w:val="both"/>
            </w:pPr>
            <w:r>
              <w:rPr>
                <w:rFonts w:ascii="Times New Roman"/>
                <w:b w:val="false"/>
                <w:i w:val="false"/>
                <w:color w:val="000000"/>
                <w:sz w:val="20"/>
              </w:rPr>
              <w:t>
- связанным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1451"/>
          <w:p>
            <w:pPr>
              <w:spacing w:after="20"/>
              <w:ind w:left="20"/>
              <w:jc w:val="both"/>
            </w:pPr>
            <w:r>
              <w:rPr>
                <w:rFonts w:ascii="Times New Roman"/>
                <w:b w:val="false"/>
                <w:i w:val="false"/>
                <w:color w:val="000000"/>
                <w:sz w:val="20"/>
              </w:rPr>
              <w:t>
По затратам государственных учреждений:</w:t>
            </w:r>
          </w:p>
          <w:bookmarkEnd w:id="1451"/>
          <w:bookmarkStart w:name="z574" w:id="1452"/>
          <w:p>
            <w:pPr>
              <w:spacing w:after="20"/>
              <w:ind w:left="20"/>
              <w:jc w:val="both"/>
            </w:pPr>
            <w:r>
              <w:rPr>
                <w:rFonts w:ascii="Times New Roman"/>
                <w:b w:val="false"/>
                <w:i w:val="false"/>
                <w:color w:val="000000"/>
                <w:sz w:val="20"/>
              </w:rPr>
              <w:t>
-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w:t>
            </w:r>
          </w:p>
          <w:bookmarkEnd w:id="1452"/>
          <w:p>
            <w:pPr>
              <w:spacing w:after="20"/>
              <w:ind w:left="20"/>
              <w:jc w:val="both"/>
            </w:pPr>
            <w:r>
              <w:rPr>
                <w:rFonts w:ascii="Times New Roman"/>
                <w:b w:val="false"/>
                <w:i w:val="false"/>
                <w:color w:val="000000"/>
                <w:sz w:val="20"/>
              </w:rPr>
              <w:t>
- связанным с приобретением запасных частей для оборудования, транспортных средств но не более 20 МРП в месяц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1453"/>
          <w:p>
            <w:pPr>
              <w:spacing w:after="20"/>
              <w:ind w:left="20"/>
              <w:jc w:val="both"/>
            </w:pPr>
            <w:r>
              <w:rPr>
                <w:rFonts w:ascii="Times New Roman"/>
                <w:b w:val="false"/>
                <w:i w:val="false"/>
                <w:color w:val="000000"/>
                <w:sz w:val="20"/>
              </w:rPr>
              <w:t>
абонентная плата за телефоны;</w:t>
            </w:r>
          </w:p>
          <w:bookmarkEnd w:id="1453"/>
          <w:bookmarkStart w:name="z576" w:id="1454"/>
          <w:p>
            <w:pPr>
              <w:spacing w:after="20"/>
              <w:ind w:left="20"/>
              <w:jc w:val="both"/>
            </w:pPr>
            <w:r>
              <w:rPr>
                <w:rFonts w:ascii="Times New Roman"/>
                <w:b w:val="false"/>
                <w:i w:val="false"/>
                <w:color w:val="000000"/>
                <w:sz w:val="20"/>
              </w:rPr>
              <w:t>
междугородние переговоры;</w:t>
            </w:r>
          </w:p>
          <w:bookmarkEnd w:id="1454"/>
          <w:bookmarkStart w:name="z577" w:id="1455"/>
          <w:p>
            <w:pPr>
              <w:spacing w:after="20"/>
              <w:ind w:left="20"/>
              <w:jc w:val="both"/>
            </w:pPr>
            <w:r>
              <w:rPr>
                <w:rFonts w:ascii="Times New Roman"/>
                <w:b w:val="false"/>
                <w:i w:val="false"/>
                <w:color w:val="000000"/>
                <w:sz w:val="20"/>
              </w:rPr>
              <w:t>
сотовая связь;</w:t>
            </w:r>
          </w:p>
          <w:bookmarkEnd w:id="1455"/>
          <w:bookmarkStart w:name="z578" w:id="1456"/>
          <w:p>
            <w:pPr>
              <w:spacing w:after="20"/>
              <w:ind w:left="20"/>
              <w:jc w:val="both"/>
            </w:pPr>
            <w:r>
              <w:rPr>
                <w:rFonts w:ascii="Times New Roman"/>
                <w:b w:val="false"/>
                <w:i w:val="false"/>
                <w:color w:val="000000"/>
                <w:sz w:val="20"/>
              </w:rPr>
              <w:t>
почтово-телеграфные затраты;</w:t>
            </w:r>
          </w:p>
          <w:bookmarkEnd w:id="1456"/>
          <w:bookmarkStart w:name="z579" w:id="1457"/>
          <w:p>
            <w:pPr>
              <w:spacing w:after="20"/>
              <w:ind w:left="20"/>
              <w:jc w:val="both"/>
            </w:pPr>
            <w:r>
              <w:rPr>
                <w:rFonts w:ascii="Times New Roman"/>
                <w:b w:val="false"/>
                <w:i w:val="false"/>
                <w:color w:val="000000"/>
                <w:sz w:val="20"/>
              </w:rPr>
              <w:t>
правительственная связь;</w:t>
            </w:r>
          </w:p>
          <w:bookmarkEnd w:id="1457"/>
          <w:bookmarkStart w:name="z580" w:id="1458"/>
          <w:p>
            <w:pPr>
              <w:spacing w:after="20"/>
              <w:ind w:left="20"/>
              <w:jc w:val="both"/>
            </w:pPr>
            <w:r>
              <w:rPr>
                <w:rFonts w:ascii="Times New Roman"/>
                <w:b w:val="false"/>
                <w:i w:val="false"/>
                <w:color w:val="000000"/>
                <w:sz w:val="20"/>
              </w:rPr>
              <w:t>
факс;</w:t>
            </w:r>
          </w:p>
          <w:bookmarkEnd w:id="1458"/>
          <w:bookmarkStart w:name="z581" w:id="1459"/>
          <w:p>
            <w:pPr>
              <w:spacing w:after="20"/>
              <w:ind w:left="20"/>
              <w:jc w:val="both"/>
            </w:pPr>
            <w:r>
              <w:rPr>
                <w:rFonts w:ascii="Times New Roman"/>
                <w:b w:val="false"/>
                <w:i w:val="false"/>
                <w:color w:val="000000"/>
                <w:sz w:val="20"/>
              </w:rPr>
              <w:t>
электронная почта;</w:t>
            </w:r>
          </w:p>
          <w:bookmarkEnd w:id="1459"/>
          <w:bookmarkStart w:name="z582" w:id="1460"/>
          <w:p>
            <w:pPr>
              <w:spacing w:after="20"/>
              <w:ind w:left="20"/>
              <w:jc w:val="both"/>
            </w:pPr>
            <w:r>
              <w:rPr>
                <w:rFonts w:ascii="Times New Roman"/>
                <w:b w:val="false"/>
                <w:i w:val="false"/>
                <w:color w:val="000000"/>
                <w:sz w:val="20"/>
              </w:rPr>
              <w:t>
спец связь;</w:t>
            </w:r>
          </w:p>
          <w:bookmarkEnd w:id="1460"/>
          <w:bookmarkStart w:name="z583" w:id="1461"/>
          <w:p>
            <w:pPr>
              <w:spacing w:after="20"/>
              <w:ind w:left="20"/>
              <w:jc w:val="both"/>
            </w:pPr>
            <w:r>
              <w:rPr>
                <w:rFonts w:ascii="Times New Roman"/>
                <w:b w:val="false"/>
                <w:i w:val="false"/>
                <w:color w:val="000000"/>
                <w:sz w:val="20"/>
              </w:rPr>
              <w:t>
спутниковая связь;</w:t>
            </w:r>
          </w:p>
          <w:bookmarkEnd w:id="1461"/>
          <w:bookmarkStart w:name="z584" w:id="1462"/>
          <w:p>
            <w:pPr>
              <w:spacing w:after="20"/>
              <w:ind w:left="20"/>
              <w:jc w:val="both"/>
            </w:pPr>
            <w:r>
              <w:rPr>
                <w:rFonts w:ascii="Times New Roman"/>
                <w:b w:val="false"/>
                <w:i w:val="false"/>
                <w:color w:val="000000"/>
                <w:sz w:val="20"/>
              </w:rPr>
              <w:t>
телетайп;</w:t>
            </w:r>
          </w:p>
          <w:bookmarkEnd w:id="1462"/>
          <w:bookmarkStart w:name="z585" w:id="1463"/>
          <w:p>
            <w:pPr>
              <w:spacing w:after="20"/>
              <w:ind w:left="20"/>
              <w:jc w:val="both"/>
            </w:pPr>
            <w:r>
              <w:rPr>
                <w:rFonts w:ascii="Times New Roman"/>
                <w:b w:val="false"/>
                <w:i w:val="false"/>
                <w:color w:val="000000"/>
                <w:sz w:val="20"/>
              </w:rPr>
              <w:t>
радио;</w:t>
            </w:r>
          </w:p>
          <w:bookmarkEnd w:id="1463"/>
          <w:p>
            <w:pPr>
              <w:spacing w:after="20"/>
              <w:ind w:left="20"/>
              <w:jc w:val="both"/>
            </w:pPr>
            <w:r>
              <w:rPr>
                <w:rFonts w:ascii="Times New Roman"/>
                <w:b w:val="false"/>
                <w:i w:val="false"/>
                <w:color w:val="000000"/>
                <w:sz w:val="20"/>
              </w:rPr>
              <w:t>
и другие виды связи.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денежной помощи остро нуждающимся учащимся государственных общеобразовательных школ из числа малообеспеченных семей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осуществление оперативно-розыскной деятельности, обеспечение обороноспособности и национальной безопасности страны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1464"/>
          <w:p>
            <w:pPr>
              <w:spacing w:after="20"/>
              <w:ind w:left="20"/>
              <w:jc w:val="both"/>
            </w:pPr>
            <w:r>
              <w:rPr>
                <w:rFonts w:ascii="Times New Roman"/>
                <w:b w:val="false"/>
                <w:i w:val="false"/>
                <w:color w:val="000000"/>
                <w:sz w:val="20"/>
              </w:rPr>
              <w:t>
По затратам, связанным с:</w:t>
            </w:r>
          </w:p>
          <w:bookmarkEnd w:id="1464"/>
          <w:bookmarkStart w:name="z587" w:id="1465"/>
          <w:p>
            <w:pPr>
              <w:spacing w:after="20"/>
              <w:ind w:left="20"/>
              <w:jc w:val="both"/>
            </w:pPr>
            <w:r>
              <w:rPr>
                <w:rFonts w:ascii="Times New Roman"/>
                <w:b w:val="false"/>
                <w:i w:val="false"/>
                <w:color w:val="000000"/>
                <w:sz w:val="20"/>
              </w:rPr>
              <w:t>
- выплатой призов, памятных подарков, денежных вознаграждений победителям и участникам культурных, спортивных и других мероприятий в соответствии с законодательными актами, других денежных выплат физическим лицам;</w:t>
            </w:r>
          </w:p>
          <w:bookmarkEnd w:id="1465"/>
          <w:bookmarkStart w:name="z588" w:id="1466"/>
          <w:p>
            <w:pPr>
              <w:spacing w:after="20"/>
              <w:ind w:left="20"/>
              <w:jc w:val="both"/>
            </w:pPr>
            <w:r>
              <w:rPr>
                <w:rFonts w:ascii="Times New Roman"/>
                <w:b w:val="false"/>
                <w:i w:val="false"/>
                <w:color w:val="000000"/>
                <w:sz w:val="20"/>
              </w:rPr>
              <w:t>
- приобретением проездных билетов для лиц, освобождаемых от отбывания наказания в виде ограничения свободы, ареста или лишения свободы, до места жительства;</w:t>
            </w:r>
          </w:p>
          <w:bookmarkEnd w:id="1466"/>
          <w:bookmarkStart w:name="z589" w:id="1467"/>
          <w:p>
            <w:pPr>
              <w:spacing w:after="20"/>
              <w:ind w:left="20"/>
              <w:jc w:val="both"/>
            </w:pPr>
            <w:r>
              <w:rPr>
                <w:rFonts w:ascii="Times New Roman"/>
                <w:b w:val="false"/>
                <w:i w:val="false"/>
                <w:color w:val="000000"/>
                <w:sz w:val="20"/>
              </w:rPr>
              <w:t>
- проведением выездных мероприятий (проезд, проживание, питание), кроме командировочных расходов работников государственных учреждений;</w:t>
            </w:r>
          </w:p>
          <w:bookmarkEnd w:id="1467"/>
          <w:bookmarkStart w:name="z590" w:id="1468"/>
          <w:p>
            <w:pPr>
              <w:spacing w:after="20"/>
              <w:ind w:left="20"/>
              <w:jc w:val="both"/>
            </w:pPr>
            <w:r>
              <w:rPr>
                <w:rFonts w:ascii="Times New Roman"/>
                <w:b w:val="false"/>
                <w:i w:val="false"/>
                <w:color w:val="000000"/>
                <w:sz w:val="20"/>
              </w:rPr>
              <w:t>
- представительскими затратами, в части возмещения расходов по проезду участников (представители различных регионов республики, ближнего, дальнего зарубежья) мероприятий, проводимых администраторами бюджетных программ;</w:t>
            </w:r>
          </w:p>
          <w:bookmarkEnd w:id="1468"/>
          <w:bookmarkStart w:name="z591" w:id="1469"/>
          <w:p>
            <w:pPr>
              <w:spacing w:after="20"/>
              <w:ind w:left="20"/>
              <w:jc w:val="both"/>
            </w:pPr>
            <w:r>
              <w:rPr>
                <w:rFonts w:ascii="Times New Roman"/>
                <w:b w:val="false"/>
                <w:i w:val="false"/>
                <w:color w:val="000000"/>
                <w:sz w:val="20"/>
              </w:rPr>
              <w:t>
- оплатой нотариальных услуг;</w:t>
            </w:r>
          </w:p>
          <w:bookmarkEnd w:id="1469"/>
          <w:p>
            <w:pPr>
              <w:spacing w:after="20"/>
              <w:ind w:left="20"/>
              <w:jc w:val="both"/>
            </w:pPr>
            <w:r>
              <w:rPr>
                <w:rFonts w:ascii="Times New Roman"/>
                <w:b w:val="false"/>
                <w:i w:val="false"/>
                <w:color w:val="000000"/>
                <w:sz w:val="20"/>
              </w:rPr>
              <w:t>
- прохождением обязательного технического осмотра служебного автотранспорта и расходы по регистрации служебного автотранспорта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1470"/>
          <w:p>
            <w:pPr>
              <w:spacing w:after="20"/>
              <w:ind w:left="20"/>
              <w:jc w:val="both"/>
            </w:pPr>
            <w:r>
              <w:rPr>
                <w:rFonts w:ascii="Times New Roman"/>
                <w:b w:val="false"/>
                <w:i w:val="false"/>
                <w:color w:val="000000"/>
                <w:sz w:val="20"/>
              </w:rPr>
              <w:t>
По затратам, связанным с:</w:t>
            </w:r>
          </w:p>
          <w:bookmarkEnd w:id="1470"/>
          <w:p>
            <w:pPr>
              <w:spacing w:after="20"/>
              <w:ind w:left="20"/>
              <w:jc w:val="both"/>
            </w:pPr>
            <w:r>
              <w:rPr>
                <w:rFonts w:ascii="Times New Roman"/>
                <w:b w:val="false"/>
                <w:i w:val="false"/>
                <w:color w:val="000000"/>
                <w:sz w:val="20"/>
              </w:rPr>
              <w:t>
выплатой денежной компенсации за почтовые переводы военнослужащим срочной службы, курсантам первых и вторых курсов военных (специальных) учебных заведений, денежная компенсация взамен продовольственного пайка, выплачиваемая военнослужащим срочной службы, курсантам военных (специальных) учебных заведений при убытии в отпуск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связанным с выплатой стипендий учащимся профессионально-технических школ и денежного довольствия слушателей учебных заведений правоохранительных органов, Комитета национальной безопасности Республики Казахстан, Министерств обороны и по чрезвычайным ситуациям Республики Казахстан.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298" w:id="1471"/>
      <w:r>
        <w:rPr>
          <w:rFonts w:ascii="Times New Roman"/>
          <w:b w:val="false"/>
          <w:i w:val="false"/>
          <w:color w:val="000000"/>
          <w:sz w:val="28"/>
        </w:rPr>
        <w:t>
      Приложение 100</w:t>
      </w:r>
    </w:p>
    <w:bookmarkEnd w:id="147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299" w:id="1472"/>
    <w:p>
      <w:pPr>
        <w:spacing w:after="0"/>
        <w:ind w:left="0"/>
        <w:jc w:val="both"/>
      </w:pPr>
      <w:r>
        <w:rPr>
          <w:rFonts w:ascii="Times New Roman"/>
          <w:b w:val="false"/>
          <w:i w:val="false"/>
          <w:color w:val="000000"/>
          <w:sz w:val="28"/>
        </w:rPr>
        <w:t xml:space="preserve">
      Форма            </w:t>
      </w:r>
    </w:p>
    <w:bookmarkEnd w:id="1472"/>
    <w:p>
      <w:pPr>
        <w:spacing w:after="0"/>
        <w:ind w:left="0"/>
        <w:jc w:val="both"/>
      </w:pPr>
      <w:bookmarkStart w:name="z1300" w:id="1473"/>
      <w:r>
        <w:rPr>
          <w:rFonts w:ascii="Times New Roman"/>
          <w:b w:val="false"/>
          <w:i w:val="false"/>
          <w:color w:val="000000"/>
          <w:sz w:val="28"/>
        </w:rPr>
        <w:t xml:space="preserve">
      </w:t>
      </w:r>
      <w:r>
        <w:rPr>
          <w:rFonts w:ascii="Times New Roman"/>
          <w:b/>
          <w:i w:val="false"/>
          <w:color w:val="000000"/>
          <w:sz w:val="28"/>
        </w:rPr>
        <w:t>Договор</w:t>
      </w:r>
    </w:p>
    <w:bookmarkEnd w:id="1473"/>
    <w:p>
      <w:pPr>
        <w:spacing w:after="0"/>
        <w:ind w:left="0"/>
        <w:jc w:val="both"/>
      </w:pPr>
      <w:r>
        <w:rPr>
          <w:rFonts w:ascii="Times New Roman"/>
          <w:b/>
          <w:i w:val="false"/>
          <w:color w:val="000000"/>
          <w:sz w:val="28"/>
        </w:rPr>
        <w:t>на кассовое обслуживание</w:t>
      </w:r>
    </w:p>
    <w:p>
      <w:pPr>
        <w:spacing w:after="0"/>
        <w:ind w:left="0"/>
        <w:jc w:val="both"/>
      </w:pPr>
      <w:r>
        <w:rPr>
          <w:rFonts w:ascii="Times New Roman"/>
          <w:b w:val="false"/>
          <w:i w:val="false"/>
          <w:color w:val="000000"/>
          <w:sz w:val="28"/>
        </w:rPr>
        <w:t>
      _________________                                  "__"_________ _ г.</w:t>
      </w:r>
    </w:p>
    <w:p>
      <w:pPr>
        <w:spacing w:after="0"/>
        <w:ind w:left="0"/>
        <w:jc w:val="both"/>
      </w:pPr>
      <w:r>
        <w:rPr>
          <w:rFonts w:ascii="Times New Roman"/>
          <w:b w:val="false"/>
          <w:i w:val="false"/>
          <w:color w:val="000000"/>
          <w:sz w:val="28"/>
        </w:rPr>
        <w:t>
        (город/село)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действующее на основании Положения, утвержденного от "___"_______</w:t>
      </w:r>
    </w:p>
    <w:p>
      <w:pPr>
        <w:spacing w:after="0"/>
        <w:ind w:left="0"/>
        <w:jc w:val="both"/>
      </w:pPr>
      <w:r>
        <w:rPr>
          <w:rFonts w:ascii="Times New Roman"/>
          <w:b w:val="false"/>
          <w:i w:val="false"/>
          <w:color w:val="000000"/>
          <w:sz w:val="28"/>
        </w:rPr>
        <w:t>
      ____ г. № ____, именуемое в дальнейшем "Госучреждение", в лице</w:t>
      </w:r>
    </w:p>
    <w:p>
      <w:pPr>
        <w:spacing w:after="0"/>
        <w:ind w:left="0"/>
        <w:jc w:val="both"/>
      </w:pPr>
      <w:r>
        <w:rPr>
          <w:rFonts w:ascii="Times New Roman"/>
          <w:b w:val="false"/>
          <w:i w:val="false"/>
          <w:color w:val="000000"/>
          <w:sz w:val="28"/>
        </w:rPr>
        <w:t>
      Руководителя ________________________________________________________</w:t>
      </w:r>
    </w:p>
    <w:p>
      <w:pPr>
        <w:spacing w:after="0"/>
        <w:ind w:left="0"/>
        <w:jc w:val="both"/>
      </w:pPr>
      <w:r>
        <w:rPr>
          <w:rFonts w:ascii="Times New Roman"/>
          <w:b w:val="false"/>
          <w:i w:val="false"/>
          <w:color w:val="000000"/>
          <w:sz w:val="28"/>
        </w:rPr>
        <w:t>
      с участием 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казначейства)</w:t>
      </w:r>
    </w:p>
    <w:p>
      <w:pPr>
        <w:spacing w:after="0"/>
        <w:ind w:left="0"/>
        <w:jc w:val="both"/>
      </w:pPr>
      <w:r>
        <w:rPr>
          <w:rFonts w:ascii="Times New Roman"/>
          <w:b w:val="false"/>
          <w:i w:val="false"/>
          <w:color w:val="000000"/>
          <w:sz w:val="28"/>
        </w:rPr>
        <w:t>
      действующего на основании Положения, утвержденного от "__"______ _ г.</w:t>
      </w:r>
    </w:p>
    <w:p>
      <w:pPr>
        <w:spacing w:after="0"/>
        <w:ind w:left="0"/>
        <w:jc w:val="both"/>
      </w:pPr>
      <w:r>
        <w:rPr>
          <w:rFonts w:ascii="Times New Roman"/>
          <w:b w:val="false"/>
          <w:i w:val="false"/>
          <w:color w:val="000000"/>
          <w:sz w:val="28"/>
        </w:rPr>
        <w:t>
      № ____, именуемого в дальнейшем "ТПК", в лице Руководителя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 одной стороны, и _________________________________________________,</w:t>
      </w:r>
    </w:p>
    <w:p>
      <w:pPr>
        <w:spacing w:after="0"/>
        <w:ind w:left="0"/>
        <w:jc w:val="both"/>
      </w:pPr>
      <w:r>
        <w:rPr>
          <w:rFonts w:ascii="Times New Roman"/>
          <w:b w:val="false"/>
          <w:i w:val="false"/>
          <w:color w:val="000000"/>
          <w:sz w:val="28"/>
        </w:rPr>
        <w:t>
      (наименование Банка или организации, осуществляющей отдельные</w:t>
      </w:r>
    </w:p>
    <w:p>
      <w:pPr>
        <w:spacing w:after="0"/>
        <w:ind w:left="0"/>
        <w:jc w:val="both"/>
      </w:pPr>
      <w:r>
        <w:rPr>
          <w:rFonts w:ascii="Times New Roman"/>
          <w:b w:val="false"/>
          <w:i w:val="false"/>
          <w:color w:val="000000"/>
          <w:sz w:val="28"/>
        </w:rPr>
        <w:t>
      виды банковских операций), действующий на основании Устава и</w:t>
      </w:r>
    </w:p>
    <w:p>
      <w:pPr>
        <w:spacing w:after="0"/>
        <w:ind w:left="0"/>
        <w:jc w:val="both"/>
      </w:pPr>
      <w:r>
        <w:rPr>
          <w:rFonts w:ascii="Times New Roman"/>
          <w:b w:val="false"/>
          <w:i w:val="false"/>
          <w:color w:val="000000"/>
          <w:sz w:val="28"/>
        </w:rPr>
        <w:t>
      доверенности № ____ от "___"__________ г., именуемый в дальнейшем</w:t>
      </w:r>
    </w:p>
    <w:p>
      <w:pPr>
        <w:spacing w:after="0"/>
        <w:ind w:left="0"/>
        <w:jc w:val="both"/>
      </w:pPr>
      <w:r>
        <w:rPr>
          <w:rFonts w:ascii="Times New Roman"/>
          <w:b w:val="false"/>
          <w:i w:val="false"/>
          <w:color w:val="000000"/>
          <w:sz w:val="28"/>
        </w:rPr>
        <w:t>
      "Банк", в лице Руководителя ___________________, с другой стороны,</w:t>
      </w:r>
    </w:p>
    <w:p>
      <w:pPr>
        <w:spacing w:after="0"/>
        <w:ind w:left="0"/>
        <w:jc w:val="both"/>
      </w:pPr>
      <w:r>
        <w:rPr>
          <w:rFonts w:ascii="Times New Roman"/>
          <w:b w:val="false"/>
          <w:i w:val="false"/>
          <w:color w:val="000000"/>
          <w:sz w:val="28"/>
        </w:rPr>
        <w:t>
      далее именуемые "Стороны", заключили настоящий трехсторонний Договор</w:t>
      </w:r>
    </w:p>
    <w:p>
      <w:pPr>
        <w:spacing w:after="0"/>
        <w:ind w:left="0"/>
        <w:jc w:val="both"/>
      </w:pPr>
      <w:r>
        <w:rPr>
          <w:rFonts w:ascii="Times New Roman"/>
          <w:b w:val="false"/>
          <w:i w:val="false"/>
          <w:color w:val="000000"/>
          <w:sz w:val="28"/>
        </w:rPr>
        <w:t>
      на кассовое обслуживание (далее - Договор) о нижеследующем.</w:t>
      </w:r>
    </w:p>
    <w:p>
      <w:pPr>
        <w:spacing w:after="0"/>
        <w:ind w:left="0"/>
        <w:jc w:val="both"/>
      </w:pPr>
      <w:r>
        <w:rPr>
          <w:rFonts w:ascii="Times New Roman"/>
          <w:b w:val="false"/>
          <w:i w:val="false"/>
          <w:color w:val="000000"/>
          <w:sz w:val="28"/>
        </w:rPr>
        <w:t>
      1. Предмет Договора</w:t>
      </w:r>
    </w:p>
    <w:p>
      <w:pPr>
        <w:spacing w:after="0"/>
        <w:ind w:left="0"/>
        <w:jc w:val="both"/>
      </w:pPr>
      <w:r>
        <w:rPr>
          <w:rFonts w:ascii="Times New Roman"/>
          <w:b w:val="false"/>
          <w:i w:val="false"/>
          <w:color w:val="000000"/>
          <w:sz w:val="28"/>
        </w:rPr>
        <w:t>
      1.1. На основании Договора ТПК поручает, а Банк осуществляет</w:t>
      </w:r>
    </w:p>
    <w:p>
      <w:pPr>
        <w:spacing w:after="0"/>
        <w:ind w:left="0"/>
        <w:jc w:val="both"/>
      </w:pPr>
      <w:r>
        <w:rPr>
          <w:rFonts w:ascii="Times New Roman"/>
          <w:b w:val="false"/>
          <w:i w:val="false"/>
          <w:color w:val="000000"/>
          <w:sz w:val="28"/>
        </w:rPr>
        <w:t>
      операции с госучреждением, финансирующимся за счет средств,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(республиканского или местного бюджета) по оплате чеков и по приему</w:t>
      </w:r>
    </w:p>
    <w:p>
      <w:pPr>
        <w:spacing w:after="0"/>
        <w:ind w:left="0"/>
        <w:jc w:val="both"/>
      </w:pPr>
      <w:r>
        <w:rPr>
          <w:rFonts w:ascii="Times New Roman"/>
          <w:b w:val="false"/>
          <w:i w:val="false"/>
          <w:color w:val="000000"/>
          <w:sz w:val="28"/>
        </w:rPr>
        <w:t>
      наличных денег от представителя госучреждения для зачисления на счета</w:t>
      </w:r>
    </w:p>
    <w:p>
      <w:pPr>
        <w:spacing w:after="0"/>
        <w:ind w:left="0"/>
        <w:jc w:val="both"/>
      </w:pPr>
      <w:r>
        <w:rPr>
          <w:rFonts w:ascii="Times New Roman"/>
          <w:b w:val="false"/>
          <w:i w:val="false"/>
          <w:color w:val="000000"/>
          <w:sz w:val="28"/>
        </w:rPr>
        <w:t>
      на условиях, предусмотренных Договором.</w:t>
      </w:r>
    </w:p>
    <w:p>
      <w:pPr>
        <w:spacing w:after="0"/>
        <w:ind w:left="0"/>
        <w:jc w:val="both"/>
      </w:pPr>
      <w:r>
        <w:rPr>
          <w:rFonts w:ascii="Times New Roman"/>
          <w:b w:val="false"/>
          <w:i w:val="false"/>
          <w:color w:val="000000"/>
          <w:sz w:val="28"/>
        </w:rPr>
        <w:t>
      1.2. Порядок перевода госучреждением средств для получения</w:t>
      </w:r>
    </w:p>
    <w:p>
      <w:pPr>
        <w:spacing w:after="0"/>
        <w:ind w:left="0"/>
        <w:jc w:val="both"/>
      </w:pPr>
      <w:r>
        <w:rPr>
          <w:rFonts w:ascii="Times New Roman"/>
          <w:b w:val="false"/>
          <w:i w:val="false"/>
          <w:color w:val="000000"/>
          <w:sz w:val="28"/>
        </w:rPr>
        <w:t>
      наличных денег, оплата чеков, оформленных на имя представителя</w:t>
      </w:r>
    </w:p>
    <w:p>
      <w:pPr>
        <w:spacing w:after="0"/>
        <w:ind w:left="0"/>
        <w:jc w:val="both"/>
      </w:pPr>
      <w:r>
        <w:rPr>
          <w:rFonts w:ascii="Times New Roman"/>
          <w:b w:val="false"/>
          <w:i w:val="false"/>
          <w:color w:val="000000"/>
          <w:sz w:val="28"/>
        </w:rPr>
        <w:t>
      госучреждения, порядок сдачи наличных денег представителем</w:t>
      </w:r>
    </w:p>
    <w:p>
      <w:pPr>
        <w:spacing w:after="0"/>
        <w:ind w:left="0"/>
        <w:jc w:val="both"/>
      </w:pPr>
      <w:r>
        <w:rPr>
          <w:rFonts w:ascii="Times New Roman"/>
          <w:b w:val="false"/>
          <w:i w:val="false"/>
          <w:color w:val="000000"/>
          <w:sz w:val="28"/>
        </w:rPr>
        <w:t>
      госучреждения для зачисления на счета, сроки оплаты банковских услуг</w:t>
      </w:r>
    </w:p>
    <w:p>
      <w:pPr>
        <w:spacing w:after="0"/>
        <w:ind w:left="0"/>
        <w:jc w:val="both"/>
      </w:pPr>
      <w:r>
        <w:rPr>
          <w:rFonts w:ascii="Times New Roman"/>
          <w:b w:val="false"/>
          <w:i w:val="false"/>
          <w:color w:val="000000"/>
          <w:sz w:val="28"/>
        </w:rPr>
        <w:t>
      Банка регламентируются настоящим Договором, а также нормативными</w:t>
      </w:r>
    </w:p>
    <w:p>
      <w:pPr>
        <w:spacing w:after="0"/>
        <w:ind w:left="0"/>
        <w:jc w:val="both"/>
      </w:pPr>
      <w:r>
        <w:rPr>
          <w:rFonts w:ascii="Times New Roman"/>
          <w:b w:val="false"/>
          <w:i w:val="false"/>
          <w:color w:val="000000"/>
          <w:sz w:val="28"/>
        </w:rPr>
        <w:t>
      правовыми актами центрального уполномоченного органа по исполнению</w:t>
      </w:r>
    </w:p>
    <w:p>
      <w:pPr>
        <w:spacing w:after="0"/>
        <w:ind w:left="0"/>
        <w:jc w:val="both"/>
      </w:pPr>
      <w:r>
        <w:rPr>
          <w:rFonts w:ascii="Times New Roman"/>
          <w:b w:val="false"/>
          <w:i w:val="false"/>
          <w:color w:val="000000"/>
          <w:sz w:val="28"/>
        </w:rPr>
        <w:t>
      бюджета и банковским законодательством.</w:t>
      </w:r>
    </w:p>
    <w:p>
      <w:pPr>
        <w:spacing w:after="0"/>
        <w:ind w:left="0"/>
        <w:jc w:val="both"/>
      </w:pPr>
      <w:r>
        <w:rPr>
          <w:rFonts w:ascii="Times New Roman"/>
          <w:b w:val="false"/>
          <w:i w:val="false"/>
          <w:color w:val="000000"/>
          <w:sz w:val="28"/>
        </w:rPr>
        <w:t>
      2. Обязательства Сторон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Госучреждение обязуется:</w:t>
      </w:r>
    </w:p>
    <w:p>
      <w:pPr>
        <w:spacing w:after="0"/>
        <w:ind w:left="0"/>
        <w:jc w:val="both"/>
      </w:pPr>
      <w:r>
        <w:rPr>
          <w:rFonts w:ascii="Times New Roman"/>
          <w:b w:val="false"/>
          <w:i w:val="false"/>
          <w:color w:val="000000"/>
          <w:sz w:val="28"/>
        </w:rPr>
        <w:t>
      2.1.1. Предварительно за день до получения наличных денег</w:t>
      </w:r>
    </w:p>
    <w:p>
      <w:pPr>
        <w:spacing w:after="0"/>
        <w:ind w:left="0"/>
        <w:jc w:val="both"/>
      </w:pPr>
      <w:r>
        <w:rPr>
          <w:rFonts w:ascii="Times New Roman"/>
          <w:b w:val="false"/>
          <w:i w:val="false"/>
          <w:color w:val="000000"/>
          <w:sz w:val="28"/>
        </w:rPr>
        <w:t>
      предоставлять в ТПК счета к оплате по каждой специфике расходов в</w:t>
      </w:r>
    </w:p>
    <w:p>
      <w:pPr>
        <w:spacing w:after="0"/>
        <w:ind w:left="0"/>
        <w:jc w:val="both"/>
      </w:pPr>
      <w:r>
        <w:rPr>
          <w:rFonts w:ascii="Times New Roman"/>
          <w:b w:val="false"/>
          <w:i w:val="false"/>
          <w:color w:val="000000"/>
          <w:sz w:val="28"/>
        </w:rPr>
        <w:t>
      отдельности на ожидаемую сумму получения наличных денег с кассы банка</w:t>
      </w:r>
    </w:p>
    <w:p>
      <w:pPr>
        <w:spacing w:after="0"/>
        <w:ind w:left="0"/>
        <w:jc w:val="both"/>
      </w:pPr>
      <w:r>
        <w:rPr>
          <w:rFonts w:ascii="Times New Roman"/>
          <w:b w:val="false"/>
          <w:i w:val="false"/>
          <w:color w:val="000000"/>
          <w:sz w:val="28"/>
        </w:rPr>
        <w:t>
      с приложением чека, оформленного в установленном порядке и счет к</w:t>
      </w:r>
    </w:p>
    <w:p>
      <w:pPr>
        <w:spacing w:after="0"/>
        <w:ind w:left="0"/>
        <w:jc w:val="both"/>
      </w:pPr>
      <w:r>
        <w:rPr>
          <w:rFonts w:ascii="Times New Roman"/>
          <w:b w:val="false"/>
          <w:i w:val="false"/>
          <w:color w:val="000000"/>
          <w:sz w:val="28"/>
        </w:rPr>
        <w:t>
      оплате на оплату банковских услуг Банка из расчета ___ % от</w:t>
      </w:r>
    </w:p>
    <w:p>
      <w:pPr>
        <w:spacing w:after="0"/>
        <w:ind w:left="0"/>
        <w:jc w:val="both"/>
      </w:pPr>
      <w:r>
        <w:rPr>
          <w:rFonts w:ascii="Times New Roman"/>
          <w:b w:val="false"/>
          <w:i w:val="false"/>
          <w:color w:val="000000"/>
          <w:sz w:val="28"/>
        </w:rPr>
        <w:t>
      полученной суммы.</w:t>
      </w:r>
    </w:p>
    <w:p>
      <w:pPr>
        <w:spacing w:after="0"/>
        <w:ind w:left="0"/>
        <w:jc w:val="both"/>
      </w:pPr>
      <w:r>
        <w:rPr>
          <w:rFonts w:ascii="Times New Roman"/>
          <w:b w:val="false"/>
          <w:i w:val="false"/>
          <w:color w:val="000000"/>
          <w:sz w:val="28"/>
        </w:rPr>
        <w:t>
      2.1.2. Производить оплату услуг Банка из расчета ___ % от</w:t>
      </w:r>
    </w:p>
    <w:p>
      <w:pPr>
        <w:spacing w:after="0"/>
        <w:ind w:left="0"/>
        <w:jc w:val="both"/>
      </w:pPr>
      <w:r>
        <w:rPr>
          <w:rFonts w:ascii="Times New Roman"/>
          <w:b w:val="false"/>
          <w:i w:val="false"/>
          <w:color w:val="000000"/>
          <w:sz w:val="28"/>
        </w:rPr>
        <w:t>
      сдаваемой суммы не позже дня сдачи наличных денег для зачисления на</w:t>
      </w:r>
    </w:p>
    <w:p>
      <w:pPr>
        <w:spacing w:after="0"/>
        <w:ind w:left="0"/>
        <w:jc w:val="both"/>
      </w:pPr>
      <w:r>
        <w:rPr>
          <w:rFonts w:ascii="Times New Roman"/>
          <w:b w:val="false"/>
          <w:i w:val="false"/>
          <w:color w:val="000000"/>
          <w:sz w:val="28"/>
        </w:rPr>
        <w:t>
      счета.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Банк обязуется:</w:t>
      </w:r>
    </w:p>
    <w:p>
      <w:pPr>
        <w:spacing w:after="0"/>
        <w:ind w:left="0"/>
        <w:jc w:val="both"/>
      </w:pPr>
      <w:r>
        <w:rPr>
          <w:rFonts w:ascii="Times New Roman"/>
          <w:b w:val="false"/>
          <w:i w:val="false"/>
          <w:color w:val="000000"/>
          <w:sz w:val="28"/>
        </w:rPr>
        <w:t>
      2.2.1. Для учета операций по чекам открыть внутрибанковский</w:t>
      </w:r>
    </w:p>
    <w:p>
      <w:pPr>
        <w:spacing w:after="0"/>
        <w:ind w:left="0"/>
        <w:jc w:val="both"/>
      </w:pPr>
      <w:r>
        <w:rPr>
          <w:rFonts w:ascii="Times New Roman"/>
          <w:b w:val="false"/>
          <w:i w:val="false"/>
          <w:color w:val="000000"/>
          <w:sz w:val="28"/>
        </w:rPr>
        <w:t>
      счет № _</w:t>
      </w:r>
    </w:p>
    <w:p>
      <w:pPr>
        <w:spacing w:after="0"/>
        <w:ind w:left="0"/>
        <w:jc w:val="both"/>
      </w:pPr>
      <w:r>
        <w:rPr>
          <w:rFonts w:ascii="Times New Roman"/>
          <w:b w:val="false"/>
          <w:i w:val="false"/>
          <w:color w:val="000000"/>
          <w:sz w:val="28"/>
        </w:rPr>
        <w:t>
      2.2.2. Реализовать государственному учреждению денежные чековые</w:t>
      </w:r>
    </w:p>
    <w:p>
      <w:pPr>
        <w:spacing w:after="0"/>
        <w:ind w:left="0"/>
        <w:jc w:val="both"/>
      </w:pPr>
      <w:r>
        <w:rPr>
          <w:rFonts w:ascii="Times New Roman"/>
          <w:b w:val="false"/>
          <w:i w:val="false"/>
          <w:color w:val="000000"/>
          <w:sz w:val="28"/>
        </w:rPr>
        <w:t>
      книжки по тенге (включая НДС) за штуку.</w:t>
      </w:r>
    </w:p>
    <w:p>
      <w:pPr>
        <w:spacing w:after="0"/>
        <w:ind w:left="0"/>
        <w:jc w:val="both"/>
      </w:pPr>
      <w:r>
        <w:rPr>
          <w:rFonts w:ascii="Times New Roman"/>
          <w:b w:val="false"/>
          <w:i w:val="false"/>
          <w:color w:val="000000"/>
          <w:sz w:val="28"/>
        </w:rPr>
        <w:t>
      2.2.3. Принимать к исполнению реестры чеков на получение</w:t>
      </w:r>
    </w:p>
    <w:p>
      <w:pPr>
        <w:spacing w:after="0"/>
        <w:ind w:left="0"/>
        <w:jc w:val="both"/>
      </w:pPr>
      <w:r>
        <w:rPr>
          <w:rFonts w:ascii="Times New Roman"/>
          <w:b w:val="false"/>
          <w:i w:val="false"/>
          <w:color w:val="000000"/>
          <w:sz w:val="28"/>
        </w:rPr>
        <w:t>
      наличных денег государственными учреждениями и чеки, оформленные в</w:t>
      </w:r>
    </w:p>
    <w:p>
      <w:pPr>
        <w:spacing w:after="0"/>
        <w:ind w:left="0"/>
        <w:jc w:val="both"/>
      </w:pPr>
      <w:r>
        <w:rPr>
          <w:rFonts w:ascii="Times New Roman"/>
          <w:b w:val="false"/>
          <w:i w:val="false"/>
          <w:color w:val="000000"/>
          <w:sz w:val="28"/>
        </w:rPr>
        <w:t>
      установленном порядке.</w:t>
      </w:r>
    </w:p>
    <w:p>
      <w:pPr>
        <w:spacing w:after="0"/>
        <w:ind w:left="0"/>
        <w:jc w:val="both"/>
      </w:pPr>
      <w:r>
        <w:rPr>
          <w:rFonts w:ascii="Times New Roman"/>
          <w:b w:val="false"/>
          <w:i w:val="false"/>
          <w:color w:val="000000"/>
          <w:sz w:val="28"/>
        </w:rPr>
        <w:t>
      Реестры чеков на получение наличных денег государственными</w:t>
      </w:r>
    </w:p>
    <w:p>
      <w:pPr>
        <w:spacing w:after="0"/>
        <w:ind w:left="0"/>
        <w:jc w:val="both"/>
      </w:pPr>
      <w:r>
        <w:rPr>
          <w:rFonts w:ascii="Times New Roman"/>
          <w:b w:val="false"/>
          <w:i w:val="false"/>
          <w:color w:val="000000"/>
          <w:sz w:val="28"/>
        </w:rPr>
        <w:t>
      учреждениями, представляемые к оплате, составляются в двух</w:t>
      </w:r>
    </w:p>
    <w:p>
      <w:pPr>
        <w:spacing w:after="0"/>
        <w:ind w:left="0"/>
        <w:jc w:val="both"/>
      </w:pPr>
      <w:r>
        <w:rPr>
          <w:rFonts w:ascii="Times New Roman"/>
          <w:b w:val="false"/>
          <w:i w:val="false"/>
          <w:color w:val="000000"/>
          <w:sz w:val="28"/>
        </w:rPr>
        <w:t>
      экземплярах и подписываются уполномоченными представителями ТПК.</w:t>
      </w:r>
    </w:p>
    <w:p>
      <w:pPr>
        <w:spacing w:after="0"/>
        <w:ind w:left="0"/>
        <w:jc w:val="both"/>
      </w:pPr>
      <w:r>
        <w:rPr>
          <w:rFonts w:ascii="Times New Roman"/>
          <w:b w:val="false"/>
          <w:i w:val="false"/>
          <w:color w:val="000000"/>
          <w:sz w:val="28"/>
        </w:rPr>
        <w:t>
      2.2.4. Обеспечить оплату представленных чеков с 9.00 до 13.00</w:t>
      </w:r>
    </w:p>
    <w:p>
      <w:pPr>
        <w:spacing w:after="0"/>
        <w:ind w:left="0"/>
        <w:jc w:val="both"/>
      </w:pPr>
      <w:r>
        <w:rPr>
          <w:rFonts w:ascii="Times New Roman"/>
          <w:b w:val="false"/>
          <w:i w:val="false"/>
          <w:color w:val="000000"/>
          <w:sz w:val="28"/>
        </w:rPr>
        <w:t>
      часов местного времени.</w:t>
      </w:r>
    </w:p>
    <w:p>
      <w:pPr>
        <w:spacing w:after="0"/>
        <w:ind w:left="0"/>
        <w:jc w:val="both"/>
      </w:pPr>
      <w:r>
        <w:rPr>
          <w:rFonts w:ascii="Times New Roman"/>
          <w:b w:val="false"/>
          <w:i w:val="false"/>
          <w:color w:val="000000"/>
          <w:sz w:val="28"/>
        </w:rPr>
        <w:t>
      2.2.5. Обеспечить до 14.30 часов местного времени</w:t>
      </w:r>
    </w:p>
    <w:p>
      <w:pPr>
        <w:spacing w:after="0"/>
        <w:ind w:left="0"/>
        <w:jc w:val="both"/>
      </w:pPr>
      <w:r>
        <w:rPr>
          <w:rFonts w:ascii="Times New Roman"/>
          <w:b w:val="false"/>
          <w:i w:val="false"/>
          <w:color w:val="000000"/>
          <w:sz w:val="28"/>
        </w:rPr>
        <w:t>
      предоставление в ТПК реестров оплаченных чеков.</w:t>
      </w:r>
    </w:p>
    <w:p>
      <w:pPr>
        <w:spacing w:after="0"/>
        <w:ind w:left="0"/>
        <w:jc w:val="both"/>
      </w:pPr>
      <w:r>
        <w:rPr>
          <w:rFonts w:ascii="Times New Roman"/>
          <w:b w:val="false"/>
          <w:i w:val="false"/>
          <w:color w:val="000000"/>
          <w:sz w:val="28"/>
        </w:rPr>
        <w:t>
      2.2.6. Принимать наличные деньги от представителя госучреждения</w:t>
      </w:r>
    </w:p>
    <w:p>
      <w:pPr>
        <w:spacing w:after="0"/>
        <w:ind w:left="0"/>
        <w:jc w:val="both"/>
      </w:pPr>
      <w:r>
        <w:rPr>
          <w:rFonts w:ascii="Times New Roman"/>
          <w:b w:val="false"/>
          <w:i w:val="false"/>
          <w:color w:val="000000"/>
          <w:sz w:val="28"/>
        </w:rPr>
        <w:t>
      для зачисления на счета с 9.00 до 13.00 часов местного времени и всю</w:t>
      </w:r>
    </w:p>
    <w:p>
      <w:pPr>
        <w:spacing w:after="0"/>
        <w:ind w:left="0"/>
        <w:jc w:val="both"/>
      </w:pPr>
      <w:r>
        <w:rPr>
          <w:rFonts w:ascii="Times New Roman"/>
          <w:b w:val="false"/>
          <w:i w:val="false"/>
          <w:color w:val="000000"/>
          <w:sz w:val="28"/>
        </w:rPr>
        <w:t>
      сумму принятых наличных денег перечислять в тот же день на Единый</w:t>
      </w:r>
    </w:p>
    <w:p>
      <w:pPr>
        <w:spacing w:after="0"/>
        <w:ind w:left="0"/>
        <w:jc w:val="both"/>
      </w:pPr>
      <w:r>
        <w:rPr>
          <w:rFonts w:ascii="Times New Roman"/>
          <w:b w:val="false"/>
          <w:i w:val="false"/>
          <w:color w:val="000000"/>
          <w:sz w:val="28"/>
        </w:rPr>
        <w:t>
      казначейский счет для зачисления на соответствующие счета.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ТПК обязуется:</w:t>
      </w:r>
    </w:p>
    <w:p>
      <w:pPr>
        <w:spacing w:after="0"/>
        <w:ind w:left="0"/>
        <w:jc w:val="both"/>
      </w:pPr>
      <w:r>
        <w:rPr>
          <w:rFonts w:ascii="Times New Roman"/>
          <w:b w:val="false"/>
          <w:i w:val="false"/>
          <w:color w:val="000000"/>
          <w:sz w:val="28"/>
        </w:rPr>
        <w:t>
      2.3.1. Представлять в Банк документ с образцами подписей и</w:t>
      </w:r>
    </w:p>
    <w:p>
      <w:pPr>
        <w:spacing w:after="0"/>
        <w:ind w:left="0"/>
        <w:jc w:val="both"/>
      </w:pPr>
      <w:r>
        <w:rPr>
          <w:rFonts w:ascii="Times New Roman"/>
          <w:b w:val="false"/>
          <w:i w:val="false"/>
          <w:color w:val="000000"/>
          <w:sz w:val="28"/>
        </w:rPr>
        <w:t>
      оттиска печати ТПК на получение наличных денег с кассы банка в двух</w:t>
      </w:r>
    </w:p>
    <w:p>
      <w:pPr>
        <w:spacing w:after="0"/>
        <w:ind w:left="0"/>
        <w:jc w:val="both"/>
      </w:pP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
      2.3.2. В случае утери печати и изменениях в документе с</w:t>
      </w:r>
    </w:p>
    <w:p>
      <w:pPr>
        <w:spacing w:after="0"/>
        <w:ind w:left="0"/>
        <w:jc w:val="both"/>
      </w:pPr>
      <w:r>
        <w:rPr>
          <w:rFonts w:ascii="Times New Roman"/>
          <w:b w:val="false"/>
          <w:i w:val="false"/>
          <w:color w:val="000000"/>
          <w:sz w:val="28"/>
        </w:rPr>
        <w:t>
      образцами подписей незамедлительно сообщить Банку.</w:t>
      </w:r>
    </w:p>
    <w:p>
      <w:pPr>
        <w:spacing w:after="0"/>
        <w:ind w:left="0"/>
        <w:jc w:val="both"/>
      </w:pPr>
      <w:r>
        <w:rPr>
          <w:rFonts w:ascii="Times New Roman"/>
          <w:b w:val="false"/>
          <w:i w:val="false"/>
          <w:color w:val="000000"/>
          <w:sz w:val="28"/>
        </w:rPr>
        <w:t>
      2.3.3. Обеспечивать представление реестров и чеков в Банк до</w:t>
      </w:r>
    </w:p>
    <w:p>
      <w:pPr>
        <w:spacing w:after="0"/>
        <w:ind w:left="0"/>
        <w:jc w:val="both"/>
      </w:pPr>
      <w:r>
        <w:rPr>
          <w:rFonts w:ascii="Times New Roman"/>
          <w:b w:val="false"/>
          <w:i w:val="false"/>
          <w:color w:val="000000"/>
          <w:sz w:val="28"/>
        </w:rPr>
        <w:t>
      16.00 часов местного времени.</w:t>
      </w:r>
    </w:p>
    <w:p>
      <w:pPr>
        <w:spacing w:after="0"/>
        <w:ind w:left="0"/>
        <w:jc w:val="both"/>
      </w:pPr>
      <w:r>
        <w:rPr>
          <w:rFonts w:ascii="Times New Roman"/>
          <w:b w:val="false"/>
          <w:i w:val="false"/>
          <w:color w:val="000000"/>
          <w:sz w:val="28"/>
        </w:rPr>
        <w:t>
      2.3.4. Обеспечивать в течение операционного дня восстановление</w:t>
      </w:r>
    </w:p>
    <w:p>
      <w:pPr>
        <w:spacing w:after="0"/>
        <w:ind w:left="0"/>
        <w:jc w:val="both"/>
      </w:pPr>
      <w:r>
        <w:rPr>
          <w:rFonts w:ascii="Times New Roman"/>
          <w:b w:val="false"/>
          <w:i w:val="false"/>
          <w:color w:val="000000"/>
          <w:sz w:val="28"/>
        </w:rPr>
        <w:t>
      выданных сумм на основании реестров оплаченных чеков, предоставленных</w:t>
      </w:r>
    </w:p>
    <w:p>
      <w:pPr>
        <w:spacing w:after="0"/>
        <w:ind w:left="0"/>
        <w:jc w:val="both"/>
      </w:pPr>
      <w:r>
        <w:rPr>
          <w:rFonts w:ascii="Times New Roman"/>
          <w:b w:val="false"/>
          <w:i w:val="false"/>
          <w:color w:val="000000"/>
          <w:sz w:val="28"/>
        </w:rPr>
        <w:t>
      Банком до 14.30 часов местного времени, и производить перевод денег</w:t>
      </w:r>
    </w:p>
    <w:p>
      <w:pPr>
        <w:spacing w:after="0"/>
        <w:ind w:left="0"/>
        <w:jc w:val="both"/>
      </w:pPr>
      <w:r>
        <w:rPr>
          <w:rFonts w:ascii="Times New Roman"/>
          <w:b w:val="false"/>
          <w:i w:val="false"/>
          <w:color w:val="000000"/>
          <w:sz w:val="28"/>
        </w:rPr>
        <w:t>
      на оплату банковских услуг Банка.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 Госучреждение обязуется:</w:t>
      </w:r>
    </w:p>
    <w:p>
      <w:pPr>
        <w:spacing w:after="0"/>
        <w:ind w:left="0"/>
        <w:jc w:val="both"/>
      </w:pPr>
      <w:r>
        <w:rPr>
          <w:rFonts w:ascii="Times New Roman"/>
          <w:b w:val="false"/>
          <w:i w:val="false"/>
          <w:color w:val="000000"/>
          <w:sz w:val="28"/>
        </w:rPr>
        <w:t>
      2.4.1. Заключить с банком договор об использовании чеков в</w:t>
      </w:r>
    </w:p>
    <w:p>
      <w:pPr>
        <w:spacing w:after="0"/>
        <w:ind w:left="0"/>
        <w:jc w:val="both"/>
      </w:pPr>
      <w:r>
        <w:rPr>
          <w:rFonts w:ascii="Times New Roman"/>
          <w:b w:val="false"/>
          <w:i w:val="false"/>
          <w:color w:val="000000"/>
          <w:sz w:val="28"/>
        </w:rPr>
        <w:t>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2.4.2. Оплачивать стоимость денежной чековой книжки за счет</w:t>
      </w:r>
    </w:p>
    <w:p>
      <w:pPr>
        <w:spacing w:after="0"/>
        <w:ind w:left="0"/>
        <w:jc w:val="both"/>
      </w:pPr>
      <w:r>
        <w:rPr>
          <w:rFonts w:ascii="Times New Roman"/>
          <w:b w:val="false"/>
          <w:i w:val="false"/>
          <w:color w:val="000000"/>
          <w:sz w:val="28"/>
        </w:rPr>
        <w:t>
      собственных денег по _______ тенге (включая НДС) за штуку, согласно</w:t>
      </w:r>
    </w:p>
    <w:p>
      <w:pPr>
        <w:spacing w:after="0"/>
        <w:ind w:left="0"/>
        <w:jc w:val="both"/>
      </w:pPr>
      <w:r>
        <w:rPr>
          <w:rFonts w:ascii="Times New Roman"/>
          <w:b w:val="false"/>
          <w:i w:val="false"/>
          <w:color w:val="000000"/>
          <w:sz w:val="28"/>
        </w:rPr>
        <w:t>
      пункту 2.2.2 Договора.</w:t>
      </w:r>
    </w:p>
    <w:p>
      <w:pPr>
        <w:spacing w:after="0"/>
        <w:ind w:left="0"/>
        <w:jc w:val="both"/>
      </w:pPr>
      <w:r>
        <w:rPr>
          <w:rFonts w:ascii="Times New Roman"/>
          <w:b w:val="false"/>
          <w:i w:val="false"/>
          <w:color w:val="000000"/>
          <w:sz w:val="28"/>
        </w:rPr>
        <w:t>
      2.4.3. Приобретенные денежные чековые книжки своевременно</w:t>
      </w:r>
    </w:p>
    <w:p>
      <w:pPr>
        <w:spacing w:after="0"/>
        <w:ind w:left="0"/>
        <w:jc w:val="both"/>
      </w:pPr>
      <w:r>
        <w:rPr>
          <w:rFonts w:ascii="Times New Roman"/>
          <w:b w:val="false"/>
          <w:i w:val="false"/>
          <w:color w:val="000000"/>
          <w:sz w:val="28"/>
        </w:rPr>
        <w:t>
      предоставлять в ТПК для их регистрации.</w:t>
      </w:r>
    </w:p>
    <w:p>
      <w:pPr>
        <w:spacing w:after="0"/>
        <w:ind w:left="0"/>
        <w:jc w:val="both"/>
      </w:pPr>
      <w:r>
        <w:rPr>
          <w:rFonts w:ascii="Times New Roman"/>
          <w:b w:val="false"/>
          <w:i w:val="false"/>
          <w:color w:val="000000"/>
          <w:sz w:val="28"/>
        </w:rPr>
        <w:t>
      2.4.4. В случае утери чековой книжки немедленно уведомить об</w:t>
      </w:r>
    </w:p>
    <w:p>
      <w:pPr>
        <w:spacing w:after="0"/>
        <w:ind w:left="0"/>
        <w:jc w:val="both"/>
      </w:pPr>
      <w:r>
        <w:rPr>
          <w:rFonts w:ascii="Times New Roman"/>
          <w:b w:val="false"/>
          <w:i w:val="false"/>
          <w:color w:val="000000"/>
          <w:sz w:val="28"/>
        </w:rPr>
        <w:t>
      этом Банк с указанием номеров неиспользованных бланков чеков.</w:t>
      </w:r>
    </w:p>
    <w:p>
      <w:pPr>
        <w:spacing w:after="0"/>
        <w:ind w:left="0"/>
        <w:jc w:val="both"/>
      </w:pPr>
      <w:r>
        <w:rPr>
          <w:rFonts w:ascii="Times New Roman"/>
          <w:b w:val="false"/>
          <w:i w:val="false"/>
          <w:color w:val="000000"/>
          <w:sz w:val="28"/>
        </w:rPr>
        <w:t>
      3. Права Сторон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Банк имеет право:</w:t>
      </w:r>
    </w:p>
    <w:p>
      <w:pPr>
        <w:spacing w:after="0"/>
        <w:ind w:left="0"/>
        <w:jc w:val="both"/>
      </w:pPr>
      <w:r>
        <w:rPr>
          <w:rFonts w:ascii="Times New Roman"/>
          <w:b w:val="false"/>
          <w:i w:val="false"/>
          <w:color w:val="000000"/>
          <w:sz w:val="28"/>
        </w:rPr>
        <w:t>
      3.1.1. Отказать в совершении кассовых операций при наличии</w:t>
      </w:r>
    </w:p>
    <w:p>
      <w:pPr>
        <w:spacing w:after="0"/>
        <w:ind w:left="0"/>
        <w:jc w:val="both"/>
      </w:pPr>
      <w:r>
        <w:rPr>
          <w:rFonts w:ascii="Times New Roman"/>
          <w:b w:val="false"/>
          <w:i w:val="false"/>
          <w:color w:val="000000"/>
          <w:sz w:val="28"/>
        </w:rPr>
        <w:t>
      фактов, свидетельствующих о нарушении ТПК условий пункта 2.3.3.</w:t>
      </w:r>
    </w:p>
    <w:p>
      <w:pPr>
        <w:spacing w:after="0"/>
        <w:ind w:left="0"/>
        <w:jc w:val="both"/>
      </w:pPr>
      <w:r>
        <w:rPr>
          <w:rFonts w:ascii="Times New Roman"/>
          <w:b w:val="false"/>
          <w:i w:val="false"/>
          <w:color w:val="000000"/>
          <w:sz w:val="28"/>
        </w:rPr>
        <w:t>
      Договора, а также отказать в оплате неправильно оформленных чеков.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 ТПК имеет право:</w:t>
      </w:r>
    </w:p>
    <w:p>
      <w:pPr>
        <w:spacing w:after="0"/>
        <w:ind w:left="0"/>
        <w:jc w:val="both"/>
      </w:pPr>
      <w:r>
        <w:rPr>
          <w:rFonts w:ascii="Times New Roman"/>
          <w:b w:val="false"/>
          <w:i w:val="false"/>
          <w:color w:val="000000"/>
          <w:sz w:val="28"/>
        </w:rPr>
        <w:t>
      3.2.1. В случае изменения наименования (слияние или</w:t>
      </w:r>
    </w:p>
    <w:p>
      <w:pPr>
        <w:spacing w:after="0"/>
        <w:ind w:left="0"/>
        <w:jc w:val="both"/>
      </w:pPr>
      <w:r>
        <w:rPr>
          <w:rFonts w:ascii="Times New Roman"/>
          <w:b w:val="false"/>
          <w:i w:val="false"/>
          <w:color w:val="000000"/>
          <w:sz w:val="28"/>
        </w:rPr>
        <w:t>
      реорганизация), износе или утере печати, на основании поданного им</w:t>
      </w:r>
    </w:p>
    <w:p>
      <w:pPr>
        <w:spacing w:after="0"/>
        <w:ind w:left="0"/>
        <w:jc w:val="both"/>
      </w:pPr>
      <w:r>
        <w:rPr>
          <w:rFonts w:ascii="Times New Roman"/>
          <w:b w:val="false"/>
          <w:i w:val="false"/>
          <w:color w:val="000000"/>
          <w:sz w:val="28"/>
        </w:rPr>
        <w:t>
      заявления обслуживаться по счетам к оплате с пометкой об отсутствии</w:t>
      </w:r>
    </w:p>
    <w:p>
      <w:pPr>
        <w:spacing w:after="0"/>
        <w:ind w:left="0"/>
        <w:jc w:val="both"/>
      </w:pPr>
      <w:r>
        <w:rPr>
          <w:rFonts w:ascii="Times New Roman"/>
          <w:b w:val="false"/>
          <w:i w:val="false"/>
          <w:color w:val="000000"/>
          <w:sz w:val="28"/>
        </w:rPr>
        <w:t>
      печати и наличием подписей, указанных в документе с образцами</w:t>
      </w:r>
    </w:p>
    <w:p>
      <w:pPr>
        <w:spacing w:after="0"/>
        <w:ind w:left="0"/>
        <w:jc w:val="both"/>
      </w:pPr>
      <w:r>
        <w:rPr>
          <w:rFonts w:ascii="Times New Roman"/>
          <w:b w:val="false"/>
          <w:i w:val="false"/>
          <w:color w:val="000000"/>
          <w:sz w:val="28"/>
        </w:rPr>
        <w:t>
      подписей, до изготовления печати.</w:t>
      </w:r>
    </w:p>
    <w:p>
      <w:pPr>
        <w:spacing w:after="0"/>
        <w:ind w:left="0"/>
        <w:jc w:val="both"/>
      </w:pPr>
      <w:r>
        <w:rPr>
          <w:rFonts w:ascii="Times New Roman"/>
          <w:b w:val="false"/>
          <w:i w:val="false"/>
          <w:color w:val="000000"/>
          <w:sz w:val="28"/>
        </w:rPr>
        <w:t>
      3.2.2. Предъявлять штрафные санкции за каждый день задержки как</w:t>
      </w:r>
    </w:p>
    <w:p>
      <w:pPr>
        <w:spacing w:after="0"/>
        <w:ind w:left="0"/>
        <w:jc w:val="both"/>
      </w:pPr>
      <w:r>
        <w:rPr>
          <w:rFonts w:ascii="Times New Roman"/>
          <w:b w:val="false"/>
          <w:i w:val="false"/>
          <w:color w:val="000000"/>
          <w:sz w:val="28"/>
        </w:rPr>
        <w:t>
      по неоплаченным чекам, так и по несвоевременно перечисленным деньгам,</w:t>
      </w:r>
    </w:p>
    <w:p>
      <w:pPr>
        <w:spacing w:after="0"/>
        <w:ind w:left="0"/>
        <w:jc w:val="both"/>
      </w:pPr>
      <w:r>
        <w:rPr>
          <w:rFonts w:ascii="Times New Roman"/>
          <w:b w:val="false"/>
          <w:i w:val="false"/>
          <w:color w:val="000000"/>
          <w:sz w:val="28"/>
        </w:rPr>
        <w:t>
      для зачисления на Единый казначейский счет.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3.3. Госучреждение имеет право:</w:t>
      </w:r>
    </w:p>
    <w:p>
      <w:pPr>
        <w:spacing w:after="0"/>
        <w:ind w:left="0"/>
        <w:jc w:val="both"/>
      </w:pPr>
      <w:r>
        <w:rPr>
          <w:rFonts w:ascii="Times New Roman"/>
          <w:b w:val="false"/>
          <w:i w:val="false"/>
          <w:color w:val="000000"/>
          <w:sz w:val="28"/>
        </w:rPr>
        <w:t>
      3.3.1. Возвратить банку неиспользованные бланки чеков, согласно</w:t>
      </w:r>
    </w:p>
    <w:p>
      <w:pPr>
        <w:spacing w:after="0"/>
        <w:ind w:left="0"/>
        <w:jc w:val="both"/>
      </w:pPr>
      <w:r>
        <w:rPr>
          <w:rFonts w:ascii="Times New Roman"/>
          <w:b w:val="false"/>
          <w:i w:val="false"/>
          <w:color w:val="000000"/>
          <w:sz w:val="28"/>
        </w:rPr>
        <w:t>
      условиям заключенного Договора об использовании чеков с Банком.</w:t>
      </w:r>
    </w:p>
    <w:p>
      <w:pPr>
        <w:spacing w:after="0"/>
        <w:ind w:left="0"/>
        <w:jc w:val="both"/>
      </w:pPr>
      <w:r>
        <w:rPr>
          <w:rFonts w:ascii="Times New Roman"/>
          <w:b w:val="false"/>
          <w:i w:val="false"/>
          <w:color w:val="000000"/>
          <w:sz w:val="28"/>
        </w:rPr>
        <w:t>
      4. Ответственность Сторон</w:t>
      </w:r>
    </w:p>
    <w:p>
      <w:pPr>
        <w:spacing w:after="0"/>
        <w:ind w:left="0"/>
        <w:jc w:val="both"/>
      </w:pPr>
      <w:r>
        <w:rPr>
          <w:rFonts w:ascii="Times New Roman"/>
          <w:b w:val="false"/>
          <w:i w:val="false"/>
          <w:color w:val="000000"/>
          <w:sz w:val="28"/>
        </w:rPr>
        <w:t>
      4.1. ТПК согласно пункту 2.3.4. Договора несет ответственность</w:t>
      </w:r>
    </w:p>
    <w:p>
      <w:pPr>
        <w:spacing w:after="0"/>
        <w:ind w:left="0"/>
        <w:jc w:val="both"/>
      </w:pPr>
      <w:r>
        <w:rPr>
          <w:rFonts w:ascii="Times New Roman"/>
          <w:b w:val="false"/>
          <w:i w:val="false"/>
          <w:color w:val="000000"/>
          <w:sz w:val="28"/>
        </w:rPr>
        <w:t>
      за правильность заполнения реквизитов в счетах к оплате и</w:t>
      </w:r>
    </w:p>
    <w:p>
      <w:pPr>
        <w:spacing w:after="0"/>
        <w:ind w:left="0"/>
        <w:jc w:val="both"/>
      </w:pPr>
      <w:r>
        <w:rPr>
          <w:rFonts w:ascii="Times New Roman"/>
          <w:b w:val="false"/>
          <w:i w:val="false"/>
          <w:color w:val="000000"/>
          <w:sz w:val="28"/>
        </w:rPr>
        <w:t>
      своевременность отправления счета к оплате. В случае не поступления</w:t>
      </w:r>
    </w:p>
    <w:p>
      <w:pPr>
        <w:spacing w:after="0"/>
        <w:ind w:left="0"/>
        <w:jc w:val="both"/>
      </w:pPr>
      <w:r>
        <w:rPr>
          <w:rFonts w:ascii="Times New Roman"/>
          <w:b w:val="false"/>
          <w:i w:val="false"/>
          <w:color w:val="000000"/>
          <w:sz w:val="28"/>
        </w:rPr>
        <w:t>
      денег по вине ТПК на корреспондентский счет Банка, последний в конце</w:t>
      </w:r>
    </w:p>
    <w:p>
      <w:pPr>
        <w:spacing w:after="0"/>
        <w:ind w:left="0"/>
        <w:jc w:val="both"/>
      </w:pPr>
      <w:r>
        <w:rPr>
          <w:rFonts w:ascii="Times New Roman"/>
          <w:b w:val="false"/>
          <w:i w:val="false"/>
          <w:color w:val="000000"/>
          <w:sz w:val="28"/>
        </w:rPr>
        <w:t>
      рабочего дня относит остаток невосстановленных сумм по</w:t>
      </w:r>
    </w:p>
    <w:p>
      <w:pPr>
        <w:spacing w:after="0"/>
        <w:ind w:left="0"/>
        <w:jc w:val="both"/>
      </w:pPr>
      <w:r>
        <w:rPr>
          <w:rFonts w:ascii="Times New Roman"/>
          <w:b w:val="false"/>
          <w:i w:val="false"/>
          <w:color w:val="000000"/>
          <w:sz w:val="28"/>
        </w:rPr>
        <w:t>
      внутрибанковскому счету № ________ на отдельный счет Банка с</w:t>
      </w:r>
    </w:p>
    <w:p>
      <w:pPr>
        <w:spacing w:after="0"/>
        <w:ind w:left="0"/>
        <w:jc w:val="both"/>
      </w:pPr>
      <w:r>
        <w:rPr>
          <w:rFonts w:ascii="Times New Roman"/>
          <w:b w:val="false"/>
          <w:i w:val="false"/>
          <w:color w:val="000000"/>
          <w:sz w:val="28"/>
        </w:rPr>
        <w:t>
      начислением штрафа за каждый день задержки, в размере по ставке</w:t>
      </w:r>
    </w:p>
    <w:p>
      <w:pPr>
        <w:spacing w:after="0"/>
        <w:ind w:left="0"/>
        <w:jc w:val="both"/>
      </w:pPr>
      <w:r>
        <w:rPr>
          <w:rFonts w:ascii="Times New Roman"/>
          <w:b w:val="false"/>
          <w:i w:val="false"/>
          <w:color w:val="000000"/>
          <w:sz w:val="28"/>
        </w:rPr>
        <w:t>
      рефинансирования Национального Банка Республики Казахстан.</w:t>
      </w:r>
    </w:p>
    <w:p>
      <w:pPr>
        <w:spacing w:after="0"/>
        <w:ind w:left="0"/>
        <w:jc w:val="both"/>
      </w:pPr>
      <w:r>
        <w:rPr>
          <w:rFonts w:ascii="Times New Roman"/>
          <w:b w:val="false"/>
          <w:i w:val="false"/>
          <w:color w:val="000000"/>
          <w:sz w:val="28"/>
        </w:rPr>
        <w:t>
      4.2. ТПК за несвоевременную оплату Банку банковских услуг, за</w:t>
      </w:r>
    </w:p>
    <w:p>
      <w:pPr>
        <w:spacing w:after="0"/>
        <w:ind w:left="0"/>
        <w:jc w:val="both"/>
      </w:pPr>
      <w:r>
        <w:rPr>
          <w:rFonts w:ascii="Times New Roman"/>
          <w:b w:val="false"/>
          <w:i w:val="false"/>
          <w:color w:val="000000"/>
          <w:sz w:val="28"/>
        </w:rPr>
        <w:t>
      исключением случаев задержки платежей в платежной системе (Система</w:t>
      </w:r>
    </w:p>
    <w:p>
      <w:pPr>
        <w:spacing w:after="0"/>
        <w:ind w:left="0"/>
        <w:jc w:val="both"/>
      </w:pPr>
      <w:r>
        <w:rPr>
          <w:rFonts w:ascii="Times New Roman"/>
          <w:b w:val="false"/>
          <w:i w:val="false"/>
          <w:color w:val="000000"/>
          <w:sz w:val="28"/>
        </w:rPr>
        <w:t>
      розничных платежей - СРП или Система крупных платежей - СКП) по</w:t>
      </w:r>
    </w:p>
    <w:p>
      <w:pPr>
        <w:spacing w:after="0"/>
        <w:ind w:left="0"/>
        <w:jc w:val="both"/>
      </w:pPr>
      <w:r>
        <w:rPr>
          <w:rFonts w:ascii="Times New Roman"/>
          <w:b w:val="false"/>
          <w:i w:val="false"/>
          <w:color w:val="000000"/>
          <w:sz w:val="28"/>
        </w:rPr>
        <w:t>
      выдаче наличных денег по чекам и по приему наличных денег от</w:t>
      </w:r>
    </w:p>
    <w:p>
      <w:pPr>
        <w:spacing w:after="0"/>
        <w:ind w:left="0"/>
        <w:jc w:val="both"/>
      </w:pPr>
      <w:r>
        <w:rPr>
          <w:rFonts w:ascii="Times New Roman"/>
          <w:b w:val="false"/>
          <w:i w:val="false"/>
          <w:color w:val="000000"/>
          <w:sz w:val="28"/>
        </w:rPr>
        <w:t>
      представителя госучреждения, уплачивает пеню из расчета ___ % от</w:t>
      </w:r>
    </w:p>
    <w:p>
      <w:pPr>
        <w:spacing w:after="0"/>
        <w:ind w:left="0"/>
        <w:jc w:val="both"/>
      </w:pPr>
      <w:r>
        <w:rPr>
          <w:rFonts w:ascii="Times New Roman"/>
          <w:b w:val="false"/>
          <w:i w:val="false"/>
          <w:color w:val="000000"/>
          <w:sz w:val="28"/>
        </w:rPr>
        <w:t>
      неоплаченной суммы за каждый день просрочки в соответствии со сроком,</w:t>
      </w:r>
    </w:p>
    <w:p>
      <w:pPr>
        <w:spacing w:after="0"/>
        <w:ind w:left="0"/>
        <w:jc w:val="both"/>
      </w:pPr>
      <w:r>
        <w:rPr>
          <w:rFonts w:ascii="Times New Roman"/>
          <w:b w:val="false"/>
          <w:i w:val="false"/>
          <w:color w:val="000000"/>
          <w:sz w:val="28"/>
        </w:rPr>
        <w:t>
      согласно пункту 2.3.4. Договора.</w:t>
      </w:r>
    </w:p>
    <w:p>
      <w:pPr>
        <w:spacing w:after="0"/>
        <w:ind w:left="0"/>
        <w:jc w:val="both"/>
      </w:pPr>
      <w:r>
        <w:rPr>
          <w:rFonts w:ascii="Times New Roman"/>
          <w:b w:val="false"/>
          <w:i w:val="false"/>
          <w:color w:val="000000"/>
          <w:sz w:val="28"/>
        </w:rPr>
        <w:t>
      4.3. В случае не выполнения условий оплаты чеков, согласно</w:t>
      </w:r>
    </w:p>
    <w:p>
      <w:pPr>
        <w:spacing w:after="0"/>
        <w:ind w:left="0"/>
        <w:jc w:val="both"/>
      </w:pPr>
      <w:r>
        <w:rPr>
          <w:rFonts w:ascii="Times New Roman"/>
          <w:b w:val="false"/>
          <w:i w:val="false"/>
          <w:color w:val="000000"/>
          <w:sz w:val="28"/>
        </w:rPr>
        <w:t>
      пункту 2.2.4. Договора и за несвоевременное перечисление денег на</w:t>
      </w:r>
    </w:p>
    <w:p>
      <w:pPr>
        <w:spacing w:after="0"/>
        <w:ind w:left="0"/>
        <w:jc w:val="both"/>
      </w:pPr>
      <w:r>
        <w:rPr>
          <w:rFonts w:ascii="Times New Roman"/>
          <w:b w:val="false"/>
          <w:i w:val="false"/>
          <w:color w:val="000000"/>
          <w:sz w:val="28"/>
        </w:rPr>
        <w:t>
      Единый казначейский счет, согласно пункту 2.2.6. Договора, Банк</w:t>
      </w:r>
    </w:p>
    <w:p>
      <w:pPr>
        <w:spacing w:after="0"/>
        <w:ind w:left="0"/>
        <w:jc w:val="both"/>
      </w:pPr>
      <w:r>
        <w:rPr>
          <w:rFonts w:ascii="Times New Roman"/>
          <w:b w:val="false"/>
          <w:i w:val="false"/>
          <w:color w:val="000000"/>
          <w:sz w:val="28"/>
        </w:rPr>
        <w:t>
      уплачивает штраф в доход соответствующего бюджета из расчета ___ % за</w:t>
      </w:r>
    </w:p>
    <w:p>
      <w:pPr>
        <w:spacing w:after="0"/>
        <w:ind w:left="0"/>
        <w:jc w:val="both"/>
      </w:pPr>
      <w:r>
        <w:rPr>
          <w:rFonts w:ascii="Times New Roman"/>
          <w:b w:val="false"/>
          <w:i w:val="false"/>
          <w:color w:val="000000"/>
          <w:sz w:val="28"/>
        </w:rPr>
        <w:t>
      каждый день задержки от суммы неоплаченных чеков и несвоевременно</w:t>
      </w:r>
    </w:p>
    <w:p>
      <w:pPr>
        <w:spacing w:after="0"/>
        <w:ind w:left="0"/>
        <w:jc w:val="both"/>
      </w:pPr>
      <w:r>
        <w:rPr>
          <w:rFonts w:ascii="Times New Roman"/>
          <w:b w:val="false"/>
          <w:i w:val="false"/>
          <w:color w:val="000000"/>
          <w:sz w:val="28"/>
        </w:rPr>
        <w:t>
      перечисленных денег на Единый казначейский счет для зачисления на</w:t>
      </w:r>
    </w:p>
    <w:p>
      <w:pPr>
        <w:spacing w:after="0"/>
        <w:ind w:left="0"/>
        <w:jc w:val="both"/>
      </w:pPr>
      <w:r>
        <w:rPr>
          <w:rFonts w:ascii="Times New Roman"/>
          <w:b w:val="false"/>
          <w:i w:val="false"/>
          <w:color w:val="000000"/>
          <w:sz w:val="28"/>
        </w:rPr>
        <w:t>
      соответствующие счета. Каждый факт по неоплаченным чекам и</w:t>
      </w:r>
    </w:p>
    <w:p>
      <w:pPr>
        <w:spacing w:after="0"/>
        <w:ind w:left="0"/>
        <w:jc w:val="both"/>
      </w:pPr>
      <w:r>
        <w:rPr>
          <w:rFonts w:ascii="Times New Roman"/>
          <w:b w:val="false"/>
          <w:i w:val="false"/>
          <w:color w:val="000000"/>
          <w:sz w:val="28"/>
        </w:rPr>
        <w:t>
      несвоевременно перечисленным деньгам на Единый казначейский счет для</w:t>
      </w:r>
    </w:p>
    <w:p>
      <w:pPr>
        <w:spacing w:after="0"/>
        <w:ind w:left="0"/>
        <w:jc w:val="both"/>
      </w:pPr>
      <w:r>
        <w:rPr>
          <w:rFonts w:ascii="Times New Roman"/>
          <w:b w:val="false"/>
          <w:i w:val="false"/>
          <w:color w:val="000000"/>
          <w:sz w:val="28"/>
        </w:rPr>
        <w:t>
      зачисления на соответствующие счета оформляется актом произвольной</w:t>
      </w:r>
    </w:p>
    <w:p>
      <w:pPr>
        <w:spacing w:after="0"/>
        <w:ind w:left="0"/>
        <w:jc w:val="both"/>
      </w:pPr>
      <w:r>
        <w:rPr>
          <w:rFonts w:ascii="Times New Roman"/>
          <w:b w:val="false"/>
          <w:i w:val="false"/>
          <w:color w:val="000000"/>
          <w:sz w:val="28"/>
        </w:rPr>
        <w:t>
      формы (в двух экземплярах) и подписывается Банком и ТПК. В случае</w:t>
      </w:r>
    </w:p>
    <w:p>
      <w:pPr>
        <w:spacing w:after="0"/>
        <w:ind w:left="0"/>
        <w:jc w:val="both"/>
      </w:pPr>
      <w:r>
        <w:rPr>
          <w:rFonts w:ascii="Times New Roman"/>
          <w:b w:val="false"/>
          <w:i w:val="false"/>
          <w:color w:val="000000"/>
          <w:sz w:val="28"/>
        </w:rPr>
        <w:t>
      отказа от подписания акта, Банк представляет в ТПК письменное</w:t>
      </w:r>
    </w:p>
    <w:p>
      <w:pPr>
        <w:spacing w:after="0"/>
        <w:ind w:left="0"/>
        <w:jc w:val="both"/>
      </w:pPr>
      <w:r>
        <w:rPr>
          <w:rFonts w:ascii="Times New Roman"/>
          <w:b w:val="false"/>
          <w:i w:val="false"/>
          <w:color w:val="000000"/>
          <w:sz w:val="28"/>
        </w:rPr>
        <w:t>
      объяснение причин отказа. Оплата штрафа производится на основании</w:t>
      </w:r>
    </w:p>
    <w:p>
      <w:pPr>
        <w:spacing w:after="0"/>
        <w:ind w:left="0"/>
        <w:jc w:val="both"/>
      </w:pPr>
      <w:r>
        <w:rPr>
          <w:rFonts w:ascii="Times New Roman"/>
          <w:b w:val="false"/>
          <w:i w:val="false"/>
          <w:color w:val="000000"/>
          <w:sz w:val="28"/>
        </w:rPr>
        <w:t>
      акта ежемесячно не позднее 30 числа.</w:t>
      </w:r>
    </w:p>
    <w:p>
      <w:pPr>
        <w:spacing w:after="0"/>
        <w:ind w:left="0"/>
        <w:jc w:val="both"/>
      </w:pPr>
      <w:r>
        <w:rPr>
          <w:rFonts w:ascii="Times New Roman"/>
          <w:b w:val="false"/>
          <w:i w:val="false"/>
          <w:color w:val="000000"/>
          <w:sz w:val="28"/>
        </w:rPr>
        <w:t>
      5. Срок действия Договора и порядок его изменения и</w:t>
      </w:r>
    </w:p>
    <w:p>
      <w:pPr>
        <w:spacing w:after="0"/>
        <w:ind w:left="0"/>
        <w:jc w:val="both"/>
      </w:pPr>
      <w:r>
        <w:rPr>
          <w:rFonts w:ascii="Times New Roman"/>
          <w:b w:val="false"/>
          <w:i w:val="false"/>
          <w:color w:val="000000"/>
          <w:sz w:val="28"/>
        </w:rPr>
        <w:t>
      расторжения</w:t>
      </w:r>
    </w:p>
    <w:p>
      <w:pPr>
        <w:spacing w:after="0"/>
        <w:ind w:left="0"/>
        <w:jc w:val="both"/>
      </w:pPr>
      <w:r>
        <w:rPr>
          <w:rFonts w:ascii="Times New Roman"/>
          <w:b w:val="false"/>
          <w:i w:val="false"/>
          <w:color w:val="000000"/>
          <w:sz w:val="28"/>
        </w:rPr>
        <w:t>
      5.1. Договор составлен на государственном и русском языках в</w:t>
      </w:r>
    </w:p>
    <w:p>
      <w:pPr>
        <w:spacing w:after="0"/>
        <w:ind w:left="0"/>
        <w:jc w:val="both"/>
      </w:pPr>
      <w:r>
        <w:rPr>
          <w:rFonts w:ascii="Times New Roman"/>
          <w:b w:val="false"/>
          <w:i w:val="false"/>
          <w:color w:val="000000"/>
          <w:sz w:val="28"/>
        </w:rPr>
        <w:t>
      трех экземплярах, имеющих одинаковую юридическую силу, по одному для</w:t>
      </w:r>
    </w:p>
    <w:p>
      <w:pPr>
        <w:spacing w:after="0"/>
        <w:ind w:left="0"/>
        <w:jc w:val="both"/>
      </w:pPr>
      <w:r>
        <w:rPr>
          <w:rFonts w:ascii="Times New Roman"/>
          <w:b w:val="false"/>
          <w:i w:val="false"/>
          <w:color w:val="000000"/>
          <w:sz w:val="28"/>
        </w:rPr>
        <w:t>
      каждой Стороны. Договор вступает в силу с даты его подписания и</w:t>
      </w:r>
    </w:p>
    <w:p>
      <w:pPr>
        <w:spacing w:after="0"/>
        <w:ind w:left="0"/>
        <w:jc w:val="both"/>
      </w:pPr>
      <w:r>
        <w:rPr>
          <w:rFonts w:ascii="Times New Roman"/>
          <w:b w:val="false"/>
          <w:i w:val="false"/>
          <w:color w:val="000000"/>
          <w:sz w:val="28"/>
        </w:rPr>
        <w:t>
      действует по 31 декабря __ года. Сумма обязательства по коду _ _ _ _</w:t>
      </w:r>
    </w:p>
    <w:p>
      <w:pPr>
        <w:spacing w:after="0"/>
        <w:ind w:left="0"/>
        <w:jc w:val="both"/>
      </w:pPr>
      <w:r>
        <w:rPr>
          <w:rFonts w:ascii="Times New Roman"/>
          <w:b w:val="false"/>
          <w:i w:val="false"/>
          <w:color w:val="000000"/>
          <w:sz w:val="28"/>
        </w:rPr>
        <w:t>
      _ _ бюджетной классификации расходов составляет тенге.</w:t>
      </w:r>
    </w:p>
    <w:p>
      <w:pPr>
        <w:spacing w:after="0"/>
        <w:ind w:left="0"/>
        <w:jc w:val="both"/>
      </w:pPr>
      <w:r>
        <w:rPr>
          <w:rFonts w:ascii="Times New Roman"/>
          <w:b w:val="false"/>
          <w:i w:val="false"/>
          <w:color w:val="000000"/>
          <w:sz w:val="28"/>
        </w:rPr>
        <w:t>
      5.2. Все изменения и дополнения, вносимые в Договор,</w:t>
      </w:r>
    </w:p>
    <w:p>
      <w:pPr>
        <w:spacing w:after="0"/>
        <w:ind w:left="0"/>
        <w:jc w:val="both"/>
      </w:pPr>
      <w:r>
        <w:rPr>
          <w:rFonts w:ascii="Times New Roman"/>
          <w:b w:val="false"/>
          <w:i w:val="false"/>
          <w:color w:val="000000"/>
          <w:sz w:val="28"/>
        </w:rPr>
        <w:t>
      действительны при их оформлении в письменном виде и подписании</w:t>
      </w:r>
    </w:p>
    <w:p>
      <w:pPr>
        <w:spacing w:after="0"/>
        <w:ind w:left="0"/>
        <w:jc w:val="both"/>
      </w:pPr>
      <w:r>
        <w:rPr>
          <w:rFonts w:ascii="Times New Roman"/>
          <w:b w:val="false"/>
          <w:i w:val="false"/>
          <w:color w:val="000000"/>
          <w:sz w:val="28"/>
        </w:rPr>
        <w:t>
      уполномоченными лицами всех Сторон, в дальнейшем являются</w:t>
      </w:r>
    </w:p>
    <w:p>
      <w:pPr>
        <w:spacing w:after="0"/>
        <w:ind w:left="0"/>
        <w:jc w:val="both"/>
      </w:pPr>
      <w:r>
        <w:rPr>
          <w:rFonts w:ascii="Times New Roman"/>
          <w:b w:val="false"/>
          <w:i w:val="false"/>
          <w:color w:val="000000"/>
          <w:sz w:val="28"/>
        </w:rPr>
        <w:t>
      неотъемлемой частью Договора.</w:t>
      </w:r>
    </w:p>
    <w:p>
      <w:pPr>
        <w:spacing w:after="0"/>
        <w:ind w:left="0"/>
        <w:jc w:val="both"/>
      </w:pPr>
      <w:r>
        <w:rPr>
          <w:rFonts w:ascii="Times New Roman"/>
          <w:b w:val="false"/>
          <w:i w:val="false"/>
          <w:color w:val="000000"/>
          <w:sz w:val="28"/>
        </w:rPr>
        <w:t>
      5.3. Каждая из Сторон имеет право расторгнуть Договор, уведомив</w:t>
      </w:r>
    </w:p>
    <w:p>
      <w:pPr>
        <w:spacing w:after="0"/>
        <w:ind w:left="0"/>
        <w:jc w:val="both"/>
      </w:pPr>
      <w:r>
        <w:rPr>
          <w:rFonts w:ascii="Times New Roman"/>
          <w:b w:val="false"/>
          <w:i w:val="false"/>
          <w:color w:val="000000"/>
          <w:sz w:val="28"/>
        </w:rPr>
        <w:t>
      об этом в письменной форме другую Сторону, не менее чем за месяц до</w:t>
      </w:r>
    </w:p>
    <w:p>
      <w:pPr>
        <w:spacing w:after="0"/>
        <w:ind w:left="0"/>
        <w:jc w:val="both"/>
      </w:pPr>
      <w:r>
        <w:rPr>
          <w:rFonts w:ascii="Times New Roman"/>
          <w:b w:val="false"/>
          <w:i w:val="false"/>
          <w:color w:val="000000"/>
          <w:sz w:val="28"/>
        </w:rPr>
        <w:t>
      даты его предполагаемого расторжения.</w:t>
      </w:r>
    </w:p>
    <w:p>
      <w:pPr>
        <w:spacing w:after="0"/>
        <w:ind w:left="0"/>
        <w:jc w:val="both"/>
      </w:pPr>
      <w:r>
        <w:rPr>
          <w:rFonts w:ascii="Times New Roman"/>
          <w:b w:val="false"/>
          <w:i w:val="false"/>
          <w:color w:val="000000"/>
          <w:sz w:val="28"/>
        </w:rPr>
        <w:t>
      6. Разрешение споров</w:t>
      </w:r>
    </w:p>
    <w:p>
      <w:pPr>
        <w:spacing w:after="0"/>
        <w:ind w:left="0"/>
        <w:jc w:val="both"/>
      </w:pPr>
      <w:r>
        <w:rPr>
          <w:rFonts w:ascii="Times New Roman"/>
          <w:b w:val="false"/>
          <w:i w:val="false"/>
          <w:color w:val="000000"/>
          <w:sz w:val="28"/>
        </w:rPr>
        <w:t>
      6.1. Все споры, возникающие между Сторонами по Договору,</w:t>
      </w:r>
    </w:p>
    <w:p>
      <w:pPr>
        <w:spacing w:after="0"/>
        <w:ind w:left="0"/>
        <w:jc w:val="both"/>
      </w:pPr>
      <w:r>
        <w:rPr>
          <w:rFonts w:ascii="Times New Roman"/>
          <w:b w:val="false"/>
          <w:i w:val="false"/>
          <w:color w:val="000000"/>
          <w:sz w:val="28"/>
        </w:rPr>
        <w:t>
      разрешаются посредством переговоров. Разногласия, по которым Стороны</w:t>
      </w:r>
    </w:p>
    <w:p>
      <w:pPr>
        <w:spacing w:after="0"/>
        <w:ind w:left="0"/>
        <w:jc w:val="both"/>
      </w:pPr>
      <w:r>
        <w:rPr>
          <w:rFonts w:ascii="Times New Roman"/>
          <w:b w:val="false"/>
          <w:i w:val="false"/>
          <w:color w:val="000000"/>
          <w:sz w:val="28"/>
        </w:rPr>
        <w:t>
      не достигли договоренности, разрешаются в соответствии с</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6.2. Стороны устанавливают, что все возможные претензии по</w:t>
      </w:r>
    </w:p>
    <w:p>
      <w:pPr>
        <w:spacing w:after="0"/>
        <w:ind w:left="0"/>
        <w:jc w:val="both"/>
      </w:pPr>
      <w:r>
        <w:rPr>
          <w:rFonts w:ascii="Times New Roman"/>
          <w:b w:val="false"/>
          <w:i w:val="false"/>
          <w:color w:val="000000"/>
          <w:sz w:val="28"/>
        </w:rPr>
        <w:t>
      Договору должны быть рассмотрены Сторонами в течение десяти дней с</w:t>
      </w:r>
    </w:p>
    <w:p>
      <w:pPr>
        <w:spacing w:after="0"/>
        <w:ind w:left="0"/>
        <w:jc w:val="both"/>
      </w:pPr>
      <w:r>
        <w:rPr>
          <w:rFonts w:ascii="Times New Roman"/>
          <w:b w:val="false"/>
          <w:i w:val="false"/>
          <w:color w:val="000000"/>
          <w:sz w:val="28"/>
        </w:rPr>
        <w:t>
      момента получения претензии.</w:t>
      </w:r>
    </w:p>
    <w:p>
      <w:pPr>
        <w:spacing w:after="0"/>
        <w:ind w:left="0"/>
        <w:jc w:val="both"/>
      </w:pPr>
      <w:r>
        <w:rPr>
          <w:rFonts w:ascii="Times New Roman"/>
          <w:b w:val="false"/>
          <w:i w:val="false"/>
          <w:color w:val="000000"/>
          <w:sz w:val="28"/>
        </w:rPr>
        <w:t>
      7. Форс-мажор</w:t>
      </w:r>
    </w:p>
    <w:p>
      <w:pPr>
        <w:spacing w:after="0"/>
        <w:ind w:left="0"/>
        <w:jc w:val="both"/>
      </w:pPr>
      <w:r>
        <w:rPr>
          <w:rFonts w:ascii="Times New Roman"/>
          <w:b w:val="false"/>
          <w:i w:val="false"/>
          <w:color w:val="000000"/>
          <w:sz w:val="28"/>
        </w:rPr>
        <w:t>
      7.1. Стороны освобождаются от ответственности за частичное или</w:t>
      </w:r>
    </w:p>
    <w:p>
      <w:pPr>
        <w:spacing w:after="0"/>
        <w:ind w:left="0"/>
        <w:jc w:val="both"/>
      </w:pPr>
      <w:r>
        <w:rPr>
          <w:rFonts w:ascii="Times New Roman"/>
          <w:b w:val="false"/>
          <w:i w:val="false"/>
          <w:color w:val="000000"/>
          <w:sz w:val="28"/>
        </w:rPr>
        <w:t>
      полное невыполнение обязательств по Договору, если это неисполнение</w:t>
      </w:r>
    </w:p>
    <w:p>
      <w:pPr>
        <w:spacing w:after="0"/>
        <w:ind w:left="0"/>
        <w:jc w:val="both"/>
      </w:pPr>
      <w:r>
        <w:rPr>
          <w:rFonts w:ascii="Times New Roman"/>
          <w:b w:val="false"/>
          <w:i w:val="false"/>
          <w:color w:val="000000"/>
          <w:sz w:val="28"/>
        </w:rPr>
        <w:t>
      явилось следствием непредвиденных обстоятельств, а именно: опасные</w:t>
      </w:r>
    </w:p>
    <w:p>
      <w:pPr>
        <w:spacing w:after="0"/>
        <w:ind w:left="0"/>
        <w:jc w:val="both"/>
      </w:pPr>
      <w:r>
        <w:rPr>
          <w:rFonts w:ascii="Times New Roman"/>
          <w:b w:val="false"/>
          <w:i w:val="false"/>
          <w:color w:val="000000"/>
          <w:sz w:val="28"/>
        </w:rPr>
        <w:t>
      природные явления, пожар, наводнение, землетрясение, эпидемия,</w:t>
      </w:r>
    </w:p>
    <w:p>
      <w:pPr>
        <w:spacing w:after="0"/>
        <w:ind w:left="0"/>
        <w:jc w:val="both"/>
      </w:pPr>
      <w:r>
        <w:rPr>
          <w:rFonts w:ascii="Times New Roman"/>
          <w:b w:val="false"/>
          <w:i w:val="false"/>
          <w:color w:val="000000"/>
          <w:sz w:val="28"/>
        </w:rPr>
        <w:t>
      военные действия, временное отсутствие электроэнергии и</w:t>
      </w:r>
    </w:p>
    <w:p>
      <w:pPr>
        <w:spacing w:after="0"/>
        <w:ind w:left="0"/>
        <w:jc w:val="both"/>
      </w:pPr>
      <w:r>
        <w:rPr>
          <w:rFonts w:ascii="Times New Roman"/>
          <w:b w:val="false"/>
          <w:i w:val="false"/>
          <w:color w:val="000000"/>
          <w:sz w:val="28"/>
        </w:rPr>
        <w:t>
      телекоммуникационной связи и т.п., которые непосредственно повлияли</w:t>
      </w:r>
    </w:p>
    <w:p>
      <w:pPr>
        <w:spacing w:after="0"/>
        <w:ind w:left="0"/>
        <w:jc w:val="both"/>
      </w:pPr>
      <w:r>
        <w:rPr>
          <w:rFonts w:ascii="Times New Roman"/>
          <w:b w:val="false"/>
          <w:i w:val="false"/>
          <w:color w:val="000000"/>
          <w:sz w:val="28"/>
        </w:rPr>
        <w:t>
      на выполнение обязательств по Договору.</w:t>
      </w:r>
    </w:p>
    <w:p>
      <w:pPr>
        <w:spacing w:after="0"/>
        <w:ind w:left="0"/>
        <w:jc w:val="both"/>
      </w:pPr>
      <w:r>
        <w:rPr>
          <w:rFonts w:ascii="Times New Roman"/>
          <w:b w:val="false"/>
          <w:i w:val="false"/>
          <w:color w:val="000000"/>
          <w:sz w:val="28"/>
        </w:rPr>
        <w:t>
      7.2. Стороны незамедлительно извещают друг друга в случае</w:t>
      </w:r>
    </w:p>
    <w:p>
      <w:pPr>
        <w:spacing w:after="0"/>
        <w:ind w:left="0"/>
        <w:jc w:val="both"/>
      </w:pPr>
      <w:r>
        <w:rPr>
          <w:rFonts w:ascii="Times New Roman"/>
          <w:b w:val="false"/>
          <w:i w:val="false"/>
          <w:color w:val="000000"/>
          <w:sz w:val="28"/>
        </w:rPr>
        <w:t>
      изменения реквизитов (юридических адресов, номера счета и т.д.).</w:t>
      </w:r>
    </w:p>
    <w:p>
      <w:pPr>
        <w:spacing w:after="0"/>
        <w:ind w:left="0"/>
        <w:jc w:val="both"/>
      </w:pPr>
      <w:r>
        <w:rPr>
          <w:rFonts w:ascii="Times New Roman"/>
          <w:b w:val="false"/>
          <w:i w:val="false"/>
          <w:color w:val="000000"/>
          <w:sz w:val="28"/>
        </w:rPr>
        <w:t>
      8. Юридические адреса и реквизиты Сторон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Подписи Сторон:</w:t>
      </w:r>
    </w:p>
    <w:p>
      <w:pPr>
        <w:spacing w:after="0"/>
        <w:ind w:left="0"/>
        <w:jc w:val="both"/>
      </w:pPr>
      <w:r>
        <w:rPr>
          <w:rFonts w:ascii="Times New Roman"/>
          <w:b w:val="false"/>
          <w:i w:val="false"/>
          <w:color w:val="000000"/>
          <w:sz w:val="28"/>
        </w:rPr>
        <w:t>
            Государственное учреждение      ТПК:              Банк</w:t>
      </w:r>
    </w:p>
    <w:p>
      <w:pPr>
        <w:spacing w:after="0"/>
        <w:ind w:left="0"/>
        <w:jc w:val="both"/>
      </w:pPr>
      <w:r>
        <w:rPr>
          <w:rFonts w:ascii="Times New Roman"/>
          <w:b w:val="false"/>
          <w:i w:val="false"/>
          <w:color w:val="000000"/>
          <w:sz w:val="28"/>
        </w:rPr>
        <w:t>
            _________________          _________________ _________________</w:t>
      </w:r>
    </w:p>
    <w:p>
      <w:pPr>
        <w:spacing w:after="0"/>
        <w:ind w:left="0"/>
        <w:jc w:val="both"/>
      </w:pPr>
      <w:r>
        <w:rPr>
          <w:rFonts w:ascii="Times New Roman"/>
          <w:b w:val="false"/>
          <w:i w:val="false"/>
          <w:color w:val="000000"/>
          <w:sz w:val="28"/>
        </w:rPr>
        <w:t>
            _________________          _________________ _________________</w:t>
      </w:r>
    </w:p>
    <w:p>
      <w:pPr>
        <w:spacing w:after="0"/>
        <w:ind w:left="0"/>
        <w:jc w:val="both"/>
      </w:pPr>
      <w:r>
        <w:rPr>
          <w:rFonts w:ascii="Times New Roman"/>
          <w:b w:val="false"/>
          <w:i w:val="false"/>
          <w:color w:val="000000"/>
          <w:sz w:val="28"/>
        </w:rPr>
        <w:t>
            М.П.                       М.П.              М.П.</w:t>
      </w:r>
    </w:p>
    <w:p>
      <w:pPr>
        <w:spacing w:after="0"/>
        <w:ind w:left="0"/>
        <w:jc w:val="both"/>
      </w:pPr>
      <w:bookmarkStart w:name="z1301" w:id="1474"/>
      <w:r>
        <w:rPr>
          <w:rFonts w:ascii="Times New Roman"/>
          <w:b w:val="false"/>
          <w:i w:val="false"/>
          <w:color w:val="000000"/>
          <w:sz w:val="28"/>
        </w:rPr>
        <w:t>
      Приложение 101</w:t>
      </w:r>
    </w:p>
    <w:bookmarkEnd w:id="147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02" w:id="1475"/>
    <w:p>
      <w:pPr>
        <w:spacing w:after="0"/>
        <w:ind w:left="0"/>
        <w:jc w:val="both"/>
      </w:pPr>
      <w:r>
        <w:rPr>
          <w:rFonts w:ascii="Times New Roman"/>
          <w:b w:val="false"/>
          <w:i w:val="false"/>
          <w:color w:val="000000"/>
          <w:sz w:val="28"/>
        </w:rPr>
        <w:t xml:space="preserve">
      Форма            </w:t>
      </w:r>
    </w:p>
    <w:bookmarkEnd w:id="1475"/>
    <w:p>
      <w:pPr>
        <w:spacing w:after="0"/>
        <w:ind w:left="0"/>
        <w:jc w:val="both"/>
      </w:pPr>
      <w:r>
        <w:rPr>
          <w:rFonts w:ascii="Times New Roman"/>
          <w:b w:val="false"/>
          <w:i w:val="false"/>
          <w:color w:val="000000"/>
          <w:sz w:val="28"/>
        </w:rPr>
        <w:t>
      В 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казначейства)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получение наличных денег № _____</w:t>
      </w:r>
    </w:p>
    <w:p>
      <w:pPr>
        <w:spacing w:after="0"/>
        <w:ind w:left="0"/>
        <w:jc w:val="both"/>
      </w:pPr>
      <w:r>
        <w:rPr>
          <w:rFonts w:ascii="Times New Roman"/>
          <w:b w:val="false"/>
          <w:i w:val="false"/>
          <w:color w:val="000000"/>
          <w:sz w:val="28"/>
        </w:rPr>
        <w:t>
      "___"__________________ г.</w:t>
      </w:r>
    </w:p>
    <w:p>
      <w:pPr>
        <w:spacing w:after="0"/>
        <w:ind w:left="0"/>
        <w:jc w:val="both"/>
      </w:pPr>
      <w:r>
        <w:rPr>
          <w:rFonts w:ascii="Times New Roman"/>
          <w:b w:val="false"/>
          <w:i w:val="false"/>
          <w:color w:val="000000"/>
          <w:sz w:val="28"/>
        </w:rPr>
        <w:t>
      (дата выписки)</w:t>
      </w:r>
    </w:p>
    <w:p>
      <w:pPr>
        <w:spacing w:after="0"/>
        <w:ind w:left="0"/>
        <w:jc w:val="both"/>
      </w:pPr>
      <w:r>
        <w:rPr>
          <w:rFonts w:ascii="Times New Roman"/>
          <w:b w:val="false"/>
          <w:i w:val="false"/>
          <w:color w:val="000000"/>
          <w:sz w:val="28"/>
        </w:rPr>
        <w:t>
                                 к чеку № ________</w:t>
      </w:r>
    </w:p>
    <w:p>
      <w:pPr>
        <w:spacing w:after="0"/>
        <w:ind w:left="0"/>
        <w:jc w:val="both"/>
      </w:pPr>
      <w:r>
        <w:rPr>
          <w:rFonts w:ascii="Times New Roman"/>
          <w:b w:val="false"/>
          <w:i w:val="false"/>
          <w:color w:val="000000"/>
          <w:sz w:val="28"/>
        </w:rPr>
        <w:t>
      от "___"_____________ __ г.</w:t>
      </w:r>
    </w:p>
    <w:p>
      <w:pPr>
        <w:spacing w:after="0"/>
        <w:ind w:left="0"/>
        <w:jc w:val="both"/>
      </w:pPr>
      <w:r>
        <w:rPr>
          <w:rFonts w:ascii="Times New Roman"/>
          <w:b w:val="false"/>
          <w:i w:val="false"/>
          <w:color w:val="000000"/>
          <w:sz w:val="28"/>
        </w:rPr>
        <w:t>
      (дата выписки)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получения наличных денег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сумма прописью 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государственного учреждения ______________ 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государственного учреждения ______________ __________________</w:t>
      </w:r>
    </w:p>
    <w:p>
      <w:pPr>
        <w:spacing w:after="0"/>
        <w:ind w:left="0"/>
        <w:jc w:val="both"/>
      </w:pPr>
      <w:r>
        <w:rPr>
          <w:rFonts w:ascii="Times New Roman"/>
          <w:b w:val="false"/>
          <w:i w:val="false"/>
          <w:color w:val="000000"/>
          <w:sz w:val="28"/>
        </w:rPr>
        <w:t>
      (Ф.И.О.)          (подпись)</w:t>
      </w:r>
    </w:p>
    <w:p>
      <w:pPr>
        <w:spacing w:after="0"/>
        <w:ind w:left="0"/>
        <w:jc w:val="both"/>
      </w:pPr>
      <w:bookmarkStart w:name="z1303" w:id="1476"/>
      <w:r>
        <w:rPr>
          <w:rFonts w:ascii="Times New Roman"/>
          <w:b w:val="false"/>
          <w:i w:val="false"/>
          <w:color w:val="000000"/>
          <w:sz w:val="28"/>
        </w:rPr>
        <w:t>
      Приложение 102</w:t>
      </w:r>
    </w:p>
    <w:bookmarkEnd w:id="147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 5-55</w:t>
      </w:r>
    </w:p>
    <w:p>
      <w:pPr>
        <w:spacing w:after="0"/>
        <w:ind w:left="0"/>
        <w:jc w:val="both"/>
      </w:pPr>
      <w:r>
        <w:rPr>
          <w:rFonts w:ascii="Times New Roman"/>
          <w:b w:val="false"/>
          <w:i w:val="false"/>
          <w:color w:val="000000"/>
          <w:sz w:val="28"/>
        </w:rPr>
        <w:t>Отчет произведен: Дата -</w:t>
      </w:r>
    </w:p>
    <w:p>
      <w:pPr>
        <w:spacing w:after="0"/>
        <w:ind w:left="0"/>
        <w:jc w:val="both"/>
      </w:pPr>
      <w:r>
        <w:rPr>
          <w:rFonts w:ascii="Times New Roman"/>
          <w:b w:val="false"/>
          <w:i w:val="false"/>
          <w:color w:val="000000"/>
          <w:sz w:val="28"/>
        </w:rPr>
        <w:t>Время</w:t>
      </w:r>
    </w:p>
    <w:p>
      <w:pPr>
        <w:spacing w:after="0"/>
        <w:ind w:left="0"/>
        <w:jc w:val="both"/>
      </w:pPr>
      <w:r>
        <w:rPr>
          <w:rFonts w:ascii="Times New Roman"/>
          <w:b w:val="false"/>
          <w:i w:val="false"/>
          <w:color w:val="000000"/>
          <w:sz w:val="28"/>
        </w:rPr>
        <w:t>Страница 1 из №</w:t>
      </w:r>
    </w:p>
    <w:p>
      <w:pPr>
        <w:spacing w:after="0"/>
        <w:ind w:left="0"/>
        <w:jc w:val="both"/>
      </w:pPr>
      <w:bookmarkStart w:name="z1305" w:id="1477"/>
      <w:r>
        <w:rPr>
          <w:rFonts w:ascii="Times New Roman"/>
          <w:b w:val="false"/>
          <w:i w:val="false"/>
          <w:color w:val="000000"/>
          <w:sz w:val="28"/>
        </w:rPr>
        <w:t xml:space="preserve">
      </w:t>
      </w:r>
      <w:r>
        <w:rPr>
          <w:rFonts w:ascii="Times New Roman"/>
          <w:b/>
          <w:i w:val="false"/>
          <w:color w:val="000000"/>
          <w:sz w:val="28"/>
        </w:rPr>
        <w:t xml:space="preserve"> Реестр чеков</w:t>
      </w:r>
    </w:p>
    <w:bookmarkEnd w:id="1477"/>
    <w:p>
      <w:pPr>
        <w:spacing w:after="0"/>
        <w:ind w:left="0"/>
        <w:jc w:val="both"/>
      </w:pPr>
      <w:r>
        <w:rPr>
          <w:rFonts w:ascii="Times New Roman"/>
          <w:b/>
          <w:i w:val="false"/>
          <w:color w:val="000000"/>
          <w:sz w:val="28"/>
        </w:rPr>
        <w:t>на получение наличных денег</w:t>
      </w:r>
    </w:p>
    <w:p>
      <w:pPr>
        <w:spacing w:after="0"/>
        <w:ind w:left="0"/>
        <w:jc w:val="both"/>
      </w:pPr>
      <w:r>
        <w:rPr>
          <w:rFonts w:ascii="Times New Roman"/>
          <w:b/>
          <w:i w:val="false"/>
          <w:color w:val="000000"/>
          <w:sz w:val="28"/>
        </w:rPr>
        <w:t>государственными учреждениями № _____</w:t>
      </w:r>
    </w:p>
    <w:p>
      <w:pPr>
        <w:spacing w:after="0"/>
        <w:ind w:left="0"/>
        <w:jc w:val="both"/>
      </w:pPr>
      <w:r>
        <w:rPr>
          <w:rFonts w:ascii="Times New Roman"/>
          <w:b w:val="false"/>
          <w:i w:val="false"/>
          <w:color w:val="000000"/>
          <w:sz w:val="28"/>
        </w:rPr>
        <w:t>
      Дата "___"____________ __ г.</w:t>
      </w:r>
    </w:p>
    <w:p>
      <w:pPr>
        <w:spacing w:after="0"/>
        <w:ind w:left="0"/>
        <w:jc w:val="both"/>
      </w:pPr>
      <w:r>
        <w:rPr>
          <w:rFonts w:ascii="Times New Roman"/>
          <w:b w:val="false"/>
          <w:i w:val="false"/>
          <w:color w:val="000000"/>
          <w:sz w:val="28"/>
        </w:rPr>
        <w:t>
      Регион:</w:t>
      </w:r>
    </w:p>
    <w:p>
      <w:pPr>
        <w:spacing w:after="0"/>
        <w:ind w:left="0"/>
        <w:jc w:val="both"/>
      </w:pPr>
      <w:r>
        <w:rPr>
          <w:rFonts w:ascii="Times New Roman"/>
          <w:b w:val="false"/>
          <w:i w:val="false"/>
          <w:color w:val="000000"/>
          <w:sz w:val="28"/>
        </w:rPr>
        <w:t>
      Банк:</w:t>
      </w:r>
    </w:p>
    <w:p>
      <w:pPr>
        <w:spacing w:after="0"/>
        <w:ind w:left="0"/>
        <w:jc w:val="both"/>
      </w:pPr>
      <w:r>
        <w:rPr>
          <w:rFonts w:ascii="Times New Roman"/>
          <w:b w:val="false"/>
          <w:i w:val="false"/>
          <w:color w:val="000000"/>
          <w:sz w:val="28"/>
        </w:rPr>
        <w:t>
      Вид бюджета:</w:t>
      </w:r>
    </w:p>
    <w:p>
      <w:pPr>
        <w:spacing w:after="0"/>
        <w:ind w:left="0"/>
        <w:jc w:val="both"/>
      </w:pPr>
      <w:r>
        <w:rPr>
          <w:rFonts w:ascii="Times New Roman"/>
          <w:b w:val="false"/>
          <w:i w:val="false"/>
          <w:color w:val="000000"/>
          <w:sz w:val="28"/>
        </w:rPr>
        <w:t>
      Территориальное подразделение казначейства: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к оплате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реестру представлено _____ документов на выплату наличных в</w:t>
      </w:r>
    </w:p>
    <w:p>
      <w:pPr>
        <w:spacing w:after="0"/>
        <w:ind w:left="0"/>
        <w:jc w:val="both"/>
      </w:pPr>
      <w:r>
        <w:rPr>
          <w:rFonts w:ascii="Times New Roman"/>
          <w:b w:val="false"/>
          <w:i w:val="false"/>
          <w:color w:val="000000"/>
          <w:sz w:val="28"/>
        </w:rPr>
        <w:t>
      сумме __________________________________________________ тенге</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Руководитель территориального подразделения</w:t>
      </w:r>
    </w:p>
    <w:p>
      <w:pPr>
        <w:spacing w:after="0"/>
        <w:ind w:left="0"/>
        <w:jc w:val="both"/>
      </w:pPr>
      <w:r>
        <w:rPr>
          <w:rFonts w:ascii="Times New Roman"/>
          <w:b w:val="false"/>
          <w:i w:val="false"/>
          <w:color w:val="000000"/>
          <w:sz w:val="28"/>
        </w:rPr>
        <w:t>
      казначейства ___________________</w:t>
      </w:r>
    </w:p>
    <w:p>
      <w:pPr>
        <w:spacing w:after="0"/>
        <w:ind w:left="0"/>
        <w:jc w:val="both"/>
      </w:pPr>
      <w:r>
        <w:rPr>
          <w:rFonts w:ascii="Times New Roman"/>
          <w:b w:val="false"/>
          <w:i w:val="false"/>
          <w:color w:val="000000"/>
          <w:sz w:val="28"/>
        </w:rPr>
        <w:t>
      Ответственный исполнитель территориального</w:t>
      </w:r>
    </w:p>
    <w:p>
      <w:pPr>
        <w:spacing w:after="0"/>
        <w:ind w:left="0"/>
        <w:jc w:val="both"/>
      </w:pPr>
      <w:r>
        <w:rPr>
          <w:rFonts w:ascii="Times New Roman"/>
          <w:b w:val="false"/>
          <w:i w:val="false"/>
          <w:color w:val="000000"/>
          <w:sz w:val="28"/>
        </w:rPr>
        <w:t>
      подразделения казначейства 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Реестр чеков на оплату принят _________________________________</w:t>
      </w:r>
    </w:p>
    <w:p>
      <w:pPr>
        <w:spacing w:after="0"/>
        <w:ind w:left="0"/>
        <w:jc w:val="both"/>
      </w:pPr>
      <w:r>
        <w:rPr>
          <w:rFonts w:ascii="Times New Roman"/>
          <w:b w:val="false"/>
          <w:i w:val="false"/>
          <w:color w:val="000000"/>
          <w:sz w:val="28"/>
        </w:rPr>
        <w:t>
                   (ответственный исполнитель банка (подпись, Ф.И.О.))</w:t>
      </w:r>
    </w:p>
    <w:p>
      <w:pPr>
        <w:spacing w:after="0"/>
        <w:ind w:left="0"/>
        <w:jc w:val="both"/>
      </w:pPr>
      <w:bookmarkStart w:name="z1306" w:id="1478"/>
      <w:r>
        <w:rPr>
          <w:rFonts w:ascii="Times New Roman"/>
          <w:b w:val="false"/>
          <w:i w:val="false"/>
          <w:color w:val="000000"/>
          <w:sz w:val="28"/>
        </w:rPr>
        <w:t>
      Приложение 103</w:t>
      </w:r>
    </w:p>
    <w:bookmarkEnd w:id="147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07" w:id="1479"/>
    <w:p>
      <w:pPr>
        <w:spacing w:after="0"/>
        <w:ind w:left="0"/>
        <w:jc w:val="both"/>
      </w:pPr>
      <w:r>
        <w:rPr>
          <w:rFonts w:ascii="Times New Roman"/>
          <w:b w:val="false"/>
          <w:i w:val="false"/>
          <w:color w:val="000000"/>
          <w:sz w:val="28"/>
        </w:rPr>
        <w:t xml:space="preserve">
      Форма            </w:t>
      </w:r>
    </w:p>
    <w:bookmarkEnd w:id="1479"/>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(наименование Банка)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казначейства)</w:t>
      </w:r>
    </w:p>
    <w:p>
      <w:pPr>
        <w:spacing w:after="0"/>
        <w:ind w:left="0"/>
        <w:jc w:val="both"/>
      </w:pPr>
      <w:r>
        <w:rPr>
          <w:rFonts w:ascii="Times New Roman"/>
          <w:b w:val="false"/>
          <w:i w:val="false"/>
          <w:color w:val="000000"/>
          <w:sz w:val="28"/>
        </w:rPr>
        <w:t>
      Вид бюджета: ____________________________________________________</w:t>
      </w:r>
    </w:p>
    <w:p>
      <w:pPr>
        <w:spacing w:after="0"/>
        <w:ind w:left="0"/>
        <w:jc w:val="both"/>
      </w:pPr>
      <w:r>
        <w:rPr>
          <w:rFonts w:ascii="Times New Roman"/>
          <w:b w:val="false"/>
          <w:i w:val="false"/>
          <w:color w:val="000000"/>
          <w:sz w:val="28"/>
        </w:rPr>
        <w:t>
      ((республиканский, местный (нужное подчеркнуть))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 оплаченных чеков</w:t>
      </w:r>
    </w:p>
    <w:p>
      <w:pPr>
        <w:spacing w:after="0"/>
        <w:ind w:left="0"/>
        <w:jc w:val="both"/>
      </w:pPr>
      <w:r>
        <w:rPr>
          <w:rFonts w:ascii="Times New Roman"/>
          <w:b w:val="false"/>
          <w:i w:val="false"/>
          <w:color w:val="000000"/>
          <w:sz w:val="28"/>
        </w:rPr>
        <w:t>
      Дата "___"____________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реестра территориального подразделения казначейства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реестру оплачено _______________________ чеков</w:t>
      </w:r>
    </w:p>
    <w:p>
      <w:pPr>
        <w:spacing w:after="0"/>
        <w:ind w:left="0"/>
        <w:jc w:val="both"/>
      </w:pPr>
      <w:r>
        <w:rPr>
          <w:rFonts w:ascii="Times New Roman"/>
          <w:b w:val="false"/>
          <w:i w:val="false"/>
          <w:color w:val="000000"/>
          <w:sz w:val="28"/>
        </w:rPr>
        <w:t>
      на сумму ________________________________________________</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Руководитель Банка 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Ответственный исполнитель Банка ________________</w:t>
      </w:r>
    </w:p>
    <w:p>
      <w:pPr>
        <w:spacing w:after="0"/>
        <w:ind w:left="0"/>
        <w:jc w:val="both"/>
      </w:pPr>
      <w:r>
        <w:rPr>
          <w:rFonts w:ascii="Times New Roman"/>
          <w:b w:val="false"/>
          <w:i w:val="false"/>
          <w:color w:val="000000"/>
          <w:sz w:val="28"/>
        </w:rPr>
        <w:t>
      Реестр оплаченных чеков принят</w:t>
      </w:r>
    </w:p>
    <w:p>
      <w:pPr>
        <w:spacing w:after="0"/>
        <w:ind w:left="0"/>
        <w:jc w:val="both"/>
      </w:pPr>
      <w:r>
        <w:rPr>
          <w:rFonts w:ascii="Times New Roman"/>
          <w:b w:val="false"/>
          <w:i w:val="false"/>
          <w:color w:val="000000"/>
          <w:sz w:val="28"/>
        </w:rPr>
        <w:t>
      Перечислено счетом к оплате № 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
      территориального подразделения</w:t>
      </w:r>
    </w:p>
    <w:p>
      <w:pPr>
        <w:spacing w:after="0"/>
        <w:ind w:left="0"/>
        <w:jc w:val="both"/>
      </w:pPr>
      <w:r>
        <w:rPr>
          <w:rFonts w:ascii="Times New Roman"/>
          <w:b w:val="false"/>
          <w:i w:val="false"/>
          <w:color w:val="000000"/>
          <w:sz w:val="28"/>
        </w:rPr>
        <w:t>
      казначейства)</w:t>
      </w:r>
    </w:p>
    <w:p>
      <w:pPr>
        <w:spacing w:after="0"/>
        <w:ind w:left="0"/>
        <w:jc w:val="both"/>
      </w:pPr>
      <w:r>
        <w:rPr>
          <w:rFonts w:ascii="Times New Roman"/>
          <w:b w:val="false"/>
          <w:i w:val="false"/>
          <w:color w:val="000000"/>
          <w:sz w:val="28"/>
        </w:rPr>
        <w:t>
      Дата "___"___________ г. Дата "___"___________ г.</w:t>
      </w:r>
    </w:p>
    <w:p>
      <w:pPr>
        <w:spacing w:after="0"/>
        <w:ind w:left="0"/>
        <w:jc w:val="both"/>
      </w:pPr>
      <w:bookmarkStart w:name="z1308" w:id="1480"/>
      <w:r>
        <w:rPr>
          <w:rFonts w:ascii="Times New Roman"/>
          <w:b w:val="false"/>
          <w:i w:val="false"/>
          <w:color w:val="000000"/>
          <w:sz w:val="28"/>
        </w:rPr>
        <w:t>
      Приложение 104</w:t>
      </w:r>
    </w:p>
    <w:bookmarkEnd w:id="148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09" w:id="1481"/>
    <w:p>
      <w:pPr>
        <w:spacing w:after="0"/>
        <w:ind w:left="0"/>
        <w:jc w:val="both"/>
      </w:pPr>
      <w:r>
        <w:rPr>
          <w:rFonts w:ascii="Times New Roman"/>
          <w:b w:val="false"/>
          <w:i w:val="false"/>
          <w:color w:val="000000"/>
          <w:sz w:val="28"/>
        </w:rPr>
        <w:t xml:space="preserve">
      Форма            </w:t>
      </w:r>
    </w:p>
    <w:bookmarkEnd w:id="1481"/>
    <w:bookmarkStart w:name="z1310" w:id="1482"/>
    <w:p>
      <w:pPr>
        <w:spacing w:after="0"/>
        <w:ind w:left="0"/>
        <w:jc w:val="both"/>
      </w:pPr>
      <w:r>
        <w:rPr>
          <w:rFonts w:ascii="Times New Roman"/>
          <w:b w:val="false"/>
          <w:i w:val="false"/>
          <w:color w:val="000000"/>
          <w:sz w:val="28"/>
        </w:rPr>
        <w:t xml:space="preserve">
       </w:t>
      </w:r>
      <w:r>
        <w:rPr>
          <w:rFonts w:ascii="Times New Roman"/>
          <w:b/>
          <w:i w:val="false"/>
          <w:color w:val="000000"/>
          <w:sz w:val="28"/>
        </w:rPr>
        <w:t>Разрешение на открытие текущего счета</w:t>
      </w:r>
    </w:p>
    <w:bookmarkEnd w:id="1482"/>
    <w:p>
      <w:pPr>
        <w:spacing w:after="0"/>
        <w:ind w:left="0"/>
        <w:jc w:val="both"/>
      </w:pPr>
      <w:r>
        <w:rPr>
          <w:rFonts w:ascii="Times New Roman"/>
          <w:b w:val="false"/>
          <w:i w:val="false"/>
          <w:color w:val="000000"/>
          <w:sz w:val="28"/>
        </w:rPr>
        <w:t>
      от "___"__________ _____ года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
      финансируемого из бюджета ________________________________,</w:t>
      </w:r>
    </w:p>
    <w:p>
      <w:pPr>
        <w:spacing w:after="0"/>
        <w:ind w:left="0"/>
        <w:jc w:val="both"/>
      </w:pPr>
      <w:r>
        <w:rPr>
          <w:rFonts w:ascii="Times New Roman"/>
          <w:b w:val="false"/>
          <w:i w:val="false"/>
          <w:color w:val="000000"/>
          <w:sz w:val="28"/>
        </w:rPr>
        <w:t>
      (вид бюджета)</w:t>
      </w:r>
    </w:p>
    <w:p>
      <w:pPr>
        <w:spacing w:after="0"/>
        <w:ind w:left="0"/>
        <w:jc w:val="both"/>
      </w:pPr>
      <w:r>
        <w:rPr>
          <w:rFonts w:ascii="Times New Roman"/>
          <w:b w:val="false"/>
          <w:i w:val="false"/>
          <w:color w:val="000000"/>
          <w:sz w:val="28"/>
        </w:rPr>
        <w:t>
      разрешается открыть текущий счет в национальной валюте для</w:t>
      </w:r>
    </w:p>
    <w:p>
      <w:pPr>
        <w:spacing w:after="0"/>
        <w:ind w:left="0"/>
        <w:jc w:val="both"/>
      </w:pPr>
      <w:r>
        <w:rPr>
          <w:rFonts w:ascii="Times New Roman"/>
          <w:b w:val="false"/>
          <w:i w:val="false"/>
          <w:color w:val="000000"/>
          <w:sz w:val="28"/>
        </w:rPr>
        <w:t>
      проведения расчетов с применением корпоративной платежной</w:t>
      </w:r>
    </w:p>
    <w:p>
      <w:pPr>
        <w:spacing w:after="0"/>
        <w:ind w:left="0"/>
        <w:jc w:val="both"/>
      </w:pPr>
      <w:r>
        <w:rPr>
          <w:rFonts w:ascii="Times New Roman"/>
          <w:b w:val="false"/>
          <w:i w:val="false"/>
          <w:color w:val="000000"/>
          <w:sz w:val="28"/>
        </w:rPr>
        <w:t>
      карточки на основании ходатайства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администратора бюджетных программ)</w:t>
      </w:r>
    </w:p>
    <w:p>
      <w:pPr>
        <w:spacing w:after="0"/>
        <w:ind w:left="0"/>
        <w:jc w:val="both"/>
      </w:pPr>
      <w:r>
        <w:rPr>
          <w:rFonts w:ascii="Times New Roman"/>
          <w:b w:val="false"/>
          <w:i w:val="false"/>
          <w:color w:val="000000"/>
          <w:sz w:val="28"/>
        </w:rPr>
        <w:t>
      от "___"_________________ __ г.</w:t>
      </w:r>
    </w:p>
    <w:p>
      <w:pPr>
        <w:spacing w:after="0"/>
        <w:ind w:left="0"/>
        <w:jc w:val="both"/>
      </w:pPr>
      <w:r>
        <w:rPr>
          <w:rFonts w:ascii="Times New Roman"/>
          <w:b w:val="false"/>
          <w:i w:val="false"/>
          <w:color w:val="000000"/>
          <w:sz w:val="28"/>
        </w:rPr>
        <w:t>
      Разрешение действительно до отзыва уполномоченным органом по</w:t>
      </w:r>
    </w:p>
    <w:p>
      <w:pPr>
        <w:spacing w:after="0"/>
        <w:ind w:left="0"/>
        <w:jc w:val="both"/>
      </w:pPr>
      <w:r>
        <w:rPr>
          <w:rFonts w:ascii="Times New Roman"/>
          <w:b w:val="false"/>
          <w:i w:val="false"/>
          <w:color w:val="000000"/>
          <w:sz w:val="28"/>
        </w:rPr>
        <w:t>
      исполнению бюджета</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уполномоченного органа</w:t>
      </w:r>
    </w:p>
    <w:p>
      <w:pPr>
        <w:spacing w:after="0"/>
        <w:ind w:left="0"/>
        <w:jc w:val="both"/>
      </w:pPr>
      <w:r>
        <w:rPr>
          <w:rFonts w:ascii="Times New Roman"/>
          <w:b w:val="false"/>
          <w:i w:val="false"/>
          <w:color w:val="000000"/>
          <w:sz w:val="28"/>
        </w:rPr>
        <w:t>
      по исполнению бюджета 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Отметки банка</w:t>
      </w:r>
    </w:p>
    <w:p>
      <w:pPr>
        <w:spacing w:after="0"/>
        <w:ind w:left="0"/>
        <w:jc w:val="both"/>
      </w:pPr>
      <w:r>
        <w:rPr>
          <w:rFonts w:ascii="Times New Roman"/>
          <w:b w:val="false"/>
          <w:i w:val="false"/>
          <w:color w:val="000000"/>
          <w:sz w:val="28"/>
        </w:rPr>
        <w:t>
      Счет № ______ "___"__________ г.</w:t>
      </w:r>
    </w:p>
    <w:p>
      <w:pPr>
        <w:spacing w:after="0"/>
        <w:ind w:left="0"/>
        <w:jc w:val="both"/>
      </w:pPr>
      <w:bookmarkStart w:name="z1311" w:id="1483"/>
      <w:r>
        <w:rPr>
          <w:rFonts w:ascii="Times New Roman"/>
          <w:b w:val="false"/>
          <w:i w:val="false"/>
          <w:color w:val="000000"/>
          <w:sz w:val="28"/>
        </w:rPr>
        <w:t>
      Приложение 105</w:t>
      </w:r>
    </w:p>
    <w:bookmarkEnd w:id="148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105 исключено приказом Министра финансов РК от 09.10.2015 </w:t>
      </w:r>
      <w:r>
        <w:rPr>
          <w:rFonts w:ascii="Times New Roman"/>
          <w:b w:val="false"/>
          <w:i w:val="false"/>
          <w:color w:val="000000"/>
          <w:sz w:val="28"/>
        </w:rPr>
        <w:t>№ 509</w:t>
      </w:r>
      <w:r>
        <w:rPr>
          <w:rFonts w:ascii="Times New Roman"/>
          <w:b w:val="false"/>
          <w:i/>
          <w:color w:val="000000"/>
          <w:sz w:val="28"/>
        </w:rPr>
        <w:t>.</w:t>
      </w:r>
    </w:p>
    <w:p>
      <w:pPr>
        <w:spacing w:after="0"/>
        <w:ind w:left="0"/>
        <w:jc w:val="both"/>
      </w:pPr>
      <w:bookmarkStart w:name="z1314" w:id="1484"/>
      <w:r>
        <w:rPr>
          <w:rFonts w:ascii="Times New Roman"/>
          <w:b w:val="false"/>
          <w:i w:val="false"/>
          <w:color w:val="000000"/>
          <w:sz w:val="28"/>
        </w:rPr>
        <w:t>
       Приложение 106</w:t>
      </w:r>
    </w:p>
    <w:bookmarkEnd w:id="148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15" w:id="1485"/>
    <w:p>
      <w:pPr>
        <w:spacing w:after="0"/>
        <w:ind w:left="0"/>
        <w:jc w:val="both"/>
      </w:pPr>
      <w:r>
        <w:rPr>
          <w:rFonts w:ascii="Times New Roman"/>
          <w:b w:val="false"/>
          <w:i w:val="false"/>
          <w:color w:val="000000"/>
          <w:sz w:val="28"/>
        </w:rPr>
        <w:t xml:space="preserve">
      Форма            </w:t>
      </w:r>
    </w:p>
    <w:bookmarkEnd w:id="1485"/>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регистрации корпоративных карточек</w:t>
      </w:r>
    </w:p>
    <w:p>
      <w:pPr>
        <w:spacing w:after="0"/>
        <w:ind w:left="0"/>
        <w:jc w:val="both"/>
      </w:pPr>
      <w:r>
        <w:rPr>
          <w:rFonts w:ascii="Times New Roman"/>
          <w:b w:val="false"/>
          <w:i w:val="false"/>
          <w:color w:val="000000"/>
          <w:sz w:val="28"/>
        </w:rPr>
        <w:t>
      Начато ________________ г.</w:t>
      </w:r>
    </w:p>
    <w:p>
      <w:pPr>
        <w:spacing w:after="0"/>
        <w:ind w:left="0"/>
        <w:jc w:val="both"/>
      </w:pPr>
      <w:r>
        <w:rPr>
          <w:rFonts w:ascii="Times New Roman"/>
          <w:b w:val="false"/>
          <w:i w:val="false"/>
          <w:color w:val="000000"/>
          <w:sz w:val="28"/>
        </w:rPr>
        <w:t>
      Окончено ____________ г</w:t>
      </w:r>
    </w:p>
    <w:p>
      <w:pPr>
        <w:spacing w:after="0"/>
        <w:ind w:left="0"/>
        <w:jc w:val="both"/>
      </w:pPr>
      <w:r>
        <w:rPr>
          <w:rFonts w:ascii="Times New Roman"/>
          <w:b w:val="false"/>
          <w:i w:val="false"/>
          <w:color w:val="000000"/>
          <w:sz w:val="28"/>
        </w:rPr>
        <w:t>
      Срок хранения______________________</w:t>
      </w:r>
    </w:p>
    <w:p>
      <w:pPr>
        <w:spacing w:after="0"/>
        <w:ind w:left="0"/>
        <w:jc w:val="both"/>
      </w:pPr>
      <w:r>
        <w:rPr>
          <w:rFonts w:ascii="Times New Roman"/>
          <w:b w:val="false"/>
          <w:i w:val="false"/>
          <w:color w:val="000000"/>
          <w:sz w:val="28"/>
        </w:rPr>
        <w:t>
      № дела по номенклатуре ___________________</w:t>
      </w:r>
    </w:p>
    <w:p>
      <w:pPr>
        <w:spacing w:after="0"/>
        <w:ind w:left="0"/>
        <w:jc w:val="both"/>
      </w:pPr>
      <w:r>
        <w:rPr>
          <w:rFonts w:ascii="Times New Roman"/>
          <w:b w:val="false"/>
          <w:i w:val="false"/>
          <w:color w:val="000000"/>
          <w:sz w:val="28"/>
        </w:rPr>
        <w:t>
      Продолжение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карточки с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корпоративной платежной карточки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корпоративной карточки (дата, номер приказа)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корпоративной карточки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корпоративной карточки (подпись)</w:t>
            </w: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316" w:id="1486"/>
      <w:r>
        <w:rPr>
          <w:rFonts w:ascii="Times New Roman"/>
          <w:b w:val="false"/>
          <w:i w:val="false"/>
          <w:color w:val="000000"/>
          <w:sz w:val="28"/>
        </w:rPr>
        <w:t>
      Приложение 107</w:t>
      </w:r>
    </w:p>
    <w:bookmarkEnd w:id="148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2-38</w:t>
      </w:r>
    </w:p>
    <w:bookmarkStart w:name="z1318" w:id="14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Платежное поручение № ____</w:t>
      </w:r>
    </w:p>
    <w:bookmarkEnd w:id="1487"/>
    <w:p>
      <w:pPr>
        <w:spacing w:after="0"/>
        <w:ind w:left="0"/>
        <w:jc w:val="both"/>
      </w:pPr>
      <w:r>
        <w:rPr>
          <w:rFonts w:ascii="Times New Roman"/>
          <w:b w:val="false"/>
          <w:i w:val="false"/>
          <w:color w:val="000000"/>
          <w:sz w:val="28"/>
        </w:rPr>
        <w:t>
      "__"________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____________</w:t>
            </w:r>
          </w:p>
          <w:p>
            <w:pPr>
              <w:spacing w:after="20"/>
              <w:ind w:left="20"/>
              <w:jc w:val="both"/>
            </w:pPr>
            <w:r>
              <w:rPr>
                <w:rFonts w:ascii="Times New Roman"/>
                <w:b w:val="false"/>
                <w:i w:val="false"/>
                <w:color w:val="000000"/>
                <w:sz w:val="20"/>
              </w:rPr>
              <w:t>
ИИН/БИН: ____________________ КОд: 11</w:t>
            </w:r>
          </w:p>
          <w:p>
            <w:pPr>
              <w:spacing w:after="20"/>
              <w:ind w:left="20"/>
              <w:jc w:val="both"/>
            </w:pPr>
            <w:r>
              <w:rPr>
                <w:rFonts w:ascii="Times New Roman"/>
                <w:b w:val="false"/>
                <w:i w:val="false"/>
                <w:color w:val="000000"/>
                <w:sz w:val="20"/>
              </w:rPr>
              <w:t>
Банк отправителя: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_____________</w:t>
            </w:r>
          </w:p>
          <w:p>
            <w:pPr>
              <w:spacing w:after="20"/>
              <w:ind w:left="20"/>
              <w:jc w:val="both"/>
            </w:pPr>
            <w:r>
              <w:rPr>
                <w:rFonts w:ascii="Times New Roman"/>
                <w:b w:val="false"/>
                <w:i w:val="false"/>
                <w:color w:val="000000"/>
                <w:sz w:val="20"/>
              </w:rPr>
              <w:t>
ИИН/БИН: ____________________ Кбе: 12</w:t>
            </w:r>
          </w:p>
          <w:p>
            <w:pPr>
              <w:spacing w:after="20"/>
              <w:ind w:left="20"/>
              <w:jc w:val="both"/>
            </w:pPr>
            <w:r>
              <w:rPr>
                <w:rFonts w:ascii="Times New Roman"/>
                <w:b w:val="false"/>
                <w:i w:val="false"/>
                <w:color w:val="000000"/>
                <w:sz w:val="20"/>
              </w:rPr>
              <w:t>
Банк бенефициара: ____________</w:t>
            </w:r>
          </w:p>
          <w:p>
            <w:pPr>
              <w:spacing w:after="20"/>
              <w:ind w:left="20"/>
              <w:jc w:val="both"/>
            </w:pPr>
            <w:r>
              <w:rPr>
                <w:rFonts w:ascii="Times New Roman"/>
                <w:b w:val="false"/>
                <w:i w:val="false"/>
                <w:color w:val="000000"/>
                <w:sz w:val="20"/>
              </w:rPr>
              <w:t>
Банк-посредник: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 ________________ __________________</w:t>
            </w:r>
          </w:p>
          <w:p>
            <w:pPr>
              <w:spacing w:after="20"/>
              <w:ind w:left="20"/>
              <w:jc w:val="both"/>
            </w:pPr>
            <w:r>
              <w:rPr>
                <w:rFonts w:ascii="Times New Roman"/>
                <w:b w:val="false"/>
                <w:i w:val="false"/>
                <w:color w:val="000000"/>
                <w:sz w:val="20"/>
              </w:rPr>
              <w:t>
|КНП |_______|</w:t>
            </w:r>
          </w:p>
          <w:p>
            <w:pPr>
              <w:spacing w:after="20"/>
              <w:ind w:left="20"/>
              <w:jc w:val="both"/>
            </w:pPr>
            <w:r>
              <w:rPr>
                <w:rFonts w:ascii="Times New Roman"/>
                <w:b w:val="false"/>
                <w:i w:val="false"/>
                <w:color w:val="000000"/>
                <w:sz w:val="20"/>
              </w:rPr>
              <w:t>
|КБКД | |</w:t>
            </w:r>
          </w:p>
          <w:p>
            <w:pPr>
              <w:spacing w:after="20"/>
              <w:ind w:left="20"/>
              <w:jc w:val="both"/>
            </w:pPr>
            <w:r>
              <w:rPr>
                <w:rFonts w:ascii="Times New Roman"/>
                <w:b w:val="false"/>
                <w:i w:val="false"/>
                <w:color w:val="000000"/>
                <w:sz w:val="20"/>
              </w:rPr>
              <w:t>
|КБКР |_______|</w:t>
            </w:r>
          </w:p>
          <w:p>
            <w:pPr>
              <w:spacing w:after="20"/>
              <w:ind w:left="20"/>
              <w:jc w:val="both"/>
            </w:pPr>
            <w:r>
              <w:rPr>
                <w:rFonts w:ascii="Times New Roman"/>
                <w:b w:val="false"/>
                <w:i w:val="false"/>
                <w:color w:val="000000"/>
                <w:sz w:val="20"/>
              </w:rPr>
              <w:t>
|Дата валют |_______|</w:t>
            </w:r>
          </w:p>
          <w:p>
            <w:pPr>
              <w:spacing w:after="20"/>
              <w:ind w:left="20"/>
              <w:jc w:val="both"/>
            </w:pPr>
            <w:r>
              <w:rPr>
                <w:rFonts w:ascii="Times New Roman"/>
                <w:b w:val="false"/>
                <w:i w:val="false"/>
                <w:color w:val="000000"/>
                <w:sz w:val="20"/>
              </w:rPr>
              <w:t>
Назначение платежа: __________________</w:t>
            </w:r>
          </w:p>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Главный бухгалтер:</w:t>
            </w:r>
          </w:p>
        </w:tc>
      </w:tr>
    </w:tbl>
    <w:p>
      <w:pPr>
        <w:spacing w:after="0"/>
        <w:ind w:left="0"/>
        <w:jc w:val="both"/>
      </w:pPr>
      <w:bookmarkStart w:name="z1319" w:id="1488"/>
      <w:r>
        <w:rPr>
          <w:rFonts w:ascii="Times New Roman"/>
          <w:b w:val="false"/>
          <w:i w:val="false"/>
          <w:color w:val="000000"/>
          <w:sz w:val="28"/>
        </w:rPr>
        <w:t>
      Приложение 108</w:t>
      </w:r>
    </w:p>
    <w:bookmarkEnd w:id="148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5-17</w:t>
      </w:r>
    </w:p>
    <w:p>
      <w:pPr>
        <w:spacing w:after="0"/>
        <w:ind w:left="0"/>
        <w:jc w:val="both"/>
      </w:pPr>
      <w:r>
        <w:rPr>
          <w:rFonts w:ascii="Times New Roman"/>
          <w:b w:val="false"/>
          <w:i w:val="false"/>
          <w:color w:val="000000"/>
          <w:sz w:val="28"/>
        </w:rPr>
        <w:t>Отчет произведен:</w:t>
      </w:r>
    </w:p>
    <w:p>
      <w:pPr>
        <w:spacing w:after="0"/>
        <w:ind w:left="0"/>
        <w:jc w:val="both"/>
      </w:pPr>
      <w:r>
        <w:rPr>
          <w:rFonts w:ascii="Times New Roman"/>
          <w:b w:val="false"/>
          <w:i w:val="false"/>
          <w:color w:val="000000"/>
          <w:sz w:val="28"/>
        </w:rPr>
        <w:t>Дата - Время</w:t>
      </w:r>
    </w:p>
    <w:p>
      <w:pPr>
        <w:spacing w:after="0"/>
        <w:ind w:left="0"/>
        <w:jc w:val="both"/>
      </w:pPr>
      <w:r>
        <w:rPr>
          <w:rFonts w:ascii="Times New Roman"/>
          <w:b w:val="false"/>
          <w:i w:val="false"/>
          <w:color w:val="000000"/>
          <w:sz w:val="28"/>
        </w:rPr>
        <w:t>Страница 1 из №</w:t>
      </w:r>
    </w:p>
    <w:bookmarkStart w:name="z1321" w:id="14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Реестр восстановлений и переносов</w:t>
      </w:r>
    </w:p>
    <w:bookmarkEnd w:id="1489"/>
    <w:p>
      <w:pPr>
        <w:spacing w:after="0"/>
        <w:ind w:left="0"/>
        <w:jc w:val="both"/>
      </w:pPr>
      <w:r>
        <w:rPr>
          <w:rFonts w:ascii="Times New Roman"/>
          <w:b w:val="false"/>
          <w:i w:val="false"/>
          <w:color w:val="000000"/>
          <w:sz w:val="28"/>
        </w:rPr>
        <w:t>
      Регион: __________________________________</w:t>
      </w:r>
    </w:p>
    <w:p>
      <w:pPr>
        <w:spacing w:after="0"/>
        <w:ind w:left="0"/>
        <w:jc w:val="both"/>
      </w:pPr>
      <w:r>
        <w:rPr>
          <w:rFonts w:ascii="Times New Roman"/>
          <w:b w:val="false"/>
          <w:i w:val="false"/>
          <w:color w:val="000000"/>
          <w:sz w:val="28"/>
        </w:rPr>
        <w:t>
      Вид бюджета: _____________________________</w:t>
      </w:r>
    </w:p>
    <w:p>
      <w:pPr>
        <w:spacing w:after="0"/>
        <w:ind w:left="0"/>
        <w:jc w:val="both"/>
      </w:pPr>
      <w:r>
        <w:rPr>
          <w:rFonts w:ascii="Times New Roman"/>
          <w:b w:val="false"/>
          <w:i w:val="false"/>
          <w:color w:val="000000"/>
          <w:sz w:val="28"/>
        </w:rPr>
        <w:t>
      Источник финансирования: _________________</w:t>
      </w:r>
    </w:p>
    <w:p>
      <w:pPr>
        <w:spacing w:after="0"/>
        <w:ind w:left="0"/>
        <w:jc w:val="both"/>
      </w:pPr>
      <w:r>
        <w:rPr>
          <w:rFonts w:ascii="Times New Roman"/>
          <w:b w:val="false"/>
          <w:i w:val="false"/>
          <w:color w:val="000000"/>
          <w:sz w:val="28"/>
        </w:rPr>
        <w:t>
      Код госучреждения: _______________________</w:t>
      </w:r>
    </w:p>
    <w:p>
      <w:pPr>
        <w:spacing w:after="0"/>
        <w:ind w:left="0"/>
        <w:jc w:val="both"/>
      </w:pPr>
      <w:r>
        <w:rPr>
          <w:rFonts w:ascii="Times New Roman"/>
          <w:b w:val="false"/>
          <w:i w:val="false"/>
          <w:color w:val="000000"/>
          <w:sz w:val="28"/>
        </w:rPr>
        <w:t>
      Наименование госучреждения: ______________</w:t>
      </w:r>
    </w:p>
    <w:p>
      <w:pPr>
        <w:spacing w:after="0"/>
        <w:ind w:left="0"/>
        <w:jc w:val="both"/>
      </w:pPr>
      <w:r>
        <w:rPr>
          <w:rFonts w:ascii="Times New Roman"/>
          <w:b w:val="false"/>
          <w:i w:val="false"/>
          <w:color w:val="000000"/>
          <w:sz w:val="28"/>
        </w:rPr>
        <w:t>
      Период: __________________________________</w:t>
      </w:r>
    </w:p>
    <w:p>
      <w:pPr>
        <w:spacing w:after="0"/>
        <w:ind w:left="0"/>
        <w:jc w:val="both"/>
      </w:pPr>
      <w:r>
        <w:rPr>
          <w:rFonts w:ascii="Times New Roman"/>
          <w:b w:val="false"/>
          <w:i w:val="false"/>
          <w:color w:val="000000"/>
          <w:sz w:val="28"/>
        </w:rPr>
        <w:t>
      Единицы измерения: тенге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w:t>
            </w:r>
          </w:p>
          <w:p>
            <w:pPr>
              <w:spacing w:after="20"/>
              <w:ind w:left="20"/>
              <w:jc w:val="both"/>
            </w:pPr>
            <w:r>
              <w:rPr>
                <w:rFonts w:ascii="Times New Roman"/>
                <w:b w:val="false"/>
                <w:i w:val="false"/>
                <w:color w:val="000000"/>
                <w:sz w:val="20"/>
              </w:rPr>
              <w:t>
классификации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w:t>
            </w:r>
          </w:p>
          <w:p>
            <w:pPr>
              <w:spacing w:after="20"/>
              <w:ind w:left="20"/>
              <w:jc w:val="both"/>
            </w:pPr>
            <w:r>
              <w:rPr>
                <w:rFonts w:ascii="Times New Roman"/>
                <w:b w:val="false"/>
                <w:i w:val="false"/>
                <w:color w:val="000000"/>
                <w:sz w:val="20"/>
              </w:rPr>
              <w:t>
дебету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w:t>
            </w:r>
          </w:p>
          <w:p>
            <w:pPr>
              <w:spacing w:after="20"/>
              <w:ind w:left="20"/>
              <w:jc w:val="both"/>
            </w:pPr>
            <w:r>
              <w:rPr>
                <w:rFonts w:ascii="Times New Roman"/>
                <w:b w:val="false"/>
                <w:i w:val="false"/>
                <w:color w:val="000000"/>
                <w:sz w:val="20"/>
              </w:rPr>
              <w:t>
кредиту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Заказа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w:t>
            </w:r>
          </w:p>
          <w:p>
            <w:pPr>
              <w:spacing w:after="20"/>
              <w:ind w:left="20"/>
              <w:jc w:val="both"/>
            </w:pPr>
            <w:r>
              <w:rPr>
                <w:rFonts w:ascii="Times New Roman"/>
                <w:b w:val="false"/>
                <w:i w:val="false"/>
                <w:color w:val="000000"/>
                <w:sz w:val="20"/>
              </w:rPr>
              <w:t>
к оплате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Ответственные исполнители _________________ 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М.Ш.               М.Ш.</w:t>
      </w:r>
    </w:p>
    <w:p>
      <w:pPr>
        <w:spacing w:after="0"/>
        <w:ind w:left="0"/>
        <w:jc w:val="both"/>
      </w:pPr>
      <w:bookmarkStart w:name="z1322" w:id="1490"/>
      <w:r>
        <w:rPr>
          <w:rFonts w:ascii="Times New Roman"/>
          <w:b w:val="false"/>
          <w:i w:val="false"/>
          <w:color w:val="000000"/>
          <w:sz w:val="28"/>
        </w:rPr>
        <w:t>
      Приложение 109</w:t>
      </w:r>
    </w:p>
    <w:bookmarkEnd w:id="149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109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323" w:id="1491"/>
    <w:p>
      <w:pPr>
        <w:spacing w:after="0"/>
        <w:ind w:left="0"/>
        <w:jc w:val="both"/>
      </w:pPr>
      <w:r>
        <w:rPr>
          <w:rFonts w:ascii="Times New Roman"/>
          <w:b w:val="false"/>
          <w:i w:val="false"/>
          <w:color w:val="000000"/>
          <w:sz w:val="28"/>
        </w:rPr>
        <w:t xml:space="preserve">
       Форма            </w:t>
      </w:r>
    </w:p>
    <w:bookmarkEnd w:id="1491"/>
    <w:p>
      <w:pPr>
        <w:spacing w:after="0"/>
        <w:ind w:left="0"/>
        <w:jc w:val="both"/>
      </w:pPr>
      <w:r>
        <w:rPr>
          <w:rFonts w:ascii="Times New Roman"/>
          <w:b w:val="false"/>
          <w:i w:val="false"/>
          <w:color w:val="000000"/>
          <w:sz w:val="28"/>
        </w:rPr>
        <w:t xml:space="preserve">
      </w:t>
      </w:r>
      <w:r>
        <w:rPr>
          <w:rFonts w:ascii="Times New Roman"/>
          <w:b/>
          <w:i w:val="false"/>
          <w:color w:val="000000"/>
          <w:sz w:val="28"/>
        </w:rPr>
        <w:t>Реестр инкассовых распоряжений</w:t>
      </w:r>
    </w:p>
    <w:p>
      <w:pPr>
        <w:spacing w:after="0"/>
        <w:ind w:left="0"/>
        <w:jc w:val="both"/>
      </w:pPr>
      <w:r>
        <w:rPr>
          <w:rFonts w:ascii="Times New Roman"/>
          <w:b w:val="false"/>
          <w:i w:val="false"/>
          <w:color w:val="000000"/>
          <w:sz w:val="28"/>
        </w:rPr>
        <w:t>
      Дата представления: ________________________________</w:t>
      </w:r>
    </w:p>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p>
            <w:pPr>
              <w:spacing w:after="20"/>
              <w:ind w:left="20"/>
              <w:jc w:val="both"/>
            </w:pPr>
            <w:r>
              <w:rPr>
                <w:rFonts w:ascii="Times New Roman"/>
                <w:b w:val="false"/>
                <w:i w:val="false"/>
                <w:color w:val="000000"/>
                <w:sz w:val="20"/>
              </w:rPr>
              <w:t>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государственного</w:t>
      </w:r>
    </w:p>
    <w:p>
      <w:pPr>
        <w:spacing w:after="0"/>
        <w:ind w:left="0"/>
        <w:jc w:val="both"/>
      </w:pPr>
      <w:r>
        <w:rPr>
          <w:rFonts w:ascii="Times New Roman"/>
          <w:b w:val="false"/>
          <w:i w:val="false"/>
          <w:color w:val="000000"/>
          <w:sz w:val="28"/>
        </w:rPr>
        <w:t>
      учреждения                   __________ _____________________________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Уполномоченное лицо</w:t>
      </w:r>
    </w:p>
    <w:p>
      <w:pPr>
        <w:spacing w:after="0"/>
        <w:ind w:left="0"/>
        <w:jc w:val="both"/>
      </w:pPr>
      <w:r>
        <w:rPr>
          <w:rFonts w:ascii="Times New Roman"/>
          <w:b w:val="false"/>
          <w:i w:val="false"/>
          <w:color w:val="000000"/>
          <w:sz w:val="28"/>
        </w:rPr>
        <w:t>
      государственного учреждения  __________ _____________________________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 данное поле заполняется ответственным исполнителем</w:t>
      </w:r>
    </w:p>
    <w:p>
      <w:pPr>
        <w:spacing w:after="0"/>
        <w:ind w:left="0"/>
        <w:jc w:val="both"/>
      </w:pPr>
      <w:r>
        <w:rPr>
          <w:rFonts w:ascii="Times New Roman"/>
          <w:b w:val="false"/>
          <w:i w:val="false"/>
          <w:color w:val="000000"/>
          <w:sz w:val="28"/>
        </w:rPr>
        <w:t>
      территориального подразделения казначейства</w:t>
      </w:r>
    </w:p>
    <w:p>
      <w:pPr>
        <w:spacing w:after="0"/>
        <w:ind w:left="0"/>
        <w:jc w:val="both"/>
      </w:pPr>
      <w:bookmarkStart w:name="z1325" w:id="1492"/>
      <w:r>
        <w:rPr>
          <w:rFonts w:ascii="Times New Roman"/>
          <w:b w:val="false"/>
          <w:i w:val="false"/>
          <w:color w:val="000000"/>
          <w:sz w:val="28"/>
        </w:rPr>
        <w:t>
      Приложение 110</w:t>
      </w:r>
    </w:p>
    <w:bookmarkEnd w:id="149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В приложение 110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000000"/>
          <w:sz w:val="28"/>
        </w:rPr>
        <w:t>№ 87</w:t>
      </w:r>
      <w:r>
        <w:rPr>
          <w:rFonts w:ascii="Times New Roman"/>
          <w:b w:val="false"/>
          <w:i/>
          <w:color w:val="000000"/>
          <w:sz w:val="28"/>
        </w:rPr>
        <w:t xml:space="preserve">; от 12.07.2017 </w:t>
      </w:r>
      <w:r>
        <w:rPr>
          <w:rFonts w:ascii="Times New Roman"/>
          <w:b w:val="false"/>
          <w:i w:val="false"/>
          <w:color w:val="000000"/>
          <w:sz w:val="28"/>
        </w:rPr>
        <w:t>№ 431</w:t>
      </w:r>
      <w:r>
        <w:rPr>
          <w:rFonts w:ascii="Times New Roman"/>
          <w:b w:val="false"/>
          <w:i/>
          <w:color w:val="000000"/>
          <w:sz w:val="28"/>
        </w:rPr>
        <w:t>.</w:t>
      </w:r>
    </w:p>
    <w:bookmarkStart w:name="z1326" w:id="1493"/>
    <w:p>
      <w:pPr>
        <w:spacing w:after="0"/>
        <w:ind w:left="0"/>
        <w:jc w:val="both"/>
      </w:pPr>
      <w:r>
        <w:rPr>
          <w:rFonts w:ascii="Times New Roman"/>
          <w:b w:val="false"/>
          <w:i w:val="false"/>
          <w:color w:val="000000"/>
          <w:sz w:val="28"/>
        </w:rPr>
        <w:t xml:space="preserve">
       Форма            </w:t>
      </w:r>
    </w:p>
    <w:bookmarkEnd w:id="1493"/>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казначейства)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(вид бюджета)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(источник финансирования)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учета инкассовых распоряжений</w:t>
      </w:r>
    </w:p>
    <w:p>
      <w:pPr>
        <w:spacing w:after="0"/>
        <w:ind w:left="0"/>
        <w:jc w:val="both"/>
      </w:pPr>
      <w:r>
        <w:rPr>
          <w:rFonts w:ascii="Times New Roman"/>
          <w:b w:val="false"/>
          <w:i w:val="false"/>
          <w:color w:val="000000"/>
          <w:sz w:val="28"/>
        </w:rPr>
        <w:t>
      Начато ________________ г.</w:t>
      </w:r>
    </w:p>
    <w:p>
      <w:pPr>
        <w:spacing w:after="0"/>
        <w:ind w:left="0"/>
        <w:jc w:val="both"/>
      </w:pPr>
      <w:r>
        <w:rPr>
          <w:rFonts w:ascii="Times New Roman"/>
          <w:b w:val="false"/>
          <w:i w:val="false"/>
          <w:color w:val="000000"/>
          <w:sz w:val="28"/>
        </w:rPr>
        <w:t>
      Окончено ________________ г.</w:t>
      </w:r>
    </w:p>
    <w:p>
      <w:pPr>
        <w:spacing w:after="0"/>
        <w:ind w:left="0"/>
        <w:jc w:val="both"/>
      </w:pPr>
      <w:r>
        <w:rPr>
          <w:rFonts w:ascii="Times New Roman"/>
          <w:b w:val="false"/>
          <w:i w:val="false"/>
          <w:color w:val="000000"/>
          <w:sz w:val="28"/>
        </w:rPr>
        <w:t>
      Срок хранения _____________________</w:t>
      </w:r>
    </w:p>
    <w:p>
      <w:pPr>
        <w:spacing w:after="0"/>
        <w:ind w:left="0"/>
        <w:jc w:val="both"/>
      </w:pPr>
      <w:r>
        <w:rPr>
          <w:rFonts w:ascii="Times New Roman"/>
          <w:b w:val="false"/>
          <w:i w:val="false"/>
          <w:color w:val="000000"/>
          <w:sz w:val="28"/>
        </w:rPr>
        <w:t>
      № дела по номенклатуре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пользукого взыскание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блокирования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выставлено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ответисполнитель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1327" w:id="1494"/>
      <w:r>
        <w:rPr>
          <w:rFonts w:ascii="Times New Roman"/>
          <w:b w:val="false"/>
          <w:i w:val="false"/>
          <w:color w:val="000000"/>
          <w:sz w:val="28"/>
        </w:rPr>
        <w:t>
      Приложение 111</w:t>
      </w:r>
    </w:p>
    <w:bookmarkEnd w:id="149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28" w:id="1495"/>
    <w:p>
      <w:pPr>
        <w:spacing w:after="0"/>
        <w:ind w:left="0"/>
        <w:jc w:val="both"/>
      </w:pPr>
      <w:r>
        <w:rPr>
          <w:rFonts w:ascii="Times New Roman"/>
          <w:b w:val="false"/>
          <w:i w:val="false"/>
          <w:color w:val="000000"/>
          <w:sz w:val="28"/>
        </w:rPr>
        <w:t xml:space="preserve">
      Форма            </w:t>
      </w:r>
    </w:p>
    <w:bookmarkEnd w:id="149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казначейства)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Журнал</w:t>
      </w:r>
    </w:p>
    <w:p>
      <w:pPr>
        <w:spacing w:after="0"/>
        <w:ind w:left="0"/>
        <w:jc w:val="both"/>
      </w:pPr>
      <w:r>
        <w:rPr>
          <w:rFonts w:ascii="Times New Roman"/>
          <w:b/>
          <w:i w:val="false"/>
          <w:color w:val="000000"/>
          <w:sz w:val="28"/>
        </w:rPr>
        <w:t>учета инкассовых распоряжений, выставленных на счет субъекта</w:t>
      </w:r>
    </w:p>
    <w:p>
      <w:pPr>
        <w:spacing w:after="0"/>
        <w:ind w:left="0"/>
        <w:jc w:val="both"/>
      </w:pPr>
      <w:r>
        <w:rPr>
          <w:rFonts w:ascii="Times New Roman"/>
          <w:b/>
          <w:i w:val="false"/>
          <w:color w:val="000000"/>
          <w:sz w:val="28"/>
        </w:rPr>
        <w:t>квазигосударственного сектора</w:t>
      </w:r>
    </w:p>
    <w:p>
      <w:pPr>
        <w:spacing w:after="0"/>
        <w:ind w:left="0"/>
        <w:jc w:val="both"/>
      </w:pPr>
      <w:r>
        <w:rPr>
          <w:rFonts w:ascii="Times New Roman"/>
          <w:b w:val="false"/>
          <w:i w:val="false"/>
          <w:color w:val="000000"/>
          <w:sz w:val="28"/>
        </w:rPr>
        <w:t>
      Начато _____________________________ г.</w:t>
      </w:r>
    </w:p>
    <w:p>
      <w:pPr>
        <w:spacing w:after="0"/>
        <w:ind w:left="0"/>
        <w:jc w:val="both"/>
      </w:pPr>
      <w:r>
        <w:rPr>
          <w:rFonts w:ascii="Times New Roman"/>
          <w:b w:val="false"/>
          <w:i w:val="false"/>
          <w:color w:val="000000"/>
          <w:sz w:val="28"/>
        </w:rPr>
        <w:t>
      Окончено ___________________________ г.</w:t>
      </w:r>
    </w:p>
    <w:p>
      <w:pPr>
        <w:spacing w:after="0"/>
        <w:ind w:left="0"/>
        <w:jc w:val="both"/>
      </w:pPr>
      <w:r>
        <w:rPr>
          <w:rFonts w:ascii="Times New Roman"/>
          <w:b w:val="false"/>
          <w:i w:val="false"/>
          <w:color w:val="000000"/>
          <w:sz w:val="28"/>
        </w:rPr>
        <w:t>
      Срок хранения ______________________</w:t>
      </w:r>
    </w:p>
    <w:p>
      <w:pPr>
        <w:spacing w:after="0"/>
        <w:ind w:left="0"/>
        <w:jc w:val="both"/>
      </w:pPr>
      <w:r>
        <w:rPr>
          <w:rFonts w:ascii="Times New Roman"/>
          <w:b w:val="false"/>
          <w:i w:val="false"/>
          <w:color w:val="000000"/>
          <w:sz w:val="28"/>
        </w:rPr>
        <w:t>
      № дела по номенклатуре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кого взыскание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выставлено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ответ-исполнитель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1329" w:id="1496"/>
      <w:r>
        <w:rPr>
          <w:rFonts w:ascii="Times New Roman"/>
          <w:b w:val="false"/>
          <w:i w:val="false"/>
          <w:color w:val="000000"/>
          <w:sz w:val="28"/>
        </w:rPr>
        <w:t>
      Приложение 112</w:t>
      </w:r>
    </w:p>
    <w:bookmarkEnd w:id="149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112 исключено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bookmarkStart w:name="z1338" w:id="1497"/>
      <w:r>
        <w:rPr>
          <w:rFonts w:ascii="Times New Roman"/>
          <w:b w:val="false"/>
          <w:i w:val="false"/>
          <w:color w:val="000000"/>
          <w:sz w:val="28"/>
        </w:rPr>
        <w:t>
      Приложение 113</w:t>
      </w:r>
    </w:p>
    <w:bookmarkEnd w:id="149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92" w:id="1498"/>
    <w:p>
      <w:pPr>
        <w:spacing w:after="0"/>
        <w:ind w:left="0"/>
        <w:jc w:val="both"/>
      </w:pPr>
      <w:r>
        <w:rPr>
          <w:rFonts w:ascii="Times New Roman"/>
          <w:b w:val="false"/>
          <w:i w:val="false"/>
          <w:color w:val="000000"/>
          <w:sz w:val="28"/>
        </w:rPr>
        <w:t>
      Форма</w:t>
      </w:r>
    </w:p>
    <w:bookmarkEnd w:id="1498"/>
    <w:bookmarkStart w:name="z2493" w:id="1499"/>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 на конвертацию иностранной валюты от "___"___________ _____ года</w:t>
      </w:r>
    </w:p>
    <w:bookmarkEnd w:id="1499"/>
    <w:p>
      <w:pPr>
        <w:spacing w:after="0"/>
        <w:ind w:left="0"/>
        <w:jc w:val="both"/>
      </w:pPr>
      <w:r>
        <w:rPr>
          <w:rFonts w:ascii="Times New Roman"/>
          <w:b w:val="false"/>
          <w:i w:val="false"/>
          <w:color w:val="ff0000"/>
          <w:sz w:val="28"/>
        </w:rPr>
        <w:t xml:space="preserve">
      Сноска. Приложение 113 -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По поручению: ________________________________________________________________</w:t>
      </w:r>
    </w:p>
    <w:p>
      <w:pPr>
        <w:spacing w:after="0"/>
        <w:ind w:left="0"/>
        <w:jc w:val="both"/>
      </w:pPr>
      <w:r>
        <w:rPr>
          <w:rFonts w:ascii="Times New Roman"/>
          <w:b w:val="false"/>
          <w:i w:val="false"/>
          <w:color w:val="000000"/>
          <w:sz w:val="28"/>
        </w:rPr>
        <w:t>Почтовый адрес: ______________________________________________________________</w:t>
      </w:r>
    </w:p>
    <w:p>
      <w:pPr>
        <w:spacing w:after="0"/>
        <w:ind w:left="0"/>
        <w:jc w:val="both"/>
      </w:pPr>
      <w:r>
        <w:rPr>
          <w:rFonts w:ascii="Times New Roman"/>
          <w:b w:val="false"/>
          <w:i w:val="false"/>
          <w:color w:val="000000"/>
          <w:sz w:val="28"/>
        </w:rPr>
        <w:t xml:space="preserve"> (государственное учреждение)</w:t>
      </w:r>
    </w:p>
    <w:p>
      <w:pPr>
        <w:spacing w:after="0"/>
        <w:ind w:left="0"/>
        <w:jc w:val="both"/>
      </w:pPr>
      <w:r>
        <w:rPr>
          <w:rFonts w:ascii="Times New Roman"/>
          <w:b w:val="false"/>
          <w:i w:val="false"/>
          <w:color w:val="000000"/>
          <w:sz w:val="28"/>
        </w:rPr>
        <w:t>ФИО ответственного исполнителя, 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 ____________</w:t>
      </w:r>
    </w:p>
    <w:p>
      <w:pPr>
        <w:spacing w:after="0"/>
        <w:ind w:left="0"/>
        <w:jc w:val="both"/>
      </w:pPr>
      <w:r>
        <w:rPr>
          <w:rFonts w:ascii="Times New Roman"/>
          <w:b w:val="false"/>
          <w:i w:val="false"/>
          <w:color w:val="000000"/>
          <w:sz w:val="28"/>
        </w:rPr>
        <w:t xml:space="preserve">Счет центрального уполномоченного органа по исполнению бюджета в </w:t>
      </w:r>
    </w:p>
    <w:p>
      <w:pPr>
        <w:spacing w:after="0"/>
        <w:ind w:left="0"/>
        <w:jc w:val="both"/>
      </w:pPr>
      <w:r>
        <w:rPr>
          <w:rFonts w:ascii="Times New Roman"/>
          <w:b w:val="false"/>
          <w:i w:val="false"/>
          <w:color w:val="000000"/>
          <w:sz w:val="28"/>
        </w:rPr>
        <w:t>Национальном Банке Республики Казахстан, БИК</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Направление использования средств в иностранной валюте:</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(указывается назначение платежа, соответствующее назначению платежа в счете к оплате,</w:t>
      </w:r>
    </w:p>
    <w:p>
      <w:pPr>
        <w:spacing w:after="0"/>
        <w:ind w:left="0"/>
        <w:jc w:val="both"/>
      </w:pPr>
      <w:r>
        <w:rPr>
          <w:rFonts w:ascii="Times New Roman"/>
          <w:b w:val="false"/>
          <w:i w:val="false"/>
          <w:color w:val="000000"/>
          <w:sz w:val="28"/>
        </w:rPr>
        <w:t>дата, № уведомления о регистрации гражданско-правовой сделки (соглашения, контракта)</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 счета к оплате:</w:t>
      </w:r>
    </w:p>
    <w:p>
      <w:pPr>
        <w:spacing w:after="0"/>
        <w:ind w:left="0"/>
        <w:jc w:val="both"/>
      </w:pPr>
      <w:r>
        <w:rPr>
          <w:rFonts w:ascii="Times New Roman"/>
          <w:b w:val="false"/>
          <w:i w:val="false"/>
          <w:color w:val="000000"/>
          <w:sz w:val="28"/>
        </w:rPr>
        <w:t>Поручаем заключить за наш счет от нашего имени сделку на 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Национального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тенге</w:t>
            </w:r>
          </w:p>
        </w:tc>
      </w:tr>
    </w:tbl>
    <w:p>
      <w:pPr>
        <w:spacing w:after="0"/>
        <w:ind w:left="0"/>
        <w:jc w:val="both"/>
      </w:pPr>
      <w:r>
        <w:rPr>
          <w:rFonts w:ascii="Times New Roman"/>
          <w:b w:val="false"/>
          <w:i w:val="false"/>
          <w:color w:val="000000"/>
          <w:sz w:val="28"/>
        </w:rPr>
        <w:t>
      Срок действия заявки по "___"______________ года.</w:t>
      </w:r>
    </w:p>
    <w:p>
      <w:pPr>
        <w:spacing w:after="0"/>
        <w:ind w:left="0"/>
        <w:jc w:val="both"/>
      </w:pPr>
      <w:r>
        <w:rPr>
          <w:rFonts w:ascii="Times New Roman"/>
          <w:b w:val="false"/>
          <w:i w:val="false"/>
          <w:color w:val="000000"/>
          <w:sz w:val="28"/>
        </w:rPr>
        <w:t>Источники финансирования: 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либо территориальное подразделение</w:t>
      </w:r>
    </w:p>
    <w:p>
      <w:pPr>
        <w:spacing w:after="0"/>
        <w:ind w:left="0"/>
        <w:jc w:val="both"/>
      </w:pPr>
      <w:r>
        <w:rPr>
          <w:rFonts w:ascii="Times New Roman"/>
          <w:b w:val="false"/>
          <w:i w:val="false"/>
          <w:color w:val="000000"/>
          <w:sz w:val="28"/>
        </w:rPr>
        <w:t>казначейства) _______________ ________________ (ФИО) (подпись)</w:t>
      </w:r>
    </w:p>
    <w:p>
      <w:pPr>
        <w:spacing w:after="0"/>
        <w:ind w:left="0"/>
        <w:jc w:val="both"/>
      </w:pPr>
      <w:r>
        <w:rPr>
          <w:rFonts w:ascii="Times New Roman"/>
          <w:b w:val="false"/>
          <w:i w:val="false"/>
          <w:color w:val="000000"/>
          <w:sz w:val="28"/>
        </w:rPr>
        <w:t>Место печати главный бухгалтер _______________ _____________ (ФИО) (подпись)</w:t>
      </w:r>
    </w:p>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 БИК – банковский идентификационный код.</w:t>
      </w:r>
    </w:p>
    <w:p>
      <w:pPr>
        <w:spacing w:after="0"/>
        <w:ind w:left="0"/>
        <w:jc w:val="both"/>
      </w:pPr>
      <w:bookmarkStart w:name="z1341" w:id="1500"/>
      <w:r>
        <w:rPr>
          <w:rFonts w:ascii="Times New Roman"/>
          <w:b w:val="false"/>
          <w:i w:val="false"/>
          <w:color w:val="000000"/>
          <w:sz w:val="28"/>
        </w:rPr>
        <w:t>
      Приложение 114</w:t>
      </w:r>
    </w:p>
    <w:bookmarkEnd w:id="150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94" w:id="1501"/>
    <w:p>
      <w:pPr>
        <w:spacing w:after="0"/>
        <w:ind w:left="0"/>
        <w:jc w:val="both"/>
      </w:pPr>
      <w:r>
        <w:rPr>
          <w:rFonts w:ascii="Times New Roman"/>
          <w:b w:val="false"/>
          <w:i w:val="false"/>
          <w:color w:val="000000"/>
          <w:sz w:val="28"/>
        </w:rPr>
        <w:t>
      Форма</w:t>
      </w:r>
    </w:p>
    <w:bookmarkEnd w:id="1501"/>
    <w:bookmarkStart w:name="z2495" w:id="1502"/>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 на реконвертацию иностранной валюты от "__"__________ года</w:t>
      </w:r>
    </w:p>
    <w:bookmarkEnd w:id="1502"/>
    <w:p>
      <w:pPr>
        <w:spacing w:after="0"/>
        <w:ind w:left="0"/>
        <w:jc w:val="both"/>
      </w:pPr>
      <w:r>
        <w:rPr>
          <w:rFonts w:ascii="Times New Roman"/>
          <w:b w:val="false"/>
          <w:i w:val="false"/>
          <w:color w:val="ff0000"/>
          <w:sz w:val="28"/>
        </w:rPr>
        <w:t xml:space="preserve">
      Сноска. Приложение 114 -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и код государственного учреждения: ____________________________</w:t>
      </w:r>
    </w:p>
    <w:p>
      <w:pPr>
        <w:spacing w:after="0"/>
        <w:ind w:left="0"/>
        <w:jc w:val="both"/>
      </w:pPr>
      <w:r>
        <w:rPr>
          <w:rFonts w:ascii="Times New Roman"/>
          <w:b w:val="false"/>
          <w:i w:val="false"/>
          <w:color w:val="000000"/>
          <w:sz w:val="28"/>
        </w:rPr>
        <w:t>По поручению*:___________________________________________________________</w:t>
      </w:r>
    </w:p>
    <w:p>
      <w:pPr>
        <w:spacing w:after="0"/>
        <w:ind w:left="0"/>
        <w:jc w:val="both"/>
      </w:pPr>
      <w:r>
        <w:rPr>
          <w:rFonts w:ascii="Times New Roman"/>
          <w:b w:val="false"/>
          <w:i w:val="false"/>
          <w:color w:val="000000"/>
          <w:sz w:val="28"/>
        </w:rPr>
        <w:t>Почтовый адрес:___________________________________________________________</w:t>
      </w:r>
    </w:p>
    <w:p>
      <w:pPr>
        <w:spacing w:after="0"/>
        <w:ind w:left="0"/>
        <w:jc w:val="both"/>
      </w:pPr>
      <w:r>
        <w:rPr>
          <w:rFonts w:ascii="Times New Roman"/>
          <w:b w:val="false"/>
          <w:i w:val="false"/>
          <w:color w:val="000000"/>
          <w:sz w:val="28"/>
        </w:rPr>
        <w:t>(государственное учреждение) ФИО ответственного исполнителя, уполномоченного</w:t>
      </w:r>
    </w:p>
    <w:p>
      <w:pPr>
        <w:spacing w:after="0"/>
        <w:ind w:left="0"/>
        <w:jc w:val="both"/>
      </w:pPr>
      <w:r>
        <w:rPr>
          <w:rFonts w:ascii="Times New Roman"/>
          <w:b w:val="false"/>
          <w:i w:val="false"/>
          <w:color w:val="000000"/>
          <w:sz w:val="28"/>
        </w:rPr>
        <w:t>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w:t>
      </w:r>
    </w:p>
    <w:p>
      <w:pPr>
        <w:spacing w:after="0"/>
        <w:ind w:left="0"/>
        <w:jc w:val="both"/>
      </w:pPr>
      <w:r>
        <w:rPr>
          <w:rFonts w:ascii="Times New Roman"/>
          <w:b w:val="false"/>
          <w:i w:val="false"/>
          <w:color w:val="000000"/>
          <w:sz w:val="28"/>
        </w:rPr>
        <w:t>в Национальном Банке Республики Казахстан, БИК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Назначение платежа: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Реквизиты счета получателя в тенге (наименование, БИН, БИК, ИИК,</w:t>
      </w:r>
    </w:p>
    <w:p>
      <w:pPr>
        <w:spacing w:after="0"/>
        <w:ind w:left="0"/>
        <w:jc w:val="both"/>
      </w:pPr>
      <w:r>
        <w:rPr>
          <w:rFonts w:ascii="Times New Roman"/>
          <w:b w:val="false"/>
          <w:i w:val="false"/>
          <w:color w:val="000000"/>
          <w:sz w:val="28"/>
        </w:rPr>
        <w:t>КБК или код доходов):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Поручаем заключить за наш счет и от нашего имени сделку на реконвертацию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Национального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тенге</w:t>
            </w:r>
          </w:p>
        </w:tc>
      </w:tr>
    </w:tbl>
    <w:p>
      <w:pPr>
        <w:spacing w:after="0"/>
        <w:ind w:left="0"/>
        <w:jc w:val="both"/>
      </w:pPr>
      <w:r>
        <w:rPr>
          <w:rFonts w:ascii="Times New Roman"/>
          <w:b w:val="false"/>
          <w:i w:val="false"/>
          <w:color w:val="000000"/>
          <w:sz w:val="28"/>
        </w:rPr>
        <w:t>
      Срок действия заявки по "__"______________ года.</w:t>
      </w:r>
    </w:p>
    <w:p>
      <w:pPr>
        <w:spacing w:after="0"/>
        <w:ind w:left="0"/>
        <w:jc w:val="both"/>
      </w:pPr>
      <w:r>
        <w:rPr>
          <w:rFonts w:ascii="Times New Roman"/>
          <w:b w:val="false"/>
          <w:i w:val="false"/>
          <w:color w:val="000000"/>
          <w:sz w:val="28"/>
        </w:rPr>
        <w:t>Источники финансирования:_________________________________________________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либо территориальное подразделение</w:t>
      </w:r>
    </w:p>
    <w:p>
      <w:pPr>
        <w:spacing w:after="0"/>
        <w:ind w:left="0"/>
        <w:jc w:val="both"/>
      </w:pPr>
      <w:r>
        <w:rPr>
          <w:rFonts w:ascii="Times New Roman"/>
          <w:b w:val="false"/>
          <w:i w:val="false"/>
          <w:color w:val="000000"/>
          <w:sz w:val="28"/>
        </w:rPr>
        <w:t>казначейства) ____________________ ___________ (ФИО) (подпись)</w:t>
      </w:r>
    </w:p>
    <w:p>
      <w:pPr>
        <w:spacing w:after="0"/>
        <w:ind w:left="0"/>
        <w:jc w:val="both"/>
      </w:pPr>
      <w:r>
        <w:rPr>
          <w:rFonts w:ascii="Times New Roman"/>
          <w:b w:val="false"/>
          <w:i w:val="false"/>
          <w:color w:val="000000"/>
          <w:sz w:val="28"/>
        </w:rPr>
        <w:t>Место печати главный бухгалтер __________________ ___________ (ФИО) (подпись)</w:t>
      </w:r>
    </w:p>
    <w:p>
      <w:pPr>
        <w:spacing w:after="0"/>
        <w:ind w:left="0"/>
        <w:jc w:val="both"/>
      </w:pPr>
      <w:r>
        <w:rPr>
          <w:rFonts w:ascii="Times New Roman"/>
          <w:b w:val="false"/>
          <w:i w:val="false"/>
          <w:color w:val="000000"/>
          <w:sz w:val="28"/>
        </w:rPr>
        <w:t>Место штампа _________________________</w:t>
      </w:r>
    </w:p>
    <w:p>
      <w:pPr>
        <w:spacing w:after="0"/>
        <w:ind w:left="0"/>
        <w:jc w:val="both"/>
      </w:pPr>
      <w:r>
        <w:rPr>
          <w:rFonts w:ascii="Times New Roman"/>
          <w:b w:val="false"/>
          <w:i w:val="false"/>
          <w:color w:val="000000"/>
          <w:sz w:val="28"/>
        </w:rPr>
        <w:t>Заполняется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Примечание: расшифровка аббревиатур: 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 КБК – код бюджетной классификации.</w:t>
      </w:r>
    </w:p>
    <w:p>
      <w:pPr>
        <w:spacing w:after="0"/>
        <w:ind w:left="0"/>
        <w:jc w:val="both"/>
      </w:pPr>
      <w:bookmarkStart w:name="z1344" w:id="1503"/>
      <w:r>
        <w:rPr>
          <w:rFonts w:ascii="Times New Roman"/>
          <w:b w:val="false"/>
          <w:i w:val="false"/>
          <w:color w:val="000000"/>
          <w:sz w:val="28"/>
        </w:rPr>
        <w:t>
      Приложение 115</w:t>
      </w:r>
    </w:p>
    <w:bookmarkEnd w:id="150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115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1345" w:id="1504"/>
    <w:p>
      <w:pPr>
        <w:spacing w:after="0"/>
        <w:ind w:left="0"/>
        <w:jc w:val="both"/>
      </w:pPr>
      <w:r>
        <w:rPr>
          <w:rFonts w:ascii="Times New Roman"/>
          <w:b w:val="false"/>
          <w:i w:val="false"/>
          <w:color w:val="000000"/>
          <w:sz w:val="28"/>
        </w:rPr>
        <w:t xml:space="preserve">
       Форма            </w:t>
      </w:r>
    </w:p>
    <w:bookmarkEnd w:id="1504"/>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(центральный уполномоченный орган по исполнению бюджета/</w:t>
      </w:r>
    </w:p>
    <w:p>
      <w:pPr>
        <w:spacing w:after="0"/>
        <w:ind w:left="0"/>
        <w:jc w:val="both"/>
      </w:pPr>
      <w:r>
        <w:rPr>
          <w:rFonts w:ascii="Times New Roman"/>
          <w:b w:val="false"/>
          <w:i w:val="false"/>
          <w:color w:val="000000"/>
          <w:sz w:val="28"/>
        </w:rPr>
        <w:t>
      территориальное подразделение казначейства центрального</w:t>
      </w:r>
    </w:p>
    <w:p>
      <w:pPr>
        <w:spacing w:after="0"/>
        <w:ind w:left="0"/>
        <w:jc w:val="both"/>
      </w:pPr>
      <w:r>
        <w:rPr>
          <w:rFonts w:ascii="Times New Roman"/>
          <w:b w:val="false"/>
          <w:i w:val="false"/>
          <w:color w:val="000000"/>
          <w:sz w:val="28"/>
        </w:rPr>
        <w:t>
      уполномоченного органа по исполнению бюджета)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присвоение кодов и открытие счета</w:t>
      </w:r>
    </w:p>
    <w:p>
      <w:pPr>
        <w:spacing w:after="0"/>
        <w:ind w:left="0"/>
        <w:jc w:val="both"/>
      </w:pPr>
      <w:r>
        <w:rPr>
          <w:rFonts w:ascii="Times New Roman"/>
          <w:b/>
          <w:i w:val="false"/>
          <w:color w:val="000000"/>
          <w:sz w:val="28"/>
        </w:rPr>
        <w:t>субъектам квазигосударственного сектора</w:t>
      </w:r>
    </w:p>
    <w:p>
      <w:pPr>
        <w:spacing w:after="0"/>
        <w:ind w:left="0"/>
        <w:jc w:val="both"/>
      </w:pPr>
      <w:r>
        <w:rPr>
          <w:rFonts w:ascii="Times New Roman"/>
          <w:b/>
          <w:i w:val="false"/>
          <w:color w:val="000000"/>
          <w:sz w:val="28"/>
        </w:rPr>
        <w:t>от "___" __________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СКС, код СКС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СКС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СКС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внесенный в государственный регистр, телефон, факс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 СКС)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выделяются денежные средства для СКС) и уровень бюджета из которого выделяются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счета СКС (для увеличения уставного капитала либо в рамках государственного задания)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квазигосударственного</w:t>
      </w:r>
    </w:p>
    <w:p>
      <w:pPr>
        <w:spacing w:after="0"/>
        <w:ind w:left="0"/>
        <w:jc w:val="both"/>
      </w:pPr>
      <w:r>
        <w:rPr>
          <w:rFonts w:ascii="Times New Roman"/>
          <w:b w:val="false"/>
          <w:i w:val="false"/>
          <w:color w:val="000000"/>
          <w:sz w:val="28"/>
        </w:rPr>
        <w:t>
      сектора (территориального подразделения казначейства</w:t>
      </w:r>
    </w:p>
    <w:p>
      <w:pPr>
        <w:spacing w:after="0"/>
        <w:ind w:left="0"/>
        <w:jc w:val="both"/>
      </w:pPr>
      <w:r>
        <w:rPr>
          <w:rFonts w:ascii="Times New Roman"/>
          <w:b w:val="false"/>
          <w:i w:val="false"/>
          <w:color w:val="000000"/>
          <w:sz w:val="28"/>
        </w:rPr>
        <w:t>
      центрального уполномоченного</w:t>
      </w:r>
    </w:p>
    <w:p>
      <w:pPr>
        <w:spacing w:after="0"/>
        <w:ind w:left="0"/>
        <w:jc w:val="both"/>
      </w:pPr>
      <w:r>
        <w:rPr>
          <w:rFonts w:ascii="Times New Roman"/>
          <w:b w:val="false"/>
          <w:i w:val="false"/>
          <w:color w:val="000000"/>
          <w:sz w:val="28"/>
        </w:rPr>
        <w:t>
      органа по исполнению бюджета) ___________ 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Отметка ответственного исполнителя</w:t>
      </w:r>
    </w:p>
    <w:p>
      <w:pPr>
        <w:spacing w:after="0"/>
        <w:ind w:left="0"/>
        <w:jc w:val="both"/>
      </w:pPr>
      <w:r>
        <w:rPr>
          <w:rFonts w:ascii="Times New Roman"/>
          <w:b w:val="false"/>
          <w:i w:val="false"/>
          <w:color w:val="000000"/>
          <w:sz w:val="28"/>
        </w:rPr>
        <w:t>
      _________________________________ открыт "___" _______ _________ года</w:t>
      </w:r>
    </w:p>
    <w:p>
      <w:pPr>
        <w:spacing w:after="0"/>
        <w:ind w:left="0"/>
        <w:jc w:val="both"/>
      </w:pPr>
      <w:r>
        <w:rPr>
          <w:rFonts w:ascii="Times New Roman"/>
          <w:b w:val="false"/>
          <w:i w:val="false"/>
          <w:color w:val="000000"/>
          <w:sz w:val="28"/>
        </w:rPr>
        <w:t>
      (код субъекта квазигосударственного</w:t>
      </w:r>
    </w:p>
    <w:p>
      <w:pPr>
        <w:spacing w:after="0"/>
        <w:ind w:left="0"/>
        <w:jc w:val="both"/>
      </w:pPr>
      <w:r>
        <w:rPr>
          <w:rFonts w:ascii="Times New Roman"/>
          <w:b w:val="false"/>
          <w:i w:val="false"/>
          <w:color w:val="000000"/>
          <w:sz w:val="28"/>
        </w:rPr>
        <w:t>
      сектора)</w:t>
      </w:r>
    </w:p>
    <w:p>
      <w:pPr>
        <w:spacing w:after="0"/>
        <w:ind w:left="0"/>
        <w:jc w:val="both"/>
      </w:pPr>
      <w:r>
        <w:rPr>
          <w:rFonts w:ascii="Times New Roman"/>
          <w:b w:val="false"/>
          <w:i w:val="false"/>
          <w:color w:val="000000"/>
          <w:sz w:val="28"/>
        </w:rPr>
        <w:t>
      _________________________________ открыт "___" _______ _________ года</w:t>
      </w:r>
    </w:p>
    <w:p>
      <w:pPr>
        <w:spacing w:after="0"/>
        <w:ind w:left="0"/>
        <w:jc w:val="both"/>
      </w:pPr>
      <w:r>
        <w:rPr>
          <w:rFonts w:ascii="Times New Roman"/>
          <w:b w:val="false"/>
          <w:i w:val="false"/>
          <w:color w:val="000000"/>
          <w:sz w:val="28"/>
        </w:rPr>
        <w:t>
      (счет субъекта квазигосударственного</w:t>
      </w:r>
    </w:p>
    <w:p>
      <w:pPr>
        <w:spacing w:after="0"/>
        <w:ind w:left="0"/>
        <w:jc w:val="both"/>
      </w:pPr>
      <w:r>
        <w:rPr>
          <w:rFonts w:ascii="Times New Roman"/>
          <w:b w:val="false"/>
          <w:i w:val="false"/>
          <w:color w:val="000000"/>
          <w:sz w:val="28"/>
        </w:rPr>
        <w:t>
      сектора)</w:t>
      </w:r>
    </w:p>
    <w:p>
      <w:pPr>
        <w:spacing w:after="0"/>
        <w:ind w:left="0"/>
        <w:jc w:val="both"/>
      </w:pPr>
      <w:r>
        <w:rPr>
          <w:rFonts w:ascii="Times New Roman"/>
          <w:b w:val="false"/>
          <w:i w:val="false"/>
          <w:color w:val="000000"/>
          <w:sz w:val="28"/>
        </w:rPr>
        <w:t>
      Ответственный исполнитель _____________ 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
      Приложение № 115-1</w:t>
      </w:r>
    </w:p>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 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115-1 в соответствии с приказом Министра финансов РК от 07.03.2017 </w:t>
      </w:r>
      <w:r>
        <w:rPr>
          <w:rFonts w:ascii="Times New Roman"/>
          <w:b w:val="false"/>
          <w:i w:val="false"/>
          <w:color w:val="000000"/>
          <w:sz w:val="28"/>
        </w:rPr>
        <w:t>№ 151</w:t>
      </w:r>
      <w:r>
        <w:rPr>
          <w:rFonts w:ascii="Times New Roman"/>
          <w:b w:val="false"/>
          <w:i/>
          <w:color w:val="000000"/>
          <w:sz w:val="28"/>
        </w:rPr>
        <w:t xml:space="preserve"> (вводится в действие после дня его государственной регистрации); в редакции приказа Министра финансов РК от 14.12.2018 </w:t>
      </w:r>
      <w:r>
        <w:rPr>
          <w:rFonts w:ascii="Times New Roman"/>
          <w:b w:val="false"/>
          <w:i w:val="false"/>
          <w:color w:val="000000"/>
          <w:sz w:val="28"/>
        </w:rPr>
        <w:t>№ 1089</w:t>
      </w:r>
      <w:r>
        <w:rPr>
          <w:rFonts w:ascii="Times New Roman"/>
          <w:b w:val="false"/>
          <w:i/>
          <w:color w:val="000000"/>
          <w:sz w:val="28"/>
        </w:rPr>
        <w:t>.</w:t>
      </w:r>
    </w:p>
    <w:bookmarkStart w:name="z67" w:id="1505"/>
    <w:p>
      <w:pPr>
        <w:spacing w:after="0"/>
        <w:ind w:left="0"/>
        <w:jc w:val="both"/>
      </w:pPr>
      <w:r>
        <w:rPr>
          <w:rFonts w:ascii="Times New Roman"/>
          <w:b w:val="false"/>
          <w:i w:val="false"/>
          <w:color w:val="000000"/>
          <w:sz w:val="28"/>
        </w:rPr>
        <w:t>
      Форма</w:t>
      </w:r>
    </w:p>
    <w:bookmarkEnd w:id="1505"/>
    <w:p>
      <w:pPr>
        <w:spacing w:after="0"/>
        <w:ind w:left="0"/>
        <w:jc w:val="both"/>
      </w:pPr>
      <w:bookmarkStart w:name="z68" w:id="1506"/>
      <w:r>
        <w:rPr>
          <w:rFonts w:ascii="Times New Roman"/>
          <w:b w:val="false"/>
          <w:i w:val="false"/>
          <w:color w:val="000000"/>
          <w:sz w:val="28"/>
        </w:rPr>
        <w:t>
      Заказчик при казначейском сопровождении ГУ _________________</w:t>
      </w:r>
    </w:p>
    <w:bookmarkEnd w:id="1506"/>
    <w:p>
      <w:pPr>
        <w:spacing w:after="0"/>
        <w:ind w:left="0"/>
        <w:jc w:val="both"/>
      </w:pPr>
      <w:r>
        <w:rPr>
          <w:rFonts w:ascii="Times New Roman"/>
          <w:b w:val="false"/>
          <w:i w:val="false"/>
          <w:color w:val="000000"/>
          <w:sz w:val="28"/>
        </w:rPr>
        <w:t>Инжиниринговая компания (ИК) _______</w:t>
      </w:r>
    </w:p>
    <w:p>
      <w:pPr>
        <w:spacing w:after="0"/>
        <w:ind w:left="0"/>
        <w:jc w:val="both"/>
      </w:pPr>
      <w:r>
        <w:rPr>
          <w:rFonts w:ascii="Times New Roman"/>
          <w:b w:val="false"/>
          <w:i w:val="false"/>
          <w:color w:val="000000"/>
          <w:sz w:val="28"/>
        </w:rPr>
        <w:t>Генподрядчик при казначейском сопровождении __________________</w:t>
      </w:r>
    </w:p>
    <w:p>
      <w:pPr>
        <w:spacing w:after="0"/>
        <w:ind w:left="0"/>
        <w:jc w:val="both"/>
      </w:pPr>
      <w:r>
        <w:rPr>
          <w:rFonts w:ascii="Times New Roman"/>
          <w:b w:val="false"/>
          <w:i w:val="false"/>
          <w:color w:val="000000"/>
          <w:sz w:val="28"/>
        </w:rPr>
        <w:t>Субподрядчик при казначейском сопровождении ____________________</w:t>
      </w:r>
    </w:p>
    <w:p>
      <w:pPr>
        <w:spacing w:after="0"/>
        <w:ind w:left="0"/>
        <w:jc w:val="both"/>
      </w:pPr>
      <w:r>
        <w:rPr>
          <w:rFonts w:ascii="Times New Roman"/>
          <w:b w:val="false"/>
          <w:i w:val="false"/>
          <w:color w:val="000000"/>
          <w:sz w:val="28"/>
        </w:rPr>
        <w:t>Объект __________________________</w:t>
      </w:r>
    </w:p>
    <w:p>
      <w:pPr>
        <w:spacing w:after="0"/>
        <w:ind w:left="0"/>
        <w:jc w:val="both"/>
      </w:pPr>
      <w:r>
        <w:rPr>
          <w:rFonts w:ascii="Times New Roman"/>
          <w:b w:val="false"/>
          <w:i w:val="false"/>
          <w:color w:val="000000"/>
          <w:sz w:val="28"/>
        </w:rPr>
        <w:t>Платежный сертификат № _____</w:t>
      </w:r>
    </w:p>
    <w:p>
      <w:pPr>
        <w:spacing w:after="0"/>
        <w:ind w:left="0"/>
        <w:jc w:val="both"/>
      </w:pPr>
      <w:r>
        <w:rPr>
          <w:rFonts w:ascii="Times New Roman"/>
          <w:b w:val="false"/>
          <w:i w:val="false"/>
          <w:color w:val="000000"/>
          <w:sz w:val="28"/>
        </w:rPr>
        <w:t>дата "___" ________</w:t>
      </w:r>
    </w:p>
    <w:p>
      <w:pPr>
        <w:spacing w:after="0"/>
        <w:ind w:left="0"/>
        <w:jc w:val="both"/>
      </w:pPr>
      <w:r>
        <w:rPr>
          <w:rFonts w:ascii="Times New Roman"/>
          <w:b w:val="false"/>
          <w:i w:val="false"/>
          <w:color w:val="000000"/>
          <w:sz w:val="28"/>
        </w:rPr>
        <w:t>период с ________20__года по _________20____год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товаров, работ, услуг подлежащих оплате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по договору субподряда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Неоплаченная сумма предыдущего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оплате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 оплате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 w:id="1507"/>
      <w:r>
        <w:rPr>
          <w:rFonts w:ascii="Times New Roman"/>
          <w:b w:val="false"/>
          <w:i w:val="false"/>
          <w:color w:val="000000"/>
          <w:sz w:val="28"/>
        </w:rPr>
        <w:t>
      Инжиниринговая компания _____________________________________ _________</w:t>
      </w:r>
    </w:p>
    <w:bookmarkEnd w:id="1507"/>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Генподрядчик</w:t>
      </w:r>
    </w:p>
    <w:p>
      <w:pPr>
        <w:spacing w:after="0"/>
        <w:ind w:left="0"/>
        <w:jc w:val="both"/>
      </w:pPr>
      <w:r>
        <w:rPr>
          <w:rFonts w:ascii="Times New Roman"/>
          <w:b w:val="false"/>
          <w:i w:val="false"/>
          <w:color w:val="000000"/>
          <w:sz w:val="28"/>
        </w:rPr>
        <w:t>при казначейском сопровождении ____________________________________ 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Субподрядчик</w:t>
      </w:r>
    </w:p>
    <w:p>
      <w:pPr>
        <w:spacing w:after="0"/>
        <w:ind w:left="0"/>
        <w:jc w:val="both"/>
      </w:pPr>
      <w:r>
        <w:rPr>
          <w:rFonts w:ascii="Times New Roman"/>
          <w:b w:val="false"/>
          <w:i w:val="false"/>
          <w:color w:val="000000"/>
          <w:sz w:val="28"/>
        </w:rPr>
        <w:t>при казначейском сопровождении ___________________________________ 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346" w:id="1508"/>
      <w:r>
        <w:rPr>
          <w:rFonts w:ascii="Times New Roman"/>
          <w:b w:val="false"/>
          <w:i w:val="false"/>
          <w:color w:val="000000"/>
          <w:sz w:val="28"/>
        </w:rPr>
        <w:t>
      Приложение 116</w:t>
      </w:r>
    </w:p>
    <w:bookmarkEnd w:id="150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47" w:id="1509"/>
    <w:p>
      <w:pPr>
        <w:spacing w:after="0"/>
        <w:ind w:left="0"/>
        <w:jc w:val="both"/>
      </w:pPr>
      <w:r>
        <w:rPr>
          <w:rFonts w:ascii="Times New Roman"/>
          <w:b w:val="false"/>
          <w:i w:val="false"/>
          <w:color w:val="000000"/>
          <w:sz w:val="28"/>
        </w:rPr>
        <w:t xml:space="preserve">
      Форма            </w:t>
      </w:r>
    </w:p>
    <w:bookmarkEnd w:id="150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Центральный уполномоченный орган по исполнению бюджета</w:t>
      </w:r>
    </w:p>
    <w:p>
      <w:pPr>
        <w:spacing w:after="0"/>
        <w:ind w:left="0"/>
        <w:jc w:val="both"/>
      </w:pPr>
      <w:r>
        <w:rPr>
          <w:rFonts w:ascii="Times New Roman"/>
          <w:b w:val="false"/>
          <w:i w:val="false"/>
          <w:color w:val="000000"/>
          <w:sz w:val="28"/>
        </w:rPr>
        <w:t>
      (территориальное подразделение казначейства центрального</w:t>
      </w:r>
    </w:p>
    <w:p>
      <w:pPr>
        <w:spacing w:after="0"/>
        <w:ind w:left="0"/>
        <w:jc w:val="both"/>
      </w:pPr>
      <w:r>
        <w:rPr>
          <w:rFonts w:ascii="Times New Roman"/>
          <w:b w:val="false"/>
          <w:i w:val="false"/>
          <w:color w:val="000000"/>
          <w:sz w:val="28"/>
        </w:rPr>
        <w:t>
      уполномоченного органа по исполнению бюджета)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изменение наименования субъекта квазигосударственного</w:t>
      </w:r>
    </w:p>
    <w:p>
      <w:pPr>
        <w:spacing w:after="0"/>
        <w:ind w:left="0"/>
        <w:jc w:val="both"/>
      </w:pPr>
      <w:r>
        <w:rPr>
          <w:rFonts w:ascii="Times New Roman"/>
          <w:b/>
          <w:i w:val="false"/>
          <w:color w:val="000000"/>
          <w:sz w:val="28"/>
        </w:rPr>
        <w:t>сектора</w:t>
      </w:r>
    </w:p>
    <w:p>
      <w:pPr>
        <w:spacing w:after="0"/>
        <w:ind w:left="0"/>
        <w:jc w:val="both"/>
      </w:pPr>
      <w:r>
        <w:rPr>
          <w:rFonts w:ascii="Times New Roman"/>
          <w:b w:val="false"/>
          <w:i w:val="false"/>
          <w:color w:val="000000"/>
          <w:sz w:val="28"/>
        </w:rPr>
        <w:t>
      от "__" ___________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w:t>
            </w:r>
          </w:p>
          <w:p>
            <w:pPr>
              <w:spacing w:after="20"/>
              <w:ind w:left="20"/>
              <w:jc w:val="both"/>
            </w:pPr>
            <w:r>
              <w:rPr>
                <w:rFonts w:ascii="Times New Roman"/>
                <w:b w:val="false"/>
                <w:i w:val="false"/>
                <w:color w:val="000000"/>
                <w:sz w:val="20"/>
              </w:rPr>
              <w:t>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w:t>
            </w:r>
          </w:p>
          <w:p>
            <w:pPr>
              <w:spacing w:after="20"/>
              <w:ind w:left="20"/>
              <w:jc w:val="both"/>
            </w:pPr>
            <w:r>
              <w:rPr>
                <w:rFonts w:ascii="Times New Roman"/>
                <w:b w:val="false"/>
                <w:i w:val="false"/>
                <w:color w:val="000000"/>
                <w:sz w:val="20"/>
              </w:rPr>
              <w:t>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квазигосударственного сектора</w:t>
      </w:r>
    </w:p>
    <w:p>
      <w:pPr>
        <w:spacing w:after="0"/>
        <w:ind w:left="0"/>
        <w:jc w:val="both"/>
      </w:pPr>
      <w:r>
        <w:rPr>
          <w:rFonts w:ascii="Times New Roman"/>
          <w:b w:val="false"/>
          <w:i w:val="false"/>
          <w:color w:val="000000"/>
          <w:sz w:val="28"/>
        </w:rPr>
        <w:t>
      (территориального подразделения</w:t>
      </w:r>
    </w:p>
    <w:p>
      <w:pPr>
        <w:spacing w:after="0"/>
        <w:ind w:left="0"/>
        <w:jc w:val="both"/>
      </w:pPr>
      <w:r>
        <w:rPr>
          <w:rFonts w:ascii="Times New Roman"/>
          <w:b w:val="false"/>
          <w:i w:val="false"/>
          <w:color w:val="000000"/>
          <w:sz w:val="28"/>
        </w:rPr>
        <w:t>
      казначейства центрального</w:t>
      </w:r>
    </w:p>
    <w:p>
      <w:pPr>
        <w:spacing w:after="0"/>
        <w:ind w:left="0"/>
        <w:jc w:val="both"/>
      </w:pPr>
      <w:r>
        <w:rPr>
          <w:rFonts w:ascii="Times New Roman"/>
          <w:b w:val="false"/>
          <w:i w:val="false"/>
          <w:color w:val="000000"/>
          <w:sz w:val="28"/>
        </w:rPr>
        <w:t>
      уполномоченного органа по исполнению</w:t>
      </w:r>
    </w:p>
    <w:p>
      <w:pPr>
        <w:spacing w:after="0"/>
        <w:ind w:left="0"/>
        <w:jc w:val="both"/>
      </w:pPr>
      <w:r>
        <w:rPr>
          <w:rFonts w:ascii="Times New Roman"/>
          <w:b w:val="false"/>
          <w:i w:val="false"/>
          <w:color w:val="000000"/>
          <w:sz w:val="28"/>
        </w:rPr>
        <w:t>
      бюджета)</w:t>
      </w:r>
    </w:p>
    <w:p>
      <w:pPr>
        <w:spacing w:after="0"/>
        <w:ind w:left="0"/>
        <w:jc w:val="both"/>
      </w:pPr>
      <w:r>
        <w:rPr>
          <w:rFonts w:ascii="Times New Roman"/>
          <w:b w:val="false"/>
          <w:i w:val="false"/>
          <w:color w:val="000000"/>
          <w:sz w:val="28"/>
        </w:rPr>
        <w:t>
      М.П. ____________ _______________________</w:t>
      </w:r>
    </w:p>
    <w:p>
      <w:pPr>
        <w:spacing w:after="0"/>
        <w:ind w:left="0"/>
        <w:jc w:val="both"/>
      </w:pPr>
      <w:r>
        <w:rPr>
          <w:rFonts w:ascii="Times New Roman"/>
          <w:b w:val="false"/>
          <w:i w:val="false"/>
          <w:color w:val="000000"/>
          <w:sz w:val="28"/>
        </w:rPr>
        <w:t>
      (подпись)   (расшифровка подписи)</w:t>
      </w:r>
    </w:p>
    <w:p>
      <w:pPr>
        <w:spacing w:after="0"/>
        <w:ind w:left="0"/>
        <w:jc w:val="both"/>
      </w:pPr>
      <w:bookmarkStart w:name="z1276" w:id="1510"/>
      <w:r>
        <w:rPr>
          <w:rFonts w:ascii="Times New Roman"/>
          <w:b w:val="false"/>
          <w:i w:val="false"/>
          <w:color w:val="000000"/>
          <w:sz w:val="28"/>
        </w:rPr>
        <w:t xml:space="preserve">
      Приложение 116-1 </w:t>
      </w:r>
    </w:p>
    <w:bookmarkEnd w:id="1510"/>
    <w:p>
      <w:pPr>
        <w:spacing w:after="0"/>
        <w:ind w:left="0"/>
        <w:jc w:val="both"/>
      </w:pPr>
      <w:r>
        <w:rPr>
          <w:rFonts w:ascii="Times New Roman"/>
          <w:b w:val="false"/>
          <w:i w:val="false"/>
          <w:color w:val="000000"/>
          <w:sz w:val="28"/>
        </w:rPr>
        <w:t>к Правилам исполнения бюджета и</w:t>
      </w:r>
    </w:p>
    <w:p>
      <w:pPr>
        <w:spacing w:after="0"/>
        <w:ind w:left="0"/>
        <w:jc w:val="both"/>
      </w:pPr>
      <w:r>
        <w:rPr>
          <w:rFonts w:ascii="Times New Roman"/>
          <w:b w:val="false"/>
          <w:i w:val="false"/>
          <w:color w:val="000000"/>
          <w:sz w:val="28"/>
        </w:rPr>
        <w:t>его кассового обслуживания</w:t>
      </w:r>
    </w:p>
    <w:bookmarkStart w:name="z2324" w:id="1511"/>
    <w:p>
      <w:pPr>
        <w:spacing w:after="0"/>
        <w:ind w:left="0"/>
        <w:jc w:val="both"/>
      </w:pPr>
      <w:r>
        <w:rPr>
          <w:rFonts w:ascii="Times New Roman"/>
          <w:b w:val="false"/>
          <w:i w:val="false"/>
          <w:color w:val="000000"/>
          <w:sz w:val="28"/>
        </w:rPr>
        <w:t xml:space="preserve">
      </w:t>
      </w:r>
      <w:r>
        <w:rPr>
          <w:rFonts w:ascii="Times New Roman"/>
          <w:b/>
          <w:i w:val="false"/>
          <w:color w:val="000000"/>
          <w:sz w:val="28"/>
        </w:rPr>
        <w:t>Генеральное соглашение на перевод временно свободных бюджетных денег</w:t>
      </w:r>
    </w:p>
    <w:bookmarkEnd w:id="15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116-1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 w:id="1512"/>
    <w:p>
      <w:pPr>
        <w:spacing w:after="0"/>
        <w:ind w:left="0"/>
        <w:jc w:val="both"/>
      </w:pPr>
      <w:r>
        <w:rPr>
          <w:rFonts w:ascii="Times New Roman"/>
          <w:b w:val="false"/>
          <w:i w:val="false"/>
          <w:color w:val="000000"/>
          <w:sz w:val="28"/>
        </w:rPr>
        <w:t>
      город Нур-Султан № __ "__"________20___года</w:t>
      </w:r>
    </w:p>
    <w:bookmarkEnd w:id="1512"/>
    <w:p>
      <w:pPr>
        <w:spacing w:after="0"/>
        <w:ind w:left="0"/>
        <w:jc w:val="both"/>
      </w:pPr>
      <w:bookmarkStart w:name="z90" w:id="1513"/>
      <w:r>
        <w:rPr>
          <w:rFonts w:ascii="Times New Roman"/>
          <w:b w:val="false"/>
          <w:i w:val="false"/>
          <w:color w:val="000000"/>
          <w:sz w:val="28"/>
        </w:rPr>
        <w:t>
      Министерство финансов Республики Казахстан, именуемое в дальнейшем "Министерство",</w:t>
      </w:r>
    </w:p>
    <w:bookmarkEnd w:id="1513"/>
    <w:p>
      <w:pPr>
        <w:spacing w:after="0"/>
        <w:ind w:left="0"/>
        <w:jc w:val="both"/>
      </w:pPr>
      <w:r>
        <w:rPr>
          <w:rFonts w:ascii="Times New Roman"/>
          <w:b w:val="false"/>
          <w:i w:val="false"/>
          <w:color w:val="000000"/>
          <w:sz w:val="28"/>
        </w:rPr>
        <w:t xml:space="preserve">действующее на основании </w:t>
      </w:r>
      <w:r>
        <w:rPr>
          <w:rFonts w:ascii="Times New Roman"/>
          <w:b w:val="false"/>
          <w:i w:val="false"/>
          <w:color w:val="000000"/>
          <w:sz w:val="28"/>
        </w:rPr>
        <w:t>Положения</w:t>
      </w:r>
      <w:r>
        <w:rPr>
          <w:rFonts w:ascii="Times New Roman"/>
          <w:b w:val="false"/>
          <w:i w:val="false"/>
          <w:color w:val="000000"/>
          <w:sz w:val="28"/>
        </w:rPr>
        <w:t xml:space="preserve"> о министерстве финансов Республики Казахстан,</w:t>
      </w:r>
    </w:p>
    <w:p>
      <w:pPr>
        <w:spacing w:after="0"/>
        <w:ind w:left="0"/>
        <w:jc w:val="both"/>
      </w:pPr>
      <w:r>
        <w:rPr>
          <w:rFonts w:ascii="Times New Roman"/>
          <w:b w:val="false"/>
          <w:i w:val="false"/>
          <w:color w:val="000000"/>
          <w:sz w:val="28"/>
        </w:rPr>
        <w:t>утвержденного постановлением Правительства Республики Казахстан от 24 апреля 2008 года</w:t>
      </w:r>
    </w:p>
    <w:p>
      <w:pPr>
        <w:spacing w:after="0"/>
        <w:ind w:left="0"/>
        <w:jc w:val="both"/>
      </w:pPr>
      <w:r>
        <w:rPr>
          <w:rFonts w:ascii="Times New Roman"/>
          <w:b w:val="false"/>
          <w:i w:val="false"/>
          <w:color w:val="000000"/>
          <w:sz w:val="28"/>
        </w:rPr>
        <w:t>№ 387, в лице 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Комитета казначейства</w:t>
      </w:r>
    </w:p>
    <w:p>
      <w:pPr>
        <w:spacing w:after="0"/>
        <w:ind w:left="0"/>
        <w:jc w:val="both"/>
      </w:pPr>
      <w:r>
        <w:rPr>
          <w:rFonts w:ascii="Times New Roman"/>
          <w:b w:val="false"/>
          <w:i w:val="false"/>
          <w:color w:val="000000"/>
          <w:sz w:val="28"/>
        </w:rPr>
        <w:t>Министерства финансов Республики Казахстан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Положения о Комитете казначейства Министерства финансов</w:t>
      </w:r>
    </w:p>
    <w:p>
      <w:pPr>
        <w:spacing w:after="0"/>
        <w:ind w:left="0"/>
        <w:jc w:val="both"/>
      </w:pPr>
      <w:r>
        <w:rPr>
          <w:rFonts w:ascii="Times New Roman"/>
          <w:b w:val="false"/>
          <w:i w:val="false"/>
          <w:color w:val="000000"/>
          <w:sz w:val="28"/>
        </w:rPr>
        <w:t>Республики Казахстан, утвержденного приказом Министра финансов Республики Казахстан</w:t>
      </w:r>
    </w:p>
    <w:p>
      <w:pPr>
        <w:spacing w:after="0"/>
        <w:ind w:left="0"/>
        <w:jc w:val="both"/>
      </w:pPr>
      <w:r>
        <w:rPr>
          <w:rFonts w:ascii="Times New Roman"/>
          <w:b w:val="false"/>
          <w:i w:val="false"/>
          <w:color w:val="000000"/>
          <w:sz w:val="28"/>
        </w:rPr>
        <w:t>от 24 апреля 2008 года № 199, с одной стороны, 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 области/города)</w:t>
      </w:r>
    </w:p>
    <w:p>
      <w:pPr>
        <w:spacing w:after="0"/>
        <w:ind w:left="0"/>
        <w:jc w:val="both"/>
      </w:pPr>
      <w:r>
        <w:rPr>
          <w:rFonts w:ascii="Times New Roman"/>
          <w:b w:val="false"/>
          <w:i w:val="false"/>
          <w:color w:val="000000"/>
          <w:sz w:val="28"/>
        </w:rPr>
        <w:t>именуемое в дальнейшем "Вкладчик", в лице 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Положения о Государственном учреждении 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 области/города)</w:t>
      </w:r>
    </w:p>
    <w:p>
      <w:pPr>
        <w:spacing w:after="0"/>
        <w:ind w:left="0"/>
        <w:jc w:val="both"/>
      </w:pPr>
      <w:r>
        <w:rPr>
          <w:rFonts w:ascii="Times New Roman"/>
          <w:b w:val="false"/>
          <w:i w:val="false"/>
          <w:color w:val="000000"/>
          <w:sz w:val="28"/>
        </w:rPr>
        <w:t>утвержденного постановлением Акимата от "__" ________ 20__ года № __, с другой стороны, далее совместно  именуемые "Стороны", заключили настоящее Генеральное соглашение на перевод временно свободных  бюджетных денег (далее - Соглашение) о нижеследующем:</w:t>
      </w:r>
    </w:p>
    <w:bookmarkStart w:name="z91" w:id="1514"/>
    <w:p>
      <w:pPr>
        <w:spacing w:after="0"/>
        <w:ind w:left="0"/>
        <w:jc w:val="both"/>
      </w:pPr>
      <w:r>
        <w:rPr>
          <w:rFonts w:ascii="Times New Roman"/>
          <w:b w:val="false"/>
          <w:i w:val="false"/>
          <w:color w:val="000000"/>
          <w:sz w:val="28"/>
        </w:rPr>
        <w:t>
      1. Предмет Соглашения</w:t>
      </w:r>
    </w:p>
    <w:bookmarkEnd w:id="1514"/>
    <w:p>
      <w:pPr>
        <w:spacing w:after="0"/>
        <w:ind w:left="0"/>
        <w:jc w:val="both"/>
      </w:pPr>
      <w:r>
        <w:rPr>
          <w:rFonts w:ascii="Times New Roman"/>
          <w:b w:val="false"/>
          <w:i w:val="false"/>
          <w:color w:val="000000"/>
          <w:sz w:val="28"/>
        </w:rPr>
        <w:t>
      1.1. Предметом Соглашения является порядок осуществления перевода временно свободных бюджетных денег для размещения во вклады (депозиты) Национального Банка Республики Казахстан (далее - вклад Нацбанк РК), между Сторонами в виде двухсторонней сделки.</w:t>
      </w:r>
    </w:p>
    <w:p>
      <w:pPr>
        <w:spacing w:after="0"/>
        <w:ind w:left="0"/>
        <w:jc w:val="both"/>
      </w:pPr>
      <w:r>
        <w:rPr>
          <w:rFonts w:ascii="Times New Roman"/>
          <w:b w:val="false"/>
          <w:i w:val="false"/>
          <w:color w:val="000000"/>
          <w:sz w:val="28"/>
        </w:rPr>
        <w:t>
      1.2. В соответствии с Бюджетным кодексом Республики Казахстан и Соглашением, Вкладчик передает временно свободные бюджетные деньги, а Министерство обязуется их размещать во вклады Нацбанка РК.</w:t>
      </w:r>
    </w:p>
    <w:bookmarkStart w:name="z94" w:id="1515"/>
    <w:p>
      <w:pPr>
        <w:spacing w:after="0"/>
        <w:ind w:left="0"/>
        <w:jc w:val="both"/>
      </w:pPr>
      <w:r>
        <w:rPr>
          <w:rFonts w:ascii="Times New Roman"/>
          <w:b w:val="false"/>
          <w:i w:val="false"/>
          <w:color w:val="000000"/>
          <w:sz w:val="28"/>
        </w:rPr>
        <w:t xml:space="preserve">
      1.3. Каждая операция по размещению (переводу) временно свободных бюджетных денег оформляется паспортом сделки согласно </w:t>
      </w:r>
      <w:r>
        <w:rPr>
          <w:rFonts w:ascii="Times New Roman"/>
          <w:b w:val="false"/>
          <w:i w:val="false"/>
          <w:color w:val="000000"/>
          <w:sz w:val="28"/>
        </w:rPr>
        <w:t>приложению 116-2</w:t>
      </w:r>
      <w:r>
        <w:rPr>
          <w:rFonts w:ascii="Times New Roman"/>
          <w:b w:val="false"/>
          <w:i w:val="false"/>
          <w:color w:val="000000"/>
          <w:sz w:val="28"/>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r>
        <w:rPr>
          <w:rFonts w:ascii="Times New Roman"/>
          <w:b w:val="false"/>
          <w:i w:val="false"/>
          <w:color w:val="000000"/>
          <w:sz w:val="28"/>
        </w:rPr>
        <w:t>приложению 116-3</w:t>
      </w:r>
      <w:r>
        <w:rPr>
          <w:rFonts w:ascii="Times New Roman"/>
          <w:b w:val="false"/>
          <w:i w:val="false"/>
          <w:color w:val="000000"/>
          <w:sz w:val="28"/>
        </w:rPr>
        <w:t xml:space="preserve"> к настоящим Правилам и являются неотъемлемой частью Соглашения.</w:t>
      </w:r>
    </w:p>
    <w:bookmarkEnd w:id="1515"/>
    <w:bookmarkStart w:name="z95" w:id="1516"/>
    <w:p>
      <w:pPr>
        <w:spacing w:after="0"/>
        <w:ind w:left="0"/>
        <w:jc w:val="both"/>
      </w:pPr>
      <w:r>
        <w:rPr>
          <w:rFonts w:ascii="Times New Roman"/>
          <w:b w:val="false"/>
          <w:i w:val="false"/>
          <w:color w:val="000000"/>
          <w:sz w:val="28"/>
        </w:rPr>
        <w:t>
      1.4. От имени Министерства все необходимые мероприятия, связанные с исполнением Соглашения, осуществляет Комитет казначейства Министерства финансов Республики Казахстан.</w:t>
      </w:r>
    </w:p>
    <w:bookmarkEnd w:id="1516"/>
    <w:bookmarkStart w:name="z96" w:id="1517"/>
    <w:p>
      <w:pPr>
        <w:spacing w:after="0"/>
        <w:ind w:left="0"/>
        <w:jc w:val="both"/>
      </w:pPr>
      <w:r>
        <w:rPr>
          <w:rFonts w:ascii="Times New Roman"/>
          <w:b w:val="false"/>
          <w:i w:val="false"/>
          <w:color w:val="000000"/>
          <w:sz w:val="28"/>
        </w:rPr>
        <w:t>
      2. Порядок перевода временно свободных бюджетных денег</w:t>
      </w:r>
    </w:p>
    <w:bookmarkEnd w:id="1517"/>
    <w:bookmarkStart w:name="z97" w:id="1518"/>
    <w:p>
      <w:pPr>
        <w:spacing w:after="0"/>
        <w:ind w:left="0"/>
        <w:jc w:val="both"/>
      </w:pPr>
      <w:r>
        <w:rPr>
          <w:rFonts w:ascii="Times New Roman"/>
          <w:b w:val="false"/>
          <w:i w:val="false"/>
          <w:color w:val="000000"/>
          <w:sz w:val="28"/>
        </w:rPr>
        <w:t>
      2.1. Министерство в Интегрированной информационной системе казначейства (далее - ИИСК) открывает счет № _____________ для зачисления денег, поступивших от Вкладчика.</w:t>
      </w:r>
    </w:p>
    <w:bookmarkEnd w:id="1518"/>
    <w:bookmarkStart w:name="z98" w:id="1519"/>
    <w:p>
      <w:pPr>
        <w:spacing w:after="0"/>
        <w:ind w:left="0"/>
        <w:jc w:val="both"/>
      </w:pPr>
      <w:r>
        <w:rPr>
          <w:rFonts w:ascii="Times New Roman"/>
          <w:b w:val="false"/>
          <w:i w:val="false"/>
          <w:color w:val="000000"/>
          <w:sz w:val="28"/>
        </w:rPr>
        <w:t xml:space="preserve">
      2.2. Вкладчик при намерении перевода временно свободных бюджетных денег направляет Министерству уведомление согласно </w:t>
      </w:r>
      <w:r>
        <w:rPr>
          <w:rFonts w:ascii="Times New Roman"/>
          <w:b w:val="false"/>
          <w:i w:val="false"/>
          <w:color w:val="000000"/>
          <w:sz w:val="28"/>
        </w:rPr>
        <w:t>приложению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1519"/>
    <w:bookmarkStart w:name="z99" w:id="1520"/>
    <w:p>
      <w:pPr>
        <w:spacing w:after="0"/>
        <w:ind w:left="0"/>
        <w:jc w:val="both"/>
      </w:pPr>
      <w:r>
        <w:rPr>
          <w:rFonts w:ascii="Times New Roman"/>
          <w:b w:val="false"/>
          <w:i w:val="false"/>
          <w:color w:val="000000"/>
          <w:sz w:val="28"/>
        </w:rPr>
        <w:t>
      2.3. Министерство не позднее следующего дня, после получения уведомления в адрес Вкладчика направляет посредством факсимильной связи, подписанные и скрепленные оттиском печати паспорта сделок для подписания и скрепления оттиском печати Вкладчика.</w:t>
      </w:r>
    </w:p>
    <w:bookmarkEnd w:id="1520"/>
    <w:p>
      <w:pPr>
        <w:spacing w:after="0"/>
        <w:ind w:left="0"/>
        <w:jc w:val="both"/>
      </w:pPr>
      <w:r>
        <w:rPr>
          <w:rFonts w:ascii="Times New Roman"/>
          <w:b w:val="false"/>
          <w:i w:val="false"/>
          <w:color w:val="000000"/>
          <w:sz w:val="28"/>
        </w:rPr>
        <w:t>
      2.4. Вкладчик после получения посредством факсимильной связи паспортов сделок от Министерства, подписывает их, скрепляет печатью, затем обратно посредством факсимильной связи отправляет в адрес Министерства.</w:t>
      </w:r>
    </w:p>
    <w:bookmarkStart w:name="z101" w:id="1521"/>
    <w:p>
      <w:pPr>
        <w:spacing w:after="0"/>
        <w:ind w:left="0"/>
        <w:jc w:val="both"/>
      </w:pPr>
      <w:r>
        <w:rPr>
          <w:rFonts w:ascii="Times New Roman"/>
          <w:b w:val="false"/>
          <w:i w:val="false"/>
          <w:color w:val="000000"/>
          <w:sz w:val="28"/>
        </w:rPr>
        <w:t>
      2.5. Вкладчик на основании подписанного паспорта сделки в тот же день не позднее 11 часов 30 минут по времени города Нур-Султан представляет в Департамент казначейства</w:t>
      </w:r>
    </w:p>
    <w:bookmarkEnd w:id="1521"/>
    <w:bookmarkStart w:name="z102" w:id="1522"/>
    <w:p>
      <w:pPr>
        <w:spacing w:after="0"/>
        <w:ind w:left="0"/>
        <w:jc w:val="both"/>
      </w:pPr>
      <w:r>
        <w:rPr>
          <w:rFonts w:ascii="Times New Roman"/>
          <w:b w:val="false"/>
          <w:i w:val="false"/>
          <w:color w:val="000000"/>
          <w:sz w:val="28"/>
        </w:rPr>
        <w:t>
      ________________________________________________________________________________</w:t>
      </w:r>
    </w:p>
    <w:bookmarkEnd w:id="1522"/>
    <w:bookmarkStart w:name="z103" w:id="1523"/>
    <w:p>
      <w:pPr>
        <w:spacing w:after="0"/>
        <w:ind w:left="0"/>
        <w:jc w:val="both"/>
      </w:pPr>
      <w:r>
        <w:rPr>
          <w:rFonts w:ascii="Times New Roman"/>
          <w:b w:val="false"/>
          <w:i w:val="false"/>
          <w:color w:val="000000"/>
          <w:sz w:val="28"/>
        </w:rPr>
        <w:t>
      факсовый вариант (области или города) подписанного Сторонами паспорт сделки с оригиналами подписи и оттиска печати Вкладчика, а также счет к оплате на перевод денег на указанные реквизиты Министерства.</w:t>
      </w:r>
    </w:p>
    <w:bookmarkEnd w:id="1523"/>
    <w:bookmarkStart w:name="z104" w:id="1524"/>
    <w:p>
      <w:pPr>
        <w:spacing w:after="0"/>
        <w:ind w:left="0"/>
        <w:jc w:val="both"/>
      </w:pPr>
      <w:r>
        <w:rPr>
          <w:rFonts w:ascii="Times New Roman"/>
          <w:b w:val="false"/>
          <w:i w:val="false"/>
          <w:color w:val="000000"/>
          <w:sz w:val="28"/>
        </w:rPr>
        <w:t>
      Представленный Вкладчиком паспорт сделки остается в Департаменте казначейства и является одним из оснований для перевода денег.</w:t>
      </w:r>
    </w:p>
    <w:bookmarkEnd w:id="1524"/>
    <w:bookmarkStart w:name="z105" w:id="1525"/>
    <w:p>
      <w:pPr>
        <w:spacing w:after="0"/>
        <w:ind w:left="0"/>
        <w:jc w:val="both"/>
      </w:pPr>
      <w:r>
        <w:rPr>
          <w:rFonts w:ascii="Times New Roman"/>
          <w:b w:val="false"/>
          <w:i w:val="false"/>
          <w:color w:val="000000"/>
          <w:sz w:val="28"/>
        </w:rPr>
        <w:t>
      2.6. Министерство не позднее следующего дня после поступления денег от Вкладчика размещает деньги во вклады Нацбанка РК.</w:t>
      </w:r>
    </w:p>
    <w:bookmarkEnd w:id="1525"/>
    <w:bookmarkStart w:name="z106" w:id="1526"/>
    <w:p>
      <w:pPr>
        <w:spacing w:after="0"/>
        <w:ind w:left="0"/>
        <w:jc w:val="both"/>
      </w:pPr>
      <w:r>
        <w:rPr>
          <w:rFonts w:ascii="Times New Roman"/>
          <w:b w:val="false"/>
          <w:i w:val="false"/>
          <w:color w:val="000000"/>
          <w:sz w:val="28"/>
        </w:rPr>
        <w:t>
      2.7. Министерство не позднее следующего дня, после получения подписанных и скрепленных оттиском печати факсовых вариантов паспортов сделок, направляет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1526"/>
    <w:p>
      <w:pPr>
        <w:spacing w:after="0"/>
        <w:ind w:left="0"/>
        <w:jc w:val="both"/>
      </w:pPr>
      <w:r>
        <w:rPr>
          <w:rFonts w:ascii="Times New Roman"/>
          <w:b w:val="false"/>
          <w:i w:val="false"/>
          <w:color w:val="000000"/>
          <w:sz w:val="28"/>
        </w:rPr>
        <w:t>
      2.8. Вкладчик после получения от Министерства оригиналов паспортов сделок подписывает их, скрепляет оттиском печати и по одному экземпляру паспортов сделок на государственном и русском языках возвращает Министерству.</w:t>
      </w:r>
    </w:p>
    <w:p>
      <w:pPr>
        <w:spacing w:after="0"/>
        <w:ind w:left="0"/>
        <w:jc w:val="both"/>
      </w:pPr>
      <w:r>
        <w:rPr>
          <w:rFonts w:ascii="Times New Roman"/>
          <w:b w:val="false"/>
          <w:i w:val="false"/>
          <w:color w:val="000000"/>
          <w:sz w:val="28"/>
        </w:rPr>
        <w:t xml:space="preserve">
      2.9. При досрочном востребовании денег в полном объеме или частично, до окончания текущего срока, установленного в паспорте сделки, Вкладчик представляет в Министерство требование о возврате денег, переданных Министерству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 с точным указанием реквизитов оговоренных в пункте 3.1.4.</w:t>
      </w:r>
    </w:p>
    <w:p>
      <w:pPr>
        <w:spacing w:after="0"/>
        <w:ind w:left="0"/>
        <w:jc w:val="both"/>
      </w:pPr>
      <w:r>
        <w:rPr>
          <w:rFonts w:ascii="Times New Roman"/>
          <w:b w:val="false"/>
          <w:i w:val="false"/>
          <w:color w:val="000000"/>
          <w:sz w:val="28"/>
        </w:rPr>
        <w:t xml:space="preserve">
      2.10. Вкладчик не позднее, чем за 2 (два) рабочих дня до окончания текущего срока, установленного в паспорте сделки, представляет в Министерство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с указанием реквизитов оговоренных в пункте 3.1.4. для зачисления суммы вознаграждения (интереса).</w:t>
      </w:r>
    </w:p>
    <w:p>
      <w:pPr>
        <w:spacing w:after="0"/>
        <w:ind w:left="0"/>
        <w:jc w:val="both"/>
      </w:pPr>
      <w:r>
        <w:rPr>
          <w:rFonts w:ascii="Times New Roman"/>
          <w:b w:val="false"/>
          <w:i w:val="false"/>
          <w:color w:val="000000"/>
          <w:sz w:val="28"/>
        </w:rPr>
        <w:t>
      2.11. Министерство не позднее следующего дня, после получения извещения от Вкладчика согласно приложению 116-6 к настоящим Правилам, направляет посредством факсимильной связи, новые подписанные и скрепленные оттиском печати паспорта сделок для подписания и скрепления печатью Вкладчика, направляет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Start w:name="z111" w:id="1527"/>
    <w:p>
      <w:pPr>
        <w:spacing w:after="0"/>
        <w:ind w:left="0"/>
        <w:jc w:val="both"/>
      </w:pPr>
      <w:r>
        <w:rPr>
          <w:rFonts w:ascii="Times New Roman"/>
          <w:b w:val="false"/>
          <w:i w:val="false"/>
          <w:color w:val="000000"/>
          <w:sz w:val="28"/>
        </w:rPr>
        <w:t>
      3. Права и обязанности Сторон</w:t>
      </w:r>
    </w:p>
    <w:bookmarkEnd w:id="1527"/>
    <w:bookmarkStart w:name="z112" w:id="1528"/>
    <w:p>
      <w:pPr>
        <w:spacing w:after="0"/>
        <w:ind w:left="0"/>
        <w:jc w:val="both"/>
      </w:pPr>
      <w:r>
        <w:rPr>
          <w:rFonts w:ascii="Times New Roman"/>
          <w:b w:val="false"/>
          <w:i w:val="false"/>
          <w:color w:val="000000"/>
          <w:sz w:val="28"/>
        </w:rPr>
        <w:t>
      3.1. Министерство обязуется:</w:t>
      </w:r>
    </w:p>
    <w:bookmarkEnd w:id="1528"/>
    <w:bookmarkStart w:name="z113" w:id="1529"/>
    <w:p>
      <w:pPr>
        <w:spacing w:after="0"/>
        <w:ind w:left="0"/>
        <w:jc w:val="both"/>
      </w:pPr>
      <w:r>
        <w:rPr>
          <w:rFonts w:ascii="Times New Roman"/>
          <w:b w:val="false"/>
          <w:i w:val="false"/>
          <w:color w:val="000000"/>
          <w:sz w:val="28"/>
        </w:rPr>
        <w:t>
      3.1.1. Не позднее 11 часов следующего дня по времени города Нур-Султан, после получения уведомления от Вкладчика, направлять посредством факсимильной связи, подписанные и скрепленные оттиском печати паспорта сделок для подписания.</w:t>
      </w:r>
    </w:p>
    <w:bookmarkEnd w:id="1529"/>
    <w:bookmarkStart w:name="z114" w:id="1530"/>
    <w:p>
      <w:pPr>
        <w:spacing w:after="0"/>
        <w:ind w:left="0"/>
        <w:jc w:val="both"/>
      </w:pPr>
      <w:r>
        <w:rPr>
          <w:rFonts w:ascii="Times New Roman"/>
          <w:b w:val="false"/>
          <w:i w:val="false"/>
          <w:color w:val="000000"/>
          <w:sz w:val="28"/>
        </w:rPr>
        <w:t>
      3.1.2. Не позднее следующего дня после отправления посредством факсимильной связи подписанных и скрепленных оттиском печати паспортов сделок, направлять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1530"/>
    <w:bookmarkStart w:name="z115" w:id="1531"/>
    <w:p>
      <w:pPr>
        <w:spacing w:after="0"/>
        <w:ind w:left="0"/>
        <w:jc w:val="both"/>
      </w:pPr>
      <w:r>
        <w:rPr>
          <w:rFonts w:ascii="Times New Roman"/>
          <w:b w:val="false"/>
          <w:i w:val="false"/>
          <w:color w:val="000000"/>
          <w:sz w:val="28"/>
        </w:rPr>
        <w:t>
      3.1.3. После поступления денег на счет № _______________ не позднее следующего дня размещать во вклады Нацбанка РК.</w:t>
      </w:r>
    </w:p>
    <w:bookmarkEnd w:id="1531"/>
    <w:bookmarkStart w:name="z116" w:id="1532"/>
    <w:p>
      <w:pPr>
        <w:spacing w:after="0"/>
        <w:ind w:left="0"/>
        <w:jc w:val="both"/>
      </w:pPr>
      <w:r>
        <w:rPr>
          <w:rFonts w:ascii="Times New Roman"/>
          <w:b w:val="false"/>
          <w:i w:val="false"/>
          <w:color w:val="000000"/>
          <w:sz w:val="28"/>
        </w:rPr>
        <w:t>
      3.1.4. По окончании срока либо при досрочном востребовании в течение 3 (трех) рабочих дней со дня получения письменного требования о возврате денег, переданных Министерству Вкладчика согласно приложению 116-5 к настоящим Правилам возвратить деньги на ИИК № ____________БИК ___________, БИН_____________Управления финансов __________области, а начисленное Нацбанком РК вознаграждение (интерес) на ИИК __________, БИК ___________, наименование и БИН бенефициара, код дохода _________.</w:t>
      </w:r>
    </w:p>
    <w:bookmarkEnd w:id="1532"/>
    <w:bookmarkStart w:name="z117" w:id="1533"/>
    <w:p>
      <w:pPr>
        <w:spacing w:after="0"/>
        <w:ind w:left="0"/>
        <w:jc w:val="both"/>
      </w:pPr>
      <w:r>
        <w:rPr>
          <w:rFonts w:ascii="Times New Roman"/>
          <w:b w:val="false"/>
          <w:i w:val="false"/>
          <w:color w:val="000000"/>
          <w:sz w:val="28"/>
        </w:rPr>
        <w:t>
      3.2. Вкладчик обязуется:</w:t>
      </w:r>
    </w:p>
    <w:bookmarkEnd w:id="1533"/>
    <w:bookmarkStart w:name="z118" w:id="1534"/>
    <w:p>
      <w:pPr>
        <w:spacing w:after="0"/>
        <w:ind w:left="0"/>
        <w:jc w:val="both"/>
      </w:pPr>
      <w:r>
        <w:rPr>
          <w:rFonts w:ascii="Times New Roman"/>
          <w:b w:val="false"/>
          <w:i w:val="false"/>
          <w:color w:val="000000"/>
          <w:sz w:val="28"/>
        </w:rPr>
        <w:t xml:space="preserve">
      3.2.1. При намерении перевода временно свободных бюджетных денег, не позднее 11 часов по времени города Нур-Султан направлять посредством факсимильной связи Министерству уведомление согласно </w:t>
      </w:r>
      <w:r>
        <w:rPr>
          <w:rFonts w:ascii="Times New Roman"/>
          <w:b w:val="false"/>
          <w:i w:val="false"/>
          <w:color w:val="000000"/>
          <w:sz w:val="28"/>
        </w:rPr>
        <w:t>приложения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1534"/>
    <w:bookmarkStart w:name="z119" w:id="1535"/>
    <w:p>
      <w:pPr>
        <w:spacing w:after="0"/>
        <w:ind w:left="0"/>
        <w:jc w:val="both"/>
      </w:pPr>
      <w:r>
        <w:rPr>
          <w:rFonts w:ascii="Times New Roman"/>
          <w:b w:val="false"/>
          <w:i w:val="false"/>
          <w:color w:val="000000"/>
          <w:sz w:val="28"/>
        </w:rPr>
        <w:t>
      3.2.2. Не позднее 11 часов 30 минут по времени города Нур-Султан, после получения от Министерства паспортов сделок, направлять посредством факсимильной связи, подписанные и скрепленные оттиском печати паспорта сделок.</w:t>
      </w:r>
    </w:p>
    <w:bookmarkEnd w:id="1535"/>
    <w:bookmarkStart w:name="z120" w:id="1536"/>
    <w:p>
      <w:pPr>
        <w:spacing w:after="0"/>
        <w:ind w:left="0"/>
        <w:jc w:val="both"/>
      </w:pPr>
      <w:r>
        <w:rPr>
          <w:rFonts w:ascii="Times New Roman"/>
          <w:b w:val="false"/>
          <w:i w:val="false"/>
          <w:color w:val="000000"/>
          <w:sz w:val="28"/>
        </w:rPr>
        <w:t>
      3.2.3. Обеспечить до 11 часов 30 минут по времени города Нур-Султан представление в Департамент  казначейства</w:t>
      </w:r>
    </w:p>
    <w:bookmarkEnd w:id="1536"/>
    <w:p>
      <w:pPr>
        <w:spacing w:after="0"/>
        <w:ind w:left="0"/>
        <w:jc w:val="both"/>
      </w:pPr>
      <w:bookmarkStart w:name="z121" w:id="1537"/>
      <w:r>
        <w:rPr>
          <w:rFonts w:ascii="Times New Roman"/>
          <w:b w:val="false"/>
          <w:i w:val="false"/>
          <w:color w:val="000000"/>
          <w:sz w:val="28"/>
        </w:rPr>
        <w:t>
      _______________________________________________________________________________</w:t>
      </w:r>
    </w:p>
    <w:bookmarkEnd w:id="1537"/>
    <w:p>
      <w:pPr>
        <w:spacing w:after="0"/>
        <w:ind w:left="0"/>
        <w:jc w:val="both"/>
      </w:pPr>
      <w:r>
        <w:rPr>
          <w:rFonts w:ascii="Times New Roman"/>
          <w:b w:val="false"/>
          <w:i w:val="false"/>
          <w:color w:val="000000"/>
          <w:sz w:val="28"/>
        </w:rPr>
        <w:t xml:space="preserve">                               (области или города)</w:t>
      </w:r>
    </w:p>
    <w:bookmarkStart w:name="z122" w:id="1538"/>
    <w:p>
      <w:pPr>
        <w:spacing w:after="0"/>
        <w:ind w:left="0"/>
        <w:jc w:val="both"/>
      </w:pPr>
      <w:r>
        <w:rPr>
          <w:rFonts w:ascii="Times New Roman"/>
          <w:b w:val="false"/>
          <w:i w:val="false"/>
          <w:color w:val="000000"/>
          <w:sz w:val="28"/>
        </w:rPr>
        <w:t>
      факсового варианта, подписанного Сторонами паспорта сделок с оригиналом подписи и оттиска печати Вкладчика, а также счет к оплате на перевод денег на счет Министерства указанный в пункте 2.1. Соглашения.</w:t>
      </w:r>
    </w:p>
    <w:bookmarkEnd w:id="1538"/>
    <w:p>
      <w:pPr>
        <w:spacing w:after="0"/>
        <w:ind w:left="0"/>
        <w:jc w:val="both"/>
      </w:pPr>
      <w:r>
        <w:rPr>
          <w:rFonts w:ascii="Times New Roman"/>
          <w:b w:val="false"/>
          <w:i w:val="false"/>
          <w:color w:val="000000"/>
          <w:sz w:val="28"/>
        </w:rPr>
        <w:t>
      3.2.4. После получения от Министерства оригиналов паспортов сделок подписать их, скрепить оттиском печати и по одному экземпляру паспортов сделок вернуть Министерству.</w:t>
      </w:r>
    </w:p>
    <w:p>
      <w:pPr>
        <w:spacing w:after="0"/>
        <w:ind w:left="0"/>
        <w:jc w:val="both"/>
      </w:pPr>
      <w:r>
        <w:rPr>
          <w:rFonts w:ascii="Times New Roman"/>
          <w:b w:val="false"/>
          <w:i w:val="false"/>
          <w:color w:val="000000"/>
          <w:sz w:val="28"/>
        </w:rPr>
        <w:t xml:space="preserve">
      3.2.5. Не позднее, чем за 2 (два) рабочих дня до окончания текущего срока, установленного в паспорте сделки, представлять в Министерство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либо при досрочном востребовании денег в полном объеме или частичном требовании о возврате денег, переданных Министерству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 с точным указанием реквизитов оговоренных в пункте 3.1.4.</w:t>
      </w:r>
    </w:p>
    <w:p>
      <w:pPr>
        <w:spacing w:after="0"/>
        <w:ind w:left="0"/>
        <w:jc w:val="both"/>
      </w:pPr>
      <w:r>
        <w:rPr>
          <w:rFonts w:ascii="Times New Roman"/>
          <w:b w:val="false"/>
          <w:i w:val="false"/>
          <w:color w:val="000000"/>
          <w:sz w:val="28"/>
        </w:rPr>
        <w:t>
      3.3. Министерство вправе:</w:t>
      </w:r>
    </w:p>
    <w:p>
      <w:pPr>
        <w:spacing w:after="0"/>
        <w:ind w:left="0"/>
        <w:jc w:val="both"/>
      </w:pPr>
      <w:r>
        <w:rPr>
          <w:rFonts w:ascii="Times New Roman"/>
          <w:b w:val="false"/>
          <w:i w:val="false"/>
          <w:color w:val="000000"/>
          <w:sz w:val="28"/>
        </w:rPr>
        <w:t>
      3.3.1. При продлении Вкладчиком срока действия паспорта сделки согласно пункту 2.10. Соглашения, изменить первоначально установленную ставку вознаграждения (интерес) по согласованию с Вкладчиком, на ставку, установленную Нацбанком РК.</w:t>
      </w:r>
    </w:p>
    <w:p>
      <w:pPr>
        <w:spacing w:after="0"/>
        <w:ind w:left="0"/>
        <w:jc w:val="both"/>
      </w:pPr>
      <w:r>
        <w:rPr>
          <w:rFonts w:ascii="Times New Roman"/>
          <w:b w:val="false"/>
          <w:i w:val="false"/>
          <w:color w:val="000000"/>
          <w:sz w:val="28"/>
        </w:rPr>
        <w:t>
      3.4. Вкладчик вправе:</w:t>
      </w:r>
    </w:p>
    <w:p>
      <w:pPr>
        <w:spacing w:after="0"/>
        <w:ind w:left="0"/>
        <w:jc w:val="both"/>
      </w:pPr>
      <w:r>
        <w:rPr>
          <w:rFonts w:ascii="Times New Roman"/>
          <w:b w:val="false"/>
          <w:i w:val="false"/>
          <w:color w:val="000000"/>
          <w:sz w:val="28"/>
        </w:rPr>
        <w:t>
      3.4.1. Продлить срок вклада.</w:t>
      </w:r>
    </w:p>
    <w:p>
      <w:pPr>
        <w:spacing w:after="0"/>
        <w:ind w:left="0"/>
        <w:jc w:val="both"/>
      </w:pPr>
      <w:r>
        <w:rPr>
          <w:rFonts w:ascii="Times New Roman"/>
          <w:b w:val="false"/>
          <w:i w:val="false"/>
          <w:color w:val="000000"/>
          <w:sz w:val="28"/>
        </w:rPr>
        <w:t>
      3.4.2. Досрочно востребовать вклад в полном объеме или частично в соответствии с пунктом 2.9. Соглашения.</w:t>
      </w:r>
    </w:p>
    <w:p>
      <w:pPr>
        <w:spacing w:after="0"/>
        <w:ind w:left="0"/>
        <w:jc w:val="both"/>
      </w:pPr>
      <w:r>
        <w:rPr>
          <w:rFonts w:ascii="Times New Roman"/>
          <w:b w:val="false"/>
          <w:i w:val="false"/>
          <w:color w:val="000000"/>
          <w:sz w:val="28"/>
        </w:rPr>
        <w:t>
      4. Ответственность Сторон</w:t>
      </w:r>
    </w:p>
    <w:p>
      <w:pPr>
        <w:spacing w:after="0"/>
        <w:ind w:left="0"/>
        <w:jc w:val="both"/>
      </w:pPr>
      <w:r>
        <w:rPr>
          <w:rFonts w:ascii="Times New Roman"/>
          <w:b w:val="false"/>
          <w:i w:val="false"/>
          <w:color w:val="000000"/>
          <w:sz w:val="28"/>
        </w:rPr>
        <w:t>
      4.1. Стороны несут ответственность за невыполнение или ненадлежащее выполнение обязательств по Соглашению, установленную действующим законодательством Республики Казахстан.</w:t>
      </w:r>
    </w:p>
    <w:p>
      <w:pPr>
        <w:spacing w:after="0"/>
        <w:ind w:left="0"/>
        <w:jc w:val="both"/>
      </w:pPr>
      <w:r>
        <w:rPr>
          <w:rFonts w:ascii="Times New Roman"/>
          <w:b w:val="false"/>
          <w:i w:val="false"/>
          <w:color w:val="000000"/>
          <w:sz w:val="28"/>
        </w:rPr>
        <w:t>
      4.2. При нарушении Министерством сроков возврата денег с начисленным вознаграждением (интересом), указанного в пункте 3.1.4. Соглашения, Министерство уплачивает Вкладчику сумму фактически полученного штрафа от Нацбанка РК.</w:t>
      </w:r>
    </w:p>
    <w:bookmarkStart w:name="z133" w:id="1539"/>
    <w:p>
      <w:pPr>
        <w:spacing w:after="0"/>
        <w:ind w:left="0"/>
        <w:jc w:val="both"/>
      </w:pPr>
      <w:r>
        <w:rPr>
          <w:rFonts w:ascii="Times New Roman"/>
          <w:b w:val="false"/>
          <w:i w:val="false"/>
          <w:color w:val="000000"/>
          <w:sz w:val="28"/>
        </w:rPr>
        <w:t>
      4.3. Министерство не несет ответственности за ущерб, возникший вследствие несвоевременного выполнения Вкладчиком своих обязательств.</w:t>
      </w:r>
    </w:p>
    <w:bookmarkEnd w:id="1539"/>
    <w:bookmarkStart w:name="z134" w:id="1540"/>
    <w:p>
      <w:pPr>
        <w:spacing w:after="0"/>
        <w:ind w:left="0"/>
        <w:jc w:val="both"/>
      </w:pPr>
      <w:r>
        <w:rPr>
          <w:rFonts w:ascii="Times New Roman"/>
          <w:b w:val="false"/>
          <w:i w:val="false"/>
          <w:color w:val="000000"/>
          <w:sz w:val="28"/>
        </w:rPr>
        <w:t>
      4.4. При нарушении Вкладчиком срока представления счета к оплате на перевод денег, указанного в пункте 3.2.3. Соглашения, Вкладчик уплачивает Министерству штраф не ниже размера штрафа, предъявляемого Нацбанком РК за несвоевременное перечисление суммы за каждый календарный день просрочки перечисления.</w:t>
      </w:r>
    </w:p>
    <w:bookmarkEnd w:id="1540"/>
    <w:bookmarkStart w:name="z135" w:id="1541"/>
    <w:p>
      <w:pPr>
        <w:spacing w:after="0"/>
        <w:ind w:left="0"/>
        <w:jc w:val="both"/>
      </w:pPr>
      <w:r>
        <w:rPr>
          <w:rFonts w:ascii="Times New Roman"/>
          <w:b w:val="false"/>
          <w:i w:val="false"/>
          <w:color w:val="000000"/>
          <w:sz w:val="28"/>
        </w:rPr>
        <w:t>
      5. Форс-мажор</w:t>
      </w:r>
    </w:p>
    <w:bookmarkEnd w:id="1541"/>
    <w:bookmarkStart w:name="z136" w:id="1542"/>
    <w:p>
      <w:pPr>
        <w:spacing w:after="0"/>
        <w:ind w:left="0"/>
        <w:jc w:val="both"/>
      </w:pPr>
      <w:r>
        <w:rPr>
          <w:rFonts w:ascii="Times New Roman"/>
          <w:b w:val="false"/>
          <w:i w:val="false"/>
          <w:color w:val="000000"/>
          <w:sz w:val="28"/>
        </w:rPr>
        <w:t>
      5.1. Стороны освобождаются от ответственности за частичное или полное невыполнение обязательств по Соглашению, если это неисполнение явилось следствием непредвиденных обстоятельств, а именно: пожар, наводнение, землетрясение, эпидемия, военные действия, временное отсутствие электроэнергии и телекоммуникационной связи, и другие независящие от воли Сторон обстоятельства, которые непосредственно повлияли на выполнение обязательств по Соглашению.</w:t>
      </w:r>
    </w:p>
    <w:bookmarkEnd w:id="1542"/>
    <w:bookmarkStart w:name="z137" w:id="1543"/>
    <w:p>
      <w:pPr>
        <w:spacing w:after="0"/>
        <w:ind w:left="0"/>
        <w:jc w:val="both"/>
      </w:pPr>
      <w:r>
        <w:rPr>
          <w:rFonts w:ascii="Times New Roman"/>
          <w:b w:val="false"/>
          <w:i w:val="false"/>
          <w:color w:val="000000"/>
          <w:sz w:val="28"/>
        </w:rPr>
        <w:t>
      Стороны не несут ответственности за последствия решений органов законодательной и исполнительной власти Республики Казахстан, которые делают невозможным для одной или обеих Сторон выполнение своих обязательств по Соглашению.</w:t>
      </w:r>
    </w:p>
    <w:bookmarkEnd w:id="1543"/>
    <w:bookmarkStart w:name="z138" w:id="1544"/>
    <w:p>
      <w:pPr>
        <w:spacing w:after="0"/>
        <w:ind w:left="0"/>
        <w:jc w:val="both"/>
      </w:pPr>
      <w:r>
        <w:rPr>
          <w:rFonts w:ascii="Times New Roman"/>
          <w:b w:val="false"/>
          <w:i w:val="false"/>
          <w:color w:val="000000"/>
          <w:sz w:val="28"/>
        </w:rPr>
        <w:t>
      Стороны освобождаются от ответственности за неисполнение взятых на себя обязательств, если в течение 10 (десяти) рабочих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возможные с ее стороны усилия для скорейшей ликвидации последствий форс-мажорных обстоятельств.</w:t>
      </w:r>
    </w:p>
    <w:bookmarkEnd w:id="1544"/>
    <w:bookmarkStart w:name="z139" w:id="1545"/>
    <w:p>
      <w:pPr>
        <w:spacing w:after="0"/>
        <w:ind w:left="0"/>
        <w:jc w:val="both"/>
      </w:pPr>
      <w:r>
        <w:rPr>
          <w:rFonts w:ascii="Times New Roman"/>
          <w:b w:val="false"/>
          <w:i w:val="false"/>
          <w:color w:val="000000"/>
          <w:sz w:val="28"/>
        </w:rPr>
        <w:t>
      5.2. Сторона, понесшая убытки в связи с форс-мажорными обстоятельствами, может потребовать от Стороны, ставшей объектом непреодолимой силы, доказательств произошедших событий, а также любую другую документацию, связанную с исчислением объема понесенного ущерба.</w:t>
      </w:r>
    </w:p>
    <w:bookmarkEnd w:id="1545"/>
    <w:bookmarkStart w:name="z140" w:id="1546"/>
    <w:p>
      <w:pPr>
        <w:spacing w:after="0"/>
        <w:ind w:left="0"/>
        <w:jc w:val="both"/>
      </w:pPr>
      <w:r>
        <w:rPr>
          <w:rFonts w:ascii="Times New Roman"/>
          <w:b w:val="false"/>
          <w:i w:val="false"/>
          <w:color w:val="000000"/>
          <w:sz w:val="28"/>
        </w:rPr>
        <w:t>
      6. Срок действия, условия расторжения и изменения Соглашения</w:t>
      </w:r>
    </w:p>
    <w:bookmarkEnd w:id="1546"/>
    <w:bookmarkStart w:name="z141" w:id="1547"/>
    <w:p>
      <w:pPr>
        <w:spacing w:after="0"/>
        <w:ind w:left="0"/>
        <w:jc w:val="both"/>
      </w:pPr>
      <w:r>
        <w:rPr>
          <w:rFonts w:ascii="Times New Roman"/>
          <w:b w:val="false"/>
          <w:i w:val="false"/>
          <w:color w:val="000000"/>
          <w:sz w:val="28"/>
        </w:rPr>
        <w:t>
      6.1. Соглашение вступает в силу со дня подписания его Сторонами и действует до выполнения Сторонами своих обязательств по Соглашению. При этом Соглашение не подлежит регистрации в областном (городском) Департаменте казначейства.</w:t>
      </w:r>
    </w:p>
    <w:bookmarkEnd w:id="1547"/>
    <w:bookmarkStart w:name="z142" w:id="1548"/>
    <w:p>
      <w:pPr>
        <w:spacing w:after="0"/>
        <w:ind w:left="0"/>
        <w:jc w:val="both"/>
      </w:pPr>
      <w:r>
        <w:rPr>
          <w:rFonts w:ascii="Times New Roman"/>
          <w:b w:val="false"/>
          <w:i w:val="false"/>
          <w:color w:val="000000"/>
          <w:sz w:val="28"/>
        </w:rPr>
        <w:t>
      6.2. Соглашение может быть изменено и дополнено по соглашению Сторон. Все изменения и дополнения оформляются письменно, подписываются уполномоченными представителями Сторон и являются неотъемлемой частью Соглашения.</w:t>
      </w:r>
    </w:p>
    <w:bookmarkEnd w:id="1548"/>
    <w:bookmarkStart w:name="z143" w:id="1549"/>
    <w:p>
      <w:pPr>
        <w:spacing w:after="0"/>
        <w:ind w:left="0"/>
        <w:jc w:val="both"/>
      </w:pPr>
      <w:r>
        <w:rPr>
          <w:rFonts w:ascii="Times New Roman"/>
          <w:b w:val="false"/>
          <w:i w:val="false"/>
          <w:color w:val="000000"/>
          <w:sz w:val="28"/>
        </w:rPr>
        <w:t>
      6.3. Каждая из Сторон вправе расторгнуть Соглашение, предупредив об этом другую Сторону за 3 (три) рабочих дня до предполагаемой даты расторжения Соглашения и выполнив все ранее взятые на себя обязательства по Соглашению.</w:t>
      </w:r>
    </w:p>
    <w:bookmarkEnd w:id="1549"/>
    <w:bookmarkStart w:name="z144" w:id="1550"/>
    <w:p>
      <w:pPr>
        <w:spacing w:after="0"/>
        <w:ind w:left="0"/>
        <w:jc w:val="both"/>
      </w:pPr>
      <w:r>
        <w:rPr>
          <w:rFonts w:ascii="Times New Roman"/>
          <w:b w:val="false"/>
          <w:i w:val="false"/>
          <w:color w:val="000000"/>
          <w:sz w:val="28"/>
        </w:rPr>
        <w:t>
      7. Прочие условия</w:t>
      </w:r>
    </w:p>
    <w:bookmarkEnd w:id="1550"/>
    <w:bookmarkStart w:name="z145" w:id="1551"/>
    <w:p>
      <w:pPr>
        <w:spacing w:after="0"/>
        <w:ind w:left="0"/>
        <w:jc w:val="both"/>
      </w:pPr>
      <w:r>
        <w:rPr>
          <w:rFonts w:ascii="Times New Roman"/>
          <w:b w:val="false"/>
          <w:i w:val="false"/>
          <w:color w:val="000000"/>
          <w:sz w:val="28"/>
        </w:rPr>
        <w:t>
      7.1. Все споры, возникающие между Сторонами по Соглашению, разрешаются посредством переговоров. Разногласия, по которым Стороны не достигли договоренности, разрешаются в соответствии с действующим законодательством Республики Казахстан.</w:t>
      </w:r>
    </w:p>
    <w:bookmarkEnd w:id="1551"/>
    <w:p>
      <w:pPr>
        <w:spacing w:after="0"/>
        <w:ind w:left="0"/>
        <w:jc w:val="both"/>
      </w:pPr>
      <w:r>
        <w:rPr>
          <w:rFonts w:ascii="Times New Roman"/>
          <w:b w:val="false"/>
          <w:i w:val="false"/>
          <w:color w:val="000000"/>
          <w:sz w:val="28"/>
        </w:rPr>
        <w:t>
      7.2. Соглашение составлено в четырех подлинных экземплярах, два на государственном языке, два на русском языке, имеющих одинаковую юридическую силу.</w:t>
      </w:r>
    </w:p>
    <w:p>
      <w:pPr>
        <w:spacing w:after="0"/>
        <w:ind w:left="0"/>
        <w:jc w:val="both"/>
      </w:pPr>
      <w:r>
        <w:rPr>
          <w:rFonts w:ascii="Times New Roman"/>
          <w:b w:val="false"/>
          <w:i w:val="false"/>
          <w:color w:val="000000"/>
          <w:sz w:val="28"/>
        </w:rPr>
        <w:t>
      7.3. В части, неурегулированной настоящим Соглашением, Стороны руководствуются законодательством Республики Казахстан.</w:t>
      </w:r>
    </w:p>
    <w:p>
      <w:pPr>
        <w:spacing w:after="0"/>
        <w:ind w:left="0"/>
        <w:jc w:val="both"/>
      </w:pPr>
      <w:r>
        <w:rPr>
          <w:rFonts w:ascii="Times New Roman"/>
          <w:b w:val="false"/>
          <w:i w:val="false"/>
          <w:color w:val="000000"/>
          <w:sz w:val="28"/>
        </w:rPr>
        <w:t>
      7.4. В случае реорганизации одной из Сторон либо обеих Сторон все права и обязанности по Договору переходят к правопреемникам Сторон.</w:t>
      </w:r>
    </w:p>
    <w:p>
      <w:pPr>
        <w:spacing w:after="0"/>
        <w:ind w:left="0"/>
        <w:jc w:val="both"/>
      </w:pPr>
      <w:r>
        <w:rPr>
          <w:rFonts w:ascii="Times New Roman"/>
          <w:b w:val="false"/>
          <w:i w:val="false"/>
          <w:color w:val="000000"/>
          <w:sz w:val="28"/>
        </w:rPr>
        <w:t>
      7.5. В случае, если дата окончания срока вклада совпадает с нерабочим днем, вклад вместе с начисленным вознаграждением (интересом) возвращается следующим рабочим днем, при этом вознаграждения (интерес) за указанный нерабочий день не начисляется.</w:t>
      </w:r>
    </w:p>
    <w:p>
      <w:pPr>
        <w:spacing w:after="0"/>
        <w:ind w:left="0"/>
        <w:jc w:val="both"/>
      </w:pPr>
      <w:r>
        <w:rPr>
          <w:rFonts w:ascii="Times New Roman"/>
          <w:b w:val="false"/>
          <w:i w:val="false"/>
          <w:color w:val="000000"/>
          <w:sz w:val="28"/>
        </w:rPr>
        <w:t>
      8. Юридические адреса и реквизиты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финансов Республики Казахстан индекс 100000, город Нур-Султан пр. Мәңгілік Ел 8, (4 подъезд) </w:t>
            </w:r>
          </w:p>
          <w:p>
            <w:pPr>
              <w:spacing w:after="20"/>
              <w:ind w:left="20"/>
              <w:jc w:val="both"/>
            </w:pPr>
            <w:r>
              <w:rPr>
                <w:rFonts w:ascii="Times New Roman"/>
                <w:b w:val="false"/>
                <w:i w:val="false"/>
                <w:color w:val="000000"/>
                <w:sz w:val="20"/>
              </w:rPr>
              <w:t>
ИИК ___________________</w:t>
            </w:r>
          </w:p>
          <w:p>
            <w:pPr>
              <w:spacing w:after="20"/>
              <w:ind w:left="20"/>
              <w:jc w:val="both"/>
            </w:pPr>
            <w:r>
              <w:rPr>
                <w:rFonts w:ascii="Times New Roman"/>
                <w:b w:val="false"/>
                <w:i w:val="false"/>
                <w:color w:val="000000"/>
                <w:sz w:val="20"/>
              </w:rPr>
              <w:t>
БИК ____________________</w:t>
            </w:r>
          </w:p>
          <w:p>
            <w:pPr>
              <w:spacing w:after="20"/>
              <w:ind w:left="20"/>
              <w:jc w:val="both"/>
            </w:pPr>
            <w:r>
              <w:rPr>
                <w:rFonts w:ascii="Times New Roman"/>
                <w:b w:val="false"/>
                <w:i w:val="false"/>
                <w:color w:val="000000"/>
                <w:sz w:val="20"/>
              </w:rPr>
              <w:t>
БИН ___________________ в Комитете казначейства Министерства финансов Республики Казахстан от имени Министерства финансов Республики Казахстан ________ 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(Уполномоченный орган по исполнению бюджета) индекс ___________, город _____________</w:t>
            </w:r>
          </w:p>
          <w:p>
            <w:pPr>
              <w:spacing w:after="20"/>
              <w:ind w:left="20"/>
              <w:jc w:val="both"/>
            </w:pPr>
            <w:r>
              <w:rPr>
                <w:rFonts w:ascii="Times New Roman"/>
                <w:b w:val="false"/>
                <w:i w:val="false"/>
                <w:color w:val="000000"/>
                <w:sz w:val="20"/>
              </w:rPr>
              <w:t>
ул.______________, № ____</w:t>
            </w:r>
          </w:p>
          <w:p>
            <w:pPr>
              <w:spacing w:after="20"/>
              <w:ind w:left="20"/>
              <w:jc w:val="both"/>
            </w:pPr>
            <w:r>
              <w:rPr>
                <w:rFonts w:ascii="Times New Roman"/>
                <w:b w:val="false"/>
                <w:i w:val="false"/>
                <w:color w:val="000000"/>
                <w:sz w:val="20"/>
              </w:rPr>
              <w:t>
ИИК ___________________</w:t>
            </w:r>
          </w:p>
          <w:p>
            <w:pPr>
              <w:spacing w:after="20"/>
              <w:ind w:left="20"/>
              <w:jc w:val="both"/>
            </w:pPr>
            <w:r>
              <w:rPr>
                <w:rFonts w:ascii="Times New Roman"/>
                <w:b w:val="false"/>
                <w:i w:val="false"/>
                <w:color w:val="000000"/>
                <w:sz w:val="20"/>
              </w:rPr>
              <w:t xml:space="preserve">
БИК ___________________ </w:t>
            </w:r>
          </w:p>
          <w:p>
            <w:pPr>
              <w:spacing w:after="20"/>
              <w:ind w:left="20"/>
              <w:jc w:val="both"/>
            </w:pPr>
            <w:r>
              <w:rPr>
                <w:rFonts w:ascii="Times New Roman"/>
                <w:b w:val="false"/>
                <w:i w:val="false"/>
                <w:color w:val="000000"/>
                <w:sz w:val="20"/>
              </w:rPr>
              <w:t>
БИН ___________________ в Комитете казначейства Министерства финансов Республики Казахстан от имени ____________________________</w:t>
            </w:r>
          </w:p>
          <w:p>
            <w:pPr>
              <w:spacing w:after="20"/>
              <w:ind w:left="20"/>
              <w:jc w:val="both"/>
            </w:pPr>
            <w:r>
              <w:rPr>
                <w:rFonts w:ascii="Times New Roman"/>
                <w:b w:val="false"/>
                <w:i w:val="false"/>
                <w:color w:val="000000"/>
                <w:sz w:val="20"/>
              </w:rPr>
              <w:t>
(наименование уполномоченного органа по исполнению бюджета) _______ ______________________________</w:t>
            </w:r>
          </w:p>
          <w:p>
            <w:pPr>
              <w:spacing w:after="20"/>
              <w:ind w:left="20"/>
              <w:jc w:val="both"/>
            </w:pPr>
            <w:r>
              <w:rPr>
                <w:rFonts w:ascii="Times New Roman"/>
                <w:b w:val="false"/>
                <w:i w:val="false"/>
                <w:color w:val="000000"/>
                <w:sz w:val="20"/>
              </w:rPr>
              <w:t xml:space="preserve">
(подпись) (фамилия, имя, отчество) (при его наличии) </w:t>
            </w:r>
          </w:p>
          <w:p>
            <w:pPr>
              <w:spacing w:after="20"/>
              <w:ind w:left="20"/>
              <w:jc w:val="both"/>
            </w:pPr>
            <w:r>
              <w:rPr>
                <w:rFonts w:ascii="Times New Roman"/>
                <w:b w:val="false"/>
                <w:i w:val="false"/>
                <w:color w:val="000000"/>
                <w:sz w:val="20"/>
              </w:rPr>
              <w:t>
Место печати</w:t>
            </w:r>
          </w:p>
        </w:tc>
      </w:tr>
    </w:tbl>
    <w:p>
      <w:pPr>
        <w:spacing w:after="0"/>
        <w:ind w:left="0"/>
        <w:jc w:val="both"/>
      </w:pPr>
      <w:bookmarkStart w:name="z1278" w:id="1552"/>
      <w:r>
        <w:rPr>
          <w:rFonts w:ascii="Times New Roman"/>
          <w:b w:val="false"/>
          <w:i w:val="false"/>
          <w:color w:val="000000"/>
          <w:sz w:val="28"/>
        </w:rPr>
        <w:t>
      Приложение 116-2</w:t>
      </w:r>
    </w:p>
    <w:bookmarkEnd w:id="1552"/>
    <w:p>
      <w:pPr>
        <w:spacing w:after="0"/>
        <w:ind w:left="0"/>
        <w:jc w:val="both"/>
      </w:pPr>
      <w:r>
        <w:rPr>
          <w:rFonts w:ascii="Times New Roman"/>
          <w:b w:val="false"/>
          <w:i w:val="false"/>
          <w:color w:val="000000"/>
          <w:sz w:val="28"/>
        </w:rPr>
        <w:t>к Правилам исполнения бюджета и</w:t>
      </w:r>
    </w:p>
    <w:p>
      <w:pPr>
        <w:spacing w:after="0"/>
        <w:ind w:left="0"/>
        <w:jc w:val="both"/>
      </w:pPr>
      <w:r>
        <w:rPr>
          <w:rFonts w:ascii="Times New Roman"/>
          <w:b w:val="false"/>
          <w:i w:val="false"/>
          <w:color w:val="000000"/>
          <w:sz w:val="28"/>
        </w:rPr>
        <w:t>его кассового обслуживания</w:t>
      </w:r>
    </w:p>
    <w:bookmarkStart w:name="z2325" w:id="1553"/>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 СДЕЛКИ № ________ от ___ __________ 20__ года</w:t>
      </w:r>
    </w:p>
    <w:bookmarkEnd w:id="15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116-2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w:t>
      </w:r>
    </w:p>
    <w:p>
      <w:pPr>
        <w:spacing w:after="0"/>
        <w:ind w:left="0"/>
        <w:jc w:val="both"/>
      </w:pPr>
      <w:r>
        <w:rPr>
          <w:rFonts w:ascii="Times New Roman"/>
          <w:b w:val="false"/>
          <w:i w:val="false"/>
          <w:color w:val="000000"/>
          <w:sz w:val="28"/>
        </w:rPr>
        <w:t>передает, а Министерство финансов Республики Казахстан принимает вклад в сумме _______________________ тенге.</w:t>
      </w:r>
    </w:p>
    <w:p>
      <w:pPr>
        <w:spacing w:after="0"/>
        <w:ind w:left="0"/>
        <w:jc w:val="both"/>
      </w:pPr>
      <w:r>
        <w:rPr>
          <w:rFonts w:ascii="Times New Roman"/>
          <w:b w:val="false"/>
          <w:i w:val="false"/>
          <w:color w:val="000000"/>
          <w:sz w:val="28"/>
        </w:rPr>
        <w:t>Срок размещения: ____________________</w:t>
      </w:r>
    </w:p>
    <w:p>
      <w:pPr>
        <w:spacing w:after="0"/>
        <w:ind w:left="0"/>
        <w:jc w:val="both"/>
      </w:pPr>
      <w:r>
        <w:rPr>
          <w:rFonts w:ascii="Times New Roman"/>
          <w:b w:val="false"/>
          <w:i w:val="false"/>
          <w:color w:val="000000"/>
          <w:sz w:val="28"/>
        </w:rPr>
        <w:t>Дата начала размещения: ______________</w:t>
      </w:r>
    </w:p>
    <w:p>
      <w:pPr>
        <w:spacing w:after="0"/>
        <w:ind w:left="0"/>
        <w:jc w:val="both"/>
      </w:pPr>
      <w:r>
        <w:rPr>
          <w:rFonts w:ascii="Times New Roman"/>
          <w:b w:val="false"/>
          <w:i w:val="false"/>
          <w:color w:val="000000"/>
          <w:sz w:val="28"/>
        </w:rPr>
        <w:t>Дата окончания размещения: ___________</w:t>
      </w:r>
    </w:p>
    <w:p>
      <w:pPr>
        <w:spacing w:after="0"/>
        <w:ind w:left="0"/>
        <w:jc w:val="both"/>
      </w:pPr>
      <w:r>
        <w:rPr>
          <w:rFonts w:ascii="Times New Roman"/>
          <w:b w:val="false"/>
          <w:i w:val="false"/>
          <w:color w:val="000000"/>
          <w:sz w:val="28"/>
        </w:rPr>
        <w:t>Ставка вознаграждения НБ РК: _________</w:t>
      </w:r>
    </w:p>
    <w:p>
      <w:pPr>
        <w:spacing w:after="0"/>
        <w:ind w:left="0"/>
        <w:jc w:val="both"/>
      </w:pPr>
      <w:r>
        <w:rPr>
          <w:rFonts w:ascii="Times New Roman"/>
          <w:b w:val="false"/>
          <w:i w:val="false"/>
          <w:color w:val="000000"/>
          <w:sz w:val="28"/>
        </w:rPr>
        <w:t>Сумма вознаграждения НБ РК: _________</w:t>
      </w:r>
    </w:p>
    <w:p>
      <w:pPr>
        <w:spacing w:after="0"/>
        <w:ind w:left="0"/>
        <w:jc w:val="both"/>
      </w:pPr>
      <w:r>
        <w:rPr>
          <w:rFonts w:ascii="Times New Roman"/>
          <w:b w:val="false"/>
          <w:i w:val="false"/>
          <w:color w:val="000000"/>
          <w:sz w:val="28"/>
        </w:rPr>
        <w:t>Сумма возвращаемого вклада и начисленного вознаграждения</w:t>
      </w:r>
    </w:p>
    <w:p>
      <w:pPr>
        <w:spacing w:after="0"/>
        <w:ind w:left="0"/>
        <w:jc w:val="both"/>
      </w:pPr>
      <w:r>
        <w:rPr>
          <w:rFonts w:ascii="Times New Roman"/>
          <w:b w:val="false"/>
          <w:i w:val="false"/>
          <w:color w:val="000000"/>
          <w:sz w:val="28"/>
        </w:rPr>
        <w:t>НБ РК: _________________________________</w:t>
      </w:r>
    </w:p>
    <w:p>
      <w:pPr>
        <w:spacing w:after="0"/>
        <w:ind w:left="0"/>
        <w:jc w:val="both"/>
      </w:pPr>
      <w:r>
        <w:rPr>
          <w:rFonts w:ascii="Times New Roman"/>
          <w:b w:val="false"/>
          <w:i w:val="false"/>
          <w:color w:val="000000"/>
          <w:sz w:val="28"/>
        </w:rPr>
        <w:t>Ставка вознаграждения, применяемая при досрочном востребовании  вклада: _____________</w:t>
      </w:r>
    </w:p>
    <w:p>
      <w:pPr>
        <w:spacing w:after="0"/>
        <w:ind w:left="0"/>
        <w:jc w:val="both"/>
      </w:pPr>
      <w:r>
        <w:rPr>
          <w:rFonts w:ascii="Times New Roman"/>
          <w:b w:val="false"/>
          <w:i w:val="false"/>
          <w:color w:val="000000"/>
          <w:sz w:val="28"/>
        </w:rPr>
        <w:t>"__" __________ 20__ года _______________________________________ KZT</w:t>
      </w:r>
    </w:p>
    <w:p>
      <w:pPr>
        <w:spacing w:after="0"/>
        <w:ind w:left="0"/>
        <w:jc w:val="both"/>
      </w:pPr>
      <w:r>
        <w:rPr>
          <w:rFonts w:ascii="Times New Roman"/>
          <w:b w:val="false"/>
          <w:i w:val="false"/>
          <w:color w:val="000000"/>
          <w:sz w:val="28"/>
        </w:rPr>
        <w:t xml:space="preserve">                                     (сумма цифрами)</w:t>
      </w:r>
    </w:p>
    <w:p>
      <w:pPr>
        <w:spacing w:after="0"/>
        <w:ind w:left="0"/>
        <w:jc w:val="both"/>
      </w:pPr>
      <w:r>
        <w:rPr>
          <w:rFonts w:ascii="Times New Roman"/>
          <w:b w:val="false"/>
          <w:i w:val="false"/>
          <w:color w:val="000000"/>
          <w:sz w:val="28"/>
        </w:rPr>
        <w:t xml:space="preserve">платить в Министерство финансов Республики Казахстан, </w:t>
      </w:r>
    </w:p>
    <w:p>
      <w:pPr>
        <w:spacing w:after="0"/>
        <w:ind w:left="0"/>
        <w:jc w:val="both"/>
      </w:pPr>
      <w:r>
        <w:rPr>
          <w:rFonts w:ascii="Times New Roman"/>
          <w:b w:val="false"/>
          <w:i w:val="false"/>
          <w:color w:val="000000"/>
          <w:sz w:val="28"/>
        </w:rPr>
        <w:t>город Нур-Султан, на ИИК № ___________, БИК ___________, БИН_______________</w:t>
      </w:r>
    </w:p>
    <w:p>
      <w:pPr>
        <w:spacing w:after="0"/>
        <w:ind w:left="0"/>
        <w:jc w:val="both"/>
      </w:pPr>
      <w:r>
        <w:rPr>
          <w:rFonts w:ascii="Times New Roman"/>
          <w:b w:val="false"/>
          <w:i w:val="false"/>
          <w:color w:val="000000"/>
          <w:sz w:val="28"/>
        </w:rPr>
        <w:t>Реквизиты ______________________________________________________________________</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ИИК № ___________, БИК ___________, БИН________________</w:t>
      </w:r>
    </w:p>
    <w:p>
      <w:pPr>
        <w:spacing w:after="0"/>
        <w:ind w:left="0"/>
        <w:jc w:val="both"/>
      </w:pPr>
      <w:r>
        <w:rPr>
          <w:rFonts w:ascii="Times New Roman"/>
          <w:b w:val="false"/>
          <w:i w:val="false"/>
          <w:color w:val="000000"/>
          <w:sz w:val="28"/>
        </w:rPr>
        <w:t>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Комитета казначейства Министерства финансов Республики Казахстан</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_______ 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___________________________________</w:t>
            </w:r>
          </w:p>
          <w:p>
            <w:pPr>
              <w:spacing w:after="20"/>
              <w:ind w:left="20"/>
              <w:jc w:val="both"/>
            </w:pPr>
            <w:r>
              <w:rPr>
                <w:rFonts w:ascii="Times New Roman"/>
                <w:b w:val="false"/>
                <w:i w:val="false"/>
                <w:color w:val="000000"/>
                <w:sz w:val="20"/>
              </w:rPr>
              <w:t>
(наименование уполномоченного органа по исполнению бюджета)</w:t>
            </w:r>
          </w:p>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_______ 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r>
    </w:tbl>
    <w:p>
      <w:pPr>
        <w:spacing w:after="0"/>
        <w:ind w:left="0"/>
        <w:jc w:val="left"/>
      </w:pPr>
      <w:r>
        <w:br/>
      </w:r>
      <w:r>
        <w:rPr>
          <w:rFonts w:ascii="Times New Roman"/>
          <w:b w:val="false"/>
          <w:i w:val="false"/>
          <w:color w:val="000000"/>
          <w:sz w:val="28"/>
        </w:rPr>
        <w:t>
</w:t>
      </w:r>
    </w:p>
    <w:p>
      <w:pPr>
        <w:spacing w:after="0"/>
        <w:ind w:left="0"/>
        <w:jc w:val="both"/>
      </w:pPr>
      <w:bookmarkStart w:name="z1279" w:id="1554"/>
      <w:r>
        <w:rPr>
          <w:rFonts w:ascii="Times New Roman"/>
          <w:b w:val="false"/>
          <w:i w:val="false"/>
          <w:color w:val="000000"/>
          <w:sz w:val="28"/>
        </w:rPr>
        <w:t>
      Приложение 116-3</w:t>
      </w:r>
    </w:p>
    <w:bookmarkEnd w:id="155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116-3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Уполномоченные должностные лица,</w:t>
      </w:r>
    </w:p>
    <w:p>
      <w:pPr>
        <w:spacing w:after="0"/>
        <w:ind w:left="0"/>
        <w:jc w:val="both"/>
      </w:pPr>
      <w:r>
        <w:rPr>
          <w:rFonts w:ascii="Times New Roman"/>
          <w:b/>
          <w:i w:val="false"/>
          <w:color w:val="000000"/>
          <w:sz w:val="28"/>
        </w:rPr>
        <w:t>имеющие право подписи при оформлении паспорта сделки</w:t>
      </w:r>
    </w:p>
    <w:p>
      <w:pPr>
        <w:spacing w:after="0"/>
        <w:ind w:left="0"/>
        <w:jc w:val="both"/>
      </w:pPr>
      <w:r>
        <w:rPr>
          <w:rFonts w:ascii="Times New Roman"/>
          <w:b/>
          <w:i w:val="false"/>
          <w:color w:val="000000"/>
          <w:sz w:val="28"/>
        </w:rPr>
        <w:t>От Министерства финансов Республики Казахстан:</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Комитета казначейства ___________       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Заместитель Председателя</w:t>
      </w:r>
    </w:p>
    <w:p>
      <w:pPr>
        <w:spacing w:after="0"/>
        <w:ind w:left="0"/>
        <w:jc w:val="both"/>
      </w:pPr>
      <w:r>
        <w:rPr>
          <w:rFonts w:ascii="Times New Roman"/>
          <w:b w:val="false"/>
          <w:i w:val="false"/>
          <w:color w:val="000000"/>
          <w:sz w:val="28"/>
        </w:rPr>
        <w:t>
      Комитета казначейства _________        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Заместитель Председателя</w:t>
      </w:r>
    </w:p>
    <w:p>
      <w:pPr>
        <w:spacing w:after="0"/>
        <w:ind w:left="0"/>
        <w:jc w:val="both"/>
      </w:pPr>
      <w:r>
        <w:rPr>
          <w:rFonts w:ascii="Times New Roman"/>
          <w:b w:val="false"/>
          <w:i w:val="false"/>
          <w:color w:val="000000"/>
          <w:sz w:val="28"/>
        </w:rPr>
        <w:t>
      Комитета казначейства __________       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исполнению бюджета)</w:t>
      </w:r>
    </w:p>
    <w:p>
      <w:pPr>
        <w:spacing w:after="0"/>
        <w:ind w:left="0"/>
        <w:jc w:val="both"/>
      </w:pPr>
      <w:r>
        <w:rPr>
          <w:rFonts w:ascii="Times New Roman"/>
          <w:b w:val="false"/>
          <w:i w:val="false"/>
          <w:color w:val="000000"/>
          <w:sz w:val="28"/>
        </w:rPr>
        <w:t>
      ________________________        __________ ___________________</w:t>
      </w:r>
    </w:p>
    <w:p>
      <w:pPr>
        <w:spacing w:after="0"/>
        <w:ind w:left="0"/>
        <w:jc w:val="both"/>
      </w:pPr>
      <w:r>
        <w:rPr>
          <w:rFonts w:ascii="Times New Roman"/>
          <w:b w:val="false"/>
          <w:i w:val="false"/>
          <w:color w:val="000000"/>
          <w:sz w:val="28"/>
        </w:rPr>
        <w:t>
      (Наименование должности)         (подпись) (Ф.И.О.)</w:t>
      </w:r>
    </w:p>
    <w:p>
      <w:pPr>
        <w:spacing w:after="0"/>
        <w:ind w:left="0"/>
        <w:jc w:val="both"/>
      </w:pPr>
      <w:r>
        <w:rPr>
          <w:rFonts w:ascii="Times New Roman"/>
          <w:b w:val="false"/>
          <w:i w:val="false"/>
          <w:color w:val="000000"/>
          <w:sz w:val="28"/>
        </w:rPr>
        <w:t>
      _______________________         __________ ___________________</w:t>
      </w:r>
    </w:p>
    <w:p>
      <w:pPr>
        <w:spacing w:after="0"/>
        <w:ind w:left="0"/>
        <w:jc w:val="both"/>
      </w:pPr>
      <w:r>
        <w:rPr>
          <w:rFonts w:ascii="Times New Roman"/>
          <w:b w:val="false"/>
          <w:i w:val="false"/>
          <w:color w:val="000000"/>
          <w:sz w:val="28"/>
        </w:rPr>
        <w:t>
      (Наименование должности)         (подпись) (Ф.И.О.)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ПОДПИСИ СТОРОН:</w:t>
      </w:r>
    </w:p>
    <w:p>
      <w:pPr>
        <w:spacing w:after="0"/>
        <w:ind w:left="0"/>
        <w:jc w:val="both"/>
      </w:pPr>
      <w:r>
        <w:rPr>
          <w:rFonts w:ascii="Times New Roman"/>
          <w:b w:val="false"/>
          <w:i w:val="false"/>
          <w:color w:val="000000"/>
          <w:sz w:val="28"/>
        </w:rPr>
        <w:t>
      Председатель                   _________________________________</w:t>
      </w:r>
    </w:p>
    <w:p>
      <w:pPr>
        <w:spacing w:after="0"/>
        <w:ind w:left="0"/>
        <w:jc w:val="both"/>
      </w:pPr>
      <w:r>
        <w:rPr>
          <w:rFonts w:ascii="Times New Roman"/>
          <w:b w:val="false"/>
          <w:i w:val="false"/>
          <w:color w:val="000000"/>
          <w:sz w:val="28"/>
        </w:rPr>
        <w:t>
      Комитета казначейства               (наименование должности)</w:t>
      </w:r>
    </w:p>
    <w:p>
      <w:pPr>
        <w:spacing w:after="0"/>
        <w:ind w:left="0"/>
        <w:jc w:val="both"/>
      </w:pPr>
      <w:r>
        <w:rPr>
          <w:rFonts w:ascii="Times New Roman"/>
          <w:b w:val="false"/>
          <w:i w:val="false"/>
          <w:color w:val="000000"/>
          <w:sz w:val="28"/>
        </w:rPr>
        <w:t>
      Министерства финансов          __________________________________</w:t>
      </w:r>
    </w:p>
    <w:p>
      <w:pPr>
        <w:spacing w:after="0"/>
        <w:ind w:left="0"/>
        <w:jc w:val="both"/>
      </w:pPr>
      <w:r>
        <w:rPr>
          <w:rFonts w:ascii="Times New Roman"/>
          <w:b w:val="false"/>
          <w:i w:val="false"/>
          <w:color w:val="000000"/>
          <w:sz w:val="28"/>
        </w:rPr>
        <w:t>
      Республики Казахстан        (наименование уполномоченного органа</w:t>
      </w:r>
    </w:p>
    <w:p>
      <w:pPr>
        <w:spacing w:after="0"/>
        <w:ind w:left="0"/>
        <w:jc w:val="both"/>
      </w:pPr>
      <w:r>
        <w:rPr>
          <w:rFonts w:ascii="Times New Roman"/>
          <w:b w:val="false"/>
          <w:i w:val="false"/>
          <w:color w:val="000000"/>
          <w:sz w:val="28"/>
        </w:rPr>
        <w:t>
                                          по исполнению бюджета)</w:t>
      </w:r>
    </w:p>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_______________________                 ________________________</w:t>
      </w:r>
    </w:p>
    <w:p>
      <w:pPr>
        <w:spacing w:after="0"/>
        <w:ind w:left="0"/>
        <w:jc w:val="both"/>
      </w:pPr>
      <w:r>
        <w:rPr>
          <w:rFonts w:ascii="Times New Roman"/>
          <w:b w:val="false"/>
          <w:i w:val="false"/>
          <w:color w:val="000000"/>
          <w:sz w:val="28"/>
        </w:rPr>
        <w:t>
            (Ф.И.О.)                                 (Ф.И.О.)</w:t>
      </w:r>
    </w:p>
    <w:p>
      <w:pPr>
        <w:spacing w:after="0"/>
        <w:ind w:left="0"/>
        <w:jc w:val="both"/>
      </w:pPr>
      <w:r>
        <w:rPr>
          <w:rFonts w:ascii="Times New Roman"/>
          <w:b w:val="false"/>
          <w:i w:val="false"/>
          <w:color w:val="000000"/>
          <w:sz w:val="28"/>
        </w:rPr>
        <w:t>
      М.П.                                    М.П.</w:t>
      </w:r>
    </w:p>
    <w:p>
      <w:pPr>
        <w:spacing w:after="0"/>
        <w:ind w:left="0"/>
        <w:jc w:val="both"/>
      </w:pPr>
      <w:bookmarkStart w:name="z1281" w:id="1555"/>
      <w:r>
        <w:rPr>
          <w:rFonts w:ascii="Times New Roman"/>
          <w:b w:val="false"/>
          <w:i w:val="false"/>
          <w:color w:val="000000"/>
          <w:sz w:val="28"/>
        </w:rPr>
        <w:t>
      Приложение 116-4</w:t>
      </w:r>
    </w:p>
    <w:bookmarkEnd w:id="155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116-4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Исх. № __________</w:t>
      </w:r>
    </w:p>
    <w:p>
      <w:pPr>
        <w:spacing w:after="0"/>
        <w:ind w:left="0"/>
        <w:jc w:val="both"/>
      </w:pPr>
      <w:r>
        <w:rPr>
          <w:rFonts w:ascii="Times New Roman"/>
          <w:b w:val="false"/>
          <w:i w:val="false"/>
          <w:color w:val="000000"/>
          <w:sz w:val="28"/>
        </w:rPr>
        <w:t>
      "__" ____________ 20__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УВЕДОМЛЕНИЕ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исполнению бюджета)</w:t>
      </w:r>
    </w:p>
    <w:p>
      <w:pPr>
        <w:spacing w:after="0"/>
        <w:ind w:left="0"/>
        <w:jc w:val="both"/>
      </w:pPr>
      <w:r>
        <w:rPr>
          <w:rFonts w:ascii="Times New Roman"/>
          <w:b w:val="false"/>
          <w:i w:val="false"/>
          <w:color w:val="000000"/>
          <w:sz w:val="28"/>
        </w:rPr>
        <w:t>
      намерен передать Министерству финансов Республики Казахстан сумму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сроком на ______ дней, для размещения во вклады (депозиты)</w:t>
      </w:r>
    </w:p>
    <w:p>
      <w:pPr>
        <w:spacing w:after="0"/>
        <w:ind w:left="0"/>
        <w:jc w:val="both"/>
      </w:pPr>
      <w:r>
        <w:rPr>
          <w:rFonts w:ascii="Times New Roman"/>
          <w:b w:val="false"/>
          <w:i w:val="false"/>
          <w:color w:val="000000"/>
          <w:sz w:val="28"/>
        </w:rPr>
        <w:t>
      Национального Банка Республики Казахстан с "__" __________ по "__"</w:t>
      </w:r>
    </w:p>
    <w:p>
      <w:pPr>
        <w:spacing w:after="0"/>
        <w:ind w:left="0"/>
        <w:jc w:val="both"/>
      </w:pPr>
      <w:r>
        <w:rPr>
          <w:rFonts w:ascii="Times New Roman"/>
          <w:b w:val="false"/>
          <w:i w:val="false"/>
          <w:color w:val="000000"/>
          <w:sz w:val="28"/>
        </w:rPr>
        <w:t>
      __________ 20__ года.</w:t>
      </w:r>
    </w:p>
    <w:p>
      <w:pPr>
        <w:spacing w:after="0"/>
        <w:ind w:left="0"/>
        <w:jc w:val="both"/>
      </w:pPr>
      <w:r>
        <w:rPr>
          <w:rFonts w:ascii="Times New Roman"/>
          <w:b w:val="false"/>
          <w:i w:val="false"/>
          <w:color w:val="000000"/>
          <w:sz w:val="28"/>
        </w:rPr>
        <w:t>
      Уполномоченное должностное</w:t>
      </w:r>
    </w:p>
    <w:p>
      <w:pPr>
        <w:spacing w:after="0"/>
        <w:ind w:left="0"/>
        <w:jc w:val="both"/>
      </w:pPr>
      <w:r>
        <w:rPr>
          <w:rFonts w:ascii="Times New Roman"/>
          <w:b w:val="false"/>
          <w:i w:val="false"/>
          <w:color w:val="000000"/>
          <w:sz w:val="28"/>
        </w:rPr>
        <w:t>
      лицо                                ______________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bookmarkStart w:name="z1282" w:id="1556"/>
      <w:r>
        <w:rPr>
          <w:rFonts w:ascii="Times New Roman"/>
          <w:b w:val="false"/>
          <w:i w:val="false"/>
          <w:color w:val="000000"/>
          <w:sz w:val="28"/>
        </w:rPr>
        <w:t>
      Приложение 116-5</w:t>
      </w:r>
    </w:p>
    <w:bookmarkEnd w:id="155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116-5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Исх. № __________</w:t>
      </w:r>
    </w:p>
    <w:p>
      <w:pPr>
        <w:spacing w:after="0"/>
        <w:ind w:left="0"/>
        <w:jc w:val="both"/>
      </w:pPr>
      <w:r>
        <w:rPr>
          <w:rFonts w:ascii="Times New Roman"/>
          <w:b w:val="false"/>
          <w:i w:val="false"/>
          <w:color w:val="000000"/>
          <w:sz w:val="28"/>
        </w:rPr>
        <w:t>
      "___" ____________ 20__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ТРЕБОВАНИЕ</w:t>
      </w:r>
    </w:p>
    <w:p>
      <w:pPr>
        <w:spacing w:after="0"/>
        <w:ind w:left="0"/>
        <w:jc w:val="both"/>
      </w:pPr>
      <w:r>
        <w:rPr>
          <w:rFonts w:ascii="Times New Roman"/>
          <w:b/>
          <w:i w:val="false"/>
          <w:color w:val="000000"/>
          <w:sz w:val="28"/>
        </w:rPr>
        <w:t>о возврате денег, переданных Министерству финансов</w:t>
      </w:r>
    </w:p>
    <w:p>
      <w:pPr>
        <w:spacing w:after="0"/>
        <w:ind w:left="0"/>
        <w:jc w:val="both"/>
      </w:pP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исполнению бюджета)</w:t>
      </w:r>
    </w:p>
    <w:p>
      <w:pPr>
        <w:spacing w:after="0"/>
        <w:ind w:left="0"/>
        <w:jc w:val="both"/>
      </w:pPr>
      <w:r>
        <w:rPr>
          <w:rFonts w:ascii="Times New Roman"/>
          <w:b w:val="false"/>
          <w:i w:val="false"/>
          <w:color w:val="000000"/>
          <w:sz w:val="28"/>
        </w:rPr>
        <w:t>
      на основании пункта 2.9. Соглашения от "__" _________ 20__ г.,</w:t>
      </w:r>
    </w:p>
    <w:p>
      <w:pPr>
        <w:spacing w:after="0"/>
        <w:ind w:left="0"/>
        <w:jc w:val="both"/>
      </w:pPr>
      <w:r>
        <w:rPr>
          <w:rFonts w:ascii="Times New Roman"/>
          <w:b w:val="false"/>
          <w:i w:val="false"/>
          <w:color w:val="000000"/>
          <w:sz w:val="28"/>
        </w:rPr>
        <w:t>
      просит частично/полностью вернуть "___" _____________________ 20__ г.</w:t>
      </w:r>
    </w:p>
    <w:p>
      <w:pPr>
        <w:spacing w:after="0"/>
        <w:ind w:left="0"/>
        <w:jc w:val="both"/>
      </w:pPr>
      <w:r>
        <w:rPr>
          <w:rFonts w:ascii="Times New Roman"/>
          <w:b w:val="false"/>
          <w:i w:val="false"/>
          <w:color w:val="000000"/>
          <w:sz w:val="28"/>
        </w:rPr>
        <w:t>
      вклад в сумме _______________________________________________________</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и перечислить на ИИК ______________, БИК _____________, наименование</w:t>
      </w:r>
    </w:p>
    <w:p>
      <w:pPr>
        <w:spacing w:after="0"/>
        <w:ind w:left="0"/>
        <w:jc w:val="both"/>
      </w:pPr>
      <w:r>
        <w:rPr>
          <w:rFonts w:ascii="Times New Roman"/>
          <w:b w:val="false"/>
          <w:i w:val="false"/>
          <w:color w:val="000000"/>
          <w:sz w:val="28"/>
        </w:rPr>
        <w:t>
      и БИН бенефициара _________________________________.</w:t>
      </w:r>
    </w:p>
    <w:p>
      <w:pPr>
        <w:spacing w:after="0"/>
        <w:ind w:left="0"/>
        <w:jc w:val="both"/>
      </w:pPr>
      <w:r>
        <w:rPr>
          <w:rFonts w:ascii="Times New Roman"/>
          <w:b w:val="false"/>
          <w:i w:val="false"/>
          <w:color w:val="000000"/>
          <w:sz w:val="28"/>
        </w:rPr>
        <w:t>
      Начисленную сумму вознаграждения (интереса) на востребованную</w:t>
      </w:r>
    </w:p>
    <w:p>
      <w:pPr>
        <w:spacing w:after="0"/>
        <w:ind w:left="0"/>
        <w:jc w:val="both"/>
      </w:pPr>
      <w:r>
        <w:rPr>
          <w:rFonts w:ascii="Times New Roman"/>
          <w:b w:val="false"/>
          <w:i w:val="false"/>
          <w:color w:val="000000"/>
          <w:sz w:val="28"/>
        </w:rPr>
        <w:t>
      сумму просим перечислить на ИИК___________, БИК____________,</w:t>
      </w:r>
    </w:p>
    <w:p>
      <w:pPr>
        <w:spacing w:after="0"/>
        <w:ind w:left="0"/>
        <w:jc w:val="both"/>
      </w:pPr>
      <w:r>
        <w:rPr>
          <w:rFonts w:ascii="Times New Roman"/>
          <w:b w:val="false"/>
          <w:i w:val="false"/>
          <w:color w:val="000000"/>
          <w:sz w:val="28"/>
        </w:rPr>
        <w:t>
      наименование и БИН бенефициара _________________________________,</w:t>
      </w:r>
    </w:p>
    <w:p>
      <w:pPr>
        <w:spacing w:after="0"/>
        <w:ind w:left="0"/>
        <w:jc w:val="both"/>
      </w:pPr>
      <w:r>
        <w:rPr>
          <w:rFonts w:ascii="Times New Roman"/>
          <w:b w:val="false"/>
          <w:i w:val="false"/>
          <w:color w:val="000000"/>
          <w:sz w:val="28"/>
        </w:rPr>
        <w:t>
      код дохода ________________.</w:t>
      </w:r>
    </w:p>
    <w:p>
      <w:pPr>
        <w:spacing w:after="0"/>
        <w:ind w:left="0"/>
        <w:jc w:val="both"/>
      </w:pPr>
      <w:r>
        <w:rPr>
          <w:rFonts w:ascii="Times New Roman"/>
          <w:b w:val="false"/>
          <w:i w:val="false"/>
          <w:color w:val="000000"/>
          <w:sz w:val="28"/>
        </w:rPr>
        <w:t>
      Уполномоченное должностное</w:t>
      </w:r>
    </w:p>
    <w:p>
      <w:pPr>
        <w:spacing w:after="0"/>
        <w:ind w:left="0"/>
        <w:jc w:val="both"/>
      </w:pPr>
      <w:r>
        <w:rPr>
          <w:rFonts w:ascii="Times New Roman"/>
          <w:b w:val="false"/>
          <w:i w:val="false"/>
          <w:color w:val="000000"/>
          <w:sz w:val="28"/>
        </w:rPr>
        <w:t xml:space="preserve">
      лицо                                ______________ _________________ </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bookmarkStart w:name="z1293" w:id="1557"/>
      <w:r>
        <w:rPr>
          <w:rFonts w:ascii="Times New Roman"/>
          <w:b w:val="false"/>
          <w:i w:val="false"/>
          <w:color w:val="000000"/>
          <w:sz w:val="28"/>
        </w:rPr>
        <w:t>
      Приложение 116-6</w:t>
      </w:r>
    </w:p>
    <w:bookmarkEnd w:id="155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116-6 в соответствии с приказом Министра финансов РК от 24.11.2015 </w:t>
      </w:r>
      <w:r>
        <w:rPr>
          <w:rFonts w:ascii="Times New Roman"/>
          <w:b w:val="false"/>
          <w:i w:val="false"/>
          <w:color w:val="000000"/>
          <w:sz w:val="28"/>
        </w:rPr>
        <w:t>№ 586</w:t>
      </w:r>
      <w:r>
        <w:rPr>
          <w:rFonts w:ascii="Times New Roman"/>
          <w:b w:val="false"/>
          <w:i/>
          <w:color w:val="000000"/>
          <w:sz w:val="28"/>
        </w:rPr>
        <w:t>.</w:t>
      </w:r>
    </w:p>
    <w:p>
      <w:pPr>
        <w:spacing w:after="0"/>
        <w:ind w:left="0"/>
        <w:jc w:val="both"/>
      </w:pPr>
      <w:r>
        <w:rPr>
          <w:rFonts w:ascii="Times New Roman"/>
          <w:b w:val="false"/>
          <w:i w:val="false"/>
          <w:color w:val="000000"/>
          <w:sz w:val="28"/>
        </w:rPr>
        <w:t>
       Исх. № __________</w:t>
      </w:r>
    </w:p>
    <w:p>
      <w:pPr>
        <w:spacing w:after="0"/>
        <w:ind w:left="0"/>
        <w:jc w:val="both"/>
      </w:pPr>
      <w:r>
        <w:rPr>
          <w:rFonts w:ascii="Times New Roman"/>
          <w:b w:val="false"/>
          <w:i w:val="false"/>
          <w:color w:val="000000"/>
          <w:sz w:val="28"/>
        </w:rPr>
        <w:t>
      "__" ____________ 20__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ИЗВЕЩЕНИЕ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исполнению бюджета)</w:t>
      </w:r>
    </w:p>
    <w:p>
      <w:pPr>
        <w:spacing w:after="0"/>
        <w:ind w:left="0"/>
        <w:jc w:val="both"/>
      </w:pPr>
      <w:r>
        <w:rPr>
          <w:rFonts w:ascii="Times New Roman"/>
          <w:b w:val="false"/>
          <w:i w:val="false"/>
          <w:color w:val="000000"/>
          <w:sz w:val="28"/>
        </w:rPr>
        <w:t>
      в связи с окончанием срока вклада в сумме __________________ тенге</w:t>
      </w:r>
    </w:p>
    <w:p>
      <w:pPr>
        <w:spacing w:after="0"/>
        <w:ind w:left="0"/>
        <w:jc w:val="both"/>
      </w:pPr>
      <w:r>
        <w:rPr>
          <w:rFonts w:ascii="Times New Roman"/>
          <w:b w:val="false"/>
          <w:i w:val="false"/>
          <w:color w:val="000000"/>
          <w:sz w:val="28"/>
        </w:rPr>
        <w:t>
      (Паспорт сделки № ___ от "__" _________ 20__ г.), просит продлить</w:t>
      </w:r>
    </w:p>
    <w:p>
      <w:pPr>
        <w:spacing w:after="0"/>
        <w:ind w:left="0"/>
        <w:jc w:val="both"/>
      </w:pPr>
      <w:r>
        <w:rPr>
          <w:rFonts w:ascii="Times New Roman"/>
          <w:b w:val="false"/>
          <w:i w:val="false"/>
          <w:color w:val="000000"/>
          <w:sz w:val="28"/>
        </w:rPr>
        <w:t>
      срок вклада в соответствии с пунктом 2.10 Соглашения сроком на "__"</w:t>
      </w:r>
    </w:p>
    <w:p>
      <w:pPr>
        <w:spacing w:after="0"/>
        <w:ind w:left="0"/>
        <w:jc w:val="both"/>
      </w:pPr>
      <w:r>
        <w:rPr>
          <w:rFonts w:ascii="Times New Roman"/>
          <w:b w:val="false"/>
          <w:i w:val="false"/>
          <w:color w:val="000000"/>
          <w:sz w:val="28"/>
        </w:rPr>
        <w:t>
      дней с "___" ___________ по "___" _____________ 20__ года.</w:t>
      </w:r>
    </w:p>
    <w:p>
      <w:pPr>
        <w:spacing w:after="0"/>
        <w:ind w:left="0"/>
        <w:jc w:val="both"/>
      </w:pPr>
      <w:r>
        <w:rPr>
          <w:rFonts w:ascii="Times New Roman"/>
          <w:b w:val="false"/>
          <w:i w:val="false"/>
          <w:color w:val="000000"/>
          <w:sz w:val="28"/>
        </w:rPr>
        <w:t>
      Начисленную сумму вознаграждения (интереса) за фактическое</w:t>
      </w:r>
    </w:p>
    <w:p>
      <w:pPr>
        <w:spacing w:after="0"/>
        <w:ind w:left="0"/>
        <w:jc w:val="both"/>
      </w:pPr>
      <w:r>
        <w:rPr>
          <w:rFonts w:ascii="Times New Roman"/>
          <w:b w:val="false"/>
          <w:i w:val="false"/>
          <w:color w:val="000000"/>
          <w:sz w:val="28"/>
        </w:rPr>
        <w:t>
      пребывание денег во вкладе (депозите) просим перечислить на</w:t>
      </w:r>
    </w:p>
    <w:p>
      <w:pPr>
        <w:spacing w:after="0"/>
        <w:ind w:left="0"/>
        <w:jc w:val="both"/>
      </w:pPr>
      <w:r>
        <w:rPr>
          <w:rFonts w:ascii="Times New Roman"/>
          <w:b w:val="false"/>
          <w:i w:val="false"/>
          <w:color w:val="000000"/>
          <w:sz w:val="28"/>
        </w:rPr>
        <w:t>
      ИИК_______________, БИК______________, наименование и БИН</w:t>
      </w:r>
    </w:p>
    <w:p>
      <w:pPr>
        <w:spacing w:after="0"/>
        <w:ind w:left="0"/>
        <w:jc w:val="both"/>
      </w:pPr>
      <w:r>
        <w:rPr>
          <w:rFonts w:ascii="Times New Roman"/>
          <w:b w:val="false"/>
          <w:i w:val="false"/>
          <w:color w:val="000000"/>
          <w:sz w:val="28"/>
        </w:rPr>
        <w:t>
      бенефициара________________ код дохода _________________________.</w:t>
      </w:r>
    </w:p>
    <w:p>
      <w:pPr>
        <w:spacing w:after="0"/>
        <w:ind w:left="0"/>
        <w:jc w:val="both"/>
      </w:pPr>
      <w:r>
        <w:rPr>
          <w:rFonts w:ascii="Times New Roman"/>
          <w:b w:val="false"/>
          <w:i w:val="false"/>
          <w:color w:val="000000"/>
          <w:sz w:val="28"/>
        </w:rPr>
        <w:t>
      Уполномоченное должностное</w:t>
      </w:r>
    </w:p>
    <w:p>
      <w:pPr>
        <w:spacing w:after="0"/>
        <w:ind w:left="0"/>
        <w:jc w:val="both"/>
      </w:pPr>
      <w:r>
        <w:rPr>
          <w:rFonts w:ascii="Times New Roman"/>
          <w:b w:val="false"/>
          <w:i w:val="false"/>
          <w:color w:val="000000"/>
          <w:sz w:val="28"/>
        </w:rPr>
        <w:t>
      лицо                               ______________ 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bookmarkStart w:name="z1348" w:id="1558"/>
      <w:r>
        <w:rPr>
          <w:rFonts w:ascii="Times New Roman"/>
          <w:b w:val="false"/>
          <w:i w:val="false"/>
          <w:color w:val="000000"/>
          <w:sz w:val="28"/>
        </w:rPr>
        <w:t>
      Приложение 117</w:t>
      </w:r>
    </w:p>
    <w:bookmarkEnd w:id="155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49" w:id="1559"/>
    <w:p>
      <w:pPr>
        <w:spacing w:after="0"/>
        <w:ind w:left="0"/>
        <w:jc w:val="both"/>
      </w:pPr>
      <w:r>
        <w:rPr>
          <w:rFonts w:ascii="Times New Roman"/>
          <w:b w:val="false"/>
          <w:i w:val="false"/>
          <w:color w:val="000000"/>
          <w:sz w:val="28"/>
        </w:rPr>
        <w:t xml:space="preserve">
      Форма            </w:t>
      </w:r>
    </w:p>
    <w:bookmarkEnd w:id="1559"/>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от "___" _______ __г.</w:t>
      </w:r>
    </w:p>
    <w:p>
      <w:pPr>
        <w:spacing w:after="0"/>
        <w:ind w:left="0"/>
        <w:jc w:val="both"/>
      </w:pPr>
      <w:r>
        <w:rPr>
          <w:rFonts w:ascii="Times New Roman"/>
          <w:b w:val="false"/>
          <w:i w:val="false"/>
          <w:color w:val="000000"/>
          <w:sz w:val="28"/>
        </w:rPr>
        <w:t>
      Руководитель центрального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ЗАКЛЮЧЕНИЕ № ___</w:t>
      </w:r>
    </w:p>
    <w:p>
      <w:pPr>
        <w:spacing w:after="0"/>
        <w:ind w:left="0"/>
        <w:jc w:val="both"/>
      </w:pPr>
      <w:r>
        <w:rPr>
          <w:rFonts w:ascii="Times New Roman"/>
          <w:b w:val="false"/>
          <w:i w:val="false"/>
          <w:color w:val="000000"/>
          <w:sz w:val="28"/>
        </w:rPr>
        <w:t>
      "__" _________ _г.</w:t>
      </w:r>
    </w:p>
    <w:p>
      <w:pPr>
        <w:spacing w:after="0"/>
        <w:ind w:left="0"/>
        <w:jc w:val="both"/>
      </w:pPr>
      <w:r>
        <w:rPr>
          <w:rFonts w:ascii="Times New Roman"/>
          <w:b w:val="false"/>
          <w:i w:val="false"/>
          <w:color w:val="000000"/>
          <w:sz w:val="28"/>
        </w:rPr>
        <w:t xml:space="preserve">
      ____________ в соответствии со статьей "__" _______ пункта </w:t>
      </w:r>
      <w:r>
        <w:rPr>
          <w:rFonts w:ascii="Times New Roman"/>
          <w:b w:val="false"/>
          <w:i w:val="false"/>
          <w:color w:val="000000"/>
          <w:sz w:val="28"/>
        </w:rPr>
        <w:t>Бюджетного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"__" ___________ __ г. № _______ и на</w:t>
      </w:r>
    </w:p>
    <w:p>
      <w:pPr>
        <w:spacing w:after="0"/>
        <w:ind w:left="0"/>
        <w:jc w:val="both"/>
      </w:pPr>
      <w:r>
        <w:rPr>
          <w:rFonts w:ascii="Times New Roman"/>
          <w:b w:val="false"/>
          <w:i w:val="false"/>
          <w:color w:val="000000"/>
          <w:sz w:val="28"/>
        </w:rPr>
        <w:t>
      основании Генерального соглашения о стандартных условиях,</w:t>
      </w:r>
    </w:p>
    <w:p>
      <w:pPr>
        <w:spacing w:after="0"/>
        <w:ind w:left="0"/>
        <w:jc w:val="both"/>
      </w:pPr>
      <w:r>
        <w:rPr>
          <w:rFonts w:ascii="Times New Roman"/>
          <w:b w:val="false"/>
          <w:i w:val="false"/>
          <w:color w:val="000000"/>
          <w:sz w:val="28"/>
        </w:rPr>
        <w:t>
      используемых при осуществлении вкладных операций, от "__" ________ __</w:t>
      </w:r>
    </w:p>
    <w:p>
      <w:pPr>
        <w:spacing w:after="0"/>
        <w:ind w:left="0"/>
        <w:jc w:val="both"/>
      </w:pPr>
      <w:r>
        <w:rPr>
          <w:rFonts w:ascii="Times New Roman"/>
          <w:b w:val="false"/>
          <w:i w:val="false"/>
          <w:color w:val="000000"/>
          <w:sz w:val="28"/>
        </w:rPr>
        <w:t>
      года № ___ (Паспорт депозитной сделки № __________ от "__" ________</w:t>
      </w:r>
    </w:p>
    <w:p>
      <w:pPr>
        <w:spacing w:after="0"/>
        <w:ind w:left="0"/>
        <w:jc w:val="both"/>
      </w:pPr>
      <w:r>
        <w:rPr>
          <w:rFonts w:ascii="Times New Roman"/>
          <w:b w:val="false"/>
          <w:i w:val="false"/>
          <w:color w:val="000000"/>
          <w:sz w:val="28"/>
        </w:rPr>
        <w:t>
      __ г.) просит перечислить с Единого казначейского счета № _____ сумму</w:t>
      </w:r>
    </w:p>
    <w:p>
      <w:pPr>
        <w:spacing w:after="0"/>
        <w:ind w:left="0"/>
        <w:jc w:val="both"/>
      </w:pPr>
      <w:r>
        <w:rPr>
          <w:rFonts w:ascii="Times New Roman"/>
          <w:b w:val="false"/>
          <w:i w:val="false"/>
          <w:color w:val="000000"/>
          <w:sz w:val="28"/>
        </w:rPr>
        <w:t>
      ______________________________________________________________ тенге</w:t>
      </w:r>
    </w:p>
    <w:p>
      <w:pPr>
        <w:spacing w:after="0"/>
        <w:ind w:left="0"/>
        <w:jc w:val="both"/>
      </w:pP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по нижеуказанным реквизитам.</w:t>
      </w:r>
    </w:p>
    <w:p>
      <w:pPr>
        <w:spacing w:after="0"/>
        <w:ind w:left="0"/>
        <w:jc w:val="both"/>
      </w:pPr>
      <w:r>
        <w:rPr>
          <w:rFonts w:ascii="Times New Roman"/>
          <w:b w:val="false"/>
          <w:i w:val="false"/>
          <w:color w:val="000000"/>
          <w:sz w:val="28"/>
        </w:rPr>
        <w:t>
      Срок размещения вклада: ________ дней.</w:t>
      </w:r>
    </w:p>
    <w:p>
      <w:pPr>
        <w:spacing w:after="0"/>
        <w:ind w:left="0"/>
        <w:jc w:val="both"/>
      </w:pPr>
      <w:r>
        <w:rPr>
          <w:rFonts w:ascii="Times New Roman"/>
          <w:b w:val="false"/>
          <w:i w:val="false"/>
          <w:color w:val="000000"/>
          <w:sz w:val="28"/>
        </w:rPr>
        <w:t>
      Управление учета монетарных операций Национального Банка</w:t>
      </w:r>
    </w:p>
    <w:p>
      <w:pPr>
        <w:spacing w:after="0"/>
        <w:ind w:left="0"/>
        <w:jc w:val="both"/>
      </w:pPr>
      <w:r>
        <w:rPr>
          <w:rFonts w:ascii="Times New Roman"/>
          <w:b w:val="false"/>
          <w:i w:val="false"/>
          <w:color w:val="000000"/>
          <w:sz w:val="28"/>
        </w:rPr>
        <w:t>
      Республики Казахстан, г. Алматы</w:t>
      </w:r>
    </w:p>
    <w:p>
      <w:pPr>
        <w:spacing w:after="0"/>
        <w:ind w:left="0"/>
        <w:jc w:val="both"/>
      </w:pPr>
      <w:r>
        <w:rPr>
          <w:rFonts w:ascii="Times New Roman"/>
          <w:b w:val="false"/>
          <w:i w:val="false"/>
          <w:color w:val="000000"/>
          <w:sz w:val="28"/>
        </w:rPr>
        <w:t>
      (Наименование и местонахождение банка)</w:t>
      </w:r>
    </w:p>
    <w:p>
      <w:pPr>
        <w:spacing w:after="0"/>
        <w:ind w:left="0"/>
        <w:jc w:val="both"/>
      </w:pPr>
      <w:r>
        <w:rPr>
          <w:rFonts w:ascii="Times New Roman"/>
          <w:b w:val="false"/>
          <w:i w:val="false"/>
          <w:color w:val="000000"/>
          <w:sz w:val="28"/>
        </w:rPr>
        <w:t>
      № _________________________</w:t>
      </w:r>
    </w:p>
    <w:p>
      <w:pPr>
        <w:spacing w:after="0"/>
        <w:ind w:left="0"/>
        <w:jc w:val="both"/>
      </w:pPr>
      <w:r>
        <w:rPr>
          <w:rFonts w:ascii="Times New Roman"/>
          <w:b w:val="false"/>
          <w:i w:val="false"/>
          <w:color w:val="000000"/>
          <w:sz w:val="28"/>
        </w:rPr>
        <w:t>
      КОД 103</w:t>
      </w:r>
    </w:p>
    <w:p>
      <w:pPr>
        <w:spacing w:after="0"/>
        <w:ind w:left="0"/>
        <w:jc w:val="both"/>
      </w:pPr>
      <w:r>
        <w:rPr>
          <w:rFonts w:ascii="Times New Roman"/>
          <w:b w:val="false"/>
          <w:i w:val="false"/>
          <w:color w:val="000000"/>
          <w:sz w:val="28"/>
        </w:rPr>
        <w:t>
      БИН _______________________</w:t>
      </w:r>
    </w:p>
    <w:p>
      <w:pPr>
        <w:spacing w:after="0"/>
        <w:ind w:left="0"/>
        <w:jc w:val="both"/>
      </w:pPr>
      <w:r>
        <w:rPr>
          <w:rFonts w:ascii="Times New Roman"/>
          <w:b w:val="false"/>
          <w:i w:val="false"/>
          <w:color w:val="000000"/>
          <w:sz w:val="28"/>
        </w:rPr>
        <w:t>
      БИК _______________________</w:t>
      </w:r>
    </w:p>
    <w:p>
      <w:pPr>
        <w:spacing w:after="0"/>
        <w:ind w:left="0"/>
        <w:jc w:val="both"/>
      </w:pPr>
      <w:r>
        <w:rPr>
          <w:rFonts w:ascii="Times New Roman"/>
          <w:b w:val="false"/>
          <w:i w:val="false"/>
          <w:color w:val="000000"/>
          <w:sz w:val="28"/>
        </w:rPr>
        <w:t>
      Кбе _______________________</w:t>
      </w:r>
    </w:p>
    <w:p>
      <w:pPr>
        <w:spacing w:after="0"/>
        <w:ind w:left="0"/>
        <w:jc w:val="both"/>
      </w:pPr>
      <w:r>
        <w:rPr>
          <w:rFonts w:ascii="Times New Roman"/>
          <w:b w:val="false"/>
          <w:i w:val="false"/>
          <w:color w:val="000000"/>
          <w:sz w:val="28"/>
        </w:rPr>
        <w:t>
      КНП _______________________</w:t>
      </w:r>
    </w:p>
    <w:p>
      <w:pPr>
        <w:spacing w:after="0"/>
        <w:ind w:left="0"/>
        <w:jc w:val="both"/>
      </w:pPr>
      <w:r>
        <w:rPr>
          <w:rFonts w:ascii="Times New Roman"/>
          <w:b w:val="false"/>
          <w:i w:val="false"/>
          <w:color w:val="000000"/>
          <w:sz w:val="28"/>
        </w:rPr>
        <w:t>
      Руководитель структурного подразделения центрального</w:t>
      </w:r>
    </w:p>
    <w:p>
      <w:pPr>
        <w:spacing w:after="0"/>
        <w:ind w:left="0"/>
        <w:jc w:val="both"/>
      </w:pPr>
      <w:r>
        <w:rPr>
          <w:rFonts w:ascii="Times New Roman"/>
          <w:b w:val="false"/>
          <w:i w:val="false"/>
          <w:color w:val="000000"/>
          <w:sz w:val="28"/>
        </w:rPr>
        <w:t>
      уполномоченного органа по исполнению бюджета ______________</w:t>
      </w:r>
    </w:p>
    <w:p>
      <w:pPr>
        <w:spacing w:after="0"/>
        <w:ind w:left="0"/>
        <w:jc w:val="both"/>
      </w:pPr>
      <w:bookmarkStart w:name="z1350" w:id="1560"/>
      <w:r>
        <w:rPr>
          <w:rFonts w:ascii="Times New Roman"/>
          <w:b w:val="false"/>
          <w:i w:val="false"/>
          <w:color w:val="000000"/>
          <w:sz w:val="28"/>
        </w:rPr>
        <w:t>
      Приложение 118</w:t>
      </w:r>
    </w:p>
    <w:bookmarkEnd w:id="156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51" w:id="1561"/>
    <w:p>
      <w:pPr>
        <w:spacing w:after="0"/>
        <w:ind w:left="0"/>
        <w:jc w:val="both"/>
      </w:pPr>
      <w:r>
        <w:rPr>
          <w:rFonts w:ascii="Times New Roman"/>
          <w:b w:val="false"/>
          <w:i w:val="false"/>
          <w:color w:val="000000"/>
          <w:sz w:val="28"/>
        </w:rPr>
        <w:t xml:space="preserve">
      Форма            </w:t>
      </w:r>
    </w:p>
    <w:bookmarkEnd w:id="1561"/>
    <w:bookmarkStart w:name="z1352" w:id="1562"/>
    <w:p>
      <w:pPr>
        <w:spacing w:after="0"/>
        <w:ind w:left="0"/>
        <w:jc w:val="both"/>
      </w:pPr>
      <w:r>
        <w:rPr>
          <w:rFonts w:ascii="Times New Roman"/>
          <w:b w:val="false"/>
          <w:i w:val="false"/>
          <w:color w:val="000000"/>
          <w:sz w:val="28"/>
        </w:rPr>
        <w:t>
      Аналитический учет о размещенных деньгах с Единого</w:t>
      </w:r>
    </w:p>
    <w:bookmarkEnd w:id="1562"/>
    <w:p>
      <w:pPr>
        <w:spacing w:after="0"/>
        <w:ind w:left="0"/>
        <w:jc w:val="both"/>
      </w:pPr>
      <w:r>
        <w:rPr>
          <w:rFonts w:ascii="Times New Roman"/>
          <w:b w:val="false"/>
          <w:i w:val="false"/>
          <w:color w:val="000000"/>
          <w:sz w:val="28"/>
        </w:rPr>
        <w:t>
      казначейского счета во вклады (депозиты) Национального Банка</w:t>
      </w:r>
    </w:p>
    <w:p>
      <w:pPr>
        <w:spacing w:after="0"/>
        <w:ind w:left="0"/>
        <w:jc w:val="both"/>
      </w:pPr>
      <w:r>
        <w:rPr>
          <w:rFonts w:ascii="Times New Roman"/>
          <w:b w:val="false"/>
          <w:i w:val="false"/>
          <w:color w:val="000000"/>
          <w:sz w:val="28"/>
        </w:rPr>
        <w:t>
      Республики Казахстан в __ г.</w:t>
      </w:r>
    </w:p>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сделки Национального банка РК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вклада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вклада по паспорту сделки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по паспорту сделки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возврата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(интерес)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 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______________</w:t>
      </w:r>
    </w:p>
    <w:p>
      <w:pPr>
        <w:spacing w:after="0"/>
        <w:ind w:left="0"/>
        <w:jc w:val="both"/>
      </w:pPr>
      <w:bookmarkStart w:name="z1353" w:id="1563"/>
      <w:r>
        <w:rPr>
          <w:rFonts w:ascii="Times New Roman"/>
          <w:b w:val="false"/>
          <w:i w:val="false"/>
          <w:color w:val="000000"/>
          <w:sz w:val="28"/>
        </w:rPr>
        <w:t>
      Приложение 119</w:t>
      </w:r>
    </w:p>
    <w:bookmarkEnd w:id="156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54" w:id="1564"/>
    <w:p>
      <w:pPr>
        <w:spacing w:after="0"/>
        <w:ind w:left="0"/>
        <w:jc w:val="both"/>
      </w:pPr>
      <w:r>
        <w:rPr>
          <w:rFonts w:ascii="Times New Roman"/>
          <w:b w:val="false"/>
          <w:i w:val="false"/>
          <w:color w:val="000000"/>
          <w:sz w:val="28"/>
        </w:rPr>
        <w:t xml:space="preserve">
      Форма            </w:t>
      </w:r>
    </w:p>
    <w:bookmarkEnd w:id="1564"/>
    <w:bookmarkStart w:name="z1355" w:id="1565"/>
    <w:p>
      <w:pPr>
        <w:spacing w:after="0"/>
        <w:ind w:left="0"/>
        <w:jc w:val="both"/>
      </w:pPr>
      <w:r>
        <w:rPr>
          <w:rFonts w:ascii="Times New Roman"/>
          <w:b w:val="false"/>
          <w:i w:val="false"/>
          <w:color w:val="000000"/>
          <w:sz w:val="28"/>
        </w:rPr>
        <w:t>
      Аналитический учет о размещенных деньгах</w:t>
      </w:r>
    </w:p>
    <w:bookmarkEnd w:id="1565"/>
    <w:p>
      <w:pPr>
        <w:spacing w:after="0"/>
        <w:ind w:left="0"/>
        <w:jc w:val="both"/>
      </w:pPr>
      <w:r>
        <w:rPr>
          <w:rFonts w:ascii="Times New Roman"/>
          <w:b w:val="false"/>
          <w:i w:val="false"/>
          <w:color w:val="000000"/>
          <w:sz w:val="28"/>
        </w:rPr>
        <w:t>
            с контрольных счетов местных бюджетов во вклады (депозиты)</w:t>
      </w:r>
    </w:p>
    <w:p>
      <w:pPr>
        <w:spacing w:after="0"/>
        <w:ind w:left="0"/>
        <w:jc w:val="both"/>
      </w:pPr>
      <w:r>
        <w:rPr>
          <w:rFonts w:ascii="Times New Roman"/>
          <w:b w:val="false"/>
          <w:i w:val="false"/>
          <w:color w:val="000000"/>
          <w:sz w:val="28"/>
        </w:rPr>
        <w:t>
      Национального Банка Республики Казахстан в __г.</w:t>
      </w:r>
    </w:p>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 Паспорт сделки Национального банка РК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 сделки с местным исполнительным органом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вклада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вклада согласно паспорту сделки с местным исполнительным органом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по паспорту сделки с местным исполительным органом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возврата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(интерес)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Ответственный исполнитель __________________</w:t>
      </w:r>
    </w:p>
    <w:p>
      <w:pPr>
        <w:spacing w:after="0"/>
        <w:ind w:left="0"/>
        <w:jc w:val="both"/>
      </w:pPr>
      <w:bookmarkStart w:name="z1356" w:id="1566"/>
      <w:r>
        <w:rPr>
          <w:rFonts w:ascii="Times New Roman"/>
          <w:b w:val="false"/>
          <w:i w:val="false"/>
          <w:color w:val="000000"/>
          <w:sz w:val="28"/>
        </w:rPr>
        <w:t>
      Приложение 120</w:t>
      </w:r>
    </w:p>
    <w:bookmarkEnd w:id="156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96" w:id="1567"/>
    <w:p>
      <w:pPr>
        <w:spacing w:after="0"/>
        <w:ind w:left="0"/>
        <w:jc w:val="both"/>
      </w:pPr>
      <w:r>
        <w:rPr>
          <w:rFonts w:ascii="Times New Roman"/>
          <w:b w:val="false"/>
          <w:i w:val="false"/>
          <w:color w:val="000000"/>
          <w:sz w:val="28"/>
        </w:rPr>
        <w:t>
      Форма</w:t>
      </w:r>
    </w:p>
    <w:bookmarkEnd w:id="1567"/>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которого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а в случаях отсутствия</w:t>
      </w:r>
    </w:p>
    <w:p>
      <w:pPr>
        <w:spacing w:after="0"/>
        <w:ind w:left="0"/>
        <w:jc w:val="both"/>
      </w:pPr>
      <w:r>
        <w:rPr>
          <w:rFonts w:ascii="Times New Roman"/>
          <w:b w:val="false"/>
          <w:i w:val="false"/>
          <w:color w:val="000000"/>
          <w:sz w:val="28"/>
        </w:rPr>
        <w:t>таковых – 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"__"____________ ___ года.</w:t>
      </w:r>
    </w:p>
    <w:p>
      <w:pPr>
        <w:spacing w:after="0"/>
        <w:ind w:left="0"/>
        <w:jc w:val="both"/>
      </w:pPr>
      <w:r>
        <w:rPr>
          <w:rFonts w:ascii="Times New Roman"/>
          <w:b w:val="false"/>
          <w:i w:val="false"/>
          <w:color w:val="000000"/>
          <w:sz w:val="28"/>
        </w:rPr>
        <w:t>Место печати</w:t>
      </w:r>
    </w:p>
    <w:p>
      <w:pPr>
        <w:spacing w:after="0"/>
        <w:ind w:left="0"/>
        <w:jc w:val="both"/>
      </w:pPr>
      <w:bookmarkStart w:name="z2497" w:id="1568"/>
      <w:r>
        <w:rPr>
          <w:rFonts w:ascii="Times New Roman"/>
          <w:b w:val="false"/>
          <w:i w:val="false"/>
          <w:color w:val="000000"/>
          <w:sz w:val="28"/>
        </w:rPr>
        <w:t xml:space="preserve">
      </w:t>
      </w:r>
      <w:r>
        <w:rPr>
          <w:rFonts w:ascii="Times New Roman"/>
          <w:b/>
          <w:i w:val="false"/>
          <w:color w:val="000000"/>
          <w:sz w:val="28"/>
        </w:rPr>
        <w:t>План поступлений и расходов денег от реализации товаров (работ, услуг)</w:t>
      </w:r>
    </w:p>
    <w:bookmarkEnd w:id="1568"/>
    <w:p>
      <w:pPr>
        <w:spacing w:after="0"/>
        <w:ind w:left="0"/>
        <w:jc w:val="both"/>
      </w:pPr>
      <w:r>
        <w:rPr>
          <w:rFonts w:ascii="Times New Roman"/>
          <w:b/>
          <w:i w:val="false"/>
          <w:color w:val="000000"/>
          <w:sz w:val="28"/>
        </w:rPr>
        <w:t>государственного учреждения, остающихся в его распоряжении</w:t>
      </w:r>
    </w:p>
    <w:p>
      <w:pPr>
        <w:spacing w:after="0"/>
        <w:ind w:left="0"/>
        <w:jc w:val="both"/>
      </w:pPr>
      <w:r>
        <w:rPr>
          <w:rFonts w:ascii="Times New Roman"/>
          <w:b w:val="false"/>
          <w:i w:val="false"/>
          <w:color w:val="ff0000"/>
          <w:sz w:val="28"/>
        </w:rPr>
        <w:t xml:space="preserve">
      Сноска. Приложение 120 -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 Наименование</w:t>
      </w:r>
    </w:p>
    <w:p>
      <w:pPr>
        <w:spacing w:after="0"/>
        <w:ind w:left="0"/>
        <w:jc w:val="both"/>
      </w:pPr>
      <w:r>
        <w:rPr>
          <w:rFonts w:ascii="Times New Roman"/>
          <w:b w:val="false"/>
          <w:i w:val="false"/>
          <w:color w:val="000000"/>
          <w:sz w:val="28"/>
        </w:rPr>
        <w:t>Функциональная группа ___________________________________</w:t>
      </w:r>
    </w:p>
    <w:p>
      <w:pPr>
        <w:spacing w:after="0"/>
        <w:ind w:left="0"/>
        <w:jc w:val="both"/>
      </w:pPr>
      <w:r>
        <w:rPr>
          <w:rFonts w:ascii="Times New Roman"/>
          <w:b w:val="false"/>
          <w:i w:val="false"/>
          <w:color w:val="000000"/>
          <w:sz w:val="28"/>
        </w:rPr>
        <w:t>Функциональная подгруппа ________________________________</w:t>
      </w:r>
    </w:p>
    <w:p>
      <w:pPr>
        <w:spacing w:after="0"/>
        <w:ind w:left="0"/>
        <w:jc w:val="both"/>
      </w:pPr>
      <w:r>
        <w:rPr>
          <w:rFonts w:ascii="Times New Roman"/>
          <w:b w:val="false"/>
          <w:i w:val="false"/>
          <w:color w:val="000000"/>
          <w:sz w:val="28"/>
        </w:rPr>
        <w:t>Государственное учреждение 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w:t>
      </w:r>
    </w:p>
    <w:p>
      <w:pPr>
        <w:spacing w:after="0"/>
        <w:ind w:left="0"/>
        <w:jc w:val="both"/>
      </w:pPr>
      <w:r>
        <w:rPr>
          <w:rFonts w:ascii="Times New Roman"/>
          <w:b w:val="false"/>
          <w:i w:val="false"/>
          <w:color w:val="000000"/>
          <w:sz w:val="28"/>
        </w:rPr>
        <w:t>Программа _______ 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 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Обслуживающее территориальное подразделение казначейства 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w:t>
      </w:r>
    </w:p>
    <w:p>
      <w:pPr>
        <w:spacing w:after="0"/>
        <w:ind w:left="0"/>
        <w:jc w:val="both"/>
      </w:pPr>
      <w:r>
        <w:rPr>
          <w:rFonts w:ascii="Times New Roman"/>
          <w:b w:val="false"/>
          <w:i w:val="false"/>
          <w:color w:val="000000"/>
          <w:sz w:val="28"/>
        </w:rPr>
        <w:t>аппарата 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______ _____________ (подпись) (ФИО)</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w:t>
      </w:r>
    </w:p>
    <w:p>
      <w:pPr>
        <w:spacing w:after="0"/>
        <w:ind w:left="0"/>
        <w:jc w:val="both"/>
      </w:pPr>
      <w:r>
        <w:rPr>
          <w:rFonts w:ascii="Times New Roman"/>
          <w:b w:val="false"/>
          <w:i w:val="false"/>
          <w:color w:val="000000"/>
          <w:sz w:val="28"/>
        </w:rPr>
        <w:t>учреждения _____________ _____________ (подпись) (ФИО)</w:t>
      </w:r>
    </w:p>
    <w:p>
      <w:pPr>
        <w:spacing w:after="0"/>
        <w:ind w:left="0"/>
        <w:jc w:val="both"/>
      </w:pPr>
      <w:r>
        <w:rPr>
          <w:rFonts w:ascii="Times New Roman"/>
          <w:b w:val="false"/>
          <w:i w:val="false"/>
          <w:color w:val="000000"/>
          <w:sz w:val="28"/>
        </w:rPr>
        <w:t>Принято и введено в систему ______________________ ____ года. (дата)</w:t>
      </w:r>
    </w:p>
    <w:p>
      <w:pPr>
        <w:spacing w:after="0"/>
        <w:ind w:left="0"/>
        <w:jc w:val="both"/>
      </w:pPr>
      <w:r>
        <w:rPr>
          <w:rFonts w:ascii="Times New Roman"/>
          <w:b w:val="false"/>
          <w:i w:val="false"/>
          <w:color w:val="000000"/>
          <w:sz w:val="28"/>
        </w:rPr>
        <w:t>Ответственный исполнитель территориального подразделения казначейства</w:t>
      </w:r>
    </w:p>
    <w:p>
      <w:pPr>
        <w:spacing w:after="0"/>
        <w:ind w:left="0"/>
        <w:jc w:val="both"/>
      </w:pPr>
      <w:r>
        <w:rPr>
          <w:rFonts w:ascii="Times New Roman"/>
          <w:b w:val="false"/>
          <w:i w:val="false"/>
          <w:color w:val="000000"/>
          <w:sz w:val="28"/>
        </w:rPr>
        <w:t>______________ _____________ (подпись) (ФИО)</w:t>
      </w:r>
    </w:p>
    <w:p>
      <w:pPr>
        <w:spacing w:after="0"/>
        <w:ind w:left="0"/>
        <w:jc w:val="both"/>
      </w:pPr>
      <w:r>
        <w:rPr>
          <w:rFonts w:ascii="Times New Roman"/>
          <w:b w:val="false"/>
          <w:i w:val="false"/>
          <w:color w:val="000000"/>
          <w:sz w:val="28"/>
        </w:rPr>
        <w:t>Место штампа</w:t>
      </w:r>
    </w:p>
    <w:p>
      <w:pPr>
        <w:spacing w:after="0"/>
        <w:ind w:left="0"/>
        <w:jc w:val="both"/>
      </w:pPr>
      <w:bookmarkStart w:name="z1359" w:id="1569"/>
      <w:r>
        <w:rPr>
          <w:rFonts w:ascii="Times New Roman"/>
          <w:b w:val="false"/>
          <w:i w:val="false"/>
          <w:color w:val="000000"/>
          <w:sz w:val="28"/>
        </w:rPr>
        <w:t>
      Приложение 121</w:t>
      </w:r>
    </w:p>
    <w:bookmarkEnd w:id="156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498" w:id="1570"/>
    <w:p>
      <w:pPr>
        <w:spacing w:after="0"/>
        <w:ind w:left="0"/>
        <w:jc w:val="both"/>
      </w:pPr>
      <w:r>
        <w:rPr>
          <w:rFonts w:ascii="Times New Roman"/>
          <w:b w:val="false"/>
          <w:i w:val="false"/>
          <w:color w:val="000000"/>
          <w:sz w:val="28"/>
        </w:rPr>
        <w:t>
      Форма</w:t>
      </w:r>
    </w:p>
    <w:bookmarkEnd w:id="1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 по исполнению бюджета</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 "_________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 аппарата центрального</w:t>
            </w:r>
          </w:p>
          <w:p>
            <w:pPr>
              <w:spacing w:after="20"/>
              <w:ind w:left="20"/>
              <w:jc w:val="both"/>
            </w:pPr>
            <w:r>
              <w:rPr>
                <w:rFonts w:ascii="Times New Roman"/>
                <w:b w:val="false"/>
                <w:i w:val="false"/>
                <w:color w:val="000000"/>
                <w:sz w:val="20"/>
              </w:rPr>
              <w:t>исполнительного органа</w:t>
            </w:r>
          </w:p>
          <w:p>
            <w:pPr>
              <w:spacing w:after="20"/>
              <w:ind w:left="20"/>
              <w:jc w:val="both"/>
            </w:pPr>
            <w:r>
              <w:rPr>
                <w:rFonts w:ascii="Times New Roman"/>
                <w:b w:val="false"/>
                <w:i w:val="false"/>
                <w:color w:val="000000"/>
                <w:sz w:val="20"/>
              </w:rPr>
              <w:t>(должностное лицо, на которое</w:t>
            </w:r>
          </w:p>
          <w:p>
            <w:pPr>
              <w:spacing w:after="20"/>
              <w:ind w:left="20"/>
              <w:jc w:val="both"/>
            </w:pPr>
            <w:r>
              <w:rPr>
                <w:rFonts w:ascii="Times New Roman"/>
                <w:b w:val="false"/>
                <w:i w:val="false"/>
                <w:color w:val="000000"/>
                <w:sz w:val="20"/>
              </w:rPr>
              <w:t>в установленном порядке</w:t>
            </w:r>
          </w:p>
          <w:p>
            <w:pPr>
              <w:spacing w:after="20"/>
              <w:ind w:left="20"/>
              <w:jc w:val="both"/>
            </w:pPr>
            <w:r>
              <w:rPr>
                <w:rFonts w:ascii="Times New Roman"/>
                <w:b w:val="false"/>
                <w:i w:val="false"/>
                <w:color w:val="000000"/>
                <w:sz w:val="20"/>
              </w:rPr>
              <w:t>возложены полномочия руководителя</w:t>
            </w:r>
          </w:p>
          <w:p>
            <w:pPr>
              <w:spacing w:after="20"/>
              <w:ind w:left="20"/>
              <w:jc w:val="both"/>
            </w:pPr>
            <w:r>
              <w:rPr>
                <w:rFonts w:ascii="Times New Roman"/>
                <w:b w:val="false"/>
                <w:i w:val="false"/>
                <w:color w:val="000000"/>
                <w:sz w:val="20"/>
              </w:rPr>
              <w:t>аппарата центрального исполнительного</w:t>
            </w:r>
          </w:p>
          <w:p>
            <w:pPr>
              <w:spacing w:after="20"/>
              <w:ind w:left="20"/>
              <w:jc w:val="both"/>
            </w:pPr>
            <w:r>
              <w:rPr>
                <w:rFonts w:ascii="Times New Roman"/>
                <w:b w:val="false"/>
                <w:i w:val="false"/>
                <w:color w:val="000000"/>
                <w:sz w:val="20"/>
              </w:rPr>
              <w:t xml:space="preserve">органа), а в случаях отсутствия таковых – </w:t>
            </w:r>
          </w:p>
          <w:p>
            <w:pPr>
              <w:spacing w:after="20"/>
              <w:ind w:left="20"/>
              <w:jc w:val="both"/>
            </w:pPr>
            <w:r>
              <w:rPr>
                <w:rFonts w:ascii="Times New Roman"/>
                <w:b w:val="false"/>
                <w:i w:val="false"/>
                <w:color w:val="000000"/>
                <w:sz w:val="20"/>
              </w:rPr>
              <w:t>руководителя администратора бюджетных</w:t>
            </w:r>
          </w:p>
          <w:p>
            <w:pPr>
              <w:spacing w:after="20"/>
              <w:ind w:left="20"/>
              <w:jc w:val="both"/>
            </w:pPr>
            <w:r>
              <w:rPr>
                <w:rFonts w:ascii="Times New Roman"/>
                <w:b w:val="false"/>
                <w:i w:val="false"/>
                <w:color w:val="000000"/>
                <w:sz w:val="20"/>
              </w:rPr>
              <w:t>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"__"_________ __ года.</w:t>
            </w:r>
          </w:p>
          <w:p>
            <w:pPr>
              <w:spacing w:after="20"/>
              <w:ind w:left="20"/>
              <w:jc w:val="both"/>
            </w:pPr>
            <w:r>
              <w:rPr>
                <w:rFonts w:ascii="Times New Roman"/>
                <w:b w:val="false"/>
                <w:i w:val="false"/>
                <w:color w:val="000000"/>
                <w:sz w:val="20"/>
              </w:rPr>
              <w:t>Место печати</w:t>
            </w:r>
          </w:p>
        </w:tc>
      </w:tr>
    </w:tbl>
    <w:p>
      <w:pPr>
        <w:spacing w:after="0"/>
        <w:ind w:left="0"/>
        <w:jc w:val="both"/>
      </w:pPr>
      <w:r>
        <w:rPr>
          <w:rFonts w:ascii="Times New Roman"/>
          <w:b w:val="false"/>
          <w:i w:val="false"/>
          <w:color w:val="000000"/>
          <w:sz w:val="28"/>
        </w:rPr>
        <w:t>
      "__"_________________ __ года.</w:t>
      </w:r>
    </w:p>
    <w:p>
      <w:pPr>
        <w:spacing w:after="0"/>
        <w:ind w:left="0"/>
        <w:jc w:val="both"/>
      </w:pPr>
      <w:bookmarkStart w:name="z2499" w:id="1571"/>
      <w:r>
        <w:rPr>
          <w:rFonts w:ascii="Times New Roman"/>
          <w:b w:val="false"/>
          <w:i w:val="false"/>
          <w:color w:val="000000"/>
          <w:sz w:val="28"/>
        </w:rPr>
        <w:t xml:space="preserve">
      </w:t>
      </w:r>
      <w:r>
        <w:rPr>
          <w:rFonts w:ascii="Times New Roman"/>
          <w:b/>
          <w:i w:val="false"/>
          <w:color w:val="000000"/>
          <w:sz w:val="28"/>
        </w:rPr>
        <w:t>Сводный план поступлений и расходов денег от реализации</w:t>
      </w:r>
    </w:p>
    <w:bookmarkEnd w:id="1571"/>
    <w:p>
      <w:pPr>
        <w:spacing w:after="0"/>
        <w:ind w:left="0"/>
        <w:jc w:val="both"/>
      </w:pPr>
      <w:r>
        <w:rPr>
          <w:rFonts w:ascii="Times New Roman"/>
          <w:b/>
          <w:i w:val="false"/>
          <w:color w:val="000000"/>
          <w:sz w:val="28"/>
        </w:rPr>
        <w:t>государственным учреждением товаров (работ, услуг), остающихся в его распоряжении</w:t>
      </w:r>
    </w:p>
    <w:p>
      <w:pPr>
        <w:spacing w:after="0"/>
        <w:ind w:left="0"/>
        <w:jc w:val="both"/>
      </w:pPr>
      <w:r>
        <w:rPr>
          <w:rFonts w:ascii="Times New Roman"/>
          <w:b w:val="false"/>
          <w:i w:val="false"/>
          <w:color w:val="ff0000"/>
          <w:sz w:val="28"/>
        </w:rPr>
        <w:t xml:space="preserve">
      Сноска. Приложение 121 -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 Наименование</w:t>
      </w:r>
    </w:p>
    <w:p>
      <w:pPr>
        <w:spacing w:after="0"/>
        <w:ind w:left="0"/>
        <w:jc w:val="both"/>
      </w:pPr>
      <w:r>
        <w:rPr>
          <w:rFonts w:ascii="Times New Roman"/>
          <w:b w:val="false"/>
          <w:i w:val="false"/>
          <w:color w:val="000000"/>
          <w:sz w:val="28"/>
        </w:rPr>
        <w:t>Функциональная группа __________________________________</w:t>
      </w:r>
    </w:p>
    <w:p>
      <w:pPr>
        <w:spacing w:after="0"/>
        <w:ind w:left="0"/>
        <w:jc w:val="both"/>
      </w:pPr>
      <w:r>
        <w:rPr>
          <w:rFonts w:ascii="Times New Roman"/>
          <w:b w:val="false"/>
          <w:i w:val="false"/>
          <w:color w:val="000000"/>
          <w:sz w:val="28"/>
        </w:rPr>
        <w:t>Функциональная подгруппа ________ ______________________</w:t>
      </w:r>
    </w:p>
    <w:p>
      <w:pPr>
        <w:spacing w:after="0"/>
        <w:ind w:left="0"/>
        <w:jc w:val="both"/>
      </w:pPr>
      <w:r>
        <w:rPr>
          <w:rFonts w:ascii="Times New Roman"/>
          <w:b w:val="false"/>
          <w:i w:val="false"/>
          <w:color w:val="000000"/>
          <w:sz w:val="28"/>
        </w:rPr>
        <w:t>Администратор бюджетных программ ______________________</w:t>
      </w:r>
    </w:p>
    <w:p>
      <w:pPr>
        <w:spacing w:after="0"/>
        <w:ind w:left="0"/>
        <w:jc w:val="both"/>
      </w:pPr>
      <w:r>
        <w:rPr>
          <w:rFonts w:ascii="Times New Roman"/>
          <w:b w:val="false"/>
          <w:i w:val="false"/>
          <w:color w:val="000000"/>
          <w:sz w:val="28"/>
        </w:rPr>
        <w:t>Программа _____________________________________________</w:t>
      </w:r>
    </w:p>
    <w:p>
      <w:pPr>
        <w:spacing w:after="0"/>
        <w:ind w:left="0"/>
        <w:jc w:val="both"/>
      </w:pPr>
      <w:r>
        <w:rPr>
          <w:rFonts w:ascii="Times New Roman"/>
          <w:b w:val="false"/>
          <w:i w:val="false"/>
          <w:color w:val="000000"/>
          <w:sz w:val="28"/>
        </w:rPr>
        <w:t>Подпрограмма 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соответствующего структурного подразделения администратора</w:t>
      </w:r>
    </w:p>
    <w:p>
      <w:pPr>
        <w:spacing w:after="0"/>
        <w:ind w:left="0"/>
        <w:jc w:val="both"/>
      </w:pPr>
      <w:r>
        <w:rPr>
          <w:rFonts w:ascii="Times New Roman"/>
          <w:b w:val="false"/>
          <w:i w:val="false"/>
          <w:color w:val="000000"/>
          <w:sz w:val="28"/>
        </w:rPr>
        <w:t>бюджетных программ ___________ ________________ (подпись) (ФИО)</w:t>
      </w:r>
    </w:p>
    <w:p>
      <w:pPr>
        <w:spacing w:after="0"/>
        <w:ind w:left="0"/>
        <w:jc w:val="both"/>
      </w:pPr>
      <w:bookmarkStart w:name="z1362" w:id="1572"/>
      <w:r>
        <w:rPr>
          <w:rFonts w:ascii="Times New Roman"/>
          <w:b w:val="false"/>
          <w:i w:val="false"/>
          <w:color w:val="000000"/>
          <w:sz w:val="28"/>
        </w:rPr>
        <w:t>
      Приложение 122</w:t>
      </w:r>
    </w:p>
    <w:bookmarkEnd w:id="157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1363" w:id="1573"/>
      <w:r>
        <w:rPr>
          <w:rFonts w:ascii="Times New Roman"/>
          <w:b w:val="false"/>
          <w:i w:val="false"/>
          <w:color w:val="000000"/>
          <w:sz w:val="28"/>
        </w:rPr>
        <w:t xml:space="preserve">
      </w:t>
      </w:r>
      <w:r>
        <w:rPr>
          <w:rFonts w:ascii="Times New Roman"/>
          <w:b/>
          <w:i w:val="false"/>
          <w:color w:val="000000"/>
          <w:sz w:val="28"/>
        </w:rPr>
        <w:t xml:space="preserve"> План</w:t>
      </w:r>
    </w:p>
    <w:bookmarkEnd w:id="1573"/>
    <w:p>
      <w:pPr>
        <w:spacing w:after="0"/>
        <w:ind w:left="0"/>
        <w:jc w:val="both"/>
      </w:pPr>
      <w:r>
        <w:rPr>
          <w:rFonts w:ascii="Times New Roman"/>
          <w:b/>
          <w:i w:val="false"/>
          <w:color w:val="000000"/>
          <w:sz w:val="28"/>
        </w:rPr>
        <w:t>поступлений и расходов денег от реализации товаров</w:t>
      </w:r>
    </w:p>
    <w:p>
      <w:pPr>
        <w:spacing w:after="0"/>
        <w:ind w:left="0"/>
        <w:jc w:val="both"/>
      </w:pPr>
      <w:r>
        <w:rPr>
          <w:rFonts w:ascii="Times New Roman"/>
          <w:b/>
          <w:i w:val="false"/>
          <w:color w:val="000000"/>
          <w:sz w:val="28"/>
        </w:rPr>
        <w:t>(работ, услуг) государственного учреждения,</w:t>
      </w:r>
    </w:p>
    <w:p>
      <w:pPr>
        <w:spacing w:after="0"/>
        <w:ind w:left="0"/>
        <w:jc w:val="both"/>
      </w:pPr>
      <w:r>
        <w:rPr>
          <w:rFonts w:ascii="Times New Roman"/>
          <w:b/>
          <w:i w:val="false"/>
          <w:color w:val="000000"/>
          <w:sz w:val="28"/>
        </w:rPr>
        <w:t>остающихся в его распоряжении</w:t>
      </w:r>
    </w:p>
    <w:p>
      <w:pPr>
        <w:spacing w:after="0"/>
        <w:ind w:left="0"/>
        <w:jc w:val="both"/>
      </w:pPr>
      <w:r>
        <w:rPr>
          <w:rFonts w:ascii="Times New Roman"/>
          <w:b/>
          <w:i w:val="false"/>
          <w:color w:val="000000"/>
          <w:sz w:val="28"/>
        </w:rPr>
        <w:t>от "___"___________ __ г.</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Функциональная группа ______________________</w:t>
      </w:r>
    </w:p>
    <w:p>
      <w:pPr>
        <w:spacing w:after="0"/>
        <w:ind w:left="0"/>
        <w:jc w:val="both"/>
      </w:pPr>
      <w:r>
        <w:rPr>
          <w:rFonts w:ascii="Times New Roman"/>
          <w:b w:val="false"/>
          <w:i w:val="false"/>
          <w:color w:val="000000"/>
          <w:sz w:val="28"/>
        </w:rPr>
        <w:t>
      Функциональная подгруппа ______________________</w:t>
      </w:r>
    </w:p>
    <w:p>
      <w:pPr>
        <w:spacing w:after="0"/>
        <w:ind w:left="0"/>
        <w:jc w:val="both"/>
      </w:pPr>
      <w:r>
        <w:rPr>
          <w:rFonts w:ascii="Times New Roman"/>
          <w:b w:val="false"/>
          <w:i w:val="false"/>
          <w:color w:val="000000"/>
          <w:sz w:val="28"/>
        </w:rPr>
        <w:t>
      Госучреждение ______________________</w:t>
      </w:r>
    </w:p>
    <w:p>
      <w:pPr>
        <w:spacing w:after="0"/>
        <w:ind w:left="0"/>
        <w:jc w:val="both"/>
      </w:pPr>
      <w:r>
        <w:rPr>
          <w:rFonts w:ascii="Times New Roman"/>
          <w:b w:val="false"/>
          <w:i w:val="false"/>
          <w:color w:val="000000"/>
          <w:sz w:val="28"/>
        </w:rPr>
        <w:t>
      Администратор бюджетных программ ______________________</w:t>
      </w:r>
    </w:p>
    <w:p>
      <w:pPr>
        <w:spacing w:after="0"/>
        <w:ind w:left="0"/>
        <w:jc w:val="both"/>
      </w:pPr>
      <w:r>
        <w:rPr>
          <w:rFonts w:ascii="Times New Roman"/>
          <w:b w:val="false"/>
          <w:i w:val="false"/>
          <w:color w:val="000000"/>
          <w:sz w:val="28"/>
        </w:rPr>
        <w:t>
      Программа ______________________</w:t>
      </w:r>
    </w:p>
    <w:p>
      <w:pPr>
        <w:spacing w:after="0"/>
        <w:ind w:left="0"/>
        <w:jc w:val="both"/>
      </w:pPr>
      <w:r>
        <w:rPr>
          <w:rFonts w:ascii="Times New Roman"/>
          <w:b w:val="false"/>
          <w:i w:val="false"/>
          <w:color w:val="000000"/>
          <w:sz w:val="28"/>
        </w:rPr>
        <w:t>
      Подпрограмма ______________________</w:t>
      </w:r>
    </w:p>
    <w:p>
      <w:pPr>
        <w:spacing w:after="0"/>
        <w:ind w:left="0"/>
        <w:jc w:val="both"/>
      </w:pPr>
      <w:r>
        <w:rPr>
          <w:rFonts w:ascii="Times New Roman"/>
          <w:b w:val="false"/>
          <w:i w:val="false"/>
          <w:color w:val="000000"/>
          <w:sz w:val="28"/>
        </w:rPr>
        <w:t>
      Вид товаров (работ, услуг) ______________________</w:t>
      </w:r>
    </w:p>
    <w:p>
      <w:pPr>
        <w:spacing w:after="0"/>
        <w:ind w:left="0"/>
        <w:jc w:val="both"/>
      </w:pPr>
      <w:r>
        <w:rPr>
          <w:rFonts w:ascii="Times New Roman"/>
          <w:b w:val="false"/>
          <w:i w:val="false"/>
          <w:color w:val="000000"/>
          <w:sz w:val="28"/>
        </w:rPr>
        <w:t>
      Единица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государственного учреждения:</w:t>
      </w:r>
    </w:p>
    <w:p>
      <w:pPr>
        <w:spacing w:after="0"/>
        <w:ind w:left="0"/>
        <w:jc w:val="both"/>
      </w:pPr>
      <w:r>
        <w:rPr>
          <w:rFonts w:ascii="Times New Roman"/>
          <w:b w:val="false"/>
          <w:i w:val="false"/>
          <w:color w:val="000000"/>
          <w:sz w:val="28"/>
        </w:rPr>
        <w:t>
      Ф.И.О руководителя соответствующего структурного подразделения</w:t>
      </w:r>
    </w:p>
    <w:p>
      <w:pPr>
        <w:spacing w:after="0"/>
        <w:ind w:left="0"/>
        <w:jc w:val="both"/>
      </w:pPr>
      <w:r>
        <w:rPr>
          <w:rFonts w:ascii="Times New Roman"/>
          <w:b w:val="false"/>
          <w:i w:val="false"/>
          <w:color w:val="000000"/>
          <w:sz w:val="28"/>
        </w:rPr>
        <w:t>
      государственного учреждения:</w:t>
      </w:r>
    </w:p>
    <w:p>
      <w:pPr>
        <w:spacing w:after="0"/>
        <w:ind w:left="0"/>
        <w:jc w:val="both"/>
      </w:pPr>
      <w:bookmarkStart w:name="z1364" w:id="1574"/>
      <w:r>
        <w:rPr>
          <w:rFonts w:ascii="Times New Roman"/>
          <w:b w:val="false"/>
          <w:i w:val="false"/>
          <w:color w:val="000000"/>
          <w:sz w:val="28"/>
        </w:rPr>
        <w:t>
      Приложение 123</w:t>
      </w:r>
    </w:p>
    <w:bookmarkEnd w:id="157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 обслуживания</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(должностное лицо,</w:t>
      </w:r>
    </w:p>
    <w:p>
      <w:pPr>
        <w:spacing w:after="0"/>
        <w:ind w:left="0"/>
        <w:jc w:val="both"/>
      </w:pPr>
      <w:r>
        <w:rPr>
          <w:rFonts w:ascii="Times New Roman"/>
          <w:b w:val="false"/>
          <w:i w:val="false"/>
          <w:color w:val="000000"/>
          <w:sz w:val="28"/>
        </w:rPr>
        <w:t>на которое в установленном</w:t>
      </w:r>
    </w:p>
    <w:p>
      <w:pPr>
        <w:spacing w:after="0"/>
        <w:ind w:left="0"/>
        <w:jc w:val="both"/>
      </w:pPr>
      <w:r>
        <w:rPr>
          <w:rFonts w:ascii="Times New Roman"/>
          <w:b w:val="false"/>
          <w:i w:val="false"/>
          <w:color w:val="000000"/>
          <w:sz w:val="28"/>
        </w:rPr>
        <w:t>порядке возложены полномочия</w:t>
      </w:r>
    </w:p>
    <w:p>
      <w:pPr>
        <w:spacing w:after="0"/>
        <w:ind w:left="0"/>
        <w:jc w:val="both"/>
      </w:pPr>
      <w:r>
        <w:rPr>
          <w:rFonts w:ascii="Times New Roman"/>
          <w:b w:val="false"/>
          <w:i w:val="false"/>
          <w:color w:val="000000"/>
          <w:sz w:val="28"/>
        </w:rPr>
        <w:t>руководителя аппарата</w:t>
      </w:r>
    </w:p>
    <w:p>
      <w:pPr>
        <w:spacing w:after="0"/>
        <w:ind w:left="0"/>
        <w:jc w:val="both"/>
      </w:pPr>
      <w:r>
        <w:rPr>
          <w:rFonts w:ascii="Times New Roman"/>
          <w:b w:val="false"/>
          <w:i w:val="false"/>
          <w:color w:val="000000"/>
          <w:sz w:val="28"/>
        </w:rPr>
        <w:t>центрального исполнительного</w:t>
      </w:r>
    </w:p>
    <w:p>
      <w:pPr>
        <w:spacing w:after="0"/>
        <w:ind w:left="0"/>
        <w:jc w:val="both"/>
      </w:pPr>
      <w:r>
        <w:rPr>
          <w:rFonts w:ascii="Times New Roman"/>
          <w:b w:val="false"/>
          <w:i w:val="false"/>
          <w:color w:val="000000"/>
          <w:sz w:val="28"/>
        </w:rPr>
        <w:t>органа), а в случаях отсутствия</w:t>
      </w:r>
    </w:p>
    <w:p>
      <w:pPr>
        <w:spacing w:after="0"/>
        <w:ind w:left="0"/>
        <w:jc w:val="both"/>
      </w:pPr>
      <w:r>
        <w:rPr>
          <w:rFonts w:ascii="Times New Roman"/>
          <w:b w:val="false"/>
          <w:i w:val="false"/>
          <w:color w:val="000000"/>
          <w:sz w:val="28"/>
        </w:rPr>
        <w:t>таковых – руководитель</w:t>
      </w:r>
    </w:p>
    <w:p>
      <w:pPr>
        <w:spacing w:after="0"/>
        <w:ind w:left="0"/>
        <w:jc w:val="both"/>
      </w:pPr>
      <w:r>
        <w:rPr>
          <w:rFonts w:ascii="Times New Roman"/>
          <w:b w:val="false"/>
          <w:i w:val="false"/>
          <w:color w:val="000000"/>
          <w:sz w:val="28"/>
        </w:rPr>
        <w:t>администратора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(подпись) (ФИО)</w:t>
      </w:r>
    </w:p>
    <w:p>
      <w:pPr>
        <w:spacing w:after="0"/>
        <w:ind w:left="0"/>
        <w:jc w:val="both"/>
      </w:pPr>
      <w:r>
        <w:rPr>
          <w:rFonts w:ascii="Times New Roman"/>
          <w:b w:val="false"/>
          <w:i w:val="false"/>
          <w:color w:val="000000"/>
          <w:sz w:val="28"/>
        </w:rPr>
        <w:t>"__" __________ __ года.</w:t>
      </w:r>
    </w:p>
    <w:p>
      <w:pPr>
        <w:spacing w:after="0"/>
        <w:ind w:left="0"/>
        <w:jc w:val="both"/>
      </w:pPr>
      <w:r>
        <w:rPr>
          <w:rFonts w:ascii="Times New Roman"/>
          <w:b w:val="false"/>
          <w:i w:val="false"/>
          <w:color w:val="000000"/>
          <w:sz w:val="28"/>
        </w:rPr>
        <w:t>Место печати</w:t>
      </w:r>
    </w:p>
    <w:p>
      <w:pPr>
        <w:spacing w:after="0"/>
        <w:ind w:left="0"/>
        <w:jc w:val="both"/>
      </w:pPr>
      <w:bookmarkStart w:name="z2500" w:id="1575"/>
      <w:r>
        <w:rPr>
          <w:rFonts w:ascii="Times New Roman"/>
          <w:b w:val="false"/>
          <w:i w:val="false"/>
          <w:color w:val="000000"/>
          <w:sz w:val="28"/>
        </w:rPr>
        <w:t xml:space="preserve">
      </w:t>
      </w:r>
      <w:r>
        <w:rPr>
          <w:rFonts w:ascii="Times New Roman"/>
          <w:b/>
          <w:i w:val="false"/>
          <w:color w:val="000000"/>
          <w:sz w:val="28"/>
        </w:rPr>
        <w:t>Справка о внесении изменений в план поступлений и расходов денег от реализации</w:t>
      </w:r>
    </w:p>
    <w:bookmarkEnd w:id="1575"/>
    <w:p>
      <w:pPr>
        <w:spacing w:after="0"/>
        <w:ind w:left="0"/>
        <w:jc w:val="both"/>
      </w:pPr>
      <w:r>
        <w:rPr>
          <w:rFonts w:ascii="Times New Roman"/>
          <w:b/>
          <w:i w:val="false"/>
          <w:color w:val="000000"/>
          <w:sz w:val="28"/>
        </w:rPr>
        <w:t>государственным учреждением товаров (работ, услуг), остающихся в их распоряжении</w:t>
      </w:r>
    </w:p>
    <w:p>
      <w:pPr>
        <w:spacing w:after="0"/>
        <w:ind w:left="0"/>
        <w:jc w:val="both"/>
      </w:pPr>
      <w:r>
        <w:rPr>
          <w:rFonts w:ascii="Times New Roman"/>
          <w:b w:val="false"/>
          <w:i w:val="false"/>
          <w:color w:val="ff0000"/>
          <w:sz w:val="28"/>
        </w:rPr>
        <w:t xml:space="preserve">
      Сноска. Приложение 123 -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Функциональная группа __________________________________</w:t>
      </w:r>
    </w:p>
    <w:p>
      <w:pPr>
        <w:spacing w:after="0"/>
        <w:ind w:left="0"/>
        <w:jc w:val="both"/>
      </w:pPr>
      <w:r>
        <w:rPr>
          <w:rFonts w:ascii="Times New Roman"/>
          <w:b w:val="false"/>
          <w:i w:val="false"/>
          <w:color w:val="000000"/>
          <w:sz w:val="28"/>
        </w:rPr>
        <w:t>Функциональная подгруппа 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w:t>
      </w:r>
    </w:p>
    <w:p>
      <w:pPr>
        <w:spacing w:after="0"/>
        <w:ind w:left="0"/>
        <w:jc w:val="both"/>
      </w:pPr>
      <w:r>
        <w:rPr>
          <w:rFonts w:ascii="Times New Roman"/>
          <w:b w:val="false"/>
          <w:i w:val="false"/>
          <w:color w:val="000000"/>
          <w:sz w:val="28"/>
        </w:rPr>
        <w:t>Государственное учреждение ______________________________</w:t>
      </w:r>
    </w:p>
    <w:p>
      <w:pPr>
        <w:spacing w:after="0"/>
        <w:ind w:left="0"/>
        <w:jc w:val="both"/>
      </w:pPr>
      <w:r>
        <w:rPr>
          <w:rFonts w:ascii="Times New Roman"/>
          <w:b w:val="false"/>
          <w:i w:val="false"/>
          <w:color w:val="000000"/>
          <w:sz w:val="28"/>
        </w:rPr>
        <w:t>Программа ______________________________________________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Обслуживающее территориальное подразделение казначейства</w:t>
      </w:r>
    </w:p>
    <w:p>
      <w:pPr>
        <w:spacing w:after="0"/>
        <w:ind w:left="0"/>
        <w:jc w:val="both"/>
      </w:pPr>
      <w:r>
        <w:rPr>
          <w:rFonts w:ascii="Times New Roman"/>
          <w:b w:val="false"/>
          <w:i w:val="false"/>
          <w:color w:val="000000"/>
          <w:sz w:val="28"/>
        </w:rPr>
        <w:t>________________________ (наименование)</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которое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____________ ___________</w:t>
      </w:r>
    </w:p>
    <w:p>
      <w:pPr>
        <w:spacing w:after="0"/>
        <w:ind w:left="0"/>
        <w:jc w:val="both"/>
      </w:pPr>
      <w:r>
        <w:rPr>
          <w:rFonts w:ascii="Times New Roman"/>
          <w:b w:val="false"/>
          <w:i w:val="false"/>
          <w:color w:val="000000"/>
          <w:sz w:val="28"/>
        </w:rPr>
        <w:t>Место печати (подпись) (ФИО)</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w:t>
      </w:r>
    </w:p>
    <w:p>
      <w:pPr>
        <w:spacing w:after="0"/>
        <w:ind w:left="0"/>
        <w:jc w:val="both"/>
      </w:pPr>
      <w:r>
        <w:rPr>
          <w:rFonts w:ascii="Times New Roman"/>
          <w:b w:val="false"/>
          <w:i w:val="false"/>
          <w:color w:val="000000"/>
          <w:sz w:val="28"/>
        </w:rPr>
        <w:t>учреждения ____________ ____________ (подпись) (ФИО)</w:t>
      </w:r>
    </w:p>
    <w:p>
      <w:pPr>
        <w:spacing w:after="0"/>
        <w:ind w:left="0"/>
        <w:jc w:val="both"/>
      </w:pPr>
      <w:r>
        <w:rPr>
          <w:rFonts w:ascii="Times New Roman"/>
          <w:b w:val="false"/>
          <w:i w:val="false"/>
          <w:color w:val="000000"/>
          <w:sz w:val="28"/>
        </w:rPr>
        <w:t>Принято и введено в систему _____________ __ года.</w:t>
      </w:r>
    </w:p>
    <w:p>
      <w:pPr>
        <w:spacing w:after="0"/>
        <w:ind w:left="0"/>
        <w:jc w:val="both"/>
      </w:pPr>
      <w:r>
        <w:rPr>
          <w:rFonts w:ascii="Times New Roman"/>
          <w:b w:val="false"/>
          <w:i w:val="false"/>
          <w:color w:val="000000"/>
          <w:sz w:val="28"/>
        </w:rPr>
        <w:t>Ответственный исполнитель территориального подразделения казначейства</w:t>
      </w:r>
    </w:p>
    <w:p>
      <w:pPr>
        <w:spacing w:after="0"/>
        <w:ind w:left="0"/>
        <w:jc w:val="both"/>
      </w:pPr>
      <w:r>
        <w:rPr>
          <w:rFonts w:ascii="Times New Roman"/>
          <w:b w:val="false"/>
          <w:i w:val="false"/>
          <w:color w:val="000000"/>
          <w:sz w:val="28"/>
        </w:rPr>
        <w:t>___________ ______________________ (подпись) (ФИО)</w:t>
      </w:r>
    </w:p>
    <w:p>
      <w:pPr>
        <w:spacing w:after="0"/>
        <w:ind w:left="0"/>
        <w:jc w:val="both"/>
      </w:pPr>
      <w:r>
        <w:rPr>
          <w:rFonts w:ascii="Times New Roman"/>
          <w:b w:val="false"/>
          <w:i w:val="false"/>
          <w:color w:val="000000"/>
          <w:sz w:val="28"/>
        </w:rPr>
        <w:t>Место штампа</w:t>
      </w:r>
    </w:p>
    <w:p>
      <w:pPr>
        <w:spacing w:after="0"/>
        <w:ind w:left="0"/>
        <w:jc w:val="both"/>
      </w:pPr>
      <w:bookmarkStart w:name="z1366" w:id="1576"/>
      <w:r>
        <w:rPr>
          <w:rFonts w:ascii="Times New Roman"/>
          <w:b w:val="false"/>
          <w:i w:val="false"/>
          <w:color w:val="000000"/>
          <w:sz w:val="28"/>
        </w:rPr>
        <w:t>
      Приложение 124</w:t>
      </w:r>
    </w:p>
    <w:bookmarkEnd w:id="1576"/>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2501" w:id="1577"/>
    <w:p>
      <w:pPr>
        <w:spacing w:after="0"/>
        <w:ind w:left="0"/>
        <w:jc w:val="both"/>
      </w:pPr>
      <w:r>
        <w:rPr>
          <w:rFonts w:ascii="Times New Roman"/>
          <w:b w:val="false"/>
          <w:i w:val="false"/>
          <w:color w:val="000000"/>
          <w:sz w:val="28"/>
        </w:rPr>
        <w:t>
      Форма</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 по исполнению бюджета</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 аппарата центрального</w:t>
            </w:r>
          </w:p>
          <w:p>
            <w:pPr>
              <w:spacing w:after="20"/>
              <w:ind w:left="20"/>
              <w:jc w:val="both"/>
            </w:pPr>
            <w:r>
              <w:rPr>
                <w:rFonts w:ascii="Times New Roman"/>
                <w:b w:val="false"/>
                <w:i w:val="false"/>
                <w:color w:val="000000"/>
                <w:sz w:val="20"/>
              </w:rPr>
              <w:t>исполнительного органа (должностное лицо,</w:t>
            </w:r>
          </w:p>
          <w:p>
            <w:pPr>
              <w:spacing w:after="20"/>
              <w:ind w:left="20"/>
              <w:jc w:val="both"/>
            </w:pPr>
            <w:r>
              <w:rPr>
                <w:rFonts w:ascii="Times New Roman"/>
                <w:b w:val="false"/>
                <w:i w:val="false"/>
                <w:color w:val="000000"/>
                <w:sz w:val="20"/>
              </w:rPr>
              <w:t>на которое в установленном порядке возложены</w:t>
            </w:r>
          </w:p>
          <w:p>
            <w:pPr>
              <w:spacing w:after="20"/>
              <w:ind w:left="20"/>
              <w:jc w:val="both"/>
            </w:pPr>
            <w:r>
              <w:rPr>
                <w:rFonts w:ascii="Times New Roman"/>
                <w:b w:val="false"/>
                <w:i w:val="false"/>
                <w:color w:val="000000"/>
                <w:sz w:val="20"/>
              </w:rPr>
              <w:t>полномочия руководителя аппарата</w:t>
            </w:r>
          </w:p>
          <w:p>
            <w:pPr>
              <w:spacing w:after="20"/>
              <w:ind w:left="20"/>
              <w:jc w:val="both"/>
            </w:pPr>
            <w:r>
              <w:rPr>
                <w:rFonts w:ascii="Times New Roman"/>
                <w:b w:val="false"/>
                <w:i w:val="false"/>
                <w:color w:val="000000"/>
                <w:sz w:val="20"/>
              </w:rPr>
              <w:t>центрального исполнительного органа),</w:t>
            </w:r>
          </w:p>
          <w:p>
            <w:pPr>
              <w:spacing w:after="20"/>
              <w:ind w:left="20"/>
              <w:jc w:val="both"/>
            </w:pPr>
            <w:r>
              <w:rPr>
                <w:rFonts w:ascii="Times New Roman"/>
                <w:b w:val="false"/>
                <w:i w:val="false"/>
                <w:color w:val="000000"/>
                <w:sz w:val="20"/>
              </w:rPr>
              <w:t>а в случаях отсутствия таковых – руководителя</w:t>
            </w:r>
          </w:p>
          <w:p>
            <w:pPr>
              <w:spacing w:after="20"/>
              <w:ind w:left="20"/>
              <w:jc w:val="both"/>
            </w:pPr>
            <w:r>
              <w:rPr>
                <w:rFonts w:ascii="Times New Roman"/>
                <w:b w:val="false"/>
                <w:i w:val="false"/>
                <w:color w:val="000000"/>
                <w:sz w:val="20"/>
              </w:rPr>
              <w:t>администратора бюджетных 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"__"_________ __ года.</w:t>
            </w:r>
          </w:p>
          <w:p>
            <w:pPr>
              <w:spacing w:after="20"/>
              <w:ind w:left="20"/>
              <w:jc w:val="both"/>
            </w:pPr>
            <w:r>
              <w:rPr>
                <w:rFonts w:ascii="Times New Roman"/>
                <w:b w:val="false"/>
                <w:i w:val="false"/>
                <w:color w:val="000000"/>
                <w:sz w:val="20"/>
              </w:rPr>
              <w:t>Место печати</w:t>
            </w:r>
          </w:p>
        </w:tc>
      </w:tr>
    </w:tbl>
    <w:p>
      <w:pPr>
        <w:spacing w:after="0"/>
        <w:ind w:left="0"/>
        <w:jc w:val="both"/>
      </w:pPr>
      <w:bookmarkStart w:name="z2502" w:id="1578"/>
      <w:r>
        <w:rPr>
          <w:rFonts w:ascii="Times New Roman"/>
          <w:b w:val="false"/>
          <w:i w:val="false"/>
          <w:color w:val="000000"/>
          <w:sz w:val="28"/>
        </w:rPr>
        <w:t xml:space="preserve">
      </w:t>
      </w:r>
      <w:r>
        <w:rPr>
          <w:rFonts w:ascii="Times New Roman"/>
          <w:b/>
          <w:i w:val="false"/>
          <w:color w:val="000000"/>
          <w:sz w:val="28"/>
        </w:rPr>
        <w:t>Справка о внесении изменений в сводный план поступлений и расходов денег,</w:t>
      </w:r>
    </w:p>
    <w:bookmarkEnd w:id="1578"/>
    <w:p>
      <w:pPr>
        <w:spacing w:after="0"/>
        <w:ind w:left="0"/>
        <w:jc w:val="both"/>
      </w:pPr>
      <w:r>
        <w:rPr>
          <w:rFonts w:ascii="Times New Roman"/>
          <w:b/>
          <w:i w:val="false"/>
          <w:color w:val="000000"/>
          <w:sz w:val="28"/>
        </w:rPr>
        <w:t>от реализации государственным учреждением товаров (работ, услуг),</w:t>
      </w:r>
    </w:p>
    <w:p>
      <w:pPr>
        <w:spacing w:after="0"/>
        <w:ind w:left="0"/>
        <w:jc w:val="both"/>
      </w:pPr>
      <w:r>
        <w:rPr>
          <w:rFonts w:ascii="Times New Roman"/>
          <w:b/>
          <w:i w:val="false"/>
          <w:color w:val="000000"/>
          <w:sz w:val="28"/>
        </w:rPr>
        <w:t>остающихся в его распоряжении на _________ __ года.</w:t>
      </w:r>
    </w:p>
    <w:p>
      <w:pPr>
        <w:spacing w:after="0"/>
        <w:ind w:left="0"/>
        <w:jc w:val="both"/>
      </w:pPr>
      <w:r>
        <w:rPr>
          <w:rFonts w:ascii="Times New Roman"/>
          <w:b w:val="false"/>
          <w:i w:val="false"/>
          <w:color w:val="ff0000"/>
          <w:sz w:val="28"/>
        </w:rPr>
        <w:t xml:space="preserve">
      Сноска. Приложение 124 -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Функциональная группа ________ __________________________</w:t>
      </w:r>
    </w:p>
    <w:p>
      <w:pPr>
        <w:spacing w:after="0"/>
        <w:ind w:left="0"/>
        <w:jc w:val="both"/>
      </w:pPr>
      <w:r>
        <w:rPr>
          <w:rFonts w:ascii="Times New Roman"/>
          <w:b w:val="false"/>
          <w:i w:val="false"/>
          <w:color w:val="000000"/>
          <w:sz w:val="28"/>
        </w:rPr>
        <w:t>Функциональная подгруппа _______________________________</w:t>
      </w:r>
    </w:p>
    <w:p>
      <w:pPr>
        <w:spacing w:after="0"/>
        <w:ind w:left="0"/>
        <w:jc w:val="both"/>
      </w:pPr>
      <w:r>
        <w:rPr>
          <w:rFonts w:ascii="Times New Roman"/>
          <w:b w:val="false"/>
          <w:i w:val="false"/>
          <w:color w:val="000000"/>
          <w:sz w:val="28"/>
        </w:rPr>
        <w:t>Администратор бюджетных программ ________ ______________</w:t>
      </w:r>
    </w:p>
    <w:p>
      <w:pPr>
        <w:spacing w:after="0"/>
        <w:ind w:left="0"/>
        <w:jc w:val="both"/>
      </w:pPr>
      <w:r>
        <w:rPr>
          <w:rFonts w:ascii="Times New Roman"/>
          <w:b w:val="false"/>
          <w:i w:val="false"/>
          <w:color w:val="000000"/>
          <w:sz w:val="28"/>
        </w:rPr>
        <w:t>Программа ______________________________________________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соответствующего структурного подразделения администратора</w:t>
      </w:r>
    </w:p>
    <w:p>
      <w:pPr>
        <w:spacing w:after="0"/>
        <w:ind w:left="0"/>
        <w:jc w:val="both"/>
      </w:pPr>
      <w:r>
        <w:rPr>
          <w:rFonts w:ascii="Times New Roman"/>
          <w:b w:val="false"/>
          <w:i w:val="false"/>
          <w:color w:val="000000"/>
          <w:sz w:val="28"/>
        </w:rPr>
        <w:t>бюджетных программ _________ _______________________ (подпись) (ФИО)</w:t>
      </w:r>
    </w:p>
    <w:p>
      <w:pPr>
        <w:spacing w:after="0"/>
        <w:ind w:left="0"/>
        <w:jc w:val="both"/>
      </w:pPr>
      <w:bookmarkStart w:name="z1369" w:id="1579"/>
      <w:r>
        <w:rPr>
          <w:rFonts w:ascii="Times New Roman"/>
          <w:b w:val="false"/>
          <w:i w:val="false"/>
          <w:color w:val="000000"/>
          <w:sz w:val="28"/>
        </w:rPr>
        <w:t>
      Приложение 125</w:t>
      </w:r>
    </w:p>
    <w:bookmarkEnd w:id="1579"/>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1370" w:id="1580"/>
      <w:r>
        <w:rPr>
          <w:rFonts w:ascii="Times New Roman"/>
          <w:b w:val="false"/>
          <w:i w:val="false"/>
          <w:color w:val="000000"/>
          <w:sz w:val="28"/>
        </w:rPr>
        <w:t xml:space="preserve">
      </w:t>
      </w:r>
      <w:r>
        <w:rPr>
          <w:rFonts w:ascii="Times New Roman"/>
          <w:b/>
          <w:i w:val="false"/>
          <w:color w:val="000000"/>
          <w:sz w:val="28"/>
        </w:rPr>
        <w:t xml:space="preserve"> Справка</w:t>
      </w:r>
    </w:p>
    <w:bookmarkEnd w:id="1580"/>
    <w:p>
      <w:pPr>
        <w:spacing w:after="0"/>
        <w:ind w:left="0"/>
        <w:jc w:val="both"/>
      </w:pPr>
      <w:r>
        <w:rPr>
          <w:rFonts w:ascii="Times New Roman"/>
          <w:b/>
          <w:i w:val="false"/>
          <w:color w:val="000000"/>
          <w:sz w:val="28"/>
        </w:rPr>
        <w:t>о внесении изменений в план поступлений и расходов</w:t>
      </w:r>
    </w:p>
    <w:p>
      <w:pPr>
        <w:spacing w:after="0"/>
        <w:ind w:left="0"/>
        <w:jc w:val="both"/>
      </w:pPr>
      <w:r>
        <w:rPr>
          <w:rFonts w:ascii="Times New Roman"/>
          <w:b/>
          <w:i w:val="false"/>
          <w:color w:val="000000"/>
          <w:sz w:val="28"/>
        </w:rPr>
        <w:t>денег от реализации государственным учреждением товаров</w:t>
      </w:r>
    </w:p>
    <w:p>
      <w:pPr>
        <w:spacing w:after="0"/>
        <w:ind w:left="0"/>
        <w:jc w:val="both"/>
      </w:pPr>
      <w:r>
        <w:rPr>
          <w:rFonts w:ascii="Times New Roman"/>
          <w:b/>
          <w:i w:val="false"/>
          <w:color w:val="000000"/>
          <w:sz w:val="28"/>
        </w:rPr>
        <w:t>(работ, услуг), остающихся в их распоряжении</w:t>
      </w:r>
    </w:p>
    <w:p>
      <w:pPr>
        <w:spacing w:after="0"/>
        <w:ind w:left="0"/>
        <w:jc w:val="both"/>
      </w:pPr>
      <w:r>
        <w:rPr>
          <w:rFonts w:ascii="Times New Roman"/>
          <w:b/>
          <w:i w:val="false"/>
          <w:color w:val="000000"/>
          <w:sz w:val="28"/>
        </w:rPr>
        <w:t>от "___"_____________ г.</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Функциональная группа ______________________</w:t>
      </w:r>
    </w:p>
    <w:p>
      <w:pPr>
        <w:spacing w:after="0"/>
        <w:ind w:left="0"/>
        <w:jc w:val="both"/>
      </w:pPr>
      <w:r>
        <w:rPr>
          <w:rFonts w:ascii="Times New Roman"/>
          <w:b w:val="false"/>
          <w:i w:val="false"/>
          <w:color w:val="000000"/>
          <w:sz w:val="28"/>
        </w:rPr>
        <w:t>
      Функциональная подгруппа ______________________</w:t>
      </w:r>
    </w:p>
    <w:p>
      <w:pPr>
        <w:spacing w:after="0"/>
        <w:ind w:left="0"/>
        <w:jc w:val="both"/>
      </w:pPr>
      <w:r>
        <w:rPr>
          <w:rFonts w:ascii="Times New Roman"/>
          <w:b w:val="false"/>
          <w:i w:val="false"/>
          <w:color w:val="000000"/>
          <w:sz w:val="28"/>
        </w:rPr>
        <w:t>
      Госучреждение ______________________</w:t>
      </w:r>
    </w:p>
    <w:p>
      <w:pPr>
        <w:spacing w:after="0"/>
        <w:ind w:left="0"/>
        <w:jc w:val="both"/>
      </w:pPr>
      <w:r>
        <w:rPr>
          <w:rFonts w:ascii="Times New Roman"/>
          <w:b w:val="false"/>
          <w:i w:val="false"/>
          <w:color w:val="000000"/>
          <w:sz w:val="28"/>
        </w:rPr>
        <w:t>
      Администратор</w:t>
      </w:r>
    </w:p>
    <w:p>
      <w:pPr>
        <w:spacing w:after="0"/>
        <w:ind w:left="0"/>
        <w:jc w:val="both"/>
      </w:pPr>
      <w:r>
        <w:rPr>
          <w:rFonts w:ascii="Times New Roman"/>
          <w:b w:val="false"/>
          <w:i w:val="false"/>
          <w:color w:val="000000"/>
          <w:sz w:val="28"/>
        </w:rPr>
        <w:t>
      бюджетных программ ______________________</w:t>
      </w:r>
    </w:p>
    <w:p>
      <w:pPr>
        <w:spacing w:after="0"/>
        <w:ind w:left="0"/>
        <w:jc w:val="both"/>
      </w:pPr>
      <w:r>
        <w:rPr>
          <w:rFonts w:ascii="Times New Roman"/>
          <w:b w:val="false"/>
          <w:i w:val="false"/>
          <w:color w:val="000000"/>
          <w:sz w:val="28"/>
        </w:rPr>
        <w:t>
      Программа ______________________</w:t>
      </w:r>
    </w:p>
    <w:p>
      <w:pPr>
        <w:spacing w:after="0"/>
        <w:ind w:left="0"/>
        <w:jc w:val="both"/>
      </w:pPr>
      <w:r>
        <w:rPr>
          <w:rFonts w:ascii="Times New Roman"/>
          <w:b w:val="false"/>
          <w:i w:val="false"/>
          <w:color w:val="000000"/>
          <w:sz w:val="28"/>
        </w:rPr>
        <w:t>
      Подпрограмма ______________________</w:t>
      </w:r>
    </w:p>
    <w:p>
      <w:pPr>
        <w:spacing w:after="0"/>
        <w:ind w:left="0"/>
        <w:jc w:val="both"/>
      </w:pPr>
      <w:r>
        <w:rPr>
          <w:rFonts w:ascii="Times New Roman"/>
          <w:b w:val="false"/>
          <w:i w:val="false"/>
          <w:color w:val="000000"/>
          <w:sz w:val="28"/>
        </w:rPr>
        <w:t>
      Вид товаров (работ, услуг) ______________________</w:t>
      </w:r>
    </w:p>
    <w:p>
      <w:pPr>
        <w:spacing w:after="0"/>
        <w:ind w:left="0"/>
        <w:jc w:val="both"/>
      </w:pPr>
      <w:r>
        <w:rPr>
          <w:rFonts w:ascii="Times New Roman"/>
          <w:b w:val="false"/>
          <w:i w:val="false"/>
          <w:color w:val="000000"/>
          <w:sz w:val="28"/>
        </w:rPr>
        <w:t>
      Единица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Ф.И.О руководителя государственного учреждения:</w:t>
      </w:r>
    </w:p>
    <w:p>
      <w:pPr>
        <w:spacing w:after="0"/>
        <w:ind w:left="0"/>
        <w:jc w:val="both"/>
      </w:pPr>
      <w:r>
        <w:rPr>
          <w:rFonts w:ascii="Times New Roman"/>
          <w:b w:val="false"/>
          <w:i w:val="false"/>
          <w:color w:val="000000"/>
          <w:sz w:val="28"/>
        </w:rPr>
        <w:t>
      Ф.И.О руководителя соответствующего структурного подразделения</w:t>
      </w:r>
    </w:p>
    <w:p>
      <w:pPr>
        <w:spacing w:after="0"/>
        <w:ind w:left="0"/>
        <w:jc w:val="both"/>
      </w:pPr>
      <w:r>
        <w:rPr>
          <w:rFonts w:ascii="Times New Roman"/>
          <w:b w:val="false"/>
          <w:i w:val="false"/>
          <w:color w:val="000000"/>
          <w:sz w:val="28"/>
        </w:rPr>
        <w:t>
      государственного учреждения:</w:t>
      </w:r>
    </w:p>
    <w:p>
      <w:pPr>
        <w:spacing w:after="0"/>
        <w:ind w:left="0"/>
        <w:jc w:val="both"/>
      </w:pPr>
      <w:bookmarkStart w:name="z1371" w:id="1581"/>
      <w:r>
        <w:rPr>
          <w:rFonts w:ascii="Times New Roman"/>
          <w:b w:val="false"/>
          <w:i w:val="false"/>
          <w:color w:val="000000"/>
          <w:sz w:val="28"/>
        </w:rPr>
        <w:t>
      Приложение 126</w:t>
      </w:r>
    </w:p>
    <w:bookmarkEnd w:id="158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72" w:id="1582"/>
    <w:p>
      <w:pPr>
        <w:spacing w:after="0"/>
        <w:ind w:left="0"/>
        <w:jc w:val="both"/>
      </w:pPr>
      <w:r>
        <w:rPr>
          <w:rFonts w:ascii="Times New Roman"/>
          <w:b w:val="false"/>
          <w:i w:val="false"/>
          <w:color w:val="000000"/>
          <w:sz w:val="28"/>
        </w:rPr>
        <w:t xml:space="preserve">
      Форма            </w:t>
      </w:r>
    </w:p>
    <w:bookmarkEnd w:id="1582"/>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Аким города районного значения,</w:t>
      </w:r>
    </w:p>
    <w:p>
      <w:pPr>
        <w:spacing w:after="0"/>
        <w:ind w:left="0"/>
        <w:jc w:val="both"/>
      </w:pPr>
      <w:r>
        <w:rPr>
          <w:rFonts w:ascii="Times New Roman"/>
          <w:b w:val="false"/>
          <w:i w:val="false"/>
          <w:color w:val="000000"/>
          <w:sz w:val="28"/>
        </w:rPr>
        <w:t>села, поселка, сельского округа</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"__"_________ __ г.     </w:t>
      </w:r>
    </w:p>
    <w:p>
      <w:pPr>
        <w:spacing w:after="0"/>
        <w:ind w:left="0"/>
        <w:jc w:val="both"/>
      </w:pPr>
      <w:r>
        <w:rPr>
          <w:rFonts w:ascii="Times New Roman"/>
          <w:b w:val="false"/>
          <w:i w:val="false"/>
          <w:color w:val="000000"/>
          <w:sz w:val="28"/>
        </w:rPr>
        <w:t xml:space="preserve">
      М.П.              </w:t>
      </w:r>
    </w:p>
    <w:bookmarkStart w:name="z1373" w:id="1583"/>
    <w:p>
      <w:pPr>
        <w:spacing w:after="0"/>
        <w:ind w:left="0"/>
        <w:jc w:val="both"/>
      </w:pPr>
      <w:r>
        <w:rPr>
          <w:rFonts w:ascii="Times New Roman"/>
          <w:b w:val="false"/>
          <w:i w:val="false"/>
          <w:color w:val="000000"/>
          <w:sz w:val="28"/>
        </w:rPr>
        <w:t>
      План поступлений и расходов денег, направленных</w:t>
      </w:r>
    </w:p>
    <w:bookmarkEnd w:id="1583"/>
    <w:p>
      <w:pPr>
        <w:spacing w:after="0"/>
        <w:ind w:left="0"/>
        <w:jc w:val="both"/>
      </w:pPr>
      <w:r>
        <w:rPr>
          <w:rFonts w:ascii="Times New Roman"/>
          <w:b w:val="false"/>
          <w:i w:val="false"/>
          <w:color w:val="000000"/>
          <w:sz w:val="28"/>
        </w:rPr>
        <w:t>
      на реализацию акимами города районного значения,</w:t>
      </w:r>
    </w:p>
    <w:p>
      <w:pPr>
        <w:spacing w:after="0"/>
        <w:ind w:left="0"/>
        <w:jc w:val="both"/>
      </w:pPr>
      <w:r>
        <w:rPr>
          <w:rFonts w:ascii="Times New Roman"/>
          <w:b w:val="false"/>
          <w:i w:val="false"/>
          <w:color w:val="000000"/>
          <w:sz w:val="28"/>
        </w:rPr>
        <w:t>
      села, поселка, сельского округа функций местного</w:t>
      </w:r>
    </w:p>
    <w:p>
      <w:pPr>
        <w:spacing w:after="0"/>
        <w:ind w:left="0"/>
        <w:jc w:val="both"/>
      </w:pPr>
      <w:r>
        <w:rPr>
          <w:rFonts w:ascii="Times New Roman"/>
          <w:b w:val="false"/>
          <w:i w:val="false"/>
          <w:color w:val="000000"/>
          <w:sz w:val="28"/>
        </w:rPr>
        <w:t>
                             самоуправления на 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 и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взимаемые акимами города районного значения, села, поселка, сельского округа за административные правонарушения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источники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направлениям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аппарата акима ___________ 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 _________________</w:t>
      </w:r>
    </w:p>
    <w:p>
      <w:pPr>
        <w:spacing w:after="0"/>
        <w:ind w:left="0"/>
        <w:jc w:val="both"/>
      </w:pPr>
      <w:r>
        <w:rPr>
          <w:rFonts w:ascii="Times New Roman"/>
          <w:b w:val="false"/>
          <w:i w:val="false"/>
          <w:color w:val="000000"/>
          <w:sz w:val="28"/>
        </w:rPr>
        <w:t>
                          (Ф.И.О.)      (Подпись)</w:t>
      </w:r>
    </w:p>
    <w:p>
      <w:pPr>
        <w:spacing w:after="0"/>
        <w:ind w:left="0"/>
        <w:jc w:val="both"/>
      </w:pPr>
      <w:bookmarkStart w:name="z1374" w:id="1584"/>
      <w:r>
        <w:rPr>
          <w:rFonts w:ascii="Times New Roman"/>
          <w:b w:val="false"/>
          <w:i w:val="false"/>
          <w:color w:val="000000"/>
          <w:sz w:val="28"/>
        </w:rPr>
        <w:t>
      Приложение 127</w:t>
      </w:r>
    </w:p>
    <w:bookmarkEnd w:id="158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75" w:id="1585"/>
    <w:p>
      <w:pPr>
        <w:spacing w:after="0"/>
        <w:ind w:left="0"/>
        <w:jc w:val="both"/>
      </w:pPr>
      <w:r>
        <w:rPr>
          <w:rFonts w:ascii="Times New Roman"/>
          <w:b w:val="false"/>
          <w:i w:val="false"/>
          <w:color w:val="000000"/>
          <w:sz w:val="28"/>
        </w:rPr>
        <w:t xml:space="preserve">
      Форма            </w:t>
      </w:r>
    </w:p>
    <w:bookmarkEnd w:id="1585"/>
    <w:bookmarkStart w:name="z1376" w:id="1586"/>
    <w:p>
      <w:pPr>
        <w:spacing w:after="0"/>
        <w:ind w:left="0"/>
        <w:jc w:val="both"/>
      </w:pPr>
      <w:r>
        <w:rPr>
          <w:rFonts w:ascii="Times New Roman"/>
          <w:b w:val="false"/>
          <w:i w:val="false"/>
          <w:color w:val="000000"/>
          <w:sz w:val="28"/>
        </w:rPr>
        <w:t xml:space="preserve">
       </w:t>
      </w:r>
      <w:r>
        <w:rPr>
          <w:rFonts w:ascii="Times New Roman"/>
          <w:b/>
          <w:i w:val="false"/>
          <w:color w:val="000000"/>
          <w:sz w:val="28"/>
        </w:rPr>
        <w:t>Нормы представительских затрат</w:t>
      </w:r>
    </w:p>
    <w:bookmarkEnd w:id="15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127 исключена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bookmarkStart w:name="z1377" w:id="1587"/>
      <w:r>
        <w:rPr>
          <w:rFonts w:ascii="Times New Roman"/>
          <w:b w:val="false"/>
          <w:i w:val="false"/>
          <w:color w:val="000000"/>
          <w:sz w:val="28"/>
        </w:rPr>
        <w:t>
       Приложение 128</w:t>
      </w:r>
    </w:p>
    <w:bookmarkEnd w:id="158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78" w:id="1588"/>
    <w:p>
      <w:pPr>
        <w:spacing w:after="0"/>
        <w:ind w:left="0"/>
        <w:jc w:val="both"/>
      </w:pPr>
      <w:r>
        <w:rPr>
          <w:rFonts w:ascii="Times New Roman"/>
          <w:b w:val="false"/>
          <w:i w:val="false"/>
          <w:color w:val="000000"/>
          <w:sz w:val="28"/>
        </w:rPr>
        <w:t xml:space="preserve">
      Форма            </w:t>
      </w:r>
    </w:p>
    <w:bookmarkEnd w:id="1588"/>
    <w:p>
      <w:pPr>
        <w:spacing w:after="0"/>
        <w:ind w:left="0"/>
        <w:jc w:val="both"/>
      </w:pPr>
      <w:bookmarkStart w:name="z1379" w:id="1589"/>
      <w:r>
        <w:rPr>
          <w:rFonts w:ascii="Times New Roman"/>
          <w:b w:val="false"/>
          <w:i w:val="false"/>
          <w:color w:val="000000"/>
          <w:sz w:val="28"/>
        </w:rPr>
        <w:t xml:space="preserve">
       </w:t>
      </w:r>
      <w:r>
        <w:rPr>
          <w:rFonts w:ascii="Times New Roman"/>
          <w:b/>
          <w:i w:val="false"/>
          <w:color w:val="000000"/>
          <w:sz w:val="28"/>
        </w:rPr>
        <w:t>Критерии</w:t>
      </w:r>
    </w:p>
    <w:bookmarkEnd w:id="1589"/>
    <w:p>
      <w:pPr>
        <w:spacing w:after="0"/>
        <w:ind w:left="0"/>
        <w:jc w:val="both"/>
      </w:pPr>
      <w:r>
        <w:rPr>
          <w:rFonts w:ascii="Times New Roman"/>
          <w:b/>
          <w:i w:val="false"/>
          <w:color w:val="000000"/>
          <w:sz w:val="28"/>
        </w:rPr>
        <w:t>включения финансовых агентств в перечень финансовых агентств,</w:t>
      </w:r>
    </w:p>
    <w:p>
      <w:pPr>
        <w:spacing w:after="0"/>
        <w:ind w:left="0"/>
        <w:jc w:val="both"/>
      </w:pPr>
      <w:r>
        <w:rPr>
          <w:rFonts w:ascii="Times New Roman"/>
          <w:b/>
          <w:i w:val="false"/>
          <w:color w:val="000000"/>
          <w:sz w:val="28"/>
        </w:rPr>
        <w:t>получающих бюджетные кредиты из республиканского бюджета без</w:t>
      </w:r>
    </w:p>
    <w:p>
      <w:pPr>
        <w:spacing w:after="0"/>
        <w:ind w:left="0"/>
        <w:jc w:val="both"/>
      </w:pPr>
      <w:r>
        <w:rPr>
          <w:rFonts w:ascii="Times New Roman"/>
          <w:b/>
          <w:i w:val="false"/>
          <w:color w:val="000000"/>
          <w:sz w:val="28"/>
        </w:rPr>
        <w:t>обеспечения исполнения обязательств для банков и организаций со</w:t>
      </w:r>
    </w:p>
    <w:p>
      <w:pPr>
        <w:spacing w:after="0"/>
        <w:ind w:left="0"/>
        <w:jc w:val="both"/>
      </w:pPr>
      <w:r>
        <w:rPr>
          <w:rFonts w:ascii="Times New Roman"/>
          <w:b/>
          <w:i w:val="false"/>
          <w:color w:val="000000"/>
          <w:sz w:val="28"/>
        </w:rPr>
        <w:t>стопроцентным участием государства, осуществляющих</w:t>
      </w:r>
    </w:p>
    <w:p>
      <w:pPr>
        <w:spacing w:after="0"/>
        <w:ind w:left="0"/>
        <w:jc w:val="both"/>
      </w:pPr>
      <w:r>
        <w:rPr>
          <w:rFonts w:ascii="Times New Roman"/>
          <w:b/>
          <w:i w:val="false"/>
          <w:color w:val="000000"/>
          <w:sz w:val="28"/>
        </w:rPr>
        <w:t>отдельные виды банковских операций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СК/Сзад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собственных средств показывает, насколько собственный капитал используется в работающих операциях.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Излишек (недостаток) источников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Излишек (недостаток) источников собственных средств. Рост показателя в динамике свидетельствует о целенаправленной деятельности банка в сторону улучшения финансового положения.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доли прибыли в капитале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 УК)/СК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доли прибыли в капитале показывает, какая часть банковского капитала сформирована за счет прибыли.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собственного капитала (ROE)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собственного капитала (ROE) показывает эффективность использования собственного капитала.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сокращения:</w:t>
      </w:r>
    </w:p>
    <w:p>
      <w:pPr>
        <w:spacing w:after="0"/>
        <w:ind w:left="0"/>
        <w:jc w:val="both"/>
      </w:pPr>
      <w:r>
        <w:rPr>
          <w:rFonts w:ascii="Times New Roman"/>
          <w:b w:val="false"/>
          <w:i w:val="false"/>
          <w:color w:val="000000"/>
          <w:sz w:val="28"/>
        </w:rPr>
        <w:t>
      СК - собственный капитал</w:t>
      </w:r>
    </w:p>
    <w:p>
      <w:pPr>
        <w:spacing w:after="0"/>
        <w:ind w:left="0"/>
        <w:jc w:val="both"/>
      </w:pPr>
      <w:r>
        <w:rPr>
          <w:rFonts w:ascii="Times New Roman"/>
          <w:b w:val="false"/>
          <w:i w:val="false"/>
          <w:color w:val="000000"/>
          <w:sz w:val="28"/>
        </w:rPr>
        <w:t>
      Сзад - ссудный портфель</w:t>
      </w:r>
    </w:p>
    <w:p>
      <w:pPr>
        <w:spacing w:after="0"/>
        <w:ind w:left="0"/>
        <w:jc w:val="both"/>
      </w:pPr>
      <w:r>
        <w:rPr>
          <w:rFonts w:ascii="Times New Roman"/>
          <w:b w:val="false"/>
          <w:i w:val="false"/>
          <w:color w:val="000000"/>
          <w:sz w:val="28"/>
        </w:rPr>
        <w:t>
      ИА - иммобилизованные активы</w:t>
      </w:r>
    </w:p>
    <w:p>
      <w:pPr>
        <w:spacing w:after="0"/>
        <w:ind w:left="0"/>
        <w:jc w:val="both"/>
      </w:pPr>
      <w:r>
        <w:rPr>
          <w:rFonts w:ascii="Times New Roman"/>
          <w:b w:val="false"/>
          <w:i w:val="false"/>
          <w:color w:val="000000"/>
          <w:sz w:val="28"/>
        </w:rPr>
        <w:t>
      УК - уставный капитал</w:t>
      </w:r>
    </w:p>
    <w:p>
      <w:pPr>
        <w:spacing w:after="0"/>
        <w:ind w:left="0"/>
        <w:jc w:val="both"/>
      </w:pPr>
      <w:r>
        <w:rPr>
          <w:rFonts w:ascii="Times New Roman"/>
          <w:b w:val="false"/>
          <w:i w:val="false"/>
          <w:color w:val="000000"/>
          <w:sz w:val="28"/>
        </w:rPr>
        <w:t>
      Пр - прибыль</w:t>
      </w:r>
    </w:p>
    <w:p>
      <w:pPr>
        <w:spacing w:after="0"/>
        <w:ind w:left="0"/>
        <w:jc w:val="both"/>
      </w:pPr>
      <w:bookmarkStart w:name="z1380" w:id="1590"/>
      <w:r>
        <w:rPr>
          <w:rFonts w:ascii="Times New Roman"/>
          <w:b w:val="false"/>
          <w:i w:val="false"/>
          <w:color w:val="000000"/>
          <w:sz w:val="28"/>
        </w:rPr>
        <w:t>
      Приложение 129</w:t>
      </w:r>
    </w:p>
    <w:bookmarkEnd w:id="159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129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Критерии</w:t>
      </w:r>
    </w:p>
    <w:p>
      <w:pPr>
        <w:spacing w:after="0"/>
        <w:ind w:left="0"/>
        <w:jc w:val="both"/>
      </w:pPr>
      <w:r>
        <w:rPr>
          <w:rFonts w:ascii="Times New Roman"/>
          <w:b/>
          <w:i w:val="false"/>
          <w:color w:val="000000"/>
          <w:sz w:val="28"/>
        </w:rPr>
        <w:t>включения финансовых агентств в перечень финансовых</w:t>
      </w:r>
    </w:p>
    <w:p>
      <w:pPr>
        <w:spacing w:after="0"/>
        <w:ind w:left="0"/>
        <w:jc w:val="both"/>
      </w:pPr>
      <w:r>
        <w:rPr>
          <w:rFonts w:ascii="Times New Roman"/>
          <w:b/>
          <w:i w:val="false"/>
          <w:color w:val="000000"/>
          <w:sz w:val="28"/>
        </w:rPr>
        <w:t>агентств, получающих бюджетные кредиты из республиканского</w:t>
      </w:r>
    </w:p>
    <w:p>
      <w:pPr>
        <w:spacing w:after="0"/>
        <w:ind w:left="0"/>
        <w:jc w:val="both"/>
      </w:pPr>
      <w:r>
        <w:rPr>
          <w:rFonts w:ascii="Times New Roman"/>
          <w:b/>
          <w:i w:val="false"/>
          <w:color w:val="000000"/>
          <w:sz w:val="28"/>
        </w:rPr>
        <w:t>бюджета без обеспечения исполнения обязательств для прочих</w:t>
      </w:r>
    </w:p>
    <w:p>
      <w:pPr>
        <w:spacing w:after="0"/>
        <w:ind w:left="0"/>
        <w:jc w:val="both"/>
      </w:pPr>
      <w:r>
        <w:rPr>
          <w:rFonts w:ascii="Times New Roman"/>
          <w:b/>
          <w:i w:val="false"/>
          <w:color w:val="000000"/>
          <w:sz w:val="28"/>
        </w:rPr>
        <w:t>финансовых агентств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финансовой независимости*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финансовой независимости характеризует зависимость финансовых агентств от займов.</w:t>
            </w:r>
          </w:p>
          <w:p>
            <w:pPr>
              <w:spacing w:after="20"/>
              <w:ind w:left="20"/>
              <w:jc w:val="both"/>
            </w:pPr>
            <w:r>
              <w:rPr>
                <w:rFonts w:ascii="Times New Roman"/>
                <w:b w:val="false"/>
                <w:i w:val="false"/>
                <w:color w:val="000000"/>
                <w:sz w:val="20"/>
              </w:rPr>
              <w:t>
Рассчитывается как частное от деления размера собственного капитала на суммарный актив. Чем ниже значение коэффициента, тем больше займов у компании, тем выше риск неплатежеспособности.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до налогообложения и вознаграждения по кредитам/сумма начисленного вознаграждения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 характеризует степень защищенности кредиторов от невыплаты процентов за предоставленный кредит. Этот показатель позволяет определить допустимый уровень снижения прибыли, используемой для выплаты процентов. Рассчитывается путем деления дохода до удержания налогов и вознаграждения по кредитам на сумму начисленного вознаграждения по кредитам.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 рассчитывается как частное от деления оборотных средств на краткосрочные обязательства и показывает достаточно ли у предприятия средств, которые могут быть использованы для погашения краткосрочных обязательств.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оборотный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оборотный капитал рассчитывается как разность между оборотными активами и краткосрочными обязательствами.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национальных управляющих холдингов, созданных для</w:t>
      </w:r>
    </w:p>
    <w:p>
      <w:pPr>
        <w:spacing w:after="0"/>
        <w:ind w:left="0"/>
        <w:jc w:val="both"/>
      </w:pPr>
      <w:r>
        <w:rPr>
          <w:rFonts w:ascii="Times New Roman"/>
          <w:b w:val="false"/>
          <w:i w:val="false"/>
          <w:color w:val="000000"/>
          <w:sz w:val="28"/>
        </w:rPr>
        <w:t>
      управления и оптимизации управления институтами развития, финансовыми</w:t>
      </w:r>
    </w:p>
    <w:p>
      <w:pPr>
        <w:spacing w:after="0"/>
        <w:ind w:left="0"/>
        <w:jc w:val="both"/>
      </w:pPr>
      <w:r>
        <w:rPr>
          <w:rFonts w:ascii="Times New Roman"/>
          <w:b w:val="false"/>
          <w:i w:val="false"/>
          <w:color w:val="000000"/>
          <w:sz w:val="28"/>
        </w:rPr>
        <w:t>
      организациями и развития национальной экономики, а также для дочерних</w:t>
      </w:r>
    </w:p>
    <w:p>
      <w:pPr>
        <w:spacing w:after="0"/>
        <w:ind w:left="0"/>
        <w:jc w:val="both"/>
      </w:pPr>
      <w:r>
        <w:rPr>
          <w:rFonts w:ascii="Times New Roman"/>
          <w:b w:val="false"/>
          <w:i w:val="false"/>
          <w:color w:val="000000"/>
          <w:sz w:val="28"/>
        </w:rPr>
        <w:t>
      организаций национального управляющего холдинга в сфере</w:t>
      </w:r>
    </w:p>
    <w:p>
      <w:pPr>
        <w:spacing w:after="0"/>
        <w:ind w:left="0"/>
        <w:jc w:val="both"/>
      </w:pPr>
      <w:r>
        <w:rPr>
          <w:rFonts w:ascii="Times New Roman"/>
          <w:b w:val="false"/>
          <w:i w:val="false"/>
          <w:color w:val="000000"/>
          <w:sz w:val="28"/>
        </w:rPr>
        <w:t>
      агропромышленного комплекса в связи с сезонностью допустимо</w:t>
      </w:r>
    </w:p>
    <w:p>
      <w:pPr>
        <w:spacing w:after="0"/>
        <w:ind w:left="0"/>
        <w:jc w:val="both"/>
      </w:pPr>
      <w:r>
        <w:rPr>
          <w:rFonts w:ascii="Times New Roman"/>
          <w:b w:val="false"/>
          <w:i w:val="false"/>
          <w:color w:val="000000"/>
          <w:sz w:val="28"/>
        </w:rPr>
        <w:t>
      превышение коэффициентов над рекомендуемыми значениями.</w:t>
      </w:r>
    </w:p>
    <w:p>
      <w:pPr>
        <w:spacing w:after="0"/>
        <w:ind w:left="0"/>
        <w:jc w:val="both"/>
      </w:pPr>
      <w:r>
        <w:rPr>
          <w:rFonts w:ascii="Times New Roman"/>
          <w:b w:val="false"/>
          <w:i w:val="false"/>
          <w:color w:val="000000"/>
          <w:sz w:val="28"/>
        </w:rPr>
        <w:t>
      Основные сокращения:</w:t>
      </w:r>
    </w:p>
    <w:p>
      <w:pPr>
        <w:spacing w:after="0"/>
        <w:ind w:left="0"/>
        <w:jc w:val="both"/>
      </w:pPr>
      <w:r>
        <w:rPr>
          <w:rFonts w:ascii="Times New Roman"/>
          <w:b w:val="false"/>
          <w:i w:val="false"/>
          <w:color w:val="000000"/>
          <w:sz w:val="28"/>
        </w:rPr>
        <w:t>
      СК - собственный капитал</w:t>
      </w:r>
    </w:p>
    <w:p>
      <w:pPr>
        <w:spacing w:after="0"/>
        <w:ind w:left="0"/>
        <w:jc w:val="both"/>
      </w:pPr>
      <w:r>
        <w:rPr>
          <w:rFonts w:ascii="Times New Roman"/>
          <w:b w:val="false"/>
          <w:i w:val="false"/>
          <w:color w:val="000000"/>
          <w:sz w:val="28"/>
        </w:rPr>
        <w:t>
      СА - суммарный актив</w:t>
      </w:r>
    </w:p>
    <w:p>
      <w:pPr>
        <w:spacing w:after="0"/>
        <w:ind w:left="0"/>
        <w:jc w:val="both"/>
      </w:pPr>
      <w:r>
        <w:rPr>
          <w:rFonts w:ascii="Times New Roman"/>
          <w:b w:val="false"/>
          <w:i w:val="false"/>
          <w:color w:val="000000"/>
          <w:sz w:val="28"/>
        </w:rPr>
        <w:t>
      ОС - оборотные средства</w:t>
      </w:r>
    </w:p>
    <w:p>
      <w:pPr>
        <w:spacing w:after="0"/>
        <w:ind w:left="0"/>
        <w:jc w:val="both"/>
      </w:pPr>
      <w:r>
        <w:rPr>
          <w:rFonts w:ascii="Times New Roman"/>
          <w:b w:val="false"/>
          <w:i w:val="false"/>
          <w:color w:val="000000"/>
          <w:sz w:val="28"/>
        </w:rPr>
        <w:t>
      КО - краткосрочные обязательства</w:t>
      </w:r>
    </w:p>
    <w:p>
      <w:pPr>
        <w:spacing w:after="0"/>
        <w:ind w:left="0"/>
        <w:jc w:val="both"/>
      </w:pPr>
      <w:r>
        <w:rPr>
          <w:rFonts w:ascii="Times New Roman"/>
          <w:b w:val="false"/>
          <w:i w:val="false"/>
          <w:color w:val="000000"/>
          <w:sz w:val="28"/>
        </w:rPr>
        <w:t>
      ОА - оборотные активы</w:t>
      </w:r>
    </w:p>
    <w:p>
      <w:pPr>
        <w:spacing w:after="0"/>
        <w:ind w:left="0"/>
        <w:jc w:val="both"/>
      </w:pPr>
      <w:bookmarkStart w:name="z1383" w:id="1591"/>
      <w:r>
        <w:rPr>
          <w:rFonts w:ascii="Times New Roman"/>
          <w:b w:val="false"/>
          <w:i w:val="false"/>
          <w:color w:val="000000"/>
          <w:sz w:val="28"/>
        </w:rPr>
        <w:t>
      Приложение 130</w:t>
      </w:r>
    </w:p>
    <w:bookmarkEnd w:id="159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84" w:id="1592"/>
    <w:p>
      <w:pPr>
        <w:spacing w:after="0"/>
        <w:ind w:left="0"/>
        <w:jc w:val="both"/>
      </w:pPr>
      <w:r>
        <w:rPr>
          <w:rFonts w:ascii="Times New Roman"/>
          <w:b w:val="false"/>
          <w:i w:val="false"/>
          <w:color w:val="000000"/>
          <w:sz w:val="28"/>
        </w:rPr>
        <w:t xml:space="preserve">
      Форма            </w:t>
      </w:r>
    </w:p>
    <w:bookmarkEnd w:id="1592"/>
    <w:bookmarkStart w:name="z1385" w:id="1593"/>
    <w:p>
      <w:pPr>
        <w:spacing w:after="0"/>
        <w:ind w:left="0"/>
        <w:jc w:val="both"/>
      </w:pPr>
      <w:r>
        <w:rPr>
          <w:rFonts w:ascii="Times New Roman"/>
          <w:b w:val="false"/>
          <w:i w:val="false"/>
          <w:color w:val="000000"/>
          <w:sz w:val="28"/>
        </w:rPr>
        <w:t>
      Отчет</w:t>
      </w:r>
    </w:p>
    <w:bookmarkEnd w:id="1593"/>
    <w:p>
      <w:pPr>
        <w:spacing w:after="0"/>
        <w:ind w:left="0"/>
        <w:jc w:val="both"/>
      </w:pPr>
      <w:r>
        <w:rPr>
          <w:rFonts w:ascii="Times New Roman"/>
          <w:b w:val="false"/>
          <w:i w:val="false"/>
          <w:color w:val="000000"/>
          <w:sz w:val="28"/>
        </w:rPr>
        <w:t>
      местных исполнительных органов о погашении</w:t>
      </w:r>
    </w:p>
    <w:p>
      <w:pPr>
        <w:spacing w:after="0"/>
        <w:ind w:left="0"/>
        <w:jc w:val="both"/>
      </w:pPr>
      <w:r>
        <w:rPr>
          <w:rFonts w:ascii="Times New Roman"/>
          <w:b w:val="false"/>
          <w:i w:val="false"/>
          <w:color w:val="000000"/>
          <w:sz w:val="28"/>
        </w:rPr>
        <w:t>
      бюджетных кредитов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начало отчетн. периода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w:t>
            </w:r>
          </w:p>
          <w:p>
            <w:pPr>
              <w:spacing w:after="20"/>
              <w:ind w:left="20"/>
              <w:jc w:val="both"/>
            </w:pPr>
            <w:r>
              <w:rPr>
                <w:rFonts w:ascii="Times New Roman"/>
                <w:b w:val="false"/>
                <w:i w:val="false"/>
                <w:color w:val="000000"/>
                <w:sz w:val="20"/>
              </w:rPr>
              <w:t>
рамках среднесрочного плана социально-экономического развития;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случае прогнозного дефицита наличности.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основного долга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конец отчетн.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отчетном периоде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w:t>
      </w:r>
    </w:p>
    <w:p>
      <w:pPr>
        <w:spacing w:after="0"/>
        <w:ind w:left="0"/>
        <w:jc w:val="both"/>
      </w:pPr>
      <w:r>
        <w:rPr>
          <w:rFonts w:ascii="Times New Roman"/>
          <w:b w:val="false"/>
          <w:i w:val="false"/>
          <w:color w:val="000000"/>
          <w:sz w:val="28"/>
        </w:rPr>
        <w:t>
      исполнительного органа ______________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Руководитель уполномоченного</w:t>
      </w:r>
    </w:p>
    <w:p>
      <w:pPr>
        <w:spacing w:after="0"/>
        <w:ind w:left="0"/>
        <w:jc w:val="both"/>
      </w:pPr>
      <w:r>
        <w:rPr>
          <w:rFonts w:ascii="Times New Roman"/>
          <w:b w:val="false"/>
          <w:i w:val="false"/>
          <w:color w:val="000000"/>
          <w:sz w:val="28"/>
        </w:rPr>
        <w:t>
      органа по исполнению местного</w:t>
      </w:r>
    </w:p>
    <w:p>
      <w:pPr>
        <w:spacing w:after="0"/>
        <w:ind w:left="0"/>
        <w:jc w:val="both"/>
      </w:pPr>
      <w:r>
        <w:rPr>
          <w:rFonts w:ascii="Times New Roman"/>
          <w:b w:val="false"/>
          <w:i w:val="false"/>
          <w:color w:val="000000"/>
          <w:sz w:val="28"/>
        </w:rPr>
        <w:t>
      бюджета ______________ 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
      в уполномоченном органе по</w:t>
      </w:r>
    </w:p>
    <w:p>
      <w:pPr>
        <w:spacing w:after="0"/>
        <w:ind w:left="0"/>
        <w:jc w:val="both"/>
      </w:pPr>
      <w:r>
        <w:rPr>
          <w:rFonts w:ascii="Times New Roman"/>
          <w:b w:val="false"/>
          <w:i w:val="false"/>
          <w:color w:val="000000"/>
          <w:sz w:val="28"/>
        </w:rPr>
        <w:t>
      исполнению местного бюджета _____________ 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Отчет составляется ежеквартально, до 10 числа месяца, следующего за</w:t>
      </w:r>
    </w:p>
    <w:p>
      <w:pPr>
        <w:spacing w:after="0"/>
        <w:ind w:left="0"/>
        <w:jc w:val="both"/>
      </w:pPr>
      <w:r>
        <w:rPr>
          <w:rFonts w:ascii="Times New Roman"/>
          <w:b w:val="false"/>
          <w:i w:val="false"/>
          <w:color w:val="000000"/>
          <w:sz w:val="28"/>
        </w:rPr>
        <w:t>
      отчетным кварталом, отдельно по каждому разделу с указанием символа</w:t>
      </w:r>
    </w:p>
    <w:p>
      <w:pPr>
        <w:spacing w:after="0"/>
        <w:ind w:left="0"/>
        <w:jc w:val="both"/>
      </w:pPr>
      <w:r>
        <w:rPr>
          <w:rFonts w:ascii="Times New Roman"/>
          <w:b w:val="false"/>
          <w:i w:val="false"/>
          <w:color w:val="000000"/>
          <w:sz w:val="28"/>
        </w:rPr>
        <w:t>
      и названия раздела в разрезе кредитов в валюте кредита с подведением</w:t>
      </w:r>
    </w:p>
    <w:p>
      <w:pPr>
        <w:spacing w:after="0"/>
        <w:ind w:left="0"/>
        <w:jc w:val="both"/>
      </w:pPr>
      <w:r>
        <w:rPr>
          <w:rFonts w:ascii="Times New Roman"/>
          <w:b w:val="false"/>
          <w:i w:val="false"/>
          <w:color w:val="000000"/>
          <w:sz w:val="28"/>
        </w:rPr>
        <w:t>
      итоговой строки "Всего" по всем числовым графам в валюте кредита и</w:t>
      </w:r>
    </w:p>
    <w:p>
      <w:pPr>
        <w:spacing w:after="0"/>
        <w:ind w:left="0"/>
        <w:jc w:val="both"/>
      </w:pPr>
      <w:r>
        <w:rPr>
          <w:rFonts w:ascii="Times New Roman"/>
          <w:b w:val="false"/>
          <w:i w:val="false"/>
          <w:color w:val="000000"/>
          <w:sz w:val="28"/>
        </w:rPr>
        <w:t>
      итоговой строки "Итого по разделу" в тенге. Приведение показателей к</w:t>
      </w:r>
    </w:p>
    <w:p>
      <w:pPr>
        <w:spacing w:after="0"/>
        <w:ind w:left="0"/>
        <w:jc w:val="both"/>
      </w:pPr>
      <w:r>
        <w:rPr>
          <w:rFonts w:ascii="Times New Roman"/>
          <w:b w:val="false"/>
          <w:i w:val="false"/>
          <w:color w:val="000000"/>
          <w:sz w:val="28"/>
        </w:rPr>
        <w:t>
      тенге производится по рыночным курсам обмена валют, определенным в</w:t>
      </w:r>
    </w:p>
    <w:p>
      <w:pPr>
        <w:spacing w:after="0"/>
        <w:ind w:left="0"/>
        <w:jc w:val="both"/>
      </w:pPr>
      <w:r>
        <w:rPr>
          <w:rFonts w:ascii="Times New Roman"/>
          <w:b w:val="false"/>
          <w:i w:val="false"/>
          <w:color w:val="000000"/>
          <w:sz w:val="28"/>
        </w:rPr>
        <w:t>
      порядке, установленном законодательством Республики Казахстан, на</w:t>
      </w:r>
    </w:p>
    <w:p>
      <w:pPr>
        <w:spacing w:after="0"/>
        <w:ind w:left="0"/>
        <w:jc w:val="both"/>
      </w:pPr>
      <w:r>
        <w:rPr>
          <w:rFonts w:ascii="Times New Roman"/>
          <w:b w:val="false"/>
          <w:i w:val="false"/>
          <w:color w:val="000000"/>
          <w:sz w:val="28"/>
        </w:rPr>
        <w:t>
      последний календарный день отчетного периода.</w:t>
      </w:r>
    </w:p>
    <w:p>
      <w:pPr>
        <w:spacing w:after="0"/>
        <w:ind w:left="0"/>
        <w:jc w:val="both"/>
      </w:pPr>
      <w:bookmarkStart w:name="z1386" w:id="1594"/>
      <w:r>
        <w:rPr>
          <w:rFonts w:ascii="Times New Roman"/>
          <w:b w:val="false"/>
          <w:i w:val="false"/>
          <w:color w:val="000000"/>
          <w:sz w:val="28"/>
        </w:rPr>
        <w:t>
      Приложение 131</w:t>
      </w:r>
    </w:p>
    <w:bookmarkEnd w:id="159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87" w:id="1595"/>
    <w:p>
      <w:pPr>
        <w:spacing w:after="0"/>
        <w:ind w:left="0"/>
        <w:jc w:val="both"/>
      </w:pPr>
      <w:r>
        <w:rPr>
          <w:rFonts w:ascii="Times New Roman"/>
          <w:b w:val="false"/>
          <w:i w:val="false"/>
          <w:color w:val="000000"/>
          <w:sz w:val="28"/>
        </w:rPr>
        <w:t xml:space="preserve">
      Форма            </w:t>
      </w:r>
    </w:p>
    <w:bookmarkEnd w:id="1595"/>
    <w:p>
      <w:pPr>
        <w:spacing w:after="0"/>
        <w:ind w:left="0"/>
        <w:jc w:val="both"/>
      </w:pPr>
      <w:bookmarkStart w:name="z1388" w:id="1596"/>
      <w:r>
        <w:rPr>
          <w:rFonts w:ascii="Times New Roman"/>
          <w:b w:val="false"/>
          <w:i w:val="false"/>
          <w:color w:val="000000"/>
          <w:sz w:val="28"/>
        </w:rPr>
        <w:t xml:space="preserve">
       </w:t>
      </w:r>
      <w:r>
        <w:rPr>
          <w:rFonts w:ascii="Times New Roman"/>
          <w:b/>
          <w:i w:val="false"/>
          <w:color w:val="000000"/>
          <w:sz w:val="28"/>
        </w:rPr>
        <w:t>Отчет</w:t>
      </w:r>
    </w:p>
    <w:bookmarkEnd w:id="1596"/>
    <w:p>
      <w:pPr>
        <w:spacing w:after="0"/>
        <w:ind w:left="0"/>
        <w:jc w:val="both"/>
      </w:pPr>
      <w:r>
        <w:rPr>
          <w:rFonts w:ascii="Times New Roman"/>
          <w:b/>
          <w:i w:val="false"/>
          <w:color w:val="000000"/>
          <w:sz w:val="28"/>
        </w:rPr>
        <w:t>местных исполнительных органов по обслуживанию</w:t>
      </w:r>
    </w:p>
    <w:p>
      <w:pPr>
        <w:spacing w:after="0"/>
        <w:ind w:left="0"/>
        <w:jc w:val="both"/>
      </w:pPr>
      <w:r>
        <w:rPr>
          <w:rFonts w:ascii="Times New Roman"/>
          <w:b/>
          <w:i w:val="false"/>
          <w:color w:val="000000"/>
          <w:sz w:val="28"/>
        </w:rPr>
        <w:t>бюджетных кредитов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вознаграждения (интереса)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нач.отчетн.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 рамках среднесрочного плана социально-экономического развития;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случае прогнозного дефицита наличности.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платежи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w:t>
      </w:r>
    </w:p>
    <w:p>
      <w:pPr>
        <w:spacing w:after="0"/>
        <w:ind w:left="0"/>
        <w:jc w:val="both"/>
      </w:pPr>
      <w:r>
        <w:rPr>
          <w:rFonts w:ascii="Times New Roman"/>
          <w:b w:val="false"/>
          <w:i w:val="false"/>
          <w:color w:val="000000"/>
          <w:sz w:val="28"/>
        </w:rPr>
        <w:t>
      исполнительного органа ____________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Руководитель уполномоченного</w:t>
      </w:r>
    </w:p>
    <w:p>
      <w:pPr>
        <w:spacing w:after="0"/>
        <w:ind w:left="0"/>
        <w:jc w:val="both"/>
      </w:pPr>
      <w:r>
        <w:rPr>
          <w:rFonts w:ascii="Times New Roman"/>
          <w:b w:val="false"/>
          <w:i w:val="false"/>
          <w:color w:val="000000"/>
          <w:sz w:val="28"/>
        </w:rPr>
        <w:t>
      органа по исполнению местного бюджета ____________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Ответственный исполнитель</w:t>
      </w:r>
    </w:p>
    <w:p>
      <w:pPr>
        <w:spacing w:after="0"/>
        <w:ind w:left="0"/>
        <w:jc w:val="both"/>
      </w:pPr>
      <w:r>
        <w:rPr>
          <w:rFonts w:ascii="Times New Roman"/>
          <w:b w:val="false"/>
          <w:i w:val="false"/>
          <w:color w:val="000000"/>
          <w:sz w:val="28"/>
        </w:rPr>
        <w:t>
      уполномоченного органа по исполнению</w:t>
      </w:r>
    </w:p>
    <w:p>
      <w:pPr>
        <w:spacing w:after="0"/>
        <w:ind w:left="0"/>
        <w:jc w:val="both"/>
      </w:pPr>
      <w:r>
        <w:rPr>
          <w:rFonts w:ascii="Times New Roman"/>
          <w:b w:val="false"/>
          <w:i w:val="false"/>
          <w:color w:val="000000"/>
          <w:sz w:val="28"/>
        </w:rPr>
        <w:t>
      местного бюджета ____________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Отчет составляется ежеквартально, до 10 числа месяца, следующего за</w:t>
      </w:r>
    </w:p>
    <w:p>
      <w:pPr>
        <w:spacing w:after="0"/>
        <w:ind w:left="0"/>
        <w:jc w:val="both"/>
      </w:pPr>
      <w:r>
        <w:rPr>
          <w:rFonts w:ascii="Times New Roman"/>
          <w:b w:val="false"/>
          <w:i w:val="false"/>
          <w:color w:val="000000"/>
          <w:sz w:val="28"/>
        </w:rPr>
        <w:t>
      отчетным кварталом, отдельно по каждому разделу с указанием символа</w:t>
      </w:r>
    </w:p>
    <w:p>
      <w:pPr>
        <w:spacing w:after="0"/>
        <w:ind w:left="0"/>
        <w:jc w:val="both"/>
      </w:pPr>
      <w:r>
        <w:rPr>
          <w:rFonts w:ascii="Times New Roman"/>
          <w:b w:val="false"/>
          <w:i w:val="false"/>
          <w:color w:val="000000"/>
          <w:sz w:val="28"/>
        </w:rPr>
        <w:t>
      и названия раздела в "разрезе кредитов в валюте кредита с</w:t>
      </w:r>
    </w:p>
    <w:p>
      <w:pPr>
        <w:spacing w:after="0"/>
        <w:ind w:left="0"/>
        <w:jc w:val="both"/>
      </w:pPr>
      <w:r>
        <w:rPr>
          <w:rFonts w:ascii="Times New Roman"/>
          <w:b w:val="false"/>
          <w:i w:val="false"/>
          <w:color w:val="000000"/>
          <w:sz w:val="28"/>
        </w:rPr>
        <w:t>
      подведением итоговой строки "Всего" по всем числовым графам в валюте</w:t>
      </w:r>
    </w:p>
    <w:p>
      <w:pPr>
        <w:spacing w:after="0"/>
        <w:ind w:left="0"/>
        <w:jc w:val="both"/>
      </w:pPr>
      <w:r>
        <w:rPr>
          <w:rFonts w:ascii="Times New Roman"/>
          <w:b w:val="false"/>
          <w:i w:val="false"/>
          <w:color w:val="000000"/>
          <w:sz w:val="28"/>
        </w:rPr>
        <w:t>
      кредита и итоговой строки "Итого по разделу" в тенге. Приведение</w:t>
      </w:r>
    </w:p>
    <w:p>
      <w:pPr>
        <w:spacing w:after="0"/>
        <w:ind w:left="0"/>
        <w:jc w:val="both"/>
      </w:pPr>
      <w:r>
        <w:rPr>
          <w:rFonts w:ascii="Times New Roman"/>
          <w:b w:val="false"/>
          <w:i w:val="false"/>
          <w:color w:val="000000"/>
          <w:sz w:val="28"/>
        </w:rPr>
        <w:t>
      показателей к тенге производится по рыночным курсам обмена валют,</w:t>
      </w:r>
    </w:p>
    <w:p>
      <w:pPr>
        <w:spacing w:after="0"/>
        <w:ind w:left="0"/>
        <w:jc w:val="both"/>
      </w:pPr>
      <w:r>
        <w:rPr>
          <w:rFonts w:ascii="Times New Roman"/>
          <w:b w:val="false"/>
          <w:i w:val="false"/>
          <w:color w:val="000000"/>
          <w:sz w:val="28"/>
        </w:rPr>
        <w:t>
      определенным в порядке, установленном законодательством Республики</w:t>
      </w:r>
    </w:p>
    <w:p>
      <w:pPr>
        <w:spacing w:after="0"/>
        <w:ind w:left="0"/>
        <w:jc w:val="both"/>
      </w:pPr>
      <w:r>
        <w:rPr>
          <w:rFonts w:ascii="Times New Roman"/>
          <w:b w:val="false"/>
          <w:i w:val="false"/>
          <w:color w:val="000000"/>
          <w:sz w:val="28"/>
        </w:rPr>
        <w:t>
      Казахстан, на последний календарный день отчетного периода.</w:t>
      </w:r>
    </w:p>
    <w:p>
      <w:pPr>
        <w:spacing w:after="0"/>
        <w:ind w:left="0"/>
        <w:jc w:val="both"/>
      </w:pPr>
      <w:r>
        <w:rPr>
          <w:rFonts w:ascii="Times New Roman"/>
          <w:b w:val="false"/>
          <w:i w:val="false"/>
          <w:color w:val="000000"/>
          <w:sz w:val="28"/>
        </w:rPr>
        <w:t>
      * авансовые платежи, комиссионные, штрафы, страховые взносы и иные</w:t>
      </w:r>
    </w:p>
    <w:p>
      <w:pPr>
        <w:spacing w:after="0"/>
        <w:ind w:left="0"/>
        <w:jc w:val="both"/>
      </w:pPr>
      <w:r>
        <w:rPr>
          <w:rFonts w:ascii="Times New Roman"/>
          <w:b w:val="false"/>
          <w:i w:val="false"/>
          <w:color w:val="000000"/>
          <w:sz w:val="28"/>
        </w:rPr>
        <w:t xml:space="preserve">
      платежи, вытекающие из условий кредитования </w:t>
      </w:r>
    </w:p>
    <w:p>
      <w:pPr>
        <w:spacing w:after="0"/>
        <w:ind w:left="0"/>
        <w:jc w:val="both"/>
      </w:pPr>
      <w:bookmarkStart w:name="z1389" w:id="1597"/>
      <w:r>
        <w:rPr>
          <w:rFonts w:ascii="Times New Roman"/>
          <w:b w:val="false"/>
          <w:i w:val="false"/>
          <w:color w:val="000000"/>
          <w:sz w:val="28"/>
        </w:rPr>
        <w:t>
      Приложение 132</w:t>
      </w:r>
    </w:p>
    <w:bookmarkEnd w:id="159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90" w:id="1598"/>
    <w:p>
      <w:pPr>
        <w:spacing w:after="0"/>
        <w:ind w:left="0"/>
        <w:jc w:val="both"/>
      </w:pPr>
      <w:r>
        <w:rPr>
          <w:rFonts w:ascii="Times New Roman"/>
          <w:b w:val="false"/>
          <w:i w:val="false"/>
          <w:color w:val="000000"/>
          <w:sz w:val="28"/>
        </w:rPr>
        <w:t xml:space="preserve">
      Форма            </w:t>
      </w:r>
    </w:p>
    <w:bookmarkEnd w:id="1598"/>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Вице-министр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"__" ______________ г.</w:t>
      </w:r>
    </w:p>
    <w:bookmarkStart w:name="z1391" w:id="1599"/>
    <w:p>
      <w:pPr>
        <w:spacing w:after="0"/>
        <w:ind w:left="0"/>
        <w:jc w:val="both"/>
      </w:pPr>
      <w:r>
        <w:rPr>
          <w:rFonts w:ascii="Times New Roman"/>
          <w:b w:val="false"/>
          <w:i w:val="false"/>
          <w:color w:val="000000"/>
          <w:sz w:val="28"/>
        </w:rPr>
        <w:t>
      График</w:t>
      </w:r>
    </w:p>
    <w:bookmarkEnd w:id="1599"/>
    <w:p>
      <w:pPr>
        <w:spacing w:after="0"/>
        <w:ind w:left="0"/>
        <w:jc w:val="both"/>
      </w:pPr>
      <w:r>
        <w:rPr>
          <w:rFonts w:ascii="Times New Roman"/>
          <w:b w:val="false"/>
          <w:i w:val="false"/>
          <w:color w:val="000000"/>
          <w:sz w:val="28"/>
        </w:rPr>
        <w:t>
      обслуживания, погашения правительственного и</w:t>
      </w:r>
    </w:p>
    <w:p>
      <w:pPr>
        <w:spacing w:after="0"/>
        <w:ind w:left="0"/>
        <w:jc w:val="both"/>
      </w:pPr>
      <w:r>
        <w:rPr>
          <w:rFonts w:ascii="Times New Roman"/>
          <w:b w:val="false"/>
          <w:i w:val="false"/>
          <w:color w:val="000000"/>
          <w:sz w:val="28"/>
        </w:rPr>
        <w:t>
            гарантированного государством долга Республики Казахстан, долга</w:t>
      </w:r>
    </w:p>
    <w:p>
      <w:pPr>
        <w:spacing w:after="0"/>
        <w:ind w:left="0"/>
        <w:jc w:val="both"/>
      </w:pPr>
      <w:r>
        <w:rPr>
          <w:rFonts w:ascii="Times New Roman"/>
          <w:b w:val="false"/>
          <w:i w:val="false"/>
          <w:color w:val="000000"/>
          <w:sz w:val="28"/>
        </w:rPr>
        <w:t>
             по поручительствам государства, а также платежей по сделкам по</w:t>
      </w:r>
    </w:p>
    <w:p>
      <w:pPr>
        <w:spacing w:after="0"/>
        <w:ind w:left="0"/>
        <w:jc w:val="both"/>
      </w:pPr>
      <w:r>
        <w:rPr>
          <w:rFonts w:ascii="Times New Roman"/>
          <w:b w:val="false"/>
          <w:i w:val="false"/>
          <w:color w:val="000000"/>
          <w:sz w:val="28"/>
        </w:rPr>
        <w:t>
          хеджированию правительственных займов из средств республиканского</w:t>
      </w:r>
    </w:p>
    <w:p>
      <w:pPr>
        <w:spacing w:after="0"/>
        <w:ind w:left="0"/>
        <w:jc w:val="both"/>
      </w:pPr>
      <w:r>
        <w:rPr>
          <w:rFonts w:ascii="Times New Roman"/>
          <w:b w:val="false"/>
          <w:i w:val="false"/>
          <w:color w:val="000000"/>
          <w:sz w:val="28"/>
        </w:rPr>
        <w:t>
      бюджета (на предстоящие платежи в (месяце)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Подфункция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займа, сделки по хеджированию правительственных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импортер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валюте платежа)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
      центрального уполномоченного органа</w:t>
      </w:r>
    </w:p>
    <w:p>
      <w:pPr>
        <w:spacing w:after="0"/>
        <w:ind w:left="0"/>
        <w:jc w:val="both"/>
      </w:pPr>
      <w:r>
        <w:rPr>
          <w:rFonts w:ascii="Times New Roman"/>
          <w:b w:val="false"/>
          <w:i w:val="false"/>
          <w:color w:val="000000"/>
          <w:sz w:val="28"/>
        </w:rPr>
        <w:t>
      по исполнению бюджета              _________________</w:t>
      </w:r>
    </w:p>
    <w:p>
      <w:pPr>
        <w:spacing w:after="0"/>
        <w:ind w:left="0"/>
        <w:jc w:val="both"/>
      </w:pPr>
      <w:r>
        <w:rPr>
          <w:rFonts w:ascii="Times New Roman"/>
          <w:b w:val="false"/>
          <w:i w:val="false"/>
          <w:color w:val="000000"/>
          <w:sz w:val="28"/>
        </w:rPr>
        <w:t>
      (Ф.И.О., подпись)</w:t>
      </w:r>
    </w:p>
    <w:p>
      <w:pPr>
        <w:spacing w:after="0"/>
        <w:ind w:left="0"/>
        <w:jc w:val="both"/>
      </w:pPr>
      <w:bookmarkStart w:name="z1392" w:id="1600"/>
      <w:r>
        <w:rPr>
          <w:rFonts w:ascii="Times New Roman"/>
          <w:b w:val="false"/>
          <w:i w:val="false"/>
          <w:color w:val="000000"/>
          <w:sz w:val="28"/>
        </w:rPr>
        <w:t>
      Приложение 133</w:t>
      </w:r>
    </w:p>
    <w:bookmarkEnd w:id="160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133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p>
    <w:p>
      <w:pPr>
        <w:spacing w:after="0"/>
        <w:ind w:left="0"/>
        <w:jc w:val="both"/>
      </w:pPr>
      <w:r>
        <w:rPr>
          <w:rFonts w:ascii="Times New Roman"/>
          <w:b/>
          <w:i w:val="false"/>
          <w:color w:val="000000"/>
          <w:sz w:val="28"/>
        </w:rPr>
        <w:t>на снятие средств правительственного внешнего займа или</w:t>
      </w:r>
    </w:p>
    <w:p>
      <w:pPr>
        <w:spacing w:after="0"/>
        <w:ind w:left="0"/>
        <w:jc w:val="both"/>
      </w:pPr>
      <w:r>
        <w:rPr>
          <w:rFonts w:ascii="Times New Roman"/>
          <w:b/>
          <w:i w:val="false"/>
          <w:color w:val="000000"/>
          <w:sz w:val="28"/>
        </w:rPr>
        <w:t>связанного гранта со специального счета внешнего займа или</w:t>
      </w:r>
    </w:p>
    <w:p>
      <w:pPr>
        <w:spacing w:after="0"/>
        <w:ind w:left="0"/>
        <w:jc w:val="both"/>
      </w:pPr>
      <w:r>
        <w:rPr>
          <w:rFonts w:ascii="Times New Roman"/>
          <w:b/>
          <w:i w:val="false"/>
          <w:color w:val="000000"/>
          <w:sz w:val="28"/>
        </w:rPr>
        <w:t>связанного гранта</w:t>
      </w:r>
    </w:p>
    <w:p>
      <w:pPr>
        <w:spacing w:after="0"/>
        <w:ind w:left="0"/>
        <w:jc w:val="both"/>
      </w:pPr>
      <w:r>
        <w:rPr>
          <w:rFonts w:ascii="Times New Roman"/>
          <w:b w:val="false"/>
          <w:i w:val="false"/>
          <w:color w:val="000000"/>
          <w:sz w:val="28"/>
        </w:rPr>
        <w:t>
      1. Номер счета ________________________</w:t>
      </w:r>
    </w:p>
    <w:p>
      <w:pPr>
        <w:spacing w:after="0"/>
        <w:ind w:left="0"/>
        <w:jc w:val="both"/>
      </w:pPr>
      <w:r>
        <w:rPr>
          <w:rFonts w:ascii="Times New Roman"/>
          <w:b w:val="false"/>
          <w:i w:val="false"/>
          <w:color w:val="000000"/>
          <w:sz w:val="28"/>
        </w:rPr>
        <w:t>
      2. Номер заявки _______________________</w:t>
      </w:r>
    </w:p>
    <w:p>
      <w:pPr>
        <w:spacing w:after="0"/>
        <w:ind w:left="0"/>
        <w:jc w:val="both"/>
      </w:pPr>
      <w:r>
        <w:rPr>
          <w:rFonts w:ascii="Times New Roman"/>
          <w:b w:val="false"/>
          <w:i w:val="false"/>
          <w:color w:val="000000"/>
          <w:sz w:val="28"/>
        </w:rPr>
        <w:t>
      3. Просим выплатить _________________________________________________</w:t>
      </w:r>
    </w:p>
    <w:p>
      <w:pPr>
        <w:spacing w:after="0"/>
        <w:ind w:left="0"/>
        <w:jc w:val="both"/>
      </w:pPr>
      <w:r>
        <w:rPr>
          <w:rFonts w:ascii="Times New Roman"/>
          <w:b w:val="false"/>
          <w:i w:val="false"/>
          <w:color w:val="000000"/>
          <w:sz w:val="28"/>
        </w:rPr>
        <w:t>
                 (вид валюты (сумма, подлежащая выплате, цифрами и прописью)</w:t>
      </w:r>
    </w:p>
    <w:p>
      <w:pPr>
        <w:spacing w:after="0"/>
        <w:ind w:left="0"/>
        <w:jc w:val="both"/>
      </w:pPr>
      <w:r>
        <w:rPr>
          <w:rFonts w:ascii="Times New Roman"/>
          <w:b w:val="false"/>
          <w:i w:val="false"/>
          <w:color w:val="000000"/>
          <w:sz w:val="28"/>
        </w:rPr>
        <w:t>
      Обращаемся с просьбой о снятии средств правительственного внешнего</w:t>
      </w:r>
    </w:p>
    <w:p>
      <w:pPr>
        <w:spacing w:after="0"/>
        <w:ind w:left="0"/>
        <w:jc w:val="both"/>
      </w:pPr>
      <w:r>
        <w:rPr>
          <w:rFonts w:ascii="Times New Roman"/>
          <w:b w:val="false"/>
          <w:i w:val="false"/>
          <w:color w:val="000000"/>
          <w:sz w:val="28"/>
        </w:rPr>
        <w:t>
      займа или связанного гранта и настоящим подтверждаем свое согласие со</w:t>
      </w:r>
    </w:p>
    <w:p>
      <w:pPr>
        <w:spacing w:after="0"/>
        <w:ind w:left="0"/>
        <w:jc w:val="both"/>
      </w:pPr>
      <w:r>
        <w:rPr>
          <w:rFonts w:ascii="Times New Roman"/>
          <w:b w:val="false"/>
          <w:i w:val="false"/>
          <w:color w:val="000000"/>
          <w:sz w:val="28"/>
        </w:rPr>
        <w:t>
      следующим:</w:t>
      </w:r>
    </w:p>
    <w:p>
      <w:pPr>
        <w:spacing w:after="0"/>
        <w:ind w:left="0"/>
        <w:jc w:val="both"/>
      </w:pPr>
      <w:r>
        <w:rPr>
          <w:rFonts w:ascii="Times New Roman"/>
          <w:b w:val="false"/>
          <w:i w:val="false"/>
          <w:color w:val="000000"/>
          <w:sz w:val="28"/>
        </w:rPr>
        <w:t>
      А. Товары и услуги, охватываемые настоящей заявкой, закуплены или</w:t>
      </w:r>
    </w:p>
    <w:p>
      <w:pPr>
        <w:spacing w:after="0"/>
        <w:ind w:left="0"/>
        <w:jc w:val="both"/>
      </w:pPr>
      <w:r>
        <w:rPr>
          <w:rFonts w:ascii="Times New Roman"/>
          <w:b w:val="false"/>
          <w:i w:val="false"/>
          <w:color w:val="000000"/>
          <w:sz w:val="28"/>
        </w:rPr>
        <w:t>
      закупаются в соответствии с условиями договора о займе (связанном</w:t>
      </w:r>
    </w:p>
    <w:p>
      <w:pPr>
        <w:spacing w:after="0"/>
        <w:ind w:left="0"/>
        <w:jc w:val="both"/>
      </w:pPr>
      <w:r>
        <w:rPr>
          <w:rFonts w:ascii="Times New Roman"/>
          <w:b w:val="false"/>
          <w:i w:val="false"/>
          <w:color w:val="000000"/>
          <w:sz w:val="28"/>
        </w:rPr>
        <w:t>
      гранте).</w:t>
      </w:r>
    </w:p>
    <w:p>
      <w:pPr>
        <w:spacing w:after="0"/>
        <w:ind w:left="0"/>
        <w:jc w:val="both"/>
      </w:pPr>
      <w:r>
        <w:rPr>
          <w:rFonts w:ascii="Times New Roman"/>
          <w:b w:val="false"/>
          <w:i w:val="false"/>
          <w:color w:val="000000"/>
          <w:sz w:val="28"/>
        </w:rPr>
        <w:t>
      Б. Расходы произведены или производятся в настоящее время лишь в</w:t>
      </w:r>
    </w:p>
    <w:p>
      <w:pPr>
        <w:spacing w:after="0"/>
        <w:ind w:left="0"/>
        <w:jc w:val="both"/>
      </w:pPr>
      <w:r>
        <w:rPr>
          <w:rFonts w:ascii="Times New Roman"/>
          <w:b w:val="false"/>
          <w:i w:val="false"/>
          <w:color w:val="000000"/>
          <w:sz w:val="28"/>
        </w:rPr>
        <w:t>
      связи с товарами или услугами, оговоренными в контрактах или другими</w:t>
      </w:r>
    </w:p>
    <w:p>
      <w:pPr>
        <w:spacing w:after="0"/>
        <w:ind w:left="0"/>
        <w:jc w:val="both"/>
      </w:pPr>
      <w:r>
        <w:rPr>
          <w:rFonts w:ascii="Times New Roman"/>
          <w:b w:val="false"/>
          <w:i w:val="false"/>
          <w:color w:val="000000"/>
          <w:sz w:val="28"/>
        </w:rPr>
        <w:t>
      документами.</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подрядчика/поставщика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и адрес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Реквизиты поставки:</w:t>
            </w:r>
          </w:p>
          <w:p>
            <w:pPr>
              <w:spacing w:after="20"/>
              <w:ind w:left="20"/>
              <w:jc w:val="both"/>
            </w:pPr>
            <w:r>
              <w:rPr>
                <w:rFonts w:ascii="Times New Roman"/>
                <w:b w:val="false"/>
                <w:i w:val="false"/>
                <w:color w:val="000000"/>
                <w:sz w:val="20"/>
              </w:rPr>
              <w:t>
1) номер и дата договора (контракта) или заказа на поставку (или другие ссылки на контрактный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и реквизиты банка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описание товаров, работ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 и общая стоимость договора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Специальные платежные инструкции информация о счете-фактуре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общая сумма счетов-фактур, включенных в заявку (за вычетом удержаний и прочих вычетов)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_____________________________________</w:t>
            </w:r>
          </w:p>
          <w:p>
            <w:pPr>
              <w:spacing w:after="20"/>
              <w:ind w:left="20"/>
              <w:jc w:val="both"/>
            </w:pPr>
            <w:r>
              <w:rPr>
                <w:rFonts w:ascii="Times New Roman"/>
                <w:b w:val="false"/>
                <w:i w:val="false"/>
                <w:color w:val="000000"/>
                <w:sz w:val="20"/>
              </w:rPr>
              <w:t>
(подпись уполномоченного лица, уполномоченного органа по исполнению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Спецификация средств, принятых к снятию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___________________________________</w:t>
            </w:r>
          </w:p>
          <w:p>
            <w:pPr>
              <w:spacing w:after="20"/>
              <w:ind w:left="20"/>
              <w:jc w:val="both"/>
            </w:pPr>
            <w:r>
              <w:rPr>
                <w:rFonts w:ascii="Times New Roman"/>
                <w:b w:val="false"/>
                <w:i w:val="false"/>
                <w:color w:val="000000"/>
                <w:sz w:val="20"/>
              </w:rPr>
              <w:t>
(дата подписания и оттиск штампа ответственного исполнителя)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_____________________________</w:t>
            </w:r>
          </w:p>
          <w:p>
            <w:pPr>
              <w:spacing w:after="20"/>
              <w:ind w:left="20"/>
              <w:jc w:val="both"/>
            </w:pPr>
            <w:r>
              <w:rPr>
                <w:rFonts w:ascii="Times New Roman"/>
                <w:b w:val="false"/>
                <w:i w:val="false"/>
                <w:color w:val="000000"/>
                <w:sz w:val="20"/>
              </w:rPr>
              <w:t>
М.П. (должность, Ф.И.О. (при его наличии), и подпись уполномоченного представителя администратора бюджетной программы/ государственного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5" w:id="1601"/>
      <w:r>
        <w:rPr>
          <w:rFonts w:ascii="Times New Roman"/>
          <w:b w:val="false"/>
          <w:i w:val="false"/>
          <w:color w:val="000000"/>
          <w:sz w:val="28"/>
        </w:rPr>
        <w:t>
      Приложение 134</w:t>
      </w:r>
    </w:p>
    <w:bookmarkEnd w:id="1601"/>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bookmarkStart w:name="z1396" w:id="1602"/>
    <w:p>
      <w:pPr>
        <w:spacing w:after="0"/>
        <w:ind w:left="0"/>
        <w:jc w:val="both"/>
      </w:pPr>
      <w:r>
        <w:rPr>
          <w:rFonts w:ascii="Times New Roman"/>
          <w:b w:val="false"/>
          <w:i w:val="false"/>
          <w:color w:val="000000"/>
          <w:sz w:val="28"/>
        </w:rPr>
        <w:t xml:space="preserve">
      Форма            </w:t>
      </w:r>
    </w:p>
    <w:bookmarkEnd w:id="1602"/>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(наименование банка второго уровня (организации,</w:t>
      </w:r>
    </w:p>
    <w:p>
      <w:pPr>
        <w:spacing w:after="0"/>
        <w:ind w:left="0"/>
        <w:jc w:val="both"/>
      </w:pPr>
      <w:r>
        <w:rPr>
          <w:rFonts w:ascii="Times New Roman"/>
          <w:b w:val="false"/>
          <w:i w:val="false"/>
          <w:color w:val="000000"/>
          <w:sz w:val="28"/>
        </w:rPr>
        <w:t>
      осуществляющей отдельные виды банковских услуг))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Отзыв разрешения № _____</w:t>
      </w:r>
    </w:p>
    <w:p>
      <w:pPr>
        <w:spacing w:after="0"/>
        <w:ind w:left="0"/>
        <w:jc w:val="both"/>
      </w:pPr>
      <w:r>
        <w:rPr>
          <w:rFonts w:ascii="Times New Roman"/>
          <w:b w:val="false"/>
          <w:i w:val="false"/>
          <w:color w:val="000000"/>
          <w:sz w:val="28"/>
        </w:rPr>
        <w:t>
      от "__"____________ ________ года</w:t>
      </w:r>
    </w:p>
    <w:p>
      <w:pPr>
        <w:spacing w:after="0"/>
        <w:ind w:left="0"/>
        <w:jc w:val="both"/>
      </w:pPr>
      <w:r>
        <w:rPr>
          <w:rFonts w:ascii="Times New Roman"/>
          <w:b w:val="false"/>
          <w:i w:val="false"/>
          <w:color w:val="000000"/>
          <w:sz w:val="28"/>
        </w:rPr>
        <w:t>
      Центральным (местным) уполномоченным органом по исполнению бюджета</w:t>
      </w:r>
    </w:p>
    <w:p>
      <w:pPr>
        <w:spacing w:after="0"/>
        <w:ind w:left="0"/>
        <w:jc w:val="both"/>
      </w:pPr>
      <w:r>
        <w:rPr>
          <w:rFonts w:ascii="Times New Roman"/>
          <w:b w:val="false"/>
          <w:i w:val="false"/>
          <w:color w:val="000000"/>
          <w:sz w:val="28"/>
        </w:rPr>
        <w:t>
      в связи с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(указывается основание отзыва)</w:t>
      </w:r>
    </w:p>
    <w:p>
      <w:pPr>
        <w:spacing w:after="0"/>
        <w:ind w:left="0"/>
        <w:jc w:val="both"/>
      </w:pPr>
      <w:r>
        <w:rPr>
          <w:rFonts w:ascii="Times New Roman"/>
          <w:b w:val="false"/>
          <w:i w:val="false"/>
          <w:color w:val="000000"/>
          <w:sz w:val="28"/>
        </w:rPr>
        <w:t>
      отзывает разрешение № _____ от "___"__________ __________ года,</w:t>
      </w:r>
    </w:p>
    <w:p>
      <w:pPr>
        <w:spacing w:after="0"/>
        <w:ind w:left="0"/>
        <w:jc w:val="both"/>
      </w:pPr>
      <w:r>
        <w:rPr>
          <w:rFonts w:ascii="Times New Roman"/>
          <w:b w:val="false"/>
          <w:i w:val="false"/>
          <w:color w:val="000000"/>
          <w:sz w:val="28"/>
        </w:rPr>
        <w:t>
      выданное __________________________________________________________</w:t>
      </w:r>
    </w:p>
    <w:p>
      <w:pPr>
        <w:spacing w:after="0"/>
        <w:ind w:left="0"/>
        <w:jc w:val="both"/>
      </w:pPr>
      <w:r>
        <w:rPr>
          <w:rFonts w:ascii="Times New Roman"/>
          <w:b w:val="false"/>
          <w:i w:val="false"/>
          <w:color w:val="000000"/>
          <w:sz w:val="28"/>
        </w:rPr>
        <w:t>
      (наименование и код государственного учреждения, которому открыт</w:t>
      </w:r>
    </w:p>
    <w:p>
      <w:pPr>
        <w:spacing w:after="0"/>
        <w:ind w:left="0"/>
        <w:jc w:val="both"/>
      </w:pPr>
      <w:r>
        <w:rPr>
          <w:rFonts w:ascii="Times New Roman"/>
          <w:b w:val="false"/>
          <w:i w:val="false"/>
          <w:color w:val="000000"/>
          <w:sz w:val="28"/>
        </w:rPr>
        <w:t>
      счет в банке второго уровня или организации, осуществляющей</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Руководитель центрального (местного)</w:t>
      </w:r>
    </w:p>
    <w:p>
      <w:pPr>
        <w:spacing w:after="0"/>
        <w:ind w:left="0"/>
        <w:jc w:val="both"/>
      </w:pPr>
      <w:r>
        <w:rPr>
          <w:rFonts w:ascii="Times New Roman"/>
          <w:b w:val="false"/>
          <w:i w:val="false"/>
          <w:color w:val="000000"/>
          <w:sz w:val="28"/>
        </w:rPr>
        <w:t>
      уполномоченного органа по исполнению</w:t>
      </w:r>
    </w:p>
    <w:p>
      <w:pPr>
        <w:spacing w:after="0"/>
        <w:ind w:left="0"/>
        <w:jc w:val="both"/>
      </w:pPr>
      <w:r>
        <w:rPr>
          <w:rFonts w:ascii="Times New Roman"/>
          <w:b w:val="false"/>
          <w:i w:val="false"/>
          <w:color w:val="000000"/>
          <w:sz w:val="28"/>
        </w:rPr>
        <w:t>
      бюджета _____________ 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структурного подразделения</w:t>
      </w:r>
    </w:p>
    <w:p>
      <w:pPr>
        <w:spacing w:after="0"/>
        <w:ind w:left="0"/>
        <w:jc w:val="both"/>
      </w:pPr>
      <w:r>
        <w:rPr>
          <w:rFonts w:ascii="Times New Roman"/>
          <w:b w:val="false"/>
          <w:i w:val="false"/>
          <w:color w:val="000000"/>
          <w:sz w:val="28"/>
        </w:rPr>
        <w:t>
      центрального (местного) уполномоченного</w:t>
      </w:r>
    </w:p>
    <w:p>
      <w:pPr>
        <w:spacing w:after="0"/>
        <w:ind w:left="0"/>
        <w:jc w:val="both"/>
      </w:pPr>
      <w:r>
        <w:rPr>
          <w:rFonts w:ascii="Times New Roman"/>
          <w:b w:val="false"/>
          <w:i w:val="false"/>
          <w:color w:val="000000"/>
          <w:sz w:val="28"/>
        </w:rPr>
        <w:t>
      органа по исполнению бюджета,</w:t>
      </w:r>
    </w:p>
    <w:p>
      <w:pPr>
        <w:spacing w:after="0"/>
        <w:ind w:left="0"/>
        <w:jc w:val="both"/>
      </w:pPr>
      <w:r>
        <w:rPr>
          <w:rFonts w:ascii="Times New Roman"/>
          <w:b w:val="false"/>
          <w:i w:val="false"/>
          <w:color w:val="000000"/>
          <w:sz w:val="28"/>
        </w:rPr>
        <w:t>
      ответственного за выдачу разрешений _____________ 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Отметки банка второго уровня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Счет № ___________ закрыт "___"____________ года</w:t>
      </w:r>
    </w:p>
    <w:p>
      <w:pPr>
        <w:spacing w:after="0"/>
        <w:ind w:left="0"/>
        <w:jc w:val="both"/>
      </w:pPr>
      <w:r>
        <w:rPr>
          <w:rFonts w:ascii="Times New Roman"/>
          <w:b w:val="false"/>
          <w:i w:val="false"/>
          <w:color w:val="000000"/>
          <w:sz w:val="28"/>
        </w:rPr>
        <w:t>
      Остаток на счете по состоянию на дату отзыва разрешения в сумме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(цифрами и прописью, вид валюты)</w:t>
      </w:r>
    </w:p>
    <w:p>
      <w:pPr>
        <w:spacing w:after="0"/>
        <w:ind w:left="0"/>
        <w:jc w:val="both"/>
      </w:pPr>
      <w:r>
        <w:rPr>
          <w:rFonts w:ascii="Times New Roman"/>
          <w:b w:val="false"/>
          <w:i w:val="false"/>
          <w:color w:val="000000"/>
          <w:sz w:val="28"/>
        </w:rPr>
        <w:t>
      переведен _______________________________________________________</w:t>
      </w:r>
    </w:p>
    <w:p>
      <w:pPr>
        <w:spacing w:after="0"/>
        <w:ind w:left="0"/>
        <w:jc w:val="both"/>
      </w:pPr>
      <w:r>
        <w:rPr>
          <w:rFonts w:ascii="Times New Roman"/>
          <w:b w:val="false"/>
          <w:i w:val="false"/>
          <w:color w:val="000000"/>
          <w:sz w:val="28"/>
        </w:rPr>
        <w:t>
      (наименование и ИИК счета)</w:t>
      </w:r>
    </w:p>
    <w:p>
      <w:pPr>
        <w:spacing w:after="0"/>
        <w:ind w:left="0"/>
        <w:jc w:val="both"/>
      </w:pPr>
      <w:r>
        <w:rPr>
          <w:rFonts w:ascii="Times New Roman"/>
          <w:b w:val="false"/>
          <w:i w:val="false"/>
          <w:color w:val="000000"/>
          <w:sz w:val="28"/>
        </w:rPr>
        <w:t>
      на основании платежного поручения от "___"_______ ____ года № ______.</w:t>
      </w:r>
    </w:p>
    <w:p>
      <w:pPr>
        <w:spacing w:after="0"/>
        <w:ind w:left="0"/>
        <w:jc w:val="both"/>
      </w:pPr>
      <w:r>
        <w:rPr>
          <w:rFonts w:ascii="Times New Roman"/>
          <w:b w:val="false"/>
          <w:i w:val="false"/>
          <w:color w:val="000000"/>
          <w:sz w:val="28"/>
        </w:rPr>
        <w:t>
      Руководитель банка второго уровня</w:t>
      </w:r>
    </w:p>
    <w:p>
      <w:pPr>
        <w:spacing w:after="0"/>
        <w:ind w:left="0"/>
        <w:jc w:val="both"/>
      </w:pPr>
      <w:r>
        <w:rPr>
          <w:rFonts w:ascii="Times New Roman"/>
          <w:b w:val="false"/>
          <w:i w:val="false"/>
          <w:color w:val="000000"/>
          <w:sz w:val="28"/>
        </w:rPr>
        <w:t>
      (организации, осуществляющей отдельные</w:t>
      </w:r>
    </w:p>
    <w:p>
      <w:pPr>
        <w:spacing w:after="0"/>
        <w:ind w:left="0"/>
        <w:jc w:val="both"/>
      </w:pPr>
      <w:r>
        <w:rPr>
          <w:rFonts w:ascii="Times New Roman"/>
          <w:b w:val="false"/>
          <w:i w:val="false"/>
          <w:color w:val="000000"/>
          <w:sz w:val="28"/>
        </w:rPr>
        <w:t>
      виды банковских операций) _____________ ____________</w:t>
      </w:r>
    </w:p>
    <w:p>
      <w:pPr>
        <w:spacing w:after="0"/>
        <w:ind w:left="0"/>
        <w:jc w:val="both"/>
      </w:pPr>
      <w:r>
        <w:rPr>
          <w:rFonts w:ascii="Times New Roman"/>
          <w:b w:val="false"/>
          <w:i w:val="false"/>
          <w:color w:val="000000"/>
          <w:sz w:val="28"/>
        </w:rPr>
        <w:t>
      М.П. (подпись)     (Ф.И.О.)</w:t>
      </w:r>
    </w:p>
    <w:p>
      <w:pPr>
        <w:spacing w:after="0"/>
        <w:ind w:left="0"/>
        <w:jc w:val="both"/>
      </w:pPr>
      <w:bookmarkStart w:name="z616" w:id="1603"/>
      <w:r>
        <w:rPr>
          <w:rFonts w:ascii="Times New Roman"/>
          <w:b w:val="false"/>
          <w:i w:val="false"/>
          <w:color w:val="000000"/>
          <w:sz w:val="28"/>
        </w:rPr>
        <w:t>
      Приложение 135</w:t>
      </w:r>
    </w:p>
    <w:bookmarkEnd w:id="1603"/>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135 в соответствии с приказом Министра финансов РК от 26.02.2016 </w:t>
      </w:r>
      <w:r>
        <w:rPr>
          <w:rFonts w:ascii="Times New Roman"/>
          <w:b w:val="false"/>
          <w:i w:val="false"/>
          <w:color w:val="000000"/>
          <w:sz w:val="28"/>
        </w:rPr>
        <w:t>№ 87</w:t>
      </w:r>
      <w:r>
        <w:rPr>
          <w:rFonts w:ascii="Times New Roman"/>
          <w:b w:val="false"/>
          <w:i/>
          <w:color w:val="000000"/>
          <w:sz w:val="28"/>
        </w:rPr>
        <w:t>.</w:t>
      </w:r>
    </w:p>
    <w:p>
      <w:pPr>
        <w:spacing w:after="0"/>
        <w:ind w:left="0"/>
        <w:jc w:val="both"/>
      </w:pPr>
      <w:r>
        <w:rPr>
          <w:rFonts w:ascii="Times New Roman"/>
          <w:b w:val="false"/>
          <w:i w:val="false"/>
          <w:color w:val="000000"/>
          <w:sz w:val="28"/>
        </w:rPr>
        <w:t xml:space="preserve">
       Форма 0-22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КБК, недопустимые для зачисления в бюджет</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Исключить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местного уполномоченного</w:t>
      </w:r>
    </w:p>
    <w:p>
      <w:pPr>
        <w:spacing w:after="0"/>
        <w:ind w:left="0"/>
        <w:jc w:val="both"/>
      </w:pPr>
      <w:r>
        <w:rPr>
          <w:rFonts w:ascii="Times New Roman"/>
          <w:b w:val="false"/>
          <w:i w:val="false"/>
          <w:color w:val="000000"/>
          <w:sz w:val="28"/>
        </w:rPr>
        <w:t>
      органа по государственному планированию ________ 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"___" ___________ 20__ г.</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органа</w:t>
      </w:r>
    </w:p>
    <w:p>
      <w:pPr>
        <w:spacing w:after="0"/>
        <w:ind w:left="0"/>
        <w:jc w:val="both"/>
      </w:pPr>
      <w:r>
        <w:rPr>
          <w:rFonts w:ascii="Times New Roman"/>
          <w:b w:val="false"/>
          <w:i w:val="false"/>
          <w:color w:val="000000"/>
          <w:sz w:val="28"/>
        </w:rPr>
        <w:t>
      государственных доходов __________ __________________________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"___" ___________ 20__ г.</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территориального</w:t>
      </w:r>
    </w:p>
    <w:p>
      <w:pPr>
        <w:spacing w:after="0"/>
        <w:ind w:left="0"/>
        <w:jc w:val="both"/>
      </w:pPr>
      <w:r>
        <w:rPr>
          <w:rFonts w:ascii="Times New Roman"/>
          <w:b w:val="false"/>
          <w:i w:val="false"/>
          <w:color w:val="000000"/>
          <w:sz w:val="28"/>
        </w:rPr>
        <w:t>
      подразделения казначейства __________ __________________________</w:t>
      </w:r>
    </w:p>
    <w:p>
      <w:pPr>
        <w:spacing w:after="0"/>
        <w:ind w:left="0"/>
        <w:jc w:val="both"/>
      </w:pP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"___" ___________ 20__ г.</w:t>
      </w:r>
    </w:p>
    <w:p>
      <w:pPr>
        <w:spacing w:after="0"/>
        <w:ind w:left="0"/>
        <w:jc w:val="both"/>
      </w:pPr>
      <w:r>
        <w:rPr>
          <w:rFonts w:ascii="Times New Roman"/>
          <w:b w:val="false"/>
          <w:i w:val="false"/>
          <w:color w:val="000000"/>
          <w:sz w:val="28"/>
        </w:rPr>
        <w:t>
      М.П.</w:t>
      </w:r>
    </w:p>
    <w:p>
      <w:pPr>
        <w:spacing w:after="0"/>
        <w:ind w:left="0"/>
        <w:jc w:val="both"/>
      </w:pPr>
      <w:bookmarkStart w:name="z2197" w:id="1604"/>
      <w:r>
        <w:rPr>
          <w:rFonts w:ascii="Times New Roman"/>
          <w:b w:val="false"/>
          <w:i w:val="false"/>
          <w:color w:val="000000"/>
          <w:sz w:val="28"/>
        </w:rPr>
        <w:t>
      Приложение 136</w:t>
      </w:r>
    </w:p>
    <w:bookmarkEnd w:id="1604"/>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136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Реестр</w:t>
      </w:r>
    </w:p>
    <w:p>
      <w:pPr>
        <w:spacing w:after="0"/>
        <w:ind w:left="0"/>
        <w:jc w:val="both"/>
      </w:pPr>
      <w:r>
        <w:rPr>
          <w:rFonts w:ascii="Times New Roman"/>
          <w:b w:val="false"/>
          <w:i w:val="false"/>
          <w:color w:val="000000"/>
          <w:sz w:val="28"/>
        </w:rPr>
        <w:t>заявок на снятие средств со специального счета внешнего займа/связанного гранта или</w:t>
      </w:r>
    </w:p>
    <w:p>
      <w:pPr>
        <w:spacing w:after="0"/>
        <w:ind w:left="0"/>
        <w:jc w:val="both"/>
      </w:pPr>
      <w:r>
        <w:rPr>
          <w:rFonts w:ascii="Times New Roman"/>
          <w:b w:val="false"/>
          <w:i w:val="false"/>
          <w:color w:val="000000"/>
          <w:sz w:val="28"/>
        </w:rPr>
        <w:t xml:space="preserve">                               средств софинансирования</w:t>
      </w:r>
    </w:p>
    <w:p>
      <w:pPr>
        <w:spacing w:after="0"/>
        <w:ind w:left="0"/>
        <w:jc w:val="both"/>
      </w:pPr>
      <w:r>
        <w:rPr>
          <w:rFonts w:ascii="Times New Roman"/>
          <w:b w:val="false"/>
          <w:i w:val="false"/>
          <w:color w:val="000000"/>
          <w:sz w:val="28"/>
        </w:rPr>
        <w:t xml:space="preserve">       Дата представления: _______________________________________</w:t>
      </w:r>
    </w:p>
    <w:p>
      <w:pPr>
        <w:spacing w:after="0"/>
        <w:ind w:left="0"/>
        <w:jc w:val="both"/>
      </w:pPr>
      <w:r>
        <w:rPr>
          <w:rFonts w:ascii="Times New Roman"/>
          <w:b w:val="false"/>
          <w:i w:val="false"/>
          <w:color w:val="000000"/>
          <w:sz w:val="28"/>
        </w:rPr>
        <w:t xml:space="preserve">       Код государственного учреждения: __________________________</w:t>
      </w:r>
    </w:p>
    <w:p>
      <w:pPr>
        <w:spacing w:after="0"/>
        <w:ind w:left="0"/>
        <w:jc w:val="both"/>
      </w:pPr>
      <w:r>
        <w:rPr>
          <w:rFonts w:ascii="Times New Roman"/>
          <w:b w:val="false"/>
          <w:i w:val="false"/>
          <w:color w:val="000000"/>
          <w:sz w:val="28"/>
        </w:rPr>
        <w:t xml:space="preserve">       Наименование государственного учреждения: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соглашения о займе/связанного 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 xml:space="preserve">       администратора бюджетной программы _______________________       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*Указываются следующие типы заявок: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на снятие средств правительственного внешнего займа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связанного гранта со специального счета внешнего займа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связанного гранта – СС;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на снятие средств софинансирования – СОФ.</w:t>
      </w:r>
    </w:p>
    <w:p>
      <w:pPr>
        <w:spacing w:after="0"/>
        <w:ind w:left="0"/>
        <w:jc w:val="both"/>
      </w:pPr>
      <w:bookmarkStart w:name="z2198" w:id="1605"/>
      <w:r>
        <w:rPr>
          <w:rFonts w:ascii="Times New Roman"/>
          <w:b w:val="false"/>
          <w:i w:val="false"/>
          <w:color w:val="000000"/>
          <w:sz w:val="28"/>
        </w:rPr>
        <w:t>
      Приложение 137</w:t>
      </w:r>
    </w:p>
    <w:bookmarkEnd w:id="1605"/>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w:t>
      </w:r>
    </w:p>
    <w:p>
      <w:pPr>
        <w:spacing w:after="0"/>
        <w:ind w:left="0"/>
        <w:jc w:val="both"/>
      </w:pPr>
      <w:r>
        <w:rPr>
          <w:rFonts w:ascii="Times New Roman"/>
          <w:b w:val="false"/>
          <w:i w:val="false"/>
          <w:color w:val="000000"/>
          <w:sz w:val="28"/>
        </w:rPr>
        <w:t>кассового обслуживания</w:t>
      </w:r>
    </w:p>
    <w:p>
      <w:pPr>
        <w:spacing w:after="0"/>
        <w:ind w:left="0"/>
        <w:jc w:val="both"/>
      </w:pPr>
      <w:bookmarkStart w:name="z2309" w:id="1606"/>
      <w:r>
        <w:rPr>
          <w:rFonts w:ascii="Times New Roman"/>
          <w:b w:val="false"/>
          <w:i w:val="false"/>
          <w:color w:val="000000"/>
          <w:sz w:val="28"/>
        </w:rPr>
        <w:t xml:space="preserve">
      </w:t>
      </w:r>
      <w:r>
        <w:rPr>
          <w:rFonts w:ascii="Times New Roman"/>
          <w:b/>
          <w:i w:val="false"/>
          <w:color w:val="000000"/>
          <w:sz w:val="28"/>
        </w:rPr>
        <w:t>ЗАЯВКА</w:t>
      </w:r>
    </w:p>
    <w:bookmarkEnd w:id="1606"/>
    <w:p>
      <w:pPr>
        <w:spacing w:after="0"/>
        <w:ind w:left="0"/>
        <w:jc w:val="both"/>
      </w:pPr>
      <w:r>
        <w:rPr>
          <w:rFonts w:ascii="Times New Roman"/>
          <w:b/>
          <w:i w:val="false"/>
          <w:color w:val="000000"/>
          <w:sz w:val="28"/>
        </w:rPr>
        <w:t>на регистрацию договора/дополнительного соглашения государственно-частного</w:t>
      </w:r>
    </w:p>
    <w:p>
      <w:pPr>
        <w:spacing w:after="0"/>
        <w:ind w:left="0"/>
        <w:jc w:val="both"/>
      </w:pPr>
      <w:r>
        <w:rPr>
          <w:rFonts w:ascii="Times New Roman"/>
          <w:b/>
          <w:i w:val="false"/>
          <w:color w:val="000000"/>
          <w:sz w:val="28"/>
        </w:rPr>
        <w:t>партнерства/концессии от "__" _______ 20__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137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Вид бюджета: ________________________</w:t>
      </w:r>
    </w:p>
    <w:p>
      <w:pPr>
        <w:spacing w:after="0"/>
        <w:ind w:left="0"/>
        <w:jc w:val="both"/>
      </w:pPr>
      <w:r>
        <w:rPr>
          <w:rFonts w:ascii="Times New Roman"/>
          <w:b w:val="false"/>
          <w:i w:val="false"/>
          <w:color w:val="000000"/>
          <w:sz w:val="28"/>
        </w:rPr>
        <w:t>
      Центральный государственный орган/</w:t>
      </w:r>
    </w:p>
    <w:p>
      <w:pPr>
        <w:spacing w:after="0"/>
        <w:ind w:left="0"/>
        <w:jc w:val="both"/>
      </w:pPr>
      <w:r>
        <w:rPr>
          <w:rFonts w:ascii="Times New Roman"/>
          <w:b w:val="false"/>
          <w:i w:val="false"/>
          <w:color w:val="000000"/>
          <w:sz w:val="28"/>
        </w:rPr>
        <w:t>
       местный уполномоченный орган по исполнению бюджета: __________________________</w:t>
      </w:r>
    </w:p>
    <w:p>
      <w:pPr>
        <w:spacing w:after="0"/>
        <w:ind w:left="0"/>
        <w:jc w:val="both"/>
      </w:pPr>
      <w:r>
        <w:rPr>
          <w:rFonts w:ascii="Times New Roman"/>
          <w:b w:val="false"/>
          <w:i w:val="false"/>
          <w:color w:val="000000"/>
          <w:sz w:val="28"/>
        </w:rPr>
        <w:t>
      Регион: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партнера/концедента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частного партнера/концессионера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договора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уполномоченного органа по исполнению бюджета</w:t>
      </w:r>
    </w:p>
    <w:p>
      <w:pPr>
        <w:spacing w:after="0"/>
        <w:ind w:left="0"/>
        <w:jc w:val="both"/>
      </w:pPr>
      <w:r>
        <w:rPr>
          <w:rFonts w:ascii="Times New Roman"/>
          <w:b w:val="false"/>
          <w:i w:val="false"/>
          <w:color w:val="000000"/>
          <w:sz w:val="28"/>
        </w:rPr>
        <w:t>_________________________________________________________________ _____________</w:t>
      </w:r>
    </w:p>
    <w:p>
      <w:pPr>
        <w:spacing w:after="0"/>
        <w:ind w:left="0"/>
        <w:jc w:val="both"/>
      </w:pPr>
      <w:r>
        <w:rPr>
          <w:rFonts w:ascii="Times New Roman"/>
          <w:b w:val="false"/>
          <w:i w:val="false"/>
          <w:color w:val="000000"/>
          <w:sz w:val="28"/>
        </w:rPr>
        <w:t xml:space="preserve">             (фамилия, имя, отечество)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bookmarkStart w:name="z2199" w:id="1607"/>
      <w:r>
        <w:rPr>
          <w:rFonts w:ascii="Times New Roman"/>
          <w:b w:val="false"/>
          <w:i w:val="false"/>
          <w:color w:val="000000"/>
          <w:sz w:val="28"/>
        </w:rPr>
        <w:t>
      Приложение 138</w:t>
      </w:r>
    </w:p>
    <w:bookmarkEnd w:id="1607"/>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регистрации договоров государственно-частного партнерства/концессии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138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исключено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bookmarkStart w:name="z2200" w:id="1608"/>
      <w:r>
        <w:rPr>
          <w:rFonts w:ascii="Times New Roman"/>
          <w:b w:val="false"/>
          <w:i w:val="false"/>
          <w:color w:val="000000"/>
          <w:sz w:val="28"/>
        </w:rPr>
        <w:t>
      Приложение 139</w:t>
      </w:r>
    </w:p>
    <w:bookmarkEnd w:id="1608"/>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2310" w:id="1609"/>
      <w:r>
        <w:rPr>
          <w:rFonts w:ascii="Times New Roman"/>
          <w:b w:val="false"/>
          <w:i w:val="false"/>
          <w:color w:val="000000"/>
          <w:sz w:val="28"/>
        </w:rPr>
        <w:t xml:space="preserve">
      </w:t>
      </w:r>
      <w:r>
        <w:rPr>
          <w:rFonts w:ascii="Times New Roman"/>
          <w:b/>
          <w:i w:val="false"/>
          <w:color w:val="000000"/>
          <w:sz w:val="28"/>
        </w:rPr>
        <w:t>СВИДЕТЕЛЬСТВО</w:t>
      </w:r>
    </w:p>
    <w:bookmarkEnd w:id="1609"/>
    <w:p>
      <w:pPr>
        <w:spacing w:after="0"/>
        <w:ind w:left="0"/>
        <w:jc w:val="both"/>
      </w:pPr>
      <w:r>
        <w:rPr>
          <w:rFonts w:ascii="Times New Roman"/>
          <w:b/>
          <w:i w:val="false"/>
          <w:color w:val="000000"/>
          <w:sz w:val="28"/>
        </w:rPr>
        <w:t>о регистрации договора/дополнительного соглашения государственно-частного</w:t>
      </w:r>
    </w:p>
    <w:p>
      <w:pPr>
        <w:spacing w:after="0"/>
        <w:ind w:left="0"/>
        <w:jc w:val="both"/>
      </w:pPr>
      <w:r>
        <w:rPr>
          <w:rFonts w:ascii="Times New Roman"/>
          <w:b/>
          <w:i w:val="false"/>
          <w:color w:val="000000"/>
          <w:sz w:val="28"/>
        </w:rPr>
        <w:t>партнерства/концессии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139 в соответствии с приказом Министра финансов РК от 23.02.2018 </w:t>
      </w:r>
      <w:r>
        <w:rPr>
          <w:rFonts w:ascii="Times New Roman"/>
          <w:b w:val="false"/>
          <w:i w:val="false"/>
          <w:color w:val="000000"/>
          <w:sz w:val="28"/>
        </w:rPr>
        <w:t>№ 269</w:t>
      </w:r>
      <w:r>
        <w:rPr>
          <w:rFonts w:ascii="Times New Roman"/>
          <w:b w:val="false"/>
          <w:i/>
          <w:color w:val="00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город "__"_______ 20__ года</w:t>
      </w:r>
    </w:p>
    <w:p>
      <w:pPr>
        <w:spacing w:after="0"/>
        <w:ind w:left="0"/>
        <w:jc w:val="both"/>
      </w:pPr>
      <w:r>
        <w:rPr>
          <w:rFonts w:ascii="Times New Roman"/>
          <w:b w:val="false"/>
          <w:i w:val="false"/>
          <w:color w:val="000000"/>
          <w:sz w:val="28"/>
        </w:rPr>
        <w:t>
      Настоящим ________________________________________________________________</w:t>
      </w:r>
    </w:p>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бюджета/территориальный орган)</w:t>
      </w:r>
    </w:p>
    <w:p>
      <w:pPr>
        <w:spacing w:after="0"/>
        <w:ind w:left="0"/>
        <w:jc w:val="both"/>
      </w:pPr>
      <w:r>
        <w:rPr>
          <w:rFonts w:ascii="Times New Roman"/>
          <w:b w:val="false"/>
          <w:i w:val="false"/>
          <w:color w:val="000000"/>
          <w:sz w:val="28"/>
        </w:rPr>
        <w:t>регистрирует договор/дополнительное соглашение государственно-частного партнерства/</w:t>
      </w:r>
    </w:p>
    <w:p>
      <w:pPr>
        <w:spacing w:after="0"/>
        <w:ind w:left="0"/>
        <w:jc w:val="both"/>
      </w:pPr>
      <w:r>
        <w:rPr>
          <w:rFonts w:ascii="Times New Roman"/>
          <w:b w:val="false"/>
          <w:i w:val="false"/>
          <w:color w:val="000000"/>
          <w:sz w:val="28"/>
        </w:rPr>
        <w:t>концессии под номером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партнер/концедент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партнер/концессионер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погашения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 свидетельства о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Место печати ______________________________________________________________</w:t>
      </w:r>
    </w:p>
    <w:p>
      <w:pPr>
        <w:spacing w:after="0"/>
        <w:ind w:left="0"/>
        <w:jc w:val="both"/>
      </w:pPr>
      <w:r>
        <w:rPr>
          <w:rFonts w:ascii="Times New Roman"/>
          <w:b w:val="false"/>
          <w:i w:val="false"/>
          <w:color w:val="000000"/>
          <w:sz w:val="28"/>
        </w:rPr>
        <w:t xml:space="preserve">       (подпись и фамилия, имя, отчество  уполномоченного лица государственного органа</w:t>
      </w:r>
    </w:p>
    <w:p>
      <w:pPr>
        <w:spacing w:after="0"/>
        <w:ind w:left="0"/>
        <w:jc w:val="both"/>
      </w:pPr>
      <w:r>
        <w:rPr>
          <w:rFonts w:ascii="Times New Roman"/>
          <w:b w:val="false"/>
          <w:i w:val="false"/>
          <w:color w:val="000000"/>
          <w:sz w:val="28"/>
        </w:rPr>
        <w:t xml:space="preserve">                               по исполнению бюджета)</w:t>
      </w:r>
    </w:p>
    <w:p>
      <w:pPr>
        <w:spacing w:after="0"/>
        <w:ind w:left="0"/>
        <w:jc w:val="both"/>
      </w:pPr>
      <w:bookmarkStart w:name="z2311" w:id="1610"/>
      <w:r>
        <w:rPr>
          <w:rFonts w:ascii="Times New Roman"/>
          <w:b w:val="false"/>
          <w:i w:val="false"/>
          <w:color w:val="000000"/>
          <w:sz w:val="28"/>
        </w:rPr>
        <w:t>
      Приложение 140</w:t>
      </w:r>
    </w:p>
    <w:bookmarkEnd w:id="161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2312" w:id="1611"/>
      <w:r>
        <w:rPr>
          <w:rFonts w:ascii="Times New Roman"/>
          <w:b w:val="false"/>
          <w:i w:val="false"/>
          <w:color w:val="000000"/>
          <w:sz w:val="28"/>
        </w:rPr>
        <w:t xml:space="preserve">
      </w:t>
      </w:r>
      <w:r>
        <w:rPr>
          <w:rFonts w:ascii="Times New Roman"/>
          <w:b/>
          <w:i w:val="false"/>
          <w:color w:val="000000"/>
          <w:sz w:val="28"/>
        </w:rPr>
        <w:t>ЗАЯВКА</w:t>
      </w:r>
    </w:p>
    <w:bookmarkEnd w:id="1611"/>
    <w:p>
      <w:pPr>
        <w:spacing w:after="0"/>
        <w:ind w:left="0"/>
        <w:jc w:val="both"/>
      </w:pPr>
      <w:r>
        <w:rPr>
          <w:rFonts w:ascii="Times New Roman"/>
          <w:b/>
          <w:i w:val="false"/>
          <w:color w:val="000000"/>
          <w:sz w:val="28"/>
        </w:rPr>
        <w:t>на регистрацию договора/дополнительного соглашения государственно-частного</w:t>
      </w:r>
    </w:p>
    <w:p>
      <w:pPr>
        <w:spacing w:after="0"/>
        <w:ind w:left="0"/>
        <w:jc w:val="both"/>
      </w:pPr>
      <w:r>
        <w:rPr>
          <w:rFonts w:ascii="Times New Roman"/>
          <w:b/>
          <w:i w:val="false"/>
          <w:color w:val="000000"/>
          <w:sz w:val="28"/>
        </w:rPr>
        <w:t>партнерства без государственных обязательств от "__" _______ 20__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140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Вид бюджета: _____________________________</w:t>
      </w:r>
    </w:p>
    <w:p>
      <w:pPr>
        <w:spacing w:after="0"/>
        <w:ind w:left="0"/>
        <w:jc w:val="both"/>
      </w:pPr>
      <w:r>
        <w:rPr>
          <w:rFonts w:ascii="Times New Roman"/>
          <w:b w:val="false"/>
          <w:i w:val="false"/>
          <w:color w:val="000000"/>
          <w:sz w:val="28"/>
        </w:rPr>
        <w:t>
      Центральный государственный орган/</w:t>
      </w:r>
    </w:p>
    <w:p>
      <w:pPr>
        <w:spacing w:after="0"/>
        <w:ind w:left="0"/>
        <w:jc w:val="both"/>
      </w:pPr>
      <w:r>
        <w:rPr>
          <w:rFonts w:ascii="Times New Roman"/>
          <w:b w:val="false"/>
          <w:i w:val="false"/>
          <w:color w:val="000000"/>
          <w:sz w:val="28"/>
        </w:rPr>
        <w:t>
      местный уполномоченный орган по исполнению бюджета:_____________________________</w:t>
      </w:r>
    </w:p>
    <w:p>
      <w:pPr>
        <w:spacing w:after="0"/>
        <w:ind w:left="0"/>
        <w:jc w:val="both"/>
      </w:pPr>
      <w:r>
        <w:rPr>
          <w:rFonts w:ascii="Times New Roman"/>
          <w:b w:val="false"/>
          <w:i w:val="false"/>
          <w:color w:val="000000"/>
          <w:sz w:val="28"/>
        </w:rPr>
        <w:t>
      Регион: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партнера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частного партнера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Уполномоченный представитель центрального государственного органа /Руководитель</w:t>
      </w:r>
    </w:p>
    <w:p>
      <w:pPr>
        <w:spacing w:after="0"/>
        <w:ind w:left="0"/>
        <w:jc w:val="both"/>
      </w:pPr>
      <w:r>
        <w:rPr>
          <w:rFonts w:ascii="Times New Roman"/>
          <w:b w:val="false"/>
          <w:i w:val="false"/>
          <w:color w:val="000000"/>
          <w:sz w:val="28"/>
        </w:rPr>
        <w:t>уполномоченного органа по исполнению бюджета</w:t>
      </w:r>
    </w:p>
    <w:p>
      <w:pPr>
        <w:spacing w:after="0"/>
        <w:ind w:left="0"/>
        <w:jc w:val="both"/>
      </w:pPr>
      <w:r>
        <w:rPr>
          <w:rFonts w:ascii="Times New Roman"/>
          <w:b w:val="false"/>
          <w:i w:val="false"/>
          <w:color w:val="000000"/>
          <w:sz w:val="28"/>
        </w:rPr>
        <w:t>__________________________________________________________________ _______________</w:t>
      </w:r>
    </w:p>
    <w:p>
      <w:pPr>
        <w:spacing w:after="0"/>
        <w:ind w:left="0"/>
        <w:jc w:val="both"/>
      </w:pPr>
      <w:r>
        <w:rPr>
          <w:rFonts w:ascii="Times New Roman"/>
          <w:b w:val="false"/>
          <w:i w:val="false"/>
          <w:color w:val="000000"/>
          <w:sz w:val="28"/>
        </w:rPr>
        <w:t xml:space="preserve">             (фамилия, имя, отечество) (при его наличии)                   (подпись)</w:t>
      </w:r>
    </w:p>
    <w:p>
      <w:pPr>
        <w:spacing w:after="0"/>
        <w:ind w:left="0"/>
        <w:jc w:val="both"/>
      </w:pPr>
      <w:r>
        <w:rPr>
          <w:rFonts w:ascii="Times New Roman"/>
          <w:b w:val="false"/>
          <w:i w:val="false"/>
          <w:color w:val="000000"/>
          <w:sz w:val="28"/>
        </w:rPr>
        <w:t>
      Место печати</w:t>
      </w:r>
    </w:p>
    <w:p>
      <w:pPr>
        <w:spacing w:after="0"/>
        <w:ind w:left="0"/>
        <w:jc w:val="both"/>
      </w:pPr>
      <w:bookmarkStart w:name="z2313" w:id="1612"/>
      <w:r>
        <w:rPr>
          <w:rFonts w:ascii="Times New Roman"/>
          <w:b w:val="false"/>
          <w:i w:val="false"/>
          <w:color w:val="000000"/>
          <w:sz w:val="28"/>
        </w:rPr>
        <w:t>
      Приложение 141</w:t>
      </w:r>
    </w:p>
    <w:bookmarkEnd w:id="1612"/>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bookmarkStart w:name="z2314" w:id="1613"/>
      <w:r>
        <w:rPr>
          <w:rFonts w:ascii="Times New Roman"/>
          <w:b w:val="false"/>
          <w:i w:val="false"/>
          <w:color w:val="000000"/>
          <w:sz w:val="28"/>
        </w:rPr>
        <w:t xml:space="preserve">
      </w:t>
      </w:r>
      <w:r>
        <w:rPr>
          <w:rFonts w:ascii="Times New Roman"/>
          <w:b/>
          <w:i w:val="false"/>
          <w:color w:val="000000"/>
          <w:sz w:val="28"/>
        </w:rPr>
        <w:t>СВИДЕТЕЛЬСТВО</w:t>
      </w:r>
    </w:p>
    <w:bookmarkEnd w:id="1613"/>
    <w:p>
      <w:pPr>
        <w:spacing w:after="0"/>
        <w:ind w:left="0"/>
        <w:jc w:val="both"/>
      </w:pPr>
      <w:r>
        <w:rPr>
          <w:rFonts w:ascii="Times New Roman"/>
          <w:b/>
          <w:i w:val="false"/>
          <w:color w:val="000000"/>
          <w:sz w:val="28"/>
        </w:rPr>
        <w:t>о регистрации договора/дополнительного соглашения государственно-частного</w:t>
      </w:r>
    </w:p>
    <w:p>
      <w:pPr>
        <w:spacing w:after="0"/>
        <w:ind w:left="0"/>
        <w:jc w:val="both"/>
      </w:pPr>
      <w:r>
        <w:rPr>
          <w:rFonts w:ascii="Times New Roman"/>
          <w:b/>
          <w:i w:val="false"/>
          <w:color w:val="000000"/>
          <w:sz w:val="28"/>
        </w:rPr>
        <w:t>партнерства без государственных обязательств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141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color w:val="000000"/>
          <w:sz w:val="28"/>
        </w:rPr>
        <w:t>.</w:t>
      </w:r>
    </w:p>
    <w:p>
      <w:pPr>
        <w:spacing w:after="0"/>
        <w:ind w:left="0"/>
        <w:jc w:val="both"/>
      </w:pPr>
      <w:r>
        <w:rPr>
          <w:rFonts w:ascii="Times New Roman"/>
          <w:b w:val="false"/>
          <w:i w:val="false"/>
          <w:color w:val="000000"/>
          <w:sz w:val="28"/>
        </w:rPr>
        <w:t>
      город "__"_______ 20__ года</w:t>
      </w:r>
    </w:p>
    <w:p>
      <w:pPr>
        <w:spacing w:after="0"/>
        <w:ind w:left="0"/>
        <w:jc w:val="both"/>
      </w:pPr>
      <w:r>
        <w:rPr>
          <w:rFonts w:ascii="Times New Roman"/>
          <w:b w:val="false"/>
          <w:i w:val="false"/>
          <w:color w:val="000000"/>
          <w:sz w:val="28"/>
        </w:rPr>
        <w:t>Настоящим ____________________________________________________________________</w:t>
      </w:r>
    </w:p>
    <w:p>
      <w:pPr>
        <w:spacing w:after="0"/>
        <w:ind w:left="0"/>
        <w:jc w:val="both"/>
      </w:pPr>
      <w:r>
        <w:rPr>
          <w:rFonts w:ascii="Times New Roman"/>
          <w:b w:val="false"/>
          <w:i w:val="false"/>
          <w:color w:val="000000"/>
          <w:sz w:val="28"/>
        </w:rPr>
        <w:t>
      (Центральный уполномоченный орган по исполнению бюджета/территориальный орган)</w:t>
      </w:r>
    </w:p>
    <w:p>
      <w:pPr>
        <w:spacing w:after="0"/>
        <w:ind w:left="0"/>
        <w:jc w:val="both"/>
      </w:pPr>
      <w:r>
        <w:rPr>
          <w:rFonts w:ascii="Times New Roman"/>
          <w:b w:val="false"/>
          <w:i w:val="false"/>
          <w:color w:val="000000"/>
          <w:sz w:val="28"/>
        </w:rPr>
        <w:t>регистрирует договор/дополнительное соглашение государственно-частного партнерства</w:t>
      </w:r>
    </w:p>
    <w:p>
      <w:pPr>
        <w:spacing w:after="0"/>
        <w:ind w:left="0"/>
        <w:jc w:val="both"/>
      </w:pPr>
      <w:r>
        <w:rPr>
          <w:rFonts w:ascii="Times New Roman"/>
          <w:b w:val="false"/>
          <w:i w:val="false"/>
          <w:color w:val="000000"/>
          <w:sz w:val="28"/>
        </w:rPr>
        <w:t>без государственных обязательств под номером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 свидетельства о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_____________________________</w:t>
            </w:r>
          </w:p>
          <w:p>
            <w:pPr>
              <w:spacing w:after="20"/>
              <w:ind w:left="20"/>
              <w:jc w:val="both"/>
            </w:pPr>
            <w:r>
              <w:rPr>
                <w:rFonts w:ascii="Times New Roman"/>
                <w:b w:val="false"/>
                <w:i w:val="false"/>
                <w:color w:val="000000"/>
                <w:sz w:val="20"/>
              </w:rPr>
              <w:t>
подпись и фамилия, имя, отчество  уполномоченного лица государственного</w:t>
            </w:r>
          </w:p>
          <w:p>
            <w:pPr>
              <w:spacing w:after="20"/>
              <w:ind w:left="20"/>
              <w:jc w:val="both"/>
            </w:pPr>
            <w:r>
              <w:rPr>
                <w:rFonts w:ascii="Times New Roman"/>
                <w:b w:val="false"/>
                <w:i w:val="false"/>
                <w:color w:val="000000"/>
                <w:sz w:val="20"/>
              </w:rPr>
              <w:t>органа по исполнению бюджета)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