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9f13" w14:textId="e169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предусмотренных законодательством Республики Казахстан о выборах и республиканском референдуме, и признании утратившим силу постановления Правительства Республики Казахстан от 22 мая 2012 года № 652 "Об утверждении перечня товаров и услуг, предусмотренных законодательством Республики Казахстан о выборах"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4 декабря 2015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предусмотренных законодательством Республики Казахстан о выборах и республиканском референдуме.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2012 года № 652 "Об утверждении перечня товаров и услуг, предусмотренных законодательством Республики Казахстан о выборах" (САПП Республики Казахстан, 2012 г., № 51, ст. 696).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1161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</w:t>
      </w:r>
      <w:r>
        <w:br/>
      </w:r>
      <w:r>
        <w:rPr>
          <w:rFonts w:ascii="Times New Roman"/>
          <w:b/>
          <w:i w:val="false"/>
          <w:color w:val="000000"/>
        </w:rPr>
        <w:t>предусмотренных законодательством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выборах и республиканском референдуме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14.02.2018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17.11.2020 </w:t>
      </w:r>
      <w:r>
        <w:rPr>
          <w:rFonts w:ascii="Times New Roman"/>
          <w:b w:val="false"/>
          <w:i w:val="false"/>
          <w:color w:val="ff0000"/>
          <w:sz w:val="28"/>
        </w:rPr>
        <w:t>№ 769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135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необходимые для организации и деятельности избирательных комиссий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для изготовления кабин голосования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изготовления избирательных бюллетеней для голосования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мебели для конференц-залов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металлический для хранения избирательных документов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Компакт-диски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Канцелярские товары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и серверное оборудование, компьютеры, принтеры, копировальные аппараты, факсы, телефонные аппараты, аудио-, видеоаппаратура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Комплектующие и расходные материалы для серверного оборудования, компьютеров, принтеров, копировальных, факсимильных аппаратов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формата А-4, А-3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флажки иностранных государств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Секьюрити пакеты (конверты со специальной степенью защиты для избирательных документов)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Портфели, папки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Карты-схемы дорог Казахстана для международных наблюдателей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Шнурки для бейджей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защиты: маски, защитные экраны, перчатки, средства для рук с антибактериальным эффектом (антисептик для рук), противочумные защитные костюмы, одноразовые медицинские халаты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Дезинфекционные коврики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необходимые для организации и деятельности избирательных комиссий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агитационных видео-, аудиороликов, фильмов, информационных баннеров, билбордов, стендов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кабин для голосования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государственной символики для размещения на избирательных участках и пунктах для голосования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нагрудного знака Президента, депутата маслихата и документов к нему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стационарных и переносных урн для голосования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комплектующих для урн: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фиксаторы для опечатывания или опломбирования; клеющийся стикер (герб Республики Казахстан); металлические уголки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приспособлений для опечатывания или опломбирования избирательных урн (пломб)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печатей и штампов для избирательных комиссий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медальонов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(тиражирование) копий информации на компакт-дисках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полиграфической и печатной продукции: информационные плакаты избирательных комиссий; агитационные материалы кандидатов; информационные плакаты о кандидатах; открепительные удостоверения на право голосования; бланки подписных листов для сбора подписей избирателей в поддержку кандидатов в президенты и депутаты; бланки избирательных бюллетеней для голосования; удостоверения кандидатов в президенты, депутатов Парламента, маслихатов, акимов, международных наблюдателей, доверенных лиц кандидатов в президенты, депутатов Парламента, маслихатов, акимов, политических партий, выдвинувших партийные списки; брошюры; памятки; книги; календари; ежедневники; планинги; пакеты; бейджи; блокноты; приглашение на выборы для избирателей; трафареты для избирателей с нарушением зрения для самостоятельного заполнения бюллетеня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необходимые для организации и деятельности избирательных комиссий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аренды помещений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услуги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аренды оборудования для избирательных комиссий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связи: интернет, кабельная телевизионная, телефонная, почтовая, услуги контакт-центра (колл-центр)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информационной поддержке через терминалы самообслуживания и платежей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операторов сотовой связи по отправке информационных сообщений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профилактическому и сервисному обслуживанию оборудования и технических систем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политических дебатов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информационно-агитационных видео, аудио и печатных материалов в средствах массовой информации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наружной визуальной рекламы: информационные баннеры, билборды, стенды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трансляции информационного видеоматериала на объектах электронной визуальной рекламы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кофе-брейка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переводчиков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разработке дизайна выборных материалов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обучения участников избирательного процесса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семинаров с представителями политических партий и другими участниками избирательного процесса по организации и проведению выборов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