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ec9b" w14:textId="cbee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государственные закупки осуществляются способом конкурса с использованием двухэтапных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156. Зарегистрирован в Министерстве юстиции Республики Казахстан 1 марта 2019 года № 18360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4 декабря 2015 года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использованием двухэтапных процедур.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156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использованием двухэтапных процедур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8407"/>
      </w:tblGrid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ландшафтному дизайну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декоративному озеленению территорий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Проектно-изыскательские работы по благоустройству территорий 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модернизации технического оборудования в части водо-энергосбережения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форменного обмундирования с предоставлением сигнального образца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