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90020" w14:textId="0190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работ, услуг, по которым разделение на лоты по их однородным видам и по месту их поставки (выполнения, оказания) не требуется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 марта 2019 года № 159. Зарегистрирован в Министерстве юстиции Республики Казахстан 1 марта 2019 года № 18362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4 декабря 2015 года "О государственных закупках"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разделение на лоты по их однородным видам и по месту их поставки (выполнения, оказания) не требуется.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2019 года № 159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разделение на лоты по их однородным видам и по месту их поставки (выполнения, оказания) не требуется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10209"/>
      </w:tblGrid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Товары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Канцелярские товары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Хозяйственные товары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Моющие средства 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и изделия медицинского назначения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Электротовары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Сантехнические товары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легкой промышленности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Мебельная продукция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Услуги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охраны и пожарной сигнализации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техническому обслуживанию зданий (уборка помещений и благоустройство территорий, опрессовка и промывка систем отоплений, электромонтажные и сантехнические работы, услуги плотника)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Полиграфические услуги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