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9e2e" w14:textId="aba9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отдельных товаров, работ, услуг, при государственных закупках которых к потенциальным поставщикам и поставщикам могут быть установлены дополнительные требования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28 февраля 2019 года № 155. Зарегистрирован в Министерстве юстиции Республики Казахстан 1 марта 2019 года № 18359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7-1)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товаров, работ, услуг, при государственных закупках которых к потенциальным поставщикам и поставщикам могут быть установлены дополнительные требования.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министерства финансов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2019 года № 155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отдельных товаров, работ, услуг, при государственных закупках которых к потенциальным поставщикам и поставщикам могут быть установлены дополнительные требования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1383"/>
        <w:gridCol w:w="9043"/>
      </w:tblGrid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требование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медицинскому осмотру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поставщики и поставщики, оказывающие услуги по медицинскому осмотру должны находиться на территории соответствующей административно-территориальной единицы (области, города республиканского значения и столицы), на которой планируется приобретение указанных услуг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питания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поставщики и поставщики, оказывающие услуги по организации питания должны находиться на территории соответствующей административно-территориальной единицы (области, города республиканского значения и столицы), на которой планируется приобретение указанных услуг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утилизации медицинских отходов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поставщики и поставщики, оказывающие услуги по утилизации медицинских отходов должны находиться на территории соответствующей административно-территориальной единицы (области, города республиканского значения и столицы), на которой планируется приобретение указанных услуг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