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73f1" w14:textId="f627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Классификатора специальностей и квалификаций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сентября 2018 года № 500. Зарегистрирован в Министерстве юстиции Республики Казахстан 17 октября 2018 года № 17564.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статьи 5 Закона Республики Казахстан от 27 июля 2007 года "Об образовании"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08.04.2021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классификатор специальностей и квалификаций технического и профессионального образования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классификатор специальностей и квалификаций послесреднего образования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10.12.2019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Комитету по обеспечению качества в сфере образования и науки Министерства образования и науки Республики Казахстан и его территориальным органам:</w:t>
      </w:r>
    </w:p>
    <w:bookmarkEnd w:id="4"/>
    <w:bookmarkStart w:name="z1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заявления от лицензиата обеспечить переоформление ранее выданных приложений к лицензиям на занятие образовательной деятельностью по квалификациям технического и профессионального, послесреднего образования в соответствии с настоящим приказом;</w:t>
      </w:r>
    </w:p>
    <w:bookmarkEnd w:id="5"/>
    <w:bookmarkStart w:name="z1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приложений к лицензии на занятие образовательной деятельностью по квалификациям технического и профессионального, послесреднего образования руководствоваться настоящим приказом и методическими рекомендациями уполномоченного органа в области образования.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1-1 в соответствии с приказом и.о. Министра образования и науки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мероприятиях, предусмотренных подпунктами 1), 2) и 3) настоящего пункта;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областных, городов Астана, Алматы и Шымкент управлений образования.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500</w:t>
            </w:r>
          </w:p>
        </w:tc>
      </w:tr>
    </w:tbl>
    <w:bookmarkStart w:name="z1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специальностей и квалификаций технического и профессионального образования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образования и науки РК от 21.07.2021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2218"/>
        <w:gridCol w:w="3534"/>
        <w:gridCol w:w="1391"/>
        <w:gridCol w:w="2939"/>
      </w:tblGrid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квалификации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уровня образования, специальности и квалификации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в Международной стандартной классификации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в Национальном классификаторе занятий Республики Казахстан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 Подготовка воспитателей для дошкольных учреждений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3W01120101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 Подготовка преподавателей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специальной (коррекционной) интернатной организации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Мать-воспитательница (патронатный воспитатель)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2635-6-003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 (по направлениям)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организации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01130203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самопознания, начального и основного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адаптивной физической культуре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и спорту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3422-1-002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уйгурского языка и литературы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узбекского языка и литературы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и основного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Видеооператор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3431-0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Звукооператорское мастерство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3521-2-004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графических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графики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графической анимации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дизайнер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допечатных процессов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Копирайтер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Брошюровщик-переплетчик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печатных машин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8184-9-005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переплетных машин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 дизайнерских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Декоратор интерьера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интерьера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3432-1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технического и художественного эскизов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Декоратор одежды и аксессуаров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промышленной продукции*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иллюстратор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дизайнерского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Макетчик макетно-модельного проектирования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промышленный продукции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7536-9-002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Художник-иллюстратор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Художник-скульптор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Каллиграфия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Каллиграф арабской 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2636-0-010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 Ремесленное производство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художественного литья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3W02140101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3W02140102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музыкальных инструментов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3W02140103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ювелирных дел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исскусство*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преподаватель детской музыкальной школы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музыкального театра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театра кукол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разговорного жанра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жанра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цирка, преподаватель цирковых жанров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2334-0-052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балета, преподаватель, руководитель хореографического коллектива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танца, преподаватель, руководитель хореографического коллектива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современного танца, преподаватель, руководитель хореографического коллектива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Преподаватель-концертмейстер хореографических дисциплин, преподаватель фортепиано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2332-1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ритмики и хореографии организации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 декорационное искусство (по профилю)*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3W02150801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Гример-постижер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3W02150802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световой аппаратуры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театрального коллектива, преподаватель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культурно-массовых мероприятий, преподаватель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3332-0-006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самодеятельного хореографического коллектива, преподаватель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самодеятельного оркестра (ансамбля) народных инструментов, преподаватель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декоративно-прикладного мастерства, преподаватель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 детского коллектива, преподаватель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Гуманитарные науки (кроме языков)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 Религия и теология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Азаншы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3W02210101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Имам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3W02210102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Имам-хатиб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Устаз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Исламский теолог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Хадисоведение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Хафиз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Хадисовед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Языки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 Изучение языка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4S02310101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Офис-менеджер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3W03220201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 Бухгалтерское дело и налогообложение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аудит*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Бухгалтер-кассир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государственным закупкам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агент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банковским операциям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Техник-оценщик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 Менеджмент и управление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логист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3W04130201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 Маркетинг и реклама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3W04140101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Мерчендайзер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3W04140102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 Право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4S04210101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Лаборант-эколог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3W05220101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природных ресурсов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 бактериологического анализа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3W05220201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охране и использованию недр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Физические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 Науки о Земле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геологических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геолого-съемочных и поисковых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буровых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гидрогеологических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гидрогеолого-съемочных и поисковых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геофизических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геофизического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Техник-метеоролог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 Статистика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Техник-статистик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4S05420101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администрированию базы данных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программно-аппаратной защиты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программного комплекса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Web-дизайнер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3W06130102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сопровождению и тестированию программного обеспечения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аддитивных установок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3W06880101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(всех наименований)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(по видам)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формованного кокса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продукции и технологического процесса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физико- механическим испытаниям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твердых бытовых отходов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3114-2-001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9610-1-003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сортировке и переработке отходов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обслуживание экологических установок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пыле газоулавливающих установок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(по видам и отраслям)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 отраслям)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7239-2-066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8186-0-040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8186-0-41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Техник-теплоэнергетик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тепловых сетей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Возобновляемая энергетика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оборудования возобновляемой энергетики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электрооборудования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обслуживанию и ремонту электромеханического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контрольно-измерительных приборов и автоматики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автоматизированных систем производства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мехатронных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3122-9-006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встраиваемых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робототехнических систем  и комплексов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мобильной робототехники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промышленной робототехники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4S07140404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встраиваемых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4S07140405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цифровой техники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обслуживанию и ремонту электронной и цифровой техники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медицинского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Электромонтер-релейщик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 связи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 и каналов связи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беспроводной и мобильной связи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3122-1-004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автоматических систем безопасности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3122-1-004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мультимедийных и цифровых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связь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почтовой связи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почтовой связи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8172-9-030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станочных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07150202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3115-6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 (по отраслям и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Слесарь-инструментальщик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722-0-010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механосборочных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кранов (по видам)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Геологоразведочное оборудование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геофизической аппаратуры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Электрослесарь-монтажник холодильно-компрессорного оборудования предприятий промышленности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оборудования полиграфического производства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полиграфического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 и оборудования  (по отраслям промышленности)*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загрузки конвертера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конвертера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(всех наименований)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8181-1-013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Электролизник расплавленных солей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доменной печи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доменной печи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Водопроводчик доменной печи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доменной печи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Внепечная обработка стали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установки внепечной обработки стали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огнеупорных изделий на печах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огнеупорных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 07151702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холодной прокатки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прокатного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S07151803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горячего проката труб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стана горячей прокатки труб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4S07151903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радиоэлектронного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Электрорадиомонтаж морской техники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Радиомонтажник судовой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судовой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испытанию и ремонту электрооборудования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4S07160204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подвижного состава железных дорог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локомотива (по видам)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 подвижного состава железных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07160603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электротранспорта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 метрополитена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8311-1-027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7549-5-024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наземного авиационного радиоэлектронного оборудования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Радио-электромонтажник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радионавигации, радиолокации и связи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4S07160803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Наземное обслуживание воздушных судов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горюче-смазочным материалам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Авиатехник по горюче смазочным материалам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4S07160903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8213 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воздушного судна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по ремонту авиационной техники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сборщик авиационной техники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-механик технического обслуживания воздушного судна категории В-3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4S07161003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технического обслуживания воздушного судна категории 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4S07161004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пилотируемая авиационная система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беспилотных летательных аппаратов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по технической эксплуатации беспилотных авиационных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3115-4-019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воздушных судов и полетно-информационное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службы полетной информации аэропорта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Автомобилестроение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Оператор-сборщик автомобиля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 автотранспортных средств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металлопокрытия и окраски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7133-9-022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4S07161404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4S07161405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4S07161406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 и механизмов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корпусов судов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Судокорпусник-ремонтник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7233-9-013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судовой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Слесарь-монтажник судовой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4S07161505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4S07161506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сельскохозяйственной техники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8341-9-011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7511-9-020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мясной продукции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9329-2-010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8161-9-014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Укладчик-упаковщик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9321-0-003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молока и молочных продуктов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сахаристых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 (макаронное производство)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4S07210305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сахара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8166-0-011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производство поваренной соли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поваренной соли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8131-5-071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винно-водочных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пива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безалкогольных напитков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4S07210604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жиров и жирозаменителей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растительных масел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жиров и жирозаменителей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поточно-автоматизированных линий по переработке табака и производству табачных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 и морепродуктов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8161-3-006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плодов и овощей*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плодоовощного хранилища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хранения и переработки плодов и овощей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4S07211003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пищевых концентратов*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консервов и пищеконцентратов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элеваторного, мукомольного, крупяного и комбикормового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оборудования для приготовления, заморозки  и регенерации продукции предприятий питания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приготовлению пищевых полуфабрикатов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и переработки продукции растениеводства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и переработке растительной продукции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7549-9-045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в производстве стеновых и вяжущих материалов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производстве стеновых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8115-3-005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изготовлению и монтажу металлопластиковых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сборке металлоконструкций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стальных и железобетонных конструкций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волокон*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химических волокон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кручения и намотки химических волокон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получения непрерывного стекловолокна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Выдувальщик стеклоизделий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стеклоформующих машин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4S07220404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Сборщик-формовщик покрышек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8141-2-009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автокамерного агрегата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8142-2-016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Прессовщик-вулканизаторщик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Резинотехническое производство*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резиновых изделий и деталей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резиновых смесей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каландра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8184-1-007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резиносмесителя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8141-3-003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по изготовлению навивочных рукавов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8141-2-018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4S07220606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пластмасс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пластмасс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полимерного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экструдера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4S07220705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кабельного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Керамическое производство*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керамического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изделий строительной керамики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3W07220903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4S07220904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фарфоровых и фаянсовых изделий*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фарфоровых и фаянсовых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7313-9-026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керамических, фарфоровых и фаянсовых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8181-3-008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4S07221003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тугоплавких неметаллических и силикатных материалов и изделий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(обжигальщик) вращающихся печей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сырьевых мельниц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композитных материалов и изделий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производства композитных материалов и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Камнеобрабатывающее производство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камня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8115-3-003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по обработке камня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декоративных элементов мебели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древесины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Обойщик мебели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4S07221406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на основе наноматериалов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производства изделий на основе наноматериалов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 Текстиль (одежда, обувь и кожаные изделия)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7533-1-016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 одежды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7532-2-001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меховых и шубных изделий*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 кожевенно-мехового сырья и полуфабрикатов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Скорняк-раскройщик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Пошивщик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4S07230205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обработка кожи и меха*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химической обработка кожи и меха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кож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 ручного ткачества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ткацких машин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прядильного и чесального производства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чесального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8151-1-014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прядильного производства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волокна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по обработке волокна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нетканых текстильных материалов*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нетканых текстильных материалов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по производству нетканых материалов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8152-2-005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Кружевница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7316-2-022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вязально-прошивного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3W07230803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4S07230804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Отделочное производство (по профилю)*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отделке ткани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8152-1-017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окраске ткани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4S07230903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индивидуальному пошиву и ремонту обуви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пошиву и ремонту ортопедической обуви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производство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материалов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обуви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Затяжчик обуви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4S07231104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на топографо- геодезических и маркшейдерских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Техник-маркшейдер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разреза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8113-2-006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(углеобогащение)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углеобогащения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дробильно-сортировочного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агломерационных установок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горного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4S07240604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 и технология буровых работ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добычи нефти и газа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4S07240902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графических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Техник-землеустроитель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3111-4-003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художественного макетирования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художественно- декоративных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озеленению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9116-0-007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кровельных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столярно-плотничных и паркетных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сухого строительства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Мастер-строитель широкого профиля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Сметное дело в строительстве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Техник-сметчик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системы проектирования и эксплуатации зданий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BIM-пользователь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BIM-техник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интеллектуальных систем управления зданием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Хаус-мастер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многоквартирным жилым домом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3115-9-022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и ремонту технологических трубопроводов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7239-2-035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3115-1-016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 машин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текущему содержанию и ремонту железнодорожных путей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8312-0-004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Техник-путеец, 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4S07320803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городских путей сообщения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4S07320901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лифтам и эскалаторам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7412-2-003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4S07321002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3115-1-016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обслуживанию инженерных систем объектов жилищно-коммунального хозяйства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монтажу и эксплуатации инженерных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очистных сооружений систем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 очистных сооружений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очистных сооружений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очистных сооружений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3112-9 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Гидротехническая мелиорация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Осмотрщик-регулировщик гидромелиоративной системы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8189-0-050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3142-0-018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6111-1-003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6113-9-002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6111-2-001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Виноградарь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6112-0-001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6112-0-004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Техник-плодоовощевод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4S08110305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3142-0-023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по защите растения и карантину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 карантину растений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4S08110403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животноводства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Техник-птицевод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3142-0-007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3W08110601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3W08110602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4S08110603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3W08110702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Техник-рыбовод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4S08110703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 Растениеводство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Садово-парковое хозяйство*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Цветовод-флорист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6113-2-005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Техник-садовод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4S08120104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тепличного хозяйства*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 по уходу за растениями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тепличного хозяйства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тепличных производств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Лесное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Лесное хозяйство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Вальщик леса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Техник-лесопатолог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Техник-охотовед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6121-9-004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искусственному осеменению животных и птиц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6121-3-007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санитар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5190-4-007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 Стоматология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стоматологический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врача-стоматолога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3251-0-005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 Медицина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3212-0-006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 Уход за больными (Сестринское дело) и акушерство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Массажист*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3W09130102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3222-0-001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 Медицинская диагностика и технологии лечения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3141-1-002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7320-3-010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 Фармацевтика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3213-0-002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 Социальная работа и консультирование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социального работника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3W09230101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4S09230102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3412-0-008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Междисциплинарные программы и квалификации,связанные со здравоохранением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 Междисциплинарные программы и квалификации,связанные со здравоохранением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4S09880101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 Бытовое обслуживание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чистки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обработки изделий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4S10110103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2166-4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косметология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художественного татуажа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Косметолог-эстетист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макияжу, стилист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4S10120204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3349-0-002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горничная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менеджер гостиницы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Бармен-бариста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3349-0-014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обслуживанию мероприятий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4S10130204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3332-0-006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питания*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 Путешествия, туризм и досуг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туризму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3423-0-017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5113-1-003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Туристский агент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4221-0-016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дестинацией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экологического туризма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продвижению туристских услуг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туристского информационного центра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Гигиена и охрана труда на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 Охрана труда на производстве и безопасность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и безопасность технологических процессов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безопасности и охране труда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4S10220101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3160-6-009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 Военное дело и безопасность**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аппаратов защиты органов дыхания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пожарной безопасности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4S10320103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альпинист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7119-9-016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4S10320205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воздушных перевозок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бронированию и продаже авиаперевозок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3W10410101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организации авиационных перевозок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4S10410102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4-го и 5-го классов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 централизации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перевозочных документов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документов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3W10410301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4S10410302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3W10410401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3160-9-001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4S10410402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(кормщик)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судовой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 маломерного судна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3115-3-023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(судовой)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Техник-судоводитель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Start w:name="z1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направления подготовки технического и 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квалифицированные рабочие кадры – 3W;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среднего звена – 4S;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знаки кода обозначают области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знак кода указывает на специализацию в данной области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и восьмой знаки кода обозначают двузначный цифровой код специальности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девятый и десятый знаки кода обозначают двузначный цифровой код наименования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перечень специальностей по данному профилю определяется в соответствии с приказами руководителей министерств и ведомств, в ведении которых находятся военные, специальные учебные заведения.</w:t>
      </w:r>
    </w:p>
    <w:bookmarkStart w:name="z1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500</w:t>
            </w:r>
          </w:p>
        </w:tc>
      </w:tr>
    </w:tbl>
    <w:bookmarkStart w:name="z1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специальностей и квалификаций послесреднего образования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образования и науки РК от 08.04.2021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1676"/>
        <w:gridCol w:w="3524"/>
        <w:gridCol w:w="1344"/>
        <w:gridCol w:w="2839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специальности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квалификации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уровня образования, специальности и квалификации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в Международной стандартной классификации образования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в Национальном классификаторе занятий Республики Казахстан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 Образование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 Образование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0112 Подготовка воспитателей для дошкольных учреждений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2362-0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0113 Подготовка преподавателей без предметной специализации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01130100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логопедии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5AB01130101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2374-9-007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0114 Подготовка преподавателей с предметной специализацией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01140100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01140200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физической культуры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адаптивной физической культуры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2374-9-003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01140300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преподавания казахского языка и литературы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преподавания русского языка и литературы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преподавания иностранного языка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01140400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информатики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2350-4-001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01140500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профессионального обучения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5AB01140501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2338-2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 Искусство и гуманитарные науки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 Искусство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0211 Аудиовизуальные средства и медиа производство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графического и мультимедийного дизайна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02110200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издательского дела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02110300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полиграфического и упаковочного производства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2145-1-004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0212 Мода, дизайн интерьеров и промышленный дизайн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дизайна интерьера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02120200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 одежды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промышленной продукции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02120300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 промышленной продукции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0214 Ремесленное производство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02140100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архивных и библиотечных материалов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5AB02140101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художественных изделий и произведений декоративно-прикладного искусства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5AB02140102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архитектурных памятников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5AB02140103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7123-0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0215 Музыка и театральное искусство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Социально-культурная деятельность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02150100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социально-культурной деятельности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2371-9-001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2334-0-039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02150200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народного художественного творчества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 Языки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0231 Изучение языка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преводческого дела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5АВ02310101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 Бизнес, управление и право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 Бизнес и управление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0411 Бухгалтерское дело и налогообложение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учета и аудита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0412 Финансы, банковское и страховое дело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оценки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0413 Менеджмент и управление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04130100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менеджмента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5AB04130101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0413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0414 Маркетинг и реклама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04140100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маркетинга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5AB04140101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категорийного менеджмента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5AB04140102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 Естественные науки, математика и статистика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052 Окружающая среда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0522 Окружающая среда и дикая природа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05220100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экологии и природоохранной деятельности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5AB05220101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 Информационно-коммуникационные технологии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информационные сети (по видам)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вычислительной техники и информационныхх сетей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06120200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систем информационной безопасности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0613 Разработка и анализ программного обеспечения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06130100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программного обеспечения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5AB06130101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068 Междисциплинарные программы и квалификации, связанные с информационно-коммуникационными технологиями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0688 Междисциплинарные программы и квалификации, связанные с информационно-коммуникационными технологиями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06880100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аддитивных технологий производства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5AB06880101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2149-8-001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 Инженерные, обрабатывающие и строительные отрасли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 Инженерия и инженерное дело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0711 Химическая инженерия и процессы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химического производства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07110200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лабораторной технологии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2113-0-010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07110300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коксохимического производства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07110400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разделения изотопов и вакуумной техники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07110500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переработки нефти и газа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5AB07110501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2145-2-002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0712 Технология охраны окружающей среды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переработки отходов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2133-1-003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0713 Электротехника и энергетика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07130100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электроснабжения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07130200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электромеханического оборудования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2151-1-005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0714 Электроника и автоматизация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07140100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автоматизации и управления технологическими процессами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2141-3-002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(по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07140200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мехатроники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2144-9-030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07140300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робототехники и встраиваемых систем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2519-9-001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07140400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монтажа, технического обслуживания и ремонта медицинской техники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2149-9-004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07140500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телекоммуникационных систем связи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беспроводной и мобильной связи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автоматических систем безопасности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0715 Механика и металлообработка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07150100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машиностроения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07150200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металлургии цветных металлов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5АВ07150201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07150300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металлургии черных металлов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5АВ07150301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композитных материалов и изделий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07150400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производства композитных материалов и изделий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5АВ07150401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07150500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металлообработки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5АВ07150501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 Автотранспортные средства, морские и воздушные суда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и технического обслуживания транспортного радиоэлектронного оборудования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электротранспорта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эксплуатации, технического обслуживания и ремонта городского электротранспорта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автомобильного транспорта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2144-6-009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наземного авиационного радиоэлектронного оборудования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технической эксплуатации наземного авиационного радиоэлектронного оборудования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Наземное обслуживание воздушных судов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наземного обслуживания воздушных судов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5AB07160501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воздушного судна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07160600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 воздушного судна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5AB07160601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пилотируемая авиационная система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07160700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дистанционно пилотируемых авиационных систем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5AB07160701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воздушных судов и полетно-информационное обеспечение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07160800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эксплуатации воздушных судов и полетно-информационного обеспечения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5AB07160801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2144-4-022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07160900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механизации сельского хозяйства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5AB07160901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07161000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эксплуатации, технического обслуживания и ремонта сельскохозяйственной техники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5AB07161001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 Производственные и обрабатывающие отрасли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0721 Производство продуктов питания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производства пищевых продуктов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07210200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элеваторного, мукомольного, крупяного и комбикормового производства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производства и переработки продукции растениеводства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07210300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технологий производства и переработки продукции растениеводства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0722 Производство материалов (стекло, бумага, пластик и дерево)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производства железобетонных и металлических изделий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07220200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полимерного производства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0724 Горное дело и добыча полезных ископаемых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07240100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подземной разработки месторождений полезных ископаемых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2146-1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07240200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бурения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нефтяных и газовых месторождений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07240300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нефтяных и газовых месторождений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 Архитектура и строительство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0731 Архитектура и градостроительство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архитектуры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07310200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геодезии и картографии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07310300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землеустройства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реставрация, реконструкция гражданских зданий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07310400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дизайна, реставрации, реконструкции гражданских зданий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 Строительные работы и гражданское строительство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зданий и сооружений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Сметное дело в строительстве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cметного дела в строительстве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2149-5-003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системы проектирования и эксплуатации зданий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автоматизированных систем проектирования и эксплуатации зданий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обслуживания интеллектуальной системы управления зданием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управления недвижимостью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гидротехнического строительства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5AB07320501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магистральных, локальных и сетевых трубопроводов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07320600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монтажа магистральных, локальных и сетевых трубопроводов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5AB07320601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07320700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автомобильных дорог и аэродромов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5AB07320701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2142-9-014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07320800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лифтового хозяйства и эскалаторов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5AB07320801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07320900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монтажа и эксплуатации инженерных систем объектов жилищно-коммунального хозяйства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5AB07320901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07321000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мостов и транспортных тоннелей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5AB07321001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078 Междисциплинарные программы и квалификации, связанные с проектированием, производством и строительством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0788 Междисциплинарные программы и квалификации, связанные с проектированием, производством и строительством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07880100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стандартизации, метрологии и сертификации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5AB07880101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 Сельское, лесное, рыболовное хозяйство и ветеринария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 Сельское хозяйство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агрономии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08110200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агрохимии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2132-4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08110300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плодоовощеводства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6112-0-003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08110400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защиты и карантина растений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082 Лесное хозяйство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0821 Лесное хозяйство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08210100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лесного хозяйства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5AB08210101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084 Ветеринария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0841 Ветеринария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08410100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ветеринарии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5AB08410101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 Здравоохранение и социальное обеспечение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091 Здравоохранение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0913 Уход за больными (сестринское дело) и акушерство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09130100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сестринского дела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092 Социальное обеспечение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0923 Социальная работа и консультирование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09230100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социальной работы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5AB09230101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Службы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 Сфера обслуживания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 Бытовое обслуживание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химической чистки и крашении изделий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1012 Парикмахерские и косметологические услуги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Парикмахерское искусство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парикмахерского искусства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косметология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10120200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эстетической косметологии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 Гостиничное обслуживание, рестораны и сфера питания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гостиничного бизнеса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организации обслуживания в сфере питания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организации питания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1015 Путешествия, туризм и досуг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10150100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туризма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5AB10150101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 Гигиена и охрана труда на производстве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1022 Охрана труда на производстве и безопасность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и безопасность технологических процессов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охраны труда и безопасности технологических процессов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5AB10220101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Службы безопасности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1032 Охрана граждан и собственности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10320100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пожарной безопасности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2149-3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10320200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защите в чрезвычайных ситуациях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 Транспортные услуги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 Транспортные услуги
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воздушных перевозок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10410100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воздушных перевозок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5AB10410101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10410200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управления движением и эксплуатации воздушного транспорта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5AB10410201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10410300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железнодорожном транспорте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2144-8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10410400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автомобильном транспорте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5AB10410401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10410500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дорожного движения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5AB10410501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10410600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Прикладной бакалавр эксплуатации водного транспорта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5AB10410601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</w:tbl>
    <w:bookmarkStart w:name="z1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1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направления подготовки послесреднего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прикладной бакалавр – 5AB;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знаки кода обозначают области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знак кода указывает на специализацию в данной области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и восьмой знаки кода обозначают двузначный цифровой код специальности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девятый и десятый знаки кода обозначают двузначный цифровой код наименования квалификации;</w:t>
      </w:r>
    </w:p>
    <w:bookmarkStart w:name="z1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каждую область образования 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