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86b1" w14:textId="4388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перечней товаров, работ, услуг, по которым государственные закупки осуществляются едиными организаторами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декабря 2018 года № 1127. Зарегистрирован в Министерстве юстиции Республики Казахстан 29 декабря 2018 года № 18120.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01.03.2019.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единым организатором государственных закупок республиканского значения согласно приложению 1 к настоящему приказу;</w:t>
      </w:r>
    </w:p>
    <w:bookmarkEnd w:id="2"/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единым организатором государственных закупок области согласно приложению 2 к настоящему приказу; </w:t>
      </w:r>
    </w:p>
    <w:bookmarkEnd w:id="3"/>
    <w:bookmarkStart w:name="z3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работ, услуг, по которым государственные закупки осуществляются единым организатором государственных закупок города республиканского значения и столицы согласно приложению 3 к настоящему приказу;</w:t>
      </w:r>
    </w:p>
    <w:bookmarkEnd w:id="4"/>
    <w:bookmarkStart w:name="z4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товаров, работ, услуг, по которым государственные закупки осуществляются единым организатором государственных закупок района области, города областного значения, района в городе областного значения согласно приложению 4 к настоящему приказу.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Первого заместителя Премьер-Министра РК – Министра финансов РК от 28.02.2019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25 декабря 2017 года № 743 "Об утверждении перечня товаров, работ, услуг, по которым организация и проведение государственных закупок осуществляется единым организатором" (зарегистрирован в Реестре государственной регистрации нормативных правовых актов под № 16127, опубликован 27 декабря 2017 года в Эталонном контрольном банке нормативных правовых актов Республики Казахстан);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законодательства государственных закупок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2019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республиканского значения*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Первого заместителя Премьер-Министра РК – Министра финансов РК от 28.02.2019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11209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Товары: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транспортные средства, механические транспортные средства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сервера, средства телекоммуникаций и их составные части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станции, персональные компьютеры, моноблоки, мониторы, экраны, процессоры, ноутбуки, многофункциональные устройства, принтеры, сканеры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лицензионное программное обеспечение (программные продукты), аппаратно-программный комплекс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конкурса/аукциона пятитысячекратного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техника и изделия медицинского назначения, за исключением товаров, предусмотренных в рамках гарантированного объема бесплатной медицинской помощи и медицинской помощи в системе обязательного социального медицинского страхования (при превышении суммы, выделенной на проведение конкурса/аукциона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легкой промышленности,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конкурса/аукциона пятитысячекратного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создание (строительство) и (или) реконструкция объектов (систем),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разработка проектно-сметной документации,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 пятитысячекратного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капитальный ремонт, средний ремонт, текущий ремонт, содержание, обеспечение, ремонтно-реставрационные работы имеющихся объектов,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 пятидесятитысячекратного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информационных систем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информационных систем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системно-техническое обслуживание, ремонт аппаратно-программных комплексов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полиграфические услуги (полиграфические работы) и производство печатной продукции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поддержка лицензионного программного обеспечения (продукта) (при превышении суммы, выделенной на проведение конкурса двадцатитысячекратного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1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инжиниринговые услуги (услуги по техническому надзору и управлению проектами), реализуемые за счет бюджетных средств, где администраторами бюджетных программ выступают центральные исполнительные и иные центральные государственные органы (при превышении суммы, выделенной на проведение конкурса пятитысячекратного месячного расчетного показателя, установленного на соответствующий финансовый год законом о республиканском бюджете)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организация и проведение государственных закупок по перечню товаров, работ, услуг, осуществляемые единым организатором государственных закупок, распространяется на государственные закупки товаров, работ и услуг, проводимые посредством электронных государственных закупок, за исключением государственных закупок, осуществляемых Государственным учреждением "Управление делами Президента Республики Казахстан" и его ведомствами.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организация и проведение государственных закупок осуществляется единым организатором по работам, указанным в пунктах 2.1, 2.2, 2.3 и услуге, указанной в пункте 3.6, где администраторами выступают центральные исполнительные и иные центральные государственные органы, вне зависимости от лиц, определенных заказчиками (ведомства и их территориальные подразделения, республиканские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лица), за исключением целевых трансфертов на развитие, передаваемых вышестоящими бюджетами в нижестоящие.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области*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Первого заместителя Премьер-Министра РК – Министра финансов РК от 28.02.2019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0796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годовые объемы которых в стоимостном выражении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пунктах 2.2 и 2.3), годовые объемы которых в стоимостном выражении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годовые объемы которых в стоимостном выражении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областного значения и их содержание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годовые объемы которых в стоимостном выражении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3.1), годовые объемы которых в стоимостном выражении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организация и проведение государственных закупок товаров, работ и услуг, указанных в Перечне, осуществляются едиными организаторами государственных закупок для заказчиков, подведомственных соответствующему акимату области, района области, города областного значения, района в городе областного значения, (в том числе областные и районные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 1127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города республиканского значения и столицы *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Первого заместителя Премьер-Министра РК – Министра финансов РК от 28.02.2019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9"/>
        <w:gridCol w:w="10571"/>
      </w:tblGrid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годовые объемы которых в стоимостном выражении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пункте 2.2), годовые объемы которых в стоимостном выражении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годовые объемы которых в стоимостном выражении превышают десятитысячекратный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годовые объемы которых в стоимостном выражении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3.1), годовые объемы которых в стоимостном выражении превышают сороктысячекратный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организация и проведение государственных закупок товаров, работ и услуг, указанных в Перечне, осуществляются едиными организаторами государственных закупок для заказчиков, подведомственных соответствующему акимату города республиканского значения и столицы, (в том числе областные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лица).</w:t>
      </w:r>
    </w:p>
    <w:bookmarkStart w:name="z4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работ, услуг, по которым государственные закупки осуществляется единым организатором государственных закупок района области, города областного значения, района в городе областного значения*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4 в соответствии с приказом Первого заместителя Премьер-Министра РК – Министра финансов РК от 28.02.2019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01.05.2019).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0796"/>
      </w:tblGrid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годовые объемы которых в стоимостном выражении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(за исключением работ, предусмотренных в пунктах 2.2 и 2.3), годовые объемы которых в стоимостном выражении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и (или) технико-экономического обоснования, годовые объемы которых в стоимостном выражении не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текущий ремонты автомобильных дорог районного значения, улиц населенных пунктов и их содержание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Услуги: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(услуги по техническому надзору и управлению проектами), годовые объемы которых в стоимостном выражении не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(за исключением услуг, предусмотренных в пункте 3.1), годовые объемы которых в стоимостном выражении превышают четыретысячекратный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</w:tr>
    </w:tbl>
    <w:bookmarkStart w:name="z7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"/>
    <w:bookmarkStart w:name="z7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Организация и проведение государственных закупок товаров, работ и услуг, указанных Перечне, осуществляется едиными организаторами государственных закупок для заказчиков, подведомственных соответствующему акимату района области, города областного значения, района в городе областного значения, (в том числе районные коммунальные юридические лица, а также юридические лица, пятьдесят и более процентов голосующих акций (долей участия в уставном капитале) которых принадлежит государству, и аффилированные с ними юридические лица).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