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5ead" w14:textId="cfb5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языках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июля 1997 года N 151.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тексте после слова "Глава" цифры "I - VI" заменить соответственно цифрами "1 - 6" - Законом РК от 20 декабря 2004 г.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2005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устанавливает правовые основы функционирования языков в Республике Казахстан, обязанности государства в создании условий для их изучения и развития, обеспечивает одинаково уважительное отношение ко всем, без исключения, употребляемым в Республике Казахстан языкам.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1"/>
    <w:bookmarkStart w:name="z6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диаспора – часть народа (этническая общность), проживающая вне страны его исторического происхождения;</w:t>
      </w:r>
    </w:p>
    <w:bookmarkEnd w:id="2"/>
    <w:bookmarkStart w:name="z9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аутентичный перевод текста – перевод текста на другой язык, неизменно сохраняющий смысл и содержание оригинала;</w:t>
      </w:r>
    </w:p>
    <w:bookmarkEnd w:id="3"/>
    <w:bookmarkStart w:name="z6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ономастика – раздел языкознания, изучающий собственные имена, историю их возникновения и преобразования;</w:t>
      </w:r>
    </w:p>
    <w:bookmarkEnd w:id="4"/>
    <w:bookmarkStart w:name="z7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ономастическая комиссия – консультативно-совещательный орган, вырабатывающий предложения по формированию единых подходов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государства, а также восстановлению и сохранению исторических названий как составной части историко-культурного наследия Республики Казахстан;</w:t>
      </w:r>
    </w:p>
    <w:bookmarkEnd w:id="5"/>
    <w:bookmarkStart w:name="z7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уполномоченный орган в области ономастики – центральный исполнительный орган, осуществляющий руководство и межотраслевую координацию в области ономастики;</w:t>
      </w:r>
    </w:p>
    <w:bookmarkEnd w:id="6"/>
    <w:bookmarkStart w:name="z6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орфография – правописание, система правил, определяющих единообразие способов передачи речи (слов и грамматических форм) на письме;</w:t>
      </w:r>
    </w:p>
    <w:bookmarkEnd w:id="7"/>
    <w:bookmarkStart w:name="z6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Республиканская терминологическая комиссия – консультативно-совещательный орган при Правительстве Республики Казахстан, вырабатывающий предложения в области терминологической лексики казахского языка по всем отраслям экономики, науки, техники и культуры;</w:t>
      </w:r>
    </w:p>
    <w:bookmarkEnd w:id="8"/>
    <w:bookmarkStart w:name="z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топонимика – раздел ономастики, изучающий названия географических объектов, закономерности их возникновения, изменения и функционирования;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Законом РК от 29.12.2021 </w:t>
      </w:r>
      <w:r>
        <w:rPr>
          <w:rFonts w:ascii="Times New Roman"/>
          <w:b w:val="false"/>
          <w:i w:val="false"/>
          <w:color w:val="00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сфере развития языков – центральный исполнительный орган, осуществляющий руководство и межотраслевую координацию в сфере развития языков.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21.01.2013 </w:t>
      </w:r>
      <w:r>
        <w:rPr>
          <w:rFonts w:ascii="Times New Roman"/>
          <w:b w:val="false"/>
          <w:i w:val="false"/>
          <w:color w:val="00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с изменениями, внесенными законами РК от 30.04.2021 </w:t>
      </w:r>
      <w:r>
        <w:rPr>
          <w:rFonts w:ascii="Times New Roman"/>
          <w:b w:val="false"/>
          <w:i w:val="false"/>
          <w:color w:val="000000"/>
          <w:sz w:val="28"/>
        </w:rPr>
        <w:t>№ 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29.12.2021 </w:t>
      </w:r>
      <w:r>
        <w:rPr>
          <w:rFonts w:ascii="Times New Roman"/>
          <w:b w:val="false"/>
          <w:i w:val="false"/>
          <w:color w:val="00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Предмет регулирования настоящего Закона</w:t>
      </w:r>
    </w:p>
    <w:bookmarkStart w:name="z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Предметом регулирования настоящего Закона являются общественные отношения, возникающие в связи с употреблением языков в деятельности государственных, негосударственных организаций и органов местного самоуправления.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не регламентирует употребление языков в межличностных отношениях и в религиозных объединениях.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Законодательство Республики Казахстан о языках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Законом РК от 29.12.2021 </w:t>
      </w:r>
      <w:r>
        <w:rPr>
          <w:rFonts w:ascii="Times New Roman"/>
          <w:b w:val="false"/>
          <w:i w:val="false"/>
          <w:color w:val="ff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Республики Казахстан о языках в Республике Казахстан основывается на Конституции Республики Казахстан, состоит из настоящего Закона, иных нормативных правовых актов Республики Казахстан, касающихся употребления и развития языков.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Республики Казахстан о языках распространяется на граждан Республики Казахстан, на иностранцев и лиц без гражданства, постоянно проживающих в Республике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Законом РК от 29.12.2021 </w:t>
      </w:r>
      <w:r>
        <w:rPr>
          <w:rFonts w:ascii="Times New Roman"/>
          <w:b w:val="false"/>
          <w:i w:val="false"/>
          <w:color w:val="00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Государственный язык Республики Казахстан</w:t>
      </w:r>
    </w:p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языком Республики Казахстан является казахский язык.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язык -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Долгом каждого гражданина Республики Казахстан является овладение государственным языком, являющимся важнейшим фактором консолидации народа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Правительство, иные государственные, местные представительные и исполнительные органы обязаны: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всемерно развивать государственный язык в Республике Казахстан, укреплять его международный авторитет;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помощь казахской диаспоре в сохранении и развитии родного языка.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Употребление русского языка</w:t>
      </w:r>
    </w:p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государственных организациях и органах местного самоуправления наравне с казахским официально употребляется русский язык.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Забота государства о языках</w:t>
      </w:r>
    </w:p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гражданин Республики Казахстан имеет право на пользование родным языком, на свободный выбор языка общения, воспитания, обучения и творчества.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заботится о создании условий для изучения и развития языков народа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местах компактного проживания национальных групп при проведении мероприятий могут быть использованы их языки.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Недопустимость препятствования функционированию языков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не допускается ущемление прав граждан по языковому признаку.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должностных лиц, препятствующих функционированию и изучению государственного и других языков, представленных в Казахстане, влекут за собой ответственность в соответствии с законами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изменением, внесенным Законом РК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2. ЯЗЫК В ГОСУДАРСТВЕННЫХ И НЕГОСУДАРСТВЕННЫХ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ОРГАНИЗАЦИЯХ И ОРГАНАХ МЕСТНОГО САМОУПРАВЛЕНИЯ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Употребление языков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Языком работы и делопроизводства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работе негосударственных организаций используются государственный и, при необходимости, другие языки.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Язык актов государственных органов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Акты государственных органов разрабатываются и принимаются на государственном языке, при необходимости, их разработка может вестись на русском языке с обеспечением, по возможности, перевода на другие языки.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Язык ведения документации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учетно-статистической, финансовой и технической документации в системе государственных органов, организациях Республики Казахстан, независимо от форм собственности, обеспечивается на государственном и на русском языках.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05.06.2006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Язык ответов на обращения граждан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Ответы государственных и негосударственных организаций на обращения граждан и другие документы даются на государственном языке или на языке обращения.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Язык в Вооруженных Силах и правоохранительных органах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Вооруженных Силах Республики Казахстан, а также во всех видах воинских и военизированных формирований, в организациях государственного контроля и надзора, правовой защиты граждан и в правоохранительных органах обеспечивается функционирование государственного и русского языков.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Язык судопроизводства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Судопроизводство в Республике Казахстан ведется на государственном языке, а, при необходимости, в судопроизводстве наравне с государственным употребляется русский язык или другие языки.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Язык производства по делам об административных правонарушениях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ведется на государственном языке, а при необходимости, и на других языках.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Язык сделок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сделки физических и юридических лиц в Республике Казахстан, совершаемые в письменной форме, излагаются на государственном и русском языках с приложением в необходимых случаях перевода на других языках.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Сделки с иностранными физическими и юридическими лицами, совершаемые в письменной форме, излагаются на государственном и на приемлемом для сторон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законами РК от 05.06.2006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ЯЗЫК В ОБЛАСТИ ОБРАЗОВАНИЯ, НАУКИ, КУЛЬТУРЫ</w:t>
      </w:r>
      <w:r>
        <w:br/>
      </w:r>
      <w:r>
        <w:rPr>
          <w:rFonts w:ascii="Times New Roman"/>
          <w:b/>
          <w:i w:val="false"/>
          <w:color w:val="000000"/>
        </w:rPr>
        <w:t>И СРЕДСТВАХ МАССОВОЙ ИНФОРМАЦИИ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с изменением, внесенным Законом РК от 27 июля 2007 года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Язык в области образования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обеспечивается создание детских дошкольных организаций, функционирующих на государственном языке, а в местах компактного проживания национальных групп - и на их языках.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Язык обучения,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обеспечивает получение начального, основного среднего, общего среднего, технического и профессионального, послесреднего, высшего и послевузовского образования на государственном, русском, а при необходимости и возможности, и на других языках. В организациях образования государственный язык и русский язык являются обязательными учебными предметами и входят в перечень дисциплин, включаемых в документ об образовании.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и статья с изменениями, внесенными Законом РК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Язык в области науки и культуры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в области науки, включая оформление и защиту диссертаций, обеспечивается функционирование государственного и русского языков.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Культурные мероприятия проводятся на государственном и, при необходимости, на других языках.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и статья с изменениями, внесенными Законом РК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Язык печати и средств массовой информации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обеспечивает функционирование государственного, других языков в печатных изданиях и средствах массовой информации.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необходимой языковой среды и полноценного функционирования государственного языка объем теле-, радиопрограмм по теле-, радиоканалам, независимо от форм их собственности, на государственном языке по времени не должен быть менее суммарного объема теле-, радиопрограмм на других языках.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изменением, внесенным Законом РК от 18.01.2012 </w:t>
      </w:r>
      <w:r>
        <w:rPr>
          <w:rFonts w:ascii="Times New Roman"/>
          <w:b w:val="false"/>
          <w:i w:val="false"/>
          <w:color w:val="ff0000"/>
          <w:sz w:val="28"/>
        </w:rPr>
        <w:t>№ 546-IV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ЯЗЫК В НАИМЕНОВАНИЯХ НАСЕЛЕННЫХ ПУНКТОВ,</w:t>
      </w:r>
      <w:r>
        <w:br/>
      </w:r>
      <w:r>
        <w:rPr>
          <w:rFonts w:ascii="Times New Roman"/>
          <w:b/>
          <w:i w:val="false"/>
          <w:color w:val="000000"/>
        </w:rPr>
        <w:t>ИМЕНАХ СОБСТВЕННЫХ, ВИЗУАЛЬНОЙ ИНФОРМАЦИИ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Порядок использования топонимических названий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Законом РК от 29.12.2021 </w:t>
      </w:r>
      <w:r>
        <w:rPr>
          <w:rFonts w:ascii="Times New Roman"/>
          <w:b w:val="false"/>
          <w:i w:val="false"/>
          <w:color w:val="ff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Традиционные, исторически сложившиеся казахские названия административно-территориальных единиц, составных частей населенных пунктов, а также других физико-географических объектов излагаются на государственном языке.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от 29.12.2021 </w:t>
      </w:r>
      <w:r>
        <w:rPr>
          <w:rFonts w:ascii="Times New Roman"/>
          <w:b w:val="false"/>
          <w:i w:val="false"/>
          <w:color w:val="00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Написание личных имен, отчеств и фамилий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Написание личных имен, отчеств, фамилий в официальных документах должно соответствовать законодательству и нормативным правовым актам Республики Казахстан.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Язык реквизитов и визуальной информации</w:t>
      </w:r>
    </w:p>
    <w:bookmarkStart w:name="z9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Тексты реквизитов и визуальной информации излагаются с соблюдением норм орфографии и аутентичного перевода текста.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Тексты печатей и штампов государственных органов содержат их названия на государственном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Тексты печатей, штампов организаций, независимо от форм собственности, составляются на государственном и русском языках. </w:t>
      </w:r>
    </w:p>
    <w:bookmarkStart w:name="z9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Бланки государственных организаций излагаются на государственном и русском языках, при необходимости также на других языках.</w:t>
      </w:r>
    </w:p>
    <w:bookmarkEnd w:id="34"/>
    <w:bookmarkStart w:name="z9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Бланки негосударственных организаций излагаются на государственном языке, при необходимости также на русском и (или) других языках.</w:t>
      </w:r>
    </w:p>
    <w:bookmarkEnd w:id="35"/>
    <w:bookmarkStart w:name="z9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Вывески государственных организаций размещаются на государственном и русском языках, при необходимости также на других языках.</w:t>
      </w:r>
    </w:p>
    <w:bookmarkEnd w:id="36"/>
    <w:bookmarkStart w:name="z9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Вывески негосударственных организаций размещаются на государственном языке, при необходимости также на русском и (или) других языках. Товарные знаки, охраняемые в Республике Казахстан, используемые в вывесках негосударственных организаций, излагаются в неизменном виде.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Надписи на дорожных знаках излагаются на государственном языке, если иное не предусмотрено международными договорами, ратифицированными Республикой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Объявления, реклама, прейскуранты, ценники, меню, указатели и другая визуальная информация размещаются на государственном языке, при необходимости также на русском и (или) других языках, если иное не предусмотрено законодательными актами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Товарные ярлыки (этикетки) со специальными сведениями, маркировки, инструкции к товарам, производимым в Казахстане, должны содержать необходимую информацию на государственном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Товарные ярлыки (этикетки) со специальными сведениями, маркировки, инструкции к товарам зарубежного производства обеспечиваются переводом на государственный и русский языки за счет средств импортирующих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тексты реквизитов и визуальной информации располагаются в следующем порядке: слева или сверху - на государственном, справа или снизу - на русском языках, пишутся одинаковыми по размеру буквами. По мере необходимости тексты реквизитов и визуальной информации могут быть приведены дополнительно и на других языках. При этом размеры шрифта не должны превышать установленных нормативными правовыми актами требований. Устная информация, объявления, реклама даются на государственном, русском и, при необходимости, на других языках.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Законом РК от 29.12.2021 </w:t>
      </w:r>
      <w:r>
        <w:rPr>
          <w:rFonts w:ascii="Times New Roman"/>
          <w:b w:val="false"/>
          <w:i w:val="false"/>
          <w:color w:val="00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Язык в области связи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связи в пределах Республики Казахстан обеспечивается функционирование государственного и русского языков. Почтово-телеграфные отправления за пределы Республики Казахстан производятся согласно установленным международным правилам.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в редакции Закона РК от 21.11.2008 </w:t>
      </w:r>
      <w:r>
        <w:rPr>
          <w:rFonts w:ascii="Times New Roman"/>
          <w:b w:val="false"/>
          <w:i w:val="false"/>
          <w:color w:val="000000"/>
          <w:sz w:val="28"/>
        </w:rPr>
        <w:t>№ 89-IV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ПРАВОВАЯ ЗАЩИТА ЯЗЫКОВ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Государственная защита языков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и все другие языки в Республике Казахстан находятся под защитой государства. Государственные органы создают необходимые условия для функционирования и развития этих языков.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языков обеспечивается документами Системы государственного планирования Республики Казахстан, предусматривающими приоритетность государственного языка и поэтапный переход делопроизводства на казахский язык.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профессий, специальностей и должностей, для которых необходимо знание государственного языка в определенном объеме и в соответствии с квалификационными требованиями, устанавливается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Ответственность за нарушение законодательства Республики Казахстан о языках</w:t>
      </w:r>
    </w:p>
    <w:bookmarkStart w:name="z7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Первые руководители государственных органов либо руководители аппаратов, а также физические и юридические лица, виновные в нарушении законодательства Республики Казахстан о языках, несут ответственность в соответствии с законами Республики Казахстан.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должностного лица в принятии обращений физических и юридических лиц, мотивированный незнанием государственного языка, любое препятствование употреблению государственного и других языков в сфере их функционирования, а также нарушение требований по размещению реквизитов и визуальной информации влекут ответственность, предусмотренную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в редакции Закона РК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с изменениями, внесенными Законом РК от 30.12.2020 </w:t>
      </w:r>
      <w:r>
        <w:rPr>
          <w:rFonts w:ascii="Times New Roman"/>
          <w:b w:val="false"/>
          <w:i w:val="false"/>
          <w:color w:val="000000"/>
          <w:sz w:val="28"/>
        </w:rPr>
        <w:t>№ 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24-1. Компетенция Правительства Республики Казахстан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24-1 исключена Законом РК от 24.11.2021 </w:t>
      </w:r>
      <w:r>
        <w:rPr>
          <w:rFonts w:ascii="Times New Roman"/>
          <w:b w:val="false"/>
          <w:i w:val="false"/>
          <w:color w:val="ff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24-2. Компетенция уполномоченного органа в области ономастики</w:t>
      </w:r>
    </w:p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ономастики:</w:t>
      </w:r>
    </w:p>
    <w:bookmarkEnd w:id="43"/>
    <w:bookmarkStart w:name="z8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деятельность республиканской ономастической комиссии;</w:t>
      </w:r>
    </w:p>
    <w:bookmarkEnd w:id="44"/>
    <w:bookmarkStart w:name="z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координирует деятельность ономастических комиссий;</w:t>
      </w:r>
    </w:p>
    <w:bookmarkEnd w:id="45"/>
    <w:bookmarkStart w:name="z8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разрабатывает и утверждает типовое положение об областных ономастических комиссиях и ономастических комиссиях городов республиканского значения, столицы;</w:t>
      </w:r>
    </w:p>
    <w:bookmarkEnd w:id="46"/>
    <w:bookmarkStart w:name="z8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24-2 в соответствии с Законом РК от 30.04.2021 </w:t>
      </w:r>
      <w:r>
        <w:rPr>
          <w:rFonts w:ascii="Times New Roman"/>
          <w:b w:val="false"/>
          <w:i w:val="false"/>
          <w:color w:val="000000"/>
          <w:sz w:val="28"/>
        </w:rPr>
        <w:t>№ 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Компетенция уполномоченного органа в сфере развития языков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25 в редакции Закона РК от 30.04.2021 </w:t>
      </w:r>
      <w:r>
        <w:rPr>
          <w:rFonts w:ascii="Times New Roman"/>
          <w:b w:val="false"/>
          <w:i w:val="false"/>
          <w:color w:val="ff0000"/>
          <w:sz w:val="28"/>
        </w:rPr>
        <w:t>№ 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развития языков: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единой государственной политики в сфере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контроль за соблюдением законодательства Республики Казахстан о языках в центральных и местных исполнительных органах областей, городов республиканского значения, столицы;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дает рекомендации об устранении нарушений требований, установленных законодательством Республики Казахстан о языках, вносит предложения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информационное, методическое обеспечение деятельности по реализации единой государственной политики в сфере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обеспечивает деятельность республиканской терминологической комиссии;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 Законом РК от 30.04.2021 </w:t>
      </w:r>
      <w:r>
        <w:rPr>
          <w:rFonts w:ascii="Times New Roman"/>
          <w:b w:val="false"/>
          <w:i w:val="false"/>
          <w:color w:val="000000"/>
          <w:sz w:val="28"/>
        </w:rPr>
        <w:t>№ 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в редакции Закона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с изменениями, внесенными законами РК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30.04.2021 </w:t>
      </w:r>
      <w:r>
        <w:rPr>
          <w:rFonts w:ascii="Times New Roman"/>
          <w:b w:val="false"/>
          <w:i w:val="false"/>
          <w:color w:val="000000"/>
          <w:sz w:val="28"/>
        </w:rPr>
        <w:t>№ 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25-1. Ономастические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Закона РК от 24.11.2021 </w:t>
      </w:r>
      <w:r>
        <w:rPr>
          <w:rFonts w:ascii="Times New Roman"/>
          <w:b w:val="false"/>
          <w:i w:val="false"/>
          <w:color w:val="ff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Правительстве Республики Казахстан образуется Республиканская ономастическая комиссия, при местных исполнительных органах областей, городов республиканского значения, столицы образуются соответственно ономастические комиссии областей, городов республиканского значения, столицы.</w:t>
      </w:r>
    </w:p>
    <w:bookmarkEnd w:id="48"/>
    <w:bookmarkStart w:name="z8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К компетенции Республиканской ономастической комиссии относятся:</w:t>
      </w:r>
    </w:p>
    <w:bookmarkEnd w:id="49"/>
    <w:bookmarkStart w:name="z8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рекомендаций и предложений по вопросам ономастики;</w:t>
      </w:r>
    </w:p>
    <w:bookmarkEnd w:id="50"/>
    <w:bookmarkStart w:name="z8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заключений по наименованию, переименованию областей, районов и городов, а также уточнению и изменению транскрипции их наименований;</w:t>
      </w:r>
    </w:p>
    <w:bookmarkEnd w:id="51"/>
    <w:bookmarkStart w:name="z8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заключений по присвоению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переименованию,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государства;</w:t>
      </w:r>
    </w:p>
    <w:bookmarkEnd w:id="52"/>
    <w:bookmarkStart w:name="z8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заключений по наименованию, переименованию районов в городе, составных частей городов областного значения, а также уточнению и изменению транскрипции их наименований;</w:t>
      </w:r>
    </w:p>
    <w:bookmarkEnd w:id="53"/>
    <w:bookmarkStart w:name="z9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заключений ономастических комиссий городов республиканского значения, столицы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компетенции областных ономастических комиссий относятся: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заключений по наименованию, переименованию сел, поселков, сельских округов,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заключений по наименованию, переименованию составных частей городов районного значения, поселка, села, сельского округа, а также уточнению и изменению транскрипции их наименований.</w:t>
      </w:r>
    </w:p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компетенции ономастических комиссий городов республиканского значения, столицы относится выдача заключений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 после согласования с Республиканской ономастической комиссией.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Местными представительными и исполнительными органами решение по наименованию, переименованию, а также уточнению и изменению транскрипции наименований административно-территориальных единиц, составных частей населенных пунктов принимается только при наличии положительного заключения соответствующих ономастических комиссий.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25-1 в соответствии с Законом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в редакции Закона РК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с изменениями, внесенными Законом РК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25-2. Компетенция местного исполнительного органа области,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25-2 с изменением, внесенным Законом РК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Местный исполнительный орган области, города республиканского значения, столицы: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2-1)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дает рекомендации об устранении нарушений требований, установленных законодательством Республики Казахстан о языках, применяет меры административного воздействия на основании и в порядке, предусмотренных законодательством Республики Казахстан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3-1) исключен Законом РК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комплекс мер областного значения, направленных на развитие государственного и других языков;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деятельность областной ономастической комиссии, ономастических комиссий города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25-2 в соответствии с Законом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с изменениями, внесенными законами РК от 05.07.2011 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29.10.2015 </w:t>
      </w:r>
      <w:r>
        <w:rPr>
          <w:rFonts w:ascii="Times New Roman"/>
          <w:b w:val="false"/>
          <w:i w:val="false"/>
          <w:color w:val="ff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25-3. Компетенция местного исполнительного органа района (города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района (города областного значения):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 мероприятия районного (города областного значения) уровня, направленные на развитие государственного и других языков;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исполнительные органы областей о наименовании и переименовании сел, поселков, сельских округов, а также изменении их транскрипции;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25-3 в соответствии с Законом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с изменениями, внесенными законами РК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25-4. Государственный контроль за соблюдением законодательства Республики Казахстан о языках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за соблюдением законодательства Республики Казахстан о языках осуществляется в форме проверки и профилактического контроля в соответствии с Предпринимательским кодексом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25-4 в соответствии с Законом РК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в редакции Закона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25-5. Критерии ономастической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Критериями ономастической работы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а также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 исторических, географических, природных и культурных особенностей;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нормам литературного языка и орфографии;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однократное присвоение одного наименования населенным пунктам, составным частям населенных пунктов в пределах одной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переименование, изменение присвоенного собственного имени лица не ранее десяти лет со дня наименования, присвоения (изменения) имени;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присвоение собственных имен выдающихся государственных и общественных деятелей, деятелей науки, культуры и других лиц, имеющих заслуги перед Республикой Казахстан и мировым сообществом, не ранее пяти лет со дня их смерти, за исключением случаев присвоения имен личностей, проявивших героизм и отвагу, внесших особо значимый вклад в укрепление независимости государства.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25-5 в соответствии с Законом РК от 21.01.2013 </w:t>
      </w:r>
      <w:r>
        <w:rPr>
          <w:rFonts w:ascii="Times New Roman"/>
          <w:b w:val="false"/>
          <w:i w:val="false"/>
          <w:color w:val="00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с изменениями, внесенными законами РК от 05.05.2017 </w:t>
      </w:r>
      <w:r>
        <w:rPr>
          <w:rFonts w:ascii="Times New Roman"/>
          <w:b w:val="false"/>
          <w:i w:val="false"/>
          <w:color w:val="000000"/>
          <w:sz w:val="28"/>
        </w:rPr>
        <w:t>№ 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rFonts w:ascii="Times New Roman"/>
          <w:b w:val="false"/>
          <w:i w:val="false"/>
          <w:color w:val="000000"/>
          <w:sz w:val="28"/>
        </w:rPr>
        <w:t>№ 289-VІ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29.12.2021 </w:t>
      </w:r>
      <w:r>
        <w:rPr>
          <w:rFonts w:ascii="Times New Roman"/>
          <w:b w:val="false"/>
          <w:i w:val="false"/>
          <w:color w:val="00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Обеспечение исполнения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26 исключена Законом РК от 20.12.2004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ИСПОЛЬЗОВАНИЕ ЯЗЫКОВ В ОТНОШЕНИЯХ С ЗАРУБЕЖНЫМИ СТРАНАМИ И МЕЖДУНАРОДНЫМИ ОРГАНИЗАЦИЯМИ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Язык в международной деятельности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дипломатических представительств Республики Казахстан и представительств Республики Казахстан при международных организациях осуществляется на государственном языке с использованием, при необходимости, других языков.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Двусторонние международные договоры Республики Казахстан с иностранными государствами заключаются на государственном языке Республики Казахстан и иных языках по согласию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Двусторонние международные договоры Республики Казахстан с международными организациями и многосторонние международные договоры Республики Казахстан заключаются на языках, определенных по согласию участвующих в переговорах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Официальные приемы и другие мероприятия с представителями других государств в Республике Казахстан проводятся на государственном языке с переводом на другие языки.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с изменениями, внесенными Законом РК от 30.01.2014 </w:t>
      </w:r>
      <w:r>
        <w:rPr>
          <w:rFonts w:ascii="Times New Roman"/>
          <w:b w:val="false"/>
          <w:i w:val="false"/>
          <w:color w:val="000000"/>
          <w:sz w:val="28"/>
        </w:rPr>
        <w:t>№ 168-V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