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8ba4" w14:textId="07a8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таможенном регулировании в Республике Казахстан</w:t>
      </w:r>
    </w:p>
    <w:p>
      <w:pPr>
        <w:spacing w:after="0"/>
        <w:ind w:left="0"/>
        <w:jc w:val="both"/>
      </w:pPr>
      <w:r>
        <w:rPr>
          <w:rFonts w:ascii="Times New Roman"/>
          <w:b w:val="false"/>
          <w:i w:val="false"/>
          <w:color w:val="000000"/>
          <w:sz w:val="28"/>
        </w:rPr>
        <w:t>Кодекс Республики Казахстан от 26 декабря 2017 года № 123-VI ЗРК.</w:t>
      </w:r>
    </w:p>
    <w:p>
      <w:pPr>
        <w:spacing w:after="0"/>
        <w:ind w:left="0"/>
        <w:jc w:val="both"/>
      </w:pPr>
      <w:r>
        <w:rPr>
          <w:rFonts w:ascii="Times New Roman"/>
          <w:b w:val="false"/>
          <w:i w:val="false"/>
          <w:color w:val="000000"/>
          <w:sz w:val="28"/>
        </w:rPr>
        <w:t>ОГЛАВЛЕНИЕ</w:t>
      </w:r>
    </w:p>
    <w:bookmarkStart w:name="z0" w:id="0"/>
    <w:p>
      <w:pPr>
        <w:spacing w:after="0"/>
        <w:ind w:left="0"/>
        <w:jc w:val="both"/>
      </w:pPr>
      <w:r>
        <w:rPr>
          <w:rFonts w:ascii="Times New Roman"/>
          <w:b w:val="false"/>
          <w:i w:val="false"/>
          <w:color w:val="ff0000"/>
          <w:sz w:val="28"/>
        </w:rPr>
        <w:t xml:space="preserve">
      Сноска. По всему тексту слово "оралмана" заменено соответственно словом "кандаса" в соответствии с Законом РК от 13.05.2020 </w:t>
      </w:r>
      <w:r>
        <w:rPr>
          <w:rFonts w:ascii="Times New Roman"/>
          <w:b w:val="false"/>
          <w:i w:val="false"/>
          <w:color w:val="ff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bookmarkEnd w:id="0"/>
    <w:p>
      <w:pPr>
        <w:spacing w:after="0"/>
        <w:ind w:left="0"/>
        <w:jc w:val="both"/>
      </w:pPr>
      <w:r>
        <w:rPr>
          <w:rFonts w:ascii="Times New Roman"/>
          <w:b w:val="false"/>
          <w:i w:val="false"/>
          <w:color w:val="000000"/>
          <w:sz w:val="28"/>
        </w:rPr>
        <w:t>
      Настоящий Кодекс определяет правовые, экономические и организационные основы таможенного регулирования в Республике Казахстан и направлен на защиту суверенитета и экономической безопасности Республики Казахстан, активизацию связей казахстанской экономики в системе мировых экономических отношений и либерализацию внешнеэкономической деятельности.</w:t>
      </w:r>
    </w:p>
    <w:bookmarkStart w:name="z575" w:id="1"/>
    <w:p>
      <w:pPr>
        <w:spacing w:after="0"/>
        <w:ind w:left="0"/>
        <w:jc w:val="left"/>
      </w:pPr>
      <w:r>
        <w:rPr>
          <w:rFonts w:ascii="Times New Roman"/>
          <w:b/>
          <w:i w:val="false"/>
          <w:color w:val="000000"/>
        </w:rPr>
        <w:t xml:space="preserve"> РАЗДЕЛ 1. ОБЩИЕ ПОЛОЖЕНИЯ</w:t>
      </w:r>
    </w:p>
    <w:bookmarkEnd w:id="1"/>
    <w:bookmarkStart w:name="z576" w:id="2"/>
    <w:p>
      <w:pPr>
        <w:spacing w:after="0"/>
        <w:ind w:left="0"/>
        <w:jc w:val="left"/>
      </w:pPr>
      <w:r>
        <w:rPr>
          <w:rFonts w:ascii="Times New Roman"/>
          <w:b/>
          <w:i w:val="false"/>
          <w:color w:val="000000"/>
        </w:rPr>
        <w:t xml:space="preserve"> Глава 1. ОСНОВНЫЕ ПОЛОЖЕНИЯ О ТАМОЖЕННОМ </w:t>
      </w:r>
      <w:r>
        <w:rPr>
          <w:rFonts w:ascii="Times New Roman"/>
          <w:b/>
          <w:i w:val="false"/>
          <w:color w:val="000000"/>
        </w:rPr>
        <w:t>РЕГУЛИРОВАНИИ В РЕСПУБЛИКЕ КАЗАХСТАН</w:t>
      </w:r>
    </w:p>
    <w:bookmarkEnd w:id="2"/>
    <w:p>
      <w:pPr>
        <w:spacing w:after="0"/>
        <w:ind w:left="0"/>
        <w:jc w:val="both"/>
      </w:pPr>
      <w:r>
        <w:rPr>
          <w:rFonts w:ascii="Times New Roman"/>
          <w:b/>
          <w:i w:val="false"/>
          <w:color w:val="000000"/>
          <w:sz w:val="28"/>
        </w:rPr>
        <w:t>Статья 1. Таможенное регулирование в Республике Казахстан</w:t>
      </w:r>
    </w:p>
    <w:bookmarkStart w:name="z578" w:id="3"/>
    <w:p>
      <w:pPr>
        <w:spacing w:after="0"/>
        <w:ind w:left="0"/>
        <w:jc w:val="both"/>
      </w:pPr>
      <w:r>
        <w:rPr>
          <w:rFonts w:ascii="Times New Roman"/>
          <w:b w:val="false"/>
          <w:i w:val="false"/>
          <w:color w:val="000000"/>
          <w:sz w:val="28"/>
        </w:rPr>
        <w:t>
      1. Таможенным регулированием в Республике Казахстан признается регулирование отношений на части таможенной территории Евразийского экономического союза (территории Республики Казахстан), на которой Республика Казахстан обладает исключительной юрисдикцией, включающее в себя установление порядка и условий перемещения товаров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порядка совершения таможенных операций, связанных с прибытием товаров на таможенную территорию Евразийского экономического союза, их убытием с таможенной территории Евразийского экономического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Евразийского экономического союза или за ее пределами.</w:t>
      </w:r>
    </w:p>
    <w:bookmarkEnd w:id="3"/>
    <w:bookmarkStart w:name="z579" w:id="4"/>
    <w:p>
      <w:pPr>
        <w:spacing w:after="0"/>
        <w:ind w:left="0"/>
        <w:jc w:val="both"/>
      </w:pPr>
      <w:r>
        <w:rPr>
          <w:rFonts w:ascii="Times New Roman"/>
          <w:b w:val="false"/>
          <w:i w:val="false"/>
          <w:color w:val="000000"/>
          <w:sz w:val="28"/>
        </w:rPr>
        <w:t>
      2. Таможенное регулирование в Республике Казахстан основывается на принципах равноправия лиц при перемещении товаров через таможенную границу Евразийского экономического союза, четкости, ясности и последовательности совершения таможенных операций, гласности в разработке и применении регулирующих таможенные правоотношения международных договоров и актов, составляющих право Евразийского экономического союза,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информационно-коммуникационных технологий в деятельности таможенных органов.</w:t>
      </w:r>
    </w:p>
    <w:bookmarkEnd w:id="4"/>
    <w:bookmarkStart w:name="z580" w:id="5"/>
    <w:p>
      <w:pPr>
        <w:spacing w:after="0"/>
        <w:ind w:left="0"/>
        <w:jc w:val="both"/>
      </w:pPr>
      <w:r>
        <w:rPr>
          <w:rFonts w:ascii="Times New Roman"/>
          <w:b w:val="false"/>
          <w:i w:val="false"/>
          <w:color w:val="000000"/>
          <w:sz w:val="28"/>
        </w:rPr>
        <w:t xml:space="preserve">
      3. Таможенное регулирование в Республике Казахстан осуществляется в соответствии с регулирующими таможенные правоотношения международными договорами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международными договорами Евразийского экономического союза с третьей стороной и актами, составляющими право Евразийского экономического союза (далее – таможенное законодательство Евразийского экономического союза), а также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 Договор о Союзе).</w:t>
      </w:r>
    </w:p>
    <w:bookmarkEnd w:id="5"/>
    <w:bookmarkStart w:name="z581" w:id="6"/>
    <w:p>
      <w:pPr>
        <w:spacing w:after="0"/>
        <w:ind w:left="0"/>
        <w:jc w:val="both"/>
      </w:pPr>
      <w:r>
        <w:rPr>
          <w:rFonts w:ascii="Times New Roman"/>
          <w:b w:val="false"/>
          <w:i w:val="false"/>
          <w:color w:val="000000"/>
          <w:sz w:val="28"/>
        </w:rPr>
        <w:t>
      4. Таможенные правоотношения, не урегулированные таможенным законодательством Евразийского экономического союза, регулируются таможенным законодательством Республики Казахстан.</w:t>
      </w:r>
    </w:p>
    <w:bookmarkEnd w:id="6"/>
    <w:bookmarkStart w:name="z582" w:id="7"/>
    <w:p>
      <w:pPr>
        <w:spacing w:after="0"/>
        <w:ind w:left="0"/>
        <w:jc w:val="both"/>
      </w:pPr>
      <w:r>
        <w:rPr>
          <w:rFonts w:ascii="Times New Roman"/>
          <w:b w:val="false"/>
          <w:i w:val="false"/>
          <w:color w:val="000000"/>
          <w:sz w:val="28"/>
        </w:rPr>
        <w:t>
      5. Сферой таможенного дела является область таможенного регулирования, направленная на обеспечение соблюдения международных договоров Республики Казахстан, таможенного законодательства Евразийского экономического союза и (или) Республики Казахстан, а также иного законодательства Республики Казахстан.</w:t>
      </w:r>
    </w:p>
    <w:bookmarkEnd w:id="7"/>
    <w:p>
      <w:pPr>
        <w:spacing w:after="0"/>
        <w:ind w:left="0"/>
        <w:jc w:val="both"/>
      </w:pPr>
      <w:r>
        <w:rPr>
          <w:rFonts w:ascii="Times New Roman"/>
          <w:b/>
          <w:i w:val="false"/>
          <w:color w:val="000000"/>
          <w:sz w:val="28"/>
        </w:rPr>
        <w:t>Статья 2. Компетенция уполномоченных государственных органов</w:t>
      </w:r>
    </w:p>
    <w:bookmarkStart w:name="z583" w:id="8"/>
    <w:p>
      <w:pPr>
        <w:spacing w:after="0"/>
        <w:ind w:left="0"/>
        <w:jc w:val="both"/>
      </w:pPr>
      <w:r>
        <w:rPr>
          <w:rFonts w:ascii="Times New Roman"/>
          <w:b w:val="false"/>
          <w:i w:val="false"/>
          <w:color w:val="000000"/>
          <w:sz w:val="28"/>
        </w:rPr>
        <w:t>
      1. Уполномоченный орган в сфере таможенной политики в соответствии с таможенным законодательством Евразийского экономического союза и (или) законодательством Республики Казахстан:</w:t>
      </w:r>
    </w:p>
    <w:bookmarkEnd w:id="8"/>
    <w:bookmarkStart w:name="z584" w:id="9"/>
    <w:p>
      <w:pPr>
        <w:spacing w:after="0"/>
        <w:ind w:left="0"/>
        <w:jc w:val="both"/>
      </w:pPr>
      <w:r>
        <w:rPr>
          <w:rFonts w:ascii="Times New Roman"/>
          <w:b w:val="false"/>
          <w:i w:val="false"/>
          <w:color w:val="000000"/>
          <w:sz w:val="28"/>
        </w:rPr>
        <w:t>
      1) осуществляет выработку предложений по формированию таможенной политики в Республике Казахстан;</w:t>
      </w:r>
    </w:p>
    <w:bookmarkEnd w:id="9"/>
    <w:bookmarkStart w:name="z585" w:id="10"/>
    <w:p>
      <w:pPr>
        <w:spacing w:after="0"/>
        <w:ind w:left="0"/>
        <w:jc w:val="both"/>
      </w:pPr>
      <w:r>
        <w:rPr>
          <w:rFonts w:ascii="Times New Roman"/>
          <w:b w:val="false"/>
          <w:i w:val="false"/>
          <w:color w:val="000000"/>
          <w:sz w:val="28"/>
        </w:rPr>
        <w:t>
      2) разрабатывает и утверждает нормативные правовые акты, предусмотренные настоящим Кодексом, в пределах своей компетенции;</w:t>
      </w:r>
    </w:p>
    <w:bookmarkEnd w:id="10"/>
    <w:bookmarkStart w:name="z586" w:id="11"/>
    <w:p>
      <w:pPr>
        <w:spacing w:after="0"/>
        <w:ind w:left="0"/>
        <w:jc w:val="both"/>
      </w:pPr>
      <w:r>
        <w:rPr>
          <w:rFonts w:ascii="Times New Roman"/>
          <w:b w:val="false"/>
          <w:i w:val="false"/>
          <w:color w:val="000000"/>
          <w:sz w:val="28"/>
        </w:rPr>
        <w:t>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11"/>
    <w:bookmarkStart w:name="z587" w:id="12"/>
    <w:p>
      <w:pPr>
        <w:spacing w:after="0"/>
        <w:ind w:left="0"/>
        <w:jc w:val="both"/>
      </w:pPr>
      <w:r>
        <w:rPr>
          <w:rFonts w:ascii="Times New Roman"/>
          <w:b w:val="false"/>
          <w:i w:val="false"/>
          <w:color w:val="000000"/>
          <w:sz w:val="28"/>
        </w:rPr>
        <w:t>
      2. Уполномоченный орган в сфере таможенного дела (далее – уполномоченный орган) в соответствии с таможенным законодательством Евразийского экономического союза и (или) законодательством Республики Казахстан:</w:t>
      </w:r>
    </w:p>
    <w:bookmarkEnd w:id="12"/>
    <w:bookmarkStart w:name="z588" w:id="13"/>
    <w:p>
      <w:pPr>
        <w:spacing w:after="0"/>
        <w:ind w:left="0"/>
        <w:jc w:val="both"/>
      </w:pPr>
      <w:r>
        <w:rPr>
          <w:rFonts w:ascii="Times New Roman"/>
          <w:b w:val="false"/>
          <w:i w:val="false"/>
          <w:color w:val="000000"/>
          <w:sz w:val="28"/>
        </w:rPr>
        <w:t>
      1) разрабатывает и утверждает нормативные правовые акты, предусмотренные настоящим Кодексом, в пределах своей компетенции;</w:t>
      </w:r>
    </w:p>
    <w:bookmarkEnd w:id="13"/>
    <w:bookmarkStart w:name="z589" w:id="14"/>
    <w:p>
      <w:pPr>
        <w:spacing w:after="0"/>
        <w:ind w:left="0"/>
        <w:jc w:val="both"/>
      </w:pPr>
      <w:r>
        <w:rPr>
          <w:rFonts w:ascii="Times New Roman"/>
          <w:b w:val="false"/>
          <w:i w:val="false"/>
          <w:color w:val="000000"/>
          <w:sz w:val="28"/>
        </w:rPr>
        <w:t>
      2) осуществляет руководство таможенными органами Республики Казахстан;</w:t>
      </w:r>
    </w:p>
    <w:bookmarkEnd w:id="14"/>
    <w:p>
      <w:pPr>
        <w:spacing w:after="0"/>
        <w:ind w:left="0"/>
        <w:jc w:val="both"/>
      </w:pPr>
      <w:r>
        <w:rPr>
          <w:rFonts w:ascii="Times New Roman"/>
          <w:b w:val="false"/>
          <w:i w:val="false"/>
          <w:color w:val="000000"/>
          <w:sz w:val="28"/>
        </w:rPr>
        <w:t>
      3) определяет полномочия ведомства, входящего в его состав;</w:t>
      </w:r>
    </w:p>
    <w:bookmarkStart w:name="z8144" w:id="15"/>
    <w:p>
      <w:pPr>
        <w:spacing w:after="0"/>
        <w:ind w:left="0"/>
        <w:jc w:val="both"/>
      </w:pPr>
      <w:r>
        <w:rPr>
          <w:rFonts w:ascii="Times New Roman"/>
          <w:b w:val="false"/>
          <w:i w:val="false"/>
          <w:color w:val="000000"/>
          <w:sz w:val="28"/>
        </w:rPr>
        <w:t>
      3-1) разрабатывает и утверждает правила проведения экспертиз, не предусмотренных главой 54 настоящего Кодекса, для решения задач, возложенных на уполномоченный орган;</w:t>
      </w:r>
    </w:p>
    <w:bookmarkEnd w:id="15"/>
    <w:bookmarkStart w:name="z591" w:id="16"/>
    <w:p>
      <w:pPr>
        <w:spacing w:after="0"/>
        <w:ind w:left="0"/>
        <w:jc w:val="both"/>
      </w:pPr>
      <w:r>
        <w:rPr>
          <w:rFonts w:ascii="Times New Roman"/>
          <w:b w:val="false"/>
          <w:i w:val="false"/>
          <w:color w:val="000000"/>
          <w:sz w:val="28"/>
        </w:rPr>
        <w:t>
      4) разрабатывает и утверждает правила создания, категорирования, классификации, а также нормы положенности и типовые требования к обустройству и материально-техническому оснащению таможен, таможенных постов и контрольно-пропускных пунктов в части, не урегулированной таможенным законодательством Евразийского экономического союза;</w:t>
      </w:r>
    </w:p>
    <w:bookmarkEnd w:id="16"/>
    <w:bookmarkStart w:name="z592" w:id="17"/>
    <w:p>
      <w:pPr>
        <w:spacing w:after="0"/>
        <w:ind w:left="0"/>
        <w:jc w:val="both"/>
      </w:pPr>
      <w:r>
        <w:rPr>
          <w:rFonts w:ascii="Times New Roman"/>
          <w:b w:val="false"/>
          <w:i w:val="false"/>
          <w:color w:val="000000"/>
          <w:sz w:val="28"/>
        </w:rPr>
        <w:t>
      5) создает информационные системы, системы связи и системы передач данных, технических средств таможенного контроля, а также средств защиты информации;</w:t>
      </w:r>
    </w:p>
    <w:bookmarkEnd w:id="17"/>
    <w:bookmarkStart w:name="z593" w:id="18"/>
    <w:p>
      <w:pPr>
        <w:spacing w:after="0"/>
        <w:ind w:left="0"/>
        <w:jc w:val="both"/>
      </w:pPr>
      <w:r>
        <w:rPr>
          <w:rFonts w:ascii="Times New Roman"/>
          <w:b w:val="false"/>
          <w:i w:val="false"/>
          <w:color w:val="000000"/>
          <w:sz w:val="28"/>
        </w:rPr>
        <w:t>
      6) принимает решения о включении лиц в реестры лиц, осуществляющих деятельность в сфере таможенного дела, а также в реестр уполномоченных экономических операторов;</w:t>
      </w:r>
    </w:p>
    <w:bookmarkEnd w:id="18"/>
    <w:bookmarkStart w:name="z594" w:id="19"/>
    <w:p>
      <w:pPr>
        <w:spacing w:after="0"/>
        <w:ind w:left="0"/>
        <w:jc w:val="both"/>
      </w:pPr>
      <w:r>
        <w:rPr>
          <w:rFonts w:ascii="Times New Roman"/>
          <w:b w:val="false"/>
          <w:i w:val="false"/>
          <w:color w:val="000000"/>
          <w:sz w:val="28"/>
        </w:rPr>
        <w:t>
      7) осуществляет таможенное администрирование;</w:t>
      </w:r>
    </w:p>
    <w:bookmarkEnd w:id="19"/>
    <w:bookmarkStart w:name="z595" w:id="20"/>
    <w:p>
      <w:pPr>
        <w:spacing w:after="0"/>
        <w:ind w:left="0"/>
        <w:jc w:val="both"/>
      </w:pPr>
      <w:r>
        <w:rPr>
          <w:rFonts w:ascii="Times New Roman"/>
          <w:b w:val="false"/>
          <w:i w:val="false"/>
          <w:color w:val="000000"/>
          <w:sz w:val="28"/>
        </w:rPr>
        <w:t>
      8) осуществляет таможенный контроль за перемещением через таможенную границу Евразийского экономического союза товаров и транспортных средств;</w:t>
      </w:r>
    </w:p>
    <w:bookmarkEnd w:id="20"/>
    <w:bookmarkStart w:name="z596" w:id="21"/>
    <w:p>
      <w:pPr>
        <w:spacing w:after="0"/>
        <w:ind w:left="0"/>
        <w:jc w:val="both"/>
      </w:pPr>
      <w:r>
        <w:rPr>
          <w:rFonts w:ascii="Times New Roman"/>
          <w:b w:val="false"/>
          <w:i w:val="false"/>
          <w:color w:val="000000"/>
          <w:sz w:val="28"/>
        </w:rPr>
        <w:t>
      9) обеспечивает на постоянной основе своевременное информирование участников внешнеэкономической и иной деятельности в сфере таможенного дела, в том числе об изменениях и дополнениях в таможенное законодательство Евразийского экономического союза и (или) Республики Казахстан;</w:t>
      </w:r>
    </w:p>
    <w:bookmarkEnd w:id="21"/>
    <w:bookmarkStart w:name="z597" w:id="22"/>
    <w:p>
      <w:pPr>
        <w:spacing w:after="0"/>
        <w:ind w:left="0"/>
        <w:jc w:val="both"/>
      </w:pPr>
      <w:r>
        <w:rPr>
          <w:rFonts w:ascii="Times New Roman"/>
          <w:b w:val="false"/>
          <w:i w:val="false"/>
          <w:color w:val="000000"/>
          <w:sz w:val="28"/>
        </w:rPr>
        <w:t>
      10) ведет таможенную статистику;</w:t>
      </w:r>
    </w:p>
    <w:bookmarkEnd w:id="22"/>
    <w:bookmarkStart w:name="z598" w:id="23"/>
    <w:p>
      <w:pPr>
        <w:spacing w:after="0"/>
        <w:ind w:left="0"/>
        <w:jc w:val="both"/>
      </w:pPr>
      <w:r>
        <w:rPr>
          <w:rFonts w:ascii="Times New Roman"/>
          <w:b w:val="false"/>
          <w:i w:val="false"/>
          <w:color w:val="000000"/>
          <w:sz w:val="28"/>
        </w:rPr>
        <w:t>
      11) разрабатывает и утверждает инструкции по совершению отдельных таможенных операций;</w:t>
      </w:r>
    </w:p>
    <w:bookmarkEnd w:id="23"/>
    <w:bookmarkStart w:name="z599" w:id="24"/>
    <w:p>
      <w:pPr>
        <w:spacing w:after="0"/>
        <w:ind w:left="0"/>
        <w:jc w:val="both"/>
      </w:pPr>
      <w:r>
        <w:rPr>
          <w:rFonts w:ascii="Times New Roman"/>
          <w:b w:val="false"/>
          <w:i w:val="false"/>
          <w:color w:val="000000"/>
          <w:sz w:val="28"/>
        </w:rPr>
        <w:t>
      12) разрабатывает и утверждает инструкции по применению отдельных форм таможенного контроля и мер, обеспечивающих проведение таможенного контроля;</w:t>
      </w:r>
    </w:p>
    <w:bookmarkEnd w:id="24"/>
    <w:bookmarkStart w:name="z600" w:id="25"/>
    <w:p>
      <w:pPr>
        <w:spacing w:after="0"/>
        <w:ind w:left="0"/>
        <w:jc w:val="both"/>
      </w:pPr>
      <w:r>
        <w:rPr>
          <w:rFonts w:ascii="Times New Roman"/>
          <w:b w:val="false"/>
          <w:i w:val="false"/>
          <w:color w:val="000000"/>
          <w:sz w:val="28"/>
        </w:rPr>
        <w:t>
      13) участвует в разработке правовых актов в сфере экспортного контроля;</w:t>
      </w:r>
    </w:p>
    <w:bookmarkEnd w:id="25"/>
    <w:bookmarkStart w:name="z601" w:id="26"/>
    <w:p>
      <w:pPr>
        <w:spacing w:after="0"/>
        <w:ind w:left="0"/>
        <w:jc w:val="both"/>
      </w:pPr>
      <w:r>
        <w:rPr>
          <w:rFonts w:ascii="Times New Roman"/>
          <w:b w:val="false"/>
          <w:i w:val="false"/>
          <w:color w:val="000000"/>
          <w:sz w:val="28"/>
        </w:rPr>
        <w:t>
      14) создает в территориальных таможенных органах мобильные группы в целях проведения контрольных мероприятий;</w:t>
      </w:r>
    </w:p>
    <w:bookmarkEnd w:id="26"/>
    <w:bookmarkStart w:name="z602" w:id="27"/>
    <w:p>
      <w:pPr>
        <w:spacing w:after="0"/>
        <w:ind w:left="0"/>
        <w:jc w:val="both"/>
      </w:pPr>
      <w:r>
        <w:rPr>
          <w:rFonts w:ascii="Times New Roman"/>
          <w:b w:val="false"/>
          <w:i w:val="false"/>
          <w:color w:val="000000"/>
          <w:sz w:val="28"/>
        </w:rPr>
        <w:t>
      15)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понятия, используемые в настоящем Кодексе</w:t>
      </w:r>
    </w:p>
    <w:bookmarkStart w:name="z603" w:id="28"/>
    <w:p>
      <w:pPr>
        <w:spacing w:after="0"/>
        <w:ind w:left="0"/>
        <w:jc w:val="both"/>
      </w:pPr>
      <w:r>
        <w:rPr>
          <w:rFonts w:ascii="Times New Roman"/>
          <w:b w:val="false"/>
          <w:i w:val="false"/>
          <w:color w:val="000000"/>
          <w:sz w:val="28"/>
        </w:rPr>
        <w:t>
      1. Основные понятия, используемые в настоящем Кодексе:</w:t>
      </w:r>
    </w:p>
    <w:bookmarkEnd w:id="28"/>
    <w:bookmarkStart w:name="z604" w:id="29"/>
    <w:p>
      <w:pPr>
        <w:spacing w:after="0"/>
        <w:ind w:left="0"/>
        <w:jc w:val="both"/>
      </w:pPr>
      <w:r>
        <w:rPr>
          <w:rFonts w:ascii="Times New Roman"/>
          <w:b w:val="false"/>
          <w:i w:val="false"/>
          <w:color w:val="000000"/>
          <w:sz w:val="28"/>
        </w:rPr>
        <w:t>
      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Евразийского экономического союза и настоящим Кодексом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bookmarkEnd w:id="29"/>
    <w:bookmarkStart w:name="z605" w:id="30"/>
    <w:p>
      <w:pPr>
        <w:spacing w:after="0"/>
        <w:ind w:left="0"/>
        <w:jc w:val="both"/>
      </w:pPr>
      <w:r>
        <w:rPr>
          <w:rFonts w:ascii="Times New Roman"/>
          <w:b w:val="false"/>
          <w:i w:val="false"/>
          <w:color w:val="000000"/>
          <w:sz w:val="28"/>
        </w:rPr>
        <w:t>
      2)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денег и в которых не указано лицо, которому осуществляется такая выплата;</w:t>
      </w:r>
    </w:p>
    <w:bookmarkEnd w:id="30"/>
    <w:bookmarkStart w:name="z606" w:id="31"/>
    <w:p>
      <w:pPr>
        <w:spacing w:after="0"/>
        <w:ind w:left="0"/>
        <w:jc w:val="both"/>
      </w:pPr>
      <w:r>
        <w:rPr>
          <w:rFonts w:ascii="Times New Roman"/>
          <w:b w:val="false"/>
          <w:i w:val="false"/>
          <w:color w:val="000000"/>
          <w:sz w:val="28"/>
        </w:rPr>
        <w:t>
      3) предварительная информация – сведения в электронном виде о товарах, предполагаемых к перемещению через таможенную границу Евразийского экономического союза, транспортных средствах международной перевозки, перевозящих такие товары, времени и месте прибытия товаров на таможенную территорию Евразийского экономического союза, пассажирах, прибывающих на таможенную территорию Евразийского экономического союза;</w:t>
      </w:r>
    </w:p>
    <w:bookmarkEnd w:id="31"/>
    <w:bookmarkStart w:name="z607" w:id="32"/>
    <w:p>
      <w:pPr>
        <w:spacing w:after="0"/>
        <w:ind w:left="0"/>
        <w:jc w:val="both"/>
      </w:pPr>
      <w:r>
        <w:rPr>
          <w:rFonts w:ascii="Times New Roman"/>
          <w:b w:val="false"/>
          <w:i w:val="false"/>
          <w:color w:val="000000"/>
          <w:sz w:val="28"/>
        </w:rPr>
        <w:t>
      4)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bookmarkEnd w:id="32"/>
    <w:bookmarkStart w:name="z608" w:id="33"/>
    <w:p>
      <w:pPr>
        <w:spacing w:after="0"/>
        <w:ind w:left="0"/>
        <w:jc w:val="both"/>
      </w:pPr>
      <w:r>
        <w:rPr>
          <w:rFonts w:ascii="Times New Roman"/>
          <w:b w:val="false"/>
          <w:i w:val="false"/>
          <w:color w:val="000000"/>
          <w:sz w:val="28"/>
        </w:rPr>
        <w:t>
      5) декларант – лицо, которое декларирует товары либо от имени которого декларируются товары;</w:t>
      </w:r>
    </w:p>
    <w:bookmarkEnd w:id="33"/>
    <w:bookmarkStart w:name="z609" w:id="34"/>
    <w:p>
      <w:pPr>
        <w:spacing w:after="0"/>
        <w:ind w:left="0"/>
        <w:jc w:val="both"/>
      </w:pPr>
      <w:r>
        <w:rPr>
          <w:rFonts w:ascii="Times New Roman"/>
          <w:b w:val="false"/>
          <w:i w:val="false"/>
          <w:color w:val="000000"/>
          <w:sz w:val="28"/>
        </w:rPr>
        <w:t>
      6) Евразийская экономическая комиссия (далее – Комиссия) – постоянно действующий регулирующий орган Евразийского экономического союза;</w:t>
      </w:r>
    </w:p>
    <w:bookmarkEnd w:id="34"/>
    <w:bookmarkStart w:name="z610" w:id="35"/>
    <w:p>
      <w:pPr>
        <w:spacing w:after="0"/>
        <w:ind w:left="0"/>
        <w:jc w:val="both"/>
      </w:pPr>
      <w:r>
        <w:rPr>
          <w:rFonts w:ascii="Times New Roman"/>
          <w:b w:val="false"/>
          <w:i w:val="false"/>
          <w:color w:val="000000"/>
          <w:sz w:val="28"/>
        </w:rPr>
        <w:t>
      7) лицо государства – члена Евразийского экономического союза – физическое лицо, имеющее постоянное место жительства в государстве – члене Евразийского экономического союза, в том числе индивидуальный предприниматель, зарегистрированный в соответствии с законодательством государства – члена Евразийского экономического союза, юридическое лицо, организация, не являющаяся юридическим лицом, созданные в соответствии с законодательством государства – члена Евразийского экономического союза;</w:t>
      </w:r>
    </w:p>
    <w:bookmarkEnd w:id="35"/>
    <w:bookmarkStart w:name="z611" w:id="36"/>
    <w:p>
      <w:pPr>
        <w:spacing w:after="0"/>
        <w:ind w:left="0"/>
        <w:jc w:val="both"/>
      </w:pPr>
      <w:r>
        <w:rPr>
          <w:rFonts w:ascii="Times New Roman"/>
          <w:b w:val="false"/>
          <w:i w:val="false"/>
          <w:color w:val="000000"/>
          <w:sz w:val="28"/>
        </w:rPr>
        <w:t>
      8) таможенная территория Евразийского экономического союза – единая таможенная территория Евразийского экономического союза, которую составляют территории государств – членов Евразийского экономического союза, а также исключительные экономические зоны и континентальные шельфы государств – членов Евразийского экономического союза, искусственные острова, установки, сооружения и иные объекты, в отношении которых государства – члены Евразийского экономического союза обладают исключительной юрисдикцией;</w:t>
      </w:r>
    </w:p>
    <w:bookmarkEnd w:id="36"/>
    <w:bookmarkStart w:name="z612" w:id="37"/>
    <w:p>
      <w:pPr>
        <w:spacing w:after="0"/>
        <w:ind w:left="0"/>
        <w:jc w:val="both"/>
      </w:pPr>
      <w:r>
        <w:rPr>
          <w:rFonts w:ascii="Times New Roman"/>
          <w:b w:val="false"/>
          <w:i w:val="false"/>
          <w:color w:val="000000"/>
          <w:sz w:val="28"/>
        </w:rPr>
        <w:t>
      9) таможенная граница Евразийского экономического союза – пределы таможенной территории Евразийского экономического союза, а также в соответствии с международными договорами в рамках Евразийского экономического союза – пределы отдельных территорий, находящихся на территориях государств – членов Евразийского экономического союза;</w:t>
      </w:r>
    </w:p>
    <w:bookmarkEnd w:id="37"/>
    <w:bookmarkStart w:name="z613" w:id="38"/>
    <w:p>
      <w:pPr>
        <w:spacing w:after="0"/>
        <w:ind w:left="0"/>
        <w:jc w:val="both"/>
      </w:pPr>
      <w:r>
        <w:rPr>
          <w:rFonts w:ascii="Times New Roman"/>
          <w:b w:val="false"/>
          <w:i w:val="false"/>
          <w:color w:val="000000"/>
          <w:sz w:val="28"/>
        </w:rPr>
        <w:t>
      10) пересечение таможенной границы Евразийского экономического союза – въезд лица на таможенную территорию Евразийского экономического союза, выезд лица с таможенной территории Евразийского экономического союза, в том числе совершение таможенных операций в отношении перемещаемых товаров и транспортных средств в зоне таможенного контроля, расположенной в пункте пропуска, ином месте перемещения товаров и транспортных средств;</w:t>
      </w:r>
    </w:p>
    <w:bookmarkEnd w:id="38"/>
    <w:bookmarkStart w:name="z614" w:id="39"/>
    <w:p>
      <w:pPr>
        <w:spacing w:after="0"/>
        <w:ind w:left="0"/>
        <w:jc w:val="both"/>
      </w:pPr>
      <w:r>
        <w:rPr>
          <w:rFonts w:ascii="Times New Roman"/>
          <w:b w:val="false"/>
          <w:i w:val="false"/>
          <w:color w:val="000000"/>
          <w:sz w:val="28"/>
        </w:rPr>
        <w:t>
      11) товары Евразийского экономического союза:</w:t>
      </w:r>
    </w:p>
    <w:bookmarkEnd w:id="39"/>
    <w:bookmarkStart w:name="z615" w:id="40"/>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полностью произведенные (добытые, полученные, выращенные) на таможенной территории Евразийского экономического союза;</w:t>
      </w:r>
    </w:p>
    <w:bookmarkEnd w:id="40"/>
    <w:bookmarkStart w:name="z616" w:id="41"/>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приобретшие статус товаров Евразийского экономического союза либо признанные товарами Евразийского экономического союза в соответствии с таможенным законодательством Евразийского экономического союза и (или) Республики Казахстан либо до их вступления в силу;</w:t>
      </w:r>
    </w:p>
    <w:bookmarkEnd w:id="41"/>
    <w:bookmarkStart w:name="z617" w:id="42"/>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произведенные (изготовленные) в одном или нескольких государствах – членах Евразийского экономического союза из числа товаров, указанных в абзацах втором и третьем настоящего подпункта;</w:t>
      </w:r>
    </w:p>
    <w:bookmarkEnd w:id="42"/>
    <w:bookmarkStart w:name="z618" w:id="43"/>
    <w:p>
      <w:pPr>
        <w:spacing w:after="0"/>
        <w:ind w:left="0"/>
        <w:jc w:val="both"/>
      </w:pPr>
      <w:r>
        <w:rPr>
          <w:rFonts w:ascii="Times New Roman"/>
          <w:b w:val="false"/>
          <w:i w:val="false"/>
          <w:color w:val="000000"/>
          <w:sz w:val="28"/>
        </w:rPr>
        <w:t>
      товары, вывезенные с таможенной территории Евразийского экономического союза и сохранившие статус товаров Евразийского экономического союза в соответствии с таможенным законодательством Евразийского экономического союза и (или) Республики Казахстан;</w:t>
      </w:r>
    </w:p>
    <w:bookmarkEnd w:id="43"/>
    <w:bookmarkStart w:name="z619" w:id="44"/>
    <w:p>
      <w:pPr>
        <w:spacing w:after="0"/>
        <w:ind w:left="0"/>
        <w:jc w:val="both"/>
      </w:pPr>
      <w:r>
        <w:rPr>
          <w:rFonts w:ascii="Times New Roman"/>
          <w:b w:val="false"/>
          <w:i w:val="false"/>
          <w:color w:val="000000"/>
          <w:sz w:val="28"/>
        </w:rPr>
        <w:t>
      12)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 – членов Евразийского экономического союза,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bookmarkEnd w:id="44"/>
    <w:bookmarkStart w:name="z620" w:id="45"/>
    <w:p>
      <w:pPr>
        <w:spacing w:after="0"/>
        <w:ind w:left="0"/>
        <w:jc w:val="both"/>
      </w:pPr>
      <w:r>
        <w:rPr>
          <w:rFonts w:ascii="Times New Roman"/>
          <w:b w:val="false"/>
          <w:i w:val="false"/>
          <w:color w:val="000000"/>
          <w:sz w:val="28"/>
        </w:rPr>
        <w:t>
      13) транспортные средства для личного пользования – категория товаров для личного пользования, включающая в себя отдельные виды авто- и мототранспортных средств и прицепов к авто- и мототранспортным средствам, определяемые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Евразийского экономического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bookmarkEnd w:id="45"/>
    <w:bookmarkStart w:name="z621" w:id="46"/>
    <w:p>
      <w:pPr>
        <w:spacing w:after="0"/>
        <w:ind w:left="0"/>
        <w:jc w:val="both"/>
      </w:pPr>
      <w:r>
        <w:rPr>
          <w:rFonts w:ascii="Times New Roman"/>
          <w:b w:val="false"/>
          <w:i w:val="false"/>
          <w:color w:val="000000"/>
          <w:sz w:val="28"/>
        </w:rPr>
        <w:t>
      14)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Евразийского экономического союза в сопровождаемом или несопровождаемом багаже путем пересылки в международных почтовых отправлениях либо иным способом;</w:t>
      </w:r>
    </w:p>
    <w:bookmarkEnd w:id="46"/>
    <w:bookmarkStart w:name="z622" w:id="47"/>
    <w:p>
      <w:pPr>
        <w:spacing w:after="0"/>
        <w:ind w:left="0"/>
        <w:jc w:val="both"/>
      </w:pPr>
      <w:r>
        <w:rPr>
          <w:rFonts w:ascii="Times New Roman"/>
          <w:b w:val="false"/>
          <w:i w:val="false"/>
          <w:color w:val="000000"/>
          <w:sz w:val="28"/>
        </w:rPr>
        <w:t xml:space="preserve">
      15)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настоящего Кодекса;</w:t>
      </w:r>
    </w:p>
    <w:bookmarkEnd w:id="47"/>
    <w:bookmarkStart w:name="z623" w:id="48"/>
    <w:p>
      <w:pPr>
        <w:spacing w:after="0"/>
        <w:ind w:left="0"/>
        <w:jc w:val="both"/>
      </w:pPr>
      <w:r>
        <w:rPr>
          <w:rFonts w:ascii="Times New Roman"/>
          <w:b w:val="false"/>
          <w:i w:val="false"/>
          <w:color w:val="000000"/>
          <w:sz w:val="28"/>
        </w:rPr>
        <w:t>
      16) таможенный орган отправления – таможенный орган Республики Казахстан или таможенный орган другого государства – члена Евразийского экономического союза, который совершает таможенные операции, связанные с помещением товаров под таможенную процедуру таможенного транзита;</w:t>
      </w:r>
    </w:p>
    <w:bookmarkEnd w:id="48"/>
    <w:bookmarkStart w:name="z624" w:id="49"/>
    <w:p>
      <w:pPr>
        <w:spacing w:after="0"/>
        <w:ind w:left="0"/>
        <w:jc w:val="both"/>
      </w:pPr>
      <w:r>
        <w:rPr>
          <w:rFonts w:ascii="Times New Roman"/>
          <w:b w:val="false"/>
          <w:i w:val="false"/>
          <w:color w:val="000000"/>
          <w:sz w:val="28"/>
        </w:rPr>
        <w:t>
      17) таможенная пошлина – обязательный платеж, взимаемый таможенными органами в связи с перемещением товаров через таможенную границу Евразийского экономического союза;</w:t>
      </w:r>
    </w:p>
    <w:bookmarkEnd w:id="49"/>
    <w:bookmarkStart w:name="z625" w:id="50"/>
    <w:p>
      <w:pPr>
        <w:spacing w:after="0"/>
        <w:ind w:left="0"/>
        <w:jc w:val="both"/>
      </w:pPr>
      <w:r>
        <w:rPr>
          <w:rFonts w:ascii="Times New Roman"/>
          <w:b w:val="false"/>
          <w:i w:val="false"/>
          <w:color w:val="000000"/>
          <w:sz w:val="28"/>
        </w:rPr>
        <w:t>
      18) обеспечение исполнения обязанности по уплате таможенных пошлин, налогов – способ гарантии исполнения обязанности перед таможенным органом по уплате таможенных пошлин, налогов, предусмотренных таможенным законодательством Евразийского экономического союза и (или) Республики Казахстан;</w:t>
      </w:r>
    </w:p>
    <w:bookmarkEnd w:id="50"/>
    <w:bookmarkStart w:name="z626" w:id="51"/>
    <w:p>
      <w:pPr>
        <w:spacing w:after="0"/>
        <w:ind w:left="0"/>
        <w:jc w:val="both"/>
      </w:pPr>
      <w:r>
        <w:rPr>
          <w:rFonts w:ascii="Times New Roman"/>
          <w:b w:val="false"/>
          <w:i w:val="false"/>
          <w:color w:val="000000"/>
          <w:sz w:val="28"/>
        </w:rPr>
        <w:t>
      19) таможенный контроль – совокупность совершаемых таможенными органами действий, направленных на проверку и (или) обеспечение соблюдения таможенного законодательства Евразийского экономического союза и (или) Республики Казахстан;</w:t>
      </w:r>
    </w:p>
    <w:bookmarkEnd w:id="51"/>
    <w:bookmarkStart w:name="z627" w:id="52"/>
    <w:p>
      <w:pPr>
        <w:spacing w:after="0"/>
        <w:ind w:left="0"/>
        <w:jc w:val="both"/>
      </w:pPr>
      <w:r>
        <w:rPr>
          <w:rFonts w:ascii="Times New Roman"/>
          <w:b w:val="false"/>
          <w:i w:val="false"/>
          <w:color w:val="000000"/>
          <w:sz w:val="28"/>
        </w:rPr>
        <w:t>
      20) таможенная декларация – таможенный документ, содержащий сведения о товарах и иные сведения, необходимые для выпуска товаров;</w:t>
      </w:r>
    </w:p>
    <w:bookmarkEnd w:id="52"/>
    <w:bookmarkStart w:name="z628" w:id="53"/>
    <w:p>
      <w:pPr>
        <w:spacing w:after="0"/>
        <w:ind w:left="0"/>
        <w:jc w:val="both"/>
      </w:pPr>
      <w:r>
        <w:rPr>
          <w:rFonts w:ascii="Times New Roman"/>
          <w:b w:val="false"/>
          <w:i w:val="false"/>
          <w:color w:val="000000"/>
          <w:sz w:val="28"/>
        </w:rPr>
        <w:t>
      21) таможенное декларирование – заявление декларантом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bookmarkEnd w:id="53"/>
    <w:bookmarkStart w:name="z629" w:id="54"/>
    <w:p>
      <w:pPr>
        <w:spacing w:after="0"/>
        <w:ind w:left="0"/>
        <w:jc w:val="both"/>
      </w:pPr>
      <w:r>
        <w:rPr>
          <w:rFonts w:ascii="Times New Roman"/>
          <w:b w:val="false"/>
          <w:i w:val="false"/>
          <w:color w:val="000000"/>
          <w:sz w:val="28"/>
        </w:rPr>
        <w:t>
      22)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bookmarkEnd w:id="54"/>
    <w:bookmarkStart w:name="z630" w:id="55"/>
    <w:p>
      <w:pPr>
        <w:spacing w:after="0"/>
        <w:ind w:left="0"/>
        <w:jc w:val="both"/>
      </w:pPr>
      <w:r>
        <w:rPr>
          <w:rFonts w:ascii="Times New Roman"/>
          <w:b w:val="false"/>
          <w:i w:val="false"/>
          <w:color w:val="000000"/>
          <w:sz w:val="28"/>
        </w:rPr>
        <w:t>
      23) таможенные операции – действия, совершаемые лицами и таможенными органами в соответствии с таможенным законодательством Евразийского экономического союза и (или) Республики Казахстан;</w:t>
      </w:r>
    </w:p>
    <w:bookmarkEnd w:id="55"/>
    <w:bookmarkStart w:name="z631" w:id="56"/>
    <w:p>
      <w:pPr>
        <w:spacing w:after="0"/>
        <w:ind w:left="0"/>
        <w:jc w:val="both"/>
      </w:pPr>
      <w:r>
        <w:rPr>
          <w:rFonts w:ascii="Times New Roman"/>
          <w:b w:val="false"/>
          <w:i w:val="false"/>
          <w:color w:val="000000"/>
          <w:sz w:val="28"/>
        </w:rPr>
        <w:t>
      24)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Евразийского экономического союза или за ее пределами;</w:t>
      </w:r>
    </w:p>
    <w:bookmarkEnd w:id="56"/>
    <w:bookmarkStart w:name="z632" w:id="57"/>
    <w:p>
      <w:pPr>
        <w:spacing w:after="0"/>
        <w:ind w:left="0"/>
        <w:jc w:val="both"/>
      </w:pPr>
      <w:r>
        <w:rPr>
          <w:rFonts w:ascii="Times New Roman"/>
          <w:b w:val="false"/>
          <w:i w:val="false"/>
          <w:color w:val="000000"/>
          <w:sz w:val="28"/>
        </w:rPr>
        <w:t>
      25) меры таможенно-тарифного регулирования – меры, применяемые в соответствии с Договором о Союзе в отношении ввозимых (ввезенных) на таможенную территорию Евразийского экономического союза товаров, включающие в себя применение ставок ввозных таможенных пошлин, тарифных квот, тарифных преференций, тарифных льгот, а также меры, применяемые в соответствии с законодательством Республики Казахстан о регулировании торговой деятельности в отношении вывозимых (вывезенных) товаров с территории Республики Казахстан;</w:t>
      </w:r>
    </w:p>
    <w:bookmarkEnd w:id="57"/>
    <w:bookmarkStart w:name="z633" w:id="58"/>
    <w:p>
      <w:pPr>
        <w:spacing w:after="0"/>
        <w:ind w:left="0"/>
        <w:jc w:val="both"/>
      </w:pPr>
      <w:r>
        <w:rPr>
          <w:rFonts w:ascii="Times New Roman"/>
          <w:b w:val="false"/>
          <w:i w:val="false"/>
          <w:color w:val="000000"/>
          <w:sz w:val="28"/>
        </w:rPr>
        <w:t>
      26) таможенные платежи – таможенные сборы, таможенные пошлины, подлежащие уплате в бюджет в соответствии с настоящим Кодексом в связи с перемещением товаров через таможенную границу Евразийского экономического союза;</w:t>
      </w:r>
    </w:p>
    <w:bookmarkEnd w:id="58"/>
    <w:bookmarkStart w:name="z634" w:id="59"/>
    <w:p>
      <w:pPr>
        <w:spacing w:after="0"/>
        <w:ind w:left="0"/>
        <w:jc w:val="both"/>
      </w:pPr>
      <w:r>
        <w:rPr>
          <w:rFonts w:ascii="Times New Roman"/>
          <w:b w:val="false"/>
          <w:i w:val="false"/>
          <w:color w:val="000000"/>
          <w:sz w:val="28"/>
        </w:rPr>
        <w:t>
      27)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bookmarkEnd w:id="59"/>
    <w:bookmarkStart w:name="z635" w:id="60"/>
    <w:p>
      <w:pPr>
        <w:spacing w:after="0"/>
        <w:ind w:left="0"/>
        <w:jc w:val="both"/>
      </w:pPr>
      <w:r>
        <w:rPr>
          <w:rFonts w:ascii="Times New Roman"/>
          <w:b w:val="false"/>
          <w:i w:val="false"/>
          <w:color w:val="000000"/>
          <w:sz w:val="28"/>
        </w:rPr>
        <w:t>
      28) зона деятельности таможенного органа – территория, определяемая уполномоченным органом, в пределах которой таможенным органом Республики Казахстан осуществляется таможенный контроль;</w:t>
      </w:r>
    </w:p>
    <w:bookmarkEnd w:id="60"/>
    <w:bookmarkStart w:name="z636" w:id="61"/>
    <w:p>
      <w:pPr>
        <w:spacing w:after="0"/>
        <w:ind w:left="0"/>
        <w:jc w:val="both"/>
      </w:pPr>
      <w:r>
        <w:rPr>
          <w:rFonts w:ascii="Times New Roman"/>
          <w:b w:val="false"/>
          <w:i w:val="false"/>
          <w:color w:val="000000"/>
          <w:sz w:val="28"/>
        </w:rPr>
        <w:t>
      29) таможенный представитель – юридическое лицо Республики Казахстан, включенное в реестр таможенных представителей, совершающее от имени и по поручению декларанта или иного заинтересованного лица таможенные операции в соответствии с таможенным законодательством Евразийского экономического союза и (или) Республики Казахстан;</w:t>
      </w:r>
    </w:p>
    <w:bookmarkEnd w:id="61"/>
    <w:bookmarkStart w:name="z637" w:id="62"/>
    <w:p>
      <w:pPr>
        <w:spacing w:after="0"/>
        <w:ind w:left="0"/>
        <w:jc w:val="both"/>
      </w:pPr>
      <w:r>
        <w:rPr>
          <w:rFonts w:ascii="Times New Roman"/>
          <w:b w:val="false"/>
          <w:i w:val="false"/>
          <w:color w:val="000000"/>
          <w:sz w:val="28"/>
        </w:rPr>
        <w:t>
      30) припасы – товары:</w:t>
      </w:r>
    </w:p>
    <w:bookmarkEnd w:id="62"/>
    <w:bookmarkStart w:name="z638" w:id="63"/>
    <w:p>
      <w:pPr>
        <w:spacing w:after="0"/>
        <w:ind w:left="0"/>
        <w:jc w:val="both"/>
      </w:pPr>
      <w:r>
        <w:rPr>
          <w:rFonts w:ascii="Times New Roman"/>
          <w:b w:val="false"/>
          <w:i w:val="false"/>
          <w:color w:val="000000"/>
          <w:sz w:val="28"/>
        </w:rPr>
        <w:t>
      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bookmarkEnd w:id="63"/>
    <w:bookmarkStart w:name="z639" w:id="64"/>
    <w:p>
      <w:pPr>
        <w:spacing w:after="0"/>
        <w:ind w:left="0"/>
        <w:jc w:val="both"/>
      </w:pPr>
      <w:r>
        <w:rPr>
          <w:rFonts w:ascii="Times New Roman"/>
          <w:b w:val="false"/>
          <w:i w:val="false"/>
          <w:color w:val="000000"/>
          <w:sz w:val="28"/>
        </w:rPr>
        <w:t>
      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bookmarkEnd w:id="64"/>
    <w:bookmarkStart w:name="z640" w:id="65"/>
    <w:p>
      <w:pPr>
        <w:spacing w:after="0"/>
        <w:ind w:left="0"/>
        <w:jc w:val="both"/>
      </w:pPr>
      <w:r>
        <w:rPr>
          <w:rFonts w:ascii="Times New Roman"/>
          <w:b w:val="false"/>
          <w:i w:val="false"/>
          <w:color w:val="000000"/>
          <w:sz w:val="28"/>
        </w:rPr>
        <w:t>
      31)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Евразийского экономического союза (счета-фактуры (инвойсы), спецификации, отгрузочные (упаковочные) листы и иные документы);</w:t>
      </w:r>
    </w:p>
    <w:bookmarkEnd w:id="65"/>
    <w:bookmarkStart w:name="z641" w:id="66"/>
    <w:p>
      <w:pPr>
        <w:spacing w:after="0"/>
        <w:ind w:left="0"/>
        <w:jc w:val="both"/>
      </w:pPr>
      <w:r>
        <w:rPr>
          <w:rFonts w:ascii="Times New Roman"/>
          <w:b w:val="false"/>
          <w:i w:val="false"/>
          <w:color w:val="000000"/>
          <w:sz w:val="28"/>
        </w:rPr>
        <w:t>
      32)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bookmarkEnd w:id="66"/>
    <w:bookmarkStart w:name="z642" w:id="67"/>
    <w:p>
      <w:pPr>
        <w:spacing w:after="0"/>
        <w:ind w:left="0"/>
        <w:jc w:val="both"/>
      </w:pPr>
      <w:r>
        <w:rPr>
          <w:rFonts w:ascii="Times New Roman"/>
          <w:b w:val="false"/>
          <w:i w:val="false"/>
          <w:color w:val="000000"/>
          <w:sz w:val="28"/>
        </w:rPr>
        <w:t>
      33)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bookmarkEnd w:id="67"/>
    <w:bookmarkStart w:name="z643" w:id="68"/>
    <w:p>
      <w:pPr>
        <w:spacing w:after="0"/>
        <w:ind w:left="0"/>
        <w:jc w:val="both"/>
      </w:pPr>
      <w:r>
        <w:rPr>
          <w:rFonts w:ascii="Times New Roman"/>
          <w:b w:val="false"/>
          <w:i w:val="false"/>
          <w:color w:val="000000"/>
          <w:sz w:val="28"/>
        </w:rPr>
        <w:t>
      34) международные договоры Республики Казахстан – международный договор Республики Казахстан с государством, не являющимся членом Евразийского экономического союза, или многосторонний международный договор, участниками которого являются Республика Казахстан, несколько либо все государства – члены Евразийского экономического союза;</w:t>
      </w:r>
    </w:p>
    <w:bookmarkEnd w:id="68"/>
    <w:bookmarkStart w:name="z644" w:id="69"/>
    <w:p>
      <w:pPr>
        <w:spacing w:after="0"/>
        <w:ind w:left="0"/>
        <w:jc w:val="both"/>
      </w:pPr>
      <w:r>
        <w:rPr>
          <w:rFonts w:ascii="Times New Roman"/>
          <w:b w:val="false"/>
          <w:i w:val="false"/>
          <w:color w:val="000000"/>
          <w:sz w:val="28"/>
        </w:rPr>
        <w:t>
      35)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Евразийского экономического союза или государствах (группе государств), не являющихся членами Евразийского экономического союза, включая изъятые либо изымаемые из обращения, но подлежащие обмену на находящиеся в обращении денежные знаки;</w:t>
      </w:r>
    </w:p>
    <w:bookmarkEnd w:id="69"/>
    <w:bookmarkStart w:name="z645" w:id="70"/>
    <w:p>
      <w:pPr>
        <w:spacing w:after="0"/>
        <w:ind w:left="0"/>
        <w:jc w:val="both"/>
      </w:pPr>
      <w:r>
        <w:rPr>
          <w:rFonts w:ascii="Times New Roman"/>
          <w:b w:val="false"/>
          <w:i w:val="false"/>
          <w:color w:val="000000"/>
          <w:sz w:val="28"/>
        </w:rPr>
        <w:t>
      36)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 – членов Евразийского экономического союза,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bookmarkEnd w:id="70"/>
    <w:bookmarkStart w:name="z646" w:id="71"/>
    <w:p>
      <w:pPr>
        <w:spacing w:after="0"/>
        <w:ind w:left="0"/>
        <w:jc w:val="both"/>
      </w:pPr>
      <w:r>
        <w:rPr>
          <w:rFonts w:ascii="Times New Roman"/>
          <w:b w:val="false"/>
          <w:i w:val="false"/>
          <w:color w:val="000000"/>
          <w:sz w:val="28"/>
        </w:rPr>
        <w:t>
      37) таможенный орган назначения – таможенный орган Республики Казахстан или таможенный орган другого государства – члена Евразийского экономического союза, в зоне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bookmarkEnd w:id="71"/>
    <w:bookmarkStart w:name="z647" w:id="72"/>
    <w:p>
      <w:pPr>
        <w:spacing w:after="0"/>
        <w:ind w:left="0"/>
        <w:jc w:val="both"/>
      </w:pPr>
      <w:r>
        <w:rPr>
          <w:rFonts w:ascii="Times New Roman"/>
          <w:b w:val="false"/>
          <w:i w:val="false"/>
          <w:color w:val="000000"/>
          <w:sz w:val="28"/>
        </w:rPr>
        <w:t>
      38) орган государственных доходов – государственный орган, в пределах своей компетенции осуществляющий обеспечение поступлений налогов и других обязательных платежей в бюджет, таможенное регулирование в Республике Казахстан, полномочия по предупреждению, выявлению, пресечению и раскрытию административных правонарушений, отнесенных законодательством Республики Казахстан к ведению этого органа, а также выполняющий иные полномочия, предусмотренные законодательством Республики Казахстан;</w:t>
      </w:r>
    </w:p>
    <w:bookmarkEnd w:id="72"/>
    <w:bookmarkStart w:name="z648" w:id="73"/>
    <w:p>
      <w:pPr>
        <w:spacing w:after="0"/>
        <w:ind w:left="0"/>
        <w:jc w:val="both"/>
      </w:pPr>
      <w:r>
        <w:rPr>
          <w:rFonts w:ascii="Times New Roman"/>
          <w:b w:val="false"/>
          <w:i w:val="false"/>
          <w:color w:val="000000"/>
          <w:sz w:val="28"/>
        </w:rPr>
        <w:t>
      39)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bookmarkEnd w:id="73"/>
    <w:bookmarkStart w:name="z649" w:id="74"/>
    <w:p>
      <w:pPr>
        <w:spacing w:after="0"/>
        <w:ind w:left="0"/>
        <w:jc w:val="both"/>
      </w:pPr>
      <w:r>
        <w:rPr>
          <w:rFonts w:ascii="Times New Roman"/>
          <w:b w:val="false"/>
          <w:i w:val="false"/>
          <w:color w:val="000000"/>
          <w:sz w:val="28"/>
        </w:rPr>
        <w:t>
      40) пункт пропуска – участок таможенной границы Евразийского экономического союза, находящийся на территории Республики Казахстан, с таможенной инфраструктурой, расположенный в пределах железнодорожного, автомобильного, водного либо воздушного сообщения, предназначенный для пропуска лиц, товаров и транспортных средств через таможенную границу Евразийского экономического союза, определенный Правительством Республики Казахстан и (или) международными договорами Республики Казахстан;</w:t>
      </w:r>
    </w:p>
    <w:bookmarkEnd w:id="74"/>
    <w:bookmarkStart w:name="z650" w:id="75"/>
    <w:p>
      <w:pPr>
        <w:spacing w:after="0"/>
        <w:ind w:left="0"/>
        <w:jc w:val="both"/>
      </w:pPr>
      <w:r>
        <w:rPr>
          <w:rFonts w:ascii="Times New Roman"/>
          <w:b w:val="false"/>
          <w:i w:val="false"/>
          <w:color w:val="000000"/>
          <w:sz w:val="28"/>
        </w:rPr>
        <w:t>
      41)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государств – членов Евразийского экономического союза и актами Всемирного почтового союза;</w:t>
      </w:r>
    </w:p>
    <w:bookmarkEnd w:id="75"/>
    <w:bookmarkStart w:name="z651" w:id="76"/>
    <w:p>
      <w:pPr>
        <w:spacing w:after="0"/>
        <w:ind w:left="0"/>
        <w:jc w:val="both"/>
      </w:pPr>
      <w:r>
        <w:rPr>
          <w:rFonts w:ascii="Times New Roman"/>
          <w:b w:val="false"/>
          <w:i w:val="false"/>
          <w:color w:val="000000"/>
          <w:sz w:val="28"/>
        </w:rPr>
        <w:t>
      42) налоги – налог на добавленную стоимость и акциз (акцизы), взимаемые таможенными органами при ввозе товаров на таможенную территорию Евразийского экономического союза;</w:t>
      </w:r>
    </w:p>
    <w:bookmarkEnd w:id="76"/>
    <w:bookmarkStart w:name="z652" w:id="77"/>
    <w:p>
      <w:pPr>
        <w:spacing w:after="0"/>
        <w:ind w:left="0"/>
        <w:jc w:val="both"/>
      </w:pPr>
      <w:r>
        <w:rPr>
          <w:rFonts w:ascii="Times New Roman"/>
          <w:b w:val="false"/>
          <w:i w:val="false"/>
          <w:color w:val="000000"/>
          <w:sz w:val="28"/>
        </w:rPr>
        <w:t>
      43) водные суда – морские суда, суда смешанного (река-море) плавания, а также суда внутреннего водного транспорта (плавания), подлежащие государственной регистрации в соответствии с законодательством Республики Казахстан;</w:t>
      </w:r>
    </w:p>
    <w:bookmarkEnd w:id="77"/>
    <w:bookmarkStart w:name="z653" w:id="78"/>
    <w:p>
      <w:pPr>
        <w:spacing w:after="0"/>
        <w:ind w:left="0"/>
        <w:jc w:val="both"/>
      </w:pPr>
      <w:r>
        <w:rPr>
          <w:rFonts w:ascii="Times New Roman"/>
          <w:b w:val="false"/>
          <w:i w:val="false"/>
          <w:color w:val="000000"/>
          <w:sz w:val="28"/>
        </w:rPr>
        <w:t>
      44) перевозчик – лицо, осуществляющее перевозку (транспортировку) товаров и (или) пассажиров через таможенную границу Евразийского экономического союза и (или) перевозку (транспортировку) товаров, находящихся под таможенным контролем, по таможенной территории Евразийского экономического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bookmarkEnd w:id="78"/>
    <w:bookmarkStart w:name="z654" w:id="79"/>
    <w:p>
      <w:pPr>
        <w:spacing w:after="0"/>
        <w:ind w:left="0"/>
        <w:jc w:val="both"/>
      </w:pPr>
      <w:r>
        <w:rPr>
          <w:rFonts w:ascii="Times New Roman"/>
          <w:b w:val="false"/>
          <w:i w:val="false"/>
          <w:color w:val="000000"/>
          <w:sz w:val="28"/>
        </w:rPr>
        <w:t>
      45) товар – любое движимое имущество, в том числе валюта государств – членов Евразийского экономического союза, ценные бумаги и (или) валютные ценности, дорожные чеки, электрическая энергия, а также иные перемещаемые вещи, приравненные к недвижимому имуществу;</w:t>
      </w:r>
    </w:p>
    <w:bookmarkEnd w:id="79"/>
    <w:bookmarkStart w:name="z655" w:id="80"/>
    <w:p>
      <w:pPr>
        <w:spacing w:after="0"/>
        <w:ind w:left="0"/>
        <w:jc w:val="both"/>
      </w:pPr>
      <w:r>
        <w:rPr>
          <w:rFonts w:ascii="Times New Roman"/>
          <w:b w:val="false"/>
          <w:i w:val="false"/>
          <w:color w:val="000000"/>
          <w:sz w:val="28"/>
        </w:rPr>
        <w:t>
      46) товаросопроводительные документы – коммерческие и транспортные документы на товары, перемещаемые через таможенную границу Евразийского экономического союза;</w:t>
      </w:r>
    </w:p>
    <w:bookmarkEnd w:id="80"/>
    <w:bookmarkStart w:name="z656" w:id="81"/>
    <w:p>
      <w:pPr>
        <w:spacing w:after="0"/>
        <w:ind w:left="0"/>
        <w:jc w:val="both"/>
      </w:pPr>
      <w:r>
        <w:rPr>
          <w:rFonts w:ascii="Times New Roman"/>
          <w:b w:val="false"/>
          <w:i w:val="false"/>
          <w:color w:val="000000"/>
          <w:sz w:val="28"/>
        </w:rPr>
        <w:t>
      47) получатель товаров – лицо, указанное в товаросопроводительных документах, которому перевозчик обязан доставить товары, находящиеся под таможенным контролем;</w:t>
      </w:r>
    </w:p>
    <w:bookmarkEnd w:id="81"/>
    <w:bookmarkStart w:name="z657" w:id="82"/>
    <w:p>
      <w:pPr>
        <w:spacing w:after="0"/>
        <w:ind w:left="0"/>
        <w:jc w:val="both"/>
      </w:pPr>
      <w:r>
        <w:rPr>
          <w:rFonts w:ascii="Times New Roman"/>
          <w:b w:val="false"/>
          <w:i w:val="false"/>
          <w:color w:val="000000"/>
          <w:sz w:val="28"/>
        </w:rPr>
        <w:t>
      48) ввоз товаров на таможенную территорию Евразийского экономического союза – совершение действий, которые связаны с пересечением таможенной границы Евразийского экономического союза и в результате которых товары прибыли на таможенную территорию Евразийского экономического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bookmarkEnd w:id="82"/>
    <w:bookmarkStart w:name="z658" w:id="83"/>
    <w:p>
      <w:pPr>
        <w:spacing w:after="0"/>
        <w:ind w:left="0"/>
        <w:jc w:val="both"/>
      </w:pPr>
      <w:r>
        <w:rPr>
          <w:rFonts w:ascii="Times New Roman"/>
          <w:b w:val="false"/>
          <w:i w:val="false"/>
          <w:color w:val="000000"/>
          <w:sz w:val="28"/>
        </w:rPr>
        <w:t>
      49) вывоз товаров с таможенной территории Евразийского экономического союза – совершение действий, направленных на вывоз товаров с таможенной территории Евразийского экономического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Евразийского экономического союза;</w:t>
      </w:r>
    </w:p>
    <w:bookmarkEnd w:id="83"/>
    <w:bookmarkStart w:name="z659" w:id="84"/>
    <w:p>
      <w:pPr>
        <w:spacing w:after="0"/>
        <w:ind w:left="0"/>
        <w:jc w:val="both"/>
      </w:pPr>
      <w:r>
        <w:rPr>
          <w:rFonts w:ascii="Times New Roman"/>
          <w:b w:val="false"/>
          <w:i w:val="false"/>
          <w:color w:val="000000"/>
          <w:sz w:val="28"/>
        </w:rPr>
        <w:t xml:space="preserve">
      50) незаконное перемещение товаров через таможенную границу Евразийского экономического союза – перемещение товаров через таможенную границу Евразийского экономического союза вне мест, через которые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настоящего Кодекса должно или может осуществляться перемещение товаров через таможенную границу Евразийского экономического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bookmarkEnd w:id="84"/>
    <w:bookmarkStart w:name="z660" w:id="85"/>
    <w:p>
      <w:pPr>
        <w:spacing w:after="0"/>
        <w:ind w:left="0"/>
        <w:jc w:val="both"/>
      </w:pPr>
      <w:r>
        <w:rPr>
          <w:rFonts w:ascii="Times New Roman"/>
          <w:b w:val="false"/>
          <w:i w:val="false"/>
          <w:color w:val="000000"/>
          <w:sz w:val="28"/>
        </w:rPr>
        <w:t>
      51) перемещение товаров через таможенную границу Евразийского экономического союза – ввоз товаров на таможенную территорию Евразийского экономического союза или вывоз товаров с таможенной территории Евразийского экономического союза;</w:t>
      </w:r>
    </w:p>
    <w:bookmarkEnd w:id="85"/>
    <w:bookmarkStart w:name="z661" w:id="86"/>
    <w:p>
      <w:pPr>
        <w:spacing w:after="0"/>
        <w:ind w:left="0"/>
        <w:jc w:val="both"/>
      </w:pPr>
      <w:r>
        <w:rPr>
          <w:rFonts w:ascii="Times New Roman"/>
          <w:b w:val="false"/>
          <w:i w:val="false"/>
          <w:color w:val="000000"/>
          <w:sz w:val="28"/>
        </w:rPr>
        <w:t>
      52)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bookmarkEnd w:id="86"/>
    <w:bookmarkStart w:name="z662" w:id="87"/>
    <w:p>
      <w:pPr>
        <w:spacing w:after="0"/>
        <w:ind w:left="0"/>
        <w:jc w:val="both"/>
      </w:pPr>
      <w:r>
        <w:rPr>
          <w:rFonts w:ascii="Times New Roman"/>
          <w:b w:val="false"/>
          <w:i w:val="false"/>
          <w:color w:val="000000"/>
          <w:sz w:val="28"/>
        </w:rPr>
        <w:t>
      53) партия товара – товары, одновременно предъявляемые таможенному органу по одному или нескольким транспортным документам и направляемые в адрес одного грузополучателя от одного грузоотправителя, а также товары, пересылаемые по одной или нескольким почтовым накладным либо перемещаемые в качестве багажа одним лицом;</w:t>
      </w:r>
    </w:p>
    <w:bookmarkEnd w:id="87"/>
    <w:bookmarkStart w:name="z663" w:id="88"/>
    <w:p>
      <w:pPr>
        <w:spacing w:after="0"/>
        <w:ind w:left="0"/>
        <w:jc w:val="both"/>
      </w:pPr>
      <w:r>
        <w:rPr>
          <w:rFonts w:ascii="Times New Roman"/>
          <w:b w:val="false"/>
          <w:i w:val="false"/>
          <w:color w:val="000000"/>
          <w:sz w:val="28"/>
        </w:rPr>
        <w:t>
      54) лицо – физическое или юридическое лицо, а также организация, не являющаяся юридическим лицом;</w:t>
      </w:r>
    </w:p>
    <w:bookmarkEnd w:id="88"/>
    <w:bookmarkStart w:name="z664" w:id="89"/>
    <w:p>
      <w:pPr>
        <w:spacing w:after="0"/>
        <w:ind w:left="0"/>
        <w:jc w:val="both"/>
      </w:pPr>
      <w:r>
        <w:rPr>
          <w:rFonts w:ascii="Times New Roman"/>
          <w:b w:val="false"/>
          <w:i w:val="false"/>
          <w:color w:val="000000"/>
          <w:sz w:val="28"/>
        </w:rPr>
        <w:t>
      55) запреты и ограничения – применяемые в отношении товаров, перемещаемых через таможенную границу Евразийского экономического союза, меры нетарифного регулирования, в том 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Республики Казахстан;</w:t>
      </w:r>
    </w:p>
    <w:bookmarkEnd w:id="89"/>
    <w:bookmarkStart w:name="z665" w:id="90"/>
    <w:p>
      <w:pPr>
        <w:spacing w:after="0"/>
        <w:ind w:left="0"/>
        <w:jc w:val="both"/>
      </w:pPr>
      <w:r>
        <w:rPr>
          <w:rFonts w:ascii="Times New Roman"/>
          <w:b w:val="false"/>
          <w:i w:val="false"/>
          <w:color w:val="000000"/>
          <w:sz w:val="28"/>
        </w:rPr>
        <w:t>
      56) уполномоченное юридическое лицо – юридическое лицо, определенное уполномоченным органом, в сфере реализации ограниченного в распоряжении имущества плательщика и (или) товаров, задержанных таможенными органами Республики Казахстан;</w:t>
      </w:r>
    </w:p>
    <w:bookmarkEnd w:id="90"/>
    <w:bookmarkStart w:name="z666" w:id="91"/>
    <w:p>
      <w:pPr>
        <w:spacing w:after="0"/>
        <w:ind w:left="0"/>
        <w:jc w:val="both"/>
      </w:pPr>
      <w:r>
        <w:rPr>
          <w:rFonts w:ascii="Times New Roman"/>
          <w:b w:val="false"/>
          <w:i w:val="false"/>
          <w:color w:val="000000"/>
          <w:sz w:val="28"/>
        </w:rPr>
        <w:t>
      57)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которые сопровождаются документами, предусмотренными актами Всемирного почтового союза, пересылаемые за пределы таможенной территории Евразийского экономического союза из мест (учреждений) международного почтового обмена либо поступающие на таможенную территорию Евразийского экономического союза в места (учреждения) международного почтового обмена, либо следующие транзитом через таможенную территорию Евразийского экономического союза;</w:t>
      </w:r>
    </w:p>
    <w:bookmarkEnd w:id="91"/>
    <w:bookmarkStart w:name="z667" w:id="92"/>
    <w:p>
      <w:pPr>
        <w:spacing w:after="0"/>
        <w:ind w:left="0"/>
        <w:jc w:val="both"/>
      </w:pPr>
      <w:r>
        <w:rPr>
          <w:rFonts w:ascii="Times New Roman"/>
          <w:b w:val="false"/>
          <w:i w:val="false"/>
          <w:color w:val="000000"/>
          <w:sz w:val="28"/>
        </w:rPr>
        <w:t>
      58)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bookmarkEnd w:id="92"/>
    <w:bookmarkStart w:name="z668" w:id="93"/>
    <w:p>
      <w:pPr>
        <w:spacing w:after="0"/>
        <w:ind w:left="0"/>
        <w:jc w:val="both"/>
      </w:pPr>
      <w:r>
        <w:rPr>
          <w:rFonts w:ascii="Times New Roman"/>
          <w:b w:val="false"/>
          <w:i w:val="false"/>
          <w:color w:val="000000"/>
          <w:sz w:val="28"/>
        </w:rPr>
        <w:t>
      59) условный выпуск – выпуск товаров при условии соблюдения ограничений по пользованию и распоряжению товарами;</w:t>
      </w:r>
    </w:p>
    <w:bookmarkEnd w:id="93"/>
    <w:bookmarkStart w:name="z669" w:id="94"/>
    <w:p>
      <w:pPr>
        <w:spacing w:after="0"/>
        <w:ind w:left="0"/>
        <w:jc w:val="both"/>
      </w:pPr>
      <w:r>
        <w:rPr>
          <w:rFonts w:ascii="Times New Roman"/>
          <w:b w:val="false"/>
          <w:i w:val="false"/>
          <w:color w:val="000000"/>
          <w:sz w:val="28"/>
        </w:rPr>
        <w:t>
      60) иностранные товары – товары, не являющиеся товарами Евразийского экономического союза, в том числе утратившие статус товаров Евразийского экономического союза, а также товары, которые приобрели статус иностранных товаров (признаны иностранными товарами) в соответствии с таможенным законодательством Евразийского экономического союза и (или) Республики Казахстан;</w:t>
      </w:r>
    </w:p>
    <w:bookmarkEnd w:id="94"/>
    <w:bookmarkStart w:name="z670" w:id="95"/>
    <w:p>
      <w:pPr>
        <w:spacing w:after="0"/>
        <w:ind w:left="0"/>
        <w:jc w:val="both"/>
      </w:pPr>
      <w:r>
        <w:rPr>
          <w:rFonts w:ascii="Times New Roman"/>
          <w:b w:val="false"/>
          <w:i w:val="false"/>
          <w:color w:val="000000"/>
          <w:sz w:val="28"/>
        </w:rPr>
        <w:t>
      61) иностранное лицо – лицо, не являющееся лицом государства – члена Евразийского экономического союза;</w:t>
      </w:r>
    </w:p>
    <w:bookmarkEnd w:id="95"/>
    <w:bookmarkStart w:name="z671" w:id="96"/>
    <w:p>
      <w:pPr>
        <w:spacing w:after="0"/>
        <w:ind w:left="0"/>
        <w:jc w:val="both"/>
      </w:pPr>
      <w:r>
        <w:rPr>
          <w:rFonts w:ascii="Times New Roman"/>
          <w:b w:val="false"/>
          <w:i w:val="false"/>
          <w:color w:val="000000"/>
          <w:sz w:val="28"/>
        </w:rPr>
        <w:t>
      62)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Договором о Союзе, которые вводятся в отношении товаров, происходящих из третьих стран, не являющихся членами Евразийского экономического союза и ввозимых на таможенную территорию Евразийского экономического союза;</w:t>
      </w:r>
    </w:p>
    <w:bookmarkEnd w:id="96"/>
    <w:bookmarkStart w:name="z672" w:id="97"/>
    <w:p>
      <w:pPr>
        <w:spacing w:after="0"/>
        <w:ind w:left="0"/>
        <w:jc w:val="both"/>
      </w:pPr>
      <w:r>
        <w:rPr>
          <w:rFonts w:ascii="Times New Roman"/>
          <w:b w:val="false"/>
          <w:i w:val="false"/>
          <w:color w:val="000000"/>
          <w:sz w:val="28"/>
        </w:rPr>
        <w:t>
      63)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bookmarkEnd w:id="97"/>
    <w:bookmarkStart w:name="z673" w:id="98"/>
    <w:p>
      <w:pPr>
        <w:spacing w:after="0"/>
        <w:ind w:left="0"/>
        <w:jc w:val="both"/>
      </w:pPr>
      <w:r>
        <w:rPr>
          <w:rFonts w:ascii="Times New Roman"/>
          <w:b w:val="false"/>
          <w:i w:val="false"/>
          <w:color w:val="000000"/>
          <w:sz w:val="28"/>
        </w:rPr>
        <w:t xml:space="preserve">
      2. Для целей настоящего Кодекса: </w:t>
      </w:r>
    </w:p>
    <w:bookmarkEnd w:id="98"/>
    <w:bookmarkStart w:name="z674" w:id="99"/>
    <w:p>
      <w:pPr>
        <w:spacing w:after="0"/>
        <w:ind w:left="0"/>
        <w:jc w:val="both"/>
      </w:pPr>
      <w:r>
        <w:rPr>
          <w:rFonts w:ascii="Times New Roman"/>
          <w:b w:val="false"/>
          <w:i w:val="false"/>
          <w:color w:val="000000"/>
          <w:sz w:val="28"/>
        </w:rPr>
        <w:t>
      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Евразийского экономического союза;</w:t>
      </w:r>
    </w:p>
    <w:bookmarkEnd w:id="99"/>
    <w:bookmarkStart w:name="z675" w:id="100"/>
    <w:p>
      <w:pPr>
        <w:spacing w:after="0"/>
        <w:ind w:left="0"/>
        <w:jc w:val="both"/>
      </w:pPr>
      <w:r>
        <w:rPr>
          <w:rFonts w:ascii="Times New Roman"/>
          <w:b w:val="false"/>
          <w:i w:val="false"/>
          <w:color w:val="000000"/>
          <w:sz w:val="28"/>
        </w:rPr>
        <w:t>
      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конвенцией о дипломатических сношениях от 18 апреля 1961 года и Венской конвенцией о консульских сношениях от 24 апреля 1963 года.</w:t>
      </w:r>
    </w:p>
    <w:bookmarkEnd w:id="100"/>
    <w:bookmarkStart w:name="z676" w:id="101"/>
    <w:p>
      <w:pPr>
        <w:spacing w:after="0"/>
        <w:ind w:left="0"/>
        <w:jc w:val="both"/>
      </w:pPr>
      <w:r>
        <w:rPr>
          <w:rFonts w:ascii="Times New Roman"/>
          <w:b w:val="false"/>
          <w:i w:val="false"/>
          <w:color w:val="000000"/>
          <w:sz w:val="28"/>
        </w:rPr>
        <w:t>
      3. В настоящем Кодексе:</w:t>
      </w:r>
    </w:p>
    <w:bookmarkEnd w:id="101"/>
    <w:bookmarkStart w:name="z677" w:id="102"/>
    <w:p>
      <w:pPr>
        <w:spacing w:after="0"/>
        <w:ind w:left="0"/>
        <w:jc w:val="both"/>
      </w:pPr>
      <w:r>
        <w:rPr>
          <w:rFonts w:ascii="Times New Roman"/>
          <w:b w:val="false"/>
          <w:i w:val="false"/>
          <w:color w:val="000000"/>
          <w:sz w:val="28"/>
        </w:rPr>
        <w:t>
      1) под территорией СЭЗ понимается вся территория СЭЗ или часть территории СЭЗ, на которой в соответствии с законодательством Республики Казахстан применяется таможенная процедура свободной таможенной зоны;</w:t>
      </w:r>
    </w:p>
    <w:bookmarkEnd w:id="102"/>
    <w:bookmarkStart w:name="z678" w:id="103"/>
    <w:p>
      <w:pPr>
        <w:spacing w:after="0"/>
        <w:ind w:left="0"/>
        <w:jc w:val="both"/>
      </w:pPr>
      <w:r>
        <w:rPr>
          <w:rFonts w:ascii="Times New Roman"/>
          <w:b w:val="false"/>
          <w:i w:val="false"/>
          <w:color w:val="000000"/>
          <w:sz w:val="28"/>
        </w:rPr>
        <w:t>
      2) под дипломатическими представительствами и консульскими учреждениями, расположенными на таможенной территории Евразийского экономического союза, понимаются дипломатические представительства и консульские учреждения государств, не являющихся членами Евразийского экономического союза, расположенные на территории Республики Казахстан, и дипломатические представительства, консульские учреждения одних государств – членов Евразийского экономического союза, расположенные на территориях других государств – членов Евразийского экономического союза;</w:t>
      </w:r>
    </w:p>
    <w:bookmarkEnd w:id="103"/>
    <w:bookmarkStart w:name="z679" w:id="104"/>
    <w:p>
      <w:pPr>
        <w:spacing w:after="0"/>
        <w:ind w:left="0"/>
        <w:jc w:val="both"/>
      </w:pPr>
      <w:r>
        <w:rPr>
          <w:rFonts w:ascii="Times New Roman"/>
          <w:b w:val="false"/>
          <w:i w:val="false"/>
          <w:color w:val="000000"/>
          <w:sz w:val="28"/>
        </w:rPr>
        <w:t>
      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Республики Казахстан в соответствии с международными договорами Республики Казахстан и включены в перечень, формируемый Комиссией;</w:t>
      </w:r>
    </w:p>
    <w:bookmarkEnd w:id="104"/>
    <w:bookmarkStart w:name="z680" w:id="105"/>
    <w:p>
      <w:pPr>
        <w:spacing w:after="0"/>
        <w:ind w:left="0"/>
        <w:jc w:val="both"/>
      </w:pPr>
      <w:r>
        <w:rPr>
          <w:rFonts w:ascii="Times New Roman"/>
          <w:b w:val="false"/>
          <w:i w:val="false"/>
          <w:color w:val="000000"/>
          <w:sz w:val="28"/>
        </w:rPr>
        <w:t>
      4) под административными правонарушениями понимаются административные правонарушения, по которым таможенные органы Республики Казахстан осуществляют производство в соответствии с Кодексом Республики Казахстан об административных правонарушениях;</w:t>
      </w:r>
    </w:p>
    <w:bookmarkEnd w:id="105"/>
    <w:bookmarkStart w:name="z681" w:id="106"/>
    <w:p>
      <w:pPr>
        <w:spacing w:after="0"/>
        <w:ind w:left="0"/>
        <w:jc w:val="both"/>
      </w:pPr>
      <w:r>
        <w:rPr>
          <w:rFonts w:ascii="Times New Roman"/>
          <w:b w:val="false"/>
          <w:i w:val="false"/>
          <w:color w:val="000000"/>
          <w:sz w:val="28"/>
        </w:rPr>
        <w:t>
      5) под уголовными правонарушениями понимаются уголовные правонарушения, производство по которым отнесено к ведению службы экономических расследований в соответствии с Уголовно-процессуальным кодексом Республики Казахстан.</w:t>
      </w:r>
    </w:p>
    <w:bookmarkEnd w:id="106"/>
    <w:bookmarkStart w:name="z682" w:id="107"/>
    <w:p>
      <w:pPr>
        <w:spacing w:after="0"/>
        <w:ind w:left="0"/>
        <w:jc w:val="both"/>
      </w:pPr>
      <w:r>
        <w:rPr>
          <w:rFonts w:ascii="Times New Roman"/>
          <w:b w:val="false"/>
          <w:i w:val="false"/>
          <w:color w:val="000000"/>
          <w:sz w:val="28"/>
        </w:rPr>
        <w:t>
      4. Комиссия на основании информации, представляемой государствами – членами Евразийского экономического союза, формирует перечень организаций или их представительств, которые пользуются привилегиями и иммунитетами на территории государства – члена Евразийского экономического союза в соответствии с международными договорами этого государства – члена Евразийского экономического союза, и обеспечивает его размещение на официальном сайте Евразийского экономического союза.</w:t>
      </w:r>
    </w:p>
    <w:bookmarkEnd w:id="107"/>
    <w:bookmarkStart w:name="z683" w:id="108"/>
    <w:p>
      <w:pPr>
        <w:spacing w:after="0"/>
        <w:ind w:left="0"/>
        <w:jc w:val="both"/>
      </w:pPr>
      <w:r>
        <w:rPr>
          <w:rFonts w:ascii="Times New Roman"/>
          <w:b w:val="false"/>
          <w:i w:val="false"/>
          <w:color w:val="000000"/>
          <w:sz w:val="28"/>
        </w:rPr>
        <w:t xml:space="preserve">
      5. Иные понятия, используемые в настоящем Кодексе, применяются в значениях, определенных соответствующими статьями настоящего Кодекса, а также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08"/>
    <w:bookmarkStart w:name="z684" w:id="109"/>
    <w:p>
      <w:pPr>
        <w:spacing w:after="0"/>
        <w:ind w:left="0"/>
        <w:jc w:val="both"/>
      </w:pPr>
      <w:r>
        <w:rPr>
          <w:rFonts w:ascii="Times New Roman"/>
          <w:b w:val="false"/>
          <w:i w:val="false"/>
          <w:color w:val="000000"/>
          <w:sz w:val="28"/>
        </w:rPr>
        <w:t>
      6. Понятия гражданского и других отраслей законодательства Республики Казахстан, используемые в настоящем Кодексе, применяются в том значении, в котором они используются в соответствующих отраслях законодательства Республики Казахстан, если иное не установлено настоящим Кодексом.</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Таможенное законодательство Республики Казахстан</w:t>
      </w:r>
    </w:p>
    <w:bookmarkStart w:name="z685" w:id="110"/>
    <w:p>
      <w:pPr>
        <w:spacing w:after="0"/>
        <w:ind w:left="0"/>
        <w:jc w:val="both"/>
      </w:pPr>
      <w:r>
        <w:rPr>
          <w:rFonts w:ascii="Times New Roman"/>
          <w:b w:val="false"/>
          <w:i w:val="false"/>
          <w:color w:val="000000"/>
          <w:sz w:val="28"/>
        </w:rPr>
        <w:t xml:space="preserve">
      1. Таможенное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w:t>
      </w:r>
    </w:p>
    <w:bookmarkEnd w:id="110"/>
    <w:bookmarkStart w:name="z686" w:id="111"/>
    <w:p>
      <w:pPr>
        <w:spacing w:after="0"/>
        <w:ind w:left="0"/>
        <w:jc w:val="both"/>
      </w:pPr>
      <w:r>
        <w:rPr>
          <w:rFonts w:ascii="Times New Roman"/>
          <w:b w:val="false"/>
          <w:i w:val="false"/>
          <w:color w:val="000000"/>
          <w:sz w:val="28"/>
        </w:rPr>
        <w:t>
      1) настоящего Кодекса;</w:t>
      </w:r>
    </w:p>
    <w:bookmarkEnd w:id="111"/>
    <w:bookmarkStart w:name="z687" w:id="112"/>
    <w:p>
      <w:pPr>
        <w:spacing w:after="0"/>
        <w:ind w:left="0"/>
        <w:jc w:val="both"/>
      </w:pPr>
      <w:r>
        <w:rPr>
          <w:rFonts w:ascii="Times New Roman"/>
          <w:b w:val="false"/>
          <w:i w:val="false"/>
          <w:color w:val="000000"/>
          <w:sz w:val="28"/>
        </w:rPr>
        <w:t>
      2) нормативных правовых актов, принятие которых предусмотрено настоящим Кодексом.</w:t>
      </w:r>
    </w:p>
    <w:bookmarkEnd w:id="112"/>
    <w:bookmarkStart w:name="z688" w:id="113"/>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bookmarkEnd w:id="113"/>
    <w:p>
      <w:pPr>
        <w:spacing w:after="0"/>
        <w:ind w:left="0"/>
        <w:jc w:val="both"/>
      </w:pPr>
      <w:r>
        <w:rPr>
          <w:rFonts w:ascii="Times New Roman"/>
          <w:b w:val="false"/>
          <w:i w:val="false"/>
          <w:color w:val="000000"/>
          <w:sz w:val="28"/>
        </w:rPr>
        <w:t>
      2. При наличии противоречия между настоящим Кодексом и другими законодательными актами Республики Казахстан в целях таможенного регулирования действуют нормы настоящего Кодекса. Запрещается включение в не таможенное законодательство Республики Казахстан норм, регулирующих таможенные правоотношения, кроме случаев, предусмотренных настоящим Кодексом.</w:t>
      </w:r>
    </w:p>
    <w:bookmarkStart w:name="z8346" w:id="114"/>
    <w:p>
      <w:pPr>
        <w:spacing w:after="0"/>
        <w:ind w:left="0"/>
        <w:jc w:val="both"/>
      </w:pPr>
      <w:r>
        <w:rPr>
          <w:rFonts w:ascii="Times New Roman"/>
          <w:b w:val="false"/>
          <w:i w:val="false"/>
          <w:color w:val="000000"/>
          <w:sz w:val="28"/>
        </w:rPr>
        <w:t>
      3. Таможенные правоотношения, связанные с порядком осуществления административных процедур, регулируются Административным процедурно-процессуальным кодексом Республики Казахстан в части, не урегулированной настоящим Кодексом.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дополнена пунктом 3 в соответствии с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Информирование о таможенном законодательстве Евразийского экономического союза и (или) Республики Казахстан</w:t>
      </w:r>
    </w:p>
    <w:bookmarkStart w:name="z690" w:id="115"/>
    <w:p>
      <w:pPr>
        <w:spacing w:after="0"/>
        <w:ind w:left="0"/>
        <w:jc w:val="both"/>
      </w:pPr>
      <w:r>
        <w:rPr>
          <w:rFonts w:ascii="Times New Roman"/>
          <w:b w:val="false"/>
          <w:i w:val="false"/>
          <w:color w:val="000000"/>
          <w:sz w:val="28"/>
        </w:rPr>
        <w:t>
      1. Информирование о таможенном законодательстве Евразийского экономического союза осуществляется Комиссией и таможенными органами государств – членов Евразийского экономического союза путем размещения их соответственно на официальном сайте Евразийского экономического союза и интернет - ресурсах таможенных органов, а также путем доведения информации о нем до общего сведения посредством телевидения и радио, использования информационно-коммуникационных технологий, а также иными общедоступными способами распространения информации.</w:t>
      </w:r>
    </w:p>
    <w:bookmarkEnd w:id="115"/>
    <w:bookmarkStart w:name="z691" w:id="116"/>
    <w:p>
      <w:pPr>
        <w:spacing w:after="0"/>
        <w:ind w:left="0"/>
        <w:jc w:val="both"/>
      </w:pPr>
      <w:r>
        <w:rPr>
          <w:rFonts w:ascii="Times New Roman"/>
          <w:b w:val="false"/>
          <w:i w:val="false"/>
          <w:color w:val="000000"/>
          <w:sz w:val="28"/>
        </w:rPr>
        <w:t>
      2. 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bookmarkEnd w:id="116"/>
    <w:bookmarkStart w:name="z692" w:id="117"/>
    <w:p>
      <w:pPr>
        <w:spacing w:after="0"/>
        <w:ind w:left="0"/>
        <w:jc w:val="both"/>
      </w:pPr>
      <w:r>
        <w:rPr>
          <w:rFonts w:ascii="Times New Roman"/>
          <w:b w:val="false"/>
          <w:i w:val="false"/>
          <w:color w:val="000000"/>
          <w:sz w:val="28"/>
        </w:rPr>
        <w:t>
      Информирование о таможенном законодательстве Республики Казахстан осуществляется также с использованием устных разъяснений и объявлений, информационных стендов, табло, буклетов и иных печатных материалов, а также видео-, аудио- и других технических средств, применяемых для распространения информации о таможенном законодательстве Республики Казахстан, в том числе для общедоступного и бесплатного ознакомления в следующих местах:</w:t>
      </w:r>
    </w:p>
    <w:bookmarkEnd w:id="117"/>
    <w:bookmarkStart w:name="z693" w:id="118"/>
    <w:p>
      <w:pPr>
        <w:spacing w:after="0"/>
        <w:ind w:left="0"/>
        <w:jc w:val="both"/>
      </w:pPr>
      <w:r>
        <w:rPr>
          <w:rFonts w:ascii="Times New Roman"/>
          <w:b w:val="false"/>
          <w:i w:val="false"/>
          <w:color w:val="000000"/>
          <w:sz w:val="28"/>
        </w:rPr>
        <w:t>
      1) в пунктах пропуска через таможенную границу Евразийского экономического союза;</w:t>
      </w:r>
    </w:p>
    <w:bookmarkEnd w:id="118"/>
    <w:bookmarkStart w:name="z694" w:id="119"/>
    <w:p>
      <w:pPr>
        <w:spacing w:after="0"/>
        <w:ind w:left="0"/>
        <w:jc w:val="both"/>
      </w:pPr>
      <w:r>
        <w:rPr>
          <w:rFonts w:ascii="Times New Roman"/>
          <w:b w:val="false"/>
          <w:i w:val="false"/>
          <w:color w:val="000000"/>
          <w:sz w:val="28"/>
        </w:rPr>
        <w:t>
      2) в аэропортах, на железнодорожных и автомобильных станциях, в морских и речных портах;</w:t>
      </w:r>
    </w:p>
    <w:bookmarkEnd w:id="119"/>
    <w:bookmarkStart w:name="z695" w:id="120"/>
    <w:p>
      <w:pPr>
        <w:spacing w:after="0"/>
        <w:ind w:left="0"/>
        <w:jc w:val="both"/>
      </w:pPr>
      <w:r>
        <w:rPr>
          <w:rFonts w:ascii="Times New Roman"/>
          <w:b w:val="false"/>
          <w:i w:val="false"/>
          <w:color w:val="000000"/>
          <w:sz w:val="28"/>
        </w:rPr>
        <w:t>
      3) на транспортных средствах, выполняющих международные перевозки;</w:t>
      </w:r>
    </w:p>
    <w:bookmarkEnd w:id="120"/>
    <w:bookmarkStart w:name="z696" w:id="121"/>
    <w:p>
      <w:pPr>
        <w:spacing w:after="0"/>
        <w:ind w:left="0"/>
        <w:jc w:val="both"/>
      </w:pPr>
      <w:r>
        <w:rPr>
          <w:rFonts w:ascii="Times New Roman"/>
          <w:b w:val="false"/>
          <w:i w:val="false"/>
          <w:color w:val="000000"/>
          <w:sz w:val="28"/>
        </w:rPr>
        <w:t>
      4) в зонах таможенного контроля, определяемых настоящим Кодексом, а также в иных местах, определяемых таможенными органами Республики Казахстан.</w:t>
      </w:r>
    </w:p>
    <w:bookmarkEnd w:id="121"/>
    <w:bookmarkStart w:name="z697" w:id="122"/>
    <w:p>
      <w:pPr>
        <w:spacing w:after="0"/>
        <w:ind w:left="0"/>
        <w:jc w:val="both"/>
      </w:pPr>
      <w:r>
        <w:rPr>
          <w:rFonts w:ascii="Times New Roman"/>
          <w:b w:val="false"/>
          <w:i w:val="false"/>
          <w:color w:val="000000"/>
          <w:sz w:val="28"/>
        </w:rPr>
        <w:t>
      3. Таможенные органы Республики Казахстан обеспечивают беспрепятственный доступ лицам к информации о таможенном законодательстве Евразийского экономического союза и таможенном законодательстве Республики Казахстан, размещенной на их интернет - ресурсах.</w:t>
      </w:r>
    </w:p>
    <w:bookmarkEnd w:id="122"/>
    <w:p>
      <w:pPr>
        <w:spacing w:after="0"/>
        <w:ind w:left="0"/>
        <w:jc w:val="both"/>
      </w:pPr>
      <w:r>
        <w:rPr>
          <w:rFonts w:ascii="Times New Roman"/>
          <w:b/>
          <w:i w:val="false"/>
          <w:color w:val="000000"/>
          <w:sz w:val="28"/>
        </w:rPr>
        <w:t>Статья 6. Порядок исчисления сроков, устанавливаемых таможенным законодательством Евразийского экономического союза и (или) Республики Казахстан</w:t>
      </w:r>
    </w:p>
    <w:bookmarkStart w:name="z698" w:id="123"/>
    <w:p>
      <w:pPr>
        <w:spacing w:after="0"/>
        <w:ind w:left="0"/>
        <w:jc w:val="both"/>
      </w:pPr>
      <w:r>
        <w:rPr>
          <w:rFonts w:ascii="Times New Roman"/>
          <w:b w:val="false"/>
          <w:i w:val="false"/>
          <w:color w:val="000000"/>
          <w:sz w:val="28"/>
        </w:rPr>
        <w:t>
      1. Срок, установленный таможенным законодательством Евразийского экономического союза и (или) Республики Казахстан, определяется календарной датой или истечением периода времени, который исчисляется годами, месяцами, днями или часами.</w:t>
      </w:r>
    </w:p>
    <w:bookmarkEnd w:id="123"/>
    <w:bookmarkStart w:name="z699" w:id="124"/>
    <w:p>
      <w:pPr>
        <w:spacing w:after="0"/>
        <w:ind w:left="0"/>
        <w:jc w:val="both"/>
      </w:pPr>
      <w:r>
        <w:rPr>
          <w:rFonts w:ascii="Times New Roman"/>
          <w:b w:val="false"/>
          <w:i w:val="false"/>
          <w:color w:val="000000"/>
          <w:sz w:val="28"/>
        </w:rPr>
        <w:t>
      Срок может определяться также указанием на событие, которое должно наступить, или на действие, которое должно быть совершено.</w:t>
      </w:r>
    </w:p>
    <w:bookmarkEnd w:id="124"/>
    <w:bookmarkStart w:name="z700" w:id="125"/>
    <w:p>
      <w:pPr>
        <w:spacing w:after="0"/>
        <w:ind w:left="0"/>
        <w:jc w:val="both"/>
      </w:pPr>
      <w:r>
        <w:rPr>
          <w:rFonts w:ascii="Times New Roman"/>
          <w:b w:val="false"/>
          <w:i w:val="false"/>
          <w:color w:val="000000"/>
          <w:sz w:val="28"/>
        </w:rPr>
        <w:t>
      2. В случае, если таможенным законодательством Евразийского экономического союза и (или) Республики Казахстан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Евразийского экономического союза и (или) Республики Казахстан применяются правила, предусмотренные пунктами 3, 4, 5, 6, 7, 8 и 9 настоящей статьи.</w:t>
      </w:r>
    </w:p>
    <w:bookmarkEnd w:id="125"/>
    <w:bookmarkStart w:name="z701" w:id="126"/>
    <w:p>
      <w:pPr>
        <w:spacing w:after="0"/>
        <w:ind w:left="0"/>
        <w:jc w:val="both"/>
      </w:pPr>
      <w:r>
        <w:rPr>
          <w:rFonts w:ascii="Times New Roman"/>
          <w:b w:val="false"/>
          <w:i w:val="false"/>
          <w:color w:val="000000"/>
          <w:sz w:val="28"/>
        </w:rPr>
        <w:t>
      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bookmarkEnd w:id="126"/>
    <w:bookmarkStart w:name="z702" w:id="127"/>
    <w:p>
      <w:pPr>
        <w:spacing w:after="0"/>
        <w:ind w:left="0"/>
        <w:jc w:val="both"/>
      </w:pPr>
      <w:r>
        <w:rPr>
          <w:rFonts w:ascii="Times New Roman"/>
          <w:b w:val="false"/>
          <w:i w:val="false"/>
          <w:color w:val="000000"/>
          <w:sz w:val="28"/>
        </w:rPr>
        <w:t>
      4. Срок, исчисляемый годами, истекает в соответствующие месяц и число последнего года срока.</w:t>
      </w:r>
    </w:p>
    <w:bookmarkEnd w:id="127"/>
    <w:bookmarkStart w:name="z703" w:id="128"/>
    <w:p>
      <w:pPr>
        <w:spacing w:after="0"/>
        <w:ind w:left="0"/>
        <w:jc w:val="both"/>
      </w:pPr>
      <w:r>
        <w:rPr>
          <w:rFonts w:ascii="Times New Roman"/>
          <w:b w:val="false"/>
          <w:i w:val="false"/>
          <w:color w:val="000000"/>
          <w:sz w:val="28"/>
        </w:rPr>
        <w:t>
      5. Срок, исчисляемый месяцами, истекает в соответствующее число последнего месяца срока.</w:t>
      </w:r>
    </w:p>
    <w:bookmarkEnd w:id="128"/>
    <w:bookmarkStart w:name="z704" w:id="129"/>
    <w:p>
      <w:pPr>
        <w:spacing w:after="0"/>
        <w:ind w:left="0"/>
        <w:jc w:val="both"/>
      </w:pPr>
      <w:r>
        <w:rPr>
          <w:rFonts w:ascii="Times New Roman"/>
          <w:b w:val="false"/>
          <w:i w:val="false"/>
          <w:color w:val="000000"/>
          <w:sz w:val="28"/>
        </w:rPr>
        <w:t>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bookmarkEnd w:id="129"/>
    <w:bookmarkStart w:name="z705" w:id="130"/>
    <w:p>
      <w:pPr>
        <w:spacing w:after="0"/>
        <w:ind w:left="0"/>
        <w:jc w:val="both"/>
      </w:pPr>
      <w:r>
        <w:rPr>
          <w:rFonts w:ascii="Times New Roman"/>
          <w:b w:val="false"/>
          <w:i w:val="false"/>
          <w:color w:val="000000"/>
          <w:sz w:val="28"/>
        </w:rPr>
        <w:t>
      6. В случае, если последний день срока приходится на нерабочий день, днем окончания срока считается ближайший следующий за ним рабочий день.</w:t>
      </w:r>
    </w:p>
    <w:bookmarkEnd w:id="130"/>
    <w:bookmarkStart w:name="z706" w:id="131"/>
    <w:p>
      <w:pPr>
        <w:spacing w:after="0"/>
        <w:ind w:left="0"/>
        <w:jc w:val="both"/>
      </w:pPr>
      <w:r>
        <w:rPr>
          <w:rFonts w:ascii="Times New Roman"/>
          <w:b w:val="false"/>
          <w:i w:val="false"/>
          <w:color w:val="000000"/>
          <w:sz w:val="28"/>
        </w:rPr>
        <w:t>
      7. В случае, если срок установлен для совершения какого-либо действия, оно может быть совершено до двадцати четырех часов последнего дня срока, за исключением случаев, предусмотренных частями второй и третьей настоящего пункта.</w:t>
      </w:r>
    </w:p>
    <w:bookmarkEnd w:id="131"/>
    <w:bookmarkStart w:name="z707" w:id="132"/>
    <w:p>
      <w:pPr>
        <w:spacing w:after="0"/>
        <w:ind w:left="0"/>
        <w:jc w:val="both"/>
      </w:pPr>
      <w:r>
        <w:rPr>
          <w:rFonts w:ascii="Times New Roman"/>
          <w:b w:val="false"/>
          <w:i w:val="false"/>
          <w:color w:val="000000"/>
          <w:sz w:val="28"/>
        </w:rPr>
        <w:t>
      Если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bookmarkEnd w:id="132"/>
    <w:bookmarkStart w:name="z708" w:id="133"/>
    <w:p>
      <w:pPr>
        <w:spacing w:after="0"/>
        <w:ind w:left="0"/>
        <w:jc w:val="both"/>
      </w:pPr>
      <w:r>
        <w:rPr>
          <w:rFonts w:ascii="Times New Roman"/>
          <w:b w:val="false"/>
          <w:i w:val="false"/>
          <w:color w:val="000000"/>
          <w:sz w:val="28"/>
        </w:rPr>
        <w:t>
      Если письменные заявления и извещения были сданы в учреждение (организацию) почтовой связи до двадцати четырех часов последнего дня срока, установленный срок не считается пропущенным.</w:t>
      </w:r>
    </w:p>
    <w:bookmarkEnd w:id="133"/>
    <w:bookmarkStart w:name="z709" w:id="134"/>
    <w:p>
      <w:pPr>
        <w:spacing w:after="0"/>
        <w:ind w:left="0"/>
        <w:jc w:val="both"/>
      </w:pPr>
      <w:r>
        <w:rPr>
          <w:rFonts w:ascii="Times New Roman"/>
          <w:b w:val="false"/>
          <w:i w:val="false"/>
          <w:color w:val="000000"/>
          <w:sz w:val="28"/>
        </w:rPr>
        <w:t>
      8. В случае, если срок исчисляется рабочими днями, под рабочими днями понимаются:</w:t>
      </w:r>
    </w:p>
    <w:bookmarkEnd w:id="134"/>
    <w:bookmarkStart w:name="z710" w:id="135"/>
    <w:p>
      <w:pPr>
        <w:spacing w:after="0"/>
        <w:ind w:left="0"/>
        <w:jc w:val="both"/>
      </w:pPr>
      <w:r>
        <w:rPr>
          <w:rFonts w:ascii="Times New Roman"/>
          <w:b w:val="false"/>
          <w:i w:val="false"/>
          <w:color w:val="000000"/>
          <w:sz w:val="28"/>
        </w:rPr>
        <w:t>
      1) дни недели с понедельника по пятницу, на которые не приходятся дни, объявленные нерабочими в соответствии с законодательством Республики Казахстан;</w:t>
      </w:r>
    </w:p>
    <w:bookmarkEnd w:id="135"/>
    <w:bookmarkStart w:name="z711" w:id="136"/>
    <w:p>
      <w:pPr>
        <w:spacing w:after="0"/>
        <w:ind w:left="0"/>
        <w:jc w:val="both"/>
      </w:pPr>
      <w:r>
        <w:rPr>
          <w:rFonts w:ascii="Times New Roman"/>
          <w:b w:val="false"/>
          <w:i w:val="false"/>
          <w:color w:val="000000"/>
          <w:sz w:val="28"/>
        </w:rPr>
        <w:t>
      2) выходные дни, на которые в соответствии с законодательством Республики Казахстан перенесены рабочие дни.</w:t>
      </w:r>
    </w:p>
    <w:bookmarkEnd w:id="136"/>
    <w:bookmarkStart w:name="z712" w:id="137"/>
    <w:p>
      <w:pPr>
        <w:spacing w:after="0"/>
        <w:ind w:left="0"/>
        <w:jc w:val="both"/>
      </w:pPr>
      <w:r>
        <w:rPr>
          <w:rFonts w:ascii="Times New Roman"/>
          <w:b w:val="false"/>
          <w:i w:val="false"/>
          <w:color w:val="000000"/>
          <w:sz w:val="28"/>
        </w:rPr>
        <w:t>
      9. В случае, если в местах перемещения товаров через таможенную границу Евразийского экономического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bookmarkEnd w:id="137"/>
    <w:p>
      <w:pPr>
        <w:spacing w:after="0"/>
        <w:ind w:left="0"/>
        <w:jc w:val="both"/>
      </w:pPr>
      <w:r>
        <w:rPr>
          <w:rFonts w:ascii="Times New Roman"/>
          <w:b/>
          <w:i w:val="false"/>
          <w:color w:val="000000"/>
          <w:sz w:val="28"/>
        </w:rPr>
        <w:t>Статья 7. Применение мер таможенно-тарифного регулирования, запретов и ограничений, мер защиты внутреннего рынка, таможенного законодательства Евразийского экономического союза и (или) Республики Казахстан, налогового законодательства Республики Казахстан</w:t>
      </w:r>
    </w:p>
    <w:bookmarkStart w:name="z713" w:id="138"/>
    <w:p>
      <w:pPr>
        <w:spacing w:after="0"/>
        <w:ind w:left="0"/>
        <w:jc w:val="both"/>
      </w:pPr>
      <w:r>
        <w:rPr>
          <w:rFonts w:ascii="Times New Roman"/>
          <w:b w:val="false"/>
          <w:i w:val="false"/>
          <w:color w:val="000000"/>
          <w:sz w:val="28"/>
        </w:rPr>
        <w:t>
      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Евразийского экономического союза, налоговым законодательством Республики Казахстан.</w:t>
      </w:r>
    </w:p>
    <w:bookmarkEnd w:id="138"/>
    <w:bookmarkStart w:name="z714" w:id="139"/>
    <w:p>
      <w:pPr>
        <w:spacing w:after="0"/>
        <w:ind w:left="0"/>
        <w:jc w:val="both"/>
      </w:pPr>
      <w:r>
        <w:rPr>
          <w:rFonts w:ascii="Times New Roman"/>
          <w:b w:val="false"/>
          <w:i w:val="false"/>
          <w:color w:val="000000"/>
          <w:sz w:val="28"/>
        </w:rPr>
        <w:t xml:space="preserve">
      2. В отношении товаров, перемещаемых через таможенную границу Евразийского экономического союза с нарушением требований, установленных таможенным законодательством Евразийского экономического союза и (или) Республики Казахстан,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фактического пересечения товарами таможенной границы Евразийского экономического союза, если иное не установлено настоящим Кодексом,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или международными договорами в рамках Евразийского экономического союза, налоговым законодательством Республики Казахстан.</w:t>
      </w:r>
    </w:p>
    <w:bookmarkEnd w:id="139"/>
    <w:bookmarkStart w:name="z715" w:id="140"/>
    <w:p>
      <w:pPr>
        <w:spacing w:after="0"/>
        <w:ind w:left="0"/>
        <w:jc w:val="both"/>
      </w:pPr>
      <w:r>
        <w:rPr>
          <w:rFonts w:ascii="Times New Roman"/>
          <w:b w:val="false"/>
          <w:i w:val="false"/>
          <w:color w:val="000000"/>
          <w:sz w:val="28"/>
        </w:rPr>
        <w:t xml:space="preserve">
      Если день фактического пересечения товарами таможенной границы Евразийского экономического союза не установлен,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выявления нарушения, если иное не установлено настоящим Кодексом,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или международными договорами в рамках Евразийского экономического союза, налоговым законодательством Республики Казахстан.</w:t>
      </w:r>
    </w:p>
    <w:bookmarkEnd w:id="140"/>
    <w:p>
      <w:pPr>
        <w:spacing w:after="0"/>
        <w:ind w:left="0"/>
        <w:jc w:val="both"/>
      </w:pPr>
      <w:r>
        <w:rPr>
          <w:rFonts w:ascii="Times New Roman"/>
          <w:b/>
          <w:i w:val="false"/>
          <w:color w:val="000000"/>
          <w:sz w:val="28"/>
        </w:rPr>
        <w:t>Статья 8. Соблюдение запретов и ограничений</w:t>
      </w:r>
    </w:p>
    <w:bookmarkStart w:name="z716" w:id="141"/>
    <w:p>
      <w:pPr>
        <w:spacing w:after="0"/>
        <w:ind w:left="0"/>
        <w:jc w:val="both"/>
      </w:pPr>
      <w:r>
        <w:rPr>
          <w:rFonts w:ascii="Times New Roman"/>
          <w:b w:val="false"/>
          <w:i w:val="false"/>
          <w:color w:val="000000"/>
          <w:sz w:val="28"/>
        </w:rPr>
        <w:t>
      1. Товары перемещаются через таможенную границу Евразийского экономического союза и (или) помещаются под таможенные процедуры с соблюдением запретов и ограничений.</w:t>
      </w:r>
    </w:p>
    <w:bookmarkEnd w:id="141"/>
    <w:bookmarkStart w:name="z717" w:id="142"/>
    <w:p>
      <w:pPr>
        <w:spacing w:after="0"/>
        <w:ind w:left="0"/>
        <w:jc w:val="both"/>
      </w:pPr>
      <w:r>
        <w:rPr>
          <w:rFonts w:ascii="Times New Roman"/>
          <w:b w:val="false"/>
          <w:i w:val="false"/>
          <w:color w:val="000000"/>
          <w:sz w:val="28"/>
        </w:rPr>
        <w:t>
      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Республики Казахстан в соответствии с Договором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Республики Казахстан, путем представления документов и (или) сведений, подтверждающих соблюдение таких мер.</w:t>
      </w:r>
    </w:p>
    <w:bookmarkEnd w:id="142"/>
    <w:bookmarkStart w:name="z718" w:id="143"/>
    <w:p>
      <w:pPr>
        <w:spacing w:after="0"/>
        <w:ind w:left="0"/>
        <w:jc w:val="both"/>
      </w:pPr>
      <w:r>
        <w:rPr>
          <w:rFonts w:ascii="Times New Roman"/>
          <w:b w:val="false"/>
          <w:i w:val="false"/>
          <w:color w:val="000000"/>
          <w:sz w:val="28"/>
        </w:rPr>
        <w:t>
      Порядок информационного взаимодействия уполномоченного органа в области технического регулирования и уполномоченного органа по обмену сведениями о документах, подтверждающих соответствие ввозимых товаров требованиям, установленным техническими регламентами Евразийского экономического союза, а также законодательством Республики Казахстан в области технического регулирования, а также сведениями из таких документов, для целей подтверждения соблюдения мер технического регулирования определяется совместным актом.</w:t>
      </w:r>
    </w:p>
    <w:bookmarkEnd w:id="143"/>
    <w:bookmarkStart w:name="z719" w:id="144"/>
    <w:p>
      <w:pPr>
        <w:spacing w:after="0"/>
        <w:ind w:left="0"/>
        <w:jc w:val="both"/>
      </w:pPr>
      <w:r>
        <w:rPr>
          <w:rFonts w:ascii="Times New Roman"/>
          <w:b w:val="false"/>
          <w:i w:val="false"/>
          <w:color w:val="000000"/>
          <w:sz w:val="28"/>
        </w:rPr>
        <w:t>
      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Договором о Союзе и принятыми в соответствии с ним актами Комиссии, и (или) в порядке, установленном законодательством Республики Казахстан.</w:t>
      </w:r>
    </w:p>
    <w:bookmarkEnd w:id="144"/>
    <w:bookmarkStart w:name="z720" w:id="145"/>
    <w:p>
      <w:pPr>
        <w:spacing w:after="0"/>
        <w:ind w:left="0"/>
        <w:jc w:val="both"/>
      </w:pPr>
      <w:r>
        <w:rPr>
          <w:rFonts w:ascii="Times New Roman"/>
          <w:b w:val="false"/>
          <w:i w:val="false"/>
          <w:color w:val="000000"/>
          <w:sz w:val="28"/>
        </w:rPr>
        <w:t>
      4. Особенности ввоза на таможенную территорию Евразийского экономического союза и (или) вывоза с таможенной территории Евразийского экономического союза физическими лицами товаров, включенных в предусмотренный Договором о Союзе единый перечень товаров, к которым применяются меры нетарифного регулирования в торговле с государствами, не являющимися членами Евразийского экономического союза, в качестве товаров для личного пользования определяются Комиссией.</w:t>
      </w:r>
    </w:p>
    <w:bookmarkEnd w:id="145"/>
    <w:bookmarkStart w:name="z721" w:id="146"/>
    <w:p>
      <w:pPr>
        <w:spacing w:after="0"/>
        <w:ind w:left="0"/>
        <w:jc w:val="both"/>
      </w:pPr>
      <w:r>
        <w:rPr>
          <w:rFonts w:ascii="Times New Roman"/>
          <w:b w:val="false"/>
          <w:i w:val="false"/>
          <w:color w:val="000000"/>
          <w:sz w:val="28"/>
        </w:rPr>
        <w:t>
      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Евразийского экономического союза, а также при помещении товаров под таможенную процедуру выпуска для внутреннего потребления или таможенную процедуру экспорта.</w:t>
      </w:r>
    </w:p>
    <w:bookmarkEnd w:id="146"/>
    <w:bookmarkStart w:name="z722" w:id="147"/>
    <w:p>
      <w:pPr>
        <w:spacing w:after="0"/>
        <w:ind w:left="0"/>
        <w:jc w:val="both"/>
      </w:pPr>
      <w:r>
        <w:rPr>
          <w:rFonts w:ascii="Times New Roman"/>
          <w:b w:val="false"/>
          <w:i w:val="false"/>
          <w:color w:val="000000"/>
          <w:sz w:val="28"/>
        </w:rPr>
        <w:t>
      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bookmarkEnd w:id="147"/>
    <w:bookmarkStart w:name="z723" w:id="148"/>
    <w:p>
      <w:pPr>
        <w:spacing w:after="0"/>
        <w:ind w:left="0"/>
        <w:jc w:val="both"/>
      </w:pPr>
      <w:r>
        <w:rPr>
          <w:rFonts w:ascii="Times New Roman"/>
          <w:b w:val="false"/>
          <w:i w:val="false"/>
          <w:color w:val="000000"/>
          <w:sz w:val="28"/>
        </w:rPr>
        <w:t>
      1) от места прибытия до места совершения таможенных операций с товарами, пересылаемыми в международных почтовых отправлениях;</w:t>
      </w:r>
    </w:p>
    <w:bookmarkEnd w:id="148"/>
    <w:bookmarkStart w:name="z724" w:id="149"/>
    <w:p>
      <w:pPr>
        <w:spacing w:after="0"/>
        <w:ind w:left="0"/>
        <w:jc w:val="both"/>
      </w:pPr>
      <w:r>
        <w:rPr>
          <w:rFonts w:ascii="Times New Roman"/>
          <w:b w:val="false"/>
          <w:i w:val="false"/>
          <w:color w:val="000000"/>
          <w:sz w:val="28"/>
        </w:rPr>
        <w:t>
      2) от места прибытия до места убытия.</w:t>
      </w:r>
    </w:p>
    <w:bookmarkEnd w:id="149"/>
    <w:p>
      <w:pPr>
        <w:spacing w:after="0"/>
        <w:ind w:left="0"/>
        <w:jc w:val="both"/>
      </w:pPr>
      <w:r>
        <w:rPr>
          <w:rFonts w:ascii="Times New Roman"/>
          <w:b/>
          <w:i w:val="false"/>
          <w:color w:val="000000"/>
          <w:sz w:val="28"/>
        </w:rPr>
        <w:t>Статья 9. Таможенные документы</w:t>
      </w:r>
    </w:p>
    <w:bookmarkStart w:name="z725" w:id="150"/>
    <w:p>
      <w:pPr>
        <w:spacing w:after="0"/>
        <w:ind w:left="0"/>
        <w:jc w:val="both"/>
      </w:pPr>
      <w:r>
        <w:rPr>
          <w:rFonts w:ascii="Times New Roman"/>
          <w:b w:val="false"/>
          <w:i w:val="false"/>
          <w:color w:val="000000"/>
          <w:sz w:val="28"/>
        </w:rPr>
        <w:t>
      1. Таможенные документы заполняются на казахском языке или русском языке, если иное не установлено настоящим Кодексом.</w:t>
      </w:r>
    </w:p>
    <w:bookmarkEnd w:id="150"/>
    <w:bookmarkStart w:name="z726" w:id="151"/>
    <w:p>
      <w:pPr>
        <w:spacing w:after="0"/>
        <w:ind w:left="0"/>
        <w:jc w:val="both"/>
      </w:pPr>
      <w:r>
        <w:rPr>
          <w:rFonts w:ascii="Times New Roman"/>
          <w:b w:val="false"/>
          <w:i w:val="false"/>
          <w:color w:val="000000"/>
          <w:sz w:val="28"/>
        </w:rPr>
        <w:t>
      Таможенные документы, заполняемые на территории одного государства – члена Евразийского экономического союза и подлежащие представлению таможенным органам другого государства – члена Евразийского экономического союза при совершении таможенных операций, заполняются на русском языке.</w:t>
      </w:r>
    </w:p>
    <w:bookmarkEnd w:id="151"/>
    <w:bookmarkStart w:name="z727" w:id="152"/>
    <w:p>
      <w:pPr>
        <w:spacing w:after="0"/>
        <w:ind w:left="0"/>
        <w:jc w:val="both"/>
      </w:pPr>
      <w:r>
        <w:rPr>
          <w:rFonts w:ascii="Times New Roman"/>
          <w:b w:val="false"/>
          <w:i w:val="false"/>
          <w:color w:val="000000"/>
          <w:sz w:val="28"/>
        </w:rPr>
        <w:t>
      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 с использованием классификаторов, утверждаемых уполномоченным органом.</w:t>
      </w:r>
    </w:p>
    <w:bookmarkEnd w:id="152"/>
    <w:bookmarkStart w:name="z728" w:id="153"/>
    <w:p>
      <w:pPr>
        <w:spacing w:after="0"/>
        <w:ind w:left="0"/>
        <w:jc w:val="both"/>
      </w:pPr>
      <w:r>
        <w:rPr>
          <w:rFonts w:ascii="Times New Roman"/>
          <w:b w:val="false"/>
          <w:i w:val="false"/>
          <w:color w:val="000000"/>
          <w:sz w:val="28"/>
        </w:rPr>
        <w:t>
      3. Структура и формат таможенных документов в виде электронных документов утверждаются уполномоченным органом, за исключением случаев, когда в соответствии с таможенным законодательством Евразийского экономического союза и (или) Республики Казахстан структура и формат таможенных документов в виде электронных документов определяются Комиссией.</w:t>
      </w:r>
    </w:p>
    <w:bookmarkEnd w:id="153"/>
    <w:bookmarkStart w:name="z729" w:id="154"/>
    <w:p>
      <w:pPr>
        <w:spacing w:after="0"/>
        <w:ind w:left="0"/>
        <w:jc w:val="both"/>
      </w:pPr>
      <w:r>
        <w:rPr>
          <w:rFonts w:ascii="Times New Roman"/>
          <w:b w:val="false"/>
          <w:i w:val="false"/>
          <w:color w:val="000000"/>
          <w:sz w:val="28"/>
        </w:rPr>
        <w:t>
      4. Таможенные документы, не предусмотренные таможенным законодательством Евразийского экономического союза, их формы, порядок заполнения этих форм, внесения изменений (дополнений) в такие таможенные документы утверждаются уполномоченным органом.</w:t>
      </w:r>
    </w:p>
    <w:bookmarkEnd w:id="154"/>
    <w:bookmarkStart w:name="z730" w:id="155"/>
    <w:p>
      <w:pPr>
        <w:spacing w:after="0"/>
        <w:ind w:left="0"/>
        <w:jc w:val="both"/>
      </w:pPr>
      <w:r>
        <w:rPr>
          <w:rFonts w:ascii="Times New Roman"/>
          <w:b w:val="false"/>
          <w:i w:val="false"/>
          <w:color w:val="000000"/>
          <w:sz w:val="28"/>
        </w:rPr>
        <w:t>
      5. В случае, если таможенным законодательством Евразийского экономического союза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определяется уполномоченным органом.</w:t>
      </w:r>
    </w:p>
    <w:bookmarkEnd w:id="155"/>
    <w:bookmarkStart w:name="z731" w:id="156"/>
    <w:p>
      <w:pPr>
        <w:spacing w:after="0"/>
        <w:ind w:left="0"/>
        <w:jc w:val="left"/>
      </w:pPr>
      <w:r>
        <w:rPr>
          <w:rFonts w:ascii="Times New Roman"/>
          <w:b/>
          <w:i w:val="false"/>
          <w:color w:val="000000"/>
        </w:rPr>
        <w:t xml:space="preserve"> Глава 2. ТАМОЖЕННЫЕ ОРГАНЫ РЕСПУБЛИКИ КАЗАХСТАН</w:t>
      </w:r>
    </w:p>
    <w:bookmarkEnd w:id="156"/>
    <w:p>
      <w:pPr>
        <w:spacing w:after="0"/>
        <w:ind w:left="0"/>
        <w:jc w:val="both"/>
      </w:pPr>
      <w:r>
        <w:rPr>
          <w:rFonts w:ascii="Times New Roman"/>
          <w:b/>
          <w:i w:val="false"/>
          <w:color w:val="000000"/>
          <w:sz w:val="28"/>
        </w:rPr>
        <w:t>Статья 10. Система таможенных органов Республики Казахстан</w:t>
      </w:r>
    </w:p>
    <w:bookmarkStart w:name="z732" w:id="157"/>
    <w:p>
      <w:pPr>
        <w:spacing w:after="0"/>
        <w:ind w:left="0"/>
        <w:jc w:val="both"/>
      </w:pPr>
      <w:r>
        <w:rPr>
          <w:rFonts w:ascii="Times New Roman"/>
          <w:b w:val="false"/>
          <w:i w:val="false"/>
          <w:color w:val="000000"/>
          <w:sz w:val="28"/>
        </w:rPr>
        <w:t>
      1. Таможенные органы Республики Казахстан являются органами государственных доходов в пределах своей компетенции, осуществляющими реализацию таможенного дела в Республике Казахстан, а также выполняющими иные полномочия, предусмотренные законодательством Республики Казахстан (далее – таможенные органы).</w:t>
      </w:r>
    </w:p>
    <w:bookmarkEnd w:id="157"/>
    <w:bookmarkStart w:name="z733" w:id="158"/>
    <w:p>
      <w:pPr>
        <w:spacing w:after="0"/>
        <w:ind w:left="0"/>
        <w:jc w:val="both"/>
      </w:pPr>
      <w:r>
        <w:rPr>
          <w:rFonts w:ascii="Times New Roman"/>
          <w:b w:val="false"/>
          <w:i w:val="false"/>
          <w:color w:val="000000"/>
          <w:sz w:val="28"/>
        </w:rPr>
        <w:t>
      2. Система таможенных органов состоит из:</w:t>
      </w:r>
    </w:p>
    <w:bookmarkEnd w:id="158"/>
    <w:bookmarkStart w:name="z734" w:id="159"/>
    <w:p>
      <w:pPr>
        <w:spacing w:after="0"/>
        <w:ind w:left="0"/>
        <w:jc w:val="both"/>
      </w:pPr>
      <w:r>
        <w:rPr>
          <w:rFonts w:ascii="Times New Roman"/>
          <w:b w:val="false"/>
          <w:i w:val="false"/>
          <w:color w:val="000000"/>
          <w:sz w:val="28"/>
        </w:rPr>
        <w:t>
      1) уполномоченного органа;</w:t>
      </w:r>
    </w:p>
    <w:bookmarkEnd w:id="159"/>
    <w:bookmarkStart w:name="z735" w:id="160"/>
    <w:p>
      <w:pPr>
        <w:spacing w:after="0"/>
        <w:ind w:left="0"/>
        <w:jc w:val="both"/>
      </w:pPr>
      <w:r>
        <w:rPr>
          <w:rFonts w:ascii="Times New Roman"/>
          <w:b w:val="false"/>
          <w:i w:val="false"/>
          <w:color w:val="000000"/>
          <w:sz w:val="28"/>
        </w:rPr>
        <w:t>
      2) территориальных таможенных органов по областям, городам республиканского значения и столице (далее – территориальные таможенные органы);</w:t>
      </w:r>
    </w:p>
    <w:bookmarkEnd w:id="160"/>
    <w:bookmarkStart w:name="z736" w:id="161"/>
    <w:p>
      <w:pPr>
        <w:spacing w:after="0"/>
        <w:ind w:left="0"/>
        <w:jc w:val="both"/>
      </w:pPr>
      <w:r>
        <w:rPr>
          <w:rFonts w:ascii="Times New Roman"/>
          <w:b w:val="false"/>
          <w:i w:val="false"/>
          <w:color w:val="000000"/>
          <w:sz w:val="28"/>
        </w:rPr>
        <w:t>
      3) таможен;</w:t>
      </w:r>
    </w:p>
    <w:bookmarkEnd w:id="161"/>
    <w:bookmarkStart w:name="z737" w:id="162"/>
    <w:p>
      <w:pPr>
        <w:spacing w:after="0"/>
        <w:ind w:left="0"/>
        <w:jc w:val="both"/>
      </w:pPr>
      <w:r>
        <w:rPr>
          <w:rFonts w:ascii="Times New Roman"/>
          <w:b w:val="false"/>
          <w:i w:val="false"/>
          <w:color w:val="000000"/>
          <w:sz w:val="28"/>
        </w:rPr>
        <w:t>
      4) таможенных постов;</w:t>
      </w:r>
    </w:p>
    <w:bookmarkEnd w:id="162"/>
    <w:bookmarkStart w:name="z738" w:id="163"/>
    <w:p>
      <w:pPr>
        <w:spacing w:after="0"/>
        <w:ind w:left="0"/>
        <w:jc w:val="both"/>
      </w:pPr>
      <w:r>
        <w:rPr>
          <w:rFonts w:ascii="Times New Roman"/>
          <w:b w:val="false"/>
          <w:i w:val="false"/>
          <w:color w:val="000000"/>
          <w:sz w:val="28"/>
        </w:rPr>
        <w:t>
      5) контрольно-пропускных пунктов на таможенной границе Евразийского экономического союза и (или) мест совершения таможенных операций;</w:t>
      </w:r>
    </w:p>
    <w:bookmarkEnd w:id="163"/>
    <w:bookmarkStart w:name="z739" w:id="164"/>
    <w:p>
      <w:pPr>
        <w:spacing w:after="0"/>
        <w:ind w:left="0"/>
        <w:jc w:val="both"/>
      </w:pPr>
      <w:r>
        <w:rPr>
          <w:rFonts w:ascii="Times New Roman"/>
          <w:b w:val="false"/>
          <w:i w:val="false"/>
          <w:color w:val="000000"/>
          <w:sz w:val="28"/>
        </w:rPr>
        <w:t>
      6) специализированных государственных учреждений.</w:t>
      </w:r>
    </w:p>
    <w:bookmarkEnd w:id="164"/>
    <w:bookmarkStart w:name="z740" w:id="165"/>
    <w:p>
      <w:pPr>
        <w:spacing w:after="0"/>
        <w:ind w:left="0"/>
        <w:jc w:val="both"/>
      </w:pPr>
      <w:r>
        <w:rPr>
          <w:rFonts w:ascii="Times New Roman"/>
          <w:b w:val="false"/>
          <w:i w:val="false"/>
          <w:color w:val="000000"/>
          <w:sz w:val="28"/>
        </w:rPr>
        <w:t>
      3. По решению Правительства Республики Казахстан создаются информационно-вычислительный центр, таможенные лаборатории, кинологические, учебно-методические, научно-исследовательские и другие специализированные учреждения, образовательные учреждения высшего профессионального и дополнительного образования, а также государственные предприятия, деятельность которых способствует решению задач, возложенных на таможенные органы в соответствии с настоящим Кодексом.</w:t>
      </w:r>
    </w:p>
    <w:bookmarkEnd w:id="165"/>
    <w:bookmarkStart w:name="z741" w:id="166"/>
    <w:p>
      <w:pPr>
        <w:spacing w:after="0"/>
        <w:ind w:left="0"/>
        <w:jc w:val="both"/>
      </w:pPr>
      <w:r>
        <w:rPr>
          <w:rFonts w:ascii="Times New Roman"/>
          <w:b w:val="false"/>
          <w:i w:val="false"/>
          <w:color w:val="000000"/>
          <w:sz w:val="28"/>
        </w:rPr>
        <w:t>
      4. Таможенные органы имеют опознавательный флаг и опознавательный знак, описание и порядок применения которых определяются уполномоченным органом.</w:t>
      </w:r>
    </w:p>
    <w:bookmarkEnd w:id="166"/>
    <w:bookmarkStart w:name="z742" w:id="167"/>
    <w:p>
      <w:pPr>
        <w:spacing w:after="0"/>
        <w:ind w:left="0"/>
        <w:jc w:val="both"/>
      </w:pPr>
      <w:r>
        <w:rPr>
          <w:rFonts w:ascii="Times New Roman"/>
          <w:b w:val="false"/>
          <w:i w:val="false"/>
          <w:color w:val="000000"/>
          <w:sz w:val="28"/>
        </w:rPr>
        <w:t>
      5. Работники таможен, таможенных постов, контрольно-пропускных пунктов на таможенной границе Евразийского экономического союза и (или) мест совершения таможенных операций обеспечиваются форменной одеждой без погон.</w:t>
      </w:r>
    </w:p>
    <w:bookmarkEnd w:id="167"/>
    <w:bookmarkStart w:name="z743" w:id="168"/>
    <w:p>
      <w:pPr>
        <w:spacing w:after="0"/>
        <w:ind w:left="0"/>
        <w:jc w:val="both"/>
      </w:pPr>
      <w:r>
        <w:rPr>
          <w:rFonts w:ascii="Times New Roman"/>
          <w:b w:val="false"/>
          <w:i w:val="false"/>
          <w:color w:val="000000"/>
          <w:sz w:val="28"/>
        </w:rPr>
        <w:t>
      Образцы форменной одежды, перечень работников таможенных органов, имеющих право ношения форменной одежды, натуральные нормы обеспечения ею и знаки различия, а также порядок ее ношения утверждаются уполномоченным органом.</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Принципы деятельности таможенных органов</w:t>
      </w:r>
    </w:p>
    <w:bookmarkStart w:name="z744" w:id="169"/>
    <w:p>
      <w:pPr>
        <w:spacing w:after="0"/>
        <w:ind w:left="0"/>
        <w:jc w:val="both"/>
      </w:pPr>
      <w:r>
        <w:rPr>
          <w:rFonts w:ascii="Times New Roman"/>
          <w:b w:val="false"/>
          <w:i w:val="false"/>
          <w:color w:val="000000"/>
          <w:sz w:val="28"/>
        </w:rPr>
        <w:t>
      Деятельность таможенных органов строится на принципах:</w:t>
      </w:r>
    </w:p>
    <w:bookmarkEnd w:id="169"/>
    <w:bookmarkStart w:name="z745" w:id="170"/>
    <w:p>
      <w:pPr>
        <w:spacing w:after="0"/>
        <w:ind w:left="0"/>
        <w:jc w:val="both"/>
      </w:pPr>
      <w:r>
        <w:rPr>
          <w:rFonts w:ascii="Times New Roman"/>
          <w:b w:val="false"/>
          <w:i w:val="false"/>
          <w:color w:val="000000"/>
          <w:sz w:val="28"/>
        </w:rPr>
        <w:t>
      1) законности;</w:t>
      </w:r>
    </w:p>
    <w:bookmarkEnd w:id="170"/>
    <w:bookmarkStart w:name="z746" w:id="171"/>
    <w:p>
      <w:pPr>
        <w:spacing w:after="0"/>
        <w:ind w:left="0"/>
        <w:jc w:val="both"/>
      </w:pPr>
      <w:r>
        <w:rPr>
          <w:rFonts w:ascii="Times New Roman"/>
          <w:b w:val="false"/>
          <w:i w:val="false"/>
          <w:color w:val="000000"/>
          <w:sz w:val="28"/>
        </w:rPr>
        <w:t>
      2) обеспечения прав, свобод и законных интересов лиц, перемещающих товары через таможенную границу Евразийского экономического союза, а также лиц, осуществляющих деятельность в сфере таможенного дела;</w:t>
      </w:r>
    </w:p>
    <w:bookmarkEnd w:id="171"/>
    <w:bookmarkStart w:name="z747" w:id="172"/>
    <w:p>
      <w:pPr>
        <w:spacing w:after="0"/>
        <w:ind w:left="0"/>
        <w:jc w:val="both"/>
      </w:pPr>
      <w:r>
        <w:rPr>
          <w:rFonts w:ascii="Times New Roman"/>
          <w:b w:val="false"/>
          <w:i w:val="false"/>
          <w:color w:val="000000"/>
          <w:sz w:val="28"/>
        </w:rPr>
        <w:t>
      3) равенства всех перед законом;</w:t>
      </w:r>
    </w:p>
    <w:bookmarkEnd w:id="172"/>
    <w:bookmarkStart w:name="z748" w:id="173"/>
    <w:p>
      <w:pPr>
        <w:spacing w:after="0"/>
        <w:ind w:left="0"/>
        <w:jc w:val="both"/>
      </w:pPr>
      <w:r>
        <w:rPr>
          <w:rFonts w:ascii="Times New Roman"/>
          <w:b w:val="false"/>
          <w:i w:val="false"/>
          <w:color w:val="000000"/>
          <w:sz w:val="28"/>
        </w:rPr>
        <w:t>
      4) гласности.</w:t>
      </w:r>
    </w:p>
    <w:bookmarkEnd w:id="173"/>
    <w:p>
      <w:pPr>
        <w:spacing w:after="0"/>
        <w:ind w:left="0"/>
        <w:jc w:val="both"/>
      </w:pPr>
      <w:r>
        <w:rPr>
          <w:rFonts w:ascii="Times New Roman"/>
          <w:b/>
          <w:i w:val="false"/>
          <w:color w:val="000000"/>
          <w:sz w:val="28"/>
        </w:rPr>
        <w:t>Статья 12. Задачи и функции таможенных органов</w:t>
      </w:r>
    </w:p>
    <w:bookmarkStart w:name="z749" w:id="174"/>
    <w:p>
      <w:pPr>
        <w:spacing w:after="0"/>
        <w:ind w:left="0"/>
        <w:jc w:val="both"/>
      </w:pPr>
      <w:r>
        <w:rPr>
          <w:rFonts w:ascii="Times New Roman"/>
          <w:b w:val="false"/>
          <w:i w:val="false"/>
          <w:color w:val="000000"/>
          <w:sz w:val="28"/>
        </w:rPr>
        <w:t>
      1. Задачами таможенных органов являются:</w:t>
      </w:r>
    </w:p>
    <w:bookmarkEnd w:id="174"/>
    <w:bookmarkStart w:name="z750" w:id="175"/>
    <w:p>
      <w:pPr>
        <w:spacing w:after="0"/>
        <w:ind w:left="0"/>
        <w:jc w:val="both"/>
      </w:pPr>
      <w:r>
        <w:rPr>
          <w:rFonts w:ascii="Times New Roman"/>
          <w:b w:val="false"/>
          <w:i w:val="false"/>
          <w:color w:val="000000"/>
          <w:sz w:val="28"/>
        </w:rPr>
        <w:t xml:space="preserve">
      1) защита национальной безопасности Республики Казахстан, жизни и здоровья человека, животного и растительного мира, окружающей среды; </w:t>
      </w:r>
    </w:p>
    <w:bookmarkEnd w:id="175"/>
    <w:bookmarkStart w:name="z751" w:id="176"/>
    <w:p>
      <w:pPr>
        <w:spacing w:after="0"/>
        <w:ind w:left="0"/>
        <w:jc w:val="both"/>
      </w:pPr>
      <w:r>
        <w:rPr>
          <w:rFonts w:ascii="Times New Roman"/>
          <w:b w:val="false"/>
          <w:i w:val="false"/>
          <w:color w:val="000000"/>
          <w:sz w:val="28"/>
        </w:rPr>
        <w:t>
      2) обеспечение в пределах своей компетенции защиты суверенитета и экономической безопасности Республики Казахстан;</w:t>
      </w:r>
    </w:p>
    <w:bookmarkEnd w:id="176"/>
    <w:bookmarkStart w:name="z752" w:id="177"/>
    <w:p>
      <w:pPr>
        <w:spacing w:after="0"/>
        <w:ind w:left="0"/>
        <w:jc w:val="both"/>
      </w:pPr>
      <w:r>
        <w:rPr>
          <w:rFonts w:ascii="Times New Roman"/>
          <w:b w:val="false"/>
          <w:i w:val="false"/>
          <w:color w:val="000000"/>
          <w:sz w:val="28"/>
        </w:rPr>
        <w:t>
      3) создание условий для ускорения и упрощения перемещения товаров через таможенную границу Евразийского экономического союза;</w:t>
      </w:r>
    </w:p>
    <w:bookmarkEnd w:id="177"/>
    <w:bookmarkStart w:name="z753" w:id="178"/>
    <w:p>
      <w:pPr>
        <w:spacing w:after="0"/>
        <w:ind w:left="0"/>
        <w:jc w:val="both"/>
      </w:pPr>
      <w:r>
        <w:rPr>
          <w:rFonts w:ascii="Times New Roman"/>
          <w:b w:val="false"/>
          <w:i w:val="false"/>
          <w:color w:val="000000"/>
          <w:sz w:val="28"/>
        </w:rPr>
        <w:t>
      4) обеспечение исполнения таможенного и иного законодательства Республики Казахстан, контроль за соблюдением которого возложен на таможенные органы (далее – таможенного и иного законодательства Республики Казахстан), таможенного законодательства Евразийского экономического союза;</w:t>
      </w:r>
    </w:p>
    <w:bookmarkEnd w:id="178"/>
    <w:bookmarkStart w:name="z754" w:id="179"/>
    <w:p>
      <w:pPr>
        <w:spacing w:after="0"/>
        <w:ind w:left="0"/>
        <w:jc w:val="both"/>
      </w:pPr>
      <w:r>
        <w:rPr>
          <w:rFonts w:ascii="Times New Roman"/>
          <w:b w:val="false"/>
          <w:i w:val="false"/>
          <w:color w:val="000000"/>
          <w:sz w:val="28"/>
        </w:rPr>
        <w:t>
      5) выполнение иных задач, предусмотренных настоящим Кодексом.</w:t>
      </w:r>
    </w:p>
    <w:bookmarkEnd w:id="179"/>
    <w:bookmarkStart w:name="z755" w:id="180"/>
    <w:p>
      <w:pPr>
        <w:spacing w:after="0"/>
        <w:ind w:left="0"/>
        <w:jc w:val="both"/>
      </w:pPr>
      <w:r>
        <w:rPr>
          <w:rFonts w:ascii="Times New Roman"/>
          <w:b w:val="false"/>
          <w:i w:val="false"/>
          <w:color w:val="000000"/>
          <w:sz w:val="28"/>
        </w:rPr>
        <w:t>
      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bookmarkEnd w:id="180"/>
    <w:bookmarkStart w:name="z756" w:id="181"/>
    <w:p>
      <w:pPr>
        <w:spacing w:after="0"/>
        <w:ind w:left="0"/>
        <w:jc w:val="both"/>
      </w:pPr>
      <w:r>
        <w:rPr>
          <w:rFonts w:ascii="Times New Roman"/>
          <w:b w:val="false"/>
          <w:i w:val="false"/>
          <w:color w:val="000000"/>
          <w:sz w:val="28"/>
        </w:rPr>
        <w:t>
      1) совершение таможенных операций и проведение таможенного контроля, в том числе в рамках оказания взаимной административной помощи;</w:t>
      </w:r>
    </w:p>
    <w:bookmarkEnd w:id="181"/>
    <w:bookmarkStart w:name="z757" w:id="182"/>
    <w:p>
      <w:pPr>
        <w:spacing w:after="0"/>
        <w:ind w:left="0"/>
        <w:jc w:val="both"/>
      </w:pPr>
      <w:r>
        <w:rPr>
          <w:rFonts w:ascii="Times New Roman"/>
          <w:b w:val="false"/>
          <w:i w:val="false"/>
          <w:color w:val="000000"/>
          <w:sz w:val="28"/>
        </w:rPr>
        <w:t>
      2)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182"/>
    <w:bookmarkStart w:name="z758" w:id="183"/>
    <w:p>
      <w:pPr>
        <w:spacing w:after="0"/>
        <w:ind w:left="0"/>
        <w:jc w:val="both"/>
      </w:pPr>
      <w:r>
        <w:rPr>
          <w:rFonts w:ascii="Times New Roman"/>
          <w:b w:val="false"/>
          <w:i w:val="false"/>
          <w:color w:val="000000"/>
          <w:sz w:val="28"/>
        </w:rPr>
        <w:t>
      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83"/>
    <w:bookmarkStart w:name="z759" w:id="184"/>
    <w:p>
      <w:pPr>
        <w:spacing w:after="0"/>
        <w:ind w:left="0"/>
        <w:jc w:val="both"/>
      </w:pPr>
      <w:r>
        <w:rPr>
          <w:rFonts w:ascii="Times New Roman"/>
          <w:b w:val="false"/>
          <w:i w:val="false"/>
          <w:color w:val="000000"/>
          <w:sz w:val="28"/>
        </w:rPr>
        <w:t xml:space="preserve">
      4) обеспечение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 </w:t>
      </w:r>
    </w:p>
    <w:bookmarkEnd w:id="184"/>
    <w:bookmarkStart w:name="z760" w:id="185"/>
    <w:p>
      <w:pPr>
        <w:spacing w:after="0"/>
        <w:ind w:left="0"/>
        <w:jc w:val="both"/>
      </w:pPr>
      <w:r>
        <w:rPr>
          <w:rFonts w:ascii="Times New Roman"/>
          <w:b w:val="false"/>
          <w:i w:val="false"/>
          <w:color w:val="000000"/>
          <w:sz w:val="28"/>
        </w:rPr>
        <w:t>
      5) обеспечение в соответствии с международным договором государств – членов Евразийского экономического союза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bookmarkEnd w:id="185"/>
    <w:bookmarkStart w:name="z761" w:id="186"/>
    <w:p>
      <w:pPr>
        <w:spacing w:after="0"/>
        <w:ind w:left="0"/>
        <w:jc w:val="both"/>
      </w:pPr>
      <w:r>
        <w:rPr>
          <w:rFonts w:ascii="Times New Roman"/>
          <w:b w:val="false"/>
          <w:i w:val="false"/>
          <w:color w:val="000000"/>
          <w:sz w:val="28"/>
        </w:rPr>
        <w:t>
      6) выявление, предупреждение и пресечение уголовных и административных правонарушений в соответствии с законодательством Республики Казахстан;</w:t>
      </w:r>
    </w:p>
    <w:bookmarkEnd w:id="186"/>
    <w:bookmarkStart w:name="z762" w:id="187"/>
    <w:p>
      <w:pPr>
        <w:spacing w:after="0"/>
        <w:ind w:left="0"/>
        <w:jc w:val="both"/>
      </w:pPr>
      <w:r>
        <w:rPr>
          <w:rFonts w:ascii="Times New Roman"/>
          <w:b w:val="false"/>
          <w:i w:val="false"/>
          <w:color w:val="000000"/>
          <w:sz w:val="28"/>
        </w:rPr>
        <w:t>
      7) обеспечение защиты прав на объекты интеллектуальной собственности на таможенной территории Евразийского экономического союза;</w:t>
      </w:r>
    </w:p>
    <w:bookmarkEnd w:id="187"/>
    <w:bookmarkStart w:name="z763" w:id="188"/>
    <w:p>
      <w:pPr>
        <w:spacing w:after="0"/>
        <w:ind w:left="0"/>
        <w:jc w:val="both"/>
      </w:pPr>
      <w:r>
        <w:rPr>
          <w:rFonts w:ascii="Times New Roman"/>
          <w:b w:val="false"/>
          <w:i w:val="false"/>
          <w:color w:val="000000"/>
          <w:sz w:val="28"/>
        </w:rPr>
        <w:t>
      8) ведение таможенной статистики;</w:t>
      </w:r>
    </w:p>
    <w:bookmarkEnd w:id="188"/>
    <w:bookmarkStart w:name="z764" w:id="189"/>
    <w:p>
      <w:pPr>
        <w:spacing w:after="0"/>
        <w:ind w:left="0"/>
        <w:jc w:val="both"/>
      </w:pPr>
      <w:r>
        <w:rPr>
          <w:rFonts w:ascii="Times New Roman"/>
          <w:b w:val="false"/>
          <w:i w:val="false"/>
          <w:color w:val="000000"/>
          <w:sz w:val="28"/>
        </w:rPr>
        <w:t>
      9) участие в совершенствовании и реализации таможенного регулирования в Республике Казахстан;</w:t>
      </w:r>
    </w:p>
    <w:bookmarkEnd w:id="189"/>
    <w:bookmarkStart w:name="z765" w:id="190"/>
    <w:p>
      <w:pPr>
        <w:spacing w:after="0"/>
        <w:ind w:left="0"/>
        <w:jc w:val="both"/>
      </w:pPr>
      <w:r>
        <w:rPr>
          <w:rFonts w:ascii="Times New Roman"/>
          <w:b w:val="false"/>
          <w:i w:val="false"/>
          <w:color w:val="000000"/>
          <w:sz w:val="28"/>
        </w:rPr>
        <w:t>
      10) содействие реализации единой торговой политики Евразийского экономического союза;</w:t>
      </w:r>
    </w:p>
    <w:bookmarkEnd w:id="190"/>
    <w:bookmarkStart w:name="z766" w:id="191"/>
    <w:p>
      <w:pPr>
        <w:spacing w:after="0"/>
        <w:ind w:left="0"/>
        <w:jc w:val="both"/>
      </w:pPr>
      <w:r>
        <w:rPr>
          <w:rFonts w:ascii="Times New Roman"/>
          <w:b w:val="false"/>
          <w:i w:val="false"/>
          <w:color w:val="000000"/>
          <w:sz w:val="28"/>
        </w:rPr>
        <w:t>
      11)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w:t>
      </w:r>
    </w:p>
    <w:bookmarkEnd w:id="191"/>
    <w:bookmarkStart w:name="z767" w:id="192"/>
    <w:p>
      <w:pPr>
        <w:spacing w:after="0"/>
        <w:ind w:left="0"/>
        <w:jc w:val="both"/>
      </w:pPr>
      <w:r>
        <w:rPr>
          <w:rFonts w:ascii="Times New Roman"/>
          <w:b w:val="false"/>
          <w:i w:val="false"/>
          <w:color w:val="000000"/>
          <w:sz w:val="28"/>
        </w:rPr>
        <w:t>
      12)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bookmarkEnd w:id="192"/>
    <w:bookmarkStart w:name="z768" w:id="193"/>
    <w:p>
      <w:pPr>
        <w:spacing w:after="0"/>
        <w:ind w:left="0"/>
        <w:jc w:val="both"/>
      </w:pPr>
      <w:r>
        <w:rPr>
          <w:rFonts w:ascii="Times New Roman"/>
          <w:b w:val="false"/>
          <w:i w:val="false"/>
          <w:color w:val="000000"/>
          <w:sz w:val="28"/>
        </w:rPr>
        <w:t>
      13) 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w:t>
      </w:r>
    </w:p>
    <w:bookmarkEnd w:id="193"/>
    <w:bookmarkStart w:name="z769" w:id="194"/>
    <w:p>
      <w:pPr>
        <w:spacing w:after="0"/>
        <w:ind w:left="0"/>
        <w:jc w:val="both"/>
      </w:pPr>
      <w:r>
        <w:rPr>
          <w:rFonts w:ascii="Times New Roman"/>
          <w:b w:val="false"/>
          <w:i w:val="false"/>
          <w:color w:val="000000"/>
          <w:sz w:val="28"/>
        </w:rPr>
        <w:t xml:space="preserve">
      14) участие в развитии материально-технической и социальной базы таможенных органов; </w:t>
      </w:r>
    </w:p>
    <w:bookmarkEnd w:id="194"/>
    <w:bookmarkStart w:name="z770" w:id="195"/>
    <w:p>
      <w:pPr>
        <w:spacing w:after="0"/>
        <w:ind w:left="0"/>
        <w:jc w:val="both"/>
      </w:pPr>
      <w:r>
        <w:rPr>
          <w:rFonts w:ascii="Times New Roman"/>
          <w:b w:val="false"/>
          <w:i w:val="false"/>
          <w:color w:val="000000"/>
          <w:sz w:val="28"/>
        </w:rPr>
        <w:t>
      15) проведение радиационного контроля в пунктах пропуска и иных местах перемещения товаров через таможенную границу Евразийского экономического союза;</w:t>
      </w:r>
    </w:p>
    <w:bookmarkEnd w:id="195"/>
    <w:bookmarkStart w:name="z771" w:id="196"/>
    <w:p>
      <w:pPr>
        <w:spacing w:after="0"/>
        <w:ind w:left="0"/>
        <w:jc w:val="both"/>
      </w:pPr>
      <w:r>
        <w:rPr>
          <w:rFonts w:ascii="Times New Roman"/>
          <w:b w:val="false"/>
          <w:i w:val="false"/>
          <w:color w:val="000000"/>
          <w:sz w:val="28"/>
        </w:rPr>
        <w:t>
      16) проведение санитарно-карантинного контроля в автомобильных пунктах пропуска через таможенную границу Евразийского экономического союза;</w:t>
      </w:r>
    </w:p>
    <w:bookmarkEnd w:id="196"/>
    <w:bookmarkStart w:name="z772" w:id="197"/>
    <w:p>
      <w:pPr>
        <w:spacing w:after="0"/>
        <w:ind w:left="0"/>
        <w:jc w:val="both"/>
      </w:pPr>
      <w:r>
        <w:rPr>
          <w:rFonts w:ascii="Times New Roman"/>
          <w:b w:val="false"/>
          <w:i w:val="false"/>
          <w:color w:val="000000"/>
          <w:sz w:val="28"/>
        </w:rPr>
        <w:t>
      17) проведение транспортного контроля в автомобильных, морских пунктах пропуска и в иных местах перемещения товаров через таможенную границу Евразийского экономического союза;</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 w:id="198"/>
    <w:p>
      <w:pPr>
        <w:spacing w:after="0"/>
        <w:ind w:left="0"/>
        <w:jc w:val="both"/>
      </w:pPr>
      <w:r>
        <w:rPr>
          <w:rFonts w:ascii="Times New Roman"/>
          <w:b w:val="false"/>
          <w:i w:val="false"/>
          <w:color w:val="000000"/>
          <w:sz w:val="28"/>
        </w:rPr>
        <w:t>
      19)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bookmarkEnd w:id="198"/>
    <w:p>
      <w:pPr>
        <w:spacing w:after="0"/>
        <w:ind w:left="0"/>
        <w:jc w:val="both"/>
      </w:pPr>
      <w:r>
        <w:rPr>
          <w:rFonts w:ascii="Times New Roman"/>
          <w:b w:val="false"/>
          <w:i w:val="false"/>
          <w:color w:val="000000"/>
          <w:sz w:val="28"/>
        </w:rPr>
        <w:t>
      20) осуществление экспортного контроля в соответствии с законодательством Республики Казахстан;</w:t>
      </w:r>
    </w:p>
    <w:bookmarkStart w:name="z8145" w:id="199"/>
    <w:p>
      <w:pPr>
        <w:spacing w:after="0"/>
        <w:ind w:left="0"/>
        <w:jc w:val="both"/>
      </w:pPr>
      <w:r>
        <w:rPr>
          <w:rFonts w:ascii="Times New Roman"/>
          <w:b w:val="false"/>
          <w:i w:val="false"/>
          <w:color w:val="000000"/>
          <w:sz w:val="28"/>
        </w:rPr>
        <w:t>
      20-1) осуществление классификации товаров в случаях, предусмотренных законодательством Республики Казахстан;</w:t>
      </w:r>
    </w:p>
    <w:bookmarkEnd w:id="199"/>
    <w:bookmarkStart w:name="z776" w:id="200"/>
    <w:p>
      <w:pPr>
        <w:spacing w:after="0"/>
        <w:ind w:left="0"/>
        <w:jc w:val="both"/>
      </w:pPr>
      <w:r>
        <w:rPr>
          <w:rFonts w:ascii="Times New Roman"/>
          <w:b w:val="false"/>
          <w:i w:val="false"/>
          <w:color w:val="000000"/>
          <w:sz w:val="28"/>
        </w:rPr>
        <w:t>
      21) организация и проведение подготовки, переподготовки и повышения квалификации кадров таможенных органов;</w:t>
      </w:r>
    </w:p>
    <w:bookmarkEnd w:id="200"/>
    <w:bookmarkStart w:name="z777" w:id="201"/>
    <w:p>
      <w:pPr>
        <w:spacing w:after="0"/>
        <w:ind w:left="0"/>
        <w:jc w:val="both"/>
      </w:pPr>
      <w:r>
        <w:rPr>
          <w:rFonts w:ascii="Times New Roman"/>
          <w:b w:val="false"/>
          <w:i w:val="false"/>
          <w:color w:val="000000"/>
          <w:sz w:val="28"/>
        </w:rPr>
        <w:t>
      22) иные функции, предусмотренные законодательством Республики Казахстан.</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таможенных органов</w:t>
      </w:r>
    </w:p>
    <w:bookmarkStart w:name="z778" w:id="202"/>
    <w:p>
      <w:pPr>
        <w:spacing w:after="0"/>
        <w:ind w:left="0"/>
        <w:jc w:val="both"/>
      </w:pPr>
      <w:r>
        <w:rPr>
          <w:rFonts w:ascii="Times New Roman"/>
          <w:b w:val="false"/>
          <w:i w:val="false"/>
          <w:color w:val="000000"/>
          <w:sz w:val="28"/>
        </w:rPr>
        <w:t>
      1. Права таможенных органов:</w:t>
      </w:r>
    </w:p>
    <w:bookmarkEnd w:id="202"/>
    <w:bookmarkStart w:name="z779" w:id="203"/>
    <w:p>
      <w:pPr>
        <w:spacing w:after="0"/>
        <w:ind w:left="0"/>
        <w:jc w:val="both"/>
      </w:pPr>
      <w:r>
        <w:rPr>
          <w:rFonts w:ascii="Times New Roman"/>
          <w:b w:val="false"/>
          <w:i w:val="false"/>
          <w:color w:val="000000"/>
          <w:sz w:val="28"/>
        </w:rPr>
        <w:t>
      1) 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bookmarkEnd w:id="203"/>
    <w:bookmarkStart w:name="z780" w:id="204"/>
    <w:p>
      <w:pPr>
        <w:spacing w:after="0"/>
        <w:ind w:left="0"/>
        <w:jc w:val="both"/>
      </w:pPr>
      <w:r>
        <w:rPr>
          <w:rFonts w:ascii="Times New Roman"/>
          <w:b w:val="false"/>
          <w:i w:val="false"/>
          <w:color w:val="000000"/>
          <w:sz w:val="28"/>
        </w:rPr>
        <w:t>
      2) при проведении таможенного контроля привлекать специалистов различных отраслей знаний;</w:t>
      </w:r>
    </w:p>
    <w:bookmarkEnd w:id="204"/>
    <w:bookmarkStart w:name="z781" w:id="205"/>
    <w:p>
      <w:pPr>
        <w:spacing w:after="0"/>
        <w:ind w:left="0"/>
        <w:jc w:val="both"/>
      </w:pPr>
      <w:r>
        <w:rPr>
          <w:rFonts w:ascii="Times New Roman"/>
          <w:b w:val="false"/>
          <w:i w:val="false"/>
          <w:color w:val="000000"/>
          <w:sz w:val="28"/>
        </w:rPr>
        <w:t>
      3)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таможенных органов;</w:t>
      </w:r>
    </w:p>
    <w:bookmarkEnd w:id="205"/>
    <w:bookmarkStart w:name="z782" w:id="206"/>
    <w:p>
      <w:pPr>
        <w:spacing w:after="0"/>
        <w:ind w:left="0"/>
        <w:jc w:val="both"/>
      </w:pPr>
      <w:r>
        <w:rPr>
          <w:rFonts w:ascii="Times New Roman"/>
          <w:b w:val="false"/>
          <w:i w:val="false"/>
          <w:color w:val="000000"/>
          <w:sz w:val="28"/>
        </w:rPr>
        <w:t>
      4) предъявлять иски в суды в соответствии с законодательством Республики Казахстан;</w:t>
      </w:r>
    </w:p>
    <w:bookmarkEnd w:id="206"/>
    <w:bookmarkStart w:name="z783" w:id="207"/>
    <w:p>
      <w:pPr>
        <w:spacing w:after="0"/>
        <w:ind w:left="0"/>
        <w:jc w:val="both"/>
      </w:pPr>
      <w:r>
        <w:rPr>
          <w:rFonts w:ascii="Times New Roman"/>
          <w:b w:val="false"/>
          <w:i w:val="false"/>
          <w:color w:val="000000"/>
          <w:sz w:val="28"/>
        </w:rPr>
        <w:t>
      5) 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 совершивших правонарушение в сфере таможенного дела;</w:t>
      </w:r>
    </w:p>
    <w:bookmarkEnd w:id="207"/>
    <w:bookmarkStart w:name="z784" w:id="208"/>
    <w:p>
      <w:pPr>
        <w:spacing w:after="0"/>
        <w:ind w:left="0"/>
        <w:jc w:val="both"/>
      </w:pPr>
      <w:r>
        <w:rPr>
          <w:rFonts w:ascii="Times New Roman"/>
          <w:b w:val="false"/>
          <w:i w:val="false"/>
          <w:color w:val="000000"/>
          <w:sz w:val="28"/>
        </w:rPr>
        <w:t>
      6) производить документирование, видео- и аудиозапись, кино- и фотосъемку фактов и событий в соответствии с законами Республики Казахстан;</w:t>
      </w:r>
    </w:p>
    <w:bookmarkEnd w:id="208"/>
    <w:bookmarkStart w:name="z785" w:id="209"/>
    <w:p>
      <w:pPr>
        <w:spacing w:after="0"/>
        <w:ind w:left="0"/>
        <w:jc w:val="both"/>
      </w:pPr>
      <w:r>
        <w:rPr>
          <w:rFonts w:ascii="Times New Roman"/>
          <w:b w:val="false"/>
          <w:i w:val="false"/>
          <w:color w:val="000000"/>
          <w:sz w:val="28"/>
        </w:rPr>
        <w:t>
      7) направлять официальных представителей таможенных органов в иностранные государства в соответствии с международными договорами Республики Казахстан;</w:t>
      </w:r>
    </w:p>
    <w:bookmarkEnd w:id="209"/>
    <w:bookmarkStart w:name="z786" w:id="210"/>
    <w:p>
      <w:pPr>
        <w:spacing w:after="0"/>
        <w:ind w:left="0"/>
        <w:jc w:val="both"/>
      </w:pPr>
      <w:r>
        <w:rPr>
          <w:rFonts w:ascii="Times New Roman"/>
          <w:b w:val="false"/>
          <w:i w:val="false"/>
          <w:color w:val="000000"/>
          <w:sz w:val="28"/>
        </w:rPr>
        <w:t>
      8) разрабатывать, создавать, приобретать и 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bookmarkEnd w:id="210"/>
    <w:bookmarkStart w:name="z787" w:id="211"/>
    <w:p>
      <w:pPr>
        <w:spacing w:after="0"/>
        <w:ind w:left="0"/>
        <w:jc w:val="both"/>
      </w:pPr>
      <w:r>
        <w:rPr>
          <w:rFonts w:ascii="Times New Roman"/>
          <w:b w:val="false"/>
          <w:i w:val="false"/>
          <w:color w:val="000000"/>
          <w:sz w:val="28"/>
        </w:rPr>
        <w:t>
      9) приобретать товары, включая специальные средства, для выполнения функций, возложенных на таможенные органы, в соответствии с законодательством Республики Казахстан;</w:t>
      </w:r>
    </w:p>
    <w:bookmarkEnd w:id="211"/>
    <w:bookmarkStart w:name="z788" w:id="212"/>
    <w:p>
      <w:pPr>
        <w:spacing w:after="0"/>
        <w:ind w:left="0"/>
        <w:jc w:val="both"/>
      </w:pPr>
      <w:r>
        <w:rPr>
          <w:rFonts w:ascii="Times New Roman"/>
          <w:b w:val="false"/>
          <w:i w:val="false"/>
          <w:color w:val="000000"/>
          <w:sz w:val="28"/>
        </w:rPr>
        <w:t>
      10) применять физическую силу и специальные средства в соответствии с законодательством Республики Казахстан;</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0" w:id="213"/>
    <w:p>
      <w:pPr>
        <w:spacing w:after="0"/>
        <w:ind w:left="0"/>
        <w:jc w:val="both"/>
      </w:pPr>
      <w:r>
        <w:rPr>
          <w:rFonts w:ascii="Times New Roman"/>
          <w:b w:val="false"/>
          <w:i w:val="false"/>
          <w:color w:val="000000"/>
          <w:sz w:val="28"/>
        </w:rPr>
        <w:t>
      12) составлять протоколы и рассматривать дела об административных правонарушениях, производить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bookmarkEnd w:id="213"/>
    <w:bookmarkStart w:name="z791" w:id="214"/>
    <w:p>
      <w:pPr>
        <w:spacing w:after="0"/>
        <w:ind w:left="0"/>
        <w:jc w:val="both"/>
      </w:pPr>
      <w:r>
        <w:rPr>
          <w:rFonts w:ascii="Times New Roman"/>
          <w:b w:val="false"/>
          <w:i w:val="false"/>
          <w:color w:val="000000"/>
          <w:sz w:val="28"/>
        </w:rPr>
        <w:t>
      13) осуществлять научно-исследовательскую, учебную, издательскую деятельность в порядке, установленном законодательством Республики Казахстан;</w:t>
      </w:r>
    </w:p>
    <w:bookmarkEnd w:id="214"/>
    <w:p>
      <w:pPr>
        <w:spacing w:after="0"/>
        <w:ind w:left="0"/>
        <w:jc w:val="both"/>
      </w:pPr>
      <w:r>
        <w:rPr>
          <w:rFonts w:ascii="Times New Roman"/>
          <w:b w:val="false"/>
          <w:i w:val="false"/>
          <w:color w:val="000000"/>
          <w:sz w:val="28"/>
        </w:rPr>
        <w:t>
      14) осуществлять задержание (приостановление) наличных денежных средств и (или) денежных инструментов, перемещаемых через таможенную границу Евразийского экономического союза, при получении информации, представляемой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 в порядке, определяемом уполномоченным органом;</w:t>
      </w:r>
    </w:p>
    <w:bookmarkStart w:name="z8146" w:id="215"/>
    <w:p>
      <w:pPr>
        <w:spacing w:after="0"/>
        <w:ind w:left="0"/>
        <w:jc w:val="both"/>
      </w:pPr>
      <w:r>
        <w:rPr>
          <w:rFonts w:ascii="Times New Roman"/>
          <w:b w:val="false"/>
          <w:i w:val="false"/>
          <w:color w:val="000000"/>
          <w:sz w:val="28"/>
        </w:rPr>
        <w:t xml:space="preserve">
      14-1) проводить экспертизы, не предусмотренные </w:t>
      </w:r>
      <w:r>
        <w:rPr>
          <w:rFonts w:ascii="Times New Roman"/>
          <w:b w:val="false"/>
          <w:i w:val="false"/>
          <w:color w:val="000000"/>
          <w:sz w:val="28"/>
        </w:rPr>
        <w:t>главой 54</w:t>
      </w:r>
      <w:r>
        <w:rPr>
          <w:rFonts w:ascii="Times New Roman"/>
          <w:b w:val="false"/>
          <w:i w:val="false"/>
          <w:color w:val="000000"/>
          <w:sz w:val="28"/>
        </w:rPr>
        <w:t xml:space="preserve"> настоящего Кодекса, для решения задач, возложенных на уполномоченный орган;</w:t>
      </w:r>
    </w:p>
    <w:bookmarkEnd w:id="215"/>
    <w:bookmarkStart w:name="z793" w:id="216"/>
    <w:p>
      <w:pPr>
        <w:spacing w:after="0"/>
        <w:ind w:left="0"/>
        <w:jc w:val="both"/>
      </w:pPr>
      <w:r>
        <w:rPr>
          <w:rFonts w:ascii="Times New Roman"/>
          <w:b w:val="false"/>
          <w:i w:val="false"/>
          <w:color w:val="000000"/>
          <w:sz w:val="28"/>
        </w:rPr>
        <w:t>
      15) осуществлять иные права,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Обязанности таможенных органов</w:t>
      </w:r>
    </w:p>
    <w:bookmarkStart w:name="z794" w:id="217"/>
    <w:p>
      <w:pPr>
        <w:spacing w:after="0"/>
        <w:ind w:left="0"/>
        <w:jc w:val="both"/>
      </w:pPr>
      <w:r>
        <w:rPr>
          <w:rFonts w:ascii="Times New Roman"/>
          <w:b w:val="false"/>
          <w:i w:val="false"/>
          <w:color w:val="000000"/>
          <w:sz w:val="28"/>
        </w:rPr>
        <w:t>
      1. Обязанности таможенных органов:</w:t>
      </w:r>
    </w:p>
    <w:bookmarkEnd w:id="217"/>
    <w:bookmarkStart w:name="z795" w:id="218"/>
    <w:p>
      <w:pPr>
        <w:spacing w:after="0"/>
        <w:ind w:left="0"/>
        <w:jc w:val="both"/>
      </w:pPr>
      <w:r>
        <w:rPr>
          <w:rFonts w:ascii="Times New Roman"/>
          <w:b w:val="false"/>
          <w:i w:val="false"/>
          <w:color w:val="000000"/>
          <w:sz w:val="28"/>
        </w:rPr>
        <w:t>
      1) защищать в пределах своей компетенции интересы государства;</w:t>
      </w:r>
    </w:p>
    <w:bookmarkEnd w:id="218"/>
    <w:bookmarkStart w:name="z796" w:id="219"/>
    <w:p>
      <w:pPr>
        <w:spacing w:after="0"/>
        <w:ind w:left="0"/>
        <w:jc w:val="both"/>
      </w:pPr>
      <w:r>
        <w:rPr>
          <w:rFonts w:ascii="Times New Roman"/>
          <w:b w:val="false"/>
          <w:i w:val="false"/>
          <w:color w:val="000000"/>
          <w:sz w:val="28"/>
        </w:rPr>
        <w:t>
      2) соблюдать законные права декларантов и лиц, осуществляющих деятельность в сфере таможенного дела;</w:t>
      </w:r>
    </w:p>
    <w:bookmarkEnd w:id="219"/>
    <w:bookmarkStart w:name="z797" w:id="220"/>
    <w:p>
      <w:pPr>
        <w:spacing w:after="0"/>
        <w:ind w:left="0"/>
        <w:jc w:val="both"/>
      </w:pPr>
      <w:r>
        <w:rPr>
          <w:rFonts w:ascii="Times New Roman"/>
          <w:b w:val="false"/>
          <w:i w:val="false"/>
          <w:color w:val="000000"/>
          <w:sz w:val="28"/>
        </w:rPr>
        <w:t>
      3) рассматривать жалобы на решения, действия (бездействие) таможенного органа и (или) должностных лиц таможенного органа в порядке и сроки, которые установлены законодательством Республики Казахстан;</w:t>
      </w:r>
    </w:p>
    <w:bookmarkEnd w:id="220"/>
    <w:bookmarkStart w:name="z798" w:id="221"/>
    <w:p>
      <w:pPr>
        <w:spacing w:after="0"/>
        <w:ind w:left="0"/>
        <w:jc w:val="both"/>
      </w:pPr>
      <w:r>
        <w:rPr>
          <w:rFonts w:ascii="Times New Roman"/>
          <w:b w:val="false"/>
          <w:i w:val="false"/>
          <w:color w:val="000000"/>
          <w:sz w:val="28"/>
        </w:rPr>
        <w:t>
      4) содействовать развитию внешней торговли путем создания условий, способствующих ускорению товарооборота через таможенную границу Евразийского экономического союза;</w:t>
      </w:r>
    </w:p>
    <w:bookmarkEnd w:id="221"/>
    <w:bookmarkStart w:name="z799" w:id="222"/>
    <w:p>
      <w:pPr>
        <w:spacing w:after="0"/>
        <w:ind w:left="0"/>
        <w:jc w:val="both"/>
      </w:pPr>
      <w:r>
        <w:rPr>
          <w:rFonts w:ascii="Times New Roman"/>
          <w:b w:val="false"/>
          <w:i w:val="false"/>
          <w:color w:val="000000"/>
          <w:sz w:val="28"/>
        </w:rPr>
        <w:t>
      5)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1" w:id="223"/>
    <w:p>
      <w:pPr>
        <w:spacing w:after="0"/>
        <w:ind w:left="0"/>
        <w:jc w:val="both"/>
      </w:pPr>
      <w:r>
        <w:rPr>
          <w:rFonts w:ascii="Times New Roman"/>
          <w:b w:val="false"/>
          <w:i w:val="false"/>
          <w:color w:val="000000"/>
          <w:sz w:val="28"/>
        </w:rPr>
        <w:t>
      7) оказывать в пределах своих полномочий декларантам и лицам, осуществляющим деятельность в сфере таможенного дела, содействие в реализации их прав;</w:t>
      </w:r>
    </w:p>
    <w:bookmarkEnd w:id="223"/>
    <w:bookmarkStart w:name="z802" w:id="224"/>
    <w:p>
      <w:pPr>
        <w:spacing w:after="0"/>
        <w:ind w:left="0"/>
        <w:jc w:val="both"/>
      </w:pPr>
      <w:r>
        <w:rPr>
          <w:rFonts w:ascii="Times New Roman"/>
          <w:b w:val="false"/>
          <w:i w:val="false"/>
          <w:color w:val="000000"/>
          <w:sz w:val="28"/>
        </w:rPr>
        <w:t>
      8) 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bookmarkEnd w:id="224"/>
    <w:bookmarkStart w:name="z803" w:id="225"/>
    <w:p>
      <w:pPr>
        <w:spacing w:after="0"/>
        <w:ind w:left="0"/>
        <w:jc w:val="both"/>
      </w:pPr>
      <w:r>
        <w:rPr>
          <w:rFonts w:ascii="Times New Roman"/>
          <w:b w:val="false"/>
          <w:i w:val="false"/>
          <w:color w:val="000000"/>
          <w:sz w:val="28"/>
        </w:rPr>
        <w:t>
      9) принимать решения в пределах своей компетенции в сроки, установленные настоящим Кодексом,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bookmarkEnd w:id="225"/>
    <w:bookmarkStart w:name="z804" w:id="226"/>
    <w:p>
      <w:pPr>
        <w:spacing w:after="0"/>
        <w:ind w:left="0"/>
        <w:jc w:val="both"/>
      </w:pPr>
      <w:r>
        <w:rPr>
          <w:rFonts w:ascii="Times New Roman"/>
          <w:b w:val="false"/>
          <w:i w:val="false"/>
          <w:color w:val="000000"/>
          <w:sz w:val="28"/>
        </w:rPr>
        <w:t>
      10) осуществлять ведение таможенной статистики внешней торговли и специальной таможенной статистики Республики Казахстан;</w:t>
      </w:r>
    </w:p>
    <w:bookmarkEnd w:id="226"/>
    <w:bookmarkStart w:name="z805" w:id="227"/>
    <w:p>
      <w:pPr>
        <w:spacing w:after="0"/>
        <w:ind w:left="0"/>
        <w:jc w:val="both"/>
      </w:pPr>
      <w:r>
        <w:rPr>
          <w:rFonts w:ascii="Times New Roman"/>
          <w:b w:val="false"/>
          <w:i w:val="false"/>
          <w:color w:val="000000"/>
          <w:sz w:val="28"/>
        </w:rPr>
        <w:t>
      11) обеспечивать в пределах своей компетенции охрану таможенной границы Евразийского экономического союза и контроль за соблюдением таможенного и иного законодательства Республики Казахстан;</w:t>
      </w:r>
    </w:p>
    <w:bookmarkEnd w:id="227"/>
    <w:bookmarkStart w:name="z806" w:id="228"/>
    <w:p>
      <w:pPr>
        <w:spacing w:after="0"/>
        <w:ind w:left="0"/>
        <w:jc w:val="both"/>
      </w:pPr>
      <w:r>
        <w:rPr>
          <w:rFonts w:ascii="Times New Roman"/>
          <w:b w:val="false"/>
          <w:i w:val="false"/>
          <w:color w:val="000000"/>
          <w:sz w:val="28"/>
        </w:rPr>
        <w:t>
      12) обеспечивать в соответствии с законодательством Республики Казахстан защиту от противоправных действий в отношении деятельности таможенных органов, должностных лиц таможенных органов и членов их семей;</w:t>
      </w:r>
    </w:p>
    <w:bookmarkEnd w:id="228"/>
    <w:bookmarkStart w:name="z807" w:id="229"/>
    <w:p>
      <w:pPr>
        <w:spacing w:after="0"/>
        <w:ind w:left="0"/>
        <w:jc w:val="both"/>
      </w:pPr>
      <w:r>
        <w:rPr>
          <w:rFonts w:ascii="Times New Roman"/>
          <w:b w:val="false"/>
          <w:i w:val="false"/>
          <w:color w:val="000000"/>
          <w:sz w:val="28"/>
        </w:rPr>
        <w:t>
      13) в пределах своей компетенции проводить работу по предупреждению, пресечению и выявлению правонарушений;</w:t>
      </w:r>
    </w:p>
    <w:bookmarkEnd w:id="229"/>
    <w:bookmarkStart w:name="z808" w:id="230"/>
    <w:p>
      <w:pPr>
        <w:spacing w:after="0"/>
        <w:ind w:left="0"/>
        <w:jc w:val="both"/>
      </w:pPr>
      <w:r>
        <w:rPr>
          <w:rFonts w:ascii="Times New Roman"/>
          <w:b w:val="false"/>
          <w:i w:val="false"/>
          <w:color w:val="000000"/>
          <w:sz w:val="28"/>
        </w:rPr>
        <w:t>
      14) осуществлять сбор и анализ информации о совершении правонарушений в сфере таможенного дела;</w:t>
      </w:r>
    </w:p>
    <w:bookmarkEnd w:id="230"/>
    <w:bookmarkStart w:name="z809" w:id="231"/>
    <w:p>
      <w:pPr>
        <w:spacing w:after="0"/>
        <w:ind w:left="0"/>
        <w:jc w:val="both"/>
      </w:pPr>
      <w:r>
        <w:rPr>
          <w:rFonts w:ascii="Times New Roman"/>
          <w:b w:val="false"/>
          <w:i w:val="false"/>
          <w:color w:val="000000"/>
          <w:sz w:val="28"/>
        </w:rPr>
        <w:t>
      15)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bookmarkEnd w:id="231"/>
    <w:bookmarkStart w:name="z810" w:id="232"/>
    <w:p>
      <w:pPr>
        <w:spacing w:after="0"/>
        <w:ind w:left="0"/>
        <w:jc w:val="both"/>
      </w:pPr>
      <w:r>
        <w:rPr>
          <w:rFonts w:ascii="Times New Roman"/>
          <w:b w:val="false"/>
          <w:i w:val="false"/>
          <w:color w:val="000000"/>
          <w:sz w:val="28"/>
        </w:rPr>
        <w:t>
      16) 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bookmarkEnd w:id="232"/>
    <w:bookmarkStart w:name="z811" w:id="233"/>
    <w:p>
      <w:pPr>
        <w:spacing w:after="0"/>
        <w:ind w:left="0"/>
        <w:jc w:val="both"/>
      </w:pPr>
      <w:r>
        <w:rPr>
          <w:rFonts w:ascii="Times New Roman"/>
          <w:b w:val="false"/>
          <w:i w:val="false"/>
          <w:color w:val="000000"/>
          <w:sz w:val="28"/>
        </w:rPr>
        <w:t>
      17) осуществлять безвозмездно информирование и консультирование в сфере таможенного дела;</w:t>
      </w:r>
    </w:p>
    <w:bookmarkEnd w:id="233"/>
    <w:bookmarkStart w:name="z812" w:id="234"/>
    <w:p>
      <w:pPr>
        <w:spacing w:after="0"/>
        <w:ind w:left="0"/>
        <w:jc w:val="both"/>
      </w:pPr>
      <w:r>
        <w:rPr>
          <w:rFonts w:ascii="Times New Roman"/>
          <w:b w:val="false"/>
          <w:i w:val="false"/>
          <w:color w:val="000000"/>
          <w:sz w:val="28"/>
        </w:rPr>
        <w:t>
      18) 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bookmarkEnd w:id="234"/>
    <w:bookmarkStart w:name="z813" w:id="235"/>
    <w:p>
      <w:pPr>
        <w:spacing w:after="0"/>
        <w:ind w:left="0"/>
        <w:jc w:val="both"/>
      </w:pPr>
      <w:r>
        <w:rPr>
          <w:rFonts w:ascii="Times New Roman"/>
          <w:b w:val="false"/>
          <w:i w:val="false"/>
          <w:color w:val="000000"/>
          <w:sz w:val="28"/>
        </w:rPr>
        <w:t>
      19)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их ассоциациями (союзами), Национальной палатой предпринимателей Республики Казахстан, а также некоммерческими организациями;</w:t>
      </w:r>
    </w:p>
    <w:bookmarkEnd w:id="235"/>
    <w:bookmarkStart w:name="z814" w:id="236"/>
    <w:p>
      <w:pPr>
        <w:spacing w:after="0"/>
        <w:ind w:left="0"/>
        <w:jc w:val="both"/>
      </w:pPr>
      <w:r>
        <w:rPr>
          <w:rFonts w:ascii="Times New Roman"/>
          <w:b w:val="false"/>
          <w:i w:val="false"/>
          <w:color w:val="000000"/>
          <w:sz w:val="28"/>
        </w:rPr>
        <w:t>
      20) представлять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bookmarkEnd w:id="236"/>
    <w:bookmarkStart w:name="z815" w:id="237"/>
    <w:p>
      <w:pPr>
        <w:spacing w:after="0"/>
        <w:ind w:left="0"/>
        <w:jc w:val="both"/>
      </w:pPr>
      <w:r>
        <w:rPr>
          <w:rFonts w:ascii="Times New Roman"/>
          <w:b w:val="false"/>
          <w:i w:val="false"/>
          <w:color w:val="000000"/>
          <w:sz w:val="28"/>
        </w:rPr>
        <w:t>
      21) взыскивать суммы таможенных платежей и налогов, не уплаченные в установленные сроки в бюджет, а также пеней, процентов;</w:t>
      </w:r>
    </w:p>
    <w:bookmarkEnd w:id="237"/>
    <w:bookmarkStart w:name="z816" w:id="238"/>
    <w:p>
      <w:pPr>
        <w:spacing w:after="0"/>
        <w:ind w:left="0"/>
        <w:jc w:val="both"/>
      </w:pPr>
      <w:r>
        <w:rPr>
          <w:rFonts w:ascii="Times New Roman"/>
          <w:b w:val="false"/>
          <w:i w:val="false"/>
          <w:color w:val="000000"/>
          <w:sz w:val="28"/>
        </w:rPr>
        <w:t>
      22) осуществлять таможенное администрирование в соответствии с таможенным законодательством Евразийского экономического союза и (или) Республики Казахстан;</w:t>
      </w:r>
    </w:p>
    <w:bookmarkEnd w:id="238"/>
    <w:bookmarkStart w:name="z817" w:id="239"/>
    <w:p>
      <w:pPr>
        <w:spacing w:after="0"/>
        <w:ind w:left="0"/>
        <w:jc w:val="both"/>
      </w:pPr>
      <w:r>
        <w:rPr>
          <w:rFonts w:ascii="Times New Roman"/>
          <w:b w:val="false"/>
          <w:i w:val="false"/>
          <w:color w:val="000000"/>
          <w:sz w:val="28"/>
        </w:rPr>
        <w:t>
      23) 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240"/>
    <w:p>
      <w:pPr>
        <w:spacing w:after="0"/>
        <w:ind w:left="0"/>
        <w:jc w:val="both"/>
      </w:pPr>
      <w:r>
        <w:rPr>
          <w:rFonts w:ascii="Times New Roman"/>
          <w:b w:val="false"/>
          <w:i w:val="false"/>
          <w:color w:val="000000"/>
          <w:sz w:val="28"/>
        </w:rPr>
        <w:t>
      2. Таможенные органы осуществляют также иные обязанности,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40"/>
    <w:bookmarkStart w:name="z821" w:id="241"/>
    <w:p>
      <w:pPr>
        <w:spacing w:after="0"/>
        <w:ind w:left="0"/>
        <w:jc w:val="both"/>
      </w:pPr>
      <w:r>
        <w:rPr>
          <w:rFonts w:ascii="Times New Roman"/>
          <w:b w:val="false"/>
          <w:i w:val="false"/>
          <w:color w:val="000000"/>
          <w:sz w:val="28"/>
        </w:rPr>
        <w:t>
      3. При выявлении таможенными органами уголовных и (или) административных правонарушений, производство по которым отнесено в соответствии с законодательством Республики Казахстан к компетенции иных государственных органов Республики Казахстан, таможенные органы в порядке и сроки, которые предусмотрены законодательством Республики Казахстан, обязаны передать имеющиеся по таким правонарушениям материалы соответствующим государственным органам Республики Казахстан.</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Ответственность таможенных органов и их должностных лиц</w:t>
      </w:r>
    </w:p>
    <w:bookmarkStart w:name="z822" w:id="242"/>
    <w:p>
      <w:pPr>
        <w:spacing w:after="0"/>
        <w:ind w:left="0"/>
        <w:jc w:val="both"/>
      </w:pPr>
      <w:r>
        <w:rPr>
          <w:rFonts w:ascii="Times New Roman"/>
          <w:b w:val="false"/>
          <w:i w:val="false"/>
          <w:color w:val="000000"/>
          <w:sz w:val="28"/>
        </w:rPr>
        <w:t>
      1. Таможенные органы несут в соответствии с законами Республики Казахстан ответственность за вред, причиненный неправомерными решениями, действиями (бездействием).</w:t>
      </w:r>
    </w:p>
    <w:bookmarkEnd w:id="242"/>
    <w:bookmarkStart w:name="z823" w:id="243"/>
    <w:p>
      <w:pPr>
        <w:spacing w:after="0"/>
        <w:ind w:left="0"/>
        <w:jc w:val="both"/>
      </w:pPr>
      <w:r>
        <w:rPr>
          <w:rFonts w:ascii="Times New Roman"/>
          <w:b w:val="false"/>
          <w:i w:val="false"/>
          <w:color w:val="000000"/>
          <w:sz w:val="28"/>
        </w:rPr>
        <w:t>
      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Республики Казахстан.</w:t>
      </w:r>
    </w:p>
    <w:bookmarkEnd w:id="243"/>
    <w:bookmarkStart w:name="z824" w:id="244"/>
    <w:p>
      <w:pPr>
        <w:spacing w:after="0"/>
        <w:ind w:left="0"/>
        <w:jc w:val="both"/>
      </w:pPr>
      <w:r>
        <w:rPr>
          <w:rFonts w:ascii="Times New Roman"/>
          <w:b w:val="false"/>
          <w:i w:val="false"/>
          <w:color w:val="000000"/>
          <w:sz w:val="28"/>
        </w:rPr>
        <w:t>
      3. Убытки, причиненные лицам правомерными решениями, действиями должностных лиц таможенных органов, возмещению не подлежат.</w:t>
      </w:r>
    </w:p>
    <w:bookmarkEnd w:id="244"/>
    <w:bookmarkStart w:name="z825" w:id="245"/>
    <w:p>
      <w:pPr>
        <w:spacing w:after="0"/>
        <w:ind w:left="0"/>
        <w:jc w:val="both"/>
      </w:pPr>
      <w:r>
        <w:rPr>
          <w:rFonts w:ascii="Times New Roman"/>
          <w:b w:val="false"/>
          <w:i w:val="false"/>
          <w:color w:val="000000"/>
          <w:sz w:val="28"/>
        </w:rPr>
        <w:t>
      4. За неправомерные решения, действия (бездействие) должностные лица таможенных органов несут ответственность в соответствии с законами Республики Казахстан.</w:t>
      </w:r>
    </w:p>
    <w:bookmarkEnd w:id="245"/>
    <w:p>
      <w:pPr>
        <w:spacing w:after="0"/>
        <w:ind w:left="0"/>
        <w:jc w:val="both"/>
      </w:pPr>
      <w:r>
        <w:rPr>
          <w:rFonts w:ascii="Times New Roman"/>
          <w:b/>
          <w:i w:val="false"/>
          <w:color w:val="000000"/>
          <w:sz w:val="28"/>
        </w:rPr>
        <w:t>Статья 16. Таможенная инфраструктура</w:t>
      </w:r>
    </w:p>
    <w:bookmarkStart w:name="z826" w:id="246"/>
    <w:p>
      <w:pPr>
        <w:spacing w:after="0"/>
        <w:ind w:left="0"/>
        <w:jc w:val="both"/>
      </w:pPr>
      <w:r>
        <w:rPr>
          <w:rFonts w:ascii="Times New Roman"/>
          <w:b w:val="false"/>
          <w:i w:val="false"/>
          <w:color w:val="000000"/>
          <w:sz w:val="28"/>
        </w:rPr>
        <w:t>
      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bookmarkEnd w:id="246"/>
    <w:bookmarkStart w:name="z827" w:id="247"/>
    <w:p>
      <w:pPr>
        <w:spacing w:after="0"/>
        <w:ind w:left="0"/>
        <w:jc w:val="both"/>
      </w:pPr>
      <w:r>
        <w:rPr>
          <w:rFonts w:ascii="Times New Roman"/>
          <w:b w:val="false"/>
          <w:i w:val="false"/>
          <w:color w:val="000000"/>
          <w:sz w:val="28"/>
        </w:rPr>
        <w:t>
      2. Элементы таможенной инфраструктуры могут располагаться в следующих местах:</w:t>
      </w:r>
    </w:p>
    <w:bookmarkEnd w:id="247"/>
    <w:bookmarkStart w:name="z828" w:id="248"/>
    <w:p>
      <w:pPr>
        <w:spacing w:after="0"/>
        <w:ind w:left="0"/>
        <w:jc w:val="both"/>
      </w:pPr>
      <w:r>
        <w:rPr>
          <w:rFonts w:ascii="Times New Roman"/>
          <w:b w:val="false"/>
          <w:i w:val="false"/>
          <w:color w:val="000000"/>
          <w:sz w:val="28"/>
        </w:rPr>
        <w:t>
      1) перемещения товаров через таможенную границу Евразийского экономического союза;</w:t>
      </w:r>
    </w:p>
    <w:bookmarkEnd w:id="248"/>
    <w:bookmarkStart w:name="z829" w:id="249"/>
    <w:p>
      <w:pPr>
        <w:spacing w:after="0"/>
        <w:ind w:left="0"/>
        <w:jc w:val="both"/>
      </w:pPr>
      <w:r>
        <w:rPr>
          <w:rFonts w:ascii="Times New Roman"/>
          <w:b w:val="false"/>
          <w:i w:val="false"/>
          <w:color w:val="000000"/>
          <w:sz w:val="28"/>
        </w:rPr>
        <w:t>
      2) размещения таможенных органов и специализированных государственных учреждений, входящих в систему таможенных органов;</w:t>
      </w:r>
    </w:p>
    <w:bookmarkEnd w:id="249"/>
    <w:bookmarkStart w:name="z830" w:id="250"/>
    <w:p>
      <w:pPr>
        <w:spacing w:after="0"/>
        <w:ind w:left="0"/>
        <w:jc w:val="both"/>
      </w:pPr>
      <w:r>
        <w:rPr>
          <w:rFonts w:ascii="Times New Roman"/>
          <w:b w:val="false"/>
          <w:i w:val="false"/>
          <w:color w:val="000000"/>
          <w:sz w:val="28"/>
        </w:rPr>
        <w:t>
      3) территориях, на которых могут совершаться таможенные операции и может проводиться таможенный контроль в порядке, установленном настоящим Кодексом.</w:t>
      </w:r>
    </w:p>
    <w:bookmarkEnd w:id="250"/>
    <w:bookmarkStart w:name="z831" w:id="251"/>
    <w:p>
      <w:pPr>
        <w:spacing w:after="0"/>
        <w:ind w:left="0"/>
        <w:jc w:val="both"/>
      </w:pPr>
      <w:r>
        <w:rPr>
          <w:rFonts w:ascii="Times New Roman"/>
          <w:b w:val="false"/>
          <w:i w:val="false"/>
          <w:color w:val="000000"/>
          <w:sz w:val="28"/>
        </w:rPr>
        <w:t>
      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определяются Комиссией с учетом особенностей их функционального назначения, связанных с обеспечением деятельности таможенных органов государств – членов Евразийского экономического союза.</w:t>
      </w:r>
    </w:p>
    <w:bookmarkEnd w:id="251"/>
    <w:bookmarkStart w:name="z832" w:id="252"/>
    <w:p>
      <w:pPr>
        <w:spacing w:after="0"/>
        <w:ind w:left="0"/>
        <w:jc w:val="both"/>
      </w:pPr>
      <w:r>
        <w:rPr>
          <w:rFonts w:ascii="Times New Roman"/>
          <w:b w:val="false"/>
          <w:i w:val="false"/>
          <w:color w:val="000000"/>
          <w:sz w:val="28"/>
        </w:rPr>
        <w:t>
      4. Требования к обустройству и техническому оснащению элементов таможенной инфраструктуры, расположенных в местах размещения таможенных органов и специализированных государственных учреждений, входящих в систему таможенных органов, и в иных местах, на территории которых могут совершаться таможенные операции и может проводиться таможенный контроль, утверждаются уполномоченным органом.</w:t>
      </w:r>
    </w:p>
    <w:bookmarkEnd w:id="252"/>
    <w:bookmarkStart w:name="z833" w:id="253"/>
    <w:p>
      <w:pPr>
        <w:spacing w:after="0"/>
        <w:ind w:left="0"/>
        <w:jc w:val="both"/>
      </w:pPr>
      <w:r>
        <w:rPr>
          <w:rFonts w:ascii="Times New Roman"/>
          <w:b w:val="false"/>
          <w:i w:val="false"/>
          <w:color w:val="000000"/>
          <w:sz w:val="28"/>
        </w:rPr>
        <w:t>
      5. Анализ состояния, динамики и тенденций развития таможенной инфраструктуры в местах перемещения товаров через таможенную границу Евразийского экономического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Евразийского экономического союза, не содержащих сведений, отнесенных в соответствии с законодательством государств – членов Евразийского экономического союза к государственной тайне (государственным секретам) или к сведениям ограниченного распространения.</w:t>
      </w:r>
    </w:p>
    <w:bookmarkEnd w:id="253"/>
    <w:bookmarkStart w:name="z834" w:id="254"/>
    <w:p>
      <w:pPr>
        <w:spacing w:after="0"/>
        <w:ind w:left="0"/>
        <w:jc w:val="both"/>
      </w:pPr>
      <w:r>
        <w:rPr>
          <w:rFonts w:ascii="Times New Roman"/>
          <w:b w:val="false"/>
          <w:i w:val="false"/>
          <w:color w:val="000000"/>
          <w:sz w:val="28"/>
        </w:rPr>
        <w:t>
      Состав указанных сведений о перемещении товаров и транспортных средств, их структура и формат, а также периодичность и порядок их предоставления определяются Комиссией.</w:t>
      </w:r>
    </w:p>
    <w:bookmarkEnd w:id="254"/>
    <w:bookmarkStart w:name="z835" w:id="255"/>
    <w:p>
      <w:pPr>
        <w:spacing w:after="0"/>
        <w:ind w:left="0"/>
        <w:jc w:val="both"/>
      </w:pPr>
      <w:r>
        <w:rPr>
          <w:rFonts w:ascii="Times New Roman"/>
          <w:b w:val="false"/>
          <w:i w:val="false"/>
          <w:color w:val="000000"/>
          <w:sz w:val="28"/>
        </w:rPr>
        <w:t>
      Информация о состоянии, динамике и тенденциях развития таможенной инфраструктуры размещается на официальном сайте Евразийского экономического союза.</w:t>
      </w:r>
    </w:p>
    <w:bookmarkEnd w:id="255"/>
    <w:p>
      <w:pPr>
        <w:spacing w:after="0"/>
        <w:ind w:left="0"/>
        <w:jc w:val="both"/>
      </w:pPr>
      <w:r>
        <w:rPr>
          <w:rFonts w:ascii="Times New Roman"/>
          <w:b/>
          <w:i w:val="false"/>
          <w:color w:val="000000"/>
          <w:sz w:val="28"/>
        </w:rPr>
        <w:t>Статья 17. Правоохранительная деятельность в сфере таможенного дела</w:t>
      </w:r>
    </w:p>
    <w:bookmarkStart w:name="z836" w:id="256"/>
    <w:p>
      <w:pPr>
        <w:spacing w:after="0"/>
        <w:ind w:left="0"/>
        <w:jc w:val="both"/>
      </w:pPr>
      <w:r>
        <w:rPr>
          <w:rFonts w:ascii="Times New Roman"/>
          <w:b w:val="false"/>
          <w:i w:val="false"/>
          <w:color w:val="000000"/>
          <w:sz w:val="28"/>
        </w:rPr>
        <w:t xml:space="preserve">
      1. Досудебное расследование уголовных правонарушений в сфере таможенного дела осуществляется в соответствии с Уголовно-процессуальным кодексом Республики Казахстан. </w:t>
      </w:r>
    </w:p>
    <w:bookmarkEnd w:id="256"/>
    <w:bookmarkStart w:name="z837" w:id="257"/>
    <w:p>
      <w:pPr>
        <w:spacing w:after="0"/>
        <w:ind w:left="0"/>
        <w:jc w:val="both"/>
      </w:pPr>
      <w:r>
        <w:rPr>
          <w:rFonts w:ascii="Times New Roman"/>
          <w:b w:val="false"/>
          <w:i w:val="false"/>
          <w:color w:val="000000"/>
          <w:sz w:val="28"/>
        </w:rPr>
        <w:t xml:space="preserve">
      2. Таможенные органы осуществляют производство по делам об административных правонарушениях и привлекают лиц к административной ответственности в соответствии с Кодексом Республики Казахстан об административных правонарушениях. </w:t>
      </w:r>
    </w:p>
    <w:bookmarkEnd w:id="257"/>
    <w:bookmarkStart w:name="z838" w:id="258"/>
    <w:p>
      <w:pPr>
        <w:spacing w:after="0"/>
        <w:ind w:left="0"/>
        <w:jc w:val="both"/>
      </w:pPr>
      <w:r>
        <w:rPr>
          <w:rFonts w:ascii="Times New Roman"/>
          <w:b w:val="false"/>
          <w:i w:val="false"/>
          <w:color w:val="000000"/>
          <w:sz w:val="28"/>
        </w:rPr>
        <w:t>
      3. Правовая помощь и взаимодействие таможенных органов с таможенными органами иностранных государств по уголовным делам и делам об административных правонарушениях осуществляются в соответствии с международными договорами в рамках Евразийского экономического союза и (или) международными договорами Республики Казахстан.</w:t>
      </w:r>
    </w:p>
    <w:bookmarkEnd w:id="258"/>
    <w:p>
      <w:pPr>
        <w:spacing w:after="0"/>
        <w:ind w:left="0"/>
        <w:jc w:val="both"/>
      </w:pPr>
      <w:r>
        <w:rPr>
          <w:rFonts w:ascii="Times New Roman"/>
          <w:b/>
          <w:i w:val="false"/>
          <w:color w:val="000000"/>
          <w:sz w:val="28"/>
        </w:rPr>
        <w:t>Статья 18. Права таможенных органов по остановке транспортных средств и по задержанию (возврату) покинувших таможенную территорию Евразийского экономического союза водных и воздушных судов</w:t>
      </w:r>
    </w:p>
    <w:bookmarkStart w:name="z839" w:id="259"/>
    <w:p>
      <w:pPr>
        <w:spacing w:after="0"/>
        <w:ind w:left="0"/>
        <w:jc w:val="both"/>
      </w:pPr>
      <w:r>
        <w:rPr>
          <w:rFonts w:ascii="Times New Roman"/>
          <w:b w:val="false"/>
          <w:i w:val="false"/>
          <w:color w:val="000000"/>
          <w:sz w:val="28"/>
        </w:rPr>
        <w:t xml:space="preserve">
      1. Таможенные органы вправе останавливать транспортные средства, а также принудительно возвращать покинувшие таможенную территорию Евразийского экономического союза без разрешения таможенного органа водные и воздушные суда. </w:t>
      </w:r>
    </w:p>
    <w:bookmarkEnd w:id="259"/>
    <w:bookmarkStart w:name="z840" w:id="260"/>
    <w:p>
      <w:pPr>
        <w:spacing w:after="0"/>
        <w:ind w:left="0"/>
        <w:jc w:val="both"/>
      </w:pPr>
      <w:r>
        <w:rPr>
          <w:rFonts w:ascii="Times New Roman"/>
          <w:b w:val="false"/>
          <w:i w:val="false"/>
          <w:color w:val="000000"/>
          <w:sz w:val="28"/>
        </w:rPr>
        <w:t>
      Время проведения таможенного контроля в случае остановки автомобильных транспортных средств вне зон таможенного контроля не должно превышать два часа с момента такой остановки.</w:t>
      </w:r>
    </w:p>
    <w:bookmarkEnd w:id="260"/>
    <w:bookmarkStart w:name="z841" w:id="261"/>
    <w:p>
      <w:pPr>
        <w:spacing w:after="0"/>
        <w:ind w:left="0"/>
        <w:jc w:val="both"/>
      </w:pPr>
      <w:r>
        <w:rPr>
          <w:rFonts w:ascii="Times New Roman"/>
          <w:b w:val="false"/>
          <w:i w:val="false"/>
          <w:color w:val="000000"/>
          <w:sz w:val="28"/>
        </w:rPr>
        <w:t xml:space="preserve">
      2. Действия таможенных органов по задержанию (возвращению) водных и воздушных судов, находящихся вне таможенной территории Евразийского экономического союза, осуществляются в соответствии с международными договорами Республики Казахстан. </w:t>
      </w:r>
    </w:p>
    <w:bookmarkEnd w:id="261"/>
    <w:p>
      <w:pPr>
        <w:spacing w:after="0"/>
        <w:ind w:left="0"/>
        <w:jc w:val="both"/>
      </w:pPr>
      <w:r>
        <w:rPr>
          <w:rFonts w:ascii="Times New Roman"/>
          <w:b/>
          <w:i w:val="false"/>
          <w:color w:val="000000"/>
          <w:sz w:val="28"/>
        </w:rPr>
        <w:t>Статья 19. Отношение к информации, полученной таможенными органами</w:t>
      </w:r>
    </w:p>
    <w:bookmarkStart w:name="z842" w:id="262"/>
    <w:p>
      <w:pPr>
        <w:spacing w:after="0"/>
        <w:ind w:left="0"/>
        <w:jc w:val="both"/>
      </w:pPr>
      <w:r>
        <w:rPr>
          <w:rFonts w:ascii="Times New Roman"/>
          <w:b w:val="false"/>
          <w:i w:val="false"/>
          <w:color w:val="000000"/>
          <w:sz w:val="28"/>
        </w:rPr>
        <w:t>
      1. Любая информация, полученная таможенными органами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используется таможенными органами исключительно для выполнения возложенных на них задач и функций.</w:t>
      </w:r>
    </w:p>
    <w:bookmarkEnd w:id="262"/>
    <w:bookmarkStart w:name="z843" w:id="263"/>
    <w:p>
      <w:pPr>
        <w:spacing w:after="0"/>
        <w:ind w:left="0"/>
        <w:jc w:val="both"/>
      </w:pPr>
      <w:r>
        <w:rPr>
          <w:rFonts w:ascii="Times New Roman"/>
          <w:b w:val="false"/>
          <w:i w:val="false"/>
          <w:color w:val="000000"/>
          <w:sz w:val="28"/>
        </w:rPr>
        <w:t>
      2. Таможенные органы, их должностные лица, а также иные лица, получившие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доступ к информации, указанной в пункте 1 настоящей статьи, не вправе разглашать, использовать в личных целях либо передавать иным лицам, в том числе государственным органам государств – членов Евразийского экономического союза, информацию, составляющую государственную, коммерческую, банковскую, налоговую и иную охраняемую законами Республики Казахстан тайну (секреты), а также другую конфиденциальную информацию, за исключением случаев:</w:t>
      </w:r>
    </w:p>
    <w:bookmarkEnd w:id="263"/>
    <w:bookmarkStart w:name="z844" w:id="264"/>
    <w:p>
      <w:pPr>
        <w:spacing w:after="0"/>
        <w:ind w:left="0"/>
        <w:jc w:val="both"/>
      </w:pPr>
      <w:r>
        <w:rPr>
          <w:rFonts w:ascii="Times New Roman"/>
          <w:b w:val="false"/>
          <w:i w:val="false"/>
          <w:color w:val="000000"/>
          <w:sz w:val="28"/>
        </w:rPr>
        <w:t>
      1) установленных международными договорами Республики Казахстан и настоящим Кодексом;</w:t>
      </w:r>
    </w:p>
    <w:bookmarkEnd w:id="264"/>
    <w:bookmarkStart w:name="z845" w:id="265"/>
    <w:p>
      <w:pPr>
        <w:spacing w:after="0"/>
        <w:ind w:left="0"/>
        <w:jc w:val="both"/>
      </w:pPr>
      <w:r>
        <w:rPr>
          <w:rFonts w:ascii="Times New Roman"/>
          <w:b w:val="false"/>
          <w:i w:val="false"/>
          <w:color w:val="000000"/>
          <w:sz w:val="28"/>
        </w:rPr>
        <w:t>
      2) предусмотренных пунктом 3 настоящей статьи.</w:t>
      </w:r>
    </w:p>
    <w:bookmarkEnd w:id="265"/>
    <w:bookmarkStart w:name="z846" w:id="266"/>
    <w:p>
      <w:pPr>
        <w:spacing w:after="0"/>
        <w:ind w:left="0"/>
        <w:jc w:val="both"/>
      </w:pPr>
      <w:r>
        <w:rPr>
          <w:rFonts w:ascii="Times New Roman"/>
          <w:b w:val="false"/>
          <w:i w:val="false"/>
          <w:color w:val="000000"/>
          <w:sz w:val="28"/>
        </w:rPr>
        <w:t xml:space="preserve">
      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w:t>
      </w:r>
      <w:r>
        <w:rPr>
          <w:rFonts w:ascii="Times New Roman"/>
          <w:b w:val="false"/>
          <w:i w:val="false"/>
          <w:color w:val="000000"/>
          <w:sz w:val="28"/>
        </w:rPr>
        <w:t>главой 49</w:t>
      </w:r>
      <w:r>
        <w:rPr>
          <w:rFonts w:ascii="Times New Roman"/>
          <w:b w:val="false"/>
          <w:i w:val="false"/>
          <w:color w:val="000000"/>
          <w:sz w:val="28"/>
        </w:rPr>
        <w:t xml:space="preserve"> настоящего Кодекса, – также с соблюдением требований </w:t>
      </w:r>
      <w:r>
        <w:rPr>
          <w:rFonts w:ascii="Times New Roman"/>
          <w:b w:val="false"/>
          <w:i w:val="false"/>
          <w:color w:val="000000"/>
          <w:sz w:val="28"/>
        </w:rPr>
        <w:t>статьи 449</w:t>
      </w:r>
      <w:r>
        <w:rPr>
          <w:rFonts w:ascii="Times New Roman"/>
          <w:b w:val="false"/>
          <w:i w:val="false"/>
          <w:color w:val="000000"/>
          <w:sz w:val="28"/>
        </w:rPr>
        <w:t xml:space="preserve"> настоящего Кодекса, в следующих случаях:</w:t>
      </w:r>
    </w:p>
    <w:bookmarkEnd w:id="266"/>
    <w:bookmarkStart w:name="z847" w:id="267"/>
    <w:p>
      <w:pPr>
        <w:spacing w:after="0"/>
        <w:ind w:left="0"/>
        <w:jc w:val="both"/>
      </w:pPr>
      <w:r>
        <w:rPr>
          <w:rFonts w:ascii="Times New Roman"/>
          <w:b w:val="false"/>
          <w:i w:val="false"/>
          <w:color w:val="000000"/>
          <w:sz w:val="28"/>
        </w:rPr>
        <w:t>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прокурором. Санкция не требуется в случае запрашивания таких сведений прокурором;</w:t>
      </w:r>
    </w:p>
    <w:bookmarkEnd w:id="267"/>
    <w:bookmarkStart w:name="z848" w:id="268"/>
    <w:p>
      <w:pPr>
        <w:spacing w:after="0"/>
        <w:ind w:left="0"/>
        <w:jc w:val="both"/>
      </w:pPr>
      <w:r>
        <w:rPr>
          <w:rFonts w:ascii="Times New Roman"/>
          <w:b w:val="false"/>
          <w:i w:val="false"/>
          <w:color w:val="000000"/>
          <w:sz w:val="28"/>
        </w:rPr>
        <w:t>
      2) судам: по находящимся в их производстве делам на основании запроса;</w:t>
      </w:r>
    </w:p>
    <w:bookmarkEnd w:id="268"/>
    <w:bookmarkStart w:name="z849" w:id="269"/>
    <w:p>
      <w:pPr>
        <w:spacing w:after="0"/>
        <w:ind w:left="0"/>
        <w:jc w:val="both"/>
      </w:pPr>
      <w:r>
        <w:rPr>
          <w:rFonts w:ascii="Times New Roman"/>
          <w:b w:val="false"/>
          <w:i w:val="false"/>
          <w:color w:val="000000"/>
          <w:sz w:val="28"/>
        </w:rPr>
        <w:t>
      3) иным государственным органам Республики Казахстан в случаях, установленных законодательством Республики Казахстан, и в порядке, определяемом совместными актами;</w:t>
      </w:r>
    </w:p>
    <w:bookmarkEnd w:id="269"/>
    <w:bookmarkStart w:name="z850" w:id="270"/>
    <w:p>
      <w:pPr>
        <w:spacing w:after="0"/>
        <w:ind w:left="0"/>
        <w:jc w:val="both"/>
      </w:pPr>
      <w:r>
        <w:rPr>
          <w:rFonts w:ascii="Times New Roman"/>
          <w:b w:val="false"/>
          <w:i w:val="false"/>
          <w:color w:val="000000"/>
          <w:sz w:val="28"/>
        </w:rPr>
        <w:t>
      4) уполномоченному органу по финансовому мониторингу –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bookmarkEnd w:id="270"/>
    <w:bookmarkStart w:name="z851" w:id="271"/>
    <w:p>
      <w:pPr>
        <w:spacing w:after="0"/>
        <w:ind w:left="0"/>
        <w:jc w:val="both"/>
      </w:pPr>
      <w:r>
        <w:rPr>
          <w:rFonts w:ascii="Times New Roman"/>
          <w:b w:val="false"/>
          <w:i w:val="false"/>
          <w:color w:val="000000"/>
          <w:sz w:val="28"/>
        </w:rPr>
        <w:t>
      5)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bookmarkEnd w:id="271"/>
    <w:bookmarkStart w:name="z852" w:id="272"/>
    <w:p>
      <w:pPr>
        <w:spacing w:after="0"/>
        <w:ind w:left="0"/>
        <w:jc w:val="both"/>
      </w:pPr>
      <w:r>
        <w:rPr>
          <w:rFonts w:ascii="Times New Roman"/>
          <w:b w:val="false"/>
          <w:i w:val="false"/>
          <w:color w:val="000000"/>
          <w:sz w:val="28"/>
        </w:rPr>
        <w:t xml:space="preserve">
      4. Любая информация, полученная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не подлежит разглашению и распространению, за исключением случаев передачи информации:</w:t>
      </w:r>
    </w:p>
    <w:bookmarkEnd w:id="272"/>
    <w:p>
      <w:pPr>
        <w:spacing w:after="0"/>
        <w:ind w:left="0"/>
        <w:jc w:val="both"/>
      </w:pPr>
      <w:r>
        <w:rPr>
          <w:rFonts w:ascii="Times New Roman"/>
          <w:b w:val="false"/>
          <w:i w:val="false"/>
          <w:color w:val="000000"/>
          <w:sz w:val="28"/>
        </w:rPr>
        <w:t>
      другому государственному органу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pPr>
        <w:spacing w:after="0"/>
        <w:ind w:left="0"/>
        <w:jc w:val="both"/>
      </w:pPr>
      <w:r>
        <w:rPr>
          <w:rFonts w:ascii="Times New Roman"/>
          <w:b w:val="false"/>
          <w:i w:val="false"/>
          <w:color w:val="000000"/>
          <w:sz w:val="28"/>
        </w:rPr>
        <w:t>
      компетентному органу иностранного государства и (или) союза иностранных государств при проведении в отношении товаров, происходящих из Республики Казахстан, специальных защитных, антидемпинговых, компенсационных расследований в соответствии с законодательством Республики Казахстан;</w:t>
      </w:r>
    </w:p>
    <w:p>
      <w:pPr>
        <w:spacing w:after="0"/>
        <w:ind w:left="0"/>
        <w:jc w:val="both"/>
      </w:pPr>
      <w:r>
        <w:rPr>
          <w:rFonts w:ascii="Times New Roman"/>
          <w:b w:val="false"/>
          <w:i w:val="false"/>
          <w:color w:val="000000"/>
          <w:sz w:val="28"/>
        </w:rPr>
        <w:t>
      компетентному органу государства – члена Евразийского экономического союза и (или) Евразийской экономической комиссии при проведении компенсирующего расследования в соответствии с законодательством Республики Казахстан.</w:t>
      </w:r>
    </w:p>
    <w:bookmarkStart w:name="z853" w:id="2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Должностные лица таможенных органов, должностные лица иных государственных органов или организаций Республики Казахстан, получившие от таможенных органов либо иных уполномоченных органов информацию, указанную в пункте 1 настоящей статьи, не вправе распространять такую информацию как в период исполнения ими своих обязанностей, так и после завершения их выполнения в соответствии с законодательством Республики Казахстан.</w:t>
      </w:r>
    </w:p>
    <w:bookmarkEnd w:id="273"/>
    <w:bookmarkStart w:name="z856" w:id="274"/>
    <w:p>
      <w:pPr>
        <w:spacing w:after="0"/>
        <w:ind w:left="0"/>
        <w:jc w:val="both"/>
      </w:pPr>
      <w:r>
        <w:rPr>
          <w:rFonts w:ascii="Times New Roman"/>
          <w:b w:val="false"/>
          <w:i w:val="false"/>
          <w:color w:val="000000"/>
          <w:sz w:val="28"/>
        </w:rPr>
        <w:t>
      Информация, указанная в пункте 1 настоящей статьи, не подлежит разглашению специалистами, привлеченными к проведению таможенного контроля, как при исполнении ими своих обязанностей при проведении таможенного контроля, так и после его завершения.</w:t>
      </w:r>
    </w:p>
    <w:bookmarkEnd w:id="274"/>
    <w:bookmarkStart w:name="z857" w:id="275"/>
    <w:p>
      <w:pPr>
        <w:spacing w:after="0"/>
        <w:ind w:left="0"/>
        <w:jc w:val="both"/>
      </w:pPr>
      <w:r>
        <w:rPr>
          <w:rFonts w:ascii="Times New Roman"/>
          <w:b w:val="false"/>
          <w:i w:val="false"/>
          <w:color w:val="000000"/>
          <w:sz w:val="28"/>
        </w:rPr>
        <w:t>
      6. В соответствии с законодательством Республики Казахстан таможенные органы осуществляют передачу на хранение резервной копии информационных ресурсов на единую платформу резервного хранения электронных информационных ресурсов в соответствии с порядком и сроками, определяемыми уполномоченными органами в сфере обеспечения информационной безопасности и национальной безопасности по согласованию с уполномоченным органом.</w:t>
      </w:r>
    </w:p>
    <w:bookmarkEnd w:id="275"/>
    <w:bookmarkStart w:name="z858" w:id="276"/>
    <w:p>
      <w:pPr>
        <w:spacing w:after="0"/>
        <w:ind w:left="0"/>
        <w:jc w:val="both"/>
      </w:pPr>
      <w:r>
        <w:rPr>
          <w:rFonts w:ascii="Times New Roman"/>
          <w:b w:val="false"/>
          <w:i w:val="false"/>
          <w:color w:val="000000"/>
          <w:sz w:val="28"/>
        </w:rPr>
        <w:t>
      При этом использование переданных на хранение таких данных осуществляется только уполномоченным органом.</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Взаимное признание решений, принятых таможенными органами, и результатов проведения таможенного контроля</w:t>
      </w:r>
    </w:p>
    <w:bookmarkStart w:name="z859" w:id="277"/>
    <w:p>
      <w:pPr>
        <w:spacing w:after="0"/>
        <w:ind w:left="0"/>
        <w:jc w:val="both"/>
      </w:pPr>
      <w:r>
        <w:rPr>
          <w:rFonts w:ascii="Times New Roman"/>
          <w:b w:val="false"/>
          <w:i w:val="false"/>
          <w:color w:val="000000"/>
          <w:sz w:val="28"/>
        </w:rPr>
        <w:t>
      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 – членах Евразийского экономического союза и имеют равную юридическую силу на таможенной территории Евразийского экономического союза, за исключением случаев, установленных настоящим Кодексом.</w:t>
      </w:r>
    </w:p>
    <w:bookmarkEnd w:id="277"/>
    <w:p>
      <w:pPr>
        <w:spacing w:after="0"/>
        <w:ind w:left="0"/>
        <w:jc w:val="both"/>
      </w:pPr>
      <w:r>
        <w:rPr>
          <w:rFonts w:ascii="Times New Roman"/>
          <w:b/>
          <w:i w:val="false"/>
          <w:color w:val="000000"/>
          <w:sz w:val="28"/>
        </w:rPr>
        <w:t>Статья 21. Обжалование (оспаривание) решений, действий (бездействия) таможенных органов и (или) их должностных лиц</w:t>
      </w:r>
    </w:p>
    <w:bookmarkStart w:name="z860" w:id="278"/>
    <w:p>
      <w:pPr>
        <w:spacing w:after="0"/>
        <w:ind w:left="0"/>
        <w:jc w:val="both"/>
      </w:pPr>
      <w:r>
        <w:rPr>
          <w:rFonts w:ascii="Times New Roman"/>
          <w:b w:val="false"/>
          <w:i w:val="false"/>
          <w:color w:val="000000"/>
          <w:sz w:val="28"/>
        </w:rPr>
        <w:t>
      Заинтересованное лицо вправе обжаловать (оспорить) решение, действия (бездействие) таможенных органов и (или) их должностных лиц в порядке, установленном законодательством Республики Казахстан.</w:t>
      </w:r>
    </w:p>
    <w:bookmarkEnd w:id="278"/>
    <w:p>
      <w:pPr>
        <w:spacing w:after="0"/>
        <w:ind w:left="0"/>
        <w:jc w:val="both"/>
      </w:pPr>
      <w:r>
        <w:rPr>
          <w:rFonts w:ascii="Times New Roman"/>
          <w:b/>
          <w:i w:val="false"/>
          <w:color w:val="000000"/>
          <w:sz w:val="28"/>
        </w:rPr>
        <w:t>Статья 22. Консультирование и принятие предварительных решений таможенными органами</w:t>
      </w:r>
    </w:p>
    <w:bookmarkStart w:name="z861" w:id="279"/>
    <w:p>
      <w:pPr>
        <w:spacing w:after="0"/>
        <w:ind w:left="0"/>
        <w:jc w:val="both"/>
      </w:pPr>
      <w:r>
        <w:rPr>
          <w:rFonts w:ascii="Times New Roman"/>
          <w:b w:val="false"/>
          <w:i w:val="false"/>
          <w:color w:val="000000"/>
          <w:sz w:val="28"/>
        </w:rPr>
        <w:t>
      1. Таможенные органы осуществляют консультирование лиц по вопросам применения таможенного законодательства Евразийского экономического союза и (или) Республики Казахстан и иным вопросам, входящим в компетенцию таможенных органов, на безвозмездной основе.</w:t>
      </w:r>
    </w:p>
    <w:bookmarkEnd w:id="279"/>
    <w:bookmarkStart w:name="z862" w:id="280"/>
    <w:p>
      <w:pPr>
        <w:spacing w:after="0"/>
        <w:ind w:left="0"/>
        <w:jc w:val="both"/>
      </w:pPr>
      <w:r>
        <w:rPr>
          <w:rFonts w:ascii="Times New Roman"/>
          <w:b w:val="false"/>
          <w:i w:val="false"/>
          <w:color w:val="000000"/>
          <w:sz w:val="28"/>
        </w:rPr>
        <w:t>
      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Евразийского экономического союза и (или) Республики Казахстан, а также не составляют такие таможенные декларации и документы.</w:t>
      </w:r>
    </w:p>
    <w:bookmarkEnd w:id="280"/>
    <w:bookmarkStart w:name="z863" w:id="281"/>
    <w:p>
      <w:pPr>
        <w:spacing w:after="0"/>
        <w:ind w:left="0"/>
        <w:jc w:val="both"/>
      </w:pPr>
      <w:r>
        <w:rPr>
          <w:rFonts w:ascii="Times New Roman"/>
          <w:b w:val="false"/>
          <w:i w:val="false"/>
          <w:color w:val="000000"/>
          <w:sz w:val="28"/>
        </w:rPr>
        <w:t>
      Консультирование по вопросам заполнения указанных документов осуществляется без проверки таких документов и информации, представленной лицом.</w:t>
      </w:r>
    </w:p>
    <w:bookmarkEnd w:id="281"/>
    <w:bookmarkStart w:name="z864" w:id="282"/>
    <w:p>
      <w:pPr>
        <w:spacing w:after="0"/>
        <w:ind w:left="0"/>
        <w:jc w:val="both"/>
      </w:pPr>
      <w:r>
        <w:rPr>
          <w:rFonts w:ascii="Times New Roman"/>
          <w:b w:val="false"/>
          <w:i w:val="false"/>
          <w:color w:val="000000"/>
          <w:sz w:val="28"/>
        </w:rPr>
        <w:t>
      3. Информация, представленная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bookmarkEnd w:id="282"/>
    <w:bookmarkStart w:name="z865" w:id="283"/>
    <w:p>
      <w:pPr>
        <w:spacing w:after="0"/>
        <w:ind w:left="0"/>
        <w:jc w:val="both"/>
      </w:pPr>
      <w:r>
        <w:rPr>
          <w:rFonts w:ascii="Times New Roman"/>
          <w:b w:val="false"/>
          <w:i w:val="false"/>
          <w:color w:val="000000"/>
          <w:sz w:val="28"/>
        </w:rPr>
        <w:t>
      4. Консультирование таможенными органами осуществляется в устной и письменной формах. По письменному запросу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Республики Казахстан.</w:t>
      </w:r>
    </w:p>
    <w:bookmarkEnd w:id="283"/>
    <w:bookmarkStart w:name="z866" w:id="284"/>
    <w:p>
      <w:pPr>
        <w:spacing w:after="0"/>
        <w:ind w:left="0"/>
        <w:jc w:val="both"/>
      </w:pPr>
      <w:r>
        <w:rPr>
          <w:rFonts w:ascii="Times New Roman"/>
          <w:b w:val="false"/>
          <w:i w:val="false"/>
          <w:color w:val="000000"/>
          <w:sz w:val="28"/>
        </w:rPr>
        <w:t>
      5. При консультировании должностное лицо таможенного органа не вправе:</w:t>
      </w:r>
    </w:p>
    <w:bookmarkEnd w:id="284"/>
    <w:bookmarkStart w:name="z867" w:id="285"/>
    <w:p>
      <w:pPr>
        <w:spacing w:after="0"/>
        <w:ind w:left="0"/>
        <w:jc w:val="both"/>
      </w:pPr>
      <w:r>
        <w:rPr>
          <w:rFonts w:ascii="Times New Roman"/>
          <w:b w:val="false"/>
          <w:i w:val="false"/>
          <w:color w:val="000000"/>
          <w:sz w:val="28"/>
        </w:rPr>
        <w:t>
      1) проводить консультации по вопросам, не входящим в компетенцию таможенных органов;</w:t>
      </w:r>
    </w:p>
    <w:bookmarkEnd w:id="285"/>
    <w:bookmarkStart w:name="z868" w:id="286"/>
    <w:p>
      <w:pPr>
        <w:spacing w:after="0"/>
        <w:ind w:left="0"/>
        <w:jc w:val="both"/>
      </w:pPr>
      <w:r>
        <w:rPr>
          <w:rFonts w:ascii="Times New Roman"/>
          <w:b w:val="false"/>
          <w:i w:val="false"/>
          <w:color w:val="000000"/>
          <w:sz w:val="28"/>
        </w:rPr>
        <w:t>
      2) вносить изменения и дополнения в представленные заинтересованными лицами документы;</w:t>
      </w:r>
    </w:p>
    <w:bookmarkEnd w:id="286"/>
    <w:bookmarkStart w:name="z869" w:id="287"/>
    <w:p>
      <w:pPr>
        <w:spacing w:after="0"/>
        <w:ind w:left="0"/>
        <w:jc w:val="both"/>
      </w:pPr>
      <w:r>
        <w:rPr>
          <w:rFonts w:ascii="Times New Roman"/>
          <w:b w:val="false"/>
          <w:i w:val="false"/>
          <w:color w:val="000000"/>
          <w:sz w:val="28"/>
        </w:rPr>
        <w:t>
      3) совершать на документах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bookmarkEnd w:id="287"/>
    <w:bookmarkStart w:name="z870" w:id="288"/>
    <w:p>
      <w:pPr>
        <w:spacing w:after="0"/>
        <w:ind w:left="0"/>
        <w:jc w:val="both"/>
      </w:pPr>
      <w:r>
        <w:rPr>
          <w:rFonts w:ascii="Times New Roman"/>
          <w:b w:val="false"/>
          <w:i w:val="false"/>
          <w:color w:val="000000"/>
          <w:sz w:val="28"/>
        </w:rPr>
        <w:t>
      6.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определенном уполномоченным органом, если иное не определено Комиссией.</w:t>
      </w:r>
    </w:p>
    <w:bookmarkEnd w:id="288"/>
    <w:p>
      <w:pPr>
        <w:spacing w:after="0"/>
        <w:ind w:left="0"/>
        <w:jc w:val="both"/>
      </w:pPr>
      <w:r>
        <w:rPr>
          <w:rFonts w:ascii="Times New Roman"/>
          <w:b/>
          <w:i w:val="false"/>
          <w:color w:val="000000"/>
          <w:sz w:val="28"/>
        </w:rPr>
        <w:t>Статья 23. Ведение таможенной статистики, использование и представление данных таможенной статистики</w:t>
      </w:r>
    </w:p>
    <w:bookmarkStart w:name="z871" w:id="289"/>
    <w:p>
      <w:pPr>
        <w:spacing w:after="0"/>
        <w:ind w:left="0"/>
        <w:jc w:val="both"/>
      </w:pPr>
      <w:r>
        <w:rPr>
          <w:rFonts w:ascii="Times New Roman"/>
          <w:b w:val="false"/>
          <w:i w:val="false"/>
          <w:color w:val="000000"/>
          <w:sz w:val="28"/>
        </w:rPr>
        <w:t>
      1. Таможенные органы ведут таможенную статистику, которая включает в себя таможенную статистику внешней торговли товарами Республики Казахстан с государствами, не являющимися членами Евразийского экономического союза (далее в настоящей статье – таможенная статистика внешней торговли товарами), и специальную таможенную статистику.</w:t>
      </w:r>
    </w:p>
    <w:bookmarkEnd w:id="289"/>
    <w:bookmarkStart w:name="z872" w:id="290"/>
    <w:p>
      <w:pPr>
        <w:spacing w:after="0"/>
        <w:ind w:left="0"/>
        <w:jc w:val="both"/>
      </w:pPr>
      <w:r>
        <w:rPr>
          <w:rFonts w:ascii="Times New Roman"/>
          <w:b w:val="false"/>
          <w:i w:val="false"/>
          <w:color w:val="000000"/>
          <w:sz w:val="28"/>
        </w:rPr>
        <w:t>
      2. Для ведения таможенной статистики используются информация и электронные информационные ресурсы таможенных органов.</w:t>
      </w:r>
    </w:p>
    <w:bookmarkEnd w:id="290"/>
    <w:bookmarkStart w:name="z873" w:id="291"/>
    <w:p>
      <w:pPr>
        <w:spacing w:after="0"/>
        <w:ind w:left="0"/>
        <w:jc w:val="both"/>
      </w:pPr>
      <w:r>
        <w:rPr>
          <w:rFonts w:ascii="Times New Roman"/>
          <w:b w:val="false"/>
          <w:i w:val="false"/>
          <w:color w:val="000000"/>
          <w:sz w:val="28"/>
        </w:rPr>
        <w:t>
      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w:t>
      </w:r>
    </w:p>
    <w:bookmarkEnd w:id="291"/>
    <w:bookmarkStart w:name="z874" w:id="292"/>
    <w:p>
      <w:pPr>
        <w:spacing w:after="0"/>
        <w:ind w:left="0"/>
        <w:jc w:val="both"/>
      </w:pPr>
      <w:r>
        <w:rPr>
          <w:rFonts w:ascii="Times New Roman"/>
          <w:b w:val="false"/>
          <w:i w:val="false"/>
          <w:color w:val="000000"/>
          <w:sz w:val="28"/>
        </w:rPr>
        <w:t>
      Ведение таможенной статистики внешней торговли товарами осуществляется в соответствии с методологией, утверждаемой Комиссией.</w:t>
      </w:r>
    </w:p>
    <w:bookmarkEnd w:id="292"/>
    <w:bookmarkStart w:name="z875" w:id="293"/>
    <w:p>
      <w:pPr>
        <w:spacing w:after="0"/>
        <w:ind w:left="0"/>
        <w:jc w:val="both"/>
      </w:pPr>
      <w:r>
        <w:rPr>
          <w:rFonts w:ascii="Times New Roman"/>
          <w:b w:val="false"/>
          <w:i w:val="false"/>
          <w:color w:val="000000"/>
          <w:sz w:val="28"/>
        </w:rPr>
        <w:t>
      Порядок ведения таможенной статистики внешней торговли товарами определяется уполномоченным органом.</w:t>
      </w:r>
    </w:p>
    <w:bookmarkEnd w:id="293"/>
    <w:bookmarkStart w:name="z876" w:id="294"/>
    <w:p>
      <w:pPr>
        <w:spacing w:after="0"/>
        <w:ind w:left="0"/>
        <w:jc w:val="both"/>
      </w:pPr>
      <w:r>
        <w:rPr>
          <w:rFonts w:ascii="Times New Roman"/>
          <w:b w:val="false"/>
          <w:i w:val="false"/>
          <w:color w:val="000000"/>
          <w:sz w:val="28"/>
        </w:rPr>
        <w:t>
      4. Таможенные органы представляют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w:t>
      </w:r>
    </w:p>
    <w:bookmarkEnd w:id="294"/>
    <w:bookmarkStart w:name="z877" w:id="295"/>
    <w:p>
      <w:pPr>
        <w:spacing w:after="0"/>
        <w:ind w:left="0"/>
        <w:jc w:val="both"/>
      </w:pPr>
      <w:r>
        <w:rPr>
          <w:rFonts w:ascii="Times New Roman"/>
          <w:b w:val="false"/>
          <w:i w:val="false"/>
          <w:color w:val="000000"/>
          <w:sz w:val="28"/>
        </w:rPr>
        <w:t>
      в Правительство Республики Казахстан, государственным органам Республики Казахстан, иным лицам в порядке, установленном законодательством Республики Казахстан;</w:t>
      </w:r>
    </w:p>
    <w:bookmarkEnd w:id="295"/>
    <w:bookmarkStart w:name="z878" w:id="296"/>
    <w:p>
      <w:pPr>
        <w:spacing w:after="0"/>
        <w:ind w:left="0"/>
        <w:jc w:val="both"/>
      </w:pPr>
      <w:r>
        <w:rPr>
          <w:rFonts w:ascii="Times New Roman"/>
          <w:b w:val="false"/>
          <w:i w:val="false"/>
          <w:color w:val="000000"/>
          <w:sz w:val="28"/>
        </w:rPr>
        <w:t>
      международным организациям в порядке, установленном международными договорами в рамках Евразийского экономического союза, международными договорами Республики Казахстан.</w:t>
      </w:r>
    </w:p>
    <w:bookmarkEnd w:id="296"/>
    <w:bookmarkStart w:name="z879" w:id="297"/>
    <w:p>
      <w:pPr>
        <w:spacing w:after="0"/>
        <w:ind w:left="0"/>
        <w:jc w:val="both"/>
      </w:pPr>
      <w:r>
        <w:rPr>
          <w:rFonts w:ascii="Times New Roman"/>
          <w:b w:val="false"/>
          <w:i w:val="false"/>
          <w:color w:val="000000"/>
          <w:sz w:val="28"/>
        </w:rPr>
        <w:t>
      5. Данные специальной таможенной статистики формируются и используются в целях выполнения задач, возложенных на таможенные органы.</w:t>
      </w:r>
    </w:p>
    <w:bookmarkEnd w:id="297"/>
    <w:bookmarkStart w:name="z880" w:id="298"/>
    <w:p>
      <w:pPr>
        <w:spacing w:after="0"/>
        <w:ind w:left="0"/>
        <w:jc w:val="both"/>
      </w:pPr>
      <w:r>
        <w:rPr>
          <w:rFonts w:ascii="Times New Roman"/>
          <w:b w:val="false"/>
          <w:i w:val="false"/>
          <w:color w:val="000000"/>
          <w:sz w:val="28"/>
        </w:rPr>
        <w:t xml:space="preserve">
      Порядок ведения специальной таможенной статистики определяется уполномоченным органом. </w:t>
      </w:r>
    </w:p>
    <w:bookmarkEnd w:id="298"/>
    <w:bookmarkStart w:name="z881" w:id="299"/>
    <w:p>
      <w:pPr>
        <w:spacing w:after="0"/>
        <w:ind w:left="0"/>
        <w:jc w:val="both"/>
      </w:pPr>
      <w:r>
        <w:rPr>
          <w:rFonts w:ascii="Times New Roman"/>
          <w:b w:val="false"/>
          <w:i w:val="false"/>
          <w:color w:val="000000"/>
          <w:sz w:val="28"/>
        </w:rPr>
        <w:t>
      6. Для статистических целей используются документы и сведения, представляемые лицами в соответствии с таможенным законодательством Евразийского экономического союза и (или) Республики Казахстан.</w:t>
      </w:r>
    </w:p>
    <w:bookmarkEnd w:id="299"/>
    <w:bookmarkStart w:name="z882" w:id="300"/>
    <w:p>
      <w:pPr>
        <w:spacing w:after="0"/>
        <w:ind w:left="0"/>
        <w:jc w:val="both"/>
      </w:pPr>
      <w:r>
        <w:rPr>
          <w:rFonts w:ascii="Times New Roman"/>
          <w:b w:val="false"/>
          <w:i w:val="false"/>
          <w:color w:val="000000"/>
          <w:sz w:val="28"/>
        </w:rPr>
        <w:t xml:space="preserve">
      7. На сведения, используемые для статистических целей, распространяются положения </w:t>
      </w:r>
      <w:r>
        <w:rPr>
          <w:rFonts w:ascii="Times New Roman"/>
          <w:b w:val="false"/>
          <w:i w:val="false"/>
          <w:color w:val="000000"/>
          <w:sz w:val="28"/>
        </w:rPr>
        <w:t>статьи 19</w:t>
      </w:r>
      <w:r>
        <w:rPr>
          <w:rFonts w:ascii="Times New Roman"/>
          <w:b w:val="false"/>
          <w:i w:val="false"/>
          <w:color w:val="000000"/>
          <w:sz w:val="28"/>
        </w:rPr>
        <w:t xml:space="preserve"> настоящего Кодекса.</w:t>
      </w:r>
    </w:p>
    <w:bookmarkEnd w:id="300"/>
    <w:p>
      <w:pPr>
        <w:spacing w:after="0"/>
        <w:ind w:left="0"/>
        <w:jc w:val="both"/>
      </w:pPr>
      <w:r>
        <w:rPr>
          <w:rFonts w:ascii="Times New Roman"/>
          <w:b/>
          <w:i w:val="false"/>
          <w:color w:val="000000"/>
          <w:sz w:val="28"/>
        </w:rPr>
        <w:t>Статья 24. Сбор таможенными органами информации о лицах</w:t>
      </w:r>
    </w:p>
    <w:bookmarkStart w:name="z883" w:id="301"/>
    <w:p>
      <w:pPr>
        <w:spacing w:after="0"/>
        <w:ind w:left="0"/>
        <w:jc w:val="both"/>
      </w:pPr>
      <w:r>
        <w:rPr>
          <w:rFonts w:ascii="Times New Roman"/>
          <w:b w:val="false"/>
          <w:i w:val="false"/>
          <w:color w:val="000000"/>
          <w:sz w:val="28"/>
        </w:rPr>
        <w:t xml:space="preserve">
      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Евразийского экономического союза, либо деятельность в отношении товаров, находящихся под таможенным контролем, включая сведения: </w:t>
      </w:r>
    </w:p>
    <w:bookmarkEnd w:id="301"/>
    <w:bookmarkStart w:name="z884" w:id="302"/>
    <w:p>
      <w:pPr>
        <w:spacing w:after="0"/>
        <w:ind w:left="0"/>
        <w:jc w:val="both"/>
      </w:pPr>
      <w:r>
        <w:rPr>
          <w:rFonts w:ascii="Times New Roman"/>
          <w:b w:val="false"/>
          <w:i w:val="false"/>
          <w:color w:val="000000"/>
          <w:sz w:val="28"/>
        </w:rPr>
        <w:t>
      1) об учредителях, акционерах, руководителях и главных бухгалтерах организации;</w:t>
      </w:r>
    </w:p>
    <w:bookmarkEnd w:id="302"/>
    <w:bookmarkStart w:name="z885" w:id="303"/>
    <w:p>
      <w:pPr>
        <w:spacing w:after="0"/>
        <w:ind w:left="0"/>
        <w:jc w:val="both"/>
      </w:pPr>
      <w:r>
        <w:rPr>
          <w:rFonts w:ascii="Times New Roman"/>
          <w:b w:val="false"/>
          <w:i w:val="false"/>
          <w:color w:val="000000"/>
          <w:sz w:val="28"/>
        </w:rPr>
        <w:t>
      2) о государственной регистрации юридического лица либо государственной регистрации лица в качестве индивидуального предпринимателя;</w:t>
      </w:r>
    </w:p>
    <w:bookmarkEnd w:id="303"/>
    <w:bookmarkStart w:name="z886" w:id="304"/>
    <w:p>
      <w:pPr>
        <w:spacing w:after="0"/>
        <w:ind w:left="0"/>
        <w:jc w:val="both"/>
      </w:pPr>
      <w:r>
        <w:rPr>
          <w:rFonts w:ascii="Times New Roman"/>
          <w:b w:val="false"/>
          <w:i w:val="false"/>
          <w:color w:val="000000"/>
          <w:sz w:val="28"/>
        </w:rPr>
        <w:t>
      3) о составе имущества, используемого для осуществления предпринимательской деятельности;</w:t>
      </w:r>
    </w:p>
    <w:bookmarkEnd w:id="304"/>
    <w:bookmarkStart w:name="z887" w:id="305"/>
    <w:p>
      <w:pPr>
        <w:spacing w:after="0"/>
        <w:ind w:left="0"/>
        <w:jc w:val="both"/>
      </w:pPr>
      <w:r>
        <w:rPr>
          <w:rFonts w:ascii="Times New Roman"/>
          <w:b w:val="false"/>
          <w:i w:val="false"/>
          <w:color w:val="000000"/>
          <w:sz w:val="28"/>
        </w:rPr>
        <w:t>
      4) об открытых банковских счетах;</w:t>
      </w:r>
    </w:p>
    <w:bookmarkEnd w:id="305"/>
    <w:bookmarkStart w:name="z888" w:id="306"/>
    <w:p>
      <w:pPr>
        <w:spacing w:after="0"/>
        <w:ind w:left="0"/>
        <w:jc w:val="both"/>
      </w:pPr>
      <w:r>
        <w:rPr>
          <w:rFonts w:ascii="Times New Roman"/>
          <w:b w:val="false"/>
          <w:i w:val="false"/>
          <w:color w:val="000000"/>
          <w:sz w:val="28"/>
        </w:rPr>
        <w:t>
      5) о внешнеэкономической деятельности лица;</w:t>
      </w:r>
    </w:p>
    <w:bookmarkEnd w:id="306"/>
    <w:bookmarkStart w:name="z889" w:id="307"/>
    <w:p>
      <w:pPr>
        <w:spacing w:after="0"/>
        <w:ind w:left="0"/>
        <w:jc w:val="both"/>
      </w:pPr>
      <w:r>
        <w:rPr>
          <w:rFonts w:ascii="Times New Roman"/>
          <w:b w:val="false"/>
          <w:i w:val="false"/>
          <w:color w:val="000000"/>
          <w:sz w:val="28"/>
        </w:rPr>
        <w:t>
      6) о месте нахождения организации и ее филиалов;</w:t>
      </w:r>
    </w:p>
    <w:bookmarkEnd w:id="307"/>
    <w:bookmarkStart w:name="z890" w:id="308"/>
    <w:p>
      <w:pPr>
        <w:spacing w:after="0"/>
        <w:ind w:left="0"/>
        <w:jc w:val="both"/>
      </w:pPr>
      <w:r>
        <w:rPr>
          <w:rFonts w:ascii="Times New Roman"/>
          <w:b w:val="false"/>
          <w:i w:val="false"/>
          <w:color w:val="000000"/>
          <w:sz w:val="28"/>
        </w:rPr>
        <w:t>
      7) о постановке на учет в качестве налогоплательщика и о бизнес-идентификационном номере налогоплательщика в соответствии с налоговым законодательством Республики Казахстан;</w:t>
      </w:r>
    </w:p>
    <w:bookmarkEnd w:id="308"/>
    <w:bookmarkStart w:name="z891" w:id="309"/>
    <w:p>
      <w:pPr>
        <w:spacing w:after="0"/>
        <w:ind w:left="0"/>
        <w:jc w:val="both"/>
      </w:pPr>
      <w:r>
        <w:rPr>
          <w:rFonts w:ascii="Times New Roman"/>
          <w:b w:val="false"/>
          <w:i w:val="false"/>
          <w:color w:val="000000"/>
          <w:sz w:val="28"/>
        </w:rPr>
        <w:t>
      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bookmarkEnd w:id="309"/>
    <w:bookmarkStart w:name="z892" w:id="310"/>
    <w:p>
      <w:pPr>
        <w:spacing w:after="0"/>
        <w:ind w:left="0"/>
        <w:jc w:val="both"/>
      </w:pPr>
      <w:r>
        <w:rPr>
          <w:rFonts w:ascii="Times New Roman"/>
          <w:b w:val="false"/>
          <w:i w:val="false"/>
          <w:color w:val="000000"/>
          <w:sz w:val="28"/>
        </w:rPr>
        <w:t>
      9) о задолженности (недоимке) в соответствии с налоговым законодательством Республики Казахстан юридических лиц, включенных в реестр уполномоченных экономических операторов либо претендующих на включение в такой реестр;</w:t>
      </w:r>
    </w:p>
    <w:bookmarkEnd w:id="310"/>
    <w:bookmarkStart w:name="z893" w:id="311"/>
    <w:p>
      <w:pPr>
        <w:spacing w:after="0"/>
        <w:ind w:left="0"/>
        <w:jc w:val="both"/>
      </w:pPr>
      <w:r>
        <w:rPr>
          <w:rFonts w:ascii="Times New Roman"/>
          <w:b w:val="false"/>
          <w:i w:val="false"/>
          <w:color w:val="000000"/>
          <w:sz w:val="28"/>
        </w:rPr>
        <w:t>
      10) о физических лицах: персональные данные (фамилия, имя, отчество (при наличии), дата и место рождения, пол, место жительства, реквизиты документа, удостоверяющего личность, включая индивидуальный идентификационный номер физического лица) и частота перемещения этими лицами товаров через таможенную границу Евразийского экономического союза;</w:t>
      </w:r>
    </w:p>
    <w:bookmarkEnd w:id="311"/>
    <w:bookmarkStart w:name="z894" w:id="312"/>
    <w:p>
      <w:pPr>
        <w:spacing w:after="0"/>
        <w:ind w:left="0"/>
        <w:jc w:val="both"/>
      </w:pPr>
      <w:r>
        <w:rPr>
          <w:rFonts w:ascii="Times New Roman"/>
          <w:b w:val="false"/>
          <w:i w:val="false"/>
          <w:color w:val="000000"/>
          <w:sz w:val="28"/>
        </w:rPr>
        <w:t>
      11) о привлечении физических лиц, являющихся акционерами юридического лица, претендующего на включение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а также в реестр уполномоченных экономических операторов либо включенного в такие реестры, их учредителями (участниками), руководителями, главными бухгалтерами, к уголовной ответственности за уголовные правонарушения, а также уголовные правонарушения, производство по которым отнесено к ведению иных государственных органов Республики Казахстан.</w:t>
      </w:r>
    </w:p>
    <w:bookmarkEnd w:id="312"/>
    <w:bookmarkStart w:name="z895" w:id="313"/>
    <w:p>
      <w:pPr>
        <w:spacing w:after="0"/>
        <w:ind w:left="0"/>
        <w:jc w:val="both"/>
      </w:pPr>
      <w:r>
        <w:rPr>
          <w:rFonts w:ascii="Times New Roman"/>
          <w:b w:val="false"/>
          <w:i w:val="false"/>
          <w:color w:val="000000"/>
          <w:sz w:val="28"/>
        </w:rPr>
        <w:t xml:space="preserve">
      2. Сбор информации о лицах, указанных в пункте 1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Республики Казахстан, а также от государственных органов государств – членов Евразийского экономического союза. </w:t>
      </w:r>
    </w:p>
    <w:bookmarkEnd w:id="313"/>
    <w:bookmarkStart w:name="z896" w:id="314"/>
    <w:p>
      <w:pPr>
        <w:spacing w:after="0"/>
        <w:ind w:left="0"/>
        <w:jc w:val="both"/>
      </w:pPr>
      <w:r>
        <w:rPr>
          <w:rFonts w:ascii="Times New Roman"/>
          <w:b w:val="false"/>
          <w:i w:val="false"/>
          <w:color w:val="000000"/>
          <w:sz w:val="28"/>
        </w:rPr>
        <w:t>
      3. Лица, указанные в пункте 1 настоящей статьи, имеют право на беспрепятственное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bookmarkEnd w:id="314"/>
    <w:p>
      <w:pPr>
        <w:spacing w:after="0"/>
        <w:ind w:left="0"/>
        <w:jc w:val="both"/>
      </w:pPr>
      <w:r>
        <w:rPr>
          <w:rFonts w:ascii="Times New Roman"/>
          <w:b/>
          <w:i w:val="false"/>
          <w:color w:val="000000"/>
          <w:sz w:val="28"/>
        </w:rPr>
        <w:t>Статья 25. Обмен документами и (или) сведениями</w:t>
      </w:r>
    </w:p>
    <w:bookmarkStart w:name="z897" w:id="315"/>
    <w:p>
      <w:pPr>
        <w:spacing w:after="0"/>
        <w:ind w:left="0"/>
        <w:jc w:val="both"/>
      </w:pPr>
      <w:r>
        <w:rPr>
          <w:rFonts w:ascii="Times New Roman"/>
          <w:b w:val="false"/>
          <w:i w:val="false"/>
          <w:color w:val="000000"/>
          <w:sz w:val="28"/>
        </w:rPr>
        <w:t>
      1. Обмен документами и (или) сведениями в случаях, предусмотренных таможенным законодательством Евразийского экономического союза и (или) Республики Казахстан,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bookmarkEnd w:id="315"/>
    <w:bookmarkStart w:name="z898" w:id="316"/>
    <w:p>
      <w:pPr>
        <w:spacing w:after="0"/>
        <w:ind w:left="0"/>
        <w:jc w:val="both"/>
      </w:pPr>
      <w:r>
        <w:rPr>
          <w:rFonts w:ascii="Times New Roman"/>
          <w:b w:val="false"/>
          <w:i w:val="false"/>
          <w:color w:val="000000"/>
          <w:sz w:val="28"/>
        </w:rPr>
        <w:t>
      2. Обмен электронными документами и (или) сведениями в электронном виде осуществляется путем взаимодействия информационных систем таможенных органов и информационных систем лиц, указанных в пункте 1 настоящей статьи, либо с использованием интернет-ресурсов.</w:t>
      </w:r>
    </w:p>
    <w:bookmarkEnd w:id="316"/>
    <w:bookmarkStart w:name="z899" w:id="317"/>
    <w:p>
      <w:pPr>
        <w:spacing w:after="0"/>
        <w:ind w:left="0"/>
        <w:jc w:val="both"/>
      </w:pPr>
      <w:r>
        <w:rPr>
          <w:rFonts w:ascii="Times New Roman"/>
          <w:b w:val="false"/>
          <w:i w:val="false"/>
          <w:color w:val="000000"/>
          <w:sz w:val="28"/>
        </w:rPr>
        <w:t>
      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электронном виде, а также в случаях, предусмотренных таможенным законодательством Евразийского экономического союза и (или) Республики Казахстан.</w:t>
      </w:r>
    </w:p>
    <w:bookmarkEnd w:id="317"/>
    <w:p>
      <w:pPr>
        <w:spacing w:after="0"/>
        <w:ind w:left="0"/>
        <w:jc w:val="both"/>
      </w:pPr>
      <w:r>
        <w:rPr>
          <w:rFonts w:ascii="Times New Roman"/>
          <w:b/>
          <w:i w:val="false"/>
          <w:color w:val="000000"/>
          <w:sz w:val="28"/>
        </w:rPr>
        <w:t>Статья 26.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bookmarkStart w:name="z900" w:id="318"/>
    <w:p>
      <w:pPr>
        <w:spacing w:after="0"/>
        <w:ind w:left="0"/>
        <w:jc w:val="both"/>
      </w:pPr>
      <w:r>
        <w:rPr>
          <w:rFonts w:ascii="Times New Roman"/>
          <w:b w:val="false"/>
          <w:i w:val="false"/>
          <w:color w:val="000000"/>
          <w:sz w:val="28"/>
        </w:rPr>
        <w:t>
      1. В целях совершенствования таможенного регулирования, публичного обсуждения проектов актов таможенного законодательства Евразийского экономического союза и (или) Республики Казахстан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bookmarkEnd w:id="318"/>
    <w:bookmarkStart w:name="z901" w:id="319"/>
    <w:p>
      <w:pPr>
        <w:spacing w:after="0"/>
        <w:ind w:left="0"/>
        <w:jc w:val="both"/>
      </w:pPr>
      <w:r>
        <w:rPr>
          <w:rFonts w:ascii="Times New Roman"/>
          <w:b w:val="false"/>
          <w:i w:val="false"/>
          <w:color w:val="000000"/>
          <w:sz w:val="28"/>
        </w:rPr>
        <w:t>
      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bookmarkEnd w:id="319"/>
    <w:bookmarkStart w:name="z902" w:id="320"/>
    <w:p>
      <w:pPr>
        <w:spacing w:after="0"/>
        <w:ind w:left="0"/>
        <w:jc w:val="both"/>
      </w:pPr>
      <w:r>
        <w:rPr>
          <w:rFonts w:ascii="Times New Roman"/>
          <w:b w:val="false"/>
          <w:i w:val="false"/>
          <w:color w:val="000000"/>
          <w:sz w:val="28"/>
        </w:rPr>
        <w:t>
      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 при таможенных органах могут создаваться консультативные советы и приниматься документы, регулирующие порядок такого взаимодействия.</w:t>
      </w:r>
    </w:p>
    <w:bookmarkEnd w:id="320"/>
    <w:bookmarkStart w:name="z903" w:id="321"/>
    <w:p>
      <w:pPr>
        <w:spacing w:after="0"/>
        <w:ind w:left="0"/>
        <w:jc w:val="both"/>
      </w:pPr>
      <w:r>
        <w:rPr>
          <w:rFonts w:ascii="Times New Roman"/>
          <w:b w:val="false"/>
          <w:i w:val="false"/>
          <w:color w:val="000000"/>
          <w:sz w:val="28"/>
        </w:rPr>
        <w:t>
      4. Консультативные советы по вопросам совершенствования таможенного дела создаются при уполномоченном органе, его территориальных таможенных органах и таможнях. Типовое положение о консультативных советах по вопросам совершенствования таможенного дела определяется уполномоченным органом.</w:t>
      </w:r>
    </w:p>
    <w:bookmarkEnd w:id="321"/>
    <w:p>
      <w:pPr>
        <w:spacing w:after="0"/>
        <w:ind w:left="0"/>
        <w:jc w:val="both"/>
      </w:pPr>
      <w:r>
        <w:rPr>
          <w:rFonts w:ascii="Times New Roman"/>
          <w:b/>
          <w:i w:val="false"/>
          <w:color w:val="000000"/>
          <w:sz w:val="28"/>
        </w:rPr>
        <w:t>Статья 27. Взаимодействие таможенных органов с другими лицами при проведении таможенного контроля на отдельных видах транспорта</w:t>
      </w:r>
    </w:p>
    <w:bookmarkStart w:name="z904" w:id="322"/>
    <w:p>
      <w:pPr>
        <w:spacing w:after="0"/>
        <w:ind w:left="0"/>
        <w:jc w:val="both"/>
      </w:pPr>
      <w:r>
        <w:rPr>
          <w:rFonts w:ascii="Times New Roman"/>
          <w:b w:val="false"/>
          <w:i w:val="false"/>
          <w:color w:val="000000"/>
          <w:sz w:val="28"/>
        </w:rPr>
        <w:t>
      1. В целях осуществления таможенного контроля таможенные органы осуществляют взаимодействие с национальной железнодорожной компанией, национальным перевозчиком в сфере железнодорожного транспорта, международными аэропортами, морскими и речными портами Республики Казахстан.</w:t>
      </w:r>
    </w:p>
    <w:bookmarkEnd w:id="322"/>
    <w:bookmarkStart w:name="z905" w:id="323"/>
    <w:p>
      <w:pPr>
        <w:spacing w:after="0"/>
        <w:ind w:left="0"/>
        <w:jc w:val="both"/>
      </w:pPr>
      <w:r>
        <w:rPr>
          <w:rFonts w:ascii="Times New Roman"/>
          <w:b w:val="false"/>
          <w:i w:val="false"/>
          <w:color w:val="000000"/>
          <w:sz w:val="28"/>
        </w:rPr>
        <w:t>
      2. Порядок взаимодействия таможенных органов и указанных юридических лиц определяется законодательными актами Республики Казахстан и совместными актами уполномоченного органа и уполномоченного государственного органа в области транспорта.</w:t>
      </w:r>
    </w:p>
    <w:bookmarkEnd w:id="323"/>
    <w:p>
      <w:pPr>
        <w:spacing w:after="0"/>
        <w:ind w:left="0"/>
        <w:jc w:val="both"/>
      </w:pPr>
      <w:r>
        <w:rPr>
          <w:rFonts w:ascii="Times New Roman"/>
          <w:b/>
          <w:i w:val="false"/>
          <w:color w:val="000000"/>
          <w:sz w:val="28"/>
        </w:rPr>
        <w:t>Статья 28. Допущение таможенными органами транспортных средств международной перевозки для перевозки товаров под таможенными пломбами и печатями</w:t>
      </w:r>
    </w:p>
    <w:bookmarkStart w:name="z906" w:id="324"/>
    <w:p>
      <w:pPr>
        <w:spacing w:after="0"/>
        <w:ind w:left="0"/>
        <w:jc w:val="both"/>
      </w:pPr>
      <w:r>
        <w:rPr>
          <w:rFonts w:ascii="Times New Roman"/>
          <w:b w:val="false"/>
          <w:i w:val="false"/>
          <w:color w:val="000000"/>
          <w:sz w:val="28"/>
        </w:rPr>
        <w:t>
      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bookmarkEnd w:id="324"/>
    <w:bookmarkStart w:name="z907" w:id="325"/>
    <w:p>
      <w:pPr>
        <w:spacing w:after="0"/>
        <w:ind w:left="0"/>
        <w:jc w:val="both"/>
      </w:pPr>
      <w:r>
        <w:rPr>
          <w:rFonts w:ascii="Times New Roman"/>
          <w:b w:val="false"/>
          <w:i w:val="false"/>
          <w:color w:val="000000"/>
          <w:sz w:val="28"/>
        </w:rPr>
        <w:t>
      1) таможенные пломбы могут быть наложены простым и надежным способом;</w:t>
      </w:r>
    </w:p>
    <w:bookmarkEnd w:id="325"/>
    <w:bookmarkStart w:name="z908" w:id="326"/>
    <w:p>
      <w:pPr>
        <w:spacing w:after="0"/>
        <w:ind w:left="0"/>
        <w:jc w:val="both"/>
      </w:pPr>
      <w:r>
        <w:rPr>
          <w:rFonts w:ascii="Times New Roman"/>
          <w:b w:val="false"/>
          <w:i w:val="false"/>
          <w:color w:val="000000"/>
          <w:sz w:val="28"/>
        </w:rPr>
        <w:t>
      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bookmarkEnd w:id="326"/>
    <w:bookmarkStart w:name="z909" w:id="327"/>
    <w:p>
      <w:pPr>
        <w:spacing w:after="0"/>
        <w:ind w:left="0"/>
        <w:jc w:val="both"/>
      </w:pPr>
      <w:r>
        <w:rPr>
          <w:rFonts w:ascii="Times New Roman"/>
          <w:b w:val="false"/>
          <w:i w:val="false"/>
          <w:color w:val="000000"/>
          <w:sz w:val="28"/>
        </w:rPr>
        <w:t>
      3) потайные места, в которых могут быть спрятаны товары, отсутствуют;</w:t>
      </w:r>
    </w:p>
    <w:bookmarkEnd w:id="327"/>
    <w:bookmarkStart w:name="z910" w:id="328"/>
    <w:p>
      <w:pPr>
        <w:spacing w:after="0"/>
        <w:ind w:left="0"/>
        <w:jc w:val="both"/>
      </w:pPr>
      <w:r>
        <w:rPr>
          <w:rFonts w:ascii="Times New Roman"/>
          <w:b w:val="false"/>
          <w:i w:val="false"/>
          <w:color w:val="000000"/>
          <w:sz w:val="28"/>
        </w:rPr>
        <w:t>
      4) места, в которых могут находиться товары, должны быть легкодоступными для таможенного осмотра товаров.</w:t>
      </w:r>
    </w:p>
    <w:bookmarkEnd w:id="328"/>
    <w:bookmarkStart w:name="z911" w:id="329"/>
    <w:p>
      <w:pPr>
        <w:spacing w:after="0"/>
        <w:ind w:left="0"/>
        <w:jc w:val="both"/>
      </w:pPr>
      <w:r>
        <w:rPr>
          <w:rFonts w:ascii="Times New Roman"/>
          <w:b w:val="false"/>
          <w:i w:val="false"/>
          <w:color w:val="000000"/>
          <w:sz w:val="28"/>
        </w:rPr>
        <w:t>
      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Республики Казахстан.</w:t>
      </w:r>
    </w:p>
    <w:bookmarkEnd w:id="329"/>
    <w:bookmarkStart w:name="z912" w:id="330"/>
    <w:p>
      <w:pPr>
        <w:spacing w:after="0"/>
        <w:ind w:left="0"/>
        <w:jc w:val="both"/>
      </w:pPr>
      <w:r>
        <w:rPr>
          <w:rFonts w:ascii="Times New Roman"/>
          <w:b w:val="false"/>
          <w:i w:val="false"/>
          <w:color w:val="000000"/>
          <w:sz w:val="28"/>
        </w:rPr>
        <w:t>
      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bookmarkEnd w:id="330"/>
    <w:bookmarkStart w:name="z913" w:id="331"/>
    <w:p>
      <w:pPr>
        <w:spacing w:after="0"/>
        <w:ind w:left="0"/>
        <w:jc w:val="both"/>
      </w:pPr>
      <w:r>
        <w:rPr>
          <w:rFonts w:ascii="Times New Roman"/>
          <w:b w:val="false"/>
          <w:i w:val="false"/>
          <w:color w:val="000000"/>
          <w:sz w:val="28"/>
        </w:rPr>
        <w:t>
      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bookmarkEnd w:id="331"/>
    <w:bookmarkStart w:name="z914" w:id="332"/>
    <w:p>
      <w:pPr>
        <w:spacing w:after="0"/>
        <w:ind w:left="0"/>
        <w:jc w:val="both"/>
      </w:pPr>
      <w:r>
        <w:rPr>
          <w:rFonts w:ascii="Times New Roman"/>
          <w:b w:val="false"/>
          <w:i w:val="false"/>
          <w:color w:val="000000"/>
          <w:sz w:val="28"/>
        </w:rPr>
        <w:t>
      1) в индивидуальном порядке;</w:t>
      </w:r>
    </w:p>
    <w:bookmarkEnd w:id="332"/>
    <w:bookmarkStart w:name="z915" w:id="333"/>
    <w:p>
      <w:pPr>
        <w:spacing w:after="0"/>
        <w:ind w:left="0"/>
        <w:jc w:val="both"/>
      </w:pPr>
      <w:r>
        <w:rPr>
          <w:rFonts w:ascii="Times New Roman"/>
          <w:b w:val="false"/>
          <w:i w:val="false"/>
          <w:color w:val="000000"/>
          <w:sz w:val="28"/>
        </w:rPr>
        <w:t>
      2) по типу конструкции (сериям) транспортных средств.</w:t>
      </w:r>
    </w:p>
    <w:bookmarkEnd w:id="333"/>
    <w:bookmarkStart w:name="z916" w:id="334"/>
    <w:p>
      <w:pPr>
        <w:spacing w:after="0"/>
        <w:ind w:left="0"/>
        <w:jc w:val="both"/>
      </w:pPr>
      <w:r>
        <w:rPr>
          <w:rFonts w:ascii="Times New Roman"/>
          <w:b w:val="false"/>
          <w:i w:val="false"/>
          <w:color w:val="000000"/>
          <w:sz w:val="28"/>
        </w:rPr>
        <w:t>
      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одного рабочего дня, следующего за днем регистрации указанного заявления, при представлении транспортного средства. 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bookmarkEnd w:id="334"/>
    <w:bookmarkStart w:name="z917" w:id="335"/>
    <w:p>
      <w:pPr>
        <w:spacing w:after="0"/>
        <w:ind w:left="0"/>
        <w:jc w:val="both"/>
      </w:pPr>
      <w:r>
        <w:rPr>
          <w:rFonts w:ascii="Times New Roman"/>
          <w:b w:val="false"/>
          <w:i w:val="false"/>
          <w:color w:val="000000"/>
          <w:sz w:val="28"/>
        </w:rPr>
        <w:t>
      Заявление заинтересованного лица о выдаче свидетельства о допущении транспортного средства международной перевозки к перевозке товаров под таможенными пломбами и печатями подается в произвольной форме, за исключением случая, указанного в части третьей настоящего пункта.</w:t>
      </w:r>
    </w:p>
    <w:bookmarkEnd w:id="335"/>
    <w:bookmarkStart w:name="z918" w:id="336"/>
    <w:p>
      <w:pPr>
        <w:spacing w:after="0"/>
        <w:ind w:left="0"/>
        <w:jc w:val="both"/>
      </w:pPr>
      <w:r>
        <w:rPr>
          <w:rFonts w:ascii="Times New Roman"/>
          <w:b w:val="false"/>
          <w:i w:val="false"/>
          <w:color w:val="000000"/>
          <w:sz w:val="28"/>
        </w:rPr>
        <w:t>
      В случае подачи заявления, указанного в части второй настоящего пункта, в электронной форме структура и формат такого заявления утверждаются уполномоченным органом.</w:t>
      </w:r>
    </w:p>
    <w:bookmarkEnd w:id="336"/>
    <w:bookmarkStart w:name="z919" w:id="337"/>
    <w:p>
      <w:pPr>
        <w:spacing w:after="0"/>
        <w:ind w:left="0"/>
        <w:jc w:val="both"/>
      </w:pPr>
      <w:r>
        <w:rPr>
          <w:rFonts w:ascii="Times New Roman"/>
          <w:b w:val="false"/>
          <w:i w:val="false"/>
          <w:color w:val="000000"/>
          <w:sz w:val="28"/>
        </w:rPr>
        <w:t>
      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bookmarkEnd w:id="337"/>
    <w:bookmarkStart w:name="z920" w:id="338"/>
    <w:p>
      <w:pPr>
        <w:spacing w:after="0"/>
        <w:ind w:left="0"/>
        <w:jc w:val="both"/>
      </w:pPr>
      <w:r>
        <w:rPr>
          <w:rFonts w:ascii="Times New Roman"/>
          <w:b w:val="false"/>
          <w:i w:val="false"/>
          <w:color w:val="000000"/>
          <w:sz w:val="28"/>
        </w:rPr>
        <w:t>
      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bookmarkEnd w:id="338"/>
    <w:bookmarkStart w:name="z921" w:id="339"/>
    <w:p>
      <w:pPr>
        <w:spacing w:after="0"/>
        <w:ind w:left="0"/>
        <w:jc w:val="both"/>
      </w:pPr>
      <w:r>
        <w:rPr>
          <w:rFonts w:ascii="Times New Roman"/>
          <w:b w:val="false"/>
          <w:i w:val="false"/>
          <w:color w:val="000000"/>
          <w:sz w:val="28"/>
        </w:rPr>
        <w:t>
      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bookmarkEnd w:id="339"/>
    <w:bookmarkStart w:name="z922" w:id="340"/>
    <w:p>
      <w:pPr>
        <w:spacing w:after="0"/>
        <w:ind w:left="0"/>
        <w:jc w:val="both"/>
      </w:pPr>
      <w:r>
        <w:rPr>
          <w:rFonts w:ascii="Times New Roman"/>
          <w:b w:val="false"/>
          <w:i w:val="false"/>
          <w:color w:val="000000"/>
          <w:sz w:val="28"/>
        </w:rPr>
        <w:t xml:space="preserve">
      1) перевозка товаров осуществляется таможенным перевозчиком; </w:t>
      </w:r>
    </w:p>
    <w:bookmarkEnd w:id="340"/>
    <w:bookmarkStart w:name="z923" w:id="341"/>
    <w:p>
      <w:pPr>
        <w:spacing w:after="0"/>
        <w:ind w:left="0"/>
        <w:jc w:val="both"/>
      </w:pPr>
      <w:r>
        <w:rPr>
          <w:rFonts w:ascii="Times New Roman"/>
          <w:b w:val="false"/>
          <w:i w:val="false"/>
          <w:color w:val="000000"/>
          <w:sz w:val="28"/>
        </w:rPr>
        <w:t>
      2) заблаговременное допущение предусмотрено международными договорами Республики Казахстан.</w:t>
      </w:r>
    </w:p>
    <w:bookmarkEnd w:id="341"/>
    <w:bookmarkStart w:name="z924" w:id="342"/>
    <w:p>
      <w:pPr>
        <w:spacing w:after="0"/>
        <w:ind w:left="0"/>
        <w:jc w:val="left"/>
      </w:pPr>
      <w:r>
        <w:rPr>
          <w:rFonts w:ascii="Times New Roman"/>
          <w:b/>
          <w:i w:val="false"/>
          <w:color w:val="000000"/>
        </w:rPr>
        <w:t xml:space="preserve"> Глава 3. ОБЩИЕ ПОЛОЖЕНИЯ О ПЕРЕМЕЩЕНИИ ТОВАРОВ ЧЕРЕЗ ТАМОЖЕННУЮ ГРАНИЦУ ЕВРАЗИЙСКОГО ЭКОНОМИЧЕСКОГО СОЮЗА, ВЛАДЕНИИ, ПОЛЬЗОВАНИИ И (ИЛИ) РАСПОРЯЖЕНИИ ИМИ НА ТАМОЖЕННОЙ ТЕРРИТОРИИ ЕВРАЗИЙСКОГО ЭКОНОМИЧЕСКОГО СОЮЗА ИЛИ ЗА ЕЕ ПРЕДЕЛАМИ</w:t>
      </w:r>
    </w:p>
    <w:bookmarkEnd w:id="342"/>
    <w:p>
      <w:pPr>
        <w:spacing w:after="0"/>
        <w:ind w:left="0"/>
        <w:jc w:val="both"/>
      </w:pPr>
      <w:r>
        <w:rPr>
          <w:rFonts w:ascii="Times New Roman"/>
          <w:b/>
          <w:i w:val="false"/>
          <w:color w:val="000000"/>
          <w:sz w:val="28"/>
        </w:rPr>
        <w:t>Статья 29. Перемещение товаров через таможенную границу Евразийского экономического союза</w:t>
      </w:r>
    </w:p>
    <w:bookmarkStart w:name="z925" w:id="343"/>
    <w:p>
      <w:pPr>
        <w:spacing w:after="0"/>
        <w:ind w:left="0"/>
        <w:jc w:val="both"/>
      </w:pPr>
      <w:r>
        <w:rPr>
          <w:rFonts w:ascii="Times New Roman"/>
          <w:b w:val="false"/>
          <w:i w:val="false"/>
          <w:color w:val="000000"/>
          <w:sz w:val="28"/>
        </w:rPr>
        <w:t>
      1. Все лица на равных основаниях имеют право на перемещение товаров через таможенную границу Евразийского экономического союза в порядке и на условиях, которые установлены таможенным законодательством Евразийского экономического союза и настоящим Кодексом.</w:t>
      </w:r>
    </w:p>
    <w:bookmarkEnd w:id="343"/>
    <w:bookmarkStart w:name="z926" w:id="344"/>
    <w:p>
      <w:pPr>
        <w:spacing w:after="0"/>
        <w:ind w:left="0"/>
        <w:jc w:val="both"/>
      </w:pPr>
      <w:r>
        <w:rPr>
          <w:rFonts w:ascii="Times New Roman"/>
          <w:b w:val="false"/>
          <w:i w:val="false"/>
          <w:color w:val="000000"/>
          <w:sz w:val="28"/>
        </w:rPr>
        <w:t>
      2. Товары, перемещаемые через таможенную границу Евразийского экономического союза, подлежат таможенному контролю в соответствии с таможенным законодательством Евразийского экономического союза и настоящим Кодексом.</w:t>
      </w:r>
    </w:p>
    <w:bookmarkEnd w:id="344"/>
    <w:p>
      <w:pPr>
        <w:spacing w:after="0"/>
        <w:ind w:left="0"/>
        <w:jc w:val="both"/>
      </w:pPr>
      <w:r>
        <w:rPr>
          <w:rFonts w:ascii="Times New Roman"/>
          <w:b/>
          <w:i w:val="false"/>
          <w:color w:val="000000"/>
          <w:sz w:val="28"/>
        </w:rPr>
        <w:t>Статья 30. Места перемещения товаров через таможенную границу Евразийского экономического союза</w:t>
      </w:r>
    </w:p>
    <w:bookmarkStart w:name="z927" w:id="345"/>
    <w:p>
      <w:pPr>
        <w:spacing w:after="0"/>
        <w:ind w:left="0"/>
        <w:jc w:val="both"/>
      </w:pPr>
      <w:r>
        <w:rPr>
          <w:rFonts w:ascii="Times New Roman"/>
          <w:b w:val="false"/>
          <w:i w:val="false"/>
          <w:color w:val="000000"/>
          <w:sz w:val="28"/>
        </w:rPr>
        <w:t>
      1. Перемещение товаров через таможенную границу Евразийского экономического союза осуществляется в местах перемещения товаров через таможенную границу Евразийского экономического союза, за исключением случаев, когда перемещение товаров через таможенную границу Евразийского экономического союза может осуществляться в иных местах в соответствии с пунктом 3 настоящей статьи, и во время работы таможенных органов, находящихся в этих местах.</w:t>
      </w:r>
    </w:p>
    <w:bookmarkEnd w:id="345"/>
    <w:bookmarkStart w:name="z928" w:id="346"/>
    <w:p>
      <w:pPr>
        <w:spacing w:after="0"/>
        <w:ind w:left="0"/>
        <w:jc w:val="both"/>
      </w:pPr>
      <w:r>
        <w:rPr>
          <w:rFonts w:ascii="Times New Roman"/>
          <w:b w:val="false"/>
          <w:i w:val="false"/>
          <w:color w:val="000000"/>
          <w:sz w:val="28"/>
        </w:rPr>
        <w:t>
      2. Местами перемещения товаров через таможенную границу Евразийского экономического союза являются пункты пропуска через государственные границы государств – членов Евразийского экономического союза либо иные места, определенные Правительством Республики Казахстан.</w:t>
      </w:r>
    </w:p>
    <w:bookmarkEnd w:id="346"/>
    <w:bookmarkStart w:name="z929" w:id="347"/>
    <w:p>
      <w:pPr>
        <w:spacing w:after="0"/>
        <w:ind w:left="0"/>
        <w:jc w:val="both"/>
      </w:pPr>
      <w:r>
        <w:rPr>
          <w:rFonts w:ascii="Times New Roman"/>
          <w:b w:val="false"/>
          <w:i w:val="false"/>
          <w:color w:val="000000"/>
          <w:sz w:val="28"/>
        </w:rPr>
        <w:t>
      3. Перемещение товаров через таможенную границу Евразийского экономического союза может осуществляться в иных местах, чем места, указанные в пункте 2 настоящей статьи, в случаях и порядке, определенных Правительством Республики Казахстан.</w:t>
      </w:r>
    </w:p>
    <w:bookmarkEnd w:id="347"/>
    <w:bookmarkStart w:name="z930" w:id="348"/>
    <w:p>
      <w:pPr>
        <w:spacing w:after="0"/>
        <w:ind w:left="0"/>
        <w:jc w:val="both"/>
      </w:pPr>
      <w:r>
        <w:rPr>
          <w:rFonts w:ascii="Times New Roman"/>
          <w:b w:val="false"/>
          <w:i w:val="false"/>
          <w:color w:val="000000"/>
          <w:sz w:val="28"/>
        </w:rPr>
        <w:t>
      4. Места перемещения товаров через таможенную границу Евразийского экономического союза, через которые товары прибывают на таможенную территорию Евразийского экономического союза, являются местами прибытия.</w:t>
      </w:r>
    </w:p>
    <w:bookmarkEnd w:id="348"/>
    <w:bookmarkStart w:name="z931" w:id="349"/>
    <w:p>
      <w:pPr>
        <w:spacing w:after="0"/>
        <w:ind w:left="0"/>
        <w:jc w:val="both"/>
      </w:pPr>
      <w:r>
        <w:rPr>
          <w:rFonts w:ascii="Times New Roman"/>
          <w:b w:val="false"/>
          <w:i w:val="false"/>
          <w:color w:val="000000"/>
          <w:sz w:val="28"/>
        </w:rPr>
        <w:t>
      Места перемещения товаров через таможенную границу Евразийского экономического союза, через которые товары убывают с таможенной территории Евразийского экономического союза, являются местами убытия.</w:t>
      </w:r>
    </w:p>
    <w:bookmarkEnd w:id="349"/>
    <w:bookmarkStart w:name="z932" w:id="350"/>
    <w:p>
      <w:pPr>
        <w:spacing w:after="0"/>
        <w:ind w:left="0"/>
        <w:jc w:val="both"/>
      </w:pPr>
      <w:r>
        <w:rPr>
          <w:rFonts w:ascii="Times New Roman"/>
          <w:b w:val="false"/>
          <w:i w:val="false"/>
          <w:color w:val="000000"/>
          <w:sz w:val="28"/>
        </w:rPr>
        <w:t xml:space="preserve">
      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Евразийского экономического союза. </w:t>
      </w:r>
    </w:p>
    <w:bookmarkEnd w:id="350"/>
    <w:bookmarkStart w:name="z933" w:id="351"/>
    <w:p>
      <w:pPr>
        <w:spacing w:after="0"/>
        <w:ind w:left="0"/>
        <w:jc w:val="both"/>
      </w:pPr>
      <w:r>
        <w:rPr>
          <w:rFonts w:ascii="Times New Roman"/>
          <w:b w:val="false"/>
          <w:i w:val="false"/>
          <w:color w:val="000000"/>
          <w:sz w:val="28"/>
        </w:rPr>
        <w:t>
      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bookmarkEnd w:id="351"/>
    <w:bookmarkStart w:name="z934" w:id="352"/>
    <w:p>
      <w:pPr>
        <w:spacing w:after="0"/>
        <w:ind w:left="0"/>
        <w:jc w:val="both"/>
      </w:pPr>
      <w:r>
        <w:rPr>
          <w:rFonts w:ascii="Times New Roman"/>
          <w:b w:val="false"/>
          <w:i w:val="false"/>
          <w:color w:val="000000"/>
          <w:sz w:val="28"/>
        </w:rPr>
        <w:t>
      5. Отдельные категории товаров могут прибывать на таможенную территорию Евразийского экономического союза или убывать с таможенной территории Евразийского экономического союза только в местах перемещения товаров через таможенную границу Евразийского экономического союза, определенных уполномоченным органом для ввоза (прибытия) таких категорий товаров на таможенную территорию Евразийского экономического союза или их вывоза (убытия) с таможенной территории Евразийского экономического союза.</w:t>
      </w:r>
    </w:p>
    <w:bookmarkEnd w:id="352"/>
    <w:bookmarkStart w:name="z935" w:id="353"/>
    <w:p>
      <w:pPr>
        <w:spacing w:after="0"/>
        <w:ind w:left="0"/>
        <w:jc w:val="both"/>
      </w:pPr>
      <w:r>
        <w:rPr>
          <w:rFonts w:ascii="Times New Roman"/>
          <w:b w:val="false"/>
          <w:i w:val="false"/>
          <w:color w:val="000000"/>
          <w:sz w:val="28"/>
        </w:rPr>
        <w:t>
      6. Таможенные органы не вправе ограничивать лицо в выборе места перемещения товаров через таможенную границу Евразийского экономического союза в зависимости от происхождения товаров, страны отправления и назначения товаров.</w:t>
      </w:r>
    </w:p>
    <w:bookmarkEnd w:id="353"/>
    <w:bookmarkStart w:name="z936" w:id="354"/>
    <w:p>
      <w:pPr>
        <w:spacing w:after="0"/>
        <w:ind w:left="0"/>
        <w:jc w:val="both"/>
      </w:pPr>
      <w:r>
        <w:rPr>
          <w:rFonts w:ascii="Times New Roman"/>
          <w:b w:val="false"/>
          <w:i w:val="false"/>
          <w:color w:val="000000"/>
          <w:sz w:val="28"/>
        </w:rPr>
        <w:t xml:space="preserve">
      7. В целях информирования о пунктах пропуска через государственные границы государств – членов Евразийского экономического союза, расположенных на таможенной границе Евразийского экономического союза, Комиссией формируются и размещаются на официальном сайте Евразийского экономического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 – членов Евразийского экономического союза. </w:t>
      </w:r>
    </w:p>
    <w:bookmarkEnd w:id="354"/>
    <w:bookmarkStart w:name="z937" w:id="355"/>
    <w:p>
      <w:pPr>
        <w:spacing w:after="0"/>
        <w:ind w:left="0"/>
        <w:jc w:val="both"/>
      </w:pPr>
      <w:r>
        <w:rPr>
          <w:rFonts w:ascii="Times New Roman"/>
          <w:b w:val="false"/>
          <w:i w:val="false"/>
          <w:color w:val="000000"/>
          <w:sz w:val="28"/>
        </w:rPr>
        <w:t>
      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 – членов Евразийского экономического союза, расположенных на таможенной границе Евразийского экономического союза, определяются Комиссией.</w:t>
      </w:r>
    </w:p>
    <w:bookmarkEnd w:id="355"/>
    <w:bookmarkStart w:name="z938" w:id="356"/>
    <w:p>
      <w:pPr>
        <w:spacing w:after="0"/>
        <w:ind w:left="0"/>
        <w:jc w:val="both"/>
      </w:pPr>
      <w:r>
        <w:rPr>
          <w:rFonts w:ascii="Times New Roman"/>
          <w:b w:val="false"/>
          <w:i w:val="false"/>
          <w:color w:val="000000"/>
          <w:sz w:val="28"/>
        </w:rPr>
        <w:t>
      8. Положения настоящей статьи не применяются при перемещении через таможенную границу Евразийского экономического союза товаров, перемещаемых трубопроводным транспортом или по линиям электропередачи.</w:t>
      </w:r>
    </w:p>
    <w:bookmarkEnd w:id="356"/>
    <w:p>
      <w:pPr>
        <w:spacing w:after="0"/>
        <w:ind w:left="0"/>
        <w:jc w:val="both"/>
      </w:pPr>
      <w:r>
        <w:rPr>
          <w:rFonts w:ascii="Times New Roman"/>
          <w:b/>
          <w:i w:val="false"/>
          <w:color w:val="000000"/>
          <w:sz w:val="28"/>
        </w:rPr>
        <w:t>Статья 31. Представление таможенным органам предварительной информации</w:t>
      </w:r>
    </w:p>
    <w:bookmarkStart w:name="z939" w:id="357"/>
    <w:p>
      <w:pPr>
        <w:spacing w:after="0"/>
        <w:ind w:left="0"/>
        <w:jc w:val="both"/>
      </w:pPr>
      <w:r>
        <w:rPr>
          <w:rFonts w:ascii="Times New Roman"/>
          <w:b w:val="false"/>
          <w:i w:val="false"/>
          <w:color w:val="000000"/>
          <w:sz w:val="28"/>
        </w:rPr>
        <w:t>
      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Евразийского экономического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Евразийского экономического союза.</w:t>
      </w:r>
    </w:p>
    <w:bookmarkEnd w:id="357"/>
    <w:bookmarkStart w:name="z940" w:id="358"/>
    <w:p>
      <w:pPr>
        <w:spacing w:after="0"/>
        <w:ind w:left="0"/>
        <w:jc w:val="both"/>
      </w:pPr>
      <w:r>
        <w:rPr>
          <w:rFonts w:ascii="Times New Roman"/>
          <w:b w:val="false"/>
          <w:i w:val="false"/>
          <w:color w:val="000000"/>
          <w:sz w:val="28"/>
        </w:rPr>
        <w:t>
      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bookmarkEnd w:id="358"/>
    <w:bookmarkStart w:name="z941" w:id="359"/>
    <w:p>
      <w:pPr>
        <w:spacing w:after="0"/>
        <w:ind w:left="0"/>
        <w:jc w:val="both"/>
      </w:pPr>
      <w:r>
        <w:rPr>
          <w:rFonts w:ascii="Times New Roman"/>
          <w:b w:val="false"/>
          <w:i w:val="false"/>
          <w:color w:val="000000"/>
          <w:sz w:val="28"/>
        </w:rPr>
        <w:t>
      2. Состав представляемой таможенным органам предварительной информации в зависимости от целей ее использования подразделяется на:</w:t>
      </w:r>
    </w:p>
    <w:bookmarkEnd w:id="359"/>
    <w:bookmarkStart w:name="z942" w:id="360"/>
    <w:p>
      <w:pPr>
        <w:spacing w:after="0"/>
        <w:ind w:left="0"/>
        <w:jc w:val="both"/>
      </w:pPr>
      <w:r>
        <w:rPr>
          <w:rFonts w:ascii="Times New Roman"/>
          <w:b w:val="false"/>
          <w:i w:val="false"/>
          <w:color w:val="000000"/>
          <w:sz w:val="28"/>
        </w:rPr>
        <w:t>
      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bookmarkEnd w:id="360"/>
    <w:bookmarkStart w:name="z943" w:id="361"/>
    <w:p>
      <w:pPr>
        <w:spacing w:after="0"/>
        <w:ind w:left="0"/>
        <w:jc w:val="both"/>
      </w:pPr>
      <w:r>
        <w:rPr>
          <w:rFonts w:ascii="Times New Roman"/>
          <w:b w:val="false"/>
          <w:i w:val="false"/>
          <w:color w:val="000000"/>
          <w:sz w:val="28"/>
        </w:rPr>
        <w:t>
      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bookmarkEnd w:id="361"/>
    <w:bookmarkStart w:name="z944" w:id="362"/>
    <w:p>
      <w:pPr>
        <w:spacing w:after="0"/>
        <w:ind w:left="0"/>
        <w:jc w:val="both"/>
      </w:pPr>
      <w:r>
        <w:rPr>
          <w:rFonts w:ascii="Times New Roman"/>
          <w:b w:val="false"/>
          <w:i w:val="false"/>
          <w:color w:val="000000"/>
          <w:sz w:val="28"/>
        </w:rPr>
        <w:t>
      3. В обязательном порядке представляется предварительная информация в составе, определяемом для целей, предусмотренных подпунктом 1) пункта 2 настоящей статьи.</w:t>
      </w:r>
    </w:p>
    <w:bookmarkEnd w:id="362"/>
    <w:bookmarkStart w:name="z945" w:id="363"/>
    <w:p>
      <w:pPr>
        <w:spacing w:after="0"/>
        <w:ind w:left="0"/>
        <w:jc w:val="both"/>
      </w:pPr>
      <w:r>
        <w:rPr>
          <w:rFonts w:ascii="Times New Roman"/>
          <w:b w:val="false"/>
          <w:i w:val="false"/>
          <w:color w:val="000000"/>
          <w:sz w:val="28"/>
        </w:rPr>
        <w:t>
      Предварительная информация в составе, определяемом для целей, предусмотренных подпунктом 2) пункта 2 настоящей статьи, представляется по желанию лиц, которые могут ее представлять.</w:t>
      </w:r>
    </w:p>
    <w:bookmarkEnd w:id="363"/>
    <w:bookmarkStart w:name="z946" w:id="364"/>
    <w:p>
      <w:pPr>
        <w:spacing w:after="0"/>
        <w:ind w:left="0"/>
        <w:jc w:val="both"/>
      </w:pPr>
      <w:r>
        <w:rPr>
          <w:rFonts w:ascii="Times New Roman"/>
          <w:b w:val="false"/>
          <w:i w:val="false"/>
          <w:color w:val="000000"/>
          <w:sz w:val="28"/>
        </w:rPr>
        <w:t>
      4. Предварительная информация может представляться в виде электронного документа.</w:t>
      </w:r>
    </w:p>
    <w:bookmarkEnd w:id="364"/>
    <w:bookmarkStart w:name="z947" w:id="365"/>
    <w:p>
      <w:pPr>
        <w:spacing w:after="0"/>
        <w:ind w:left="0"/>
        <w:jc w:val="both"/>
      </w:pPr>
      <w:r>
        <w:rPr>
          <w:rFonts w:ascii="Times New Roman"/>
          <w:b w:val="false"/>
          <w:i w:val="false"/>
          <w:color w:val="000000"/>
          <w:sz w:val="28"/>
        </w:rPr>
        <w:t>
      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Евразийского экономического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bookmarkEnd w:id="365"/>
    <w:bookmarkStart w:name="z948" w:id="366"/>
    <w:p>
      <w:pPr>
        <w:spacing w:after="0"/>
        <w:ind w:left="0"/>
        <w:jc w:val="both"/>
      </w:pPr>
      <w:r>
        <w:rPr>
          <w:rFonts w:ascii="Times New Roman"/>
          <w:b w:val="false"/>
          <w:i w:val="false"/>
          <w:color w:val="000000"/>
          <w:sz w:val="28"/>
        </w:rPr>
        <w:t>
      5. Предварительная информация представляется таможенному органу государства – члена Евразийского экономического союза, на территории которого расположено планируемое место перемещения товаров через таможенную границу Евразийского экономического союза, до прибытия товаров на таможенную территорию Евразийского экономического союза.</w:t>
      </w:r>
    </w:p>
    <w:bookmarkEnd w:id="366"/>
    <w:bookmarkStart w:name="z949" w:id="367"/>
    <w:p>
      <w:pPr>
        <w:spacing w:after="0"/>
        <w:ind w:left="0"/>
        <w:jc w:val="both"/>
      </w:pPr>
      <w:r>
        <w:rPr>
          <w:rFonts w:ascii="Times New Roman"/>
          <w:b w:val="false"/>
          <w:i w:val="false"/>
          <w:color w:val="000000"/>
          <w:sz w:val="28"/>
        </w:rPr>
        <w:t>
      6. Предварительная информация представляется с использованием интернет-ресурсов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bookmarkEnd w:id="367"/>
    <w:bookmarkStart w:name="z950" w:id="368"/>
    <w:p>
      <w:pPr>
        <w:spacing w:after="0"/>
        <w:ind w:left="0"/>
        <w:jc w:val="both"/>
      </w:pPr>
      <w:r>
        <w:rPr>
          <w:rFonts w:ascii="Times New Roman"/>
          <w:b w:val="false"/>
          <w:i w:val="false"/>
          <w:color w:val="000000"/>
          <w:sz w:val="28"/>
        </w:rPr>
        <w:t>
      В случае представления предварительной информации посредством взаимодействия информационной системы таможенного органа и информационных систем перевозчиков порядок такого взаимодействия, включая технические требования к информационным системам перевозчиков, определяется уполномоченным органом.</w:t>
      </w:r>
    </w:p>
    <w:bookmarkEnd w:id="368"/>
    <w:bookmarkStart w:name="z951" w:id="369"/>
    <w:p>
      <w:pPr>
        <w:spacing w:after="0"/>
        <w:ind w:left="0"/>
        <w:jc w:val="both"/>
      </w:pPr>
      <w:r>
        <w:rPr>
          <w:rFonts w:ascii="Times New Roman"/>
          <w:b w:val="false"/>
          <w:i w:val="false"/>
          <w:color w:val="000000"/>
          <w:sz w:val="28"/>
        </w:rPr>
        <w:t>
      7. Предварительная информация представляется на казахском, русском или английском языках по выбору лица.</w:t>
      </w:r>
    </w:p>
    <w:bookmarkEnd w:id="369"/>
    <w:bookmarkStart w:name="z952" w:id="370"/>
    <w:p>
      <w:pPr>
        <w:spacing w:after="0"/>
        <w:ind w:left="0"/>
        <w:jc w:val="both"/>
      </w:pPr>
      <w:r>
        <w:rPr>
          <w:rFonts w:ascii="Times New Roman"/>
          <w:b w:val="false"/>
          <w:i w:val="false"/>
          <w:color w:val="000000"/>
          <w:sz w:val="28"/>
        </w:rPr>
        <w:t>
      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bookmarkEnd w:id="370"/>
    <w:bookmarkStart w:name="z953" w:id="371"/>
    <w:p>
      <w:pPr>
        <w:spacing w:after="0"/>
        <w:ind w:left="0"/>
        <w:jc w:val="both"/>
      </w:pPr>
      <w:r>
        <w:rPr>
          <w:rFonts w:ascii="Times New Roman"/>
          <w:b w:val="false"/>
          <w:i w:val="false"/>
          <w:color w:val="000000"/>
          <w:sz w:val="28"/>
        </w:rPr>
        <w:t xml:space="preserve">
      9. Таможенный орган регистрирует представленную предварительную информацию путем присвоения ей регистрационного номера. </w:t>
      </w:r>
    </w:p>
    <w:bookmarkEnd w:id="371"/>
    <w:bookmarkStart w:name="z954" w:id="372"/>
    <w:p>
      <w:pPr>
        <w:spacing w:after="0"/>
        <w:ind w:left="0"/>
        <w:jc w:val="both"/>
      </w:pPr>
      <w:r>
        <w:rPr>
          <w:rFonts w:ascii="Times New Roman"/>
          <w:b w:val="false"/>
          <w:i w:val="false"/>
          <w:color w:val="000000"/>
          <w:sz w:val="28"/>
        </w:rPr>
        <w:t>
      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пунктом 7 настоящей статьи.</w:t>
      </w:r>
    </w:p>
    <w:bookmarkEnd w:id="372"/>
    <w:bookmarkStart w:name="z955" w:id="373"/>
    <w:p>
      <w:pPr>
        <w:spacing w:after="0"/>
        <w:ind w:left="0"/>
        <w:jc w:val="both"/>
      </w:pPr>
      <w:r>
        <w:rPr>
          <w:rFonts w:ascii="Times New Roman"/>
          <w:b w:val="false"/>
          <w:i w:val="false"/>
          <w:color w:val="000000"/>
          <w:sz w:val="28"/>
        </w:rPr>
        <w:t>
      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bookmarkEnd w:id="373"/>
    <w:bookmarkStart w:name="z956" w:id="374"/>
    <w:p>
      <w:pPr>
        <w:spacing w:after="0"/>
        <w:ind w:left="0"/>
        <w:jc w:val="both"/>
      </w:pPr>
      <w:r>
        <w:rPr>
          <w:rFonts w:ascii="Times New Roman"/>
          <w:b w:val="false"/>
          <w:i w:val="false"/>
          <w:color w:val="000000"/>
          <w:sz w:val="28"/>
        </w:rPr>
        <w:t>
      12. Предварительная информация хранится в информационных системах таможенных органов в течение тридцати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bookmarkEnd w:id="374"/>
    <w:bookmarkStart w:name="z957" w:id="375"/>
    <w:p>
      <w:pPr>
        <w:spacing w:after="0"/>
        <w:ind w:left="0"/>
        <w:jc w:val="both"/>
      </w:pPr>
      <w:r>
        <w:rPr>
          <w:rFonts w:ascii="Times New Roman"/>
          <w:b w:val="false"/>
          <w:i w:val="false"/>
          <w:color w:val="000000"/>
          <w:sz w:val="28"/>
        </w:rPr>
        <w:t>
      Комиссия вправе определять иной срок хранения предварительной информации в информационных системах таможенных органов, чем срок, установленный частью первой настоящего пункта.</w:t>
      </w:r>
    </w:p>
    <w:bookmarkEnd w:id="375"/>
    <w:bookmarkStart w:name="z958" w:id="376"/>
    <w:p>
      <w:pPr>
        <w:spacing w:after="0"/>
        <w:ind w:left="0"/>
        <w:jc w:val="both"/>
      </w:pPr>
      <w:r>
        <w:rPr>
          <w:rFonts w:ascii="Times New Roman"/>
          <w:b w:val="false"/>
          <w:i w:val="false"/>
          <w:color w:val="000000"/>
          <w:sz w:val="28"/>
        </w:rPr>
        <w:t>
      13. Товары, прибывшие на таможенную территорию Евразийского экономического союза без представления предварительной информации, которая должна представляться в обязательном порядке, или с нарушением сроков ее представления, а также лица, которые не представили такую предварительную информацию в установленные сроки, относятся к категории высокого уровня риска нарушения таможенного законодательства Евразийского экономического союза и (или) Республики Казахстан.</w:t>
      </w:r>
    </w:p>
    <w:bookmarkEnd w:id="376"/>
    <w:bookmarkStart w:name="z959" w:id="377"/>
    <w:p>
      <w:pPr>
        <w:spacing w:after="0"/>
        <w:ind w:left="0"/>
        <w:jc w:val="both"/>
      </w:pPr>
      <w:r>
        <w:rPr>
          <w:rFonts w:ascii="Times New Roman"/>
          <w:b w:val="false"/>
          <w:i w:val="false"/>
          <w:color w:val="000000"/>
          <w:sz w:val="28"/>
        </w:rPr>
        <w:t>
      При непредставлении предварительной информации, которая должна представляться в обязательном порядке, или нарушении сроков ее представления применяются таможенный досмотр товаров либо иные формы таможенного контроля и (или) меры, обеспечивающие проведение таможенного контроля, определенные системой управления рисками.</w:t>
      </w:r>
    </w:p>
    <w:bookmarkEnd w:id="377"/>
    <w:bookmarkStart w:name="z960" w:id="378"/>
    <w:p>
      <w:pPr>
        <w:spacing w:after="0"/>
        <w:ind w:left="0"/>
        <w:jc w:val="both"/>
      </w:pPr>
      <w:r>
        <w:rPr>
          <w:rFonts w:ascii="Times New Roman"/>
          <w:b w:val="false"/>
          <w:i w:val="false"/>
          <w:color w:val="000000"/>
          <w:sz w:val="28"/>
        </w:rPr>
        <w:t>
      По товарам, в отношении которых предварительная информация не может быть получена и (или) обработана таможенным органом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решения о применении в отношении таких товаров форм таможенного контроля принимаются таможенным органом на основании сведений (документов), представленных при прибытии.</w:t>
      </w:r>
    </w:p>
    <w:bookmarkEnd w:id="378"/>
    <w:bookmarkStart w:name="z961" w:id="379"/>
    <w:p>
      <w:pPr>
        <w:spacing w:after="0"/>
        <w:ind w:left="0"/>
        <w:jc w:val="both"/>
      </w:pPr>
      <w:r>
        <w:rPr>
          <w:rFonts w:ascii="Times New Roman"/>
          <w:b w:val="false"/>
          <w:i w:val="false"/>
          <w:color w:val="000000"/>
          <w:sz w:val="28"/>
        </w:rPr>
        <w:t>
      В случаях, указанных в части второй настоящего пункта, положения пункта 3 настоящей статьи в части представления предварительной информации в обязательном порядке не применяются. При этом таможенные операции в отношении товаров проводятся в соответствии с таможенным законодательством Евразийского экономического союза и Республики Казахстан.</w:t>
      </w:r>
    </w:p>
    <w:bookmarkEnd w:id="379"/>
    <w:bookmarkStart w:name="z962" w:id="380"/>
    <w:p>
      <w:pPr>
        <w:spacing w:after="0"/>
        <w:ind w:left="0"/>
        <w:jc w:val="both"/>
      </w:pPr>
      <w:r>
        <w:rPr>
          <w:rFonts w:ascii="Times New Roman"/>
          <w:b w:val="false"/>
          <w:i w:val="false"/>
          <w:color w:val="000000"/>
          <w:sz w:val="28"/>
        </w:rPr>
        <w:t>
      14. Предварительная информация может не представляться в отношении:</w:t>
      </w:r>
    </w:p>
    <w:bookmarkEnd w:id="380"/>
    <w:bookmarkStart w:name="z963" w:id="381"/>
    <w:p>
      <w:pPr>
        <w:spacing w:after="0"/>
        <w:ind w:left="0"/>
        <w:jc w:val="both"/>
      </w:pPr>
      <w:r>
        <w:rPr>
          <w:rFonts w:ascii="Times New Roman"/>
          <w:b w:val="false"/>
          <w:i w:val="false"/>
          <w:color w:val="000000"/>
          <w:sz w:val="28"/>
        </w:rPr>
        <w:t>
      1) товаров для личного пользования, перемещаемых через таможенную границу Евразийского экономического союза физическими лицами;</w:t>
      </w:r>
    </w:p>
    <w:bookmarkEnd w:id="381"/>
    <w:bookmarkStart w:name="z964" w:id="382"/>
    <w:p>
      <w:pPr>
        <w:spacing w:after="0"/>
        <w:ind w:left="0"/>
        <w:jc w:val="both"/>
      </w:pPr>
      <w:r>
        <w:rPr>
          <w:rFonts w:ascii="Times New Roman"/>
          <w:b w:val="false"/>
          <w:i w:val="false"/>
          <w:color w:val="000000"/>
          <w:sz w:val="28"/>
        </w:rPr>
        <w:t>
      2) товаров, пересылаемых в международных почтовых отправлениях;</w:t>
      </w:r>
    </w:p>
    <w:bookmarkEnd w:id="382"/>
    <w:bookmarkStart w:name="z965" w:id="383"/>
    <w:p>
      <w:pPr>
        <w:spacing w:after="0"/>
        <w:ind w:left="0"/>
        <w:jc w:val="both"/>
      </w:pPr>
      <w:r>
        <w:rPr>
          <w:rFonts w:ascii="Times New Roman"/>
          <w:b w:val="false"/>
          <w:i w:val="false"/>
          <w:color w:val="000000"/>
          <w:sz w:val="28"/>
        </w:rPr>
        <w:t xml:space="preserve">
      3)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379 настоящего Кодекса;</w:t>
      </w:r>
    </w:p>
    <w:bookmarkEnd w:id="383"/>
    <w:bookmarkStart w:name="z966" w:id="384"/>
    <w:p>
      <w:pPr>
        <w:spacing w:after="0"/>
        <w:ind w:left="0"/>
        <w:jc w:val="both"/>
      </w:pPr>
      <w:r>
        <w:rPr>
          <w:rFonts w:ascii="Times New Roman"/>
          <w:b w:val="false"/>
          <w:i w:val="false"/>
          <w:color w:val="000000"/>
          <w:sz w:val="28"/>
        </w:rPr>
        <w:t>
      4) товаров, перемещаемых для ликвидации последствий стихийных бедствий, аварий и катастроф;</w:t>
      </w:r>
    </w:p>
    <w:bookmarkEnd w:id="384"/>
    <w:bookmarkStart w:name="z967" w:id="385"/>
    <w:p>
      <w:pPr>
        <w:spacing w:after="0"/>
        <w:ind w:left="0"/>
        <w:jc w:val="both"/>
      </w:pPr>
      <w:r>
        <w:rPr>
          <w:rFonts w:ascii="Times New Roman"/>
          <w:b w:val="false"/>
          <w:i w:val="false"/>
          <w:color w:val="000000"/>
          <w:sz w:val="28"/>
        </w:rPr>
        <w:t>
      5) воинских грузов, статус которых подтверждается пропуском (воинским пропуском), выданным в соответствии с законодательством Республики Казахстан;</w:t>
      </w:r>
    </w:p>
    <w:bookmarkEnd w:id="385"/>
    <w:bookmarkStart w:name="z968" w:id="386"/>
    <w:p>
      <w:pPr>
        <w:spacing w:after="0"/>
        <w:ind w:left="0"/>
        <w:jc w:val="both"/>
      </w:pPr>
      <w:r>
        <w:rPr>
          <w:rFonts w:ascii="Times New Roman"/>
          <w:b w:val="false"/>
          <w:i w:val="false"/>
          <w:color w:val="000000"/>
          <w:sz w:val="28"/>
        </w:rPr>
        <w:t>
      6) товаров, помещаемых под специальную таможенную процедуру в месте прибытия;</w:t>
      </w:r>
    </w:p>
    <w:bookmarkEnd w:id="386"/>
    <w:bookmarkStart w:name="z969" w:id="387"/>
    <w:p>
      <w:pPr>
        <w:spacing w:after="0"/>
        <w:ind w:left="0"/>
        <w:jc w:val="both"/>
      </w:pPr>
      <w:r>
        <w:rPr>
          <w:rFonts w:ascii="Times New Roman"/>
          <w:b w:val="false"/>
          <w:i w:val="false"/>
          <w:color w:val="000000"/>
          <w:sz w:val="28"/>
        </w:rPr>
        <w:t>
      7) товаров Евразийского экономического союза, перевозимых через территории государств, не являющихся членами Евразийского экономического союза;</w:t>
      </w:r>
    </w:p>
    <w:bookmarkEnd w:id="387"/>
    <w:bookmarkStart w:name="z970" w:id="388"/>
    <w:p>
      <w:pPr>
        <w:spacing w:after="0"/>
        <w:ind w:left="0"/>
        <w:jc w:val="both"/>
      </w:pPr>
      <w:r>
        <w:rPr>
          <w:rFonts w:ascii="Times New Roman"/>
          <w:b w:val="false"/>
          <w:i w:val="false"/>
          <w:color w:val="000000"/>
          <w:sz w:val="28"/>
        </w:rPr>
        <w:t>
      8) товаров, перемещаемых через таможенную границу Евразийского экономического союза и ввозимых на территорию СЭЗ, пределы которой полностью или частично совпадают с участками таможенной границы Евразийского экономического союза;</w:t>
      </w:r>
    </w:p>
    <w:bookmarkEnd w:id="388"/>
    <w:bookmarkStart w:name="z971" w:id="389"/>
    <w:p>
      <w:pPr>
        <w:spacing w:after="0"/>
        <w:ind w:left="0"/>
        <w:jc w:val="both"/>
      </w:pPr>
      <w:r>
        <w:rPr>
          <w:rFonts w:ascii="Times New Roman"/>
          <w:b w:val="false"/>
          <w:i w:val="false"/>
          <w:color w:val="000000"/>
          <w:sz w:val="28"/>
        </w:rPr>
        <w:t>
      9) иных товаров в случаях, определяемых Комиссией.</w:t>
      </w:r>
    </w:p>
    <w:bookmarkEnd w:id="389"/>
    <w:bookmarkStart w:name="z972" w:id="390"/>
    <w:p>
      <w:pPr>
        <w:spacing w:after="0"/>
        <w:ind w:left="0"/>
        <w:jc w:val="both"/>
      </w:pPr>
      <w:r>
        <w:rPr>
          <w:rFonts w:ascii="Times New Roman"/>
          <w:b w:val="false"/>
          <w:i w:val="false"/>
          <w:color w:val="000000"/>
          <w:sz w:val="28"/>
        </w:rPr>
        <w:t>
      15. Предварительная информация не представляется в отношении товаров, перемещаемых трубопроводным транспортом или по линиям электропередачи.</w:t>
      </w:r>
    </w:p>
    <w:bookmarkEnd w:id="390"/>
    <w:bookmarkStart w:name="z973" w:id="391"/>
    <w:p>
      <w:pPr>
        <w:spacing w:after="0"/>
        <w:ind w:left="0"/>
        <w:jc w:val="both"/>
      </w:pPr>
      <w:r>
        <w:rPr>
          <w:rFonts w:ascii="Times New Roman"/>
          <w:b w:val="false"/>
          <w:i w:val="false"/>
          <w:color w:val="000000"/>
          <w:sz w:val="28"/>
        </w:rPr>
        <w:t>
      16. Состав предварительной информации, структура и формат такой информации, порядок и сроки представления предварительной информации, в том числе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bookmarkEnd w:id="391"/>
    <w:bookmarkStart w:name="z974" w:id="392"/>
    <w:p>
      <w:pPr>
        <w:spacing w:after="0"/>
        <w:ind w:left="0"/>
        <w:jc w:val="both"/>
      </w:pPr>
      <w:r>
        <w:rPr>
          <w:rFonts w:ascii="Times New Roman"/>
          <w:b w:val="false"/>
          <w:i w:val="false"/>
          <w:color w:val="000000"/>
          <w:sz w:val="28"/>
        </w:rPr>
        <w:t xml:space="preserve">
      17.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в случаях и порядке, определяемых Комиссией, а до их определения Комиссией – в случаях, предусмотренных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и порядке, определенном уполномоченным органом.</w:t>
      </w:r>
    </w:p>
    <w:bookmarkEnd w:id="392"/>
    <w:p>
      <w:pPr>
        <w:spacing w:after="0"/>
        <w:ind w:left="0"/>
        <w:jc w:val="both"/>
      </w:pPr>
      <w:r>
        <w:rPr>
          <w:rFonts w:ascii="Times New Roman"/>
          <w:b/>
          <w:i w:val="false"/>
          <w:color w:val="000000"/>
          <w:sz w:val="28"/>
        </w:rPr>
        <w:t>Статья 32. Соблюдение запретов и ограничений при перемещении товаров через таможенную границу Евразийского экономического союза</w:t>
      </w:r>
    </w:p>
    <w:bookmarkStart w:name="z975" w:id="393"/>
    <w:p>
      <w:pPr>
        <w:spacing w:after="0"/>
        <w:ind w:left="0"/>
        <w:jc w:val="both"/>
      </w:pPr>
      <w:r>
        <w:rPr>
          <w:rFonts w:ascii="Times New Roman"/>
          <w:b w:val="false"/>
          <w:i w:val="false"/>
          <w:color w:val="000000"/>
          <w:sz w:val="28"/>
        </w:rPr>
        <w:t>
      1. Прибывшие на таможенную территорию Евразийского экономического союза товары,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международными договорами Республики Казахстан, таможенным законодательством Евразийского экономического союза и (или) Республики Казахстан.</w:t>
      </w:r>
    </w:p>
    <w:bookmarkEnd w:id="393"/>
    <w:bookmarkStart w:name="z976" w:id="394"/>
    <w:p>
      <w:pPr>
        <w:spacing w:after="0"/>
        <w:ind w:left="0"/>
        <w:jc w:val="both"/>
      </w:pPr>
      <w:r>
        <w:rPr>
          <w:rFonts w:ascii="Times New Roman"/>
          <w:b w:val="false"/>
          <w:i w:val="false"/>
          <w:color w:val="000000"/>
          <w:sz w:val="28"/>
        </w:rPr>
        <w:t>
      Меры по вывозу с таможенной территории Евразийского экономического союза указанных в части первой настоящего пункта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Евразийского экономического союза, если иные лица не определены международными договорами Республики Казахстан и (или) законодательством Республики Казахстан.</w:t>
      </w:r>
    </w:p>
    <w:bookmarkEnd w:id="394"/>
    <w:bookmarkStart w:name="z977" w:id="395"/>
    <w:p>
      <w:pPr>
        <w:spacing w:after="0"/>
        <w:ind w:left="0"/>
        <w:jc w:val="both"/>
      </w:pPr>
      <w:r>
        <w:rPr>
          <w:rFonts w:ascii="Times New Roman"/>
          <w:b w:val="false"/>
          <w:i w:val="false"/>
          <w:color w:val="000000"/>
          <w:sz w:val="28"/>
        </w:rPr>
        <w:t>
      2. Товары, которые в соответствии с установленными запретами и ограничениями не подлежат вывозу с таможенной территории Евразийского экономического союза, не могут быть фактически вывезены с таможенной территории Евразийского экономического союза, если иное не установлено международными договорами Республики Казахстан.</w:t>
      </w:r>
    </w:p>
    <w:bookmarkEnd w:id="395"/>
    <w:bookmarkStart w:name="z978" w:id="396"/>
    <w:p>
      <w:pPr>
        <w:spacing w:after="0"/>
        <w:ind w:left="0"/>
        <w:jc w:val="both"/>
      </w:pPr>
      <w:r>
        <w:rPr>
          <w:rFonts w:ascii="Times New Roman"/>
          <w:b w:val="false"/>
          <w:i w:val="false"/>
          <w:color w:val="000000"/>
          <w:sz w:val="28"/>
        </w:rPr>
        <w:t>
      3. В случае выявления при прибытии товаров на таможенную территорию Евразийского экономического союза или убытии товаров с таможенной территории Евразийского экономического союза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и доводит его не позднее трех часов с момента принятия таможенным органом такого решения о запрете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Евразийского экономического союза или на момент их вывоза с таможенной территории Евразийского экономического союза, путем проставления отметок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на транспортных (перевозочных) документах, или направления уведомления о таком запрете в электронной форме при наличии взаимодействия информационной системы таможенного органа и информационной системы перевозчика.</w:t>
      </w:r>
    </w:p>
    <w:bookmarkEnd w:id="396"/>
    <w:bookmarkStart w:name="z979" w:id="397"/>
    <w:p>
      <w:pPr>
        <w:spacing w:after="0"/>
        <w:ind w:left="0"/>
        <w:jc w:val="both"/>
      </w:pPr>
      <w:r>
        <w:rPr>
          <w:rFonts w:ascii="Times New Roman"/>
          <w:b w:val="false"/>
          <w:i w:val="false"/>
          <w:color w:val="000000"/>
          <w:sz w:val="28"/>
        </w:rPr>
        <w:t xml:space="preserve">
      4.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таможенной территории Евразийского экономического союза товаров, указанных в части первой пункта 1 настоящей статьи,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97"/>
    <w:bookmarkStart w:name="z980" w:id="398"/>
    <w:p>
      <w:pPr>
        <w:spacing w:after="0"/>
        <w:ind w:left="0"/>
        <w:jc w:val="both"/>
      </w:pPr>
      <w:r>
        <w:rPr>
          <w:rFonts w:ascii="Times New Roman"/>
          <w:b w:val="false"/>
          <w:i w:val="false"/>
          <w:color w:val="000000"/>
          <w:sz w:val="28"/>
        </w:rPr>
        <w:t xml:space="preserve">
      5. При получении решения таможенного органа о запрете вывоза товаров с таможенной территории Евразийского экономического союза и неосуществлении их возврата на таможенную территорию Евразийского экономического союза из места убытия в течение одного рабочего дня, исчисляемого со дня, следующего за днем получения решения таможенного органа о запрете вывоза товаров с таможенной территории Евразийского экономического союза, товары, указанные в пункте 2 настоящей статьи,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98"/>
    <w:bookmarkStart w:name="z981" w:id="399"/>
    <w:p>
      <w:pPr>
        <w:spacing w:after="0"/>
        <w:ind w:left="0"/>
        <w:jc w:val="both"/>
      </w:pPr>
      <w:r>
        <w:rPr>
          <w:rFonts w:ascii="Times New Roman"/>
          <w:b w:val="false"/>
          <w:i w:val="false"/>
          <w:color w:val="000000"/>
          <w:sz w:val="28"/>
        </w:rPr>
        <w:t xml:space="preserve">
      В отношении товаров, указанных в пункте 2 настоящей статьи, перевозимых водным, воздушным или железнодорожным транспортом, задержание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производится при неосуществлении их возврата на таможенную территорию Евразийского экономического союза из места убытия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bookmarkEnd w:id="399"/>
    <w:p>
      <w:pPr>
        <w:spacing w:after="0"/>
        <w:ind w:left="0"/>
        <w:jc w:val="both"/>
      </w:pPr>
      <w:r>
        <w:rPr>
          <w:rFonts w:ascii="Times New Roman"/>
          <w:b/>
          <w:i w:val="false"/>
          <w:color w:val="000000"/>
          <w:sz w:val="28"/>
        </w:rPr>
        <w:t>Статья 33. Владение, пользование и (или) распоряжение товарами на таможенной территории Евразийского экономического союза или за ее пределами</w:t>
      </w:r>
    </w:p>
    <w:bookmarkStart w:name="z982" w:id="400"/>
    <w:p>
      <w:pPr>
        <w:spacing w:after="0"/>
        <w:ind w:left="0"/>
        <w:jc w:val="both"/>
      </w:pPr>
      <w:r>
        <w:rPr>
          <w:rFonts w:ascii="Times New Roman"/>
          <w:b w:val="false"/>
          <w:i w:val="false"/>
          <w:color w:val="000000"/>
          <w:sz w:val="28"/>
        </w:rPr>
        <w:t xml:space="preserve">
      1. Владение, пользование и (или) распоряжение товарами, ввозимыми на таможенную территорию Евразийского экономического союза, после пересечения таможенной границы Евразийского экономического союза и до их выпуска таможенным органом осуществляются в порядке и на условиях, которые установлены настоящей главой, </w:t>
      </w:r>
      <w:r>
        <w:rPr>
          <w:rFonts w:ascii="Times New Roman"/>
          <w:b w:val="false"/>
          <w:i w:val="false"/>
          <w:color w:val="000000"/>
          <w:sz w:val="28"/>
        </w:rPr>
        <w:t>главами 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настоящего Кодекса, а в отношении отдельных категорий товаров – также </w:t>
      </w:r>
      <w:r>
        <w:rPr>
          <w:rFonts w:ascii="Times New Roman"/>
          <w:b w:val="false"/>
          <w:i w:val="false"/>
          <w:color w:val="000000"/>
          <w:sz w:val="28"/>
        </w:rPr>
        <w:t>главами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Кодекса.</w:t>
      </w:r>
    </w:p>
    <w:bookmarkEnd w:id="400"/>
    <w:bookmarkStart w:name="z983" w:id="401"/>
    <w:p>
      <w:pPr>
        <w:spacing w:after="0"/>
        <w:ind w:left="0"/>
        <w:jc w:val="both"/>
      </w:pPr>
      <w:r>
        <w:rPr>
          <w:rFonts w:ascii="Times New Roman"/>
          <w:b w:val="false"/>
          <w:i w:val="false"/>
          <w:color w:val="000000"/>
          <w:sz w:val="28"/>
        </w:rPr>
        <w:t>
      По выбору декларанта помещение товаров под таможенную процедуру выпуска для внутреннего потребления допускается на основании договоров о лизинге, финансовом лизинге, аренды и иных видов сделок, предусмотренных законодательством Республики Казахстан.</w:t>
      </w:r>
    </w:p>
    <w:bookmarkEnd w:id="401"/>
    <w:bookmarkStart w:name="z984" w:id="402"/>
    <w:p>
      <w:pPr>
        <w:spacing w:after="0"/>
        <w:ind w:left="0"/>
        <w:jc w:val="both"/>
      </w:pPr>
      <w:r>
        <w:rPr>
          <w:rFonts w:ascii="Times New Roman"/>
          <w:b w:val="false"/>
          <w:i w:val="false"/>
          <w:color w:val="000000"/>
          <w:sz w:val="28"/>
        </w:rPr>
        <w:t>
      2. Владение, пользование и (или) распоряжение товарами на таможенной территории Евразийского экономического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bookmarkEnd w:id="402"/>
    <w:bookmarkStart w:name="z985" w:id="403"/>
    <w:p>
      <w:pPr>
        <w:spacing w:after="0"/>
        <w:ind w:left="0"/>
        <w:jc w:val="both"/>
      </w:pPr>
      <w:r>
        <w:rPr>
          <w:rFonts w:ascii="Times New Roman"/>
          <w:b w:val="false"/>
          <w:i w:val="false"/>
          <w:color w:val="000000"/>
          <w:sz w:val="28"/>
        </w:rPr>
        <w:t xml:space="preserve">
      3. Владение, пользование и (или) распоряжение товарами, вывозимыми с таможенной территории Евразийского экономического союза, после прибытия в место убытия до пересечения таможенной границы Евразийского экономического союза осуществляются в порядке и на условиях, которые установлены настоящей главой и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 а в отношении отдельных категорий товаров – также </w:t>
      </w:r>
      <w:r>
        <w:rPr>
          <w:rFonts w:ascii="Times New Roman"/>
          <w:b w:val="false"/>
          <w:i w:val="false"/>
          <w:color w:val="000000"/>
          <w:sz w:val="28"/>
        </w:rPr>
        <w:t>главами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Кодекса.</w:t>
      </w:r>
    </w:p>
    <w:bookmarkEnd w:id="403"/>
    <w:p>
      <w:pPr>
        <w:spacing w:after="0"/>
        <w:ind w:left="0"/>
        <w:jc w:val="both"/>
      </w:pPr>
      <w:r>
        <w:rPr>
          <w:rFonts w:ascii="Times New Roman"/>
          <w:b/>
          <w:i w:val="false"/>
          <w:color w:val="000000"/>
          <w:sz w:val="28"/>
        </w:rPr>
        <w:t>Статья 34. Нахождение товаров под таможенным контролем</w:t>
      </w:r>
    </w:p>
    <w:bookmarkStart w:name="z986" w:id="404"/>
    <w:p>
      <w:pPr>
        <w:spacing w:after="0"/>
        <w:ind w:left="0"/>
        <w:jc w:val="both"/>
      </w:pPr>
      <w:r>
        <w:rPr>
          <w:rFonts w:ascii="Times New Roman"/>
          <w:b w:val="false"/>
          <w:i w:val="false"/>
          <w:color w:val="000000"/>
          <w:sz w:val="28"/>
        </w:rPr>
        <w:t>
      1. Товары, ввозимые на таможенную территорию Евразийского экономического союза, находятся под таможенным контролем с момента пересечения таможенной границы Евразийского экономического союза.</w:t>
      </w:r>
    </w:p>
    <w:bookmarkEnd w:id="404"/>
    <w:bookmarkStart w:name="z987" w:id="405"/>
    <w:p>
      <w:pPr>
        <w:spacing w:after="0"/>
        <w:ind w:left="0"/>
        <w:jc w:val="both"/>
      </w:pPr>
      <w:r>
        <w:rPr>
          <w:rFonts w:ascii="Times New Roman"/>
          <w:b w:val="false"/>
          <w:i w:val="false"/>
          <w:color w:val="000000"/>
          <w:sz w:val="28"/>
        </w:rPr>
        <w:t>
      2. Товары Евразийского экономического союза, вывозимые с таможенной территории Евразийского экономического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Евразийского экономического союза.</w:t>
      </w:r>
    </w:p>
    <w:bookmarkEnd w:id="405"/>
    <w:bookmarkStart w:name="z988" w:id="406"/>
    <w:p>
      <w:pPr>
        <w:spacing w:after="0"/>
        <w:ind w:left="0"/>
        <w:jc w:val="both"/>
      </w:pPr>
      <w:r>
        <w:rPr>
          <w:rFonts w:ascii="Times New Roman"/>
          <w:b w:val="false"/>
          <w:i w:val="false"/>
          <w:color w:val="000000"/>
          <w:sz w:val="28"/>
        </w:rPr>
        <w:t>
      3. Продукты переработки, отходы и остатки, полученные (образовавшиеся) и находящиеся на таможенной территории Евразийского экономического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bookmarkEnd w:id="406"/>
    <w:bookmarkStart w:name="z989" w:id="407"/>
    <w:p>
      <w:pPr>
        <w:spacing w:after="0"/>
        <w:ind w:left="0"/>
        <w:jc w:val="both"/>
      </w:pPr>
      <w:r>
        <w:rPr>
          <w:rFonts w:ascii="Times New Roman"/>
          <w:b w:val="false"/>
          <w:i w:val="false"/>
          <w:color w:val="000000"/>
          <w:sz w:val="28"/>
        </w:rPr>
        <w:t>
      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считаются находящимися под таможенным контролем с момента их изготовления (получения).</w:t>
      </w:r>
    </w:p>
    <w:bookmarkEnd w:id="407"/>
    <w:bookmarkStart w:name="z990" w:id="408"/>
    <w:p>
      <w:pPr>
        <w:spacing w:after="0"/>
        <w:ind w:left="0"/>
        <w:jc w:val="both"/>
      </w:pPr>
      <w:r>
        <w:rPr>
          <w:rFonts w:ascii="Times New Roman"/>
          <w:b w:val="false"/>
          <w:i w:val="false"/>
          <w:color w:val="000000"/>
          <w:sz w:val="28"/>
        </w:rPr>
        <w:t>
      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считаются находящимися под таможенным контролем с момента их изготовления (получения).</w:t>
      </w:r>
    </w:p>
    <w:bookmarkEnd w:id="408"/>
    <w:bookmarkStart w:name="z991" w:id="409"/>
    <w:p>
      <w:pPr>
        <w:spacing w:after="0"/>
        <w:ind w:left="0"/>
        <w:jc w:val="both"/>
      </w:pPr>
      <w:r>
        <w:rPr>
          <w:rFonts w:ascii="Times New Roman"/>
          <w:b w:val="false"/>
          <w:i w:val="false"/>
          <w:color w:val="000000"/>
          <w:sz w:val="28"/>
        </w:rPr>
        <w:t>
      5. Товары Евразийского экономического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Евразийского экономического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bookmarkEnd w:id="409"/>
    <w:bookmarkStart w:name="z992" w:id="410"/>
    <w:p>
      <w:pPr>
        <w:spacing w:after="0"/>
        <w:ind w:left="0"/>
        <w:jc w:val="both"/>
      </w:pPr>
      <w:r>
        <w:rPr>
          <w:rFonts w:ascii="Times New Roman"/>
          <w:b w:val="false"/>
          <w:i w:val="false"/>
          <w:color w:val="000000"/>
          <w:sz w:val="28"/>
        </w:rPr>
        <w:t>
      Товары, изготовленные (полученные) из товаров Евразийского экономического союза, помещенных под таможенную процедуру свободной таможенной зоны, и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bookmarkEnd w:id="410"/>
    <w:bookmarkStart w:name="z993" w:id="411"/>
    <w:p>
      <w:pPr>
        <w:spacing w:after="0"/>
        <w:ind w:left="0"/>
        <w:jc w:val="both"/>
      </w:pPr>
      <w:r>
        <w:rPr>
          <w:rFonts w:ascii="Times New Roman"/>
          <w:b w:val="false"/>
          <w:i w:val="false"/>
          <w:color w:val="000000"/>
          <w:sz w:val="28"/>
        </w:rPr>
        <w:t>
      6. Товары Евразийского экономического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bookmarkEnd w:id="411"/>
    <w:bookmarkStart w:name="z994" w:id="412"/>
    <w:p>
      <w:pPr>
        <w:spacing w:after="0"/>
        <w:ind w:left="0"/>
        <w:jc w:val="both"/>
      </w:pPr>
      <w:r>
        <w:rPr>
          <w:rFonts w:ascii="Times New Roman"/>
          <w:b w:val="false"/>
          <w:i w:val="false"/>
          <w:color w:val="000000"/>
          <w:sz w:val="28"/>
        </w:rPr>
        <w:t>
      Товары, изготовленные (полученные) из товаров Евразийского экономического союза, помещенных под таможенную процедуру свободного склада, и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bookmarkEnd w:id="412"/>
    <w:bookmarkStart w:name="z995" w:id="413"/>
    <w:p>
      <w:pPr>
        <w:spacing w:after="0"/>
        <w:ind w:left="0"/>
        <w:jc w:val="both"/>
      </w:pPr>
      <w:r>
        <w:rPr>
          <w:rFonts w:ascii="Times New Roman"/>
          <w:b w:val="false"/>
          <w:i w:val="false"/>
          <w:color w:val="000000"/>
          <w:sz w:val="28"/>
        </w:rPr>
        <w:t xml:space="preserve">
      7. Товары, указанные в пунктах 1 и 3 настоящей статьи, а также указанные в пункте 4 настоящей статьи товары, не признанные товарами Евразийского экономического союза в соответствии со </w:t>
      </w:r>
      <w:r>
        <w:rPr>
          <w:rFonts w:ascii="Times New Roman"/>
          <w:b w:val="false"/>
          <w:i w:val="false"/>
          <w:color w:val="000000"/>
          <w:sz w:val="28"/>
        </w:rPr>
        <w:t>статьями 290</w:t>
      </w:r>
      <w:r>
        <w:rPr>
          <w:rFonts w:ascii="Times New Roman"/>
          <w:b w:val="false"/>
          <w:i w:val="false"/>
          <w:color w:val="000000"/>
          <w:sz w:val="28"/>
        </w:rPr>
        <w:t xml:space="preserve"> и </w:t>
      </w:r>
      <w:r>
        <w:rPr>
          <w:rFonts w:ascii="Times New Roman"/>
          <w:b w:val="false"/>
          <w:i w:val="false"/>
          <w:color w:val="000000"/>
          <w:sz w:val="28"/>
        </w:rPr>
        <w:t>299</w:t>
      </w:r>
      <w:r>
        <w:rPr>
          <w:rFonts w:ascii="Times New Roman"/>
          <w:b w:val="false"/>
          <w:i w:val="false"/>
          <w:color w:val="000000"/>
          <w:sz w:val="28"/>
        </w:rPr>
        <w:t xml:space="preserve"> настоящего Кодекса, находятся под таможенным контролем до наступления следующих обстоятельств:</w:t>
      </w:r>
    </w:p>
    <w:bookmarkEnd w:id="413"/>
    <w:bookmarkStart w:name="z996" w:id="414"/>
    <w:p>
      <w:pPr>
        <w:spacing w:after="0"/>
        <w:ind w:left="0"/>
        <w:jc w:val="both"/>
      </w:pPr>
      <w:r>
        <w:rPr>
          <w:rFonts w:ascii="Times New Roman"/>
          <w:b w:val="false"/>
          <w:i w:val="false"/>
          <w:color w:val="000000"/>
          <w:sz w:val="28"/>
        </w:rPr>
        <w:t>
      1) приобретение в соответствии с настоящим Кодексом статуса товаров Евразийского экономического союза, за исключением случая, предусмотренного пунктом 12 настоящей статьи;</w:t>
      </w:r>
    </w:p>
    <w:bookmarkEnd w:id="414"/>
    <w:bookmarkStart w:name="z997" w:id="415"/>
    <w:p>
      <w:pPr>
        <w:spacing w:after="0"/>
        <w:ind w:left="0"/>
        <w:jc w:val="both"/>
      </w:pPr>
      <w:r>
        <w:rPr>
          <w:rFonts w:ascii="Times New Roman"/>
          <w:b w:val="false"/>
          <w:i w:val="false"/>
          <w:color w:val="000000"/>
          <w:sz w:val="28"/>
        </w:rPr>
        <w:t>
      2) фактический вывоз этих товаров с таможенной территории Евразийского экономического союза;</w:t>
      </w:r>
    </w:p>
    <w:bookmarkEnd w:id="415"/>
    <w:bookmarkStart w:name="z998" w:id="416"/>
    <w:p>
      <w:pPr>
        <w:spacing w:after="0"/>
        <w:ind w:left="0"/>
        <w:jc w:val="both"/>
      </w:pPr>
      <w:r>
        <w:rPr>
          <w:rFonts w:ascii="Times New Roman"/>
          <w:b w:val="false"/>
          <w:i w:val="false"/>
          <w:color w:val="000000"/>
          <w:sz w:val="28"/>
        </w:rPr>
        <w:t>
      3) фактическое уничтожение товаров, помещенных под таможенную процедуру уничтожения;</w:t>
      </w:r>
    </w:p>
    <w:bookmarkEnd w:id="416"/>
    <w:bookmarkStart w:name="z999" w:id="417"/>
    <w:p>
      <w:pPr>
        <w:spacing w:after="0"/>
        <w:ind w:left="0"/>
        <w:jc w:val="both"/>
      </w:pPr>
      <w:r>
        <w:rPr>
          <w:rFonts w:ascii="Times New Roman"/>
          <w:b w:val="false"/>
          <w:i w:val="false"/>
          <w:color w:val="000000"/>
          <w:sz w:val="28"/>
        </w:rPr>
        <w:t xml:space="preserve">
      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 </w:t>
      </w:r>
    </w:p>
    <w:bookmarkEnd w:id="417"/>
    <w:bookmarkStart w:name="z1000" w:id="418"/>
    <w:p>
      <w:pPr>
        <w:spacing w:after="0"/>
        <w:ind w:left="0"/>
        <w:jc w:val="both"/>
      </w:pPr>
      <w:r>
        <w:rPr>
          <w:rFonts w:ascii="Times New Roman"/>
          <w:b w:val="false"/>
          <w:i w:val="false"/>
          <w:color w:val="000000"/>
          <w:sz w:val="28"/>
        </w:rPr>
        <w:t>
      5) признание в соответствии с законодательством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418"/>
    <w:bookmarkStart w:name="z1001" w:id="419"/>
    <w:p>
      <w:pPr>
        <w:spacing w:after="0"/>
        <w:ind w:left="0"/>
        <w:jc w:val="both"/>
      </w:pPr>
      <w:r>
        <w:rPr>
          <w:rFonts w:ascii="Times New Roman"/>
          <w:b w:val="false"/>
          <w:i w:val="false"/>
          <w:color w:val="000000"/>
          <w:sz w:val="28"/>
        </w:rPr>
        <w:t>
      6) запуск этих товаров в космическое пространство, за исключением возвращаемого летательного космического аппарата и товаров, находящихся в нем;</w:t>
      </w:r>
    </w:p>
    <w:bookmarkEnd w:id="419"/>
    <w:bookmarkStart w:name="z1002" w:id="420"/>
    <w:p>
      <w:pPr>
        <w:spacing w:after="0"/>
        <w:ind w:left="0"/>
        <w:jc w:val="both"/>
      </w:pPr>
      <w:r>
        <w:rPr>
          <w:rFonts w:ascii="Times New Roman"/>
          <w:b w:val="false"/>
          <w:i w:val="false"/>
          <w:color w:val="000000"/>
          <w:sz w:val="28"/>
        </w:rPr>
        <w:t>
      7) завершение действия таможенной процедуры таможенного транзита в отношении товаров Евразийского экономического союза, перевозимых через территории государств, не являющихся членами Евразийского экономического союза;</w:t>
      </w:r>
    </w:p>
    <w:bookmarkEnd w:id="420"/>
    <w:bookmarkStart w:name="z1003" w:id="421"/>
    <w:p>
      <w:pPr>
        <w:spacing w:after="0"/>
        <w:ind w:left="0"/>
        <w:jc w:val="both"/>
      </w:pPr>
      <w:r>
        <w:rPr>
          <w:rFonts w:ascii="Times New Roman"/>
          <w:b w:val="false"/>
          <w:i w:val="false"/>
          <w:color w:val="000000"/>
          <w:sz w:val="28"/>
        </w:rPr>
        <w:t>
      8) признание таможенным органом в порядке, определенном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421"/>
    <w:bookmarkStart w:name="z1004" w:id="422"/>
    <w:p>
      <w:pPr>
        <w:spacing w:after="0"/>
        <w:ind w:left="0"/>
        <w:jc w:val="both"/>
      </w:pPr>
      <w:r>
        <w:rPr>
          <w:rFonts w:ascii="Times New Roman"/>
          <w:b w:val="false"/>
          <w:i w:val="false"/>
          <w:color w:val="000000"/>
          <w:sz w:val="28"/>
        </w:rPr>
        <w:t xml:space="preserve">
      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10 статьи 287 и </w:t>
      </w:r>
      <w:r>
        <w:rPr>
          <w:rFonts w:ascii="Times New Roman"/>
          <w:b w:val="false"/>
          <w:i w:val="false"/>
          <w:color w:val="000000"/>
          <w:sz w:val="28"/>
        </w:rPr>
        <w:t>подпункте 1)</w:t>
      </w:r>
      <w:r>
        <w:rPr>
          <w:rFonts w:ascii="Times New Roman"/>
          <w:b w:val="false"/>
          <w:i w:val="false"/>
          <w:color w:val="000000"/>
          <w:sz w:val="28"/>
        </w:rPr>
        <w:t xml:space="preserve"> пункта 7 статьи 296 настоящего Кодекса;</w:t>
      </w:r>
    </w:p>
    <w:bookmarkEnd w:id="422"/>
    <w:bookmarkStart w:name="z1005" w:id="423"/>
    <w:p>
      <w:pPr>
        <w:spacing w:after="0"/>
        <w:ind w:left="0"/>
        <w:jc w:val="both"/>
      </w:pPr>
      <w:r>
        <w:rPr>
          <w:rFonts w:ascii="Times New Roman"/>
          <w:b w:val="false"/>
          <w:i w:val="false"/>
          <w:color w:val="000000"/>
          <w:sz w:val="28"/>
        </w:rPr>
        <w:t xml:space="preserve">
      10) завершение действия таможенной процедуры свободной таможенной зоны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10 статьи 287 настоящего Кодекса;</w:t>
      </w:r>
    </w:p>
    <w:bookmarkEnd w:id="423"/>
    <w:bookmarkStart w:name="z1006" w:id="424"/>
    <w:p>
      <w:pPr>
        <w:spacing w:after="0"/>
        <w:ind w:left="0"/>
        <w:jc w:val="both"/>
      </w:pPr>
      <w:r>
        <w:rPr>
          <w:rFonts w:ascii="Times New Roman"/>
          <w:b w:val="false"/>
          <w:i w:val="false"/>
          <w:color w:val="000000"/>
          <w:sz w:val="28"/>
        </w:rPr>
        <w:t xml:space="preserve">
      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bookmarkEnd w:id="424"/>
    <w:bookmarkStart w:name="z1007" w:id="425"/>
    <w:p>
      <w:pPr>
        <w:spacing w:after="0"/>
        <w:ind w:left="0"/>
        <w:jc w:val="both"/>
      </w:pPr>
      <w:r>
        <w:rPr>
          <w:rFonts w:ascii="Times New Roman"/>
          <w:b w:val="false"/>
          <w:i w:val="false"/>
          <w:color w:val="000000"/>
          <w:sz w:val="28"/>
        </w:rPr>
        <w:t xml:space="preserve">
      12) выпуск временно вывезенных с таможенной территории Евразийского экономического союза транспортных средств международной перевозки, за исключением указанных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w:t>
      </w:r>
      <w:r>
        <w:rPr>
          <w:rFonts w:ascii="Times New Roman"/>
          <w:b w:val="false"/>
          <w:i w:val="false"/>
          <w:color w:val="000000"/>
          <w:sz w:val="28"/>
        </w:rPr>
        <w:t>статьи 355</w:t>
      </w:r>
      <w:r>
        <w:rPr>
          <w:rFonts w:ascii="Times New Roman"/>
          <w:b w:val="false"/>
          <w:i w:val="false"/>
          <w:color w:val="000000"/>
          <w:sz w:val="28"/>
        </w:rP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w:t>
      </w:r>
      <w:r>
        <w:rPr>
          <w:rFonts w:ascii="Times New Roman"/>
          <w:b w:val="false"/>
          <w:i w:val="false"/>
          <w:color w:val="000000"/>
          <w:sz w:val="28"/>
        </w:rPr>
        <w:t>статьи 355</w:t>
      </w:r>
      <w:r>
        <w:rPr>
          <w:rFonts w:ascii="Times New Roman"/>
          <w:b w:val="false"/>
          <w:i w:val="false"/>
          <w:color w:val="000000"/>
          <w:sz w:val="28"/>
        </w:rPr>
        <w:t xml:space="preserve"> настоящего Кодекса, при их обратном ввозе на таможенную территорию Евразийского экономического союза;</w:t>
      </w:r>
    </w:p>
    <w:bookmarkEnd w:id="425"/>
    <w:bookmarkStart w:name="z1008" w:id="426"/>
    <w:p>
      <w:pPr>
        <w:spacing w:after="0"/>
        <w:ind w:left="0"/>
        <w:jc w:val="both"/>
      </w:pPr>
      <w:r>
        <w:rPr>
          <w:rFonts w:ascii="Times New Roman"/>
          <w:b w:val="false"/>
          <w:i w:val="false"/>
          <w:color w:val="000000"/>
          <w:sz w:val="28"/>
        </w:rPr>
        <w:t xml:space="preserve">
      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362 настоящего Кодекса;</w:t>
      </w:r>
    </w:p>
    <w:bookmarkEnd w:id="426"/>
    <w:bookmarkStart w:name="z1009" w:id="427"/>
    <w:p>
      <w:pPr>
        <w:spacing w:after="0"/>
        <w:ind w:left="0"/>
        <w:jc w:val="both"/>
      </w:pPr>
      <w:r>
        <w:rPr>
          <w:rFonts w:ascii="Times New Roman"/>
          <w:b w:val="false"/>
          <w:i w:val="false"/>
          <w:color w:val="000000"/>
          <w:sz w:val="28"/>
        </w:rPr>
        <w:t>
      14) помещение товаров под таможенную процедуру отказа в пользу государства или обращение в собственность государства в соответствии с настоящим Кодексом и (или) законодательством Республики Казахстан;</w:t>
      </w:r>
    </w:p>
    <w:bookmarkEnd w:id="427"/>
    <w:bookmarkStart w:name="z1010" w:id="428"/>
    <w:p>
      <w:pPr>
        <w:spacing w:after="0"/>
        <w:ind w:left="0"/>
        <w:jc w:val="both"/>
      </w:pPr>
      <w:r>
        <w:rPr>
          <w:rFonts w:ascii="Times New Roman"/>
          <w:b w:val="false"/>
          <w:i w:val="false"/>
          <w:color w:val="000000"/>
          <w:sz w:val="28"/>
        </w:rPr>
        <w:t>
      15) признание части товаров Евразийского экономического союза, помещенных под таможенную процедуру переработки вне таможенной территории, производственными потерями в соответствии с документом об условиях переработки вне таможенной территории;</w:t>
      </w:r>
    </w:p>
    <w:bookmarkEnd w:id="428"/>
    <w:bookmarkStart w:name="z1011" w:id="429"/>
    <w:p>
      <w:pPr>
        <w:spacing w:after="0"/>
        <w:ind w:left="0"/>
        <w:jc w:val="both"/>
      </w:pPr>
      <w:r>
        <w:rPr>
          <w:rFonts w:ascii="Times New Roman"/>
          <w:b w:val="false"/>
          <w:i w:val="false"/>
          <w:color w:val="000000"/>
          <w:sz w:val="28"/>
        </w:rPr>
        <w:t xml:space="preserve">
      16) завершение действия таможенной процедуры свободного склада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7 статьи 296 настоящего Кодекса;</w:t>
      </w:r>
    </w:p>
    <w:bookmarkEnd w:id="429"/>
    <w:bookmarkStart w:name="z1012" w:id="430"/>
    <w:p>
      <w:pPr>
        <w:spacing w:after="0"/>
        <w:ind w:left="0"/>
        <w:jc w:val="both"/>
      </w:pPr>
      <w:r>
        <w:rPr>
          <w:rFonts w:ascii="Times New Roman"/>
          <w:b w:val="false"/>
          <w:i w:val="false"/>
          <w:color w:val="000000"/>
          <w:sz w:val="28"/>
        </w:rPr>
        <w:t>
      17) иные обстоятельства, определяемые Комиссией и (или) настоящим Кодексом.</w:t>
      </w:r>
    </w:p>
    <w:bookmarkEnd w:id="430"/>
    <w:bookmarkStart w:name="z1013" w:id="431"/>
    <w:p>
      <w:pPr>
        <w:spacing w:after="0"/>
        <w:ind w:left="0"/>
        <w:jc w:val="both"/>
      </w:pPr>
      <w:r>
        <w:rPr>
          <w:rFonts w:ascii="Times New Roman"/>
          <w:b w:val="false"/>
          <w:i w:val="false"/>
          <w:color w:val="000000"/>
          <w:sz w:val="28"/>
        </w:rPr>
        <w:t xml:space="preserve">
      8. Товары Евразийского экономического союза, указанные в пункте 2 настоящей статьи, находятся под таможенным контролем до фактического пересечения таможенной границы Евразийского экономического союза, отзыва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либо до наступления обстоятельств, указанных в пунктах 9 и 10 настоящей статьи.</w:t>
      </w:r>
    </w:p>
    <w:bookmarkEnd w:id="431"/>
    <w:bookmarkStart w:name="z1014" w:id="432"/>
    <w:p>
      <w:pPr>
        <w:spacing w:after="0"/>
        <w:ind w:left="0"/>
        <w:jc w:val="both"/>
      </w:pPr>
      <w:r>
        <w:rPr>
          <w:rFonts w:ascii="Times New Roman"/>
          <w:b w:val="false"/>
          <w:i w:val="false"/>
          <w:color w:val="000000"/>
          <w:sz w:val="28"/>
        </w:rPr>
        <w:t>
      9. Вывозимые с таможенной территории Евразийского экономического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bookmarkEnd w:id="432"/>
    <w:bookmarkStart w:name="z1015" w:id="433"/>
    <w:p>
      <w:pPr>
        <w:spacing w:after="0"/>
        <w:ind w:left="0"/>
        <w:jc w:val="both"/>
      </w:pPr>
      <w:r>
        <w:rPr>
          <w:rFonts w:ascii="Times New Roman"/>
          <w:b w:val="false"/>
          <w:i w:val="false"/>
          <w:color w:val="000000"/>
          <w:sz w:val="28"/>
        </w:rPr>
        <w:t>
      1) до фактического пересечения таможенной границы Евразийского экономического союза такие товары обращены в собственность государства в соответствии с законодательством Республики Казахстан, либо таможенным органом в порядке, определенном уполномоченным органом,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bookmarkEnd w:id="433"/>
    <w:bookmarkStart w:name="z1016" w:id="434"/>
    <w:p>
      <w:pPr>
        <w:spacing w:after="0"/>
        <w:ind w:left="0"/>
        <w:jc w:val="both"/>
      </w:pPr>
      <w:r>
        <w:rPr>
          <w:rFonts w:ascii="Times New Roman"/>
          <w:b w:val="false"/>
          <w:i w:val="false"/>
          <w:color w:val="000000"/>
          <w:sz w:val="28"/>
        </w:rPr>
        <w:t>
      2) такие товары вывезены из места убытия на остальную часть таможенной территории Евразийского экономического союза с разрешения таможенного органа.</w:t>
      </w:r>
    </w:p>
    <w:bookmarkEnd w:id="434"/>
    <w:bookmarkStart w:name="z1017" w:id="435"/>
    <w:p>
      <w:pPr>
        <w:spacing w:after="0"/>
        <w:ind w:left="0"/>
        <w:jc w:val="both"/>
      </w:pPr>
      <w:r>
        <w:rPr>
          <w:rFonts w:ascii="Times New Roman"/>
          <w:b w:val="false"/>
          <w:i w:val="false"/>
          <w:color w:val="000000"/>
          <w:sz w:val="28"/>
        </w:rPr>
        <w:t>
      10. Товары Евразийского экономического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Евразийского экономического союза, находятся под таможенным контролем до завершения или прекращения действия соответствующей таможенной процедуры.</w:t>
      </w:r>
    </w:p>
    <w:bookmarkEnd w:id="435"/>
    <w:bookmarkStart w:name="z1018" w:id="436"/>
    <w:p>
      <w:pPr>
        <w:spacing w:after="0"/>
        <w:ind w:left="0"/>
        <w:jc w:val="both"/>
      </w:pPr>
      <w:r>
        <w:rPr>
          <w:rFonts w:ascii="Times New Roman"/>
          <w:b w:val="false"/>
          <w:i w:val="false"/>
          <w:color w:val="000000"/>
          <w:sz w:val="28"/>
        </w:rPr>
        <w:t xml:space="preserve">
      11. Товары, указанные в пункте 4 настоящей статьи, признанные товарами Евразийского экономического союза в соответствии со </w:t>
      </w:r>
      <w:r>
        <w:rPr>
          <w:rFonts w:ascii="Times New Roman"/>
          <w:b w:val="false"/>
          <w:i w:val="false"/>
          <w:color w:val="000000"/>
          <w:sz w:val="28"/>
        </w:rPr>
        <w:t>статьями 290</w:t>
      </w:r>
      <w:r>
        <w:rPr>
          <w:rFonts w:ascii="Times New Roman"/>
          <w:b w:val="false"/>
          <w:i w:val="false"/>
          <w:color w:val="000000"/>
          <w:sz w:val="28"/>
        </w:rPr>
        <w:t xml:space="preserve"> и </w:t>
      </w:r>
      <w:r>
        <w:rPr>
          <w:rFonts w:ascii="Times New Roman"/>
          <w:b w:val="false"/>
          <w:i w:val="false"/>
          <w:color w:val="000000"/>
          <w:sz w:val="28"/>
        </w:rPr>
        <w:t>299</w:t>
      </w:r>
      <w:r>
        <w:rPr>
          <w:rFonts w:ascii="Times New Roman"/>
          <w:b w:val="false"/>
          <w:i w:val="false"/>
          <w:color w:val="000000"/>
          <w:sz w:val="28"/>
        </w:rPr>
        <w:t xml:space="preserve"> настоящего Кодекса, а также товары Евразийского экономического союза, указанные в пунктах 5 и 6 настоящей статьи, находятся под таможенным контролем до наступления следующих обстоятельств:</w:t>
      </w:r>
    </w:p>
    <w:bookmarkEnd w:id="436"/>
    <w:bookmarkStart w:name="z1019" w:id="437"/>
    <w:p>
      <w:pPr>
        <w:spacing w:after="0"/>
        <w:ind w:left="0"/>
        <w:jc w:val="both"/>
      </w:pPr>
      <w:r>
        <w:rPr>
          <w:rFonts w:ascii="Times New Roman"/>
          <w:b w:val="false"/>
          <w:i w:val="false"/>
          <w:color w:val="000000"/>
          <w:sz w:val="28"/>
        </w:rPr>
        <w:t>
      1) фактическое пересечение таможенной границы Евразийского экономического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bookmarkEnd w:id="437"/>
    <w:bookmarkStart w:name="z1020" w:id="438"/>
    <w:p>
      <w:pPr>
        <w:spacing w:after="0"/>
        <w:ind w:left="0"/>
        <w:jc w:val="both"/>
      </w:pPr>
      <w:r>
        <w:rPr>
          <w:rFonts w:ascii="Times New Roman"/>
          <w:b w:val="false"/>
          <w:i w:val="false"/>
          <w:color w:val="000000"/>
          <w:sz w:val="28"/>
        </w:rPr>
        <w:t>
      2) помещение этих товаров под таможенную процедуру реимпорта;</w:t>
      </w:r>
    </w:p>
    <w:bookmarkEnd w:id="438"/>
    <w:bookmarkStart w:name="z1021" w:id="439"/>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439"/>
    <w:bookmarkStart w:name="z1022" w:id="440"/>
    <w:p>
      <w:pPr>
        <w:spacing w:after="0"/>
        <w:ind w:left="0"/>
        <w:jc w:val="both"/>
      </w:pPr>
      <w:r>
        <w:rPr>
          <w:rFonts w:ascii="Times New Roman"/>
          <w:b w:val="false"/>
          <w:i w:val="false"/>
          <w:color w:val="000000"/>
          <w:sz w:val="28"/>
        </w:rPr>
        <w:t xml:space="preserve">
      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10 статьи 287 и </w:t>
      </w:r>
      <w:r>
        <w:rPr>
          <w:rFonts w:ascii="Times New Roman"/>
          <w:b w:val="false"/>
          <w:i w:val="false"/>
          <w:color w:val="000000"/>
          <w:sz w:val="28"/>
        </w:rPr>
        <w:t>подпункте 1)</w:t>
      </w:r>
      <w:r>
        <w:rPr>
          <w:rFonts w:ascii="Times New Roman"/>
          <w:b w:val="false"/>
          <w:i w:val="false"/>
          <w:color w:val="000000"/>
          <w:sz w:val="28"/>
        </w:rPr>
        <w:t xml:space="preserve"> пункта 7 статьи 296 настоящего Кодекса;</w:t>
      </w:r>
    </w:p>
    <w:bookmarkEnd w:id="440"/>
    <w:bookmarkStart w:name="z1023" w:id="441"/>
    <w:p>
      <w:pPr>
        <w:spacing w:after="0"/>
        <w:ind w:left="0"/>
        <w:jc w:val="both"/>
      </w:pPr>
      <w:r>
        <w:rPr>
          <w:rFonts w:ascii="Times New Roman"/>
          <w:b w:val="false"/>
          <w:i w:val="false"/>
          <w:color w:val="000000"/>
          <w:sz w:val="28"/>
        </w:rPr>
        <w:t xml:space="preserve">
      5) завершение действия таможенной процедуры свободной таможенной зоны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10 статьи 287 настоящего Кодекса.</w:t>
      </w:r>
    </w:p>
    <w:bookmarkEnd w:id="441"/>
    <w:bookmarkStart w:name="z1024" w:id="442"/>
    <w:p>
      <w:pPr>
        <w:spacing w:after="0"/>
        <w:ind w:left="0"/>
        <w:jc w:val="both"/>
      </w:pPr>
      <w:r>
        <w:rPr>
          <w:rFonts w:ascii="Times New Roman"/>
          <w:b w:val="false"/>
          <w:i w:val="false"/>
          <w:color w:val="000000"/>
          <w:sz w:val="28"/>
        </w:rPr>
        <w:t xml:space="preserve">
      12. Товары, которые приобрели статус товаров Евразийского экономического союза и таможенное декларирование которых осуществлялось с особенностями, определенными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190 настоящего Кодекса.</w:t>
      </w:r>
    </w:p>
    <w:bookmarkEnd w:id="442"/>
    <w:bookmarkStart w:name="z1025" w:id="443"/>
    <w:p>
      <w:pPr>
        <w:spacing w:after="0"/>
        <w:ind w:left="0"/>
        <w:jc w:val="both"/>
      </w:pPr>
      <w:r>
        <w:rPr>
          <w:rFonts w:ascii="Times New Roman"/>
          <w:b w:val="false"/>
          <w:i w:val="false"/>
          <w:color w:val="000000"/>
          <w:sz w:val="28"/>
        </w:rPr>
        <w:t xml:space="preserve">
      13. Товары, помещенные под таможенную процедуру свободной таможенной зоны, указанные в </w:t>
      </w:r>
      <w:r>
        <w:rPr>
          <w:rFonts w:ascii="Times New Roman"/>
          <w:b w:val="false"/>
          <w:i w:val="false"/>
          <w:color w:val="000000"/>
          <w:sz w:val="28"/>
        </w:rPr>
        <w:t>пунктах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287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r>
        <w:rPr>
          <w:rFonts w:ascii="Times New Roman"/>
          <w:b w:val="false"/>
          <w:i w:val="false"/>
          <w:color w:val="000000"/>
          <w:sz w:val="28"/>
        </w:rPr>
        <w:t>пунктами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287 настоящего Кодекса.</w:t>
      </w:r>
    </w:p>
    <w:bookmarkEnd w:id="443"/>
    <w:bookmarkStart w:name="z1026" w:id="444"/>
    <w:p>
      <w:pPr>
        <w:spacing w:after="0"/>
        <w:ind w:left="0"/>
        <w:jc w:val="both"/>
      </w:pPr>
      <w:r>
        <w:rPr>
          <w:rFonts w:ascii="Times New Roman"/>
          <w:b w:val="false"/>
          <w:i w:val="false"/>
          <w:color w:val="000000"/>
          <w:sz w:val="28"/>
        </w:rPr>
        <w:t xml:space="preserve">
      14. Товары, помещенные под таможенную процедуру свободного склада, указанные в </w:t>
      </w:r>
      <w:r>
        <w:rPr>
          <w:rFonts w:ascii="Times New Roman"/>
          <w:b w:val="false"/>
          <w:i w:val="false"/>
          <w:color w:val="000000"/>
          <w:sz w:val="28"/>
        </w:rPr>
        <w:t>пункте 8</w:t>
      </w:r>
      <w:r>
        <w:rPr>
          <w:rFonts w:ascii="Times New Roman"/>
          <w:b w:val="false"/>
          <w:i w:val="false"/>
          <w:color w:val="000000"/>
          <w:sz w:val="28"/>
        </w:rPr>
        <w:t xml:space="preserve"> статьи 296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296 настоящего Кодекса.</w:t>
      </w:r>
    </w:p>
    <w:bookmarkEnd w:id="444"/>
    <w:bookmarkStart w:name="z1027" w:id="445"/>
    <w:p>
      <w:pPr>
        <w:spacing w:after="0"/>
        <w:ind w:left="0"/>
        <w:jc w:val="both"/>
      </w:pPr>
      <w:r>
        <w:rPr>
          <w:rFonts w:ascii="Times New Roman"/>
          <w:b w:val="false"/>
          <w:i w:val="false"/>
          <w:color w:val="000000"/>
          <w:sz w:val="28"/>
        </w:rPr>
        <w:t xml:space="preserve">
      15. Товары Евразийского экономического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и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327 настоящего Кодекса.</w:t>
      </w:r>
    </w:p>
    <w:bookmarkEnd w:id="445"/>
    <w:p>
      <w:pPr>
        <w:spacing w:after="0"/>
        <w:ind w:left="0"/>
        <w:jc w:val="both"/>
      </w:pPr>
      <w:r>
        <w:rPr>
          <w:rFonts w:ascii="Times New Roman"/>
          <w:b/>
          <w:i w:val="false"/>
          <w:color w:val="000000"/>
          <w:sz w:val="28"/>
        </w:rPr>
        <w:t>Статья 35. Товары, пришедшие в негодность, испорченные или поврежденные</w:t>
      </w:r>
    </w:p>
    <w:bookmarkStart w:name="z1028" w:id="446"/>
    <w:p>
      <w:pPr>
        <w:spacing w:after="0"/>
        <w:ind w:left="0"/>
        <w:jc w:val="both"/>
      </w:pPr>
      <w:r>
        <w:rPr>
          <w:rFonts w:ascii="Times New Roman"/>
          <w:b w:val="false"/>
          <w:i w:val="false"/>
          <w:color w:val="000000"/>
          <w:sz w:val="28"/>
        </w:rPr>
        <w:t>
      1.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пункте 2 настоящей статьи, в дальнейшем при совершении в отношении них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bookmarkEnd w:id="446"/>
    <w:bookmarkStart w:name="z1029" w:id="447"/>
    <w:p>
      <w:pPr>
        <w:spacing w:after="0"/>
        <w:ind w:left="0"/>
        <w:jc w:val="both"/>
      </w:pPr>
      <w:r>
        <w:rPr>
          <w:rFonts w:ascii="Times New Roman"/>
          <w:b w:val="false"/>
          <w:i w:val="false"/>
          <w:color w:val="000000"/>
          <w:sz w:val="28"/>
        </w:rPr>
        <w:t xml:space="preserve">
      2.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них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bookmarkEnd w:id="447"/>
    <w:p>
      <w:pPr>
        <w:spacing w:after="0"/>
        <w:ind w:left="0"/>
        <w:jc w:val="both"/>
      </w:pPr>
      <w:r>
        <w:rPr>
          <w:rFonts w:ascii="Times New Roman"/>
          <w:b/>
          <w:i w:val="false"/>
          <w:color w:val="000000"/>
          <w:sz w:val="28"/>
        </w:rPr>
        <w:t>Статья 36. Иностранные товары, которые по решению суда конфискованы или обращены в собственность государства или на которые обращено взыскание</w:t>
      </w:r>
    </w:p>
    <w:bookmarkStart w:name="z1030" w:id="448"/>
    <w:p>
      <w:pPr>
        <w:spacing w:after="0"/>
        <w:ind w:left="0"/>
        <w:jc w:val="both"/>
      </w:pPr>
      <w:r>
        <w:rPr>
          <w:rFonts w:ascii="Times New Roman"/>
          <w:b w:val="false"/>
          <w:i w:val="false"/>
          <w:color w:val="000000"/>
          <w:sz w:val="28"/>
        </w:rPr>
        <w:t>
      1. Иностранные товары, которые по решению суда конфискованы или обращены в собственность государства,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Евразийского экономического союза со дня вступления в силу такого решения.</w:t>
      </w:r>
    </w:p>
    <w:bookmarkEnd w:id="448"/>
    <w:bookmarkStart w:name="z1031" w:id="449"/>
    <w:p>
      <w:pPr>
        <w:spacing w:after="0"/>
        <w:ind w:left="0"/>
        <w:jc w:val="both"/>
      </w:pPr>
      <w:r>
        <w:rPr>
          <w:rFonts w:ascii="Times New Roman"/>
          <w:b w:val="false"/>
          <w:i w:val="false"/>
          <w:color w:val="000000"/>
          <w:sz w:val="28"/>
        </w:rPr>
        <w:t>
      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Евразийского экономического союза со дня вступления в законную силу такого решения.</w:t>
      </w:r>
    </w:p>
    <w:bookmarkEnd w:id="449"/>
    <w:bookmarkStart w:name="z1032" w:id="450"/>
    <w:p>
      <w:pPr>
        <w:spacing w:after="0"/>
        <w:ind w:left="0"/>
        <w:jc w:val="both"/>
      </w:pPr>
      <w:r>
        <w:rPr>
          <w:rFonts w:ascii="Times New Roman"/>
          <w:b w:val="false"/>
          <w:i w:val="false"/>
          <w:color w:val="000000"/>
          <w:sz w:val="28"/>
        </w:rPr>
        <w:t>
      Товары, указанные в настоящем пункте, после приобретения статуса товаров Евразийского экономического союза не подлежат помещению под таможенные процедуры.</w:t>
      </w:r>
    </w:p>
    <w:bookmarkEnd w:id="450"/>
    <w:p>
      <w:pPr>
        <w:spacing w:after="0"/>
        <w:ind w:left="0"/>
        <w:jc w:val="both"/>
      </w:pPr>
      <w:r>
        <w:rPr>
          <w:rFonts w:ascii="Times New Roman"/>
          <w:b/>
          <w:i w:val="false"/>
          <w:color w:val="000000"/>
          <w:sz w:val="28"/>
        </w:rPr>
        <w:t>Статья 37. Отбор проб и (или) образцов товаров заинтересованными лицами и государственными органами государств – членов Евразийского экономического союза</w:t>
      </w:r>
    </w:p>
    <w:bookmarkStart w:name="z1033" w:id="451"/>
    <w:p>
      <w:pPr>
        <w:spacing w:after="0"/>
        <w:ind w:left="0"/>
        <w:jc w:val="both"/>
      </w:pPr>
      <w:r>
        <w:rPr>
          <w:rFonts w:ascii="Times New Roman"/>
          <w:b w:val="false"/>
          <w:i w:val="false"/>
          <w:color w:val="000000"/>
          <w:sz w:val="28"/>
        </w:rPr>
        <w:t>
      1. Заинтересованные лица и государственные органы государств – членов Евразийского экономического союза вправе отбирать пробы и (или) образцы товаров, находящихся под таможенным контролем, с разрешения таможенного органа.</w:t>
      </w:r>
    </w:p>
    <w:bookmarkEnd w:id="451"/>
    <w:bookmarkStart w:name="z1034" w:id="452"/>
    <w:p>
      <w:pPr>
        <w:spacing w:after="0"/>
        <w:ind w:left="0"/>
        <w:jc w:val="both"/>
      </w:pPr>
      <w:r>
        <w:rPr>
          <w:rFonts w:ascii="Times New Roman"/>
          <w:b w:val="false"/>
          <w:i w:val="false"/>
          <w:color w:val="000000"/>
          <w:sz w:val="28"/>
        </w:rPr>
        <w:t>
      2. Разрешение на отбор проб и (или) образцов товаров выдается таможенным органом, если такой отбор:</w:t>
      </w:r>
    </w:p>
    <w:bookmarkEnd w:id="452"/>
    <w:bookmarkStart w:name="z1035" w:id="453"/>
    <w:p>
      <w:pPr>
        <w:spacing w:after="0"/>
        <w:ind w:left="0"/>
        <w:jc w:val="both"/>
      </w:pPr>
      <w:r>
        <w:rPr>
          <w:rFonts w:ascii="Times New Roman"/>
          <w:b w:val="false"/>
          <w:i w:val="false"/>
          <w:color w:val="000000"/>
          <w:sz w:val="28"/>
        </w:rPr>
        <w:t>
      1) не затрудняет проведение таможенного контроля;</w:t>
      </w:r>
    </w:p>
    <w:bookmarkEnd w:id="453"/>
    <w:bookmarkStart w:name="z1036" w:id="454"/>
    <w:p>
      <w:pPr>
        <w:spacing w:after="0"/>
        <w:ind w:left="0"/>
        <w:jc w:val="both"/>
      </w:pPr>
      <w:r>
        <w:rPr>
          <w:rFonts w:ascii="Times New Roman"/>
          <w:b w:val="false"/>
          <w:i w:val="false"/>
          <w:color w:val="000000"/>
          <w:sz w:val="28"/>
        </w:rPr>
        <w:t>
      2) не изменяет характеристик товаров;</w:t>
      </w:r>
    </w:p>
    <w:bookmarkEnd w:id="454"/>
    <w:bookmarkStart w:name="z1037" w:id="455"/>
    <w:p>
      <w:pPr>
        <w:spacing w:after="0"/>
        <w:ind w:left="0"/>
        <w:jc w:val="both"/>
      </w:pPr>
      <w:r>
        <w:rPr>
          <w:rFonts w:ascii="Times New Roman"/>
          <w:b w:val="false"/>
          <w:i w:val="false"/>
          <w:color w:val="000000"/>
          <w:sz w:val="28"/>
        </w:rPr>
        <w:t>
      3) не влечет за собой уклонение от уплаты таможенных пошлин, налогов или несоблюдение запретов и ограничений, мер защиты внутреннего рынка.</w:t>
      </w:r>
    </w:p>
    <w:bookmarkEnd w:id="455"/>
    <w:bookmarkStart w:name="z1038" w:id="456"/>
    <w:p>
      <w:pPr>
        <w:spacing w:after="0"/>
        <w:ind w:left="0"/>
        <w:jc w:val="both"/>
      </w:pPr>
      <w:r>
        <w:rPr>
          <w:rFonts w:ascii="Times New Roman"/>
          <w:b w:val="false"/>
          <w:i w:val="false"/>
          <w:color w:val="000000"/>
          <w:sz w:val="28"/>
        </w:rPr>
        <w:t>
      3. Разрешение на отбор проб и (или) образцов товаров либо отказ в таком разрешении выдается не позднее одного рабочего дня, следующего за днем обращения лиц и органов, указанных в пункте 1 настоящей статьи.</w:t>
      </w:r>
    </w:p>
    <w:bookmarkEnd w:id="456"/>
    <w:bookmarkStart w:name="z1039" w:id="457"/>
    <w:p>
      <w:pPr>
        <w:spacing w:after="0"/>
        <w:ind w:left="0"/>
        <w:jc w:val="both"/>
      </w:pPr>
      <w:r>
        <w:rPr>
          <w:rFonts w:ascii="Times New Roman"/>
          <w:b w:val="false"/>
          <w:i w:val="false"/>
          <w:color w:val="000000"/>
          <w:sz w:val="28"/>
        </w:rPr>
        <w:t xml:space="preserve">
      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Евразийского экономического союза в порядке и на условиях, которые предусмотрены </w:t>
      </w:r>
      <w:r>
        <w:rPr>
          <w:rFonts w:ascii="Times New Roman"/>
          <w:b w:val="false"/>
          <w:i w:val="false"/>
          <w:color w:val="000000"/>
          <w:sz w:val="28"/>
        </w:rPr>
        <w:t>главами 39</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Кодекса, – в пассажирской таможенной декларации.</w:t>
      </w:r>
    </w:p>
    <w:bookmarkEnd w:id="457"/>
    <w:p>
      <w:pPr>
        <w:spacing w:after="0"/>
        <w:ind w:left="0"/>
        <w:jc w:val="both"/>
      </w:pPr>
      <w:r>
        <w:rPr>
          <w:rFonts w:ascii="Times New Roman"/>
          <w:b/>
          <w:i w:val="false"/>
          <w:color w:val="000000"/>
          <w:sz w:val="28"/>
        </w:rPr>
        <w:t>Статья 38. Представление таможенным органам отчетности</w:t>
      </w:r>
    </w:p>
    <w:bookmarkStart w:name="z1040" w:id="458"/>
    <w:p>
      <w:pPr>
        <w:spacing w:after="0"/>
        <w:ind w:left="0"/>
        <w:jc w:val="both"/>
      </w:pPr>
      <w:r>
        <w:rPr>
          <w:rFonts w:ascii="Times New Roman"/>
          <w:b w:val="false"/>
          <w:i w:val="false"/>
          <w:color w:val="000000"/>
          <w:sz w:val="28"/>
        </w:rPr>
        <w:t>
      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Евразийского экономического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w:t>
      </w:r>
    </w:p>
    <w:bookmarkEnd w:id="458"/>
    <w:bookmarkStart w:name="z1041" w:id="459"/>
    <w:p>
      <w:pPr>
        <w:spacing w:after="0"/>
        <w:ind w:left="0"/>
        <w:jc w:val="both"/>
      </w:pPr>
      <w:r>
        <w:rPr>
          <w:rFonts w:ascii="Times New Roman"/>
          <w:b w:val="false"/>
          <w:i w:val="false"/>
          <w:color w:val="000000"/>
          <w:sz w:val="28"/>
        </w:rPr>
        <w:t>
      2. Способ представления отчетности, формы отчетов, структура и формат представляемых отчетов в виде электронного документа, порядок их заполнения, порядок и сроки представления отчетности, в том числе случаи, когда отчетность, указанная в пункте 1 настоящей статьи, представляется только по требованию таможенного органа, утверждаются уполномоченным органом.</w:t>
      </w:r>
    </w:p>
    <w:bookmarkEnd w:id="459"/>
    <w:bookmarkStart w:name="z1042" w:id="460"/>
    <w:p>
      <w:pPr>
        <w:spacing w:after="0"/>
        <w:ind w:left="0"/>
        <w:jc w:val="left"/>
      </w:pPr>
      <w:r>
        <w:rPr>
          <w:rFonts w:ascii="Times New Roman"/>
          <w:b/>
          <w:i w:val="false"/>
          <w:color w:val="000000"/>
        </w:rPr>
        <w:t xml:space="preserve"> Глава 4. ЕДИНАЯ ТОВАРНАЯ НОМЕНКЛАТУРА ВНЕШНЕЭКОНОМИЧЕСКОЙ ДЕЯТЕЛЬНОСТИ ЕВРАЗИЙСКОГО ЭКОНОМИЧЕСКОГО СОЮЗА. КЛАССИФИКАЦИЯ ТОВАРОВ</w:t>
      </w:r>
    </w:p>
    <w:bookmarkEnd w:id="460"/>
    <w:p>
      <w:pPr>
        <w:spacing w:after="0"/>
        <w:ind w:left="0"/>
        <w:jc w:val="both"/>
      </w:pPr>
      <w:r>
        <w:rPr>
          <w:rFonts w:ascii="Times New Roman"/>
          <w:b/>
          <w:i w:val="false"/>
          <w:color w:val="000000"/>
          <w:sz w:val="28"/>
        </w:rPr>
        <w:t>Статья 39. Единая Товарная номенклатура внешнеэкономической деятельности Евразийского экономического союза и ее ведение</w:t>
      </w:r>
    </w:p>
    <w:bookmarkStart w:name="z1043" w:id="461"/>
    <w:p>
      <w:pPr>
        <w:spacing w:after="0"/>
        <w:ind w:left="0"/>
        <w:jc w:val="both"/>
      </w:pPr>
      <w:r>
        <w:rPr>
          <w:rFonts w:ascii="Times New Roman"/>
          <w:b w:val="false"/>
          <w:i w:val="false"/>
          <w:color w:val="000000"/>
          <w:sz w:val="28"/>
        </w:rPr>
        <w:t>
      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bookmarkEnd w:id="461"/>
    <w:bookmarkStart w:name="z1044" w:id="462"/>
    <w:p>
      <w:pPr>
        <w:spacing w:after="0"/>
        <w:ind w:left="0"/>
        <w:jc w:val="both"/>
      </w:pPr>
      <w:r>
        <w:rPr>
          <w:rFonts w:ascii="Times New Roman"/>
          <w:b w:val="false"/>
          <w:i w:val="false"/>
          <w:color w:val="000000"/>
          <w:sz w:val="28"/>
        </w:rPr>
        <w:t>
      Товарная номенклатура внешнеэкономической деятельности может использоваться в целях налогообложения товаров и в иных целях, предусмотренных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bookmarkEnd w:id="462"/>
    <w:bookmarkStart w:name="z1045" w:id="463"/>
    <w:p>
      <w:pPr>
        <w:spacing w:after="0"/>
        <w:ind w:left="0"/>
        <w:jc w:val="both"/>
      </w:pPr>
      <w:r>
        <w:rPr>
          <w:rFonts w:ascii="Times New Roman"/>
          <w:b w:val="false"/>
          <w:i w:val="false"/>
          <w:color w:val="000000"/>
          <w:sz w:val="28"/>
        </w:rPr>
        <w:t>
      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bookmarkEnd w:id="463"/>
    <w:bookmarkStart w:name="z1046" w:id="464"/>
    <w:p>
      <w:pPr>
        <w:spacing w:after="0"/>
        <w:ind w:left="0"/>
        <w:jc w:val="both"/>
      </w:pPr>
      <w:r>
        <w:rPr>
          <w:rFonts w:ascii="Times New Roman"/>
          <w:b w:val="false"/>
          <w:i w:val="false"/>
          <w:color w:val="000000"/>
          <w:sz w:val="28"/>
        </w:rPr>
        <w:t xml:space="preserve">
      3. Товарная номенклатура внешнеэкономической деятельности утверждается Комиссией. </w:t>
      </w:r>
    </w:p>
    <w:bookmarkEnd w:id="464"/>
    <w:bookmarkStart w:name="z1047" w:id="465"/>
    <w:p>
      <w:pPr>
        <w:spacing w:after="0"/>
        <w:ind w:left="0"/>
        <w:jc w:val="both"/>
      </w:pPr>
      <w:r>
        <w:rPr>
          <w:rFonts w:ascii="Times New Roman"/>
          <w:b w:val="false"/>
          <w:i w:val="false"/>
          <w:color w:val="000000"/>
          <w:sz w:val="28"/>
        </w:rPr>
        <w:t>
      4. Пояснения к Товарной номенклатуре внешнеэкономической деятельности принимаются Комиссией.</w:t>
      </w:r>
    </w:p>
    <w:bookmarkEnd w:id="465"/>
    <w:bookmarkStart w:name="z1048" w:id="466"/>
    <w:p>
      <w:pPr>
        <w:spacing w:after="0"/>
        <w:ind w:left="0"/>
        <w:jc w:val="both"/>
      </w:pPr>
      <w:r>
        <w:rPr>
          <w:rFonts w:ascii="Times New Roman"/>
          <w:b w:val="false"/>
          <w:i w:val="false"/>
          <w:color w:val="000000"/>
          <w:sz w:val="28"/>
        </w:rPr>
        <w:t>
      5. Ведение Товарной номенклатуры внешнеэкономической деятельности осуществляется Комиссией. В этих целях Комиссией осуществляются:</w:t>
      </w:r>
    </w:p>
    <w:bookmarkEnd w:id="466"/>
    <w:bookmarkStart w:name="z1049" w:id="467"/>
    <w:p>
      <w:pPr>
        <w:spacing w:after="0"/>
        <w:ind w:left="0"/>
        <w:jc w:val="both"/>
      </w:pPr>
      <w:r>
        <w:rPr>
          <w:rFonts w:ascii="Times New Roman"/>
          <w:b w:val="false"/>
          <w:i w:val="false"/>
          <w:color w:val="000000"/>
          <w:sz w:val="28"/>
        </w:rPr>
        <w:t>
      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bookmarkEnd w:id="467"/>
    <w:bookmarkStart w:name="z1050" w:id="468"/>
    <w:p>
      <w:pPr>
        <w:spacing w:after="0"/>
        <w:ind w:left="0"/>
        <w:jc w:val="both"/>
      </w:pPr>
      <w:r>
        <w:rPr>
          <w:rFonts w:ascii="Times New Roman"/>
          <w:b w:val="false"/>
          <w:i w:val="false"/>
          <w:color w:val="000000"/>
          <w:sz w:val="28"/>
        </w:rPr>
        <w:t>
      2) приведение Товарной номенклатуры внешнеэкономической деятельности и пояснений к ней в соответствие с ее международной основой;</w:t>
      </w:r>
    </w:p>
    <w:bookmarkEnd w:id="468"/>
    <w:bookmarkStart w:name="z1051" w:id="469"/>
    <w:p>
      <w:pPr>
        <w:spacing w:after="0"/>
        <w:ind w:left="0"/>
        <w:jc w:val="both"/>
      </w:pPr>
      <w:r>
        <w:rPr>
          <w:rFonts w:ascii="Times New Roman"/>
          <w:b w:val="false"/>
          <w:i w:val="false"/>
          <w:color w:val="000000"/>
          <w:sz w:val="28"/>
        </w:rPr>
        <w:t>
      3) внесение по предложениям государств – членов Евразийского экономического союза изменений в Товарную номенклатуру внешнеэкономической деятельности и в пояснения к ней;</w:t>
      </w:r>
    </w:p>
    <w:bookmarkEnd w:id="469"/>
    <w:bookmarkStart w:name="z1052" w:id="470"/>
    <w:p>
      <w:pPr>
        <w:spacing w:after="0"/>
        <w:ind w:left="0"/>
        <w:jc w:val="both"/>
      </w:pPr>
      <w:r>
        <w:rPr>
          <w:rFonts w:ascii="Times New Roman"/>
          <w:b w:val="false"/>
          <w:i w:val="false"/>
          <w:color w:val="000000"/>
          <w:sz w:val="28"/>
        </w:rPr>
        <w:t>
      4) составление и направление в уполномоченные государственные органы государств – членов Евразийского экономического союза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bookmarkEnd w:id="470"/>
    <w:bookmarkStart w:name="z1053" w:id="471"/>
    <w:p>
      <w:pPr>
        <w:spacing w:after="0"/>
        <w:ind w:left="0"/>
        <w:jc w:val="both"/>
      </w:pPr>
      <w:r>
        <w:rPr>
          <w:rFonts w:ascii="Times New Roman"/>
          <w:b w:val="false"/>
          <w:i w:val="false"/>
          <w:color w:val="000000"/>
          <w:sz w:val="28"/>
        </w:rPr>
        <w:t>
      5) подготовка и направление в уполномоченные государственные органы государств – членов Евразийского экономического союза Товарной номенклатуры внешнеэкономической деятельности и пояснений к ней;</w:t>
      </w:r>
    </w:p>
    <w:bookmarkEnd w:id="471"/>
    <w:bookmarkStart w:name="z1054" w:id="472"/>
    <w:p>
      <w:pPr>
        <w:spacing w:after="0"/>
        <w:ind w:left="0"/>
        <w:jc w:val="both"/>
      </w:pPr>
      <w:r>
        <w:rPr>
          <w:rFonts w:ascii="Times New Roman"/>
          <w:b w:val="false"/>
          <w:i w:val="false"/>
          <w:color w:val="000000"/>
          <w:sz w:val="28"/>
        </w:rPr>
        <w:t>
      6) иные функции, необходимые для ведения Товарной номенклатуры внешнеэкономической деятельности.</w:t>
      </w:r>
    </w:p>
    <w:bookmarkEnd w:id="472"/>
    <w:bookmarkStart w:name="z1055" w:id="473"/>
    <w:p>
      <w:pPr>
        <w:spacing w:after="0"/>
        <w:ind w:left="0"/>
        <w:jc w:val="both"/>
      </w:pPr>
      <w:r>
        <w:rPr>
          <w:rFonts w:ascii="Times New Roman"/>
          <w:b w:val="false"/>
          <w:i w:val="false"/>
          <w:color w:val="000000"/>
          <w:sz w:val="28"/>
        </w:rPr>
        <w:t>
      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 – членов Евразийского экономического союза определяется Комиссией.</w:t>
      </w:r>
    </w:p>
    <w:bookmarkEnd w:id="473"/>
    <w:p>
      <w:pPr>
        <w:spacing w:after="0"/>
        <w:ind w:left="0"/>
        <w:jc w:val="both"/>
      </w:pPr>
      <w:r>
        <w:rPr>
          <w:rFonts w:ascii="Times New Roman"/>
          <w:b/>
          <w:i w:val="false"/>
          <w:color w:val="000000"/>
          <w:sz w:val="28"/>
        </w:rPr>
        <w:t>Статья 40. Классификация товаров</w:t>
      </w:r>
    </w:p>
    <w:bookmarkStart w:name="z1056" w:id="474"/>
    <w:p>
      <w:pPr>
        <w:spacing w:after="0"/>
        <w:ind w:left="0"/>
        <w:jc w:val="both"/>
      </w:pPr>
      <w:r>
        <w:rPr>
          <w:rFonts w:ascii="Times New Roman"/>
          <w:b w:val="false"/>
          <w:i w:val="false"/>
          <w:color w:val="000000"/>
          <w:sz w:val="28"/>
        </w:rPr>
        <w:t>
      1. Под классификацией товаров понимается поэтапное отнесение рассматриваемых товаров к конкретным товарным позициям, субпозициям и подсубпозициям по Товарной номенклатуре внешнеэкономической деятельности.</w:t>
      </w:r>
    </w:p>
    <w:bookmarkEnd w:id="474"/>
    <w:bookmarkStart w:name="z1057" w:id="475"/>
    <w:p>
      <w:pPr>
        <w:spacing w:after="0"/>
        <w:ind w:left="0"/>
        <w:jc w:val="both"/>
      </w:pPr>
      <w:r>
        <w:rPr>
          <w:rFonts w:ascii="Times New Roman"/>
          <w:b w:val="false"/>
          <w:i w:val="false"/>
          <w:color w:val="000000"/>
          <w:sz w:val="28"/>
        </w:rPr>
        <w:t>
      Классификация товаров осуществляется исходя из основных критериев:</w:t>
      </w:r>
    </w:p>
    <w:bookmarkEnd w:id="475"/>
    <w:bookmarkStart w:name="z1058" w:id="476"/>
    <w:p>
      <w:pPr>
        <w:spacing w:after="0"/>
        <w:ind w:left="0"/>
        <w:jc w:val="both"/>
      </w:pPr>
      <w:r>
        <w:rPr>
          <w:rFonts w:ascii="Times New Roman"/>
          <w:b w:val="false"/>
          <w:i w:val="false"/>
          <w:color w:val="000000"/>
          <w:sz w:val="28"/>
        </w:rPr>
        <w:t>
      1) функция, которую товар выполняет;</w:t>
      </w:r>
    </w:p>
    <w:bookmarkEnd w:id="476"/>
    <w:bookmarkStart w:name="z1059" w:id="477"/>
    <w:p>
      <w:pPr>
        <w:spacing w:after="0"/>
        <w:ind w:left="0"/>
        <w:jc w:val="both"/>
      </w:pPr>
      <w:r>
        <w:rPr>
          <w:rFonts w:ascii="Times New Roman"/>
          <w:b w:val="false"/>
          <w:i w:val="false"/>
          <w:color w:val="000000"/>
          <w:sz w:val="28"/>
        </w:rPr>
        <w:t>
      2) материал, из которого сделан товар.</w:t>
      </w:r>
    </w:p>
    <w:bookmarkEnd w:id="477"/>
    <w:bookmarkStart w:name="z1060" w:id="478"/>
    <w:p>
      <w:pPr>
        <w:spacing w:after="0"/>
        <w:ind w:left="0"/>
        <w:jc w:val="both"/>
      </w:pPr>
      <w:r>
        <w:rPr>
          <w:rFonts w:ascii="Times New Roman"/>
          <w:b w:val="false"/>
          <w:i w:val="false"/>
          <w:color w:val="000000"/>
          <w:sz w:val="28"/>
        </w:rPr>
        <w:t>
      При этом соблюдается принцип однозначного отнесения товаров с учетом степени их обработки к товарным подсубпозициям на основе применения Основных правил интерпретации Товарной номенклатуры внешнеэкономической деятельности и примечаний к разделам, группам (в том числе примечаний к товарным позициям, субпозициям), а также дополнительных примечаний, которые разъясняют специфические классификационные вопросы.</w:t>
      </w:r>
    </w:p>
    <w:bookmarkEnd w:id="478"/>
    <w:bookmarkStart w:name="z1061" w:id="479"/>
    <w:p>
      <w:pPr>
        <w:spacing w:after="0"/>
        <w:ind w:left="0"/>
        <w:jc w:val="both"/>
      </w:pPr>
      <w:r>
        <w:rPr>
          <w:rFonts w:ascii="Times New Roman"/>
          <w:b w:val="false"/>
          <w:i w:val="false"/>
          <w:color w:val="000000"/>
          <w:sz w:val="28"/>
        </w:rPr>
        <w:t>
      2. 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таможенным законодательством Евразийского экономического союза и (или) Республики Казахстан таможенному органу заявляется код товара в соответствии с Товарной номенклатурой внешнеэкономической деятельности.</w:t>
      </w:r>
    </w:p>
    <w:bookmarkEnd w:id="479"/>
    <w:bookmarkStart w:name="z1062" w:id="480"/>
    <w:p>
      <w:pPr>
        <w:spacing w:after="0"/>
        <w:ind w:left="0"/>
        <w:jc w:val="both"/>
      </w:pPr>
      <w:r>
        <w:rPr>
          <w:rFonts w:ascii="Times New Roman"/>
          <w:b w:val="false"/>
          <w:i w:val="false"/>
          <w:color w:val="000000"/>
          <w:sz w:val="28"/>
        </w:rPr>
        <w:t>
      При классификации товаров таможенные органы, декларанты или иные лица используют:</w:t>
      </w:r>
    </w:p>
    <w:bookmarkEnd w:id="480"/>
    <w:bookmarkStart w:name="z1063" w:id="481"/>
    <w:p>
      <w:pPr>
        <w:spacing w:after="0"/>
        <w:ind w:left="0"/>
        <w:jc w:val="both"/>
      </w:pPr>
      <w:r>
        <w:rPr>
          <w:rFonts w:ascii="Times New Roman"/>
          <w:b w:val="false"/>
          <w:i w:val="false"/>
          <w:color w:val="000000"/>
          <w:sz w:val="28"/>
        </w:rPr>
        <w:t xml:space="preserve">
      1) Основные правила интерпретации Товарной номенклатуры внешнеэкономической деятельности; </w:t>
      </w:r>
    </w:p>
    <w:bookmarkEnd w:id="481"/>
    <w:bookmarkStart w:name="z1064" w:id="482"/>
    <w:p>
      <w:pPr>
        <w:spacing w:after="0"/>
        <w:ind w:left="0"/>
        <w:jc w:val="both"/>
      </w:pPr>
      <w:r>
        <w:rPr>
          <w:rFonts w:ascii="Times New Roman"/>
          <w:b w:val="false"/>
          <w:i w:val="false"/>
          <w:color w:val="000000"/>
          <w:sz w:val="28"/>
        </w:rPr>
        <w:t>
      2) примечания к разделам, группам, позициям.</w:t>
      </w:r>
    </w:p>
    <w:bookmarkEnd w:id="482"/>
    <w:bookmarkStart w:name="z1065" w:id="483"/>
    <w:p>
      <w:pPr>
        <w:spacing w:after="0"/>
        <w:ind w:left="0"/>
        <w:jc w:val="both"/>
      </w:pPr>
      <w:r>
        <w:rPr>
          <w:rFonts w:ascii="Times New Roman"/>
          <w:b w:val="false"/>
          <w:i w:val="false"/>
          <w:color w:val="000000"/>
          <w:sz w:val="28"/>
        </w:rPr>
        <w:t>
      В целях единообразного применения Товарной номенклатуры внешнеэкономической деятельности таможенные органы, декларанты или иные лица могут использовать:</w:t>
      </w:r>
    </w:p>
    <w:bookmarkEnd w:id="483"/>
    <w:bookmarkStart w:name="z1066" w:id="484"/>
    <w:p>
      <w:pPr>
        <w:spacing w:after="0"/>
        <w:ind w:left="0"/>
        <w:jc w:val="both"/>
      </w:pPr>
      <w:r>
        <w:rPr>
          <w:rFonts w:ascii="Times New Roman"/>
          <w:b w:val="false"/>
          <w:i w:val="false"/>
          <w:color w:val="000000"/>
          <w:sz w:val="28"/>
        </w:rPr>
        <w:t>
      1) пояснения к Товарной номенклатуре внешнеэкономической деятельности;</w:t>
      </w:r>
    </w:p>
    <w:bookmarkEnd w:id="484"/>
    <w:bookmarkStart w:name="z1067" w:id="485"/>
    <w:p>
      <w:pPr>
        <w:spacing w:after="0"/>
        <w:ind w:left="0"/>
        <w:jc w:val="both"/>
      </w:pPr>
      <w:r>
        <w:rPr>
          <w:rFonts w:ascii="Times New Roman"/>
          <w:b w:val="false"/>
          <w:i w:val="false"/>
          <w:color w:val="000000"/>
          <w:sz w:val="28"/>
        </w:rPr>
        <w:t>
      2) компендиум классификационных мнений Комитета по Гармонизированной системе Всемирной таможенной организации;</w:t>
      </w:r>
    </w:p>
    <w:bookmarkEnd w:id="485"/>
    <w:bookmarkStart w:name="z1068" w:id="486"/>
    <w:p>
      <w:pPr>
        <w:spacing w:after="0"/>
        <w:ind w:left="0"/>
        <w:jc w:val="both"/>
      </w:pPr>
      <w:r>
        <w:rPr>
          <w:rFonts w:ascii="Times New Roman"/>
          <w:b w:val="false"/>
          <w:i w:val="false"/>
          <w:color w:val="000000"/>
          <w:sz w:val="28"/>
        </w:rPr>
        <w:t xml:space="preserve">
      3) электронную базу предварительных решений о классификации товаров уполномоченного органа; </w:t>
      </w:r>
    </w:p>
    <w:bookmarkEnd w:id="486"/>
    <w:bookmarkStart w:name="z1069" w:id="487"/>
    <w:p>
      <w:pPr>
        <w:spacing w:after="0"/>
        <w:ind w:left="0"/>
        <w:jc w:val="both"/>
      </w:pPr>
      <w:r>
        <w:rPr>
          <w:rFonts w:ascii="Times New Roman"/>
          <w:b w:val="false"/>
          <w:i w:val="false"/>
          <w:color w:val="000000"/>
          <w:sz w:val="28"/>
        </w:rPr>
        <w:t>
      4) разъяснения о классификации отдельных видов товаров Комиссии и уполномоченного органа.</w:t>
      </w:r>
    </w:p>
    <w:bookmarkEnd w:id="487"/>
    <w:bookmarkStart w:name="z1070" w:id="488"/>
    <w:p>
      <w:pPr>
        <w:spacing w:after="0"/>
        <w:ind w:left="0"/>
        <w:jc w:val="both"/>
      </w:pPr>
      <w:r>
        <w:rPr>
          <w:rFonts w:ascii="Times New Roman"/>
          <w:b w:val="false"/>
          <w:i w:val="false"/>
          <w:color w:val="000000"/>
          <w:sz w:val="28"/>
        </w:rPr>
        <w:t>
      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 При этом проверка правильности классификации товаров до выпуска товаров осуществляется только в случаях, определяемых системой управления рисками.</w:t>
      </w:r>
    </w:p>
    <w:bookmarkEnd w:id="488"/>
    <w:bookmarkStart w:name="z1071" w:id="489"/>
    <w:p>
      <w:pPr>
        <w:spacing w:after="0"/>
        <w:ind w:left="0"/>
        <w:jc w:val="both"/>
      </w:pPr>
      <w:r>
        <w:rPr>
          <w:rFonts w:ascii="Times New Roman"/>
          <w:b w:val="false"/>
          <w:i w:val="false"/>
          <w:color w:val="000000"/>
          <w:sz w:val="28"/>
        </w:rPr>
        <w:t xml:space="preserve">
      Проверка правильности классификации товаров осуществляется таможенным органом в рамках проведения таможенного контроля после выпуска товаров, проводимого в порядке, установленном </w:t>
      </w:r>
      <w:r>
        <w:rPr>
          <w:rFonts w:ascii="Times New Roman"/>
          <w:b w:val="false"/>
          <w:i w:val="false"/>
          <w:color w:val="000000"/>
          <w:sz w:val="28"/>
        </w:rPr>
        <w:t>главами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Кодекса.</w:t>
      </w:r>
    </w:p>
    <w:bookmarkEnd w:id="489"/>
    <w:bookmarkStart w:name="z1072" w:id="490"/>
    <w:p>
      <w:pPr>
        <w:spacing w:after="0"/>
        <w:ind w:left="0"/>
        <w:jc w:val="both"/>
      </w:pPr>
      <w:r>
        <w:rPr>
          <w:rFonts w:ascii="Times New Roman"/>
          <w:b w:val="false"/>
          <w:i w:val="false"/>
          <w:color w:val="000000"/>
          <w:sz w:val="28"/>
        </w:rPr>
        <w:t>
      3. Таможенный орган осуществляет классификацию товаров в случаях:</w:t>
      </w:r>
    </w:p>
    <w:bookmarkEnd w:id="490"/>
    <w:bookmarkStart w:name="z1073" w:id="491"/>
    <w:p>
      <w:pPr>
        <w:spacing w:after="0"/>
        <w:ind w:left="0"/>
        <w:jc w:val="both"/>
      </w:pPr>
      <w:r>
        <w:rPr>
          <w:rFonts w:ascii="Times New Roman"/>
          <w:b w:val="false"/>
          <w:i w:val="false"/>
          <w:color w:val="000000"/>
          <w:sz w:val="28"/>
        </w:rPr>
        <w:t xml:space="preserve">
      1) выявления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которое является обязательным для исполнения. Форма решения о классификации товаров, порядок и сроки его принятия утверждаются уполномоченным органом; </w:t>
      </w:r>
    </w:p>
    <w:bookmarkEnd w:id="491"/>
    <w:bookmarkStart w:name="z1074" w:id="492"/>
    <w:p>
      <w:pPr>
        <w:spacing w:after="0"/>
        <w:ind w:left="0"/>
        <w:jc w:val="both"/>
      </w:pPr>
      <w:r>
        <w:rPr>
          <w:rFonts w:ascii="Times New Roman"/>
          <w:b w:val="false"/>
          <w:i w:val="false"/>
          <w:color w:val="000000"/>
          <w:sz w:val="28"/>
        </w:rPr>
        <w:t>
      2) исчисления таможенных пошлин, налогов, специальных, антидемпинговых, компенсационных пошлин, подлежащих уплате:</w:t>
      </w:r>
    </w:p>
    <w:bookmarkEnd w:id="492"/>
    <w:bookmarkStart w:name="z1075" w:id="49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с </w:t>
      </w:r>
      <w:r>
        <w:rPr>
          <w:rFonts w:ascii="Times New Roman"/>
          <w:b w:val="false"/>
          <w:i w:val="false"/>
          <w:color w:val="000000"/>
          <w:sz w:val="28"/>
        </w:rPr>
        <w:t>пунктом 5</w:t>
      </w:r>
      <w:r>
        <w:rPr>
          <w:rFonts w:ascii="Times New Roman"/>
          <w:b w:val="false"/>
          <w:i w:val="false"/>
          <w:color w:val="000000"/>
          <w:sz w:val="28"/>
        </w:rPr>
        <w:t xml:space="preserve"> статьи 136, </w:t>
      </w:r>
      <w:r>
        <w:rPr>
          <w:rFonts w:ascii="Times New Roman"/>
          <w:b w:val="false"/>
          <w:i w:val="false"/>
          <w:color w:val="000000"/>
          <w:sz w:val="28"/>
        </w:rPr>
        <w:t>пунктом 11</w:t>
      </w:r>
      <w:r>
        <w:rPr>
          <w:rFonts w:ascii="Times New Roman"/>
          <w:b w:val="false"/>
          <w:i w:val="false"/>
          <w:color w:val="000000"/>
          <w:sz w:val="28"/>
        </w:rPr>
        <w:t xml:space="preserve"> статьи 217, </w:t>
      </w:r>
      <w:r>
        <w:rPr>
          <w:rFonts w:ascii="Times New Roman"/>
          <w:b w:val="false"/>
          <w:i w:val="false"/>
          <w:color w:val="000000"/>
          <w:sz w:val="28"/>
        </w:rPr>
        <w:t>пунктом 12</w:t>
      </w:r>
      <w:r>
        <w:rPr>
          <w:rFonts w:ascii="Times New Roman"/>
          <w:b w:val="false"/>
          <w:i w:val="false"/>
          <w:color w:val="000000"/>
          <w:sz w:val="28"/>
        </w:rPr>
        <w:t xml:space="preserve"> статьи 278, </w:t>
      </w:r>
      <w:r>
        <w:rPr>
          <w:rFonts w:ascii="Times New Roman"/>
          <w:b w:val="false"/>
          <w:i w:val="false"/>
          <w:color w:val="000000"/>
          <w:sz w:val="28"/>
        </w:rPr>
        <w:t>пунктом 9</w:t>
      </w:r>
      <w:r>
        <w:rPr>
          <w:rFonts w:ascii="Times New Roman"/>
          <w:b w:val="false"/>
          <w:i w:val="false"/>
          <w:color w:val="000000"/>
          <w:sz w:val="28"/>
        </w:rPr>
        <w:t xml:space="preserve"> статьи 288, </w:t>
      </w:r>
      <w:r>
        <w:rPr>
          <w:rFonts w:ascii="Times New Roman"/>
          <w:b w:val="false"/>
          <w:i w:val="false"/>
          <w:color w:val="000000"/>
          <w:sz w:val="28"/>
        </w:rPr>
        <w:t>пунктом 6</w:t>
      </w:r>
      <w:r>
        <w:rPr>
          <w:rFonts w:ascii="Times New Roman"/>
          <w:b w:val="false"/>
          <w:i w:val="false"/>
          <w:color w:val="000000"/>
          <w:sz w:val="28"/>
        </w:rPr>
        <w:t xml:space="preserve"> статьи 297 и </w:t>
      </w:r>
      <w:r>
        <w:rPr>
          <w:rFonts w:ascii="Times New Roman"/>
          <w:b w:val="false"/>
          <w:i w:val="false"/>
          <w:color w:val="000000"/>
          <w:sz w:val="28"/>
        </w:rPr>
        <w:t>статьей 399</w:t>
      </w:r>
      <w:r>
        <w:rPr>
          <w:rFonts w:ascii="Times New Roman"/>
          <w:b w:val="false"/>
          <w:i w:val="false"/>
          <w:color w:val="000000"/>
          <w:sz w:val="28"/>
        </w:rPr>
        <w:t xml:space="preserve"> настоящего Кодекса;</w:t>
      </w:r>
    </w:p>
    <w:bookmarkEnd w:id="493"/>
    <w:bookmarkStart w:name="z1076" w:id="494"/>
    <w:p>
      <w:pPr>
        <w:spacing w:after="0"/>
        <w:ind w:left="0"/>
        <w:jc w:val="both"/>
      </w:pPr>
      <w:r>
        <w:rPr>
          <w:rFonts w:ascii="Times New Roman"/>
          <w:b w:val="false"/>
          <w:i w:val="false"/>
          <w:color w:val="000000"/>
          <w:sz w:val="28"/>
        </w:rPr>
        <w:t xml:space="preserve">
      при наступлении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5</w:t>
      </w:r>
      <w:r>
        <w:rPr>
          <w:rFonts w:ascii="Times New Roman"/>
          <w:b w:val="false"/>
          <w:i w:val="false"/>
          <w:color w:val="000000"/>
          <w:sz w:val="28"/>
        </w:rPr>
        <w:t xml:space="preserve"> статьи 233,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w:t>
      </w:r>
      <w:r>
        <w:rPr>
          <w:rFonts w:ascii="Times New Roman"/>
          <w:b w:val="false"/>
          <w:i w:val="false"/>
          <w:color w:val="000000"/>
          <w:sz w:val="28"/>
        </w:rPr>
        <w:t>пункте 4</w:t>
      </w:r>
      <w:r>
        <w:rPr>
          <w:rFonts w:ascii="Times New Roman"/>
          <w:b w:val="false"/>
          <w:i w:val="false"/>
          <w:color w:val="000000"/>
          <w:sz w:val="28"/>
        </w:rPr>
        <w:t xml:space="preserve"> статьи 367,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378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w:t>
      </w:r>
    </w:p>
    <w:bookmarkEnd w:id="494"/>
    <w:bookmarkStart w:name="z1077" w:id="495"/>
    <w:p>
      <w:pPr>
        <w:spacing w:after="0"/>
        <w:ind w:left="0"/>
        <w:jc w:val="both"/>
      </w:pPr>
      <w:r>
        <w:rPr>
          <w:rFonts w:ascii="Times New Roman"/>
          <w:b w:val="false"/>
          <w:i w:val="false"/>
          <w:color w:val="000000"/>
          <w:sz w:val="28"/>
        </w:rPr>
        <w:t xml:space="preserve">
      при несовершении декларантом действий,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190 настоящего Кодекса;</w:t>
      </w:r>
    </w:p>
    <w:bookmarkEnd w:id="495"/>
    <w:bookmarkStart w:name="z1078" w:id="496"/>
    <w:p>
      <w:pPr>
        <w:spacing w:after="0"/>
        <w:ind w:left="0"/>
        <w:jc w:val="both"/>
      </w:pPr>
      <w:r>
        <w:rPr>
          <w:rFonts w:ascii="Times New Roman"/>
          <w:b w:val="false"/>
          <w:i w:val="false"/>
          <w:color w:val="000000"/>
          <w:sz w:val="28"/>
        </w:rPr>
        <w:t>
      3) иных случаях, предусмотренных настоящей главой.</w:t>
      </w:r>
    </w:p>
    <w:bookmarkEnd w:id="496"/>
    <w:bookmarkStart w:name="z1079" w:id="497"/>
    <w:p>
      <w:pPr>
        <w:spacing w:after="0"/>
        <w:ind w:left="0"/>
        <w:jc w:val="both"/>
      </w:pPr>
      <w:r>
        <w:rPr>
          <w:rFonts w:ascii="Times New Roman"/>
          <w:b w:val="false"/>
          <w:i w:val="false"/>
          <w:color w:val="000000"/>
          <w:sz w:val="28"/>
        </w:rPr>
        <w:t>
      4. Если при классификации товаров в случаях, предусмотренных подпунктом 2) пункта 3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десяти знаков, допускается определение кода товаров в соответствии с Товарной номенклатурой внешнеэкономической деятельности на уровне не менее первых четырех знаков исходя из имеющихся сведений о характеристиках товара, влияющих на классификационные признаки.</w:t>
      </w:r>
    </w:p>
    <w:bookmarkEnd w:id="497"/>
    <w:bookmarkStart w:name="z1080" w:id="498"/>
    <w:p>
      <w:pPr>
        <w:spacing w:after="0"/>
        <w:ind w:left="0"/>
        <w:jc w:val="both"/>
      </w:pPr>
      <w:r>
        <w:rPr>
          <w:rFonts w:ascii="Times New Roman"/>
          <w:b w:val="false"/>
          <w:i w:val="false"/>
          <w:color w:val="000000"/>
          <w:sz w:val="28"/>
        </w:rPr>
        <w:t>
      5. При классификации товаров таможенные органы принимают во внимание представленные декларантом и иными лицами копии таможенных деклараций страны отправления в случае, если декларант может их представить, заключения, справки независимых экспертных организаций, а также сведения, указываемые в товаросопроводительных документах.</w:t>
      </w:r>
    </w:p>
    <w:bookmarkEnd w:id="498"/>
    <w:bookmarkStart w:name="z1081" w:id="499"/>
    <w:p>
      <w:pPr>
        <w:spacing w:after="0"/>
        <w:ind w:left="0"/>
        <w:jc w:val="both"/>
      </w:pPr>
      <w:r>
        <w:rPr>
          <w:rFonts w:ascii="Times New Roman"/>
          <w:b w:val="false"/>
          <w:i w:val="false"/>
          <w:color w:val="000000"/>
          <w:sz w:val="28"/>
        </w:rPr>
        <w:t>
      6.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bookmarkEnd w:id="499"/>
    <w:p>
      <w:pPr>
        <w:spacing w:after="0"/>
        <w:ind w:left="0"/>
        <w:jc w:val="both"/>
      </w:pPr>
      <w:r>
        <w:rPr>
          <w:rFonts w:ascii="Times New Roman"/>
          <w:b/>
          <w:i w:val="false"/>
          <w:color w:val="000000"/>
          <w:sz w:val="28"/>
        </w:rPr>
        <w:t xml:space="preserve">Статья 41. Решения о классификации товаров, решения и разъяснения о классификации отдельных видов товаров, принимаемые таможенными органами </w:t>
      </w:r>
    </w:p>
    <w:bookmarkStart w:name="z1082" w:id="500"/>
    <w:p>
      <w:pPr>
        <w:spacing w:after="0"/>
        <w:ind w:left="0"/>
        <w:jc w:val="both"/>
      </w:pPr>
      <w:r>
        <w:rPr>
          <w:rFonts w:ascii="Times New Roman"/>
          <w:b w:val="false"/>
          <w:i w:val="false"/>
          <w:color w:val="000000"/>
          <w:sz w:val="28"/>
        </w:rPr>
        <w:t>
      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500"/>
    <w:bookmarkStart w:name="z1083" w:id="501"/>
    <w:p>
      <w:pPr>
        <w:spacing w:after="0"/>
        <w:ind w:left="0"/>
        <w:jc w:val="both"/>
      </w:pPr>
      <w:r>
        <w:rPr>
          <w:rFonts w:ascii="Times New Roman"/>
          <w:b w:val="false"/>
          <w:i w:val="false"/>
          <w:color w:val="000000"/>
          <w:sz w:val="28"/>
        </w:rPr>
        <w:t>
      2. Предварительные решения о классификации товаров принимаются в соответствии с настоящей главой.</w:t>
      </w:r>
    </w:p>
    <w:bookmarkEnd w:id="501"/>
    <w:bookmarkStart w:name="z1084" w:id="502"/>
    <w:p>
      <w:pPr>
        <w:spacing w:after="0"/>
        <w:ind w:left="0"/>
        <w:jc w:val="both"/>
      </w:pPr>
      <w:r>
        <w:rPr>
          <w:rFonts w:ascii="Times New Roman"/>
          <w:b w:val="false"/>
          <w:i w:val="false"/>
          <w:color w:val="000000"/>
          <w:sz w:val="28"/>
        </w:rPr>
        <w:t>
      3.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принимаются в порядке и сроки, установленные настоящей главой. Форма решения о классификации товаров, предусмотренного настоящим пунктом, утверждается уполномоченным органом.</w:t>
      </w:r>
    </w:p>
    <w:bookmarkEnd w:id="502"/>
    <w:bookmarkStart w:name="z1085" w:id="503"/>
    <w:p>
      <w:pPr>
        <w:spacing w:after="0"/>
        <w:ind w:left="0"/>
        <w:jc w:val="both"/>
      </w:pPr>
      <w:r>
        <w:rPr>
          <w:rFonts w:ascii="Times New Roman"/>
          <w:b w:val="false"/>
          <w:i w:val="false"/>
          <w:color w:val="000000"/>
          <w:sz w:val="28"/>
        </w:rPr>
        <w:t xml:space="preserve">
      Перечень товаров, в отношении которых таможенными органами принимаются решения о классификации товаров, указанные в части первой настоящего пункта, в целях осуществления таможенного декларирования с учетом особенностей, определенных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 определяется Комиссией, а в случаях, предусмотренных Комиссией, – уполномоченным органом.</w:t>
      </w:r>
    </w:p>
    <w:bookmarkEnd w:id="503"/>
    <w:bookmarkStart w:name="z1086" w:id="504"/>
    <w:p>
      <w:pPr>
        <w:spacing w:after="0"/>
        <w:ind w:left="0"/>
        <w:jc w:val="both"/>
      </w:pPr>
      <w:r>
        <w:rPr>
          <w:rFonts w:ascii="Times New Roman"/>
          <w:b w:val="false"/>
          <w:i w:val="false"/>
          <w:color w:val="000000"/>
          <w:sz w:val="28"/>
        </w:rPr>
        <w:t>
      4. Предварительные решения о классификации товаров применяются на территории государства – члена Евразийского экономического союза, таможенные органы которого приняли такие предварительные решения о классификации товаров, а в случае, предусмотренном частью второй настоящего пункта, также на территориях иных государств – членов Евразийского экономического союза. При таможенном декларировании товаров сведения о кодах товаров в соответствии с Товарной номенклатурой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bookmarkEnd w:id="504"/>
    <w:bookmarkStart w:name="z1087" w:id="505"/>
    <w:p>
      <w:pPr>
        <w:spacing w:after="0"/>
        <w:ind w:left="0"/>
        <w:jc w:val="both"/>
      </w:pPr>
      <w:r>
        <w:rPr>
          <w:rFonts w:ascii="Times New Roman"/>
          <w:b w:val="false"/>
          <w:i w:val="false"/>
          <w:color w:val="000000"/>
          <w:sz w:val="28"/>
        </w:rPr>
        <w:t>
      При таможенном декларировании в соответствии с таможенной процедурой таможенного транзита товаров, которые перемещаются через таможенную границу Евразийского экономического союза в несобранном или разобранном виде, в том числе в некомплектном или незавершенном виде, и которые перемещаются через таможенную границу Евразийского экономического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номенклатурой внешнеэкономической деятельности, указанных в таких предварительных решениях о классификации товаров.</w:t>
      </w:r>
    </w:p>
    <w:bookmarkEnd w:id="505"/>
    <w:bookmarkStart w:name="z1088" w:id="506"/>
    <w:p>
      <w:pPr>
        <w:spacing w:after="0"/>
        <w:ind w:left="0"/>
        <w:jc w:val="both"/>
      </w:pPr>
      <w:r>
        <w:rPr>
          <w:rFonts w:ascii="Times New Roman"/>
          <w:b w:val="false"/>
          <w:i w:val="false"/>
          <w:color w:val="000000"/>
          <w:sz w:val="28"/>
        </w:rPr>
        <w:t>
      5.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на территории государства – члена Евразийского экономического союза, таможенные органы которого приняли такие решения.</w:t>
      </w:r>
    </w:p>
    <w:bookmarkEnd w:id="506"/>
    <w:bookmarkStart w:name="z1089" w:id="507"/>
    <w:p>
      <w:pPr>
        <w:spacing w:after="0"/>
        <w:ind w:left="0"/>
        <w:jc w:val="both"/>
      </w:pPr>
      <w:r>
        <w:rPr>
          <w:rFonts w:ascii="Times New Roman"/>
          <w:b w:val="false"/>
          <w:i w:val="false"/>
          <w:color w:val="000000"/>
          <w:sz w:val="28"/>
        </w:rPr>
        <w:t>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также на территориях других государств – членов Евразийского экономического союза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Евразийского экономического союза в течение сроков действия этих решений одним или несколькими транспортными средствами и следуют в государство – член Евразийского экономического союза,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номенклатурой внешнеэкономической деятельности в соответствии с принятыми решениями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507"/>
    <w:bookmarkStart w:name="z1090" w:id="508"/>
    <w:p>
      <w:pPr>
        <w:spacing w:after="0"/>
        <w:ind w:left="0"/>
        <w:jc w:val="both"/>
      </w:pPr>
      <w:r>
        <w:rPr>
          <w:rFonts w:ascii="Times New Roman"/>
          <w:b w:val="false"/>
          <w:i w:val="false"/>
          <w:color w:val="000000"/>
          <w:sz w:val="28"/>
        </w:rPr>
        <w:t>
      6.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номенклатурой внешнеэкономической деятельности.</w:t>
      </w:r>
    </w:p>
    <w:bookmarkEnd w:id="508"/>
    <w:p>
      <w:pPr>
        <w:spacing w:after="0"/>
        <w:ind w:left="0"/>
        <w:jc w:val="both"/>
      </w:pPr>
      <w:r>
        <w:rPr>
          <w:rFonts w:ascii="Times New Roman"/>
          <w:b/>
          <w:i w:val="false"/>
          <w:color w:val="000000"/>
          <w:sz w:val="28"/>
        </w:rPr>
        <w:t>Статья 42. Решения и разъяснения уполномоченного органа о классификации отдельных видов товаров</w:t>
      </w:r>
    </w:p>
    <w:bookmarkStart w:name="z1091" w:id="509"/>
    <w:p>
      <w:pPr>
        <w:spacing w:after="0"/>
        <w:ind w:left="0"/>
        <w:jc w:val="both"/>
      </w:pPr>
      <w:r>
        <w:rPr>
          <w:rFonts w:ascii="Times New Roman"/>
          <w:b w:val="false"/>
          <w:i w:val="false"/>
          <w:color w:val="000000"/>
          <w:sz w:val="28"/>
        </w:rPr>
        <w:t>
      1. В целях обеспечения единообразного применения Товарной номенклатуры внешнеэкономической деятельности уполномоченным органом принимаются решения и даются разъяснения о классификации отдельных видов товаров в следующих случаях:</w:t>
      </w:r>
    </w:p>
    <w:bookmarkEnd w:id="509"/>
    <w:bookmarkStart w:name="z1092" w:id="510"/>
    <w:p>
      <w:pPr>
        <w:spacing w:after="0"/>
        <w:ind w:left="0"/>
        <w:jc w:val="both"/>
      </w:pPr>
      <w:r>
        <w:rPr>
          <w:rFonts w:ascii="Times New Roman"/>
          <w:b w:val="false"/>
          <w:i w:val="false"/>
          <w:color w:val="000000"/>
          <w:sz w:val="28"/>
        </w:rPr>
        <w:t>
      при выявлении уполномоченным органом различного подхода к классификации товаров территориальными таможенными органами;</w:t>
      </w:r>
    </w:p>
    <w:bookmarkEnd w:id="510"/>
    <w:bookmarkStart w:name="z1093" w:id="511"/>
    <w:p>
      <w:pPr>
        <w:spacing w:after="0"/>
        <w:ind w:left="0"/>
        <w:jc w:val="both"/>
      </w:pPr>
      <w:r>
        <w:rPr>
          <w:rFonts w:ascii="Times New Roman"/>
          <w:b w:val="false"/>
          <w:i w:val="false"/>
          <w:color w:val="000000"/>
          <w:sz w:val="28"/>
        </w:rPr>
        <w:t>
      по инициативе территориальных таможенных органов.</w:t>
      </w:r>
    </w:p>
    <w:bookmarkEnd w:id="511"/>
    <w:bookmarkStart w:name="z1094" w:id="512"/>
    <w:p>
      <w:pPr>
        <w:spacing w:after="0"/>
        <w:ind w:left="0"/>
        <w:jc w:val="both"/>
      </w:pPr>
      <w:r>
        <w:rPr>
          <w:rFonts w:ascii="Times New Roman"/>
          <w:b w:val="false"/>
          <w:i w:val="false"/>
          <w:color w:val="000000"/>
          <w:sz w:val="28"/>
        </w:rPr>
        <w:t>
      2. Решение и разъяснение о классификации отдельных видов товаров принимаются в виде решения уполномоченного органа о классификации отдельных видов товаров и вступает в силу со дня принятия такого решения.</w:t>
      </w:r>
    </w:p>
    <w:bookmarkEnd w:id="512"/>
    <w:bookmarkStart w:name="z1095" w:id="513"/>
    <w:p>
      <w:pPr>
        <w:spacing w:after="0"/>
        <w:ind w:left="0"/>
        <w:jc w:val="both"/>
      </w:pPr>
      <w:r>
        <w:rPr>
          <w:rFonts w:ascii="Times New Roman"/>
          <w:b w:val="false"/>
          <w:i w:val="false"/>
          <w:color w:val="000000"/>
          <w:sz w:val="28"/>
        </w:rPr>
        <w:t>
      Решения уполномоченного органа о классификации отдельных видов товаров являются обязательными при классификации товаров на территории Республики Казахстан.</w:t>
      </w:r>
    </w:p>
    <w:bookmarkEnd w:id="513"/>
    <w:bookmarkStart w:name="z1096" w:id="514"/>
    <w:p>
      <w:pPr>
        <w:spacing w:after="0"/>
        <w:ind w:left="0"/>
        <w:jc w:val="both"/>
      </w:pPr>
      <w:r>
        <w:rPr>
          <w:rFonts w:ascii="Times New Roman"/>
          <w:b w:val="false"/>
          <w:i w:val="false"/>
          <w:color w:val="000000"/>
          <w:sz w:val="28"/>
        </w:rPr>
        <w:t xml:space="preserve">
      3. Со дня вступления в силу решения уполномоченного органа о классификации отдельных видов товаров: </w:t>
      </w:r>
    </w:p>
    <w:bookmarkEnd w:id="514"/>
    <w:bookmarkStart w:name="z1097" w:id="515"/>
    <w:p>
      <w:pPr>
        <w:spacing w:after="0"/>
        <w:ind w:left="0"/>
        <w:jc w:val="both"/>
      </w:pPr>
      <w:r>
        <w:rPr>
          <w:rFonts w:ascii="Times New Roman"/>
          <w:b w:val="false"/>
          <w:i w:val="false"/>
          <w:color w:val="000000"/>
          <w:sz w:val="28"/>
        </w:rPr>
        <w:t xml:space="preserve">
      решения о классификации товаров, принятые таможенными органами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40 настоящего Кодекса, подлежат изменению;</w:t>
      </w:r>
    </w:p>
    <w:bookmarkEnd w:id="515"/>
    <w:bookmarkStart w:name="z1098" w:id="516"/>
    <w:p>
      <w:pPr>
        <w:spacing w:after="0"/>
        <w:ind w:left="0"/>
        <w:jc w:val="both"/>
      </w:pPr>
      <w:r>
        <w:rPr>
          <w:rFonts w:ascii="Times New Roman"/>
          <w:b w:val="false"/>
          <w:i w:val="false"/>
          <w:color w:val="000000"/>
          <w:sz w:val="28"/>
        </w:rPr>
        <w:t xml:space="preserve">
      предварительные решения о классификации товаров не применяются и подлежат отзыву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6 статьи 47 в сроки, установленные частью второй </w:t>
      </w:r>
      <w:r>
        <w:rPr>
          <w:rFonts w:ascii="Times New Roman"/>
          <w:b w:val="false"/>
          <w:i w:val="false"/>
          <w:color w:val="000000"/>
          <w:sz w:val="28"/>
        </w:rPr>
        <w:t>пункта 7</w:t>
      </w:r>
      <w:r>
        <w:rPr>
          <w:rFonts w:ascii="Times New Roman"/>
          <w:b w:val="false"/>
          <w:i w:val="false"/>
          <w:color w:val="000000"/>
          <w:sz w:val="28"/>
        </w:rPr>
        <w:t xml:space="preserve"> статьи 47 настоящего Кодекса;</w:t>
      </w:r>
    </w:p>
    <w:bookmarkEnd w:id="516"/>
    <w:bookmarkStart w:name="z1099" w:id="517"/>
    <w:p>
      <w:pPr>
        <w:spacing w:after="0"/>
        <w:ind w:left="0"/>
        <w:jc w:val="both"/>
      </w:pPr>
      <w:r>
        <w:rPr>
          <w:rFonts w:ascii="Times New Roman"/>
          <w:b w:val="false"/>
          <w:i w:val="false"/>
          <w:color w:val="000000"/>
          <w:sz w:val="28"/>
        </w:rPr>
        <w:t xml:space="preserve">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принятые таможенными органами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41 настоящего Кодекса, подлежат изменению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51 настоящего Кодекса в сроки, установленные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51 настоящего Кодекса.</w:t>
      </w:r>
    </w:p>
    <w:bookmarkEnd w:id="517"/>
    <w:bookmarkStart w:name="z1100" w:id="518"/>
    <w:p>
      <w:pPr>
        <w:spacing w:after="0"/>
        <w:ind w:left="0"/>
        <w:jc w:val="both"/>
      </w:pPr>
      <w:r>
        <w:rPr>
          <w:rFonts w:ascii="Times New Roman"/>
          <w:b w:val="false"/>
          <w:i w:val="false"/>
          <w:color w:val="000000"/>
          <w:sz w:val="28"/>
        </w:rPr>
        <w:t>
      4. Решения уполномоченного органа о классификации отдельных видов товаров подлежат изменению в случаях:</w:t>
      </w:r>
    </w:p>
    <w:bookmarkEnd w:id="518"/>
    <w:bookmarkStart w:name="z1101" w:id="519"/>
    <w:p>
      <w:pPr>
        <w:spacing w:after="0"/>
        <w:ind w:left="0"/>
        <w:jc w:val="both"/>
      </w:pPr>
      <w:r>
        <w:rPr>
          <w:rFonts w:ascii="Times New Roman"/>
          <w:b w:val="false"/>
          <w:i w:val="false"/>
          <w:color w:val="000000"/>
          <w:sz w:val="28"/>
        </w:rPr>
        <w:t>
      1) изменения Товарной номенклатуры внешнеэкономической деятельности;</w:t>
      </w:r>
    </w:p>
    <w:bookmarkEnd w:id="519"/>
    <w:bookmarkStart w:name="z1102" w:id="520"/>
    <w:p>
      <w:pPr>
        <w:spacing w:after="0"/>
        <w:ind w:left="0"/>
        <w:jc w:val="both"/>
      </w:pPr>
      <w:r>
        <w:rPr>
          <w:rFonts w:ascii="Times New Roman"/>
          <w:b w:val="false"/>
          <w:i w:val="false"/>
          <w:color w:val="000000"/>
          <w:sz w:val="28"/>
        </w:rPr>
        <w:t>
      2) выявления ошибок, допущенных при принятии таких решений и (или) разъяснений уполномоченным органом и не влияющих на классификацию отдельных видов товаров в соответствии с Товарной номенклатурой внешнеэкономической деятельности.</w:t>
      </w:r>
    </w:p>
    <w:bookmarkEnd w:id="520"/>
    <w:bookmarkStart w:name="z1103" w:id="521"/>
    <w:p>
      <w:pPr>
        <w:spacing w:after="0"/>
        <w:ind w:left="0"/>
        <w:jc w:val="both"/>
      </w:pPr>
      <w:r>
        <w:rPr>
          <w:rFonts w:ascii="Times New Roman"/>
          <w:b w:val="false"/>
          <w:i w:val="false"/>
          <w:color w:val="000000"/>
          <w:sz w:val="28"/>
        </w:rPr>
        <w:t xml:space="preserve">
      Решения уполномоченного органа о классификации отдельных видов товаров утрачивают силу в случае принятия Комиссией решения о классификации отдельных видов товаров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настоящего Кодекса в отношении товаров, по которым приняты решения уполномоченного органа о классификации отдельных видов товаров с момента вступления в силу такого решения Комиссии.</w:t>
      </w:r>
    </w:p>
    <w:bookmarkEnd w:id="521"/>
    <w:bookmarkStart w:name="z1104" w:id="522"/>
    <w:p>
      <w:pPr>
        <w:spacing w:after="0"/>
        <w:ind w:left="0"/>
        <w:jc w:val="both"/>
      </w:pPr>
      <w:r>
        <w:rPr>
          <w:rFonts w:ascii="Times New Roman"/>
          <w:b w:val="false"/>
          <w:i w:val="false"/>
          <w:color w:val="000000"/>
          <w:sz w:val="28"/>
        </w:rPr>
        <w:t>
      Решение о внесении изменений в решение уполномоченного органа о классификации отдельных видов товаров принимается уполномоченным органом не позднее тридцати календарных дней с момента наступления случаев, указанных в подпунктах 1) и 2) части первой настоящего пункта, и вступает в силу с даты принятия такого решения.</w:t>
      </w:r>
    </w:p>
    <w:bookmarkEnd w:id="522"/>
    <w:bookmarkStart w:name="z1105" w:id="523"/>
    <w:p>
      <w:pPr>
        <w:spacing w:after="0"/>
        <w:ind w:left="0"/>
        <w:jc w:val="both"/>
      </w:pPr>
      <w:r>
        <w:rPr>
          <w:rFonts w:ascii="Times New Roman"/>
          <w:b w:val="false"/>
          <w:i w:val="false"/>
          <w:color w:val="000000"/>
          <w:sz w:val="28"/>
        </w:rPr>
        <w:t xml:space="preserve">
      5. Уполномоченный орган обеспечивает публикацию решений уполномоченного органа о классификации отдельных видов товаров. </w:t>
      </w:r>
    </w:p>
    <w:bookmarkEnd w:id="523"/>
    <w:bookmarkStart w:name="z1106" w:id="524"/>
    <w:p>
      <w:pPr>
        <w:spacing w:after="0"/>
        <w:ind w:left="0"/>
        <w:jc w:val="both"/>
      </w:pPr>
      <w:r>
        <w:rPr>
          <w:rFonts w:ascii="Times New Roman"/>
          <w:b w:val="false"/>
          <w:i w:val="false"/>
          <w:color w:val="000000"/>
          <w:sz w:val="28"/>
        </w:rPr>
        <w:t>
      6. Решения уполномоченного органа о классификации отдельных видов товаров подлежат регистрации.</w:t>
      </w:r>
    </w:p>
    <w:bookmarkEnd w:id="524"/>
    <w:p>
      <w:pPr>
        <w:spacing w:after="0"/>
        <w:ind w:left="0"/>
        <w:jc w:val="both"/>
      </w:pPr>
      <w:r>
        <w:rPr>
          <w:rFonts w:ascii="Times New Roman"/>
          <w:b/>
          <w:i w:val="false"/>
          <w:color w:val="000000"/>
          <w:sz w:val="28"/>
        </w:rPr>
        <w:t>Статья 43. Решения и разъяснения Комиссии о классификации отдельных видов товаров</w:t>
      </w:r>
    </w:p>
    <w:bookmarkStart w:name="z1107" w:id="525"/>
    <w:p>
      <w:pPr>
        <w:spacing w:after="0"/>
        <w:ind w:left="0"/>
        <w:jc w:val="both"/>
      </w:pPr>
      <w:r>
        <w:rPr>
          <w:rFonts w:ascii="Times New Roman"/>
          <w:b w:val="false"/>
          <w:i w:val="false"/>
          <w:color w:val="000000"/>
          <w:sz w:val="28"/>
        </w:rPr>
        <w:t>
      1. В целях обеспечения единообразного применения Товарной номенклатуры внешнеэкономической деятельности Комиссией принимаются решения о классификации отдельных видов товаров на основании предложений таможенных органов государств – членов Евразийского экономического союза.</w:t>
      </w:r>
    </w:p>
    <w:bookmarkEnd w:id="525"/>
    <w:bookmarkStart w:name="z1108" w:id="526"/>
    <w:p>
      <w:pPr>
        <w:spacing w:after="0"/>
        <w:ind w:left="0"/>
        <w:jc w:val="both"/>
      </w:pPr>
      <w:r>
        <w:rPr>
          <w:rFonts w:ascii="Times New Roman"/>
          <w:b w:val="false"/>
          <w:i w:val="false"/>
          <w:color w:val="000000"/>
          <w:sz w:val="28"/>
        </w:rPr>
        <w:t xml:space="preserve">
      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Евразийского экономического союза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Комиссией принимаются решения о классификации отдельных видов товаров по собственной инициативе. </w:t>
      </w:r>
    </w:p>
    <w:bookmarkEnd w:id="526"/>
    <w:bookmarkStart w:name="z1109" w:id="527"/>
    <w:p>
      <w:pPr>
        <w:spacing w:after="0"/>
        <w:ind w:left="0"/>
        <w:jc w:val="both"/>
      </w:pPr>
      <w:r>
        <w:rPr>
          <w:rFonts w:ascii="Times New Roman"/>
          <w:b w:val="false"/>
          <w:i w:val="false"/>
          <w:color w:val="000000"/>
          <w:sz w:val="28"/>
        </w:rPr>
        <w:t>
      2. Решения о классификации отдельных видов товаров принимаются в виде решений Комиссии.</w:t>
      </w:r>
    </w:p>
    <w:bookmarkEnd w:id="527"/>
    <w:bookmarkStart w:name="z1110" w:id="528"/>
    <w:p>
      <w:pPr>
        <w:spacing w:after="0"/>
        <w:ind w:left="0"/>
        <w:jc w:val="both"/>
      </w:pPr>
      <w:r>
        <w:rPr>
          <w:rFonts w:ascii="Times New Roman"/>
          <w:b w:val="false"/>
          <w:i w:val="false"/>
          <w:color w:val="000000"/>
          <w:sz w:val="28"/>
        </w:rPr>
        <w:t xml:space="preserve">
      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вступают в силу со дня вступления в силу решения Комиссии, принятого в соответствии с настоящей статьей.</w:t>
      </w:r>
    </w:p>
    <w:bookmarkEnd w:id="528"/>
    <w:bookmarkStart w:name="z1111" w:id="529"/>
    <w:p>
      <w:pPr>
        <w:spacing w:after="0"/>
        <w:ind w:left="0"/>
        <w:jc w:val="both"/>
      </w:pPr>
      <w:r>
        <w:rPr>
          <w:rFonts w:ascii="Times New Roman"/>
          <w:b w:val="false"/>
          <w:i w:val="false"/>
          <w:color w:val="000000"/>
          <w:sz w:val="28"/>
        </w:rPr>
        <w:t>
      4. Решения Комиссии, принятые в соответствии с настоящей статьей, признаются утратившими силу либо подлежат изменению по следующим основаниям:</w:t>
      </w:r>
    </w:p>
    <w:bookmarkEnd w:id="529"/>
    <w:bookmarkStart w:name="z1112" w:id="530"/>
    <w:p>
      <w:pPr>
        <w:spacing w:after="0"/>
        <w:ind w:left="0"/>
        <w:jc w:val="both"/>
      </w:pPr>
      <w:r>
        <w:rPr>
          <w:rFonts w:ascii="Times New Roman"/>
          <w:b w:val="false"/>
          <w:i w:val="false"/>
          <w:color w:val="000000"/>
          <w:sz w:val="28"/>
        </w:rPr>
        <w:t>
      1) изменение Товарной номенклатуры внешнеэкономической деятельности;</w:t>
      </w:r>
    </w:p>
    <w:bookmarkEnd w:id="530"/>
    <w:bookmarkStart w:name="z1113" w:id="531"/>
    <w:p>
      <w:pPr>
        <w:spacing w:after="0"/>
        <w:ind w:left="0"/>
        <w:jc w:val="both"/>
      </w:pPr>
      <w:r>
        <w:rPr>
          <w:rFonts w:ascii="Times New Roman"/>
          <w:b w:val="false"/>
          <w:i w:val="false"/>
          <w:color w:val="000000"/>
          <w:sz w:val="28"/>
        </w:rPr>
        <w:t>
      2) выявление ошибок, допущенных при принятии таких решений Комиссии и не влияющих на классификацию отдельных видов товаров в соответствии с Товарной номенклатурой внешнеэкономической деятельности;</w:t>
      </w:r>
    </w:p>
    <w:bookmarkEnd w:id="531"/>
    <w:bookmarkStart w:name="z1114" w:id="532"/>
    <w:p>
      <w:pPr>
        <w:spacing w:after="0"/>
        <w:ind w:left="0"/>
        <w:jc w:val="both"/>
      </w:pPr>
      <w:r>
        <w:rPr>
          <w:rFonts w:ascii="Times New Roman"/>
          <w:b w:val="false"/>
          <w:i w:val="false"/>
          <w:color w:val="000000"/>
          <w:sz w:val="28"/>
        </w:rPr>
        <w:t>
      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номенклатурой внешнеэкономической деятельности, на описание отдельных видов товаров и применение Основных правил интерпретации Товарной номенклатуры внешнеэкономической деятельности;</w:t>
      </w:r>
    </w:p>
    <w:bookmarkEnd w:id="532"/>
    <w:bookmarkStart w:name="z1115" w:id="533"/>
    <w:p>
      <w:pPr>
        <w:spacing w:after="0"/>
        <w:ind w:left="0"/>
        <w:jc w:val="both"/>
      </w:pPr>
      <w:r>
        <w:rPr>
          <w:rFonts w:ascii="Times New Roman"/>
          <w:b w:val="false"/>
          <w:i w:val="false"/>
          <w:color w:val="000000"/>
          <w:sz w:val="28"/>
        </w:rPr>
        <w:t xml:space="preserve">
      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r>
        <w:rPr>
          <w:rFonts w:ascii="Times New Roman"/>
          <w:b w:val="false"/>
          <w:i w:val="false"/>
          <w:color w:val="000000"/>
          <w:sz w:val="28"/>
        </w:rPr>
        <w:t>Договору</w:t>
      </w:r>
      <w:r>
        <w:rPr>
          <w:rFonts w:ascii="Times New Roman"/>
          <w:b w:val="false"/>
          <w:i w:val="false"/>
          <w:color w:val="000000"/>
          <w:sz w:val="28"/>
        </w:rPr>
        <w:t xml:space="preserve"> о Союзе, международным договорам в рамках Евразийского экономического союза и (или) решениям органов Евразийского экономического союза.</w:t>
      </w:r>
    </w:p>
    <w:bookmarkEnd w:id="533"/>
    <w:bookmarkStart w:name="z1116" w:id="534"/>
    <w:p>
      <w:pPr>
        <w:spacing w:after="0"/>
        <w:ind w:left="0"/>
        <w:jc w:val="both"/>
      </w:pPr>
      <w:r>
        <w:rPr>
          <w:rFonts w:ascii="Times New Roman"/>
          <w:b w:val="false"/>
          <w:i w:val="false"/>
          <w:color w:val="000000"/>
          <w:sz w:val="28"/>
        </w:rPr>
        <w:t xml:space="preserve">
      5. Порядок подготовки решений Комиссии о классификации отдельных видов товаров, включая правила внесения в Комиссию таможенными органами государств – ленов Евразийского экономического союза предложений о принятии таких решений, их рассмотрения Комиссией, согласования таможенными органами государств – членов Евразийского экономического союза проектов решений Комиссии, подготовленных в соответствии с частью второй пункта 1 настоящей статьи, определяется Комиссией. </w:t>
      </w:r>
    </w:p>
    <w:bookmarkEnd w:id="534"/>
    <w:bookmarkStart w:name="z1117" w:id="535"/>
    <w:p>
      <w:pPr>
        <w:spacing w:after="0"/>
        <w:ind w:left="0"/>
        <w:jc w:val="both"/>
      </w:pPr>
      <w:r>
        <w:rPr>
          <w:rFonts w:ascii="Times New Roman"/>
          <w:b w:val="false"/>
          <w:i w:val="false"/>
          <w:color w:val="000000"/>
          <w:sz w:val="28"/>
        </w:rPr>
        <w:t xml:space="preserve">
      6. По предложениям таможенных органов государств – членов Евразийского экономического союза Комиссией даются разъяснения о классификации отдельных видов товаров. </w:t>
      </w:r>
    </w:p>
    <w:bookmarkEnd w:id="535"/>
    <w:bookmarkStart w:name="z1118" w:id="536"/>
    <w:p>
      <w:pPr>
        <w:spacing w:after="0"/>
        <w:ind w:left="0"/>
        <w:jc w:val="both"/>
      </w:pPr>
      <w:r>
        <w:rPr>
          <w:rFonts w:ascii="Times New Roman"/>
          <w:b w:val="false"/>
          <w:i w:val="false"/>
          <w:color w:val="000000"/>
          <w:sz w:val="28"/>
        </w:rPr>
        <w:t xml:space="preserve">
      Разъяснения о классификации отдельных видов товаров принимаются в виде рекомендаций Комиссии. </w:t>
      </w:r>
    </w:p>
    <w:bookmarkEnd w:id="536"/>
    <w:bookmarkStart w:name="z1119" w:id="537"/>
    <w:p>
      <w:pPr>
        <w:spacing w:after="0"/>
        <w:ind w:left="0"/>
        <w:jc w:val="both"/>
      </w:pPr>
      <w:r>
        <w:rPr>
          <w:rFonts w:ascii="Times New Roman"/>
          <w:b w:val="false"/>
          <w:i w:val="false"/>
          <w:color w:val="000000"/>
          <w:sz w:val="28"/>
        </w:rPr>
        <w:t xml:space="preserve">
      Разъяснения о классификации отдельных видов товаров принимаются в случае, если таможенные органы государств – членов Евразийского экономического союза, определенные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имеют единое мнение о классификации таких товаров в соответствии с Товарной номенклатурой внешнеэкономической деятельности.</w:t>
      </w:r>
    </w:p>
    <w:bookmarkEnd w:id="537"/>
    <w:bookmarkStart w:name="z1120" w:id="538"/>
    <w:p>
      <w:pPr>
        <w:spacing w:after="0"/>
        <w:ind w:left="0"/>
        <w:jc w:val="both"/>
      </w:pPr>
      <w:r>
        <w:rPr>
          <w:rFonts w:ascii="Times New Roman"/>
          <w:b w:val="false"/>
          <w:i w:val="false"/>
          <w:color w:val="000000"/>
          <w:sz w:val="28"/>
        </w:rPr>
        <w:t>
      Порядок подготовки разъяснений Комиссии о классификации отдельных видов товаров, включая правила внесения в Комиссию таможенными органами государств – членов Евразийского экономического союза предложений о даче таких разъяснений, их рассмотрения Комиссией, согласования с таможенными органами государств – членов Евразийского экономического союза проектов таких разъяснений, определяется Комиссией.</w:t>
      </w:r>
    </w:p>
    <w:bookmarkEnd w:id="538"/>
    <w:p>
      <w:pPr>
        <w:spacing w:after="0"/>
        <w:ind w:left="0"/>
        <w:jc w:val="both"/>
      </w:pPr>
      <w:r>
        <w:rPr>
          <w:rFonts w:ascii="Times New Roman"/>
          <w:b/>
          <w:i w:val="false"/>
          <w:color w:val="000000"/>
          <w:sz w:val="28"/>
        </w:rPr>
        <w:t>Статья 44. Порядок принятия предварительного решения о классификации товара</w:t>
      </w:r>
    </w:p>
    <w:bookmarkStart w:name="z1121" w:id="539"/>
    <w:p>
      <w:pPr>
        <w:spacing w:after="0"/>
        <w:ind w:left="0"/>
        <w:jc w:val="both"/>
      </w:pPr>
      <w:r>
        <w:rPr>
          <w:rFonts w:ascii="Times New Roman"/>
          <w:b w:val="false"/>
          <w:i w:val="false"/>
          <w:color w:val="000000"/>
          <w:sz w:val="28"/>
        </w:rPr>
        <w:t>
      1. Порядок принятия предварительного решения о классификации товара определяется настоящей главой.</w:t>
      </w:r>
    </w:p>
    <w:bookmarkEnd w:id="539"/>
    <w:bookmarkStart w:name="z1122" w:id="540"/>
    <w:p>
      <w:pPr>
        <w:spacing w:after="0"/>
        <w:ind w:left="0"/>
        <w:jc w:val="both"/>
      </w:pPr>
      <w:r>
        <w:rPr>
          <w:rFonts w:ascii="Times New Roman"/>
          <w:b w:val="false"/>
          <w:i w:val="false"/>
          <w:color w:val="000000"/>
          <w:sz w:val="28"/>
        </w:rPr>
        <w:t>
      2. Предварительное решение о классификации товара принимается уполномоченным органом либо таможенным органом (таможенными органами), определенным уполномоченным органом.</w:t>
      </w:r>
    </w:p>
    <w:bookmarkEnd w:id="540"/>
    <w:bookmarkStart w:name="z1123" w:id="541"/>
    <w:p>
      <w:pPr>
        <w:spacing w:after="0"/>
        <w:ind w:left="0"/>
        <w:jc w:val="both"/>
      </w:pPr>
      <w:r>
        <w:rPr>
          <w:rFonts w:ascii="Times New Roman"/>
          <w:b w:val="false"/>
          <w:i w:val="false"/>
          <w:color w:val="000000"/>
          <w:sz w:val="28"/>
        </w:rPr>
        <w:t>
      3.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bookmarkEnd w:id="541"/>
    <w:bookmarkStart w:name="z1124" w:id="542"/>
    <w:p>
      <w:pPr>
        <w:spacing w:after="0"/>
        <w:ind w:left="0"/>
        <w:jc w:val="both"/>
      </w:pPr>
      <w:r>
        <w:rPr>
          <w:rFonts w:ascii="Times New Roman"/>
          <w:b w:val="false"/>
          <w:i w:val="false"/>
          <w:color w:val="000000"/>
          <w:sz w:val="28"/>
        </w:rPr>
        <w:t>
      4. Форма предварительного решения о классификации товара, порядок ее заполнения и внесения в такое предварительное решение о классификации товара изменений (дополнений) определяются Комиссией.</w:t>
      </w:r>
    </w:p>
    <w:bookmarkEnd w:id="542"/>
    <w:bookmarkStart w:name="z1125" w:id="543"/>
    <w:p>
      <w:pPr>
        <w:spacing w:after="0"/>
        <w:ind w:left="0"/>
        <w:jc w:val="both"/>
      </w:pPr>
      <w:r>
        <w:rPr>
          <w:rFonts w:ascii="Times New Roman"/>
          <w:b w:val="false"/>
          <w:i w:val="false"/>
          <w:color w:val="000000"/>
          <w:sz w:val="28"/>
        </w:rPr>
        <w:t xml:space="preserve">
      5. В случае утраты предварительного решения о классификации товара лицом, его получившим, таможенный орган на основании заявления, содержащего сведения об утраченном предварительном решении о классификации товара, в течение пяти рабочих дней со дня поступления в таможенный орган заявления выдает такому лицу дубликат предварительного решения о классификации товара. </w:t>
      </w:r>
    </w:p>
    <w:bookmarkEnd w:id="543"/>
    <w:bookmarkStart w:name="z1126" w:id="544"/>
    <w:p>
      <w:pPr>
        <w:spacing w:after="0"/>
        <w:ind w:left="0"/>
        <w:jc w:val="both"/>
      </w:pPr>
      <w:r>
        <w:rPr>
          <w:rFonts w:ascii="Times New Roman"/>
          <w:b w:val="false"/>
          <w:i w:val="false"/>
          <w:color w:val="000000"/>
          <w:sz w:val="28"/>
        </w:rPr>
        <w:t>
      При выдаче дубликата таможенный сбор за принятие предварительного решения не взимается.</w:t>
      </w:r>
    </w:p>
    <w:bookmarkEnd w:id="544"/>
    <w:bookmarkStart w:name="z1127" w:id="545"/>
    <w:p>
      <w:pPr>
        <w:spacing w:after="0"/>
        <w:ind w:left="0"/>
        <w:jc w:val="both"/>
      </w:pPr>
      <w:r>
        <w:rPr>
          <w:rFonts w:ascii="Times New Roman"/>
          <w:b w:val="false"/>
          <w:i w:val="false"/>
          <w:color w:val="000000"/>
          <w:sz w:val="28"/>
        </w:rPr>
        <w:t xml:space="preserve">
      Для получения дубликата заявитель направляет в таможенный орган, принявший предварительное решение о классификации товара, заявление в произвольной форме в виде электронного документа или документа на бумажном носителе. </w:t>
      </w:r>
    </w:p>
    <w:bookmarkEnd w:id="545"/>
    <w:bookmarkStart w:name="z1128" w:id="546"/>
    <w:p>
      <w:pPr>
        <w:spacing w:after="0"/>
        <w:ind w:left="0"/>
        <w:jc w:val="both"/>
      </w:pPr>
      <w:r>
        <w:rPr>
          <w:rFonts w:ascii="Times New Roman"/>
          <w:b w:val="false"/>
          <w:i w:val="false"/>
          <w:color w:val="000000"/>
          <w:sz w:val="28"/>
        </w:rPr>
        <w:t>
      В дубликате предварительного решения о классификации товара отражаются все сведения, содержащиеся в оригинале предварительного решения, в том числе регистрационный номер и дата принятия предварительного решения о классификации товара, и проставляется отметка "Дубликат".</w:t>
      </w:r>
    </w:p>
    <w:bookmarkEnd w:id="546"/>
    <w:bookmarkStart w:name="z1129" w:id="547"/>
    <w:p>
      <w:pPr>
        <w:spacing w:after="0"/>
        <w:ind w:left="0"/>
        <w:jc w:val="both"/>
      </w:pPr>
      <w:r>
        <w:rPr>
          <w:rFonts w:ascii="Times New Roman"/>
          <w:b w:val="false"/>
          <w:i w:val="false"/>
          <w:color w:val="000000"/>
          <w:sz w:val="28"/>
        </w:rPr>
        <w:t>
      Сроком действия дубликата предварительного решения о классификации товара является срок действия оригинала предварительного решения о классификации товара.</w:t>
      </w:r>
    </w:p>
    <w:bookmarkEnd w:id="547"/>
    <w:p>
      <w:pPr>
        <w:spacing w:after="0"/>
        <w:ind w:left="0"/>
        <w:jc w:val="both"/>
      </w:pPr>
      <w:r>
        <w:rPr>
          <w:rFonts w:ascii="Times New Roman"/>
          <w:b/>
          <w:i w:val="false"/>
          <w:color w:val="000000"/>
          <w:sz w:val="28"/>
        </w:rPr>
        <w:t>Статья 45. Заявление о принятии предварительного решения о классификации товара</w:t>
      </w:r>
    </w:p>
    <w:bookmarkStart w:name="z1130" w:id="548"/>
    <w:p>
      <w:pPr>
        <w:spacing w:after="0"/>
        <w:ind w:left="0"/>
        <w:jc w:val="both"/>
      </w:pPr>
      <w:r>
        <w:rPr>
          <w:rFonts w:ascii="Times New Roman"/>
          <w:b w:val="false"/>
          <w:i w:val="false"/>
          <w:color w:val="000000"/>
          <w:sz w:val="28"/>
        </w:rPr>
        <w:t>
      1. Предварительное решение о классификации товара принимается таможенным органом на основании заявления лица о принятии предварительного решения о классификации товара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bookmarkEnd w:id="548"/>
    <w:bookmarkStart w:name="z1131" w:id="549"/>
    <w:p>
      <w:pPr>
        <w:spacing w:after="0"/>
        <w:ind w:left="0"/>
        <w:jc w:val="both"/>
      </w:pPr>
      <w:r>
        <w:rPr>
          <w:rFonts w:ascii="Times New Roman"/>
          <w:b w:val="false"/>
          <w:i w:val="false"/>
          <w:color w:val="000000"/>
          <w:sz w:val="28"/>
        </w:rPr>
        <w:t xml:space="preserve">
      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а также сведения об уплате таможенного сбора за принятие предварительного решения о классификации товаров. </w:t>
      </w:r>
    </w:p>
    <w:bookmarkEnd w:id="549"/>
    <w:p>
      <w:pPr>
        <w:spacing w:after="0"/>
        <w:ind w:left="0"/>
        <w:jc w:val="both"/>
      </w:pPr>
      <w:r>
        <w:rPr>
          <w:rFonts w:ascii="Times New Roman"/>
          <w:b w:val="false"/>
          <w:i w:val="false"/>
          <w:color w:val="000000"/>
          <w:sz w:val="28"/>
        </w:rPr>
        <w:t xml:space="preserve">
      К заявлению о принятии предварительного решения о классификации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классификации товаров. </w:t>
      </w:r>
    </w:p>
    <w:bookmarkStart w:name="z8147" w:id="550"/>
    <w:p>
      <w:pPr>
        <w:spacing w:after="0"/>
        <w:ind w:left="0"/>
        <w:jc w:val="both"/>
      </w:pPr>
      <w:r>
        <w:rPr>
          <w:rFonts w:ascii="Times New Roman"/>
          <w:b w:val="false"/>
          <w:i w:val="false"/>
          <w:color w:val="000000"/>
          <w:sz w:val="28"/>
        </w:rPr>
        <w:t>
      К заявлению о принятии предварительного решения о классификации товара, поданному в виде электронного документа, прилагаются электронные либо сканированные копии документов, подтверждающих сведения и информацию, указанные в частях первой, четвертой и пятой настоящего пункта.</w:t>
      </w:r>
    </w:p>
    <w:bookmarkEnd w:id="550"/>
    <w:bookmarkStart w:name="z1133" w:id="551"/>
    <w:p>
      <w:pPr>
        <w:spacing w:after="0"/>
        <w:ind w:left="0"/>
        <w:jc w:val="both"/>
      </w:pPr>
      <w:r>
        <w:rPr>
          <w:rFonts w:ascii="Times New Roman"/>
          <w:b w:val="false"/>
          <w:i w:val="false"/>
          <w:color w:val="000000"/>
          <w:sz w:val="28"/>
        </w:rPr>
        <w:t>
      При необходимости представляются пробы и (или) образцы товара для проведения таможенной экспертизы, а также фотографии, рисунки, чертежи, паспорта изделий и другие документы, необходимые для принятия предварительного решения о классификации товаров, заверенные печатью заявителя (при ее наличии).</w:t>
      </w:r>
    </w:p>
    <w:bookmarkEnd w:id="551"/>
    <w:bookmarkStart w:name="z1134" w:id="552"/>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прилагаемых к заявлению о принятии предварительного решения о классификации товара документах, составленных на языке, не являющемся казахским или русским языком.</w:t>
      </w:r>
    </w:p>
    <w:bookmarkEnd w:id="552"/>
    <w:bookmarkStart w:name="z1135" w:id="553"/>
    <w:p>
      <w:pPr>
        <w:spacing w:after="0"/>
        <w:ind w:left="0"/>
        <w:jc w:val="both"/>
      </w:pPr>
      <w:r>
        <w:rPr>
          <w:rFonts w:ascii="Times New Roman"/>
          <w:b w:val="false"/>
          <w:i w:val="false"/>
          <w:color w:val="000000"/>
          <w:sz w:val="28"/>
        </w:rPr>
        <w:t>
      Порядок и случаи назначения таможенной экспертизы при принятии предварительного решения о классификации товара утверждаются уполномоченным органом.</w:t>
      </w:r>
    </w:p>
    <w:bookmarkEnd w:id="553"/>
    <w:bookmarkStart w:name="z1136" w:id="554"/>
    <w:p>
      <w:pPr>
        <w:spacing w:after="0"/>
        <w:ind w:left="0"/>
        <w:jc w:val="both"/>
      </w:pPr>
      <w:r>
        <w:rPr>
          <w:rFonts w:ascii="Times New Roman"/>
          <w:b w:val="false"/>
          <w:i w:val="false"/>
          <w:color w:val="000000"/>
          <w:sz w:val="28"/>
        </w:rPr>
        <w:t>
      3. В случае, если представленные заявителем документы и сведения недостаточны для принятия предварительного решения о классификации товара или не представлены в полном объеме, таможенный орган не позднее пяти рабочих дней со дня поступления в таможенный орган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w:t>
      </w:r>
    </w:p>
    <w:bookmarkEnd w:id="554"/>
    <w:bookmarkStart w:name="z1137" w:id="555"/>
    <w:p>
      <w:pPr>
        <w:spacing w:after="0"/>
        <w:ind w:left="0"/>
        <w:jc w:val="both"/>
      </w:pPr>
      <w:r>
        <w:rPr>
          <w:rFonts w:ascii="Times New Roman"/>
          <w:b w:val="false"/>
          <w:i w:val="false"/>
          <w:color w:val="000000"/>
          <w:sz w:val="28"/>
        </w:rPr>
        <w:t>
      Дополнительная информация должна быть представлена не позднее шестидесяти календарных дней со дня направления заявителю таможенным органом запроса о необходимости представления дополнительной информации.</w:t>
      </w:r>
    </w:p>
    <w:bookmarkEnd w:id="555"/>
    <w:bookmarkStart w:name="z1138" w:id="556"/>
    <w:p>
      <w:pPr>
        <w:spacing w:after="0"/>
        <w:ind w:left="0"/>
        <w:jc w:val="both"/>
      </w:pPr>
      <w:r>
        <w:rPr>
          <w:rFonts w:ascii="Times New Roman"/>
          <w:b w:val="false"/>
          <w:i w:val="false"/>
          <w:color w:val="000000"/>
          <w:sz w:val="28"/>
        </w:rPr>
        <w:t>
      4. В случаях, 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 При этом уплаченный заявителем таможенный сбор за принятие предварительного решения о классификации товара не возвращается.</w:t>
      </w:r>
    </w:p>
    <w:bookmarkEnd w:id="556"/>
    <w:bookmarkStart w:name="z1139" w:id="557"/>
    <w:p>
      <w:pPr>
        <w:spacing w:after="0"/>
        <w:ind w:left="0"/>
        <w:jc w:val="both"/>
      </w:pPr>
      <w:r>
        <w:rPr>
          <w:rFonts w:ascii="Times New Roman"/>
          <w:b w:val="false"/>
          <w:i w:val="false"/>
          <w:color w:val="000000"/>
          <w:sz w:val="28"/>
        </w:rPr>
        <w:t>
      5. Таможенные органы регистрируют предварительные решения о классификации товара в журнале регистрации предварительных решений о классификации товара в порядке и по форме, утвержденными уполномоченным органом.</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Срок принятия и срок действия предварительного решения о классификации товара</w:t>
      </w:r>
    </w:p>
    <w:bookmarkStart w:name="z1140" w:id="558"/>
    <w:p>
      <w:pPr>
        <w:spacing w:after="0"/>
        <w:ind w:left="0"/>
        <w:jc w:val="both"/>
      </w:pPr>
      <w:r>
        <w:rPr>
          <w:rFonts w:ascii="Times New Roman"/>
          <w:b w:val="false"/>
          <w:i w:val="false"/>
          <w:color w:val="000000"/>
          <w:sz w:val="28"/>
        </w:rPr>
        <w:t>
      1. Предварительное решение о классификации товара принимается не позднее десяти рабочих дней со дня регистрации в таможенном органе заявления о принятии предварительного решения о классификации товара. При этом по товарам, в отношении которых ранее принимались предварительные решения о классификации товара с таким же наименованием (коммерческое наименование, фирменное наименование (товарный знак), включающим ту же марку, модель, артикул и модификацию, 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bookmarkEnd w:id="558"/>
    <w:bookmarkStart w:name="z1141" w:id="559"/>
    <w:p>
      <w:pPr>
        <w:spacing w:after="0"/>
        <w:ind w:left="0"/>
        <w:jc w:val="both"/>
      </w:pPr>
      <w:r>
        <w:rPr>
          <w:rFonts w:ascii="Times New Roman"/>
          <w:b w:val="false"/>
          <w:i w:val="false"/>
          <w:color w:val="000000"/>
          <w:sz w:val="28"/>
        </w:rPr>
        <w:t xml:space="preserve">
      В случае необходимости представления дополнительной информации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45 настоящего Кодекса течение срока, указанного в части первой настоящего пункта, приостанавливается со дня направления заявителю таможенным органом запроса о необходимости представления дополнительной информации и возобновляется со дня поступления в таможенный орган дополнительной информации.</w:t>
      </w:r>
    </w:p>
    <w:bookmarkEnd w:id="559"/>
    <w:bookmarkStart w:name="z1142" w:id="560"/>
    <w:p>
      <w:pPr>
        <w:spacing w:after="0"/>
        <w:ind w:left="0"/>
        <w:jc w:val="both"/>
      </w:pPr>
      <w:r>
        <w:rPr>
          <w:rFonts w:ascii="Times New Roman"/>
          <w:b w:val="false"/>
          <w:i w:val="false"/>
          <w:color w:val="000000"/>
          <w:sz w:val="28"/>
        </w:rPr>
        <w:t>
      В случае, если для принятия предварительного решения о классификации товара необходимо провести таможенную экспертизу, течение срока, указанного в части первой настоящего пункта, приостанавливается на десять рабочих дней со дня направления таможенным органом 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w:t>
      </w:r>
    </w:p>
    <w:bookmarkEnd w:id="560"/>
    <w:bookmarkStart w:name="z1143" w:id="561"/>
    <w:p>
      <w:pPr>
        <w:spacing w:after="0"/>
        <w:ind w:left="0"/>
        <w:jc w:val="both"/>
      </w:pPr>
      <w:r>
        <w:rPr>
          <w:rFonts w:ascii="Times New Roman"/>
          <w:b w:val="false"/>
          <w:i w:val="false"/>
          <w:color w:val="000000"/>
          <w:sz w:val="28"/>
        </w:rPr>
        <w:t>
      Порядок и случаи проведения таможенной экспертизы в более продолжительные сроки, чем указанные в части третьей настоящего пункта, утверждаются уполномоченным органом.</w:t>
      </w:r>
    </w:p>
    <w:bookmarkEnd w:id="561"/>
    <w:bookmarkStart w:name="z1144" w:id="562"/>
    <w:p>
      <w:pPr>
        <w:spacing w:after="0"/>
        <w:ind w:left="0"/>
        <w:jc w:val="both"/>
      </w:pPr>
      <w:r>
        <w:rPr>
          <w:rFonts w:ascii="Times New Roman"/>
          <w:b w:val="false"/>
          <w:i w:val="false"/>
          <w:color w:val="000000"/>
          <w:sz w:val="28"/>
        </w:rPr>
        <w:t>
      2. Предварительное решение о классификации товара действует в течение трех лет со дня его принятия.</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Внесение изменений в предварительное решение о классификации товара, прекращение его действия или отзыв</w:t>
      </w:r>
    </w:p>
    <w:bookmarkStart w:name="z1145" w:id="563"/>
    <w:p>
      <w:pPr>
        <w:spacing w:after="0"/>
        <w:ind w:left="0"/>
        <w:jc w:val="both"/>
      </w:pPr>
      <w:r>
        <w:rPr>
          <w:rFonts w:ascii="Times New Roman"/>
          <w:b w:val="false"/>
          <w:i w:val="false"/>
          <w:color w:val="000000"/>
          <w:sz w:val="28"/>
        </w:rPr>
        <w:t>
      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bookmarkEnd w:id="563"/>
    <w:bookmarkStart w:name="z1146" w:id="564"/>
    <w:p>
      <w:pPr>
        <w:spacing w:after="0"/>
        <w:ind w:left="0"/>
        <w:jc w:val="both"/>
      </w:pPr>
      <w:r>
        <w:rPr>
          <w:rFonts w:ascii="Times New Roman"/>
          <w:b w:val="false"/>
          <w:i w:val="false"/>
          <w:color w:val="000000"/>
          <w:sz w:val="28"/>
        </w:rPr>
        <w:t>
      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номенклатурой внешнеэкономической деятельности.</w:t>
      </w:r>
    </w:p>
    <w:bookmarkEnd w:id="564"/>
    <w:bookmarkStart w:name="z1147" w:id="565"/>
    <w:p>
      <w:pPr>
        <w:spacing w:after="0"/>
        <w:ind w:left="0"/>
        <w:jc w:val="both"/>
      </w:pPr>
      <w:r>
        <w:rPr>
          <w:rFonts w:ascii="Times New Roman"/>
          <w:b w:val="false"/>
          <w:i w:val="false"/>
          <w:color w:val="000000"/>
          <w:sz w:val="28"/>
        </w:rPr>
        <w:t>
      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bookmarkEnd w:id="565"/>
    <w:bookmarkStart w:name="z1148" w:id="566"/>
    <w:p>
      <w:pPr>
        <w:spacing w:after="0"/>
        <w:ind w:left="0"/>
        <w:jc w:val="both"/>
      </w:pPr>
      <w:r>
        <w:rPr>
          <w:rFonts w:ascii="Times New Roman"/>
          <w:b w:val="false"/>
          <w:i w:val="false"/>
          <w:color w:val="000000"/>
          <w:sz w:val="28"/>
        </w:rPr>
        <w:t>
      3. Решение о прекращении действия предварительного решения о классификации товара принимается в случаях, если:</w:t>
      </w:r>
    </w:p>
    <w:bookmarkEnd w:id="566"/>
    <w:bookmarkStart w:name="z1149" w:id="567"/>
    <w:p>
      <w:pPr>
        <w:spacing w:after="0"/>
        <w:ind w:left="0"/>
        <w:jc w:val="both"/>
      </w:pPr>
      <w:r>
        <w:rPr>
          <w:rFonts w:ascii="Times New Roman"/>
          <w:b w:val="false"/>
          <w:i w:val="false"/>
          <w:color w:val="000000"/>
          <w:sz w:val="28"/>
        </w:rPr>
        <w:t>
      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End w:id="567"/>
    <w:bookmarkStart w:name="z1150" w:id="568"/>
    <w:p>
      <w:pPr>
        <w:spacing w:after="0"/>
        <w:ind w:left="0"/>
        <w:jc w:val="both"/>
      </w:pPr>
      <w:r>
        <w:rPr>
          <w:rFonts w:ascii="Times New Roman"/>
          <w:b w:val="false"/>
          <w:i w:val="false"/>
          <w:color w:val="000000"/>
          <w:sz w:val="28"/>
        </w:rPr>
        <w:t>
      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w:t>
      </w:r>
    </w:p>
    <w:bookmarkEnd w:id="568"/>
    <w:bookmarkStart w:name="z1151" w:id="569"/>
    <w:p>
      <w:pPr>
        <w:spacing w:after="0"/>
        <w:ind w:left="0"/>
        <w:jc w:val="both"/>
      </w:pPr>
      <w:r>
        <w:rPr>
          <w:rFonts w:ascii="Times New Roman"/>
          <w:b w:val="false"/>
          <w:i w:val="false"/>
          <w:color w:val="000000"/>
          <w:sz w:val="28"/>
        </w:rPr>
        <w:t>
      4. Решение о прекращении действия предварительного решения о классификации товара в случае, указанном в подпункте 1) пункта 3 настоящей статьи, вступает в силу со дня принятия такого предварительного решения о классификации товара.</w:t>
      </w:r>
    </w:p>
    <w:bookmarkEnd w:id="569"/>
    <w:bookmarkStart w:name="z1152" w:id="570"/>
    <w:p>
      <w:pPr>
        <w:spacing w:after="0"/>
        <w:ind w:left="0"/>
        <w:jc w:val="both"/>
      </w:pPr>
      <w:r>
        <w:rPr>
          <w:rFonts w:ascii="Times New Roman"/>
          <w:b w:val="false"/>
          <w:i w:val="false"/>
          <w:color w:val="000000"/>
          <w:sz w:val="28"/>
        </w:rPr>
        <w:t>
      Решение о прекращении действия предварительного решения о классификации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классификации товара.</w:t>
      </w:r>
    </w:p>
    <w:bookmarkEnd w:id="570"/>
    <w:bookmarkStart w:name="z1153" w:id="571"/>
    <w:p>
      <w:pPr>
        <w:spacing w:after="0"/>
        <w:ind w:left="0"/>
        <w:jc w:val="both"/>
      </w:pPr>
      <w:r>
        <w:rPr>
          <w:rFonts w:ascii="Times New Roman"/>
          <w:b w:val="false"/>
          <w:i w:val="false"/>
          <w:color w:val="000000"/>
          <w:sz w:val="28"/>
        </w:rPr>
        <w:t>
      5. При принятии решения о прекращении действия предварительного решения о классификации товара в случае, указанном в подпункте 2) пункта 3 настоящей статьи, таможенный орган, выдавший предварительное решение о классификации товара, не позднее десяти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bookmarkEnd w:id="571"/>
    <w:bookmarkStart w:name="z1154" w:id="572"/>
    <w:p>
      <w:pPr>
        <w:spacing w:after="0"/>
        <w:ind w:left="0"/>
        <w:jc w:val="both"/>
      </w:pPr>
      <w:r>
        <w:rPr>
          <w:rFonts w:ascii="Times New Roman"/>
          <w:b w:val="false"/>
          <w:i w:val="false"/>
          <w:color w:val="000000"/>
          <w:sz w:val="28"/>
        </w:rPr>
        <w:t>
      6. Решение об отзыве предварительного решения о классификации товара принимается в случаях, если:</w:t>
      </w:r>
    </w:p>
    <w:bookmarkEnd w:id="572"/>
    <w:bookmarkStart w:name="z1155" w:id="573"/>
    <w:p>
      <w:pPr>
        <w:spacing w:after="0"/>
        <w:ind w:left="0"/>
        <w:jc w:val="both"/>
      </w:pPr>
      <w:r>
        <w:rPr>
          <w:rFonts w:ascii="Times New Roman"/>
          <w:b w:val="false"/>
          <w:i w:val="false"/>
          <w:color w:val="000000"/>
          <w:sz w:val="28"/>
        </w:rPr>
        <w:t>
      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bookmarkEnd w:id="573"/>
    <w:bookmarkStart w:name="z1156" w:id="574"/>
    <w:p>
      <w:pPr>
        <w:spacing w:after="0"/>
        <w:ind w:left="0"/>
        <w:jc w:val="both"/>
      </w:pPr>
      <w:r>
        <w:rPr>
          <w:rFonts w:ascii="Times New Roman"/>
          <w:b w:val="false"/>
          <w:i w:val="false"/>
          <w:color w:val="000000"/>
          <w:sz w:val="28"/>
        </w:rPr>
        <w:t>
      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bookmarkEnd w:id="574"/>
    <w:bookmarkStart w:name="z1157" w:id="575"/>
    <w:p>
      <w:pPr>
        <w:spacing w:after="0"/>
        <w:ind w:left="0"/>
        <w:jc w:val="both"/>
      </w:pPr>
      <w:r>
        <w:rPr>
          <w:rFonts w:ascii="Times New Roman"/>
          <w:b w:val="false"/>
          <w:i w:val="false"/>
          <w:color w:val="000000"/>
          <w:sz w:val="28"/>
        </w:rPr>
        <w:t xml:space="preserve">
      3) уполномоченным органом приняты решения или даны разъяснения о классификации отдельных видов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влекущие изменение классификации товара, указанного в этом предварительном решении о классификации товара;</w:t>
      </w:r>
    </w:p>
    <w:bookmarkEnd w:id="575"/>
    <w:bookmarkStart w:name="z1158" w:id="576"/>
    <w:p>
      <w:pPr>
        <w:spacing w:after="0"/>
        <w:ind w:left="0"/>
        <w:jc w:val="both"/>
      </w:pPr>
      <w:r>
        <w:rPr>
          <w:rFonts w:ascii="Times New Roman"/>
          <w:b w:val="false"/>
          <w:i w:val="false"/>
          <w:color w:val="000000"/>
          <w:sz w:val="28"/>
        </w:rPr>
        <w:t>
      4) Всемирной таможенной организацией приняты решения о классификации товаров, применяемые государствами – членами Евразийского экономического союза.</w:t>
      </w:r>
    </w:p>
    <w:bookmarkEnd w:id="576"/>
    <w:bookmarkStart w:name="z1159" w:id="577"/>
    <w:p>
      <w:pPr>
        <w:spacing w:after="0"/>
        <w:ind w:left="0"/>
        <w:jc w:val="both"/>
      </w:pPr>
      <w:r>
        <w:rPr>
          <w:rFonts w:ascii="Times New Roman"/>
          <w:b w:val="false"/>
          <w:i w:val="false"/>
          <w:color w:val="000000"/>
          <w:sz w:val="28"/>
        </w:rPr>
        <w:t>
      7. Решение об отзыве предварительного решения о классификации товара в случаях, предусмотренных подпунктами 1) и 2) пункта 6 настоящей статьи, принимается таможенным органом не позднее тридцати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bookmarkEnd w:id="577"/>
    <w:bookmarkStart w:name="z1160" w:id="578"/>
    <w:p>
      <w:pPr>
        <w:spacing w:after="0"/>
        <w:ind w:left="0"/>
        <w:jc w:val="both"/>
      </w:pPr>
      <w:r>
        <w:rPr>
          <w:rFonts w:ascii="Times New Roman"/>
          <w:b w:val="false"/>
          <w:i w:val="false"/>
          <w:color w:val="000000"/>
          <w:sz w:val="28"/>
        </w:rPr>
        <w:t xml:space="preserve">
      Решение об отзыве предварительного решения о классификации товара в случаях, предусмотренных подпунктом 3) пункта 6 настоящей статьи, принимается уполномоченным органом не позднее тридцати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и вступает в силу одновременно с такими решениями или разъяснениями о классификации отдельных видов товаров.</w:t>
      </w:r>
    </w:p>
    <w:bookmarkEnd w:id="578"/>
    <w:bookmarkStart w:name="z1161" w:id="579"/>
    <w:p>
      <w:pPr>
        <w:spacing w:after="0"/>
        <w:ind w:left="0"/>
        <w:jc w:val="both"/>
      </w:pPr>
      <w:r>
        <w:rPr>
          <w:rFonts w:ascii="Times New Roman"/>
          <w:b w:val="false"/>
          <w:i w:val="false"/>
          <w:color w:val="000000"/>
          <w:sz w:val="28"/>
        </w:rPr>
        <w:t>
      Решение об отзыве предварительного решения о классификации товара в случае, предусмотренном подпунктом 4) пункта 6 настоящей статьи, принимается таможенным органом не позднее шестидесяти календарных дней со дня принятия Всемирной таможенной организацией соответствующих решений о классификации товаров и вступает в силу со дня принятия решения об отзыве предварительного решения о классификации товара.</w:t>
      </w:r>
    </w:p>
    <w:bookmarkEnd w:id="579"/>
    <w:bookmarkStart w:name="z1162" w:id="580"/>
    <w:p>
      <w:pPr>
        <w:spacing w:after="0"/>
        <w:ind w:left="0"/>
        <w:jc w:val="both"/>
      </w:pPr>
      <w:r>
        <w:rPr>
          <w:rFonts w:ascii="Times New Roman"/>
          <w:b w:val="false"/>
          <w:i w:val="false"/>
          <w:color w:val="000000"/>
          <w:sz w:val="28"/>
        </w:rPr>
        <w:t>
      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bookmarkEnd w:id="580"/>
    <w:p>
      <w:pPr>
        <w:spacing w:after="0"/>
        <w:ind w:left="0"/>
        <w:jc w:val="both"/>
      </w:pPr>
      <w:r>
        <w:rPr>
          <w:rFonts w:ascii="Times New Roman"/>
          <w:b/>
          <w:i w:val="false"/>
          <w:color w:val="000000"/>
          <w:sz w:val="28"/>
        </w:rPr>
        <w:t>Статья 48. Гласность предварительных решений о классификации товаров</w:t>
      </w:r>
    </w:p>
    <w:bookmarkStart w:name="z1163" w:id="581"/>
    <w:p>
      <w:pPr>
        <w:spacing w:after="0"/>
        <w:ind w:left="0"/>
        <w:jc w:val="both"/>
      </w:pPr>
      <w:r>
        <w:rPr>
          <w:rFonts w:ascii="Times New Roman"/>
          <w:b w:val="false"/>
          <w:i w:val="false"/>
          <w:color w:val="000000"/>
          <w:sz w:val="28"/>
        </w:rPr>
        <w:t xml:space="preserve">
      Информация из предварительных решений о классификации товаров, за исключением информации, составляющей государственную, коммерческую, банковскую, налоговую и иную охраняемую законом тайну (секреты), а также другой конфиденциальной информации, касающейся заинтересованного лица, размещается на официальном сайте Евразийского экономического союза. </w:t>
      </w:r>
    </w:p>
    <w:bookmarkEnd w:id="581"/>
    <w:bookmarkStart w:name="z1164" w:id="582"/>
    <w:p>
      <w:pPr>
        <w:spacing w:after="0"/>
        <w:ind w:left="0"/>
        <w:jc w:val="both"/>
      </w:pPr>
      <w:r>
        <w:rPr>
          <w:rFonts w:ascii="Times New Roman"/>
          <w:b w:val="false"/>
          <w:i w:val="false"/>
          <w:color w:val="000000"/>
          <w:sz w:val="28"/>
        </w:rPr>
        <w:t>
      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bookmarkEnd w:id="582"/>
    <w:p>
      <w:pPr>
        <w:spacing w:after="0"/>
        <w:ind w:left="0"/>
        <w:jc w:val="both"/>
      </w:pPr>
      <w:r>
        <w:rPr>
          <w:rFonts w:ascii="Times New Roman"/>
          <w:b/>
          <w:i w:val="false"/>
          <w:color w:val="000000"/>
          <w:sz w:val="28"/>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bookmarkStart w:name="z1165" w:id="583"/>
    <w:p>
      <w:pPr>
        <w:spacing w:after="0"/>
        <w:ind w:left="0"/>
        <w:jc w:val="both"/>
      </w:pPr>
      <w:r>
        <w:rPr>
          <w:rFonts w:ascii="Times New Roman"/>
          <w:b w:val="false"/>
          <w:i w:val="false"/>
          <w:color w:val="000000"/>
          <w:sz w:val="28"/>
        </w:rPr>
        <w:t xml:space="preserve">
      1.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(далее в настоящей главе – решение о классификации товара в несобранном виде), особенности декларирования которого предусмотрены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 принимается на основании заявления лица (далее в настоящей главе – заявитель) в виде электронного документа или документа на бумажном носителе уполномоченным органом или территориальным таможенным органом в случаях, определенных уполномоченным органом. Форма заявления о принятии решения о классификации товара в несобранном виде утверждается уполномоченным органом.</w:t>
      </w:r>
    </w:p>
    <w:bookmarkEnd w:id="583"/>
    <w:bookmarkStart w:name="z1166" w:id="584"/>
    <w:p>
      <w:pPr>
        <w:spacing w:after="0"/>
        <w:ind w:left="0"/>
        <w:jc w:val="both"/>
      </w:pPr>
      <w:r>
        <w:rPr>
          <w:rFonts w:ascii="Times New Roman"/>
          <w:b w:val="false"/>
          <w:i w:val="false"/>
          <w:color w:val="000000"/>
          <w:sz w:val="28"/>
        </w:rPr>
        <w:t>
      2. Решение о классификации товара в несобранном виде принимается при одновременном соблюдении следующих условий:</w:t>
      </w:r>
    </w:p>
    <w:bookmarkEnd w:id="584"/>
    <w:bookmarkStart w:name="z1167" w:id="585"/>
    <w:p>
      <w:pPr>
        <w:spacing w:after="0"/>
        <w:ind w:left="0"/>
        <w:jc w:val="both"/>
      </w:pPr>
      <w:r>
        <w:rPr>
          <w:rFonts w:ascii="Times New Roman"/>
          <w:b w:val="false"/>
          <w:i w:val="false"/>
          <w:color w:val="000000"/>
          <w:sz w:val="28"/>
        </w:rPr>
        <w:t>
      договор (контракт) заключен от имени заявителя;</w:t>
      </w:r>
    </w:p>
    <w:bookmarkEnd w:id="585"/>
    <w:bookmarkStart w:name="z1168" w:id="586"/>
    <w:p>
      <w:pPr>
        <w:spacing w:after="0"/>
        <w:ind w:left="0"/>
        <w:jc w:val="both"/>
      </w:pPr>
      <w:r>
        <w:rPr>
          <w:rFonts w:ascii="Times New Roman"/>
          <w:b w:val="false"/>
          <w:i w:val="false"/>
          <w:color w:val="000000"/>
          <w:sz w:val="28"/>
        </w:rPr>
        <w:t>
      заявитель является получателем товаров.</w:t>
      </w:r>
    </w:p>
    <w:bookmarkEnd w:id="586"/>
    <w:bookmarkStart w:name="z1169" w:id="587"/>
    <w:p>
      <w:pPr>
        <w:spacing w:after="0"/>
        <w:ind w:left="0"/>
        <w:jc w:val="both"/>
      </w:pPr>
      <w:r>
        <w:rPr>
          <w:rFonts w:ascii="Times New Roman"/>
          <w:b w:val="false"/>
          <w:i w:val="false"/>
          <w:color w:val="000000"/>
          <w:sz w:val="28"/>
        </w:rPr>
        <w:t>
      3. Заявление о принятии решения о классификации товара в несобранном виде должно содержать сведения о:</w:t>
      </w:r>
    </w:p>
    <w:bookmarkEnd w:id="587"/>
    <w:bookmarkStart w:name="z1170" w:id="588"/>
    <w:p>
      <w:pPr>
        <w:spacing w:after="0"/>
        <w:ind w:left="0"/>
        <w:jc w:val="both"/>
      </w:pPr>
      <w:r>
        <w:rPr>
          <w:rFonts w:ascii="Times New Roman"/>
          <w:b w:val="false"/>
          <w:i w:val="false"/>
          <w:color w:val="000000"/>
          <w:sz w:val="28"/>
        </w:rPr>
        <w:t>
      договоре (контракте);</w:t>
      </w:r>
    </w:p>
    <w:bookmarkEnd w:id="588"/>
    <w:bookmarkStart w:name="z1171" w:id="589"/>
    <w:p>
      <w:pPr>
        <w:spacing w:after="0"/>
        <w:ind w:left="0"/>
        <w:jc w:val="both"/>
      </w:pPr>
      <w:r>
        <w:rPr>
          <w:rFonts w:ascii="Times New Roman"/>
          <w:b w:val="false"/>
          <w:i w:val="false"/>
          <w:color w:val="000000"/>
          <w:sz w:val="28"/>
        </w:rPr>
        <w:t>
      заявителе;</w:t>
      </w:r>
    </w:p>
    <w:bookmarkEnd w:id="589"/>
    <w:bookmarkStart w:name="z1172" w:id="590"/>
    <w:p>
      <w:pPr>
        <w:spacing w:after="0"/>
        <w:ind w:left="0"/>
        <w:jc w:val="both"/>
      </w:pPr>
      <w:r>
        <w:rPr>
          <w:rFonts w:ascii="Times New Roman"/>
          <w:b w:val="false"/>
          <w:i w:val="false"/>
          <w:color w:val="000000"/>
          <w:sz w:val="28"/>
        </w:rPr>
        <w:t>
      товаре (наименование, перечень компонентов товара);</w:t>
      </w:r>
    </w:p>
    <w:bookmarkEnd w:id="590"/>
    <w:bookmarkStart w:name="z1173" w:id="591"/>
    <w:p>
      <w:pPr>
        <w:spacing w:after="0"/>
        <w:ind w:left="0"/>
        <w:jc w:val="both"/>
      </w:pPr>
      <w:r>
        <w:rPr>
          <w:rFonts w:ascii="Times New Roman"/>
          <w:b w:val="false"/>
          <w:i w:val="false"/>
          <w:color w:val="000000"/>
          <w:sz w:val="28"/>
        </w:rPr>
        <w:t>
      сроке поставки товара;</w:t>
      </w:r>
    </w:p>
    <w:bookmarkEnd w:id="591"/>
    <w:bookmarkStart w:name="z1174" w:id="592"/>
    <w:p>
      <w:pPr>
        <w:spacing w:after="0"/>
        <w:ind w:left="0"/>
        <w:jc w:val="both"/>
      </w:pPr>
      <w:r>
        <w:rPr>
          <w:rFonts w:ascii="Times New Roman"/>
          <w:b w:val="false"/>
          <w:i w:val="false"/>
          <w:color w:val="000000"/>
          <w:sz w:val="28"/>
        </w:rPr>
        <w:t>
      таможенной процедуре, под которую будет помещен товар;</w:t>
      </w:r>
    </w:p>
    <w:bookmarkEnd w:id="592"/>
    <w:bookmarkStart w:name="z1175" w:id="593"/>
    <w:p>
      <w:pPr>
        <w:spacing w:after="0"/>
        <w:ind w:left="0"/>
        <w:jc w:val="both"/>
      </w:pPr>
      <w:r>
        <w:rPr>
          <w:rFonts w:ascii="Times New Roman"/>
          <w:b w:val="false"/>
          <w:i w:val="false"/>
          <w:color w:val="000000"/>
          <w:sz w:val="28"/>
        </w:rPr>
        <w:t>
      наименовании таможенного органа, где будет осуществляться декларирование товара.</w:t>
      </w:r>
    </w:p>
    <w:bookmarkEnd w:id="593"/>
    <w:bookmarkStart w:name="z1176" w:id="594"/>
    <w:p>
      <w:pPr>
        <w:spacing w:after="0"/>
        <w:ind w:left="0"/>
        <w:jc w:val="both"/>
      </w:pPr>
      <w:r>
        <w:rPr>
          <w:rFonts w:ascii="Times New Roman"/>
          <w:b w:val="false"/>
          <w:i w:val="false"/>
          <w:color w:val="000000"/>
          <w:sz w:val="28"/>
        </w:rPr>
        <w:t>
      4. К заявлению о принятии решения о классификации товара в несобранном виде, поданному на бумажном носителе, прилагаются документы на бумажном носителе, а поданному в виде электронного документа, – электронные либо сканированные копии следующих документов:</w:t>
      </w:r>
    </w:p>
    <w:bookmarkEnd w:id="594"/>
    <w:bookmarkStart w:name="z1177" w:id="595"/>
    <w:p>
      <w:pPr>
        <w:spacing w:after="0"/>
        <w:ind w:left="0"/>
        <w:jc w:val="both"/>
      </w:pPr>
      <w:r>
        <w:rPr>
          <w:rFonts w:ascii="Times New Roman"/>
          <w:b w:val="false"/>
          <w:i w:val="false"/>
          <w:color w:val="000000"/>
          <w:sz w:val="28"/>
        </w:rPr>
        <w:t>
      нотариально засвидетельствованная копия договора (контракта);</w:t>
      </w:r>
    </w:p>
    <w:bookmarkEnd w:id="595"/>
    <w:bookmarkStart w:name="z1178" w:id="596"/>
    <w:p>
      <w:pPr>
        <w:spacing w:after="0"/>
        <w:ind w:left="0"/>
        <w:jc w:val="both"/>
      </w:pPr>
      <w:r>
        <w:rPr>
          <w:rFonts w:ascii="Times New Roman"/>
          <w:b w:val="false"/>
          <w:i w:val="false"/>
          <w:color w:val="000000"/>
          <w:sz w:val="28"/>
        </w:rPr>
        <w:t>
      документы, на основании которых принимается решение о классификации товара в несобранном виде (техническое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при возможности фотографии, каталоги производителей, видеоматериал, подробная спецификация товара).</w:t>
      </w:r>
    </w:p>
    <w:bookmarkEnd w:id="596"/>
    <w:bookmarkStart w:name="z1179" w:id="597"/>
    <w:p>
      <w:pPr>
        <w:spacing w:after="0"/>
        <w:ind w:left="0"/>
        <w:jc w:val="both"/>
      </w:pPr>
      <w:r>
        <w:rPr>
          <w:rFonts w:ascii="Times New Roman"/>
          <w:b w:val="false"/>
          <w:i w:val="false"/>
          <w:color w:val="000000"/>
          <w:sz w:val="28"/>
        </w:rPr>
        <w:t>
      5. Заявление в уполномоченный орган или территориальный таможенный орган подается до регистрации таможенным органом декларации на товары, поданной декларантом для помещения под таможенную процедуру (за исключением таможенной процедуры таможенного транзита) в отношении первой партии товара, ввезенного в несобранном или разобранном виде, в том числе в некомплектном или незавершенном виде.</w:t>
      </w:r>
    </w:p>
    <w:bookmarkEnd w:id="597"/>
    <w:bookmarkStart w:name="z1180" w:id="598"/>
    <w:p>
      <w:pPr>
        <w:spacing w:after="0"/>
        <w:ind w:left="0"/>
        <w:jc w:val="both"/>
      </w:pPr>
      <w:r>
        <w:rPr>
          <w:rFonts w:ascii="Times New Roman"/>
          <w:b w:val="false"/>
          <w:i w:val="false"/>
          <w:color w:val="000000"/>
          <w:sz w:val="28"/>
        </w:rPr>
        <w:t>
      6. Если представленные заявителем документы и сведения недостаточны для принятия решения о классификации товара в несобранном виде, уполномоченный орган или территориальный таможенный орган уведомляет заявителя о необходимости представления дополнительной информации не позднее десяти рабочих дней с даты поступления заявления о принятии решения о классификации товара в несобранном виде.</w:t>
      </w:r>
    </w:p>
    <w:bookmarkEnd w:id="598"/>
    <w:bookmarkStart w:name="z1181" w:id="599"/>
    <w:p>
      <w:pPr>
        <w:spacing w:after="0"/>
        <w:ind w:left="0"/>
        <w:jc w:val="both"/>
      </w:pPr>
      <w:r>
        <w:rPr>
          <w:rFonts w:ascii="Times New Roman"/>
          <w:b w:val="false"/>
          <w:i w:val="false"/>
          <w:color w:val="000000"/>
          <w:sz w:val="28"/>
        </w:rPr>
        <w:t>
      Дополнительная информация должна быть представлена в течение тридцати календарных дней со дня письменного уведомления либо уведомления в электронной форме заявителя.</w:t>
      </w:r>
    </w:p>
    <w:bookmarkEnd w:id="599"/>
    <w:bookmarkStart w:name="z1182" w:id="600"/>
    <w:p>
      <w:pPr>
        <w:spacing w:after="0"/>
        <w:ind w:left="0"/>
        <w:jc w:val="both"/>
      </w:pPr>
      <w:r>
        <w:rPr>
          <w:rFonts w:ascii="Times New Roman"/>
          <w:b w:val="false"/>
          <w:i w:val="false"/>
          <w:color w:val="000000"/>
          <w:sz w:val="28"/>
        </w:rPr>
        <w:t>
      7. Если дополнительная информация не представлена в установленный частью второй пункта 6 настоящей статьи срок либо заявитель отказался представить документы и сведения, необходимые для классификации товара, уполномоченный орган или территориальный таможенный орган отказывает в принятии решения о классификации товара в несобранном виде с указанием оснований отказа.</w:t>
      </w:r>
    </w:p>
    <w:bookmarkEnd w:id="600"/>
    <w:bookmarkStart w:name="z1183" w:id="601"/>
    <w:p>
      <w:pPr>
        <w:spacing w:after="0"/>
        <w:ind w:left="0"/>
        <w:jc w:val="both"/>
      </w:pPr>
      <w:r>
        <w:rPr>
          <w:rFonts w:ascii="Times New Roman"/>
          <w:b w:val="false"/>
          <w:i w:val="false"/>
          <w:color w:val="000000"/>
          <w:sz w:val="28"/>
        </w:rPr>
        <w:t>
      8. Отказ в принятии решения о классификации товара в несобранном виде производится по следующим основаниям:</w:t>
      </w:r>
    </w:p>
    <w:bookmarkEnd w:id="601"/>
    <w:bookmarkStart w:name="z1184" w:id="602"/>
    <w:p>
      <w:pPr>
        <w:spacing w:after="0"/>
        <w:ind w:left="0"/>
        <w:jc w:val="both"/>
      </w:pPr>
      <w:r>
        <w:rPr>
          <w:rFonts w:ascii="Times New Roman"/>
          <w:b w:val="false"/>
          <w:i w:val="false"/>
          <w:color w:val="000000"/>
          <w:sz w:val="28"/>
        </w:rPr>
        <w:t>
      если компоненты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правилами классификации не образуют товар, классифицируемый по коду завершенного или комплектного товара;</w:t>
      </w:r>
    </w:p>
    <w:bookmarkEnd w:id="602"/>
    <w:bookmarkStart w:name="z1185" w:id="603"/>
    <w:p>
      <w:pPr>
        <w:spacing w:after="0"/>
        <w:ind w:left="0"/>
        <w:jc w:val="both"/>
      </w:pPr>
      <w:r>
        <w:rPr>
          <w:rFonts w:ascii="Times New Roman"/>
          <w:b w:val="false"/>
          <w:i w:val="false"/>
          <w:color w:val="000000"/>
          <w:sz w:val="28"/>
        </w:rPr>
        <w:t>
      при наличии противоречивой информации, указанной в заявлении и документах, прилагаемых к нему.</w:t>
      </w:r>
    </w:p>
    <w:bookmarkEnd w:id="603"/>
    <w:bookmarkStart w:name="z1186" w:id="604"/>
    <w:p>
      <w:pPr>
        <w:spacing w:after="0"/>
        <w:ind w:left="0"/>
        <w:jc w:val="both"/>
      </w:pPr>
      <w:r>
        <w:rPr>
          <w:rFonts w:ascii="Times New Roman"/>
          <w:b w:val="false"/>
          <w:i w:val="false"/>
          <w:color w:val="000000"/>
          <w:sz w:val="28"/>
        </w:rPr>
        <w:t>
      9. Уполномоченный орган или территориальный таможенный орган регистрирует решения о классификации товара в несобранном виде в журнале регистрации решений о классификации товара в несобранном виде в порядке и по форме, утвержденных уполномоченным органом.</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Срок принятия решения о классификации товара в несобранном виде и срок действия такого решения</w:t>
      </w:r>
    </w:p>
    <w:bookmarkStart w:name="z1187" w:id="605"/>
    <w:p>
      <w:pPr>
        <w:spacing w:after="0"/>
        <w:ind w:left="0"/>
        <w:jc w:val="both"/>
      </w:pPr>
      <w:r>
        <w:rPr>
          <w:rFonts w:ascii="Times New Roman"/>
          <w:b w:val="false"/>
          <w:i w:val="false"/>
          <w:color w:val="000000"/>
          <w:sz w:val="28"/>
        </w:rPr>
        <w:t>
      1. Решение о классификации товара в несобранном виде принимается не позднее двадцати рабочих дней с даты регистрации заявления в уполномоченном органе или территориальном таможенном органе.</w:t>
      </w:r>
    </w:p>
    <w:bookmarkEnd w:id="605"/>
    <w:bookmarkStart w:name="z1188" w:id="606"/>
    <w:p>
      <w:pPr>
        <w:spacing w:after="0"/>
        <w:ind w:left="0"/>
        <w:jc w:val="both"/>
      </w:pPr>
      <w:r>
        <w:rPr>
          <w:rFonts w:ascii="Times New Roman"/>
          <w:b w:val="false"/>
          <w:i w:val="false"/>
          <w:color w:val="000000"/>
          <w:sz w:val="28"/>
        </w:rPr>
        <w:t xml:space="preserve">
      В случае необходимости представления дополнительной информации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49 настоящего Кодекса течение срока, указанного в части первой настоящего пункта, приостанавливается и возобновляется с даты поступления в уполномоченный орган или территориальный таможенный орган последнего документа, содержащего запрашиваемые сведения.</w:t>
      </w:r>
    </w:p>
    <w:bookmarkEnd w:id="606"/>
    <w:bookmarkStart w:name="z1189" w:id="607"/>
    <w:p>
      <w:pPr>
        <w:spacing w:after="0"/>
        <w:ind w:left="0"/>
        <w:jc w:val="both"/>
      </w:pPr>
      <w:r>
        <w:rPr>
          <w:rFonts w:ascii="Times New Roman"/>
          <w:b w:val="false"/>
          <w:i w:val="false"/>
          <w:color w:val="000000"/>
          <w:sz w:val="28"/>
        </w:rPr>
        <w:t>
      2. Решение о классификации товара в несобранном виде вступает в силу с даты его принятия и действует в течение двух лет, исчисляемых с даты принятия решения о классификации товара в несобранном виде.</w:t>
      </w:r>
    </w:p>
    <w:bookmarkEnd w:id="607"/>
    <w:bookmarkStart w:name="z1190" w:id="608"/>
    <w:p>
      <w:pPr>
        <w:spacing w:after="0"/>
        <w:ind w:left="0"/>
        <w:jc w:val="both"/>
      </w:pPr>
      <w:r>
        <w:rPr>
          <w:rFonts w:ascii="Times New Roman"/>
          <w:b w:val="false"/>
          <w:i w:val="false"/>
          <w:color w:val="000000"/>
          <w:sz w:val="28"/>
        </w:rPr>
        <w:t>
      3. Форма решения о классификации товара в несобранном виде утверждается уполномоченным органом.</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Изменение или прекращение действия решения о классификации товара в несобранном виде</w:t>
      </w:r>
    </w:p>
    <w:bookmarkStart w:name="z1191" w:id="609"/>
    <w:p>
      <w:pPr>
        <w:spacing w:after="0"/>
        <w:ind w:left="0"/>
        <w:jc w:val="both"/>
      </w:pPr>
      <w:r>
        <w:rPr>
          <w:rFonts w:ascii="Times New Roman"/>
          <w:b w:val="false"/>
          <w:i w:val="false"/>
          <w:color w:val="000000"/>
          <w:sz w:val="28"/>
        </w:rPr>
        <w:t>
      1. Изменение решения о классификации товара в несобранном виде производится в случаях:</w:t>
      </w:r>
    </w:p>
    <w:bookmarkEnd w:id="609"/>
    <w:bookmarkStart w:name="z1192" w:id="610"/>
    <w:p>
      <w:pPr>
        <w:spacing w:after="0"/>
        <w:ind w:left="0"/>
        <w:jc w:val="both"/>
      </w:pPr>
      <w:r>
        <w:rPr>
          <w:rFonts w:ascii="Times New Roman"/>
          <w:b w:val="false"/>
          <w:i w:val="false"/>
          <w:color w:val="000000"/>
          <w:sz w:val="28"/>
        </w:rPr>
        <w:t>
      1) принятия уполномоченным органом обязательного для исполнения таможенными органами решения уполномоченного органа о классификации отдельных видов товаров;</w:t>
      </w:r>
    </w:p>
    <w:bookmarkEnd w:id="610"/>
    <w:bookmarkStart w:name="z1193" w:id="611"/>
    <w:p>
      <w:pPr>
        <w:spacing w:after="0"/>
        <w:ind w:left="0"/>
        <w:jc w:val="both"/>
      </w:pPr>
      <w:r>
        <w:rPr>
          <w:rFonts w:ascii="Times New Roman"/>
          <w:b w:val="false"/>
          <w:i w:val="false"/>
          <w:color w:val="000000"/>
          <w:sz w:val="28"/>
        </w:rPr>
        <w:t>
      2) выявления ошибок, опечаток, допущенных при принятии решения о классификации товара в несобранном виде уполномоченным органом или территориальным таможенным органом или при подготовке документов заявителем;</w:t>
      </w:r>
    </w:p>
    <w:bookmarkEnd w:id="611"/>
    <w:bookmarkStart w:name="z1194" w:id="612"/>
    <w:p>
      <w:pPr>
        <w:spacing w:after="0"/>
        <w:ind w:left="0"/>
        <w:jc w:val="both"/>
      </w:pPr>
      <w:r>
        <w:rPr>
          <w:rFonts w:ascii="Times New Roman"/>
          <w:b w:val="false"/>
          <w:i w:val="false"/>
          <w:color w:val="000000"/>
          <w:sz w:val="28"/>
        </w:rPr>
        <w:t>
      3) изменения Товарной номенклатуры внешнеэкономической деятельности;</w:t>
      </w:r>
    </w:p>
    <w:bookmarkEnd w:id="612"/>
    <w:bookmarkStart w:name="z1195" w:id="613"/>
    <w:p>
      <w:pPr>
        <w:spacing w:after="0"/>
        <w:ind w:left="0"/>
        <w:jc w:val="both"/>
      </w:pPr>
      <w:r>
        <w:rPr>
          <w:rFonts w:ascii="Times New Roman"/>
          <w:b w:val="false"/>
          <w:i w:val="false"/>
          <w:color w:val="000000"/>
          <w:sz w:val="28"/>
        </w:rPr>
        <w:t>
      4) внесения изменений в договор (контракт).</w:t>
      </w:r>
    </w:p>
    <w:bookmarkEnd w:id="613"/>
    <w:bookmarkStart w:name="z1196" w:id="614"/>
    <w:p>
      <w:pPr>
        <w:spacing w:after="0"/>
        <w:ind w:left="0"/>
        <w:jc w:val="both"/>
      </w:pPr>
      <w:r>
        <w:rPr>
          <w:rFonts w:ascii="Times New Roman"/>
          <w:b w:val="false"/>
          <w:i w:val="false"/>
          <w:color w:val="000000"/>
          <w:sz w:val="28"/>
        </w:rPr>
        <w:t>
      2. Решение об изменении решения о классификации товара в несобранном виде вступает в силу в срок, указанный в решении об изменении решения о классификации товара в несобранном виде, за исключением случая, предусмотренного подпунктом 1) пункта 1 настоящей статьи.</w:t>
      </w:r>
    </w:p>
    <w:bookmarkEnd w:id="614"/>
    <w:bookmarkStart w:name="z1197" w:id="615"/>
    <w:p>
      <w:pPr>
        <w:spacing w:after="0"/>
        <w:ind w:left="0"/>
        <w:jc w:val="both"/>
      </w:pPr>
      <w:r>
        <w:rPr>
          <w:rFonts w:ascii="Times New Roman"/>
          <w:b w:val="false"/>
          <w:i w:val="false"/>
          <w:color w:val="000000"/>
          <w:sz w:val="28"/>
        </w:rPr>
        <w:t>
      В случае принятия решения уполномоченного органа о классификации отдельных видов товаров, предусмотренного подпунктом 1) пункта 1 настоящей статьи, решение об изменении решения о классификации товара в несобранном виде принимается уполномоченным органом или территориальным таможенным органом не позднее тридцати календарных дней со дня официального опубликования решения уполномоченного органа о классификации отдельных видов товаров и вступает в силу одновременно с решением уполномоченного органа о классификации отдельных видов товаров.</w:t>
      </w:r>
    </w:p>
    <w:bookmarkEnd w:id="615"/>
    <w:bookmarkStart w:name="z1198" w:id="616"/>
    <w:p>
      <w:pPr>
        <w:spacing w:after="0"/>
        <w:ind w:left="0"/>
        <w:jc w:val="both"/>
      </w:pPr>
      <w:r>
        <w:rPr>
          <w:rFonts w:ascii="Times New Roman"/>
          <w:b w:val="false"/>
          <w:i w:val="false"/>
          <w:color w:val="000000"/>
          <w:sz w:val="28"/>
        </w:rPr>
        <w:t>
      3. Решение о классификации товара в несобранном виде прекращается в случаях, если:</w:t>
      </w:r>
    </w:p>
    <w:bookmarkEnd w:id="616"/>
    <w:bookmarkStart w:name="z1199" w:id="617"/>
    <w:p>
      <w:pPr>
        <w:spacing w:after="0"/>
        <w:ind w:left="0"/>
        <w:jc w:val="both"/>
      </w:pPr>
      <w:r>
        <w:rPr>
          <w:rFonts w:ascii="Times New Roman"/>
          <w:b w:val="false"/>
          <w:i w:val="false"/>
          <w:color w:val="000000"/>
          <w:sz w:val="28"/>
        </w:rPr>
        <w:t>
      1) уполномоченным органом или территориальным таможенным органом установлено, что заявитель для принятия решения о классификации товара в несобранном виде представил документы, содержащие недостоверные и (или) неполные сведения, подложные документы либо недостоверные и (или) неполные сведения;</w:t>
      </w:r>
    </w:p>
    <w:bookmarkEnd w:id="617"/>
    <w:bookmarkStart w:name="z1200" w:id="618"/>
    <w:p>
      <w:pPr>
        <w:spacing w:after="0"/>
        <w:ind w:left="0"/>
        <w:jc w:val="both"/>
      </w:pPr>
      <w:r>
        <w:rPr>
          <w:rFonts w:ascii="Times New Roman"/>
          <w:b w:val="false"/>
          <w:i w:val="false"/>
          <w:color w:val="000000"/>
          <w:sz w:val="28"/>
        </w:rPr>
        <w:t xml:space="preserve">
      2) декларация на товары не подана в сроки, предусмотренные таможенным законодательством Республики Казахстан; </w:t>
      </w:r>
    </w:p>
    <w:bookmarkEnd w:id="618"/>
    <w:bookmarkStart w:name="z1201" w:id="619"/>
    <w:p>
      <w:pPr>
        <w:spacing w:after="0"/>
        <w:ind w:left="0"/>
        <w:jc w:val="both"/>
      </w:pPr>
      <w:r>
        <w:rPr>
          <w:rFonts w:ascii="Times New Roman"/>
          <w:b w:val="false"/>
          <w:i w:val="false"/>
          <w:color w:val="000000"/>
          <w:sz w:val="28"/>
        </w:rPr>
        <w:t>
      3) заявитель письменно либо в электронной форме отказался от поставок товара, в том числе при наличии выпущенных компонентов товара.</w:t>
      </w:r>
    </w:p>
    <w:bookmarkEnd w:id="619"/>
    <w:bookmarkStart w:name="z1202" w:id="620"/>
    <w:p>
      <w:pPr>
        <w:spacing w:after="0"/>
        <w:ind w:left="0"/>
        <w:jc w:val="both"/>
      </w:pPr>
      <w:r>
        <w:rPr>
          <w:rFonts w:ascii="Times New Roman"/>
          <w:b w:val="false"/>
          <w:i w:val="false"/>
          <w:color w:val="000000"/>
          <w:sz w:val="28"/>
        </w:rPr>
        <w:t>
      Решение о прекращении действия решения о классификации товара в несобранном виде не принимается, если выпущенные компоненты товара в силу основных правил классификации относятся к классификационному коду завершенного или комплектного товара, указанного в решении о классификации товара в несобранном виде.</w:t>
      </w:r>
    </w:p>
    <w:bookmarkEnd w:id="620"/>
    <w:bookmarkStart w:name="z1203" w:id="621"/>
    <w:p>
      <w:pPr>
        <w:spacing w:after="0"/>
        <w:ind w:left="0"/>
        <w:jc w:val="both"/>
      </w:pPr>
      <w:r>
        <w:rPr>
          <w:rFonts w:ascii="Times New Roman"/>
          <w:b w:val="false"/>
          <w:i w:val="false"/>
          <w:color w:val="000000"/>
          <w:sz w:val="28"/>
        </w:rPr>
        <w:t>
      Решение о прекращении действия решения о классификации товара в несобранном виде вступает в силу с даты принятия решения о классификации товара в несобранном виде.</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Классификация товара при прекращении действия решения о классификации товара в несобранном виде</w:t>
      </w:r>
    </w:p>
    <w:bookmarkStart w:name="z1204" w:id="622"/>
    <w:p>
      <w:pPr>
        <w:spacing w:after="0"/>
        <w:ind w:left="0"/>
        <w:jc w:val="both"/>
      </w:pPr>
      <w:r>
        <w:rPr>
          <w:rFonts w:ascii="Times New Roman"/>
          <w:b w:val="false"/>
          <w:i w:val="false"/>
          <w:color w:val="000000"/>
          <w:sz w:val="28"/>
        </w:rPr>
        <w:t>
      При прекращении действия решения о классификации товара в несобранном виде поставляемые компоненты товара подлежат таможенному декларированию с подачей декларации на товары в порядке, установленном таможенным законодательством Евразийского экономического союза и (или) Республики Казахстан. При этом указанные компоненты товара классифицируются в соответствии с Товарной номенклатурой внешнеэкономической деятельности как отдельные товары.</w:t>
      </w:r>
    </w:p>
    <w:bookmarkEnd w:id="622"/>
    <w:p>
      <w:pPr>
        <w:spacing w:after="0"/>
        <w:ind w:left="0"/>
        <w:jc w:val="both"/>
      </w:pPr>
      <w:r>
        <w:rPr>
          <w:rFonts w:ascii="Times New Roman"/>
          <w:b/>
          <w:i w:val="false"/>
          <w:color w:val="000000"/>
          <w:sz w:val="28"/>
        </w:rPr>
        <w:t>Статья 53. Учет решений о классификации товара в несобранном виде</w:t>
      </w:r>
    </w:p>
    <w:bookmarkStart w:name="z1205" w:id="623"/>
    <w:p>
      <w:pPr>
        <w:spacing w:after="0"/>
        <w:ind w:left="0"/>
        <w:jc w:val="both"/>
      </w:pPr>
      <w:r>
        <w:rPr>
          <w:rFonts w:ascii="Times New Roman"/>
          <w:b w:val="false"/>
          <w:i w:val="false"/>
          <w:color w:val="000000"/>
          <w:sz w:val="28"/>
        </w:rPr>
        <w:t>
      Учет решений о классификации товара в несобранном виде осуществляет уполномоченный орган.</w:t>
      </w:r>
    </w:p>
    <w:bookmarkEnd w:id="623"/>
    <w:p>
      <w:pPr>
        <w:spacing w:after="0"/>
        <w:ind w:left="0"/>
        <w:jc w:val="both"/>
      </w:pPr>
      <w:r>
        <w:rPr>
          <w:rFonts w:ascii="Times New Roman"/>
          <w:b/>
          <w:i w:val="false"/>
          <w:color w:val="000000"/>
          <w:sz w:val="28"/>
        </w:rPr>
        <w:t>Статья 54. Продление срока действия решения о классификации товара в несобранном виде</w:t>
      </w:r>
    </w:p>
    <w:bookmarkStart w:name="z1206" w:id="624"/>
    <w:p>
      <w:pPr>
        <w:spacing w:after="0"/>
        <w:ind w:left="0"/>
        <w:jc w:val="both"/>
      </w:pPr>
      <w:r>
        <w:rPr>
          <w:rFonts w:ascii="Times New Roman"/>
          <w:b w:val="false"/>
          <w:i w:val="false"/>
          <w:color w:val="000000"/>
          <w:sz w:val="28"/>
        </w:rPr>
        <w:t>
      1. Уполномоченный орган или территориальный таможенный орган при наличии заявления о продлении срока действия решения о классификации товара в несобранном виде, поданного заявителем до окончания срока действия решения о классификации товара в несобранном виде, продлевает срок действия указанного решения на период полной поставки всех компонентов товара, но на срок, не превышающий одного года.</w:t>
      </w:r>
    </w:p>
    <w:bookmarkEnd w:id="624"/>
    <w:bookmarkStart w:name="z1207" w:id="625"/>
    <w:p>
      <w:pPr>
        <w:spacing w:after="0"/>
        <w:ind w:left="0"/>
        <w:jc w:val="both"/>
      </w:pPr>
      <w:r>
        <w:rPr>
          <w:rFonts w:ascii="Times New Roman"/>
          <w:b w:val="false"/>
          <w:i w:val="false"/>
          <w:color w:val="000000"/>
          <w:sz w:val="28"/>
        </w:rPr>
        <w:t>
      При этом срок действия решения о классификации товара в несобранном виде приостанавливается и возобновляется со дня принятия решения о продлении срока действия решения о классификации товара в несобранном виде.</w:t>
      </w:r>
    </w:p>
    <w:bookmarkEnd w:id="625"/>
    <w:bookmarkStart w:name="z1208" w:id="626"/>
    <w:p>
      <w:pPr>
        <w:spacing w:after="0"/>
        <w:ind w:left="0"/>
        <w:jc w:val="both"/>
      </w:pPr>
      <w:r>
        <w:rPr>
          <w:rFonts w:ascii="Times New Roman"/>
          <w:b w:val="false"/>
          <w:i w:val="false"/>
          <w:color w:val="000000"/>
          <w:sz w:val="28"/>
        </w:rPr>
        <w:t>
      2. В заявлении о продлении срока действия решения о классификации товара в несобранном виде, поданном в уполномоченный орган или территориальный таможенный орган заявителем должны быть указаны следующие сведения:</w:t>
      </w:r>
    </w:p>
    <w:bookmarkEnd w:id="626"/>
    <w:bookmarkStart w:name="z1209" w:id="627"/>
    <w:p>
      <w:pPr>
        <w:spacing w:after="0"/>
        <w:ind w:left="0"/>
        <w:jc w:val="both"/>
      </w:pPr>
      <w:r>
        <w:rPr>
          <w:rFonts w:ascii="Times New Roman"/>
          <w:b w:val="false"/>
          <w:i w:val="false"/>
          <w:color w:val="000000"/>
          <w:sz w:val="28"/>
        </w:rPr>
        <w:t>
      1) номер и дата принятия решения о классификации товара в несобранном виде, в соответствии с которым осуществляется таможенное декларирование отдельных компонентов товара по единому коду Товарной номенклатуры внешнеэкономической деятельности;</w:t>
      </w:r>
    </w:p>
    <w:bookmarkEnd w:id="627"/>
    <w:bookmarkStart w:name="z1210" w:id="628"/>
    <w:p>
      <w:pPr>
        <w:spacing w:after="0"/>
        <w:ind w:left="0"/>
        <w:jc w:val="both"/>
      </w:pPr>
      <w:r>
        <w:rPr>
          <w:rFonts w:ascii="Times New Roman"/>
          <w:b w:val="false"/>
          <w:i w:val="false"/>
          <w:color w:val="000000"/>
          <w:sz w:val="28"/>
        </w:rPr>
        <w:t>
      2) реквизиты договора (контракта), в соответствии с которым осуществляется таможенное декларирование отдельных компонентов товара по единому коду Товарной номенклатуры внешнеэкономической деятельности;</w:t>
      </w:r>
    </w:p>
    <w:bookmarkEnd w:id="628"/>
    <w:bookmarkStart w:name="z1211" w:id="629"/>
    <w:p>
      <w:pPr>
        <w:spacing w:after="0"/>
        <w:ind w:left="0"/>
        <w:jc w:val="both"/>
      </w:pPr>
      <w:r>
        <w:rPr>
          <w:rFonts w:ascii="Times New Roman"/>
          <w:b w:val="false"/>
          <w:i w:val="false"/>
          <w:color w:val="000000"/>
          <w:sz w:val="28"/>
        </w:rPr>
        <w:t>
      3) причины, в связи с которыми невозможно завершить таможенное декларирование всех отдельных компонентов товара в период срока действия решения о классификации товара в несобранном виде;</w:t>
      </w:r>
    </w:p>
    <w:bookmarkEnd w:id="629"/>
    <w:bookmarkStart w:name="z1212" w:id="630"/>
    <w:p>
      <w:pPr>
        <w:spacing w:after="0"/>
        <w:ind w:left="0"/>
        <w:jc w:val="both"/>
      </w:pPr>
      <w:r>
        <w:rPr>
          <w:rFonts w:ascii="Times New Roman"/>
          <w:b w:val="false"/>
          <w:i w:val="false"/>
          <w:color w:val="000000"/>
          <w:sz w:val="28"/>
        </w:rPr>
        <w:t>
      4) наименование таможенного органа, осуществляющего таможенное декларирование отдельных компонентов товара;</w:t>
      </w:r>
    </w:p>
    <w:bookmarkEnd w:id="630"/>
    <w:bookmarkStart w:name="z1213" w:id="631"/>
    <w:p>
      <w:pPr>
        <w:spacing w:after="0"/>
        <w:ind w:left="0"/>
        <w:jc w:val="both"/>
      </w:pPr>
      <w:r>
        <w:rPr>
          <w:rFonts w:ascii="Times New Roman"/>
          <w:b w:val="false"/>
          <w:i w:val="false"/>
          <w:color w:val="000000"/>
          <w:sz w:val="28"/>
        </w:rPr>
        <w:t>
      5) срок завершения ввоза последней партии компонентов товара.</w:t>
      </w:r>
    </w:p>
    <w:bookmarkEnd w:id="631"/>
    <w:bookmarkStart w:name="z1214" w:id="632"/>
    <w:p>
      <w:pPr>
        <w:spacing w:after="0"/>
        <w:ind w:left="0"/>
        <w:jc w:val="both"/>
      </w:pPr>
      <w:r>
        <w:rPr>
          <w:rFonts w:ascii="Times New Roman"/>
          <w:b w:val="false"/>
          <w:i w:val="false"/>
          <w:color w:val="000000"/>
          <w:sz w:val="28"/>
        </w:rPr>
        <w:t>
      3. К заявлению о продлении срока действия решения о классификации товара в несобранном виде прилагаются копии оформленных деклараций на товары, представленных для выпуска ввезенных компонентов товара.</w:t>
      </w:r>
    </w:p>
    <w:bookmarkEnd w:id="632"/>
    <w:bookmarkStart w:name="z1215" w:id="633"/>
    <w:p>
      <w:pPr>
        <w:spacing w:after="0"/>
        <w:ind w:left="0"/>
        <w:jc w:val="both"/>
      </w:pPr>
      <w:r>
        <w:rPr>
          <w:rFonts w:ascii="Times New Roman"/>
          <w:b w:val="false"/>
          <w:i w:val="false"/>
          <w:color w:val="000000"/>
          <w:sz w:val="28"/>
        </w:rPr>
        <w:t>
      4. Заявление о продлении срока действия решения о классификации товара в несобранном виде рассматривается в течение десяти рабочих дней с даты его регистрации в уполномоченном органе или территориальном таможенном органе.</w:t>
      </w:r>
    </w:p>
    <w:bookmarkEnd w:id="633"/>
    <w:bookmarkStart w:name="z1216" w:id="634"/>
    <w:p>
      <w:pPr>
        <w:spacing w:after="0"/>
        <w:ind w:left="0"/>
        <w:jc w:val="both"/>
      </w:pPr>
      <w:r>
        <w:rPr>
          <w:rFonts w:ascii="Times New Roman"/>
          <w:b w:val="false"/>
          <w:i w:val="false"/>
          <w:color w:val="000000"/>
          <w:sz w:val="28"/>
        </w:rPr>
        <w:t>
      5. Решение о продлении срока действия решения о классификации товара в несобранном виде оформляется в двух экземплярах.</w:t>
      </w:r>
    </w:p>
    <w:bookmarkEnd w:id="634"/>
    <w:bookmarkStart w:name="z1217" w:id="635"/>
    <w:p>
      <w:pPr>
        <w:spacing w:after="0"/>
        <w:ind w:left="0"/>
        <w:jc w:val="both"/>
      </w:pPr>
      <w:r>
        <w:rPr>
          <w:rFonts w:ascii="Times New Roman"/>
          <w:b w:val="false"/>
          <w:i w:val="false"/>
          <w:color w:val="000000"/>
          <w:sz w:val="28"/>
        </w:rPr>
        <w:t>
      Первый экземпляр направляется заявителю. Второй экземпляр направляется в таможенный орган, осуществивший таможенное декларирование товара в несобранном или разобранном виде, в том числе в некомплектном или незавершенном виде, поставляемого различными партиями в течение определенного периода времени.</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636"/>
    <w:p>
      <w:pPr>
        <w:spacing w:after="0"/>
        <w:ind w:left="0"/>
        <w:jc w:val="left"/>
      </w:pPr>
      <w:r>
        <w:rPr>
          <w:rFonts w:ascii="Times New Roman"/>
          <w:b/>
          <w:i w:val="false"/>
          <w:color w:val="000000"/>
        </w:rPr>
        <w:t xml:space="preserve"> Глава 5. ПРОИСХОЖДЕНИЕ ТОВАРОВ</w:t>
      </w:r>
    </w:p>
    <w:bookmarkEnd w:id="636"/>
    <w:p>
      <w:pPr>
        <w:spacing w:after="0"/>
        <w:ind w:left="0"/>
        <w:jc w:val="both"/>
      </w:pPr>
      <w:r>
        <w:rPr>
          <w:rFonts w:ascii="Times New Roman"/>
          <w:b/>
          <w:i w:val="false"/>
          <w:color w:val="000000"/>
          <w:sz w:val="28"/>
        </w:rPr>
        <w:t>Статья 55. Определение происхождения товаров</w:t>
      </w:r>
    </w:p>
    <w:bookmarkStart w:name="z1219" w:id="637"/>
    <w:p>
      <w:pPr>
        <w:spacing w:after="0"/>
        <w:ind w:left="0"/>
        <w:jc w:val="both"/>
      </w:pPr>
      <w:r>
        <w:rPr>
          <w:rFonts w:ascii="Times New Roman"/>
          <w:b w:val="false"/>
          <w:i w:val="false"/>
          <w:color w:val="000000"/>
          <w:sz w:val="28"/>
        </w:rPr>
        <w:t xml:space="preserve">
      1. Определение происхождения товаров, ввозимых на таможенную территорию Евразийского экономического союза, осуществляется в целях и по правилам определения происхождения товаров, которые предусмотрены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(далее – правила определения происхождения ввозимых товаров). </w:t>
      </w:r>
    </w:p>
    <w:bookmarkEnd w:id="637"/>
    <w:bookmarkStart w:name="z1220" w:id="638"/>
    <w:p>
      <w:pPr>
        <w:spacing w:after="0"/>
        <w:ind w:left="0"/>
        <w:jc w:val="both"/>
      </w:pPr>
      <w:r>
        <w:rPr>
          <w:rFonts w:ascii="Times New Roman"/>
          <w:b w:val="false"/>
          <w:i w:val="false"/>
          <w:color w:val="000000"/>
          <w:sz w:val="28"/>
        </w:rPr>
        <w:t>
      2. Определение происхождения товаров, вывозимых с таможенной территории Евразийского экономического союза, осуществляется по правилам, установленным Комиссией, если иные правила не установлены международными договорами в рамках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 (далее – правила определения происхождения вывозимых товаров).</w:t>
      </w:r>
    </w:p>
    <w:bookmarkEnd w:id="638"/>
    <w:p>
      <w:pPr>
        <w:spacing w:after="0"/>
        <w:ind w:left="0"/>
        <w:jc w:val="both"/>
      </w:pPr>
      <w:r>
        <w:rPr>
          <w:rFonts w:ascii="Times New Roman"/>
          <w:b/>
          <w:i w:val="false"/>
          <w:color w:val="000000"/>
          <w:sz w:val="28"/>
        </w:rPr>
        <w:t>Статья 56. Подтверждение происхождения товаров и документы о происхождении товаров</w:t>
      </w:r>
    </w:p>
    <w:bookmarkStart w:name="z1221" w:id="639"/>
    <w:p>
      <w:pPr>
        <w:spacing w:after="0"/>
        <w:ind w:left="0"/>
        <w:jc w:val="both"/>
      </w:pPr>
      <w:r>
        <w:rPr>
          <w:rFonts w:ascii="Times New Roman"/>
          <w:b w:val="false"/>
          <w:i w:val="false"/>
          <w:color w:val="000000"/>
          <w:sz w:val="28"/>
        </w:rPr>
        <w:t>
      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пунктом 2 настоящей статьи.</w:t>
      </w:r>
    </w:p>
    <w:bookmarkEnd w:id="639"/>
    <w:bookmarkStart w:name="z1222" w:id="640"/>
    <w:p>
      <w:pPr>
        <w:spacing w:after="0"/>
        <w:ind w:left="0"/>
        <w:jc w:val="both"/>
      </w:pPr>
      <w:r>
        <w:rPr>
          <w:rFonts w:ascii="Times New Roman"/>
          <w:b w:val="false"/>
          <w:i w:val="false"/>
          <w:color w:val="000000"/>
          <w:sz w:val="28"/>
        </w:rPr>
        <w:t>
      2. Подтверждение происхождения товаров не требуется в случаях, если:</w:t>
      </w:r>
    </w:p>
    <w:bookmarkEnd w:id="640"/>
    <w:bookmarkStart w:name="z1223" w:id="641"/>
    <w:p>
      <w:pPr>
        <w:spacing w:after="0"/>
        <w:ind w:left="0"/>
        <w:jc w:val="both"/>
      </w:pPr>
      <w:r>
        <w:rPr>
          <w:rFonts w:ascii="Times New Roman"/>
          <w:b w:val="false"/>
          <w:i w:val="false"/>
          <w:color w:val="000000"/>
          <w:sz w:val="28"/>
        </w:rPr>
        <w:t>
      1) ввозимые на таможенную территорию Евразийского экономического союза товары помещаются под таможенную процедуру таможенного транзита;</w:t>
      </w:r>
    </w:p>
    <w:bookmarkEnd w:id="641"/>
    <w:bookmarkStart w:name="z1224" w:id="642"/>
    <w:p>
      <w:pPr>
        <w:spacing w:after="0"/>
        <w:ind w:left="0"/>
        <w:jc w:val="both"/>
      </w:pPr>
      <w:r>
        <w:rPr>
          <w:rFonts w:ascii="Times New Roman"/>
          <w:b w:val="false"/>
          <w:i w:val="false"/>
          <w:color w:val="000000"/>
          <w:sz w:val="28"/>
        </w:rPr>
        <w:t xml:space="preserve">
      2) товары перемещаются через таможенную границу Евразийского экономического союза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642"/>
    <w:bookmarkStart w:name="z1225" w:id="643"/>
    <w:p>
      <w:pPr>
        <w:spacing w:after="0"/>
        <w:ind w:left="0"/>
        <w:jc w:val="both"/>
      </w:pPr>
      <w:r>
        <w:rPr>
          <w:rFonts w:ascii="Times New Roman"/>
          <w:b w:val="false"/>
          <w:i w:val="false"/>
          <w:color w:val="000000"/>
          <w:sz w:val="28"/>
        </w:rPr>
        <w:t>
      3) имеют место случаи, предусмотренные правилами определения происхождения ввозимых товаров или правилами определения происхождения вывозимых товаров.</w:t>
      </w:r>
    </w:p>
    <w:bookmarkEnd w:id="643"/>
    <w:bookmarkStart w:name="z1226" w:id="644"/>
    <w:p>
      <w:pPr>
        <w:spacing w:after="0"/>
        <w:ind w:left="0"/>
        <w:jc w:val="both"/>
      </w:pPr>
      <w:r>
        <w:rPr>
          <w:rFonts w:ascii="Times New Roman"/>
          <w:b w:val="false"/>
          <w:i w:val="false"/>
          <w:color w:val="000000"/>
          <w:sz w:val="28"/>
        </w:rPr>
        <w:t>
      3. Вне зависимости от положений пункта 2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bookmarkEnd w:id="644"/>
    <w:bookmarkStart w:name="z1227" w:id="645"/>
    <w:p>
      <w:pPr>
        <w:spacing w:after="0"/>
        <w:ind w:left="0"/>
        <w:jc w:val="both"/>
      </w:pPr>
      <w:r>
        <w:rPr>
          <w:rFonts w:ascii="Times New Roman"/>
          <w:b w:val="false"/>
          <w:i w:val="false"/>
          <w:color w:val="000000"/>
          <w:sz w:val="28"/>
        </w:rPr>
        <w:t xml:space="preserve">
      1) к ввозу на таможенную территорию Евразийского экономического союза или на территорию государства – члена Евразийского экономического союза согласно установленным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запретам и ограничениям;</w:t>
      </w:r>
    </w:p>
    <w:bookmarkEnd w:id="645"/>
    <w:bookmarkStart w:name="z1228" w:id="646"/>
    <w:p>
      <w:pPr>
        <w:spacing w:after="0"/>
        <w:ind w:left="0"/>
        <w:jc w:val="both"/>
      </w:pPr>
      <w:r>
        <w:rPr>
          <w:rFonts w:ascii="Times New Roman"/>
          <w:b w:val="false"/>
          <w:i w:val="false"/>
          <w:color w:val="000000"/>
          <w:sz w:val="28"/>
        </w:rPr>
        <w:t>
      2) к вывозу с таможенной территории Евразийского экономического союза или с территории Республики Казахстан согласно установленным в соответствии с Договором о Союзе запретам и ограничениям;</w:t>
      </w:r>
    </w:p>
    <w:bookmarkEnd w:id="646"/>
    <w:bookmarkStart w:name="z1229" w:id="647"/>
    <w:p>
      <w:pPr>
        <w:spacing w:after="0"/>
        <w:ind w:left="0"/>
        <w:jc w:val="both"/>
      </w:pPr>
      <w:r>
        <w:rPr>
          <w:rFonts w:ascii="Times New Roman"/>
          <w:b w:val="false"/>
          <w:i w:val="false"/>
          <w:color w:val="000000"/>
          <w:sz w:val="28"/>
        </w:rPr>
        <w:t>
      3) к ввозу на территорию Республики Казахстан в соответствии с законодательством Республики Казахстан;</w:t>
      </w:r>
    </w:p>
    <w:bookmarkEnd w:id="647"/>
    <w:bookmarkStart w:name="z1230" w:id="648"/>
    <w:p>
      <w:pPr>
        <w:spacing w:after="0"/>
        <w:ind w:left="0"/>
        <w:jc w:val="both"/>
      </w:pPr>
      <w:r>
        <w:rPr>
          <w:rFonts w:ascii="Times New Roman"/>
          <w:b w:val="false"/>
          <w:i w:val="false"/>
          <w:color w:val="000000"/>
          <w:sz w:val="28"/>
        </w:rPr>
        <w:t>
      4) к транзиту по территории Республики Казахстан в соответствии с международными договорами Республики Казахстан.</w:t>
      </w:r>
    </w:p>
    <w:bookmarkEnd w:id="648"/>
    <w:bookmarkStart w:name="z1231" w:id="649"/>
    <w:p>
      <w:pPr>
        <w:spacing w:after="0"/>
        <w:ind w:left="0"/>
        <w:jc w:val="both"/>
      </w:pPr>
      <w:r>
        <w:rPr>
          <w:rFonts w:ascii="Times New Roman"/>
          <w:b w:val="false"/>
          <w:i w:val="false"/>
          <w:color w:val="000000"/>
          <w:sz w:val="28"/>
        </w:rPr>
        <w:t>
      4. Если указанные в подпунктах 1), 2) и 3) пункта 3 настоящей статьи товары, запрещенные в соответствии с законодательством Республики Казахстан к ввозу на территорию Республики Казахстан, помещаются под таможенную процедуру таможенного транзита для перевозки (транспортировки) по таможенной территории Евразийского экономического союза в государство – член Евразийского экономического союза, на территорию которого ввоз таких товаров не запрещен, подтверждение происхождения товаров не требуется.</w:t>
      </w:r>
    </w:p>
    <w:bookmarkEnd w:id="649"/>
    <w:bookmarkStart w:name="z1232" w:id="650"/>
    <w:p>
      <w:pPr>
        <w:spacing w:after="0"/>
        <w:ind w:left="0"/>
        <w:jc w:val="both"/>
      </w:pPr>
      <w:r>
        <w:rPr>
          <w:rFonts w:ascii="Times New Roman"/>
          <w:b w:val="false"/>
          <w:i w:val="false"/>
          <w:color w:val="000000"/>
          <w:sz w:val="28"/>
        </w:rPr>
        <w:t>
      5. В целях проверки соблюдения таможенного и иного законодательства Республики Казахстан таможенные органы вправе требовать в случаях и порядке, определенных законодательством Республики Казахстан,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Евразийского экономического союза в другое государство – член Евразийского экономического союза.</w:t>
      </w:r>
    </w:p>
    <w:bookmarkEnd w:id="650"/>
    <w:bookmarkStart w:name="z1233" w:id="651"/>
    <w:p>
      <w:pPr>
        <w:spacing w:after="0"/>
        <w:ind w:left="0"/>
        <w:jc w:val="both"/>
      </w:pPr>
      <w:r>
        <w:rPr>
          <w:rFonts w:ascii="Times New Roman"/>
          <w:b w:val="false"/>
          <w:i w:val="false"/>
          <w:color w:val="000000"/>
          <w:sz w:val="28"/>
        </w:rPr>
        <w:t>
      6. Документами о происхождении товара являются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bookmarkEnd w:id="651"/>
    <w:p>
      <w:pPr>
        <w:spacing w:after="0"/>
        <w:ind w:left="0"/>
        <w:jc w:val="both"/>
      </w:pPr>
      <w:r>
        <w:rPr>
          <w:rFonts w:ascii="Times New Roman"/>
          <w:b/>
          <w:i w:val="false"/>
          <w:color w:val="000000"/>
          <w:sz w:val="28"/>
        </w:rPr>
        <w:t>Статья 57. Декларация о происхождении товара</w:t>
      </w:r>
    </w:p>
    <w:bookmarkStart w:name="z1234" w:id="652"/>
    <w:p>
      <w:pPr>
        <w:spacing w:after="0"/>
        <w:ind w:left="0"/>
        <w:jc w:val="both"/>
      </w:pPr>
      <w:r>
        <w:rPr>
          <w:rFonts w:ascii="Times New Roman"/>
          <w:b w:val="false"/>
          <w:i w:val="false"/>
          <w:color w:val="000000"/>
          <w:sz w:val="28"/>
        </w:rPr>
        <w:t xml:space="preserve">
      1. Декларацией о происхождении товара является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 </w:t>
      </w:r>
    </w:p>
    <w:bookmarkEnd w:id="652"/>
    <w:bookmarkStart w:name="z1235" w:id="653"/>
    <w:p>
      <w:pPr>
        <w:spacing w:after="0"/>
        <w:ind w:left="0"/>
        <w:jc w:val="both"/>
      </w:pPr>
      <w:r>
        <w:rPr>
          <w:rFonts w:ascii="Times New Roman"/>
          <w:b w:val="false"/>
          <w:i w:val="false"/>
          <w:color w:val="000000"/>
          <w:sz w:val="28"/>
        </w:rPr>
        <w:t>
      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bookmarkEnd w:id="653"/>
    <w:p>
      <w:pPr>
        <w:spacing w:after="0"/>
        <w:ind w:left="0"/>
        <w:jc w:val="both"/>
      </w:pPr>
      <w:r>
        <w:rPr>
          <w:rFonts w:ascii="Times New Roman"/>
          <w:b/>
          <w:i w:val="false"/>
          <w:color w:val="000000"/>
          <w:sz w:val="28"/>
        </w:rPr>
        <w:t>Статья 58. Сертификат о происхождении товара</w:t>
      </w:r>
    </w:p>
    <w:bookmarkStart w:name="z1236" w:id="654"/>
    <w:p>
      <w:pPr>
        <w:spacing w:after="0"/>
        <w:ind w:left="0"/>
        <w:jc w:val="both"/>
      </w:pPr>
      <w:r>
        <w:rPr>
          <w:rFonts w:ascii="Times New Roman"/>
          <w:b w:val="false"/>
          <w:i w:val="false"/>
          <w:color w:val="000000"/>
          <w:sz w:val="28"/>
        </w:rPr>
        <w:t>
      1. Сертификат о происхождении товара является документом определенной формы, свидетельствующим о происхождении товара и выданным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bookmarkEnd w:id="654"/>
    <w:bookmarkStart w:name="z1237" w:id="655"/>
    <w:p>
      <w:pPr>
        <w:spacing w:after="0"/>
        <w:ind w:left="0"/>
        <w:jc w:val="both"/>
      </w:pPr>
      <w:r>
        <w:rPr>
          <w:rFonts w:ascii="Times New Roman"/>
          <w:b w:val="false"/>
          <w:i w:val="false"/>
          <w:color w:val="000000"/>
          <w:sz w:val="28"/>
        </w:rPr>
        <w:t>
      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bookmarkEnd w:id="655"/>
    <w:bookmarkStart w:name="z1238" w:id="656"/>
    <w:p>
      <w:pPr>
        <w:spacing w:after="0"/>
        <w:ind w:left="0"/>
        <w:jc w:val="both"/>
      </w:pPr>
      <w:r>
        <w:rPr>
          <w:rFonts w:ascii="Times New Roman"/>
          <w:b w:val="false"/>
          <w:i w:val="false"/>
          <w:color w:val="000000"/>
          <w:sz w:val="28"/>
        </w:rPr>
        <w:t>
      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bookmarkEnd w:id="656"/>
    <w:bookmarkStart w:name="z1239" w:id="657"/>
    <w:p>
      <w:pPr>
        <w:spacing w:after="0"/>
        <w:ind w:left="0"/>
        <w:jc w:val="both"/>
      </w:pPr>
      <w:r>
        <w:rPr>
          <w:rFonts w:ascii="Times New Roman"/>
          <w:b w:val="false"/>
          <w:i w:val="false"/>
          <w:color w:val="000000"/>
          <w:sz w:val="28"/>
        </w:rPr>
        <w:t>
      3. При вывозе товаров с таможенной территории Евразийского экономического союза сертификат о происхождении товара выдается уполномоченными государственными органами или уполномоченными организациями государств – членов Евразийского экономического союза,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bookmarkEnd w:id="657"/>
    <w:bookmarkStart w:name="z1240" w:id="658"/>
    <w:p>
      <w:pPr>
        <w:spacing w:after="0"/>
        <w:ind w:left="0"/>
        <w:jc w:val="both"/>
      </w:pPr>
      <w:r>
        <w:rPr>
          <w:rFonts w:ascii="Times New Roman"/>
          <w:b w:val="false"/>
          <w:i w:val="false"/>
          <w:color w:val="000000"/>
          <w:sz w:val="28"/>
        </w:rPr>
        <w:t>
      Уполномоченные государственные органы или уполномоченные организации государств – членов Евразийского экономического союза, выдавшие сертификат о происхождении товара, обязаны хранить его копию и иные документы, на основании которых определено происхождение товара, не менее трех лет со дня выдачи сертификата о происхождении товара.</w:t>
      </w:r>
    </w:p>
    <w:bookmarkEnd w:id="658"/>
    <w:bookmarkStart w:name="z1241" w:id="659"/>
    <w:p>
      <w:pPr>
        <w:spacing w:after="0"/>
        <w:ind w:left="0"/>
        <w:jc w:val="both"/>
      </w:pPr>
      <w:r>
        <w:rPr>
          <w:rFonts w:ascii="Times New Roman"/>
          <w:b w:val="false"/>
          <w:i w:val="false"/>
          <w:color w:val="000000"/>
          <w:sz w:val="28"/>
        </w:rPr>
        <w:t>
      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bookmarkEnd w:id="659"/>
    <w:p>
      <w:pPr>
        <w:spacing w:after="0"/>
        <w:ind w:left="0"/>
        <w:jc w:val="both"/>
      </w:pPr>
      <w:r>
        <w:rPr>
          <w:rFonts w:ascii="Times New Roman"/>
          <w:b/>
          <w:i w:val="false"/>
          <w:color w:val="000000"/>
          <w:sz w:val="28"/>
        </w:rPr>
        <w:t>Статья 59. Предварительные решения о происхождении товаров, ввозимых на таможенную территорию Евразийского экономического союза</w:t>
      </w:r>
    </w:p>
    <w:bookmarkStart w:name="z1242" w:id="660"/>
    <w:p>
      <w:pPr>
        <w:spacing w:after="0"/>
        <w:ind w:left="0"/>
        <w:jc w:val="both"/>
      </w:pPr>
      <w:r>
        <w:rPr>
          <w:rFonts w:ascii="Times New Roman"/>
          <w:b w:val="false"/>
          <w:i w:val="false"/>
          <w:color w:val="000000"/>
          <w:sz w:val="28"/>
        </w:rPr>
        <w:t>
      1. В целях сокращения времени совершения таможенных операций при таможенном декларировании по заявлению лиц таможенные органы, определенные уполномоченным органом, принимают предварительные решения о происхождении товаров, ввозимых на таможенную территорию Евразийского экономического союза (далее в настоящей главе – предварительные решения о происхождении товаров), до таможенного декларирования таких товаров.</w:t>
      </w:r>
    </w:p>
    <w:bookmarkEnd w:id="660"/>
    <w:bookmarkStart w:name="z1243" w:id="661"/>
    <w:p>
      <w:pPr>
        <w:spacing w:after="0"/>
        <w:ind w:left="0"/>
        <w:jc w:val="both"/>
      </w:pPr>
      <w:r>
        <w:rPr>
          <w:rFonts w:ascii="Times New Roman"/>
          <w:b w:val="false"/>
          <w:i w:val="false"/>
          <w:color w:val="000000"/>
          <w:sz w:val="28"/>
        </w:rPr>
        <w:t>
      2. Предварительные решения о происхождении товаров применяются на территории Республики Казахстан в течение срока действия таких предварительных решений.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bookmarkEnd w:id="661"/>
    <w:p>
      <w:pPr>
        <w:spacing w:after="0"/>
        <w:ind w:left="0"/>
        <w:jc w:val="both"/>
      </w:pPr>
      <w:r>
        <w:rPr>
          <w:rFonts w:ascii="Times New Roman"/>
          <w:b/>
          <w:i w:val="false"/>
          <w:color w:val="000000"/>
          <w:sz w:val="28"/>
        </w:rPr>
        <w:t>Статья 60. Порядок принятия предварительного решения о происхождении товара</w:t>
      </w:r>
    </w:p>
    <w:bookmarkStart w:name="z1244" w:id="662"/>
    <w:p>
      <w:pPr>
        <w:spacing w:after="0"/>
        <w:ind w:left="0"/>
        <w:jc w:val="both"/>
      </w:pPr>
      <w:r>
        <w:rPr>
          <w:rFonts w:ascii="Times New Roman"/>
          <w:b w:val="false"/>
          <w:i w:val="false"/>
          <w:color w:val="000000"/>
          <w:sz w:val="28"/>
        </w:rPr>
        <w:t>
      1. Порядок принятия предварительного решения о происхождении товара определяется настоящей главой.</w:t>
      </w:r>
    </w:p>
    <w:bookmarkEnd w:id="662"/>
    <w:bookmarkStart w:name="z1245" w:id="663"/>
    <w:p>
      <w:pPr>
        <w:spacing w:after="0"/>
        <w:ind w:left="0"/>
        <w:jc w:val="both"/>
      </w:pPr>
      <w:r>
        <w:rPr>
          <w:rFonts w:ascii="Times New Roman"/>
          <w:b w:val="false"/>
          <w:i w:val="false"/>
          <w:color w:val="000000"/>
          <w:sz w:val="28"/>
        </w:rPr>
        <w:t>
      2. Предварительное решение о происхождении товара принимается таможенными органами, определенными уполномоченным органом (далее в настоящей главе – таможенный орган).</w:t>
      </w:r>
    </w:p>
    <w:bookmarkEnd w:id="663"/>
    <w:bookmarkStart w:name="z1246" w:id="664"/>
    <w:p>
      <w:pPr>
        <w:spacing w:after="0"/>
        <w:ind w:left="0"/>
        <w:jc w:val="both"/>
      </w:pPr>
      <w:r>
        <w:rPr>
          <w:rFonts w:ascii="Times New Roman"/>
          <w:b w:val="false"/>
          <w:i w:val="false"/>
          <w:color w:val="000000"/>
          <w:sz w:val="28"/>
        </w:rPr>
        <w:t>
      3. Предварительное решение о происхождении товара принимается по каждому наименованию товара, ввозимого на таможенную территорию Евразийского экономического союза из конкретной страны.</w:t>
      </w:r>
    </w:p>
    <w:bookmarkEnd w:id="664"/>
    <w:bookmarkStart w:name="z1247" w:id="665"/>
    <w:p>
      <w:pPr>
        <w:spacing w:after="0"/>
        <w:ind w:left="0"/>
        <w:jc w:val="both"/>
      </w:pPr>
      <w:r>
        <w:rPr>
          <w:rFonts w:ascii="Times New Roman"/>
          <w:b w:val="false"/>
          <w:i w:val="false"/>
          <w:color w:val="000000"/>
          <w:sz w:val="28"/>
        </w:rPr>
        <w:t>
      4.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bookmarkEnd w:id="665"/>
    <w:bookmarkStart w:name="z1248" w:id="666"/>
    <w:p>
      <w:pPr>
        <w:spacing w:after="0"/>
        <w:ind w:left="0"/>
        <w:jc w:val="both"/>
      </w:pPr>
      <w:r>
        <w:rPr>
          <w:rFonts w:ascii="Times New Roman"/>
          <w:b w:val="false"/>
          <w:i w:val="false"/>
          <w:color w:val="000000"/>
          <w:sz w:val="28"/>
        </w:rPr>
        <w:t xml:space="preserve">
      5. В случае утраты предварительного решения о происхождении товара лицом, его получившим, таможенный орган на основании заявления, содержащего сведения об утраченном предварительном решении о происхождении товара в течение пяти рабочих дней со дня поступления в таможенный орган заявления выдает такому лицу дубликат предварительного решения о происхождении товара. </w:t>
      </w:r>
    </w:p>
    <w:bookmarkEnd w:id="666"/>
    <w:bookmarkStart w:name="z1249" w:id="667"/>
    <w:p>
      <w:pPr>
        <w:spacing w:after="0"/>
        <w:ind w:left="0"/>
        <w:jc w:val="both"/>
      </w:pPr>
      <w:r>
        <w:rPr>
          <w:rFonts w:ascii="Times New Roman"/>
          <w:b w:val="false"/>
          <w:i w:val="false"/>
          <w:color w:val="000000"/>
          <w:sz w:val="28"/>
        </w:rPr>
        <w:t>
      При выдаче дубликата таможенный сбор за принятие предварительного решения не взимается.</w:t>
      </w:r>
    </w:p>
    <w:bookmarkEnd w:id="667"/>
    <w:bookmarkStart w:name="z1250" w:id="668"/>
    <w:p>
      <w:pPr>
        <w:spacing w:after="0"/>
        <w:ind w:left="0"/>
        <w:jc w:val="both"/>
      </w:pPr>
      <w:r>
        <w:rPr>
          <w:rFonts w:ascii="Times New Roman"/>
          <w:b w:val="false"/>
          <w:i w:val="false"/>
          <w:color w:val="000000"/>
          <w:sz w:val="28"/>
        </w:rPr>
        <w:t xml:space="preserve">
      Для получения дубликата заявитель направляет в таможенный орган, принявший предварительное решение о происхождении товара, заявление в произвольной форме в виде электронного документа или документа на бумажном носителе. </w:t>
      </w:r>
    </w:p>
    <w:bookmarkEnd w:id="668"/>
    <w:bookmarkStart w:name="z1251" w:id="669"/>
    <w:p>
      <w:pPr>
        <w:spacing w:after="0"/>
        <w:ind w:left="0"/>
        <w:jc w:val="both"/>
      </w:pPr>
      <w:r>
        <w:rPr>
          <w:rFonts w:ascii="Times New Roman"/>
          <w:b w:val="false"/>
          <w:i w:val="false"/>
          <w:color w:val="000000"/>
          <w:sz w:val="28"/>
        </w:rPr>
        <w:t>
      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товара, и проставляется отметка "Дубликат".</w:t>
      </w:r>
    </w:p>
    <w:bookmarkEnd w:id="669"/>
    <w:bookmarkStart w:name="z1252" w:id="670"/>
    <w:p>
      <w:pPr>
        <w:spacing w:after="0"/>
        <w:ind w:left="0"/>
        <w:jc w:val="both"/>
      </w:pPr>
      <w:r>
        <w:rPr>
          <w:rFonts w:ascii="Times New Roman"/>
          <w:b w:val="false"/>
          <w:i w:val="false"/>
          <w:color w:val="000000"/>
          <w:sz w:val="28"/>
        </w:rPr>
        <w:t>
      Сроком действия дубликата предварительного решения о происхождении товара является срок действия оригинала предварительного решения о происхождении товара.</w:t>
      </w:r>
    </w:p>
    <w:bookmarkEnd w:id="670"/>
    <w:p>
      <w:pPr>
        <w:spacing w:after="0"/>
        <w:ind w:left="0"/>
        <w:jc w:val="both"/>
      </w:pPr>
      <w:r>
        <w:rPr>
          <w:rFonts w:ascii="Times New Roman"/>
          <w:b/>
          <w:i w:val="false"/>
          <w:color w:val="000000"/>
          <w:sz w:val="28"/>
        </w:rPr>
        <w:t>Статья 61. Заявление о принятии предварительного решения о происхождении товара</w:t>
      </w:r>
    </w:p>
    <w:bookmarkStart w:name="z1253" w:id="671"/>
    <w:p>
      <w:pPr>
        <w:spacing w:after="0"/>
        <w:ind w:left="0"/>
        <w:jc w:val="both"/>
      </w:pPr>
      <w:r>
        <w:rPr>
          <w:rFonts w:ascii="Times New Roman"/>
          <w:b w:val="false"/>
          <w:i w:val="false"/>
          <w:color w:val="000000"/>
          <w:sz w:val="28"/>
        </w:rPr>
        <w:t>
      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bookmarkEnd w:id="671"/>
    <w:bookmarkStart w:name="z1254" w:id="672"/>
    <w:p>
      <w:pPr>
        <w:spacing w:after="0"/>
        <w:ind w:left="0"/>
        <w:jc w:val="both"/>
      </w:pPr>
      <w:r>
        <w:rPr>
          <w:rFonts w:ascii="Times New Roman"/>
          <w:b w:val="false"/>
          <w:i w:val="false"/>
          <w:color w:val="000000"/>
          <w:sz w:val="28"/>
        </w:rPr>
        <w:t>
      2. Заявление о принятии предварительного решения о происхождении товара должно содержать сведения о (об):</w:t>
      </w:r>
    </w:p>
    <w:bookmarkEnd w:id="672"/>
    <w:bookmarkStart w:name="z1255" w:id="673"/>
    <w:p>
      <w:pPr>
        <w:spacing w:after="0"/>
        <w:ind w:left="0"/>
        <w:jc w:val="both"/>
      </w:pPr>
      <w:r>
        <w:rPr>
          <w:rFonts w:ascii="Times New Roman"/>
          <w:b w:val="false"/>
          <w:i w:val="false"/>
          <w:color w:val="000000"/>
          <w:sz w:val="28"/>
        </w:rPr>
        <w:t>
      1) заявителе (фамилия, имя, отчество (если оно указано в документе, удостоверяющем личность) или наименование, место жительства или место нахождения);</w:t>
      </w:r>
    </w:p>
    <w:bookmarkEnd w:id="673"/>
    <w:bookmarkStart w:name="z1256" w:id="674"/>
    <w:p>
      <w:pPr>
        <w:spacing w:after="0"/>
        <w:ind w:left="0"/>
        <w:jc w:val="both"/>
      </w:pPr>
      <w:r>
        <w:rPr>
          <w:rFonts w:ascii="Times New Roman"/>
          <w:b w:val="false"/>
          <w:i w:val="false"/>
          <w:color w:val="000000"/>
          <w:sz w:val="28"/>
        </w:rPr>
        <w:t>
      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p>
    <w:bookmarkEnd w:id="674"/>
    <w:bookmarkStart w:name="z1257" w:id="675"/>
    <w:p>
      <w:pPr>
        <w:spacing w:after="0"/>
        <w:ind w:left="0"/>
        <w:jc w:val="both"/>
      </w:pPr>
      <w:r>
        <w:rPr>
          <w:rFonts w:ascii="Times New Roman"/>
          <w:b w:val="false"/>
          <w:i w:val="false"/>
          <w:color w:val="000000"/>
          <w:sz w:val="28"/>
        </w:rPr>
        <w:t>
      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bookmarkEnd w:id="675"/>
    <w:bookmarkStart w:name="z1258" w:id="676"/>
    <w:p>
      <w:pPr>
        <w:spacing w:after="0"/>
        <w:ind w:left="0"/>
        <w:jc w:val="both"/>
      </w:pPr>
      <w:r>
        <w:rPr>
          <w:rFonts w:ascii="Times New Roman"/>
          <w:b w:val="false"/>
          <w:i w:val="false"/>
          <w:color w:val="000000"/>
          <w:sz w:val="28"/>
        </w:rPr>
        <w:t>
      4) производственных и технологических операциях, совершенных для изготовления товара;</w:t>
      </w:r>
    </w:p>
    <w:bookmarkEnd w:id="676"/>
    <w:bookmarkStart w:name="z1259" w:id="677"/>
    <w:p>
      <w:pPr>
        <w:spacing w:after="0"/>
        <w:ind w:left="0"/>
        <w:jc w:val="both"/>
      </w:pPr>
      <w:r>
        <w:rPr>
          <w:rFonts w:ascii="Times New Roman"/>
          <w:b w:val="false"/>
          <w:i w:val="false"/>
          <w:color w:val="000000"/>
          <w:sz w:val="28"/>
        </w:rPr>
        <w:t>
      5) уплате таможенного сбора за принятие предварительного решения о происхождении товара.</w:t>
      </w:r>
    </w:p>
    <w:bookmarkEnd w:id="677"/>
    <w:bookmarkStart w:name="z1260" w:id="678"/>
    <w:p>
      <w:pPr>
        <w:spacing w:after="0"/>
        <w:ind w:left="0"/>
        <w:jc w:val="both"/>
      </w:pPr>
      <w:r>
        <w:rPr>
          <w:rFonts w:ascii="Times New Roman"/>
          <w:b w:val="false"/>
          <w:i w:val="false"/>
          <w:color w:val="000000"/>
          <w:sz w:val="28"/>
        </w:rPr>
        <w:t xml:space="preserve">
      К заявлению о принятии предварительного решения о происхождении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происхождении товара. </w:t>
      </w:r>
    </w:p>
    <w:bookmarkEnd w:id="678"/>
    <w:bookmarkStart w:name="z1261" w:id="679"/>
    <w:p>
      <w:pPr>
        <w:spacing w:after="0"/>
        <w:ind w:left="0"/>
        <w:jc w:val="both"/>
      </w:pPr>
      <w:r>
        <w:rPr>
          <w:rFonts w:ascii="Times New Roman"/>
          <w:b w:val="false"/>
          <w:i w:val="false"/>
          <w:color w:val="000000"/>
          <w:sz w:val="28"/>
        </w:rPr>
        <w:t>
      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bookmarkEnd w:id="679"/>
    <w:bookmarkStart w:name="z1262" w:id="680"/>
    <w:p>
      <w:pPr>
        <w:spacing w:after="0"/>
        <w:ind w:left="0"/>
        <w:jc w:val="both"/>
      </w:pPr>
      <w:r>
        <w:rPr>
          <w:rFonts w:ascii="Times New Roman"/>
          <w:b w:val="false"/>
          <w:i w:val="false"/>
          <w:color w:val="000000"/>
          <w:sz w:val="28"/>
        </w:rPr>
        <w:t xml:space="preserve">
      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Евразийского экономического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w:t>
      </w:r>
    </w:p>
    <w:bookmarkEnd w:id="680"/>
    <w:bookmarkStart w:name="z1263" w:id="681"/>
    <w:p>
      <w:pPr>
        <w:spacing w:after="0"/>
        <w:ind w:left="0"/>
        <w:jc w:val="both"/>
      </w:pPr>
      <w:r>
        <w:rPr>
          <w:rFonts w:ascii="Times New Roman"/>
          <w:b w:val="false"/>
          <w:i w:val="false"/>
          <w:color w:val="000000"/>
          <w:sz w:val="28"/>
        </w:rPr>
        <w:t>
      К заявлению о принятии предварительного решения о происхождении товара также могут прилагаться пробы и (или) образцы товара.</w:t>
      </w:r>
    </w:p>
    <w:bookmarkEnd w:id="681"/>
    <w:bookmarkStart w:name="z1264" w:id="682"/>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казахским или русским языком.</w:t>
      </w:r>
    </w:p>
    <w:bookmarkEnd w:id="682"/>
    <w:bookmarkStart w:name="z1265" w:id="683"/>
    <w:p>
      <w:pPr>
        <w:spacing w:after="0"/>
        <w:ind w:left="0"/>
        <w:jc w:val="both"/>
      </w:pPr>
      <w:r>
        <w:rPr>
          <w:rFonts w:ascii="Times New Roman"/>
          <w:b w:val="false"/>
          <w:i w:val="false"/>
          <w:color w:val="000000"/>
          <w:sz w:val="28"/>
        </w:rPr>
        <w:t>
      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десяти рабочих дней со дня поступления в таможенный орган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w:t>
      </w:r>
    </w:p>
    <w:bookmarkEnd w:id="683"/>
    <w:bookmarkStart w:name="z1266" w:id="684"/>
    <w:p>
      <w:pPr>
        <w:spacing w:after="0"/>
        <w:ind w:left="0"/>
        <w:jc w:val="both"/>
      </w:pPr>
      <w:r>
        <w:rPr>
          <w:rFonts w:ascii="Times New Roman"/>
          <w:b w:val="false"/>
          <w:i w:val="false"/>
          <w:color w:val="000000"/>
          <w:sz w:val="28"/>
        </w:rPr>
        <w:t>
      Дополнительная информация должна быть представлена не позднее шестидесяти календарных дней со дня направления таможенным органом заявителю запроса о необходимости представления дополнительной информации.</w:t>
      </w:r>
    </w:p>
    <w:bookmarkEnd w:id="684"/>
    <w:bookmarkStart w:name="z1267" w:id="685"/>
    <w:p>
      <w:pPr>
        <w:spacing w:after="0"/>
        <w:ind w:left="0"/>
        <w:jc w:val="both"/>
      </w:pPr>
      <w:r>
        <w:rPr>
          <w:rFonts w:ascii="Times New Roman"/>
          <w:b w:val="false"/>
          <w:i w:val="false"/>
          <w:color w:val="000000"/>
          <w:sz w:val="28"/>
        </w:rPr>
        <w:t>
      Если дополнительная информация не представлена в установленный частью второй настоящего пункта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bookmarkEnd w:id="685"/>
    <w:bookmarkStart w:name="z1268" w:id="686"/>
    <w:p>
      <w:pPr>
        <w:spacing w:after="0"/>
        <w:ind w:left="0"/>
        <w:jc w:val="both"/>
      </w:pPr>
      <w:r>
        <w:rPr>
          <w:rFonts w:ascii="Times New Roman"/>
          <w:b w:val="false"/>
          <w:i w:val="false"/>
          <w:color w:val="000000"/>
          <w:sz w:val="28"/>
        </w:rPr>
        <w:t>
      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Республики Казахстан или уполномоченную организацию, выдавших и (или) уполномоченных проверять сертификат о происхождении товара, для проведения проверки такого сертификата о происхождении товара.</w:t>
      </w:r>
    </w:p>
    <w:bookmarkEnd w:id="686"/>
    <w:bookmarkStart w:name="z1269" w:id="687"/>
    <w:p>
      <w:pPr>
        <w:spacing w:after="0"/>
        <w:ind w:left="0"/>
        <w:jc w:val="both"/>
      </w:pPr>
      <w:r>
        <w:rPr>
          <w:rFonts w:ascii="Times New Roman"/>
          <w:b w:val="false"/>
          <w:i w:val="false"/>
          <w:color w:val="000000"/>
          <w:sz w:val="28"/>
        </w:rPr>
        <w:t>
      Если государственный орган Республики Казахстан или уполномоченная организация, выдавшие и (или) уполномоченные проверять сертификат о происхождении товара, подтверждают,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 При этом уплаченный заявителем таможенный сбор за принятие предварительного решения о происхождении товара не возвращается.</w:t>
      </w:r>
    </w:p>
    <w:bookmarkEnd w:id="687"/>
    <w:bookmarkStart w:name="z1270" w:id="688"/>
    <w:p>
      <w:pPr>
        <w:spacing w:after="0"/>
        <w:ind w:left="0"/>
        <w:jc w:val="both"/>
      </w:pPr>
      <w:r>
        <w:rPr>
          <w:rFonts w:ascii="Times New Roman"/>
          <w:b w:val="false"/>
          <w:i w:val="false"/>
          <w:color w:val="000000"/>
          <w:sz w:val="28"/>
        </w:rPr>
        <w:t>
      6. Таможенный орган регистрирует предварительные решения о происхождении товара в журнале регистрации предварительных решений о происхождении товара в порядке и по форме, утвержденных уполномоченным органом.</w:t>
      </w:r>
    </w:p>
    <w:bookmarkEnd w:id="688"/>
    <w:p>
      <w:pPr>
        <w:spacing w:after="0"/>
        <w:ind w:left="0"/>
        <w:jc w:val="both"/>
      </w:pPr>
      <w:r>
        <w:rPr>
          <w:rFonts w:ascii="Times New Roman"/>
          <w:b/>
          <w:i w:val="false"/>
          <w:color w:val="000000"/>
          <w:sz w:val="28"/>
        </w:rPr>
        <w:t>Статья 62. Срок принятия и срок действия предварительного решения о происхождении товара</w:t>
      </w:r>
    </w:p>
    <w:bookmarkStart w:name="z1271" w:id="689"/>
    <w:p>
      <w:pPr>
        <w:spacing w:after="0"/>
        <w:ind w:left="0"/>
        <w:jc w:val="both"/>
      </w:pPr>
      <w:r>
        <w:rPr>
          <w:rFonts w:ascii="Times New Roman"/>
          <w:b w:val="false"/>
          <w:i w:val="false"/>
          <w:color w:val="000000"/>
          <w:sz w:val="28"/>
        </w:rPr>
        <w:t>
      1. Предварительное решение о происхождении товара принимается не позднее двадцати рабочих дней со дня регистрации в таможенном органе заявления о принятии предварительного решения о происхождении товара.</w:t>
      </w:r>
    </w:p>
    <w:bookmarkEnd w:id="689"/>
    <w:bookmarkStart w:name="z1272" w:id="690"/>
    <w:p>
      <w:pPr>
        <w:spacing w:after="0"/>
        <w:ind w:left="0"/>
        <w:jc w:val="both"/>
      </w:pPr>
      <w:r>
        <w:rPr>
          <w:rFonts w:ascii="Times New Roman"/>
          <w:b w:val="false"/>
          <w:i w:val="false"/>
          <w:color w:val="000000"/>
          <w:sz w:val="28"/>
        </w:rPr>
        <w:t xml:space="preserve">
      В случаях необходимости представления дополнительной информации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61 настоящего Кодекса либо направления сертификата о происхождении товара для проведения проверки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61 настоящего Кодекса течение срока, указанного в части первой настоящего пункта, приостанавливается со дня направления таможенным органом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Республики Казахстан или уполномоченной организации, выдавших и (или) уполномоченных проверять сертификат о происхождении товара.</w:t>
      </w:r>
    </w:p>
    <w:bookmarkEnd w:id="690"/>
    <w:bookmarkStart w:name="z1273" w:id="691"/>
    <w:p>
      <w:pPr>
        <w:spacing w:after="0"/>
        <w:ind w:left="0"/>
        <w:jc w:val="both"/>
      </w:pPr>
      <w:r>
        <w:rPr>
          <w:rFonts w:ascii="Times New Roman"/>
          <w:b w:val="false"/>
          <w:i w:val="false"/>
          <w:color w:val="000000"/>
          <w:sz w:val="28"/>
        </w:rPr>
        <w:t xml:space="preserve">
      При направлении таможенным органом сертификата о происхождении товара для проведения проверки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61 настоящего Кодекса таможенный орган уведомляет заявителя о приостановлении срока, указанного в части первой настоящего пункта или установленного в соответствии с частью второй настоящего пункта.</w:t>
      </w:r>
    </w:p>
    <w:bookmarkEnd w:id="691"/>
    <w:bookmarkStart w:name="z1274" w:id="692"/>
    <w:p>
      <w:pPr>
        <w:spacing w:after="0"/>
        <w:ind w:left="0"/>
        <w:jc w:val="both"/>
      </w:pPr>
      <w:r>
        <w:rPr>
          <w:rFonts w:ascii="Times New Roman"/>
          <w:b w:val="false"/>
          <w:i w:val="false"/>
          <w:color w:val="000000"/>
          <w:sz w:val="28"/>
        </w:rPr>
        <w:t>
      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bookmarkEnd w:id="692"/>
    <w:p>
      <w:pPr>
        <w:spacing w:after="0"/>
        <w:ind w:left="0"/>
        <w:jc w:val="both"/>
      </w:pPr>
      <w:r>
        <w:rPr>
          <w:rFonts w:ascii="Times New Roman"/>
          <w:b/>
          <w:i w:val="false"/>
          <w:color w:val="000000"/>
          <w:sz w:val="28"/>
        </w:rPr>
        <w:t>Статья 63. Внесение изменений в предварительное решение о происхождении товара, прекращение его действия или отзыв</w:t>
      </w:r>
    </w:p>
    <w:bookmarkStart w:name="z1275" w:id="693"/>
    <w:p>
      <w:pPr>
        <w:spacing w:after="0"/>
        <w:ind w:left="0"/>
        <w:jc w:val="both"/>
      </w:pPr>
      <w:r>
        <w:rPr>
          <w:rFonts w:ascii="Times New Roman"/>
          <w:b w:val="false"/>
          <w:i w:val="false"/>
          <w:color w:val="000000"/>
          <w:sz w:val="28"/>
        </w:rPr>
        <w:t>
      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bookmarkEnd w:id="693"/>
    <w:bookmarkStart w:name="z1276" w:id="694"/>
    <w:p>
      <w:pPr>
        <w:spacing w:after="0"/>
        <w:ind w:left="0"/>
        <w:jc w:val="both"/>
      </w:pPr>
      <w:r>
        <w:rPr>
          <w:rFonts w:ascii="Times New Roman"/>
          <w:b w:val="false"/>
          <w:i w:val="false"/>
          <w:color w:val="000000"/>
          <w:sz w:val="28"/>
        </w:rPr>
        <w:t>
      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bookmarkEnd w:id="694"/>
    <w:bookmarkStart w:name="z1277" w:id="695"/>
    <w:p>
      <w:pPr>
        <w:spacing w:after="0"/>
        <w:ind w:left="0"/>
        <w:jc w:val="both"/>
      </w:pPr>
      <w:r>
        <w:rPr>
          <w:rFonts w:ascii="Times New Roman"/>
          <w:b w:val="false"/>
          <w:i w:val="false"/>
          <w:color w:val="000000"/>
          <w:sz w:val="28"/>
        </w:rPr>
        <w:t>
      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bookmarkEnd w:id="695"/>
    <w:bookmarkStart w:name="z1278" w:id="696"/>
    <w:p>
      <w:pPr>
        <w:spacing w:after="0"/>
        <w:ind w:left="0"/>
        <w:jc w:val="both"/>
      </w:pPr>
      <w:r>
        <w:rPr>
          <w:rFonts w:ascii="Times New Roman"/>
          <w:b w:val="false"/>
          <w:i w:val="false"/>
          <w:color w:val="000000"/>
          <w:sz w:val="28"/>
        </w:rPr>
        <w:t>
      3. Решение о прекращении действия предварительного решения о происхождении товара принимается в случаях, если:</w:t>
      </w:r>
    </w:p>
    <w:bookmarkEnd w:id="696"/>
    <w:bookmarkStart w:name="z1279" w:id="697"/>
    <w:p>
      <w:pPr>
        <w:spacing w:after="0"/>
        <w:ind w:left="0"/>
        <w:jc w:val="both"/>
      </w:pPr>
      <w:r>
        <w:rPr>
          <w:rFonts w:ascii="Times New Roman"/>
          <w:b w:val="false"/>
          <w:i w:val="false"/>
          <w:color w:val="000000"/>
          <w:sz w:val="28"/>
        </w:rPr>
        <w:t>
      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End w:id="697"/>
    <w:bookmarkStart w:name="z1280" w:id="698"/>
    <w:p>
      <w:pPr>
        <w:spacing w:after="0"/>
        <w:ind w:left="0"/>
        <w:jc w:val="both"/>
      </w:pPr>
      <w:r>
        <w:rPr>
          <w:rFonts w:ascii="Times New Roman"/>
          <w:b w:val="false"/>
          <w:i w:val="false"/>
          <w:color w:val="000000"/>
          <w:sz w:val="28"/>
        </w:rPr>
        <w:t>
      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bookmarkEnd w:id="698"/>
    <w:bookmarkStart w:name="z1281" w:id="699"/>
    <w:p>
      <w:pPr>
        <w:spacing w:after="0"/>
        <w:ind w:left="0"/>
        <w:jc w:val="both"/>
      </w:pPr>
      <w:r>
        <w:rPr>
          <w:rFonts w:ascii="Times New Roman"/>
          <w:b w:val="false"/>
          <w:i w:val="false"/>
          <w:color w:val="000000"/>
          <w:sz w:val="28"/>
        </w:rPr>
        <w:t>
      4. Решение о прекращении действия предварительного решения о происхождении товара в случае, указанном в подпункте 1) пункта 3 настоящей статьи, вступает в силу со дня принятия этого предварительного решения о происхождении товара.</w:t>
      </w:r>
    </w:p>
    <w:bookmarkEnd w:id="699"/>
    <w:bookmarkStart w:name="z1282" w:id="700"/>
    <w:p>
      <w:pPr>
        <w:spacing w:after="0"/>
        <w:ind w:left="0"/>
        <w:jc w:val="both"/>
      </w:pPr>
      <w:r>
        <w:rPr>
          <w:rFonts w:ascii="Times New Roman"/>
          <w:b w:val="false"/>
          <w:i w:val="false"/>
          <w:color w:val="000000"/>
          <w:sz w:val="28"/>
        </w:rPr>
        <w:t>
      Решение о прекращении действия предварительного решения о происхождении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происхождении товара.</w:t>
      </w:r>
    </w:p>
    <w:bookmarkEnd w:id="700"/>
    <w:bookmarkStart w:name="z1283" w:id="701"/>
    <w:p>
      <w:pPr>
        <w:spacing w:after="0"/>
        <w:ind w:left="0"/>
        <w:jc w:val="both"/>
      </w:pPr>
      <w:r>
        <w:rPr>
          <w:rFonts w:ascii="Times New Roman"/>
          <w:b w:val="false"/>
          <w:i w:val="false"/>
          <w:color w:val="000000"/>
          <w:sz w:val="28"/>
        </w:rPr>
        <w:t xml:space="preserve">
      5. При принятии решения о прекращении действия предварительного решения о происхождении товара в случае, указанном в подпункте 2) пункта 3 настоящей статьи, таможенный орган, выдавший предварительное решение о происхождении товара, не позднее десяти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 </w:t>
      </w:r>
    </w:p>
    <w:bookmarkEnd w:id="701"/>
    <w:bookmarkStart w:name="z1284" w:id="702"/>
    <w:p>
      <w:pPr>
        <w:spacing w:after="0"/>
        <w:ind w:left="0"/>
        <w:jc w:val="both"/>
      </w:pPr>
      <w:r>
        <w:rPr>
          <w:rFonts w:ascii="Times New Roman"/>
          <w:b w:val="false"/>
          <w:i w:val="false"/>
          <w:color w:val="000000"/>
          <w:sz w:val="28"/>
        </w:rPr>
        <w:t>
      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bookmarkEnd w:id="702"/>
    <w:bookmarkStart w:name="z1285" w:id="703"/>
    <w:p>
      <w:pPr>
        <w:spacing w:after="0"/>
        <w:ind w:left="0"/>
        <w:jc w:val="both"/>
      </w:pPr>
      <w:r>
        <w:rPr>
          <w:rFonts w:ascii="Times New Roman"/>
          <w:b w:val="false"/>
          <w:i w:val="false"/>
          <w:color w:val="000000"/>
          <w:sz w:val="28"/>
        </w:rPr>
        <w:t>
      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bookmarkEnd w:id="703"/>
    <w:bookmarkStart w:name="z1286" w:id="704"/>
    <w:p>
      <w:pPr>
        <w:spacing w:after="0"/>
        <w:ind w:left="0"/>
        <w:jc w:val="both"/>
      </w:pPr>
      <w:r>
        <w:rPr>
          <w:rFonts w:ascii="Times New Roman"/>
          <w:b w:val="false"/>
          <w:i w:val="false"/>
          <w:color w:val="000000"/>
          <w:sz w:val="28"/>
        </w:rPr>
        <w:t>
      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bookmarkEnd w:id="704"/>
    <w:bookmarkStart w:name="z1287" w:id="705"/>
    <w:p>
      <w:pPr>
        <w:spacing w:after="0"/>
        <w:ind w:left="0"/>
        <w:jc w:val="left"/>
      </w:pPr>
      <w:r>
        <w:rPr>
          <w:rFonts w:ascii="Times New Roman"/>
          <w:b/>
          <w:i w:val="false"/>
          <w:color w:val="000000"/>
        </w:rPr>
        <w:t xml:space="preserve"> Глава 6. ТАМОЖЕННАЯ СТОИМОСТЬ ТОВАРОВ</w:t>
      </w:r>
    </w:p>
    <w:bookmarkEnd w:id="705"/>
    <w:p>
      <w:pPr>
        <w:spacing w:after="0"/>
        <w:ind w:left="0"/>
        <w:jc w:val="both"/>
      </w:pPr>
      <w:r>
        <w:rPr>
          <w:rFonts w:ascii="Times New Roman"/>
          <w:b/>
          <w:i w:val="false"/>
          <w:color w:val="000000"/>
          <w:sz w:val="28"/>
        </w:rPr>
        <w:t>Статья 64. Понятия, используемые в настоящей главе</w:t>
      </w:r>
    </w:p>
    <w:bookmarkStart w:name="z1288" w:id="706"/>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bookmarkEnd w:id="706"/>
    <w:bookmarkStart w:name="z1289" w:id="707"/>
    <w:p>
      <w:pPr>
        <w:spacing w:after="0"/>
        <w:ind w:left="0"/>
        <w:jc w:val="both"/>
      </w:pPr>
      <w:r>
        <w:rPr>
          <w:rFonts w:ascii="Times New Roman"/>
          <w:b w:val="false"/>
          <w:i w:val="false"/>
          <w:color w:val="000000"/>
          <w:sz w:val="28"/>
        </w:rPr>
        <w:t>
      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Евразийского экономического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bookmarkEnd w:id="707"/>
    <w:bookmarkStart w:name="z1290" w:id="708"/>
    <w:p>
      <w:pPr>
        <w:spacing w:after="0"/>
        <w:ind w:left="0"/>
        <w:jc w:val="both"/>
      </w:pPr>
      <w:r>
        <w:rPr>
          <w:rFonts w:ascii="Times New Roman"/>
          <w:b w:val="false"/>
          <w:i w:val="false"/>
          <w:color w:val="000000"/>
          <w:sz w:val="28"/>
        </w:rPr>
        <w:t>
      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bookmarkEnd w:id="708"/>
    <w:bookmarkStart w:name="z1291" w:id="709"/>
    <w:p>
      <w:pPr>
        <w:spacing w:after="0"/>
        <w:ind w:left="0"/>
        <w:jc w:val="both"/>
      </w:pPr>
      <w:r>
        <w:rPr>
          <w:rFonts w:ascii="Times New Roman"/>
          <w:b w:val="false"/>
          <w:i w:val="false"/>
          <w:color w:val="000000"/>
          <w:sz w:val="28"/>
        </w:rPr>
        <w:t>
      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bookmarkEnd w:id="709"/>
    <w:bookmarkStart w:name="z1292" w:id="710"/>
    <w:p>
      <w:pPr>
        <w:spacing w:after="0"/>
        <w:ind w:left="0"/>
        <w:jc w:val="both"/>
      </w:pPr>
      <w:r>
        <w:rPr>
          <w:rFonts w:ascii="Times New Roman"/>
          <w:b w:val="false"/>
          <w:i w:val="false"/>
          <w:color w:val="000000"/>
          <w:sz w:val="28"/>
        </w:rPr>
        <w:t>
      общепринятые принципы бухгалтерского учета – система правил бухгалтерского учета, применяемая в установленном законодательством Республики Казахстан порядке в соответствующий период времени;</w:t>
      </w:r>
    </w:p>
    <w:bookmarkEnd w:id="710"/>
    <w:bookmarkStart w:name="z1293" w:id="711"/>
    <w:p>
      <w:pPr>
        <w:spacing w:after="0"/>
        <w:ind w:left="0"/>
        <w:jc w:val="both"/>
      </w:pPr>
      <w:r>
        <w:rPr>
          <w:rFonts w:ascii="Times New Roman"/>
          <w:b w:val="false"/>
          <w:i w:val="false"/>
          <w:color w:val="000000"/>
          <w:sz w:val="28"/>
        </w:rPr>
        <w:t>
      взаимосвязанные лица – лица, которые отвечают хотя бы одному из следующих условий:</w:t>
      </w:r>
    </w:p>
    <w:bookmarkEnd w:id="711"/>
    <w:bookmarkStart w:name="z1294" w:id="712"/>
    <w:p>
      <w:pPr>
        <w:spacing w:after="0"/>
        <w:ind w:left="0"/>
        <w:jc w:val="both"/>
      </w:pPr>
      <w:r>
        <w:rPr>
          <w:rFonts w:ascii="Times New Roman"/>
          <w:b w:val="false"/>
          <w:i w:val="false"/>
          <w:color w:val="000000"/>
          <w:sz w:val="28"/>
        </w:rPr>
        <w:t>
      они являются сотрудниками или директорами (руководителями) организаций друг друга;</w:t>
      </w:r>
    </w:p>
    <w:bookmarkEnd w:id="712"/>
    <w:bookmarkStart w:name="z1295" w:id="713"/>
    <w:p>
      <w:pPr>
        <w:spacing w:after="0"/>
        <w:ind w:left="0"/>
        <w:jc w:val="both"/>
      </w:pPr>
      <w:r>
        <w:rPr>
          <w:rFonts w:ascii="Times New Roman"/>
          <w:b w:val="false"/>
          <w:i w:val="false"/>
          <w:color w:val="000000"/>
          <w:sz w:val="28"/>
        </w:rPr>
        <w:t>
      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bookmarkEnd w:id="713"/>
    <w:bookmarkStart w:name="z1296" w:id="714"/>
    <w:p>
      <w:pPr>
        <w:spacing w:after="0"/>
        <w:ind w:left="0"/>
        <w:jc w:val="both"/>
      </w:pPr>
      <w:r>
        <w:rPr>
          <w:rFonts w:ascii="Times New Roman"/>
          <w:b w:val="false"/>
          <w:i w:val="false"/>
          <w:color w:val="000000"/>
          <w:sz w:val="28"/>
        </w:rPr>
        <w:t>
      они являются работодателем и работником;</w:t>
      </w:r>
    </w:p>
    <w:bookmarkEnd w:id="714"/>
    <w:bookmarkStart w:name="z1297" w:id="715"/>
    <w:p>
      <w:pPr>
        <w:spacing w:after="0"/>
        <w:ind w:left="0"/>
        <w:jc w:val="both"/>
      </w:pPr>
      <w:r>
        <w:rPr>
          <w:rFonts w:ascii="Times New Roman"/>
          <w:b w:val="false"/>
          <w:i w:val="false"/>
          <w:color w:val="000000"/>
          <w:sz w:val="28"/>
        </w:rPr>
        <w:t>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p>
    <w:bookmarkEnd w:id="715"/>
    <w:bookmarkStart w:name="z1298" w:id="716"/>
    <w:p>
      <w:pPr>
        <w:spacing w:after="0"/>
        <w:ind w:left="0"/>
        <w:jc w:val="both"/>
      </w:pPr>
      <w:r>
        <w:rPr>
          <w:rFonts w:ascii="Times New Roman"/>
          <w:b w:val="false"/>
          <w:i w:val="false"/>
          <w:color w:val="000000"/>
          <w:sz w:val="28"/>
        </w:rPr>
        <w:t>
      одно из них прямо или косвенно контролирует другое;</w:t>
      </w:r>
    </w:p>
    <w:bookmarkEnd w:id="716"/>
    <w:bookmarkStart w:name="z1299" w:id="717"/>
    <w:p>
      <w:pPr>
        <w:spacing w:after="0"/>
        <w:ind w:left="0"/>
        <w:jc w:val="both"/>
      </w:pPr>
      <w:r>
        <w:rPr>
          <w:rFonts w:ascii="Times New Roman"/>
          <w:b w:val="false"/>
          <w:i w:val="false"/>
          <w:color w:val="000000"/>
          <w:sz w:val="28"/>
        </w:rPr>
        <w:t>
      оба они прямо или косвенно контролируются третьим лицом;</w:t>
      </w:r>
    </w:p>
    <w:bookmarkEnd w:id="717"/>
    <w:bookmarkStart w:name="z1300" w:id="718"/>
    <w:p>
      <w:pPr>
        <w:spacing w:after="0"/>
        <w:ind w:left="0"/>
        <w:jc w:val="both"/>
      </w:pPr>
      <w:r>
        <w:rPr>
          <w:rFonts w:ascii="Times New Roman"/>
          <w:b w:val="false"/>
          <w:i w:val="false"/>
          <w:color w:val="000000"/>
          <w:sz w:val="28"/>
        </w:rPr>
        <w:t>
      вместе они прямо или косвенно контролируют третье лицо;</w:t>
      </w:r>
    </w:p>
    <w:bookmarkEnd w:id="718"/>
    <w:bookmarkStart w:name="z1301" w:id="719"/>
    <w:p>
      <w:pPr>
        <w:spacing w:after="0"/>
        <w:ind w:left="0"/>
        <w:jc w:val="both"/>
      </w:pPr>
      <w:r>
        <w:rPr>
          <w:rFonts w:ascii="Times New Roman"/>
          <w:b w:val="false"/>
          <w:i w:val="false"/>
          <w:color w:val="000000"/>
          <w:sz w:val="28"/>
        </w:rPr>
        <w:t xml:space="preserve">
      они являются родственниками или членами одной семьи. </w:t>
      </w:r>
    </w:p>
    <w:bookmarkEnd w:id="719"/>
    <w:bookmarkStart w:name="z1302" w:id="720"/>
    <w:p>
      <w:pPr>
        <w:spacing w:after="0"/>
        <w:ind w:left="0"/>
        <w:jc w:val="both"/>
      </w:pPr>
      <w:r>
        <w:rPr>
          <w:rFonts w:ascii="Times New Roman"/>
          <w:b w:val="false"/>
          <w:i w:val="false"/>
          <w:color w:val="000000"/>
          <w:sz w:val="28"/>
        </w:rPr>
        <w:t>
      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bookmarkEnd w:id="720"/>
    <w:bookmarkStart w:name="z1303" w:id="721"/>
    <w:p>
      <w:pPr>
        <w:spacing w:after="0"/>
        <w:ind w:left="0"/>
        <w:jc w:val="both"/>
      </w:pPr>
      <w:r>
        <w:rPr>
          <w:rFonts w:ascii="Times New Roman"/>
          <w:b w:val="false"/>
          <w:i w:val="false"/>
          <w:color w:val="000000"/>
          <w:sz w:val="28"/>
        </w:rPr>
        <w:t>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bookmarkEnd w:id="721"/>
    <w:p>
      <w:pPr>
        <w:spacing w:after="0"/>
        <w:ind w:left="0"/>
        <w:jc w:val="both"/>
      </w:pPr>
      <w:r>
        <w:rPr>
          <w:rFonts w:ascii="Times New Roman"/>
          <w:b/>
          <w:i w:val="false"/>
          <w:color w:val="000000"/>
          <w:sz w:val="28"/>
        </w:rPr>
        <w:t>Статья 65. Общие положения о таможенной стоимости товаров</w:t>
      </w:r>
    </w:p>
    <w:bookmarkStart w:name="z1304" w:id="722"/>
    <w:p>
      <w:pPr>
        <w:spacing w:after="0"/>
        <w:ind w:left="0"/>
        <w:jc w:val="both"/>
      </w:pPr>
      <w:r>
        <w:rPr>
          <w:rFonts w:ascii="Times New Roman"/>
          <w:b w:val="false"/>
          <w:i w:val="false"/>
          <w:color w:val="000000"/>
          <w:sz w:val="28"/>
        </w:rPr>
        <w:t>
      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bookmarkEnd w:id="722"/>
    <w:bookmarkStart w:name="z1305" w:id="723"/>
    <w:p>
      <w:pPr>
        <w:spacing w:after="0"/>
        <w:ind w:left="0"/>
        <w:jc w:val="both"/>
      </w:pPr>
      <w:r>
        <w:rPr>
          <w:rFonts w:ascii="Times New Roman"/>
          <w:b w:val="false"/>
          <w:i w:val="false"/>
          <w:color w:val="000000"/>
          <w:sz w:val="28"/>
        </w:rPr>
        <w:t>
      2. Таможенная стоимость товаров, ввозимых на таможенную территорию Евразийского экономического союза (далее в настоящей главе – ввозимые товары), определяется в соответствии с настоящей главой, если при ввозе на таможенную территорию Евразийского экономического союза товары пересекли таможенную границу Евразийского экономического союза и в отношении таких товаров впервые заявляется иная таможенная процедура, чем указанные в пункте 3 настоящей статьи.</w:t>
      </w:r>
    </w:p>
    <w:bookmarkEnd w:id="723"/>
    <w:bookmarkStart w:name="z1306" w:id="724"/>
    <w:p>
      <w:pPr>
        <w:spacing w:after="0"/>
        <w:ind w:left="0"/>
        <w:jc w:val="both"/>
      </w:pPr>
      <w:r>
        <w:rPr>
          <w:rFonts w:ascii="Times New Roman"/>
          <w:b w:val="false"/>
          <w:i w:val="false"/>
          <w:color w:val="000000"/>
          <w:sz w:val="28"/>
        </w:rPr>
        <w:t xml:space="preserve">
      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пункте 3 настоящей статьи, осуществляется с особенностями, определенными </w:t>
      </w:r>
      <w:r>
        <w:rPr>
          <w:rFonts w:ascii="Times New Roman"/>
          <w:b w:val="false"/>
          <w:i w:val="false"/>
          <w:color w:val="000000"/>
          <w:sz w:val="28"/>
        </w:rPr>
        <w:t>статьями 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и </w:t>
      </w:r>
      <w:r>
        <w:rPr>
          <w:rFonts w:ascii="Times New Roman"/>
          <w:b w:val="false"/>
          <w:i w:val="false"/>
          <w:color w:val="000000"/>
          <w:sz w:val="28"/>
        </w:rPr>
        <w:t>189</w:t>
      </w:r>
      <w:r>
        <w:rPr>
          <w:rFonts w:ascii="Times New Roman"/>
          <w:b w:val="false"/>
          <w:i w:val="false"/>
          <w:color w:val="000000"/>
          <w:sz w:val="28"/>
        </w:rPr>
        <w:t xml:space="preserve"> настоящего Кодекса.</w:t>
      </w:r>
    </w:p>
    <w:bookmarkEnd w:id="724"/>
    <w:bookmarkStart w:name="z1307" w:id="725"/>
    <w:p>
      <w:pPr>
        <w:spacing w:after="0"/>
        <w:ind w:left="0"/>
        <w:jc w:val="both"/>
      </w:pPr>
      <w:r>
        <w:rPr>
          <w:rFonts w:ascii="Times New Roman"/>
          <w:b w:val="false"/>
          <w:i w:val="false"/>
          <w:color w:val="000000"/>
          <w:sz w:val="28"/>
        </w:rPr>
        <w:t>
      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bookmarkEnd w:id="725"/>
    <w:bookmarkStart w:name="z1308" w:id="726"/>
    <w:p>
      <w:pPr>
        <w:spacing w:after="0"/>
        <w:ind w:left="0"/>
        <w:jc w:val="both"/>
      </w:pPr>
      <w:r>
        <w:rPr>
          <w:rFonts w:ascii="Times New Roman"/>
          <w:b w:val="false"/>
          <w:i w:val="false"/>
          <w:color w:val="000000"/>
          <w:sz w:val="28"/>
        </w:rPr>
        <w:t xml:space="preserve">
      4. Определение таможенной стоимости товаров, вывозимых с таможенной территории Евразийского экономического союза, производится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 с учетом положений настоящей статьи.</w:t>
      </w:r>
    </w:p>
    <w:bookmarkEnd w:id="726"/>
    <w:bookmarkStart w:name="z1309" w:id="727"/>
    <w:p>
      <w:pPr>
        <w:spacing w:after="0"/>
        <w:ind w:left="0"/>
        <w:jc w:val="both"/>
      </w:pPr>
      <w:r>
        <w:rPr>
          <w:rFonts w:ascii="Times New Roman"/>
          <w:b w:val="false"/>
          <w:i w:val="false"/>
          <w:color w:val="000000"/>
          <w:sz w:val="28"/>
        </w:rPr>
        <w:t xml:space="preserve">
      5. Таможенная стоимость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279, части второй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289 и части второй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298 настоящего Кодекса, а также отходов, подлежащих помещению под таможенные процедуры в соответствии со </w:t>
      </w:r>
      <w:r>
        <w:rPr>
          <w:rFonts w:ascii="Times New Roman"/>
          <w:b w:val="false"/>
          <w:i w:val="false"/>
          <w:color w:val="000000"/>
          <w:sz w:val="28"/>
        </w:rPr>
        <w:t>статьями 250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и </w:t>
      </w:r>
      <w:r>
        <w:rPr>
          <w:rFonts w:ascii="Times New Roman"/>
          <w:b w:val="false"/>
          <w:i w:val="false"/>
          <w:color w:val="000000"/>
          <w:sz w:val="28"/>
        </w:rPr>
        <w:t>331</w:t>
      </w:r>
      <w:r>
        <w:rPr>
          <w:rFonts w:ascii="Times New Roman"/>
          <w:b w:val="false"/>
          <w:i w:val="false"/>
          <w:color w:val="000000"/>
          <w:sz w:val="28"/>
        </w:rPr>
        <w:t xml:space="preserve"> настоящего Кодекса, определяется в соответствии с настоящей главой с учетом особенностей, определяемых Комиссией.</w:t>
      </w:r>
    </w:p>
    <w:bookmarkEnd w:id="727"/>
    <w:bookmarkStart w:name="z1310" w:id="728"/>
    <w:p>
      <w:pPr>
        <w:spacing w:after="0"/>
        <w:ind w:left="0"/>
        <w:jc w:val="both"/>
      </w:pPr>
      <w:r>
        <w:rPr>
          <w:rFonts w:ascii="Times New Roman"/>
          <w:b w:val="false"/>
          <w:i w:val="false"/>
          <w:color w:val="000000"/>
          <w:sz w:val="28"/>
        </w:rPr>
        <w:t xml:space="preserve">
      6. Для целей исчисления таможенных пошлин, налогов, специальных, антидемпинговых, компенсационных пошлин, подлежащих уплате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136, </w:t>
      </w:r>
      <w:r>
        <w:rPr>
          <w:rFonts w:ascii="Times New Roman"/>
          <w:b w:val="false"/>
          <w:i w:val="false"/>
          <w:color w:val="000000"/>
          <w:sz w:val="28"/>
        </w:rPr>
        <w:t>пунктом 11</w:t>
      </w:r>
      <w:r>
        <w:rPr>
          <w:rFonts w:ascii="Times New Roman"/>
          <w:b w:val="false"/>
          <w:i w:val="false"/>
          <w:color w:val="000000"/>
          <w:sz w:val="28"/>
        </w:rPr>
        <w:t xml:space="preserve"> статьи 217 и </w:t>
      </w:r>
      <w:r>
        <w:rPr>
          <w:rFonts w:ascii="Times New Roman"/>
          <w:b w:val="false"/>
          <w:i w:val="false"/>
          <w:color w:val="000000"/>
          <w:sz w:val="28"/>
        </w:rPr>
        <w:t>пунктом 12</w:t>
      </w:r>
      <w:r>
        <w:rPr>
          <w:rFonts w:ascii="Times New Roman"/>
          <w:b w:val="false"/>
          <w:i w:val="false"/>
          <w:color w:val="000000"/>
          <w:sz w:val="28"/>
        </w:rPr>
        <w:t xml:space="preserve"> статьи 278 настоящего Кодекса, таможенная стоимость товаров определяется в соответствии с настоящей главой с учетом особенностей, определяемых Комиссией.</w:t>
      </w:r>
    </w:p>
    <w:bookmarkEnd w:id="728"/>
    <w:bookmarkStart w:name="z1311" w:id="729"/>
    <w:p>
      <w:pPr>
        <w:spacing w:after="0"/>
        <w:ind w:left="0"/>
        <w:jc w:val="both"/>
      </w:pPr>
      <w:r>
        <w:rPr>
          <w:rFonts w:ascii="Times New Roman"/>
          <w:b w:val="false"/>
          <w:i w:val="false"/>
          <w:color w:val="000000"/>
          <w:sz w:val="28"/>
        </w:rPr>
        <w:t xml:space="preserve">
      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5</w:t>
      </w:r>
      <w:r>
        <w:rPr>
          <w:rFonts w:ascii="Times New Roman"/>
          <w:b w:val="false"/>
          <w:i w:val="false"/>
          <w:color w:val="000000"/>
          <w:sz w:val="28"/>
        </w:rPr>
        <w:t xml:space="preserve"> статьи 233, </w:t>
      </w:r>
      <w:r>
        <w:rPr>
          <w:rFonts w:ascii="Times New Roman"/>
          <w:b w:val="false"/>
          <w:i w:val="false"/>
          <w:color w:val="000000"/>
          <w:sz w:val="28"/>
        </w:rPr>
        <w:t>пункте 6</w:t>
      </w:r>
      <w:r>
        <w:rPr>
          <w:rFonts w:ascii="Times New Roman"/>
          <w:b w:val="false"/>
          <w:i w:val="false"/>
          <w:color w:val="000000"/>
          <w:sz w:val="28"/>
        </w:rPr>
        <w:t xml:space="preserve"> статьи 242, </w:t>
      </w:r>
      <w:r>
        <w:rPr>
          <w:rFonts w:ascii="Times New Roman"/>
          <w:b w:val="false"/>
          <w:i w:val="false"/>
          <w:color w:val="000000"/>
          <w:sz w:val="28"/>
        </w:rPr>
        <w:t>пункте 3</w:t>
      </w:r>
      <w:r>
        <w:rPr>
          <w:rFonts w:ascii="Times New Roman"/>
          <w:b w:val="false"/>
          <w:i w:val="false"/>
          <w:color w:val="000000"/>
          <w:sz w:val="28"/>
        </w:rPr>
        <w:t xml:space="preserve"> статьи 322,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w:t>
      </w:r>
      <w:r>
        <w:rPr>
          <w:rFonts w:ascii="Times New Roman"/>
          <w:b w:val="false"/>
          <w:i w:val="false"/>
          <w:color w:val="000000"/>
          <w:sz w:val="28"/>
        </w:rPr>
        <w:t>пункте 4</w:t>
      </w:r>
      <w:r>
        <w:rPr>
          <w:rFonts w:ascii="Times New Roman"/>
          <w:b w:val="false"/>
          <w:i w:val="false"/>
          <w:color w:val="000000"/>
          <w:sz w:val="28"/>
        </w:rPr>
        <w:t xml:space="preserve"> статьи 367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а также обстоятельств,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определенных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bookmarkEnd w:id="729"/>
    <w:bookmarkStart w:name="z1312" w:id="730"/>
    <w:p>
      <w:pPr>
        <w:spacing w:after="0"/>
        <w:ind w:left="0"/>
        <w:jc w:val="both"/>
      </w:pPr>
      <w:r>
        <w:rPr>
          <w:rFonts w:ascii="Times New Roman"/>
          <w:b w:val="false"/>
          <w:i w:val="false"/>
          <w:color w:val="000000"/>
          <w:sz w:val="28"/>
        </w:rPr>
        <w:t xml:space="preserve">
      7. В случае, если товары, за исключением товаров,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289 и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298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пункте 3 настоящей статьи, а если в декларацию на товары были внесены изменения в части сведений о таможенной стоимости товаров, – таможенная стоимость товаров, определенная при внесении таких изменений.</w:t>
      </w:r>
    </w:p>
    <w:bookmarkEnd w:id="730"/>
    <w:bookmarkStart w:name="z1313" w:id="731"/>
    <w:p>
      <w:pPr>
        <w:spacing w:after="0"/>
        <w:ind w:left="0"/>
        <w:jc w:val="both"/>
      </w:pPr>
      <w:r>
        <w:rPr>
          <w:rFonts w:ascii="Times New Roman"/>
          <w:b w:val="false"/>
          <w:i w:val="false"/>
          <w:color w:val="000000"/>
          <w:sz w:val="28"/>
        </w:rPr>
        <w:t>
      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bookmarkEnd w:id="731"/>
    <w:bookmarkStart w:name="z1314" w:id="732"/>
    <w:p>
      <w:pPr>
        <w:spacing w:after="0"/>
        <w:ind w:left="0"/>
        <w:jc w:val="both"/>
      </w:pPr>
      <w:r>
        <w:rPr>
          <w:rFonts w:ascii="Times New Roman"/>
          <w:b w:val="false"/>
          <w:i w:val="false"/>
          <w:color w:val="000000"/>
          <w:sz w:val="28"/>
        </w:rPr>
        <w:t xml:space="preserve">
      8. Таможенная стоимость товаров в Республике Казахстан определяется в национальной валюте Республики Казахстан. В случае, если при определении таможенной стоимости товаров требуется произвести пересчет иностранной валюты в национальную валюту Республики Казахстан, такой пересчет производится по рыночному курсу обмена валют, устанавливаемому в соответствии с налоговым законодательством Республики Казахстан (далее – курс валют), действующему на день регистрации таможенным органом таможенной декларации, если иное не установлено настоящим Кодексом. </w:t>
      </w:r>
    </w:p>
    <w:bookmarkEnd w:id="732"/>
    <w:bookmarkStart w:name="z1315" w:id="733"/>
    <w:p>
      <w:pPr>
        <w:spacing w:after="0"/>
        <w:ind w:left="0"/>
        <w:jc w:val="both"/>
      </w:pPr>
      <w:r>
        <w:rPr>
          <w:rFonts w:ascii="Times New Roman"/>
          <w:b w:val="false"/>
          <w:i w:val="false"/>
          <w:color w:val="000000"/>
          <w:sz w:val="28"/>
        </w:rPr>
        <w:t>
      9. Определение таможенной стоимости товаров не должно быть основано на использовании произвольной или фиктивной таможенной стоимости товаров.</w:t>
      </w:r>
    </w:p>
    <w:bookmarkEnd w:id="733"/>
    <w:bookmarkStart w:name="z1316" w:id="734"/>
    <w:p>
      <w:pPr>
        <w:spacing w:after="0"/>
        <w:ind w:left="0"/>
        <w:jc w:val="both"/>
      </w:pPr>
      <w:r>
        <w:rPr>
          <w:rFonts w:ascii="Times New Roman"/>
          <w:b w:val="false"/>
          <w:i w:val="false"/>
          <w:color w:val="000000"/>
          <w:sz w:val="28"/>
        </w:rPr>
        <w:t>
      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bookmarkEnd w:id="734"/>
    <w:bookmarkStart w:name="z1317" w:id="735"/>
    <w:p>
      <w:pPr>
        <w:spacing w:after="0"/>
        <w:ind w:left="0"/>
        <w:jc w:val="both"/>
      </w:pPr>
      <w:r>
        <w:rPr>
          <w:rFonts w:ascii="Times New Roman"/>
          <w:b w:val="false"/>
          <w:i w:val="false"/>
          <w:color w:val="000000"/>
          <w:sz w:val="28"/>
        </w:rPr>
        <w:t>
      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bookmarkEnd w:id="735"/>
    <w:bookmarkStart w:name="z1318" w:id="736"/>
    <w:p>
      <w:pPr>
        <w:spacing w:after="0"/>
        <w:ind w:left="0"/>
        <w:jc w:val="both"/>
      </w:pPr>
      <w:r>
        <w:rPr>
          <w:rFonts w:ascii="Times New Roman"/>
          <w:b w:val="false"/>
          <w:i w:val="false"/>
          <w:color w:val="000000"/>
          <w:sz w:val="28"/>
        </w:rPr>
        <w:t>
      12. Процедуры определения таможенной стоимости ввозимых товаров не должны использоваться в целях борьбы с демпингом.</w:t>
      </w:r>
    </w:p>
    <w:bookmarkEnd w:id="736"/>
    <w:bookmarkStart w:name="z1319" w:id="737"/>
    <w:p>
      <w:pPr>
        <w:spacing w:after="0"/>
        <w:ind w:left="0"/>
        <w:jc w:val="both"/>
      </w:pPr>
      <w:r>
        <w:rPr>
          <w:rFonts w:ascii="Times New Roman"/>
          <w:b w:val="false"/>
          <w:i w:val="false"/>
          <w:color w:val="000000"/>
          <w:sz w:val="28"/>
        </w:rPr>
        <w:t>
      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bookmarkEnd w:id="737"/>
    <w:bookmarkStart w:name="z1320" w:id="738"/>
    <w:p>
      <w:pPr>
        <w:spacing w:after="0"/>
        <w:ind w:left="0"/>
        <w:jc w:val="both"/>
      </w:pPr>
      <w:r>
        <w:rPr>
          <w:rFonts w:ascii="Times New Roman"/>
          <w:b w:val="false"/>
          <w:i w:val="false"/>
          <w:color w:val="000000"/>
          <w:sz w:val="28"/>
        </w:rPr>
        <w:t xml:space="preserve">
      14. Таможенная стоимость товаров определяется декларантом, а в случае, когда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83 и с учетом </w:t>
      </w:r>
      <w:r>
        <w:rPr>
          <w:rFonts w:ascii="Times New Roman"/>
          <w:b w:val="false"/>
          <w:i w:val="false"/>
          <w:color w:val="000000"/>
          <w:sz w:val="28"/>
        </w:rPr>
        <w:t>пункта 3</w:t>
      </w:r>
      <w:r>
        <w:rPr>
          <w:rFonts w:ascii="Times New Roman"/>
          <w:b w:val="false"/>
          <w:i w:val="false"/>
          <w:color w:val="000000"/>
          <w:sz w:val="28"/>
        </w:rPr>
        <w:t xml:space="preserve"> статьи 135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bookmarkEnd w:id="738"/>
    <w:bookmarkStart w:name="z1321" w:id="739"/>
    <w:p>
      <w:pPr>
        <w:spacing w:after="0"/>
        <w:ind w:left="0"/>
        <w:jc w:val="both"/>
      </w:pPr>
      <w:r>
        <w:rPr>
          <w:rFonts w:ascii="Times New Roman"/>
          <w:b w:val="false"/>
          <w:i w:val="false"/>
          <w:color w:val="000000"/>
          <w:sz w:val="28"/>
        </w:rPr>
        <w:t xml:space="preserve">
      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w:t>
      </w:r>
    </w:p>
    <w:bookmarkEnd w:id="739"/>
    <w:bookmarkStart w:name="z1322" w:id="740"/>
    <w:p>
      <w:pPr>
        <w:spacing w:after="0"/>
        <w:ind w:left="0"/>
        <w:jc w:val="both"/>
      </w:pPr>
      <w:r>
        <w:rPr>
          <w:rFonts w:ascii="Times New Roman"/>
          <w:b w:val="false"/>
          <w:i w:val="false"/>
          <w:color w:val="000000"/>
          <w:sz w:val="28"/>
        </w:rPr>
        <w:t xml:space="preserve">
      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r>
        <w:rPr>
          <w:rFonts w:ascii="Times New Roman"/>
          <w:b w:val="false"/>
          <w:i w:val="false"/>
          <w:color w:val="000000"/>
          <w:sz w:val="28"/>
        </w:rPr>
        <w:t>статьями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отвечающей </w:t>
      </w:r>
      <w:r>
        <w:rPr>
          <w:rFonts w:ascii="Times New Roman"/>
          <w:b w:val="false"/>
          <w:i w:val="false"/>
          <w:color w:val="000000"/>
          <w:sz w:val="28"/>
        </w:rPr>
        <w:t>статьям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коммерческой тайны.</w:t>
      </w:r>
    </w:p>
    <w:bookmarkEnd w:id="740"/>
    <w:bookmarkStart w:name="z1323" w:id="741"/>
    <w:p>
      <w:pPr>
        <w:spacing w:after="0"/>
        <w:ind w:left="0"/>
        <w:jc w:val="both"/>
      </w:pPr>
      <w:r>
        <w:rPr>
          <w:rFonts w:ascii="Times New Roman"/>
          <w:b w:val="false"/>
          <w:i w:val="false"/>
          <w:color w:val="000000"/>
          <w:sz w:val="28"/>
        </w:rPr>
        <w:t xml:space="preserve">
      Консультации проводятся в порядке и сроки, определенные уполномоченным органом. </w:t>
      </w:r>
    </w:p>
    <w:bookmarkEnd w:id="741"/>
    <w:bookmarkStart w:name="z1324" w:id="742"/>
    <w:p>
      <w:pPr>
        <w:spacing w:after="0"/>
        <w:ind w:left="0"/>
        <w:jc w:val="both"/>
      </w:pPr>
      <w:r>
        <w:rPr>
          <w:rFonts w:ascii="Times New Roman"/>
          <w:b w:val="false"/>
          <w:i w:val="false"/>
          <w:color w:val="000000"/>
          <w:sz w:val="28"/>
        </w:rPr>
        <w:t xml:space="preserve">
      При невозможности определения таможенной стоимости ввозимых товаров в соответствии со </w:t>
      </w:r>
      <w:r>
        <w:rPr>
          <w:rFonts w:ascii="Times New Roman"/>
          <w:b w:val="false"/>
          <w:i w:val="false"/>
          <w:color w:val="000000"/>
          <w:sz w:val="28"/>
        </w:rPr>
        <w:t>статьями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Евразийского экономического союза,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 либо расчетная стоимость товаров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bookmarkEnd w:id="742"/>
    <w:bookmarkStart w:name="z1325" w:id="743"/>
    <w:p>
      <w:pPr>
        <w:spacing w:after="0"/>
        <w:ind w:left="0"/>
        <w:jc w:val="both"/>
      </w:pPr>
      <w:r>
        <w:rPr>
          <w:rFonts w:ascii="Times New Roman"/>
          <w:b w:val="false"/>
          <w:i w:val="false"/>
          <w:color w:val="000000"/>
          <w:sz w:val="28"/>
        </w:rPr>
        <w:t xml:space="preserve">
      В случае, если для определения таможенной стоимости ввозимых товаров невозможно применить </w:t>
      </w:r>
      <w:r>
        <w:rPr>
          <w:rFonts w:ascii="Times New Roman"/>
          <w:b w:val="false"/>
          <w:i w:val="false"/>
          <w:color w:val="000000"/>
          <w:sz w:val="28"/>
        </w:rPr>
        <w:t>статьи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 определение таможенной стоимости товаров осуществляется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настоящего Кодекса.</w:t>
      </w:r>
    </w:p>
    <w:bookmarkEnd w:id="743"/>
    <w:bookmarkStart w:name="z1326" w:id="744"/>
    <w:p>
      <w:pPr>
        <w:spacing w:after="0"/>
        <w:ind w:left="0"/>
        <w:jc w:val="both"/>
      </w:pPr>
      <w:r>
        <w:rPr>
          <w:rFonts w:ascii="Times New Roman"/>
          <w:b w:val="false"/>
          <w:i w:val="false"/>
          <w:color w:val="000000"/>
          <w:sz w:val="28"/>
        </w:rPr>
        <w:t xml:space="preserve">
      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Евразийского экономического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 </w:t>
      </w:r>
    </w:p>
    <w:bookmarkEnd w:id="744"/>
    <w:bookmarkStart w:name="z1327" w:id="745"/>
    <w:p>
      <w:pPr>
        <w:spacing w:after="0"/>
        <w:ind w:left="0"/>
        <w:jc w:val="both"/>
      </w:pPr>
      <w:r>
        <w:rPr>
          <w:rFonts w:ascii="Times New Roman"/>
          <w:b w:val="false"/>
          <w:i w:val="false"/>
          <w:color w:val="000000"/>
          <w:sz w:val="28"/>
        </w:rPr>
        <w:t>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(метода 1)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уполномоченным органом в случаях, предусмотренных Комиссией.</w:t>
      </w:r>
    </w:p>
    <w:bookmarkEnd w:id="745"/>
    <w:bookmarkStart w:name="z1328" w:id="746"/>
    <w:p>
      <w:pPr>
        <w:spacing w:after="0"/>
        <w:ind w:left="0"/>
        <w:jc w:val="both"/>
      </w:pPr>
      <w:r>
        <w:rPr>
          <w:rFonts w:ascii="Times New Roman"/>
          <w:b w:val="false"/>
          <w:i w:val="false"/>
          <w:color w:val="000000"/>
          <w:sz w:val="28"/>
        </w:rPr>
        <w:t>
      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bookmarkEnd w:id="746"/>
    <w:bookmarkStart w:name="z1329" w:id="747"/>
    <w:p>
      <w:pPr>
        <w:spacing w:after="0"/>
        <w:ind w:left="0"/>
        <w:jc w:val="both"/>
      </w:pPr>
      <w:r>
        <w:rPr>
          <w:rFonts w:ascii="Times New Roman"/>
          <w:b w:val="false"/>
          <w:i w:val="false"/>
          <w:color w:val="000000"/>
          <w:sz w:val="28"/>
        </w:rPr>
        <w:t>
      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bookmarkEnd w:id="747"/>
    <w:bookmarkStart w:name="z1330" w:id="748"/>
    <w:p>
      <w:pPr>
        <w:spacing w:after="0"/>
        <w:ind w:left="0"/>
        <w:jc w:val="both"/>
      </w:pPr>
      <w:r>
        <w:rPr>
          <w:rFonts w:ascii="Times New Roman"/>
          <w:b w:val="false"/>
          <w:i w:val="false"/>
          <w:color w:val="000000"/>
          <w:sz w:val="28"/>
        </w:rPr>
        <w:t>
      18. Положения настоящей главы не применяются в отношении товаров для личного пользования, перемещаемых через таможенную границу Евразийского экономического союза.</w:t>
      </w:r>
    </w:p>
    <w:bookmarkEnd w:id="748"/>
    <w:bookmarkStart w:name="z1331" w:id="749"/>
    <w:p>
      <w:pPr>
        <w:spacing w:after="0"/>
        <w:ind w:left="0"/>
        <w:jc w:val="both"/>
      </w:pPr>
      <w:r>
        <w:rPr>
          <w:rFonts w:ascii="Times New Roman"/>
          <w:b w:val="false"/>
          <w:i w:val="false"/>
          <w:color w:val="000000"/>
          <w:sz w:val="28"/>
        </w:rPr>
        <w:t>
      19. Предварительные решения по вопросам применения методов определения таможенной стоимости ввозимых товаров могут приниматься в случаях, определенных уполномоченным органом. Порядок, условия и сроки выдачи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уполномоченным органом.</w:t>
      </w:r>
    </w:p>
    <w:bookmarkEnd w:id="749"/>
    <w:p>
      <w:pPr>
        <w:spacing w:after="0"/>
        <w:ind w:left="0"/>
        <w:jc w:val="both"/>
      </w:pPr>
      <w:r>
        <w:rPr>
          <w:rFonts w:ascii="Times New Roman"/>
          <w:b/>
          <w:i w:val="false"/>
          <w:color w:val="000000"/>
          <w:sz w:val="28"/>
        </w:rPr>
        <w:t>Статья 66. Метод по стоимости сделки с ввозимыми товарами (метод 1)</w:t>
      </w:r>
    </w:p>
    <w:bookmarkStart w:name="z1332" w:id="750"/>
    <w:p>
      <w:pPr>
        <w:spacing w:after="0"/>
        <w:ind w:left="0"/>
        <w:jc w:val="both"/>
      </w:pPr>
      <w:r>
        <w:rPr>
          <w:rFonts w:ascii="Times New Roman"/>
          <w:b w:val="false"/>
          <w:i w:val="false"/>
          <w:color w:val="000000"/>
          <w:sz w:val="28"/>
        </w:rPr>
        <w:t xml:space="preserve">
      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Евразийского экономического союза и дополненная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при выполнении следующих условий:</w:t>
      </w:r>
    </w:p>
    <w:bookmarkEnd w:id="750"/>
    <w:bookmarkStart w:name="z1333" w:id="751"/>
    <w:p>
      <w:pPr>
        <w:spacing w:after="0"/>
        <w:ind w:left="0"/>
        <w:jc w:val="both"/>
      </w:pPr>
      <w:r>
        <w:rPr>
          <w:rFonts w:ascii="Times New Roman"/>
          <w:b w:val="false"/>
          <w:i w:val="false"/>
          <w:color w:val="000000"/>
          <w:sz w:val="28"/>
        </w:rPr>
        <w:t>
      1) отсутствуют ограничения в отношении прав покупателя на пользование и распоряжение товарами, за исключением ограничений, которые:</w:t>
      </w:r>
    </w:p>
    <w:bookmarkEnd w:id="751"/>
    <w:bookmarkStart w:name="z1334" w:id="752"/>
    <w:p>
      <w:pPr>
        <w:spacing w:after="0"/>
        <w:ind w:left="0"/>
        <w:jc w:val="both"/>
      </w:pPr>
      <w:r>
        <w:rPr>
          <w:rFonts w:ascii="Times New Roman"/>
          <w:b w:val="false"/>
          <w:i w:val="false"/>
          <w:color w:val="000000"/>
          <w:sz w:val="28"/>
        </w:rPr>
        <w:t>
      ограничивают географический регион, в котором товары могут быть перепроданы;</w:t>
      </w:r>
    </w:p>
    <w:bookmarkEnd w:id="752"/>
    <w:bookmarkStart w:name="z1335" w:id="753"/>
    <w:p>
      <w:pPr>
        <w:spacing w:after="0"/>
        <w:ind w:left="0"/>
        <w:jc w:val="both"/>
      </w:pPr>
      <w:r>
        <w:rPr>
          <w:rFonts w:ascii="Times New Roman"/>
          <w:b w:val="false"/>
          <w:i w:val="false"/>
          <w:color w:val="000000"/>
          <w:sz w:val="28"/>
        </w:rPr>
        <w:t>
      существенно не влияют на стоимость товаров;</w:t>
      </w:r>
    </w:p>
    <w:bookmarkEnd w:id="753"/>
    <w:bookmarkStart w:name="z1336" w:id="754"/>
    <w:p>
      <w:pPr>
        <w:spacing w:after="0"/>
        <w:ind w:left="0"/>
        <w:jc w:val="both"/>
      </w:pPr>
      <w:r>
        <w:rPr>
          <w:rFonts w:ascii="Times New Roman"/>
          <w:b w:val="false"/>
          <w:i w:val="false"/>
          <w:color w:val="000000"/>
          <w:sz w:val="28"/>
        </w:rPr>
        <w:t>
      установлены актами органов Евразийского экономического союза или законодательством Республики Казахстан;</w:t>
      </w:r>
    </w:p>
    <w:bookmarkEnd w:id="754"/>
    <w:bookmarkStart w:name="z1337" w:id="755"/>
    <w:p>
      <w:pPr>
        <w:spacing w:after="0"/>
        <w:ind w:left="0"/>
        <w:jc w:val="both"/>
      </w:pPr>
      <w:r>
        <w:rPr>
          <w:rFonts w:ascii="Times New Roman"/>
          <w:b w:val="false"/>
          <w:i w:val="false"/>
          <w:color w:val="000000"/>
          <w:sz w:val="28"/>
        </w:rPr>
        <w:t>
      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bookmarkEnd w:id="755"/>
    <w:bookmarkStart w:name="z1338" w:id="756"/>
    <w:p>
      <w:pPr>
        <w:spacing w:after="0"/>
        <w:ind w:left="0"/>
        <w:jc w:val="both"/>
      </w:pPr>
      <w:r>
        <w:rPr>
          <w:rFonts w:ascii="Times New Roman"/>
          <w:b w:val="false"/>
          <w:i w:val="false"/>
          <w:color w:val="000000"/>
          <w:sz w:val="28"/>
        </w:rPr>
        <w:t xml:space="preserve">
      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могут быть произведены дополнительные начисления;</w:t>
      </w:r>
    </w:p>
    <w:bookmarkEnd w:id="756"/>
    <w:bookmarkStart w:name="z1339" w:id="757"/>
    <w:p>
      <w:pPr>
        <w:spacing w:after="0"/>
        <w:ind w:left="0"/>
        <w:jc w:val="both"/>
      </w:pPr>
      <w:r>
        <w:rPr>
          <w:rFonts w:ascii="Times New Roman"/>
          <w:b w:val="false"/>
          <w:i w:val="false"/>
          <w:color w:val="000000"/>
          <w:sz w:val="28"/>
        </w:rPr>
        <w:t>
      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bookmarkEnd w:id="757"/>
    <w:bookmarkStart w:name="z1340" w:id="758"/>
    <w:p>
      <w:pPr>
        <w:spacing w:after="0"/>
        <w:ind w:left="0"/>
        <w:jc w:val="both"/>
      </w:pPr>
      <w:r>
        <w:rPr>
          <w:rFonts w:ascii="Times New Roman"/>
          <w:b w:val="false"/>
          <w:i w:val="false"/>
          <w:color w:val="000000"/>
          <w:sz w:val="28"/>
        </w:rPr>
        <w:t>
      2. В случае, если хотя бы одно из условий, указанных в пункте 1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по стоимости сделки с ввозимыми товарами (метод 1) не применяется.</w:t>
      </w:r>
    </w:p>
    <w:bookmarkEnd w:id="758"/>
    <w:bookmarkStart w:name="z1341" w:id="759"/>
    <w:p>
      <w:pPr>
        <w:spacing w:after="0"/>
        <w:ind w:left="0"/>
        <w:jc w:val="both"/>
      </w:pPr>
      <w:r>
        <w:rPr>
          <w:rFonts w:ascii="Times New Roman"/>
          <w:b w:val="false"/>
          <w:i w:val="false"/>
          <w:color w:val="000000"/>
          <w:sz w:val="28"/>
        </w:rPr>
        <w:t>
      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Республики Казахстан.</w:t>
      </w:r>
    </w:p>
    <w:bookmarkEnd w:id="759"/>
    <w:bookmarkStart w:name="z1342" w:id="760"/>
    <w:p>
      <w:pPr>
        <w:spacing w:after="0"/>
        <w:ind w:left="0"/>
        <w:jc w:val="both"/>
      </w:pPr>
      <w:r>
        <w:rPr>
          <w:rFonts w:ascii="Times New Roman"/>
          <w:b w:val="false"/>
          <w:i w:val="false"/>
          <w:color w:val="000000"/>
          <w:sz w:val="28"/>
        </w:rPr>
        <w:t>
      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соотносятся количество декларируемых товаров и общее количество приобретенных товаров.</w:t>
      </w:r>
    </w:p>
    <w:bookmarkEnd w:id="760"/>
    <w:bookmarkStart w:name="z1343" w:id="761"/>
    <w:p>
      <w:pPr>
        <w:spacing w:after="0"/>
        <w:ind w:left="0"/>
        <w:jc w:val="both"/>
      </w:pPr>
      <w:r>
        <w:rPr>
          <w:rFonts w:ascii="Times New Roman"/>
          <w:b w:val="false"/>
          <w:i w:val="false"/>
          <w:color w:val="000000"/>
          <w:sz w:val="28"/>
        </w:rPr>
        <w:t>
      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bookmarkEnd w:id="761"/>
    <w:bookmarkStart w:name="z1344" w:id="762"/>
    <w:p>
      <w:pPr>
        <w:spacing w:after="0"/>
        <w:ind w:left="0"/>
        <w:jc w:val="both"/>
      </w:pPr>
      <w:r>
        <w:rPr>
          <w:rFonts w:ascii="Times New Roman"/>
          <w:b w:val="false"/>
          <w:i w:val="false"/>
          <w:color w:val="000000"/>
          <w:sz w:val="28"/>
        </w:rPr>
        <w:t>
      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bookmarkEnd w:id="762"/>
    <w:bookmarkStart w:name="z1345" w:id="763"/>
    <w:p>
      <w:pPr>
        <w:spacing w:after="0"/>
        <w:ind w:left="0"/>
        <w:jc w:val="both"/>
      </w:pPr>
      <w:r>
        <w:rPr>
          <w:rFonts w:ascii="Times New Roman"/>
          <w:b w:val="false"/>
          <w:i w:val="false"/>
          <w:color w:val="000000"/>
          <w:sz w:val="28"/>
        </w:rPr>
        <w:t>
      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w:t>
      </w:r>
    </w:p>
    <w:bookmarkEnd w:id="763"/>
    <w:bookmarkStart w:name="z1346" w:id="764"/>
    <w:p>
      <w:pPr>
        <w:spacing w:after="0"/>
        <w:ind w:left="0"/>
        <w:jc w:val="both"/>
      </w:pPr>
      <w:r>
        <w:rPr>
          <w:rFonts w:ascii="Times New Roman"/>
          <w:b w:val="false"/>
          <w:i w:val="false"/>
          <w:color w:val="000000"/>
          <w:sz w:val="28"/>
        </w:rPr>
        <w:t>
      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Евразийского экономического союза:</w:t>
      </w:r>
    </w:p>
    <w:bookmarkEnd w:id="764"/>
    <w:bookmarkStart w:name="z1347" w:id="765"/>
    <w:p>
      <w:pPr>
        <w:spacing w:after="0"/>
        <w:ind w:left="0"/>
        <w:jc w:val="both"/>
      </w:pPr>
      <w:r>
        <w:rPr>
          <w:rFonts w:ascii="Times New Roman"/>
          <w:b w:val="false"/>
          <w:i w:val="false"/>
          <w:color w:val="000000"/>
          <w:sz w:val="28"/>
        </w:rPr>
        <w:t>
      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Евразийского экономического союза;</w:t>
      </w:r>
    </w:p>
    <w:bookmarkEnd w:id="765"/>
    <w:bookmarkStart w:name="z1348" w:id="766"/>
    <w:p>
      <w:pPr>
        <w:spacing w:after="0"/>
        <w:ind w:left="0"/>
        <w:jc w:val="both"/>
      </w:pPr>
      <w:r>
        <w:rPr>
          <w:rFonts w:ascii="Times New Roman"/>
          <w:b w:val="false"/>
          <w:i w:val="false"/>
          <w:color w:val="000000"/>
          <w:sz w:val="28"/>
        </w:rPr>
        <w:t xml:space="preserve">
      таможенная стоимость идентичных или однородных товаров, определенная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w:t>
      </w:r>
    </w:p>
    <w:bookmarkEnd w:id="766"/>
    <w:bookmarkStart w:name="z1349" w:id="767"/>
    <w:p>
      <w:pPr>
        <w:spacing w:after="0"/>
        <w:ind w:left="0"/>
        <w:jc w:val="both"/>
      </w:pPr>
      <w:r>
        <w:rPr>
          <w:rFonts w:ascii="Times New Roman"/>
          <w:b w:val="false"/>
          <w:i w:val="false"/>
          <w:color w:val="000000"/>
          <w:sz w:val="28"/>
        </w:rPr>
        <w:t xml:space="preserve">
      таможенная стоимость идентичных или однородных товаров, определенная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w:t>
      </w:r>
    </w:p>
    <w:bookmarkEnd w:id="767"/>
    <w:bookmarkStart w:name="z1350" w:id="768"/>
    <w:p>
      <w:pPr>
        <w:spacing w:after="0"/>
        <w:ind w:left="0"/>
        <w:jc w:val="both"/>
      </w:pPr>
      <w:r>
        <w:rPr>
          <w:rFonts w:ascii="Times New Roman"/>
          <w:b w:val="false"/>
          <w:i w:val="false"/>
          <w:color w:val="000000"/>
          <w:sz w:val="28"/>
        </w:rPr>
        <w:t>
      6. Если таможенный орган имеет достаточную информацию о том, что одна из проверочных величин, указанных в подпункте 2) пункта 5 настоящей статьи, близка к стоимости сделки с ввозимыми товарами, он не должен запрашивать у декларанта дополнительно информацию, доказывающую, что стоимость сделки с ввозимыми товарами близка к этой проверочной величине.</w:t>
      </w:r>
    </w:p>
    <w:bookmarkEnd w:id="768"/>
    <w:bookmarkStart w:name="z1351" w:id="769"/>
    <w:p>
      <w:pPr>
        <w:spacing w:after="0"/>
        <w:ind w:left="0"/>
        <w:jc w:val="both"/>
      </w:pPr>
      <w:r>
        <w:rPr>
          <w:rFonts w:ascii="Times New Roman"/>
          <w:b w:val="false"/>
          <w:i w:val="false"/>
          <w:color w:val="000000"/>
          <w:sz w:val="28"/>
        </w:rPr>
        <w:t xml:space="preserve">
      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r>
        <w:rPr>
          <w:rFonts w:ascii="Times New Roman"/>
          <w:b w:val="false"/>
          <w:i w:val="false"/>
          <w:color w:val="000000"/>
          <w:sz w:val="28"/>
        </w:rPr>
        <w:t>статье 67</w:t>
      </w:r>
      <w:r>
        <w:rPr>
          <w:rFonts w:ascii="Times New Roman"/>
          <w:b w:val="false"/>
          <w:i w:val="false"/>
          <w:color w:val="000000"/>
          <w:sz w:val="28"/>
        </w:rP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bookmarkEnd w:id="769"/>
    <w:bookmarkStart w:name="z1352" w:id="770"/>
    <w:p>
      <w:pPr>
        <w:spacing w:after="0"/>
        <w:ind w:left="0"/>
        <w:jc w:val="both"/>
      </w:pPr>
      <w:r>
        <w:rPr>
          <w:rFonts w:ascii="Times New Roman"/>
          <w:b w:val="false"/>
          <w:i w:val="false"/>
          <w:color w:val="000000"/>
          <w:sz w:val="28"/>
        </w:rPr>
        <w:t>
      8. Проверочные величины, указанные в подпункте 2) пункта 5 настоящей статьи, используются по инициативе декларанта и исключительно в целях сравнения в соответствии с пунктом 7 настоящей статьи и не могут быть использованы в качестве основы для определения таможенной стоимости ввозимых товаров.</w:t>
      </w:r>
    </w:p>
    <w:bookmarkEnd w:id="770"/>
    <w:bookmarkStart w:name="z1353" w:id="771"/>
    <w:p>
      <w:pPr>
        <w:spacing w:after="0"/>
        <w:ind w:left="0"/>
        <w:jc w:val="both"/>
      </w:pPr>
      <w:r>
        <w:rPr>
          <w:rFonts w:ascii="Times New Roman"/>
          <w:b w:val="false"/>
          <w:i w:val="false"/>
          <w:color w:val="000000"/>
          <w:sz w:val="28"/>
        </w:rPr>
        <w:t>
      9. Цена, фактически уплаченная или подлежащая уплате за ввозимые товары, относится к товарам, перемещаемым через таможенную границу Евразийского экономического союза, в связи с чем перечисляемые покупателем продавцу дивиденды и иные платежи в случае, если они не связаны с ввозимыми товарами, не включаются в таможенную стоимость ввозимых товаров.</w:t>
      </w:r>
    </w:p>
    <w:bookmarkEnd w:id="771"/>
    <w:bookmarkStart w:name="z1354" w:id="772"/>
    <w:p>
      <w:pPr>
        <w:spacing w:after="0"/>
        <w:ind w:left="0"/>
        <w:jc w:val="both"/>
      </w:pPr>
      <w:r>
        <w:rPr>
          <w:rFonts w:ascii="Times New Roman"/>
          <w:b w:val="false"/>
          <w:i w:val="false"/>
          <w:color w:val="000000"/>
          <w:sz w:val="28"/>
        </w:rPr>
        <w:t>
      10. При ввозе на таможенную территорию Евразийского экономического союза носителей информации (бумажный, электронный или другой) с содержащейся на них информацией в таможенную стоимость включается только стоимость носителя этой информации, за исключением случаев, когда предметом сделки является информация, содержащаяся на указанных носителях.</w:t>
      </w:r>
    </w:p>
    <w:bookmarkEnd w:id="772"/>
    <w:p>
      <w:pPr>
        <w:spacing w:after="0"/>
        <w:ind w:left="0"/>
        <w:jc w:val="both"/>
      </w:pPr>
      <w:r>
        <w:rPr>
          <w:rFonts w:ascii="Times New Roman"/>
          <w:b/>
          <w:i w:val="false"/>
          <w:color w:val="000000"/>
          <w:sz w:val="28"/>
        </w:rPr>
        <w:t>Статья 67. Дополнительные начисления к цене, фактически уплаченной или подлежащей уплате за ввозимые товары</w:t>
      </w:r>
    </w:p>
    <w:bookmarkStart w:name="z1355" w:id="773"/>
    <w:p>
      <w:pPr>
        <w:spacing w:after="0"/>
        <w:ind w:left="0"/>
        <w:jc w:val="both"/>
      </w:pPr>
      <w:r>
        <w:rPr>
          <w:rFonts w:ascii="Times New Roman"/>
          <w:b w:val="false"/>
          <w:i w:val="false"/>
          <w:color w:val="000000"/>
          <w:sz w:val="28"/>
        </w:rPr>
        <w:t>
      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bookmarkEnd w:id="773"/>
    <w:bookmarkStart w:name="z1356" w:id="774"/>
    <w:p>
      <w:pPr>
        <w:spacing w:after="0"/>
        <w:ind w:left="0"/>
        <w:jc w:val="both"/>
      </w:pPr>
      <w:r>
        <w:rPr>
          <w:rFonts w:ascii="Times New Roman"/>
          <w:b w:val="false"/>
          <w:i w:val="false"/>
          <w:color w:val="000000"/>
          <w:sz w:val="28"/>
        </w:rPr>
        <w:t>
      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bookmarkEnd w:id="774"/>
    <w:bookmarkStart w:name="z1357" w:id="775"/>
    <w:p>
      <w:pPr>
        <w:spacing w:after="0"/>
        <w:ind w:left="0"/>
        <w:jc w:val="both"/>
      </w:pPr>
      <w:r>
        <w:rPr>
          <w:rFonts w:ascii="Times New Roman"/>
          <w:b w:val="false"/>
          <w:i w:val="false"/>
          <w:color w:val="000000"/>
          <w:sz w:val="28"/>
        </w:rPr>
        <w:t>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Евразийского экономического союза услуг, связанных с покупкой ввозимых товаров;</w:t>
      </w:r>
    </w:p>
    <w:bookmarkEnd w:id="775"/>
    <w:bookmarkStart w:name="z1358" w:id="776"/>
    <w:p>
      <w:pPr>
        <w:spacing w:after="0"/>
        <w:ind w:left="0"/>
        <w:jc w:val="both"/>
      </w:pPr>
      <w:r>
        <w:rPr>
          <w:rFonts w:ascii="Times New Roman"/>
          <w:b w:val="false"/>
          <w:i w:val="false"/>
          <w:color w:val="000000"/>
          <w:sz w:val="28"/>
        </w:rPr>
        <w:t>
      расходы на тару, если для таможенных целей она рассматривается как единое целое с ввозимыми товарами;</w:t>
      </w:r>
    </w:p>
    <w:bookmarkEnd w:id="776"/>
    <w:bookmarkStart w:name="z1359" w:id="777"/>
    <w:p>
      <w:pPr>
        <w:spacing w:after="0"/>
        <w:ind w:left="0"/>
        <w:jc w:val="both"/>
      </w:pPr>
      <w:r>
        <w:rPr>
          <w:rFonts w:ascii="Times New Roman"/>
          <w:b w:val="false"/>
          <w:i w:val="false"/>
          <w:color w:val="000000"/>
          <w:sz w:val="28"/>
        </w:rPr>
        <w:t>
      расходы на упаковку ввозимых товаров, в том числе стоимость упаковочных материалов и работ по упаковке;</w:t>
      </w:r>
    </w:p>
    <w:bookmarkEnd w:id="777"/>
    <w:bookmarkStart w:name="z1360" w:id="778"/>
    <w:p>
      <w:pPr>
        <w:spacing w:after="0"/>
        <w:ind w:left="0"/>
        <w:jc w:val="both"/>
      </w:pPr>
      <w:r>
        <w:rPr>
          <w:rFonts w:ascii="Times New Roman"/>
          <w:b w:val="false"/>
          <w:i w:val="false"/>
          <w:color w:val="000000"/>
          <w:sz w:val="28"/>
        </w:rPr>
        <w:t>
      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ввозимые товары:</w:t>
      </w:r>
    </w:p>
    <w:bookmarkEnd w:id="778"/>
    <w:bookmarkStart w:name="z1361" w:id="779"/>
    <w:p>
      <w:pPr>
        <w:spacing w:after="0"/>
        <w:ind w:left="0"/>
        <w:jc w:val="both"/>
      </w:pPr>
      <w:r>
        <w:rPr>
          <w:rFonts w:ascii="Times New Roman"/>
          <w:b w:val="false"/>
          <w:i w:val="false"/>
          <w:color w:val="000000"/>
          <w:sz w:val="28"/>
        </w:rPr>
        <w:t>
      сырье, материалы, детали, полуфабрикаты и иные товары, из которых произведены (состоят) ввозимые товары;</w:t>
      </w:r>
    </w:p>
    <w:bookmarkEnd w:id="779"/>
    <w:bookmarkStart w:name="z1362" w:id="780"/>
    <w:p>
      <w:pPr>
        <w:spacing w:after="0"/>
        <w:ind w:left="0"/>
        <w:jc w:val="both"/>
      </w:pPr>
      <w:r>
        <w:rPr>
          <w:rFonts w:ascii="Times New Roman"/>
          <w:b w:val="false"/>
          <w:i w:val="false"/>
          <w:color w:val="000000"/>
          <w:sz w:val="28"/>
        </w:rPr>
        <w:t>
      инструменты, штампы, формы и иные подобные товары, использованные при производстве ввозимых товаров;</w:t>
      </w:r>
    </w:p>
    <w:bookmarkEnd w:id="780"/>
    <w:bookmarkStart w:name="z1363" w:id="781"/>
    <w:p>
      <w:pPr>
        <w:spacing w:after="0"/>
        <w:ind w:left="0"/>
        <w:jc w:val="both"/>
      </w:pPr>
      <w:r>
        <w:rPr>
          <w:rFonts w:ascii="Times New Roman"/>
          <w:b w:val="false"/>
          <w:i w:val="false"/>
          <w:color w:val="000000"/>
          <w:sz w:val="28"/>
        </w:rPr>
        <w:t>
      материалы, израсходованные при производстве ввозимых товаров;</w:t>
      </w:r>
    </w:p>
    <w:bookmarkEnd w:id="781"/>
    <w:bookmarkStart w:name="z1364" w:id="782"/>
    <w:p>
      <w:pPr>
        <w:spacing w:after="0"/>
        <w:ind w:left="0"/>
        <w:jc w:val="both"/>
      </w:pPr>
      <w:r>
        <w:rPr>
          <w:rFonts w:ascii="Times New Roman"/>
          <w:b w:val="false"/>
          <w:i w:val="false"/>
          <w:color w:val="000000"/>
          <w:sz w:val="28"/>
        </w:rPr>
        <w:t>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Евразийского экономического союза и необходимые для производства ввозимых товаров;</w:t>
      </w:r>
    </w:p>
    <w:bookmarkEnd w:id="782"/>
    <w:bookmarkStart w:name="z1365" w:id="783"/>
    <w:p>
      <w:pPr>
        <w:spacing w:after="0"/>
        <w:ind w:left="0"/>
        <w:jc w:val="both"/>
      </w:pPr>
      <w:r>
        <w:rPr>
          <w:rFonts w:ascii="Times New Roman"/>
          <w:b w:val="false"/>
          <w:i w:val="false"/>
          <w:color w:val="000000"/>
          <w:sz w:val="28"/>
        </w:rPr>
        <w:t>
      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bookmarkEnd w:id="783"/>
    <w:bookmarkStart w:name="z1366" w:id="784"/>
    <w:p>
      <w:pPr>
        <w:spacing w:after="0"/>
        <w:ind w:left="0"/>
        <w:jc w:val="both"/>
      </w:pPr>
      <w:r>
        <w:rPr>
          <w:rFonts w:ascii="Times New Roman"/>
          <w:b w:val="false"/>
          <w:i w:val="false"/>
          <w:color w:val="000000"/>
          <w:sz w:val="28"/>
        </w:rPr>
        <w:t>
      4) расходы на перевозку (транспортировку) ввозимых товаров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bookmarkEnd w:id="784"/>
    <w:bookmarkStart w:name="z1367" w:id="785"/>
    <w:p>
      <w:pPr>
        <w:spacing w:after="0"/>
        <w:ind w:left="0"/>
        <w:jc w:val="both"/>
      </w:pPr>
      <w:r>
        <w:rPr>
          <w:rFonts w:ascii="Times New Roman"/>
          <w:b w:val="false"/>
          <w:i w:val="false"/>
          <w:color w:val="000000"/>
          <w:sz w:val="28"/>
        </w:rPr>
        <w:t>
      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bookmarkEnd w:id="785"/>
    <w:bookmarkStart w:name="z1368" w:id="786"/>
    <w:p>
      <w:pPr>
        <w:spacing w:after="0"/>
        <w:ind w:left="0"/>
        <w:jc w:val="both"/>
      </w:pPr>
      <w:r>
        <w:rPr>
          <w:rFonts w:ascii="Times New Roman"/>
          <w:b w:val="false"/>
          <w:i w:val="false"/>
          <w:color w:val="000000"/>
          <w:sz w:val="28"/>
        </w:rPr>
        <w:t>
      6) расходы на страхование в связи с операциями, указанными в подпунктах 4) и 5) настоящего пункта;</w:t>
      </w:r>
    </w:p>
    <w:bookmarkEnd w:id="786"/>
    <w:bookmarkStart w:name="z1369" w:id="787"/>
    <w:p>
      <w:pPr>
        <w:spacing w:after="0"/>
        <w:ind w:left="0"/>
        <w:jc w:val="both"/>
      </w:pPr>
      <w:r>
        <w:rPr>
          <w:rFonts w:ascii="Times New Roman"/>
          <w:b w:val="false"/>
          <w:i w:val="false"/>
          <w:color w:val="000000"/>
          <w:sz w:val="28"/>
        </w:rPr>
        <w:t>
      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эти товары.</w:t>
      </w:r>
    </w:p>
    <w:bookmarkEnd w:id="787"/>
    <w:bookmarkStart w:name="z1370" w:id="788"/>
    <w:p>
      <w:pPr>
        <w:spacing w:after="0"/>
        <w:ind w:left="0"/>
        <w:jc w:val="both"/>
      </w:pPr>
      <w:r>
        <w:rPr>
          <w:rFonts w:ascii="Times New Roman"/>
          <w:b w:val="false"/>
          <w:i w:val="false"/>
          <w:color w:val="000000"/>
          <w:sz w:val="28"/>
        </w:rPr>
        <w:t>
      При определении таможенной стоимости ввозимых товаров не должны добавляться к цене, фактически уплаченной или подлежащей уплате:</w:t>
      </w:r>
    </w:p>
    <w:bookmarkEnd w:id="788"/>
    <w:bookmarkStart w:name="z1371" w:id="789"/>
    <w:p>
      <w:pPr>
        <w:spacing w:after="0"/>
        <w:ind w:left="0"/>
        <w:jc w:val="both"/>
      </w:pPr>
      <w:r>
        <w:rPr>
          <w:rFonts w:ascii="Times New Roman"/>
          <w:b w:val="false"/>
          <w:i w:val="false"/>
          <w:color w:val="000000"/>
          <w:sz w:val="28"/>
        </w:rPr>
        <w:t>
      платежи за право на воспроизведение (тиражирование) ввозимых товаров на таможенной территории Евразийского экономического союза;</w:t>
      </w:r>
    </w:p>
    <w:bookmarkEnd w:id="789"/>
    <w:bookmarkStart w:name="z1372" w:id="790"/>
    <w:p>
      <w:pPr>
        <w:spacing w:after="0"/>
        <w:ind w:left="0"/>
        <w:jc w:val="both"/>
      </w:pPr>
      <w:r>
        <w:rPr>
          <w:rFonts w:ascii="Times New Roman"/>
          <w:b w:val="false"/>
          <w:i w:val="false"/>
          <w:color w:val="000000"/>
          <w:sz w:val="28"/>
        </w:rPr>
        <w:t>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Евразийского экономического союза.</w:t>
      </w:r>
    </w:p>
    <w:bookmarkEnd w:id="790"/>
    <w:bookmarkStart w:name="z1373" w:id="791"/>
    <w:p>
      <w:pPr>
        <w:spacing w:after="0"/>
        <w:ind w:left="0"/>
        <w:jc w:val="both"/>
      </w:pPr>
      <w:r>
        <w:rPr>
          <w:rFonts w:ascii="Times New Roman"/>
          <w:b w:val="false"/>
          <w:i w:val="false"/>
          <w:color w:val="000000"/>
          <w:sz w:val="28"/>
        </w:rPr>
        <w:t>
      2. Таможенная стоимость ввозимых товаров не должна включать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bookmarkEnd w:id="791"/>
    <w:bookmarkStart w:name="z1374" w:id="792"/>
    <w:p>
      <w:pPr>
        <w:spacing w:after="0"/>
        <w:ind w:left="0"/>
        <w:jc w:val="both"/>
      </w:pPr>
      <w:r>
        <w:rPr>
          <w:rFonts w:ascii="Times New Roman"/>
          <w:b w:val="false"/>
          <w:i w:val="false"/>
          <w:color w:val="000000"/>
          <w:sz w:val="28"/>
        </w:rPr>
        <w:t>
      1) расходы на производимые после ввоза товаров на таможенную территорию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bookmarkEnd w:id="792"/>
    <w:bookmarkStart w:name="z1375" w:id="793"/>
    <w:p>
      <w:pPr>
        <w:spacing w:after="0"/>
        <w:ind w:left="0"/>
        <w:jc w:val="both"/>
      </w:pPr>
      <w:r>
        <w:rPr>
          <w:rFonts w:ascii="Times New Roman"/>
          <w:b w:val="false"/>
          <w:i w:val="false"/>
          <w:color w:val="000000"/>
          <w:sz w:val="28"/>
        </w:rPr>
        <w:t>
      2) расходы на перевозку (транспортировку) ввозимых товаров по таможенной территории Евразийского экономического союза от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bookmarkEnd w:id="793"/>
    <w:bookmarkStart w:name="z1376" w:id="794"/>
    <w:p>
      <w:pPr>
        <w:spacing w:after="0"/>
        <w:ind w:left="0"/>
        <w:jc w:val="both"/>
      </w:pPr>
      <w:r>
        <w:rPr>
          <w:rFonts w:ascii="Times New Roman"/>
          <w:b w:val="false"/>
          <w:i w:val="false"/>
          <w:color w:val="000000"/>
          <w:sz w:val="28"/>
        </w:rPr>
        <w:t>
      3) пошлины, налоги и сборы, уплачиваемые в связи с ввозом товаров на таможенную территорию Евразийского экономического союза или продажей ввозимых товаров на таможенной территории Евразийского экономического союза.</w:t>
      </w:r>
    </w:p>
    <w:bookmarkEnd w:id="794"/>
    <w:bookmarkStart w:name="z1377" w:id="795"/>
    <w:p>
      <w:pPr>
        <w:spacing w:after="0"/>
        <w:ind w:left="0"/>
        <w:jc w:val="both"/>
      </w:pPr>
      <w:r>
        <w:rPr>
          <w:rFonts w:ascii="Times New Roman"/>
          <w:b w:val="false"/>
          <w:i w:val="false"/>
          <w:color w:val="000000"/>
          <w:sz w:val="28"/>
        </w:rPr>
        <w:t>
      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по стоимости сделки с ввозимыми товарами (метод 1) не применяется.</w:t>
      </w:r>
    </w:p>
    <w:bookmarkEnd w:id="795"/>
    <w:bookmarkStart w:name="z1378" w:id="796"/>
    <w:p>
      <w:pPr>
        <w:spacing w:after="0"/>
        <w:ind w:left="0"/>
        <w:jc w:val="both"/>
      </w:pPr>
      <w:r>
        <w:rPr>
          <w:rFonts w:ascii="Times New Roman"/>
          <w:b w:val="false"/>
          <w:i w:val="false"/>
          <w:color w:val="000000"/>
          <w:sz w:val="28"/>
        </w:rPr>
        <w:t>
      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bookmarkEnd w:id="796"/>
    <w:bookmarkStart w:name="z1379" w:id="797"/>
    <w:p>
      <w:pPr>
        <w:spacing w:after="0"/>
        <w:ind w:left="0"/>
        <w:jc w:val="both"/>
      </w:pPr>
      <w:r>
        <w:rPr>
          <w:rFonts w:ascii="Times New Roman"/>
          <w:b w:val="false"/>
          <w:i w:val="false"/>
          <w:color w:val="000000"/>
          <w:sz w:val="28"/>
        </w:rPr>
        <w:t>
      5. При осуществлении дополнительных начислений к цене, фактически уплаченной или подлежащей уплате за ввозимые товары:</w:t>
      </w:r>
    </w:p>
    <w:bookmarkEnd w:id="797"/>
    <w:bookmarkStart w:name="z1380" w:id="798"/>
    <w:p>
      <w:pPr>
        <w:spacing w:after="0"/>
        <w:ind w:left="0"/>
        <w:jc w:val="both"/>
      </w:pPr>
      <w:r>
        <w:rPr>
          <w:rFonts w:ascii="Times New Roman"/>
          <w:b w:val="false"/>
          <w:i w:val="false"/>
          <w:color w:val="000000"/>
          <w:sz w:val="28"/>
        </w:rPr>
        <w:t>
      1) распределение стоимости товаров, указанных в абзаце третьем подпункта 2) части первой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bookmarkEnd w:id="798"/>
    <w:bookmarkStart w:name="z1381" w:id="799"/>
    <w:p>
      <w:pPr>
        <w:spacing w:after="0"/>
        <w:ind w:left="0"/>
        <w:jc w:val="both"/>
      </w:pPr>
      <w:r>
        <w:rPr>
          <w:rFonts w:ascii="Times New Roman"/>
          <w:b w:val="false"/>
          <w:i w:val="false"/>
          <w:color w:val="000000"/>
          <w:sz w:val="28"/>
        </w:rPr>
        <w:t>
      2) в отношении предоставленных покупателем и указанных в абзаце пятом подпункта 2) части первой пункта 1 настоящей статьи товаров, которые были приобретены или арендованы, услуг, которые были приобретены покупателем, дополнительные начисления осуществляются в части расходов на приобретение или аренду таких товаров, приобретение услуг. Если покупателем предоставлены товары, находящиеся в государственной собственности, дополнительные начисления осуществляются в части стоимости (издержек) получения копий таких товаров.</w:t>
      </w:r>
    </w:p>
    <w:bookmarkEnd w:id="799"/>
    <w:bookmarkStart w:name="z1382" w:id="800"/>
    <w:p>
      <w:pPr>
        <w:spacing w:after="0"/>
        <w:ind w:left="0"/>
        <w:jc w:val="both"/>
      </w:pPr>
      <w:r>
        <w:rPr>
          <w:rFonts w:ascii="Times New Roman"/>
          <w:b w:val="false"/>
          <w:i w:val="false"/>
          <w:color w:val="000000"/>
          <w:sz w:val="28"/>
        </w:rPr>
        <w:t>
      6. При осуществлении дополнительных начислений, указанных в подпункте 2) части первой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bookmarkEnd w:id="800"/>
    <w:p>
      <w:pPr>
        <w:spacing w:after="0"/>
        <w:ind w:left="0"/>
        <w:jc w:val="both"/>
      </w:pPr>
      <w:r>
        <w:rPr>
          <w:rFonts w:ascii="Times New Roman"/>
          <w:b/>
          <w:i w:val="false"/>
          <w:color w:val="000000"/>
          <w:sz w:val="28"/>
        </w:rPr>
        <w:t>Статья 68. Метод по стоимости сделки с идентичными товарами (метод 2)</w:t>
      </w:r>
    </w:p>
    <w:bookmarkStart w:name="z1383" w:id="801"/>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bookmarkEnd w:id="801"/>
    <w:bookmarkStart w:name="z1384" w:id="802"/>
    <w:p>
      <w:pPr>
        <w:spacing w:after="0"/>
        <w:ind w:left="0"/>
        <w:jc w:val="both"/>
      </w:pPr>
      <w:r>
        <w:rPr>
          <w:rFonts w:ascii="Times New Roman"/>
          <w:b w:val="false"/>
          <w:i w:val="false"/>
          <w:color w:val="000000"/>
          <w:sz w:val="28"/>
        </w:rPr>
        <w:t xml:space="preserve">
      Стоимостью сделки с идентичными товарами является таможенная стоимость этих товаров, определенная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 и принятая таможенным органом.</w:t>
      </w:r>
    </w:p>
    <w:bookmarkEnd w:id="802"/>
    <w:bookmarkStart w:name="z1385" w:id="803"/>
    <w:p>
      <w:pPr>
        <w:spacing w:after="0"/>
        <w:ind w:left="0"/>
        <w:jc w:val="both"/>
      </w:pPr>
      <w:r>
        <w:rPr>
          <w:rFonts w:ascii="Times New Roman"/>
          <w:b w:val="false"/>
          <w:i w:val="false"/>
          <w:color w:val="000000"/>
          <w:sz w:val="28"/>
        </w:rPr>
        <w:t>
      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bookmarkEnd w:id="803"/>
    <w:bookmarkStart w:name="z1386" w:id="804"/>
    <w:p>
      <w:pPr>
        <w:spacing w:after="0"/>
        <w:ind w:left="0"/>
        <w:jc w:val="both"/>
      </w:pPr>
      <w:r>
        <w:rPr>
          <w:rFonts w:ascii="Times New Roman"/>
          <w:b w:val="false"/>
          <w:i w:val="false"/>
          <w:color w:val="000000"/>
          <w:sz w:val="28"/>
        </w:rPr>
        <w:t>
      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bookmarkEnd w:id="804"/>
    <w:bookmarkStart w:name="z1387" w:id="805"/>
    <w:p>
      <w:pPr>
        <w:spacing w:after="0"/>
        <w:ind w:left="0"/>
        <w:jc w:val="both"/>
      </w:pPr>
      <w:r>
        <w:rPr>
          <w:rFonts w:ascii="Times New Roman"/>
          <w:b w:val="false"/>
          <w:i w:val="false"/>
          <w:color w:val="000000"/>
          <w:sz w:val="28"/>
        </w:rPr>
        <w:t xml:space="preserve">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w:t>
      </w:r>
    </w:p>
    <w:bookmarkEnd w:id="805"/>
    <w:bookmarkStart w:name="z1388" w:id="806"/>
    <w:p>
      <w:pPr>
        <w:spacing w:after="0"/>
        <w:ind w:left="0"/>
        <w:jc w:val="both"/>
      </w:pPr>
      <w:r>
        <w:rPr>
          <w:rFonts w:ascii="Times New Roman"/>
          <w:b w:val="false"/>
          <w:i w:val="false"/>
          <w:color w:val="000000"/>
          <w:sz w:val="28"/>
        </w:rPr>
        <w:t>
      При отсутствии таких сведений метод по стоимости сделки с идентичными товарами (метод 2) для определения таможенной стоимости оцениваемых товаров не используется.</w:t>
      </w:r>
    </w:p>
    <w:bookmarkEnd w:id="806"/>
    <w:bookmarkStart w:name="z1389" w:id="807"/>
    <w:p>
      <w:pPr>
        <w:spacing w:after="0"/>
        <w:ind w:left="0"/>
        <w:jc w:val="both"/>
      </w:pPr>
      <w:r>
        <w:rPr>
          <w:rFonts w:ascii="Times New Roman"/>
          <w:b w:val="false"/>
          <w:i w:val="false"/>
          <w:color w:val="000000"/>
          <w:sz w:val="28"/>
        </w:rPr>
        <w:t xml:space="preserve">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5) и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bookmarkEnd w:id="807"/>
    <w:bookmarkStart w:name="z1390" w:id="808"/>
    <w:p>
      <w:pPr>
        <w:spacing w:after="0"/>
        <w:ind w:left="0"/>
        <w:jc w:val="both"/>
      </w:pPr>
      <w:r>
        <w:rPr>
          <w:rFonts w:ascii="Times New Roman"/>
          <w:b w:val="false"/>
          <w:i w:val="false"/>
          <w:color w:val="000000"/>
          <w:sz w:val="28"/>
        </w:rPr>
        <w:t>
      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bookmarkEnd w:id="808"/>
    <w:p>
      <w:pPr>
        <w:spacing w:after="0"/>
        <w:ind w:left="0"/>
        <w:jc w:val="both"/>
      </w:pPr>
      <w:r>
        <w:rPr>
          <w:rFonts w:ascii="Times New Roman"/>
          <w:b/>
          <w:i w:val="false"/>
          <w:color w:val="000000"/>
          <w:sz w:val="28"/>
        </w:rPr>
        <w:t>Статья 69. Метод по стоимости сделки с однородными товарами (метод 3)</w:t>
      </w:r>
    </w:p>
    <w:bookmarkStart w:name="z1391" w:id="809"/>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bookmarkEnd w:id="809"/>
    <w:bookmarkStart w:name="z1392" w:id="810"/>
    <w:p>
      <w:pPr>
        <w:spacing w:after="0"/>
        <w:ind w:left="0"/>
        <w:jc w:val="both"/>
      </w:pPr>
      <w:r>
        <w:rPr>
          <w:rFonts w:ascii="Times New Roman"/>
          <w:b w:val="false"/>
          <w:i w:val="false"/>
          <w:color w:val="000000"/>
          <w:sz w:val="28"/>
        </w:rPr>
        <w:t xml:space="preserve">
      Стоимостью сделки с однородными товарами является таможенная стоимость этих товаров, определенная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 и принятая таможенным органом.</w:t>
      </w:r>
    </w:p>
    <w:bookmarkEnd w:id="810"/>
    <w:bookmarkStart w:name="z1393" w:id="811"/>
    <w:p>
      <w:pPr>
        <w:spacing w:after="0"/>
        <w:ind w:left="0"/>
        <w:jc w:val="both"/>
      </w:pPr>
      <w:r>
        <w:rPr>
          <w:rFonts w:ascii="Times New Roman"/>
          <w:b w:val="false"/>
          <w:i w:val="false"/>
          <w:color w:val="000000"/>
          <w:sz w:val="28"/>
        </w:rPr>
        <w:t>
      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bookmarkEnd w:id="811"/>
    <w:bookmarkStart w:name="z1394" w:id="812"/>
    <w:p>
      <w:pPr>
        <w:spacing w:after="0"/>
        <w:ind w:left="0"/>
        <w:jc w:val="both"/>
      </w:pPr>
      <w:r>
        <w:rPr>
          <w:rFonts w:ascii="Times New Roman"/>
          <w:b w:val="false"/>
          <w:i w:val="false"/>
          <w:color w:val="000000"/>
          <w:sz w:val="28"/>
        </w:rPr>
        <w:t>
      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bookmarkEnd w:id="812"/>
    <w:bookmarkStart w:name="z1395" w:id="813"/>
    <w:p>
      <w:pPr>
        <w:spacing w:after="0"/>
        <w:ind w:left="0"/>
        <w:jc w:val="both"/>
      </w:pPr>
      <w:r>
        <w:rPr>
          <w:rFonts w:ascii="Times New Roman"/>
          <w:b w:val="false"/>
          <w:i w:val="false"/>
          <w:color w:val="000000"/>
          <w:sz w:val="28"/>
        </w:rPr>
        <w:t>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(метод 3) для определения таможенной стоимости оцениваемых товаров не используется.</w:t>
      </w:r>
    </w:p>
    <w:bookmarkEnd w:id="813"/>
    <w:bookmarkStart w:name="z1396" w:id="814"/>
    <w:p>
      <w:pPr>
        <w:spacing w:after="0"/>
        <w:ind w:left="0"/>
        <w:jc w:val="both"/>
      </w:pPr>
      <w:r>
        <w:rPr>
          <w:rFonts w:ascii="Times New Roman"/>
          <w:b w:val="false"/>
          <w:i w:val="false"/>
          <w:color w:val="000000"/>
          <w:sz w:val="28"/>
        </w:rPr>
        <w:t xml:space="preserve">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5) и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bookmarkEnd w:id="814"/>
    <w:bookmarkStart w:name="z1397" w:id="815"/>
    <w:p>
      <w:pPr>
        <w:spacing w:after="0"/>
        <w:ind w:left="0"/>
        <w:jc w:val="both"/>
      </w:pPr>
      <w:r>
        <w:rPr>
          <w:rFonts w:ascii="Times New Roman"/>
          <w:b w:val="false"/>
          <w:i w:val="false"/>
          <w:color w:val="000000"/>
          <w:sz w:val="28"/>
        </w:rPr>
        <w:t>
      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bookmarkEnd w:id="815"/>
    <w:p>
      <w:pPr>
        <w:spacing w:after="0"/>
        <w:ind w:left="0"/>
        <w:jc w:val="both"/>
      </w:pPr>
      <w:r>
        <w:rPr>
          <w:rFonts w:ascii="Times New Roman"/>
          <w:b/>
          <w:i w:val="false"/>
          <w:color w:val="000000"/>
          <w:sz w:val="28"/>
        </w:rPr>
        <w:t>Статья 70. Метод вычитания (метод 4)</w:t>
      </w:r>
    </w:p>
    <w:bookmarkStart w:name="z1398" w:id="816"/>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 может быть изменена.</w:t>
      </w:r>
    </w:p>
    <w:bookmarkEnd w:id="816"/>
    <w:bookmarkStart w:name="z1399" w:id="817"/>
    <w:p>
      <w:pPr>
        <w:spacing w:after="0"/>
        <w:ind w:left="0"/>
        <w:jc w:val="both"/>
      </w:pPr>
      <w:r>
        <w:rPr>
          <w:rFonts w:ascii="Times New Roman"/>
          <w:b w:val="false"/>
          <w:i w:val="false"/>
          <w:color w:val="000000"/>
          <w:sz w:val="28"/>
        </w:rPr>
        <w:t>
      2. В случае, если оцениваемые товары либо идентичные или однородные с оцениваемыми товары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при условии вычета следующих сумм:</w:t>
      </w:r>
    </w:p>
    <w:bookmarkEnd w:id="817"/>
    <w:bookmarkStart w:name="z1400" w:id="818"/>
    <w:p>
      <w:pPr>
        <w:spacing w:after="0"/>
        <w:ind w:left="0"/>
        <w:jc w:val="both"/>
      </w:pPr>
      <w:r>
        <w:rPr>
          <w:rFonts w:ascii="Times New Roman"/>
          <w:b w:val="false"/>
          <w:i w:val="false"/>
          <w:color w:val="000000"/>
          <w:sz w:val="28"/>
        </w:rPr>
        <w:t>
      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Евразийского экономического союза товаров того же класса или вида;</w:t>
      </w:r>
    </w:p>
    <w:bookmarkEnd w:id="818"/>
    <w:bookmarkStart w:name="z1401" w:id="819"/>
    <w:p>
      <w:pPr>
        <w:spacing w:after="0"/>
        <w:ind w:left="0"/>
        <w:jc w:val="both"/>
      </w:pPr>
      <w:r>
        <w:rPr>
          <w:rFonts w:ascii="Times New Roman"/>
          <w:b w:val="false"/>
          <w:i w:val="false"/>
          <w:color w:val="000000"/>
          <w:sz w:val="28"/>
        </w:rPr>
        <w:t>
      2) обычные расходы на осуществленные на таможенной территории Евразийского экономического союза перевозку (транспортировку), страхование и иные связанные с такими операциями расходы;</w:t>
      </w:r>
    </w:p>
    <w:bookmarkEnd w:id="819"/>
    <w:bookmarkStart w:name="z1402" w:id="820"/>
    <w:p>
      <w:pPr>
        <w:spacing w:after="0"/>
        <w:ind w:left="0"/>
        <w:jc w:val="both"/>
      </w:pPr>
      <w:r>
        <w:rPr>
          <w:rFonts w:ascii="Times New Roman"/>
          <w:b w:val="false"/>
          <w:i w:val="false"/>
          <w:color w:val="000000"/>
          <w:sz w:val="28"/>
        </w:rPr>
        <w:t>
      3) таможенные пошлины, налоги, сборы и применяемые в соответствии с законодательством государств – членов Евразийского экономического союза иные налоги, подлежащие уплате в связи с ввозом и (или) продажей товаров на территориях государств – членов Евразийского экономического союза, включая налоги и сборы субъектов государств – членов Евразийского экономического союза и местные налоги и сборы.</w:t>
      </w:r>
    </w:p>
    <w:bookmarkEnd w:id="820"/>
    <w:bookmarkStart w:name="z1403" w:id="821"/>
    <w:p>
      <w:pPr>
        <w:spacing w:after="0"/>
        <w:ind w:left="0"/>
        <w:jc w:val="both"/>
      </w:pPr>
      <w:r>
        <w:rPr>
          <w:rFonts w:ascii="Times New Roman"/>
          <w:b w:val="false"/>
          <w:i w:val="false"/>
          <w:color w:val="000000"/>
          <w:sz w:val="28"/>
        </w:rPr>
        <w:t>
      3. В случае, если ни оцениваемые, ни идентичные оцениваемым, ни однородные с оцениваемыми товары не продаются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Евразийского экономического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Евразийского экономического союза, но не позднее чем по истечении девяноста календарных дней после этой даты.</w:t>
      </w:r>
    </w:p>
    <w:bookmarkEnd w:id="821"/>
    <w:bookmarkStart w:name="z1404" w:id="822"/>
    <w:p>
      <w:pPr>
        <w:spacing w:after="0"/>
        <w:ind w:left="0"/>
        <w:jc w:val="both"/>
      </w:pPr>
      <w:r>
        <w:rPr>
          <w:rFonts w:ascii="Times New Roman"/>
          <w:b w:val="false"/>
          <w:i w:val="false"/>
          <w:color w:val="000000"/>
          <w:sz w:val="28"/>
        </w:rPr>
        <w:t>
      4. В случае, если ни оцениваемые, ни идентичные с оцениваемыми, ни однородные с оцениваемыми товары не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Евразийского экономического союза, при условии вычета стоимости, добавленной в результате переработки (обработки), и сумм, указанных в пункте 2 настоящей статьи.</w:t>
      </w:r>
    </w:p>
    <w:bookmarkEnd w:id="822"/>
    <w:bookmarkStart w:name="z1405" w:id="823"/>
    <w:p>
      <w:pPr>
        <w:spacing w:after="0"/>
        <w:ind w:left="0"/>
        <w:jc w:val="both"/>
      </w:pPr>
      <w:r>
        <w:rPr>
          <w:rFonts w:ascii="Times New Roman"/>
          <w:b w:val="false"/>
          <w:i w:val="false"/>
          <w:color w:val="000000"/>
          <w:sz w:val="28"/>
        </w:rPr>
        <w:t>
      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bookmarkEnd w:id="823"/>
    <w:bookmarkStart w:name="z1406" w:id="824"/>
    <w:p>
      <w:pPr>
        <w:spacing w:after="0"/>
        <w:ind w:left="0"/>
        <w:jc w:val="both"/>
      </w:pPr>
      <w:r>
        <w:rPr>
          <w:rFonts w:ascii="Times New Roman"/>
          <w:b w:val="false"/>
          <w:i w:val="false"/>
          <w:color w:val="000000"/>
          <w:sz w:val="28"/>
        </w:rPr>
        <w:t>
      5. Положения пункта 4 настоящей статьи не применяются для определения таможенной стоимости ввозимых товаров в следующих случаях:</w:t>
      </w:r>
    </w:p>
    <w:bookmarkEnd w:id="824"/>
    <w:bookmarkStart w:name="z1407" w:id="825"/>
    <w:p>
      <w:pPr>
        <w:spacing w:after="0"/>
        <w:ind w:left="0"/>
        <w:jc w:val="both"/>
      </w:pPr>
      <w:r>
        <w:rPr>
          <w:rFonts w:ascii="Times New Roman"/>
          <w:b w:val="false"/>
          <w:i w:val="false"/>
          <w:color w:val="000000"/>
          <w:sz w:val="28"/>
        </w:rPr>
        <w:t>
      1) 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bookmarkEnd w:id="825"/>
    <w:bookmarkStart w:name="z1408" w:id="826"/>
    <w:p>
      <w:pPr>
        <w:spacing w:after="0"/>
        <w:ind w:left="0"/>
        <w:jc w:val="both"/>
      </w:pPr>
      <w:r>
        <w:rPr>
          <w:rFonts w:ascii="Times New Roman"/>
          <w:b w:val="false"/>
          <w:i w:val="false"/>
          <w:color w:val="000000"/>
          <w:sz w:val="28"/>
        </w:rPr>
        <w:t>
      2) 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Евразийского экономического союза, что стоимость оцениваемых товаров не оказывает существенного влияния на стоимость продаваемых товаров.</w:t>
      </w:r>
    </w:p>
    <w:bookmarkEnd w:id="826"/>
    <w:bookmarkStart w:name="z1409" w:id="827"/>
    <w:p>
      <w:pPr>
        <w:spacing w:after="0"/>
        <w:ind w:left="0"/>
        <w:jc w:val="both"/>
      </w:pPr>
      <w:r>
        <w:rPr>
          <w:rFonts w:ascii="Times New Roman"/>
          <w:b w:val="false"/>
          <w:i w:val="false"/>
          <w:color w:val="000000"/>
          <w:sz w:val="28"/>
        </w:rPr>
        <w:t>
      Возможность применения пункта 4 настоящей статьи определяется в каждом отдельном случае в зависимости от конкретных обстоятельств.</w:t>
      </w:r>
    </w:p>
    <w:bookmarkEnd w:id="827"/>
    <w:bookmarkStart w:name="z1410" w:id="828"/>
    <w:p>
      <w:pPr>
        <w:spacing w:after="0"/>
        <w:ind w:left="0"/>
        <w:jc w:val="both"/>
      </w:pPr>
      <w:r>
        <w:rPr>
          <w:rFonts w:ascii="Times New Roman"/>
          <w:b w:val="false"/>
          <w:i w:val="false"/>
          <w:color w:val="000000"/>
          <w:sz w:val="28"/>
        </w:rPr>
        <w:t xml:space="preserve">
      6. При рассмотрении продаж оцениваемых товаров либо идентичных или однородных с оцениваемыми товарами на таможенной территории Евразийского экономического союза не принимаются в расчет продажи лицу, которое в связи с производством и поставкой для вывоза на таможенную территорию Евразийского экономического союза оцениваемых товаров прямо или косвенно, бесплатно или по сниженной цене предоставляет для использования товары и услуги, указанные в подпункте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w:t>
      </w:r>
    </w:p>
    <w:bookmarkEnd w:id="828"/>
    <w:bookmarkStart w:name="z1411" w:id="829"/>
    <w:p>
      <w:pPr>
        <w:spacing w:after="0"/>
        <w:ind w:left="0"/>
        <w:jc w:val="both"/>
      </w:pPr>
      <w:r>
        <w:rPr>
          <w:rFonts w:ascii="Times New Roman"/>
          <w:b w:val="false"/>
          <w:i w:val="false"/>
          <w:color w:val="000000"/>
          <w:sz w:val="28"/>
        </w:rPr>
        <w:t>
      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bookmarkEnd w:id="829"/>
    <w:bookmarkStart w:name="z1412" w:id="830"/>
    <w:p>
      <w:pPr>
        <w:spacing w:after="0"/>
        <w:ind w:left="0"/>
        <w:jc w:val="both"/>
      </w:pPr>
      <w:r>
        <w:rPr>
          <w:rFonts w:ascii="Times New Roman"/>
          <w:b w:val="false"/>
          <w:i w:val="false"/>
          <w:color w:val="000000"/>
          <w:sz w:val="28"/>
        </w:rPr>
        <w:t>
      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Евразийского экономического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bookmarkEnd w:id="830"/>
    <w:bookmarkStart w:name="z1413" w:id="831"/>
    <w:p>
      <w:pPr>
        <w:spacing w:after="0"/>
        <w:ind w:left="0"/>
        <w:jc w:val="both"/>
      </w:pPr>
      <w:r>
        <w:rPr>
          <w:rFonts w:ascii="Times New Roman"/>
          <w:b w:val="false"/>
          <w:i w:val="false"/>
          <w:color w:val="000000"/>
          <w:sz w:val="28"/>
        </w:rPr>
        <w:t>
      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Евразийского экономического союза возможно более узкой группы или ряда товаров того же класса или вида, включая оцениваемые, в отношении которых может быть представлена информация.</w:t>
      </w:r>
    </w:p>
    <w:bookmarkEnd w:id="831"/>
    <w:bookmarkStart w:name="z1414" w:id="832"/>
    <w:p>
      <w:pPr>
        <w:spacing w:after="0"/>
        <w:ind w:left="0"/>
        <w:jc w:val="both"/>
      </w:pPr>
      <w:r>
        <w:rPr>
          <w:rFonts w:ascii="Times New Roman"/>
          <w:b w:val="false"/>
          <w:i w:val="false"/>
          <w:color w:val="000000"/>
          <w:sz w:val="28"/>
        </w:rPr>
        <w:t>
      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bookmarkEnd w:id="832"/>
    <w:p>
      <w:pPr>
        <w:spacing w:after="0"/>
        <w:ind w:left="0"/>
        <w:jc w:val="both"/>
      </w:pPr>
      <w:r>
        <w:rPr>
          <w:rFonts w:ascii="Times New Roman"/>
          <w:b/>
          <w:i w:val="false"/>
          <w:color w:val="000000"/>
          <w:sz w:val="28"/>
        </w:rPr>
        <w:t>Статья 71. Метод сложения (метод 5)</w:t>
      </w:r>
    </w:p>
    <w:bookmarkStart w:name="z1415" w:id="833"/>
    <w:p>
      <w:pPr>
        <w:spacing w:after="0"/>
        <w:ind w:left="0"/>
        <w:jc w:val="both"/>
      </w:pPr>
      <w:r>
        <w:rPr>
          <w:rFonts w:ascii="Times New Roman"/>
          <w:b w:val="false"/>
          <w:i w:val="false"/>
          <w:color w:val="000000"/>
          <w:sz w:val="28"/>
        </w:rPr>
        <w:t>
      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bookmarkEnd w:id="833"/>
    <w:bookmarkStart w:name="z1416" w:id="834"/>
    <w:p>
      <w:pPr>
        <w:spacing w:after="0"/>
        <w:ind w:left="0"/>
        <w:jc w:val="both"/>
      </w:pPr>
      <w:r>
        <w:rPr>
          <w:rFonts w:ascii="Times New Roman"/>
          <w:b w:val="false"/>
          <w:i w:val="false"/>
          <w:color w:val="000000"/>
          <w:sz w:val="28"/>
        </w:rPr>
        <w:t>
      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bookmarkEnd w:id="834"/>
    <w:bookmarkStart w:name="z1417" w:id="835"/>
    <w:p>
      <w:pPr>
        <w:spacing w:after="0"/>
        <w:ind w:left="0"/>
        <w:jc w:val="both"/>
      </w:pPr>
      <w:r>
        <w:rPr>
          <w:rFonts w:ascii="Times New Roman"/>
          <w:b w:val="false"/>
          <w:i w:val="false"/>
          <w:color w:val="000000"/>
          <w:sz w:val="28"/>
        </w:rPr>
        <w:t>
      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Евразийского экономического союза;</w:t>
      </w:r>
    </w:p>
    <w:bookmarkEnd w:id="835"/>
    <w:bookmarkStart w:name="z1418" w:id="836"/>
    <w:p>
      <w:pPr>
        <w:spacing w:after="0"/>
        <w:ind w:left="0"/>
        <w:jc w:val="both"/>
      </w:pPr>
      <w:r>
        <w:rPr>
          <w:rFonts w:ascii="Times New Roman"/>
          <w:b w:val="false"/>
          <w:i w:val="false"/>
          <w:color w:val="000000"/>
          <w:sz w:val="28"/>
        </w:rPr>
        <w:t xml:space="preserve">
      3) расходов, указанных в подпунктах 4), 5) и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w:t>
      </w:r>
    </w:p>
    <w:bookmarkEnd w:id="836"/>
    <w:bookmarkStart w:name="z1419" w:id="837"/>
    <w:p>
      <w:pPr>
        <w:spacing w:after="0"/>
        <w:ind w:left="0"/>
        <w:jc w:val="both"/>
      </w:pPr>
      <w:r>
        <w:rPr>
          <w:rFonts w:ascii="Times New Roman"/>
          <w:b w:val="false"/>
          <w:i w:val="false"/>
          <w:color w:val="000000"/>
          <w:sz w:val="28"/>
        </w:rPr>
        <w:t>
      2. Расходы, указанные в подпункте 1)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bookmarkEnd w:id="837"/>
    <w:bookmarkStart w:name="z1420" w:id="838"/>
    <w:p>
      <w:pPr>
        <w:spacing w:after="0"/>
        <w:ind w:left="0"/>
        <w:jc w:val="both"/>
      </w:pPr>
      <w:r>
        <w:rPr>
          <w:rFonts w:ascii="Times New Roman"/>
          <w:b w:val="false"/>
          <w:i w:val="false"/>
          <w:color w:val="000000"/>
          <w:sz w:val="28"/>
        </w:rPr>
        <w:t xml:space="preserve">
      3. Расходы, указанные в подпункте 1) пункта 1 настоящей статьи, должны включать расходы, указанные в абзацах третьем и четвертом подпункта 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и распределенную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67 настоящего Кодекса стоимость товаров и услуг, указанных в подпункте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абзаце пятом подпункта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произведенных (оказанных) на таможенной территории Евразийского экономического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bookmarkEnd w:id="838"/>
    <w:bookmarkStart w:name="z1421" w:id="839"/>
    <w:p>
      <w:pPr>
        <w:spacing w:after="0"/>
        <w:ind w:left="0"/>
        <w:jc w:val="both"/>
      </w:pPr>
      <w:r>
        <w:rPr>
          <w:rFonts w:ascii="Times New Roman"/>
          <w:b w:val="false"/>
          <w:i w:val="false"/>
          <w:color w:val="000000"/>
          <w:sz w:val="28"/>
        </w:rPr>
        <w:t>
      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Евразийского экономического союза, которые не указаны в подпункте 1) пункта 1 настоящей статьи.</w:t>
      </w:r>
    </w:p>
    <w:bookmarkEnd w:id="839"/>
    <w:bookmarkStart w:name="z1422" w:id="840"/>
    <w:p>
      <w:pPr>
        <w:spacing w:after="0"/>
        <w:ind w:left="0"/>
        <w:jc w:val="both"/>
      </w:pPr>
      <w:r>
        <w:rPr>
          <w:rFonts w:ascii="Times New Roman"/>
          <w:b w:val="false"/>
          <w:i w:val="false"/>
          <w:color w:val="000000"/>
          <w:sz w:val="28"/>
        </w:rPr>
        <w:t>
      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органа государственных доходов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Евразийского экономического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bookmarkEnd w:id="840"/>
    <w:bookmarkStart w:name="z1423" w:id="841"/>
    <w:p>
      <w:pPr>
        <w:spacing w:after="0"/>
        <w:ind w:left="0"/>
        <w:jc w:val="both"/>
      </w:pPr>
      <w:r>
        <w:rPr>
          <w:rFonts w:ascii="Times New Roman"/>
          <w:b w:val="false"/>
          <w:i w:val="false"/>
          <w:color w:val="000000"/>
          <w:sz w:val="28"/>
        </w:rPr>
        <w:t>
      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Евразийского экономического союза возможно более узкой группы или ряда товаров того же класса или вида, в отношении которых может быть представлена информация.</w:t>
      </w:r>
    </w:p>
    <w:bookmarkEnd w:id="841"/>
    <w:bookmarkStart w:name="z1424" w:id="842"/>
    <w:p>
      <w:pPr>
        <w:spacing w:after="0"/>
        <w:ind w:left="0"/>
        <w:jc w:val="both"/>
      </w:pPr>
      <w:r>
        <w:rPr>
          <w:rFonts w:ascii="Times New Roman"/>
          <w:b w:val="false"/>
          <w:i w:val="false"/>
          <w:color w:val="000000"/>
          <w:sz w:val="28"/>
        </w:rPr>
        <w:t>
      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таможенным законодательством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w:t>
      </w:r>
    </w:p>
    <w:bookmarkEnd w:id="842"/>
    <w:bookmarkStart w:name="z1425" w:id="843"/>
    <w:p>
      <w:pPr>
        <w:spacing w:after="0"/>
        <w:ind w:left="0"/>
        <w:jc w:val="both"/>
      </w:pPr>
      <w:r>
        <w:rPr>
          <w:rFonts w:ascii="Times New Roman"/>
          <w:b w:val="false"/>
          <w:i w:val="false"/>
          <w:color w:val="000000"/>
          <w:sz w:val="28"/>
        </w:rPr>
        <w:t>
      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уполномоченными органами Республики Казахстан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Республики Казахстан в соответствии с международными договорами, участником которых является Республика Казахстан.</w:t>
      </w:r>
    </w:p>
    <w:bookmarkEnd w:id="843"/>
    <w:bookmarkStart w:name="z1426" w:id="844"/>
    <w:p>
      <w:pPr>
        <w:spacing w:after="0"/>
        <w:ind w:left="0"/>
        <w:jc w:val="both"/>
      </w:pPr>
      <w:r>
        <w:rPr>
          <w:rFonts w:ascii="Times New Roman"/>
          <w:b w:val="false"/>
          <w:i w:val="false"/>
          <w:color w:val="000000"/>
          <w:sz w:val="28"/>
        </w:rPr>
        <w:t>
      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bookmarkEnd w:id="844"/>
    <w:p>
      <w:pPr>
        <w:spacing w:after="0"/>
        <w:ind w:left="0"/>
        <w:jc w:val="both"/>
      </w:pPr>
      <w:r>
        <w:rPr>
          <w:rFonts w:ascii="Times New Roman"/>
          <w:b/>
          <w:i w:val="false"/>
          <w:color w:val="000000"/>
          <w:sz w:val="28"/>
        </w:rPr>
        <w:t>Статья 72. Резервный метод (метод 6)</w:t>
      </w:r>
    </w:p>
    <w:bookmarkStart w:name="z1427" w:id="845"/>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Евразийского экономического союза.</w:t>
      </w:r>
    </w:p>
    <w:bookmarkEnd w:id="845"/>
    <w:bookmarkStart w:name="z1428" w:id="846"/>
    <w:p>
      <w:pPr>
        <w:spacing w:after="0"/>
        <w:ind w:left="0"/>
        <w:jc w:val="both"/>
      </w:pPr>
      <w:r>
        <w:rPr>
          <w:rFonts w:ascii="Times New Roman"/>
          <w:b w:val="false"/>
          <w:i w:val="false"/>
          <w:color w:val="000000"/>
          <w:sz w:val="28"/>
        </w:rPr>
        <w:t xml:space="preserve">
      2. Методы определения таможенной стоимости товаров, используемые в соответствии с настоящей статьей, являются теми же, что и предусмотренные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bookmarkEnd w:id="846"/>
    <w:bookmarkStart w:name="z1429" w:id="847"/>
    <w:p>
      <w:pPr>
        <w:spacing w:after="0"/>
        <w:ind w:left="0"/>
        <w:jc w:val="both"/>
      </w:pPr>
      <w:r>
        <w:rPr>
          <w:rFonts w:ascii="Times New Roman"/>
          <w:b w:val="false"/>
          <w:i w:val="false"/>
          <w:color w:val="000000"/>
          <w:sz w:val="28"/>
        </w:rPr>
        <w:t>
      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bookmarkEnd w:id="847"/>
    <w:bookmarkStart w:name="z1430" w:id="848"/>
    <w:p>
      <w:pPr>
        <w:spacing w:after="0"/>
        <w:ind w:left="0"/>
        <w:jc w:val="both"/>
      </w:pPr>
      <w:r>
        <w:rPr>
          <w:rFonts w:ascii="Times New Roman"/>
          <w:b w:val="false"/>
          <w:i w:val="false"/>
          <w:color w:val="000000"/>
          <w:sz w:val="28"/>
        </w:rPr>
        <w:t xml:space="preserve">
      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r>
        <w:rPr>
          <w:rFonts w:ascii="Times New Roman"/>
          <w:b w:val="false"/>
          <w:i w:val="false"/>
          <w:color w:val="000000"/>
          <w:sz w:val="28"/>
        </w:rPr>
        <w:t>статьями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требований о том, что идентичные или однородные товары должны быть проданы для вывоза на таможенную территорию Евразийского экономического союза и ввезены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bookmarkEnd w:id="848"/>
    <w:bookmarkStart w:name="z1431" w:id="849"/>
    <w:p>
      <w:pPr>
        <w:spacing w:after="0"/>
        <w:ind w:left="0"/>
        <w:jc w:val="both"/>
      </w:pPr>
      <w:r>
        <w:rPr>
          <w:rFonts w:ascii="Times New Roman"/>
          <w:b w:val="false"/>
          <w:i w:val="false"/>
          <w:color w:val="000000"/>
          <w:sz w:val="28"/>
        </w:rPr>
        <w:t xml:space="preserve">
      3) для определения таможенной стоимости оцениваемых товаров за основу может быть принята таможенная стоимость идентичных или однородных с оцениваемыми товаров, определенная в соответствии со </w:t>
      </w:r>
      <w:r>
        <w:rPr>
          <w:rFonts w:ascii="Times New Roman"/>
          <w:b w:val="false"/>
          <w:i w:val="false"/>
          <w:color w:val="000000"/>
          <w:sz w:val="28"/>
        </w:rPr>
        <w:t>статьями 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w:t>
      </w:r>
    </w:p>
    <w:bookmarkEnd w:id="849"/>
    <w:bookmarkStart w:name="z1432" w:id="850"/>
    <w:p>
      <w:pPr>
        <w:spacing w:after="0"/>
        <w:ind w:left="0"/>
        <w:jc w:val="both"/>
      </w:pPr>
      <w:r>
        <w:rPr>
          <w:rFonts w:ascii="Times New Roman"/>
          <w:b w:val="false"/>
          <w:i w:val="false"/>
          <w:color w:val="000000"/>
          <w:sz w:val="28"/>
        </w:rPr>
        <w:t xml:space="preserve">
      4) при определении таможенной стоимости оцениваемых товаров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 допускается отклонение от срока, установленного </w:t>
      </w:r>
      <w:r>
        <w:rPr>
          <w:rFonts w:ascii="Times New Roman"/>
          <w:b w:val="false"/>
          <w:i w:val="false"/>
          <w:color w:val="000000"/>
          <w:sz w:val="28"/>
        </w:rPr>
        <w:t>пунктом 3</w:t>
      </w:r>
      <w:r>
        <w:rPr>
          <w:rFonts w:ascii="Times New Roman"/>
          <w:b w:val="false"/>
          <w:i w:val="false"/>
          <w:color w:val="000000"/>
          <w:sz w:val="28"/>
        </w:rPr>
        <w:t xml:space="preserve"> статьи 70 настоящего Кодекса.</w:t>
      </w:r>
    </w:p>
    <w:bookmarkEnd w:id="850"/>
    <w:bookmarkStart w:name="z1433" w:id="851"/>
    <w:p>
      <w:pPr>
        <w:spacing w:after="0"/>
        <w:ind w:left="0"/>
        <w:jc w:val="both"/>
      </w:pPr>
      <w:r>
        <w:rPr>
          <w:rFonts w:ascii="Times New Roman"/>
          <w:b w:val="false"/>
          <w:i w:val="false"/>
          <w:color w:val="000000"/>
          <w:sz w:val="28"/>
        </w:rPr>
        <w:t>
      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bookmarkEnd w:id="851"/>
    <w:bookmarkStart w:name="z1434" w:id="852"/>
    <w:p>
      <w:pPr>
        <w:spacing w:after="0"/>
        <w:ind w:left="0"/>
        <w:jc w:val="both"/>
      </w:pPr>
      <w:r>
        <w:rPr>
          <w:rFonts w:ascii="Times New Roman"/>
          <w:b w:val="false"/>
          <w:i w:val="false"/>
          <w:color w:val="000000"/>
          <w:sz w:val="28"/>
        </w:rPr>
        <w:t>
      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bookmarkEnd w:id="852"/>
    <w:bookmarkStart w:name="z1435" w:id="853"/>
    <w:p>
      <w:pPr>
        <w:spacing w:after="0"/>
        <w:ind w:left="0"/>
        <w:jc w:val="both"/>
      </w:pPr>
      <w:r>
        <w:rPr>
          <w:rFonts w:ascii="Times New Roman"/>
          <w:b w:val="false"/>
          <w:i w:val="false"/>
          <w:color w:val="000000"/>
          <w:sz w:val="28"/>
        </w:rPr>
        <w:t>
      5. Таможенная стоимость ввозимых товаров в соответствии с настоящей статьей не должна определяться на основе:</w:t>
      </w:r>
    </w:p>
    <w:bookmarkEnd w:id="853"/>
    <w:bookmarkStart w:name="z1436" w:id="854"/>
    <w:p>
      <w:pPr>
        <w:spacing w:after="0"/>
        <w:ind w:left="0"/>
        <w:jc w:val="both"/>
      </w:pPr>
      <w:r>
        <w:rPr>
          <w:rFonts w:ascii="Times New Roman"/>
          <w:b w:val="false"/>
          <w:i w:val="false"/>
          <w:color w:val="000000"/>
          <w:sz w:val="28"/>
        </w:rPr>
        <w:t>
      1) цены на внутреннем рынке Евразийского экономического союза на товары, произведенные на таможенной территории Евразийского экономического союза;</w:t>
      </w:r>
    </w:p>
    <w:bookmarkEnd w:id="854"/>
    <w:bookmarkStart w:name="z1437" w:id="855"/>
    <w:p>
      <w:pPr>
        <w:spacing w:after="0"/>
        <w:ind w:left="0"/>
        <w:jc w:val="both"/>
      </w:pPr>
      <w:r>
        <w:rPr>
          <w:rFonts w:ascii="Times New Roman"/>
          <w:b w:val="false"/>
          <w:i w:val="false"/>
          <w:color w:val="000000"/>
          <w:sz w:val="28"/>
        </w:rPr>
        <w:t>
      2) системы, предусматривающей принятие для таможенных целей более высокой из двух альтернативных стоимостей;</w:t>
      </w:r>
    </w:p>
    <w:bookmarkEnd w:id="855"/>
    <w:bookmarkStart w:name="z1438" w:id="856"/>
    <w:p>
      <w:pPr>
        <w:spacing w:after="0"/>
        <w:ind w:left="0"/>
        <w:jc w:val="both"/>
      </w:pPr>
      <w:r>
        <w:rPr>
          <w:rFonts w:ascii="Times New Roman"/>
          <w:b w:val="false"/>
          <w:i w:val="false"/>
          <w:color w:val="000000"/>
          <w:sz w:val="28"/>
        </w:rPr>
        <w:t>
      3) цены на товары на внутреннем рынке страны вывоза;</w:t>
      </w:r>
    </w:p>
    <w:bookmarkEnd w:id="856"/>
    <w:bookmarkStart w:name="z1439" w:id="857"/>
    <w:p>
      <w:pPr>
        <w:spacing w:after="0"/>
        <w:ind w:left="0"/>
        <w:jc w:val="both"/>
      </w:pPr>
      <w:r>
        <w:rPr>
          <w:rFonts w:ascii="Times New Roman"/>
          <w:b w:val="false"/>
          <w:i w:val="false"/>
          <w:color w:val="000000"/>
          <w:sz w:val="28"/>
        </w:rPr>
        <w:t xml:space="preserve">
      4) иных расходов, чем расходы, включенные в расчетную стоимость, которая была определена для идентичных или однородных товаров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w:t>
      </w:r>
    </w:p>
    <w:bookmarkEnd w:id="857"/>
    <w:bookmarkStart w:name="z1440" w:id="858"/>
    <w:p>
      <w:pPr>
        <w:spacing w:after="0"/>
        <w:ind w:left="0"/>
        <w:jc w:val="both"/>
      </w:pPr>
      <w:r>
        <w:rPr>
          <w:rFonts w:ascii="Times New Roman"/>
          <w:b w:val="false"/>
          <w:i w:val="false"/>
          <w:color w:val="000000"/>
          <w:sz w:val="28"/>
        </w:rPr>
        <w:t>
      5) цены на товары, поставляемые из страны их вывоза в государства, не являющиеся членами Евразийского экономического союза;</w:t>
      </w:r>
    </w:p>
    <w:bookmarkEnd w:id="858"/>
    <w:bookmarkStart w:name="z1441" w:id="859"/>
    <w:p>
      <w:pPr>
        <w:spacing w:after="0"/>
        <w:ind w:left="0"/>
        <w:jc w:val="both"/>
      </w:pPr>
      <w:r>
        <w:rPr>
          <w:rFonts w:ascii="Times New Roman"/>
          <w:b w:val="false"/>
          <w:i w:val="false"/>
          <w:color w:val="000000"/>
          <w:sz w:val="28"/>
        </w:rPr>
        <w:t>
      6) минимальной таможенной стоимости товаров;</w:t>
      </w:r>
    </w:p>
    <w:bookmarkEnd w:id="859"/>
    <w:bookmarkStart w:name="z1442" w:id="860"/>
    <w:p>
      <w:pPr>
        <w:spacing w:after="0"/>
        <w:ind w:left="0"/>
        <w:jc w:val="both"/>
      </w:pPr>
      <w:r>
        <w:rPr>
          <w:rFonts w:ascii="Times New Roman"/>
          <w:b w:val="false"/>
          <w:i w:val="false"/>
          <w:color w:val="000000"/>
          <w:sz w:val="28"/>
        </w:rPr>
        <w:t>
      7) произвольной или фиктивной стоимости.</w:t>
      </w:r>
    </w:p>
    <w:bookmarkEnd w:id="860"/>
    <w:bookmarkStart w:name="z1443" w:id="861"/>
    <w:p>
      <w:pPr>
        <w:spacing w:after="0"/>
        <w:ind w:left="0"/>
        <w:jc w:val="both"/>
      </w:pPr>
      <w:r>
        <w:rPr>
          <w:rFonts w:ascii="Times New Roman"/>
          <w:b w:val="false"/>
          <w:i w:val="false"/>
          <w:color w:val="000000"/>
          <w:sz w:val="28"/>
        </w:rPr>
        <w:t>
      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bookmarkEnd w:id="861"/>
    <w:p>
      <w:pPr>
        <w:spacing w:after="0"/>
        <w:ind w:left="0"/>
        <w:jc w:val="both"/>
      </w:pPr>
      <w:r>
        <w:rPr>
          <w:rFonts w:ascii="Times New Roman"/>
          <w:b/>
          <w:i w:val="false"/>
          <w:color w:val="000000"/>
          <w:sz w:val="28"/>
        </w:rPr>
        <w:t>Статья 73. Определение таможенной стоимости товаров, вывозимых с таможенной территории Евразийского экономического союза</w:t>
      </w:r>
    </w:p>
    <w:bookmarkStart w:name="z1444" w:id="862"/>
    <w:p>
      <w:pPr>
        <w:spacing w:after="0"/>
        <w:ind w:left="0"/>
        <w:jc w:val="both"/>
      </w:pPr>
      <w:r>
        <w:rPr>
          <w:rFonts w:ascii="Times New Roman"/>
          <w:b w:val="false"/>
          <w:i w:val="false"/>
          <w:color w:val="000000"/>
          <w:sz w:val="28"/>
        </w:rPr>
        <w:t>
      1. Таможенная стоимость товаров, вывозимых с таможенной территории Евразийского экономического союза, в том числе при незаконном перемещении товаров через таможенную границу Евразийского экономического союза, определяется в соответствии с настоящей статьей.</w:t>
      </w:r>
    </w:p>
    <w:bookmarkEnd w:id="862"/>
    <w:bookmarkStart w:name="z1445" w:id="863"/>
    <w:p>
      <w:pPr>
        <w:spacing w:after="0"/>
        <w:ind w:left="0"/>
        <w:jc w:val="both"/>
      </w:pPr>
      <w:r>
        <w:rPr>
          <w:rFonts w:ascii="Times New Roman"/>
          <w:b w:val="false"/>
          <w:i w:val="false"/>
          <w:color w:val="000000"/>
          <w:sz w:val="28"/>
        </w:rPr>
        <w:t>
      2. Таможенная стоимость вывозимых с таможенной территории Евразийского экономического союза товаров определяется на основе стоимости сделки, то есть цены, фактически уплаченной или подлежащей уплате за эти товары при их продаже для вывоза с таможенной территории Евразийского экономического союза и дополненной в соответствии с пунктом 3 настоящей статьи.</w:t>
      </w:r>
    </w:p>
    <w:bookmarkEnd w:id="863"/>
    <w:bookmarkStart w:name="z1446" w:id="864"/>
    <w:p>
      <w:pPr>
        <w:spacing w:after="0"/>
        <w:ind w:left="0"/>
        <w:jc w:val="both"/>
      </w:pPr>
      <w:r>
        <w:rPr>
          <w:rFonts w:ascii="Times New Roman"/>
          <w:b w:val="false"/>
          <w:i w:val="false"/>
          <w:color w:val="000000"/>
          <w:sz w:val="28"/>
        </w:rPr>
        <w:t>
      3. При определении таможенной стоимости вывозимых с таможенной территории Евразийского экономического союза товаров к цене, фактически уплаченной или подлежащей уплате за эти товары, добавляются следующие дополнительные начисления, если они не были ранее включены:</w:t>
      </w:r>
    </w:p>
    <w:bookmarkEnd w:id="864"/>
    <w:bookmarkStart w:name="z1447" w:id="865"/>
    <w:p>
      <w:pPr>
        <w:spacing w:after="0"/>
        <w:ind w:left="0"/>
        <w:jc w:val="both"/>
      </w:pPr>
      <w:r>
        <w:rPr>
          <w:rFonts w:ascii="Times New Roman"/>
          <w:b w:val="false"/>
          <w:i w:val="false"/>
          <w:color w:val="000000"/>
          <w:sz w:val="28"/>
        </w:rPr>
        <w:t>
      1) расходы в размере, в котором они осуществлены или подлежат осуществлению продавцом, но не включены в цену, фактически уплаченную или подлежащую уплате за вывозимые товары, к которым относятся:</w:t>
      </w:r>
    </w:p>
    <w:bookmarkEnd w:id="865"/>
    <w:bookmarkStart w:name="z1448" w:id="866"/>
    <w:p>
      <w:pPr>
        <w:spacing w:after="0"/>
        <w:ind w:left="0"/>
        <w:jc w:val="both"/>
      </w:pPr>
      <w:r>
        <w:rPr>
          <w:rFonts w:ascii="Times New Roman"/>
          <w:b w:val="false"/>
          <w:i w:val="false"/>
          <w:color w:val="000000"/>
          <w:sz w:val="28"/>
        </w:rPr>
        <w:t>
      вознаграждение посредникам (агентам) и вознаграждение брокерам;</w:t>
      </w:r>
    </w:p>
    <w:bookmarkEnd w:id="866"/>
    <w:bookmarkStart w:name="z1449" w:id="867"/>
    <w:p>
      <w:pPr>
        <w:spacing w:after="0"/>
        <w:ind w:left="0"/>
        <w:jc w:val="both"/>
      </w:pPr>
      <w:r>
        <w:rPr>
          <w:rFonts w:ascii="Times New Roman"/>
          <w:b w:val="false"/>
          <w:i w:val="false"/>
          <w:color w:val="000000"/>
          <w:sz w:val="28"/>
        </w:rPr>
        <w:t>
      расходы на тару, если для таможенных целей она рассматривается как единое целое с вывозимыми товарами;</w:t>
      </w:r>
    </w:p>
    <w:bookmarkEnd w:id="867"/>
    <w:bookmarkStart w:name="z1450" w:id="868"/>
    <w:p>
      <w:pPr>
        <w:spacing w:after="0"/>
        <w:ind w:left="0"/>
        <w:jc w:val="both"/>
      </w:pPr>
      <w:r>
        <w:rPr>
          <w:rFonts w:ascii="Times New Roman"/>
          <w:b w:val="false"/>
          <w:i w:val="false"/>
          <w:color w:val="000000"/>
          <w:sz w:val="28"/>
        </w:rPr>
        <w:t>
      расходы на упаковку вывозимых товаров, в том числе стоимость упаковочных материалов и работ по упаковке;</w:t>
      </w:r>
    </w:p>
    <w:bookmarkEnd w:id="868"/>
    <w:bookmarkStart w:name="z1451" w:id="869"/>
    <w:p>
      <w:pPr>
        <w:spacing w:after="0"/>
        <w:ind w:left="0"/>
        <w:jc w:val="both"/>
      </w:pPr>
      <w:r>
        <w:rPr>
          <w:rFonts w:ascii="Times New Roman"/>
          <w:b w:val="false"/>
          <w:i w:val="false"/>
          <w:color w:val="000000"/>
          <w:sz w:val="28"/>
        </w:rPr>
        <w:t>
      2) расходы на погрузку, разгрузку или перегрузку вывозимых товаров и проведение иных операций, связанных с их перевозкой (транспортировкой) до места убытия таких товаров с таможенной территории Евразийского экономического союза, а если Комиссией в зависимости от вида транспорта, которым осуществляется перевозка (транспортировка) вывозимых товаров, и особенностей их перевозки (транспортировки) определены иные места, – до места, определенного Комиссией;</w:t>
      </w:r>
    </w:p>
    <w:bookmarkEnd w:id="869"/>
    <w:bookmarkStart w:name="z1452" w:id="870"/>
    <w:p>
      <w:pPr>
        <w:spacing w:after="0"/>
        <w:ind w:left="0"/>
        <w:jc w:val="both"/>
      </w:pPr>
      <w:r>
        <w:rPr>
          <w:rFonts w:ascii="Times New Roman"/>
          <w:b w:val="false"/>
          <w:i w:val="false"/>
          <w:color w:val="000000"/>
          <w:sz w:val="28"/>
        </w:rPr>
        <w:t>
      3) расходы на страхование в связи с операциями, указанными в подпункте 2) настоящего пункта;</w:t>
      </w:r>
    </w:p>
    <w:bookmarkEnd w:id="870"/>
    <w:bookmarkStart w:name="z1453" w:id="871"/>
    <w:p>
      <w:pPr>
        <w:spacing w:after="0"/>
        <w:ind w:left="0"/>
        <w:jc w:val="both"/>
      </w:pPr>
      <w:r>
        <w:rPr>
          <w:rFonts w:ascii="Times New Roman"/>
          <w:b w:val="false"/>
          <w:i w:val="false"/>
          <w:color w:val="000000"/>
          <w:sz w:val="28"/>
        </w:rPr>
        <w:t>
      4) лицензионные и иные подобные платежи за использование объектов интеллектуальной собственности (за исключением платежей за право воспроизведения вывозимых товаров вне таможенной территории Евразийского экономического союза), которые относятся к вывозимым товарам и которые покупатель прямо или косвенно должен уплатить в качестве условия продажи таких товаров, при условии, что указанные платежи относятся к вывозимым товарам.</w:t>
      </w:r>
    </w:p>
    <w:bookmarkEnd w:id="871"/>
    <w:bookmarkStart w:name="z1454" w:id="872"/>
    <w:p>
      <w:pPr>
        <w:spacing w:after="0"/>
        <w:ind w:left="0"/>
        <w:jc w:val="both"/>
      </w:pPr>
      <w:r>
        <w:rPr>
          <w:rFonts w:ascii="Times New Roman"/>
          <w:b w:val="false"/>
          <w:i w:val="false"/>
          <w:color w:val="000000"/>
          <w:sz w:val="28"/>
        </w:rPr>
        <w:t>
      4. Таможенная стоимость вывозимых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bookmarkEnd w:id="872"/>
    <w:bookmarkStart w:name="z1455" w:id="873"/>
    <w:p>
      <w:pPr>
        <w:spacing w:after="0"/>
        <w:ind w:left="0"/>
        <w:jc w:val="both"/>
      </w:pPr>
      <w:r>
        <w:rPr>
          <w:rFonts w:ascii="Times New Roman"/>
          <w:b w:val="false"/>
          <w:i w:val="false"/>
          <w:color w:val="000000"/>
          <w:sz w:val="28"/>
        </w:rPr>
        <w:t>
      1) расходы на производимые после вывоза товаров с таможенной территории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bookmarkEnd w:id="873"/>
    <w:bookmarkStart w:name="z1456" w:id="874"/>
    <w:p>
      <w:pPr>
        <w:spacing w:after="0"/>
        <w:ind w:left="0"/>
        <w:jc w:val="both"/>
      </w:pPr>
      <w:r>
        <w:rPr>
          <w:rFonts w:ascii="Times New Roman"/>
          <w:b w:val="false"/>
          <w:i w:val="false"/>
          <w:color w:val="000000"/>
          <w:sz w:val="28"/>
        </w:rPr>
        <w:t>
      2) расходы на перевозку (транспортировку) вывозимых товаров после вывоза товаров с таможенной территории Евразийского экономического союза от места убытия таких товаров с таможенной территории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bookmarkEnd w:id="874"/>
    <w:bookmarkStart w:name="z1457" w:id="875"/>
    <w:p>
      <w:pPr>
        <w:spacing w:after="0"/>
        <w:ind w:left="0"/>
        <w:jc w:val="both"/>
      </w:pPr>
      <w:r>
        <w:rPr>
          <w:rFonts w:ascii="Times New Roman"/>
          <w:b w:val="false"/>
          <w:i w:val="false"/>
          <w:color w:val="000000"/>
          <w:sz w:val="28"/>
        </w:rPr>
        <w:t>
      3) пошлины, налоги и сборы, уплачиваемые в связи с вывозом товаров с таможенной территории Евразийского экономического союза;</w:t>
      </w:r>
    </w:p>
    <w:bookmarkEnd w:id="875"/>
    <w:bookmarkStart w:name="z1458" w:id="876"/>
    <w:p>
      <w:pPr>
        <w:spacing w:after="0"/>
        <w:ind w:left="0"/>
        <w:jc w:val="both"/>
      </w:pPr>
      <w:r>
        <w:rPr>
          <w:rFonts w:ascii="Times New Roman"/>
          <w:b w:val="false"/>
          <w:i w:val="false"/>
          <w:color w:val="000000"/>
          <w:sz w:val="28"/>
        </w:rPr>
        <w:t>
      4) стоимость страхования доставки товаров после их вывоза с таможенной территории Евразийского экономического союза.</w:t>
      </w:r>
    </w:p>
    <w:bookmarkEnd w:id="876"/>
    <w:bookmarkStart w:name="z1459" w:id="877"/>
    <w:p>
      <w:pPr>
        <w:spacing w:after="0"/>
        <w:ind w:left="0"/>
        <w:jc w:val="both"/>
      </w:pPr>
      <w:r>
        <w:rPr>
          <w:rFonts w:ascii="Times New Roman"/>
          <w:b w:val="false"/>
          <w:i w:val="false"/>
          <w:color w:val="000000"/>
          <w:sz w:val="28"/>
        </w:rPr>
        <w:t>
      5. Указанные в пункте 3 настоящей статьи дополнительные начисления к цене, фактически уплаченной или подлежащей уплате за вывозимые товары, производятся на основании достоверной, количественно определяемой и документально подтвержденной информации.</w:t>
      </w:r>
    </w:p>
    <w:bookmarkEnd w:id="877"/>
    <w:bookmarkStart w:name="z1460" w:id="878"/>
    <w:p>
      <w:pPr>
        <w:spacing w:after="0"/>
        <w:ind w:left="0"/>
        <w:jc w:val="both"/>
      </w:pPr>
      <w:r>
        <w:rPr>
          <w:rFonts w:ascii="Times New Roman"/>
          <w:b w:val="false"/>
          <w:i w:val="false"/>
          <w:color w:val="000000"/>
          <w:sz w:val="28"/>
        </w:rPr>
        <w:t>
      6. При определении таможенной стоимости вывозимых товаров дополнительные начисления к цене, фактически уплаченной или подлежащей уплате за такие товары, кроме указанных в пункте 3 настоящей статьи, не производятся.</w:t>
      </w:r>
    </w:p>
    <w:bookmarkEnd w:id="878"/>
    <w:bookmarkStart w:name="z1461" w:id="879"/>
    <w:p>
      <w:pPr>
        <w:spacing w:after="0"/>
        <w:ind w:left="0"/>
        <w:jc w:val="both"/>
      </w:pPr>
      <w:r>
        <w:rPr>
          <w:rFonts w:ascii="Times New Roman"/>
          <w:b w:val="false"/>
          <w:i w:val="false"/>
          <w:color w:val="000000"/>
          <w:sz w:val="28"/>
        </w:rPr>
        <w:t>
      7. При отсутствии стоимости сделки таможенная стоимость вывозимых товаров определяется исходя из представленной декларантом выписки из бухгалтерской документации продавца-экспортера о затратах, связанных с производством или приобретением, хранением и транспортировкой вывозимого товара. При этом также учитываются расходы, перечисленные в пункте 3 настоящей статьи.</w:t>
      </w:r>
    </w:p>
    <w:bookmarkEnd w:id="879"/>
    <w:bookmarkStart w:name="z1462" w:id="880"/>
    <w:p>
      <w:pPr>
        <w:spacing w:after="0"/>
        <w:ind w:left="0"/>
        <w:jc w:val="both"/>
      </w:pPr>
      <w:r>
        <w:rPr>
          <w:rFonts w:ascii="Times New Roman"/>
          <w:b w:val="false"/>
          <w:i w:val="false"/>
          <w:color w:val="000000"/>
          <w:sz w:val="28"/>
        </w:rPr>
        <w:t>
      8. В случае незаконного перемещения товаров через таможенную границу Евразийского экономического союза, а также в случае отсутствия сведений, подтверждающих заявленную таможенную стоимость вывозимого товара, таможенная стоимость таких товаров определяется таможенным органом на основании имеющихся в его распоряжении сведений по вывезенным с таможенной территории Евразийского экономического союза аналогичным товарам либо на основании результатов независимой экспертизы.</w:t>
      </w:r>
    </w:p>
    <w:bookmarkEnd w:id="880"/>
    <w:bookmarkStart w:name="z1463" w:id="881"/>
    <w:p>
      <w:pPr>
        <w:spacing w:after="0"/>
        <w:ind w:left="0"/>
        <w:jc w:val="both"/>
      </w:pPr>
      <w:r>
        <w:rPr>
          <w:rFonts w:ascii="Times New Roman"/>
          <w:b w:val="false"/>
          <w:i w:val="false"/>
          <w:color w:val="000000"/>
          <w:sz w:val="28"/>
        </w:rPr>
        <w:t>
      Для целей настоящей статьи под аналогичными товарами понимаются товары,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а также вывезенные с таможенной территории Евразийского экономического союза в тот же или в соответствующий ему период времени, что и вывозимые товары, но не ранее чем за сто восемьдесят календарных дней до вывоза с таможенной территории Евразийского экономического союза оцениваемых товаров.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w:t>
      </w:r>
    </w:p>
    <w:bookmarkEnd w:id="881"/>
    <w:bookmarkStart w:name="z1464" w:id="882"/>
    <w:p>
      <w:pPr>
        <w:spacing w:after="0"/>
        <w:ind w:left="0"/>
        <w:jc w:val="left"/>
      </w:pPr>
      <w:r>
        <w:rPr>
          <w:rFonts w:ascii="Times New Roman"/>
          <w:b/>
          <w:i w:val="false"/>
          <w:color w:val="000000"/>
        </w:rPr>
        <w:t xml:space="preserve"> РАЗДЕЛ 2. ТАМОЖЕННЫЕ ПЛАТЕЖИ, НАЛОГИ, СПЕЦИАЛЬНЫЕ, АНТИДЕМПИНГОВЫЕ, КОМПЕНСАЦИОННЫЕ ПОШЛИНЫ</w:t>
      </w:r>
    </w:p>
    <w:bookmarkEnd w:id="882"/>
    <w:bookmarkStart w:name="z1465" w:id="883"/>
    <w:p>
      <w:pPr>
        <w:spacing w:after="0"/>
        <w:ind w:left="0"/>
        <w:jc w:val="left"/>
      </w:pPr>
      <w:r>
        <w:rPr>
          <w:rFonts w:ascii="Times New Roman"/>
          <w:b/>
          <w:i w:val="false"/>
          <w:color w:val="000000"/>
        </w:rPr>
        <w:t xml:space="preserve"> Глава 7. ОБЩИЕ ПОЛОЖЕНИЯ О ТАМОЖЕННЫХ ПЛАТЕЖАХ, НАЛОГАХ</w:t>
      </w:r>
    </w:p>
    <w:bookmarkEnd w:id="883"/>
    <w:p>
      <w:pPr>
        <w:spacing w:after="0"/>
        <w:ind w:left="0"/>
        <w:jc w:val="both"/>
      </w:pPr>
      <w:r>
        <w:rPr>
          <w:rFonts w:ascii="Times New Roman"/>
          <w:b/>
          <w:i w:val="false"/>
          <w:color w:val="000000"/>
          <w:sz w:val="28"/>
        </w:rPr>
        <w:t>Статья 74. Таможенные платежи, налоги</w:t>
      </w:r>
    </w:p>
    <w:bookmarkStart w:name="z1466" w:id="884"/>
    <w:p>
      <w:pPr>
        <w:spacing w:after="0"/>
        <w:ind w:left="0"/>
        <w:jc w:val="both"/>
      </w:pPr>
      <w:r>
        <w:rPr>
          <w:rFonts w:ascii="Times New Roman"/>
          <w:b w:val="false"/>
          <w:i w:val="false"/>
          <w:color w:val="000000"/>
          <w:sz w:val="28"/>
        </w:rPr>
        <w:t>
      1. К таможенным платежам, налогам относятся:</w:t>
      </w:r>
    </w:p>
    <w:bookmarkEnd w:id="884"/>
    <w:bookmarkStart w:name="z1467" w:id="885"/>
    <w:p>
      <w:pPr>
        <w:spacing w:after="0"/>
        <w:ind w:left="0"/>
        <w:jc w:val="both"/>
      </w:pPr>
      <w:r>
        <w:rPr>
          <w:rFonts w:ascii="Times New Roman"/>
          <w:b w:val="false"/>
          <w:i w:val="false"/>
          <w:color w:val="000000"/>
          <w:sz w:val="28"/>
        </w:rPr>
        <w:t>
      1) ввозная таможенная пошлина;</w:t>
      </w:r>
    </w:p>
    <w:bookmarkEnd w:id="885"/>
    <w:bookmarkStart w:name="z1468" w:id="886"/>
    <w:p>
      <w:pPr>
        <w:spacing w:after="0"/>
        <w:ind w:left="0"/>
        <w:jc w:val="both"/>
      </w:pPr>
      <w:r>
        <w:rPr>
          <w:rFonts w:ascii="Times New Roman"/>
          <w:b w:val="false"/>
          <w:i w:val="false"/>
          <w:color w:val="000000"/>
          <w:sz w:val="28"/>
        </w:rPr>
        <w:t>
      2) вывозная таможенная пошлина;</w:t>
      </w:r>
    </w:p>
    <w:bookmarkEnd w:id="886"/>
    <w:bookmarkStart w:name="z1469" w:id="887"/>
    <w:p>
      <w:pPr>
        <w:spacing w:after="0"/>
        <w:ind w:left="0"/>
        <w:jc w:val="both"/>
      </w:pPr>
      <w:r>
        <w:rPr>
          <w:rFonts w:ascii="Times New Roman"/>
          <w:b w:val="false"/>
          <w:i w:val="false"/>
          <w:color w:val="000000"/>
          <w:sz w:val="28"/>
        </w:rPr>
        <w:t>
      3) налог на добавленную стоимость, взимаемый при ввозе товаров на таможенную территорию Евразийского экономического союза;</w:t>
      </w:r>
    </w:p>
    <w:bookmarkEnd w:id="887"/>
    <w:bookmarkStart w:name="z1470" w:id="888"/>
    <w:p>
      <w:pPr>
        <w:spacing w:after="0"/>
        <w:ind w:left="0"/>
        <w:jc w:val="both"/>
      </w:pPr>
      <w:r>
        <w:rPr>
          <w:rFonts w:ascii="Times New Roman"/>
          <w:b w:val="false"/>
          <w:i w:val="false"/>
          <w:color w:val="000000"/>
          <w:sz w:val="28"/>
        </w:rPr>
        <w:t>
      4) акциз (акцизы), взимаемый (взимаемые) при ввозе товаров на таможенную территорию Евразийского экономического союза;</w:t>
      </w:r>
    </w:p>
    <w:bookmarkEnd w:id="888"/>
    <w:bookmarkStart w:name="z1471" w:id="889"/>
    <w:p>
      <w:pPr>
        <w:spacing w:after="0"/>
        <w:ind w:left="0"/>
        <w:jc w:val="both"/>
      </w:pPr>
      <w:r>
        <w:rPr>
          <w:rFonts w:ascii="Times New Roman"/>
          <w:b w:val="false"/>
          <w:i w:val="false"/>
          <w:color w:val="000000"/>
          <w:sz w:val="28"/>
        </w:rPr>
        <w:t>
      5) таможенные сборы.</w:t>
      </w:r>
    </w:p>
    <w:bookmarkEnd w:id="889"/>
    <w:bookmarkStart w:name="z1472" w:id="890"/>
    <w:p>
      <w:pPr>
        <w:spacing w:after="0"/>
        <w:ind w:left="0"/>
        <w:jc w:val="both"/>
      </w:pPr>
      <w:r>
        <w:rPr>
          <w:rFonts w:ascii="Times New Roman"/>
          <w:b w:val="false"/>
          <w:i w:val="false"/>
          <w:color w:val="000000"/>
          <w:sz w:val="28"/>
        </w:rPr>
        <w:t>
      2. Плательщики, порядок исчисления и сроки уплаты, зачета (возврата) и взыскания, начисления, а также льготы по уплате определяются:</w:t>
      </w:r>
    </w:p>
    <w:bookmarkEnd w:id="890"/>
    <w:bookmarkStart w:name="z1473" w:id="891"/>
    <w:p>
      <w:pPr>
        <w:spacing w:after="0"/>
        <w:ind w:left="0"/>
        <w:jc w:val="both"/>
      </w:pPr>
      <w:r>
        <w:rPr>
          <w:rFonts w:ascii="Times New Roman"/>
          <w:b w:val="false"/>
          <w:i w:val="false"/>
          <w:color w:val="000000"/>
          <w:sz w:val="28"/>
        </w:rPr>
        <w:t xml:space="preserve">
      1) в отношении таможенных пошлин – </w:t>
      </w:r>
      <w:r>
        <w:rPr>
          <w:rFonts w:ascii="Times New Roman"/>
          <w:b w:val="false"/>
          <w:i w:val="false"/>
          <w:color w:val="000000"/>
          <w:sz w:val="28"/>
        </w:rPr>
        <w:t>Договором</w:t>
      </w:r>
      <w:r>
        <w:rPr>
          <w:rFonts w:ascii="Times New Roman"/>
          <w:b w:val="false"/>
          <w:i w:val="false"/>
          <w:color w:val="000000"/>
          <w:sz w:val="28"/>
        </w:rPr>
        <w:t xml:space="preserve"> о Союзе, таможенным законодательством Евразийского экономического союза и (или) Республики Казахстан;</w:t>
      </w:r>
    </w:p>
    <w:bookmarkEnd w:id="891"/>
    <w:bookmarkStart w:name="z1474" w:id="892"/>
    <w:p>
      <w:pPr>
        <w:spacing w:after="0"/>
        <w:ind w:left="0"/>
        <w:jc w:val="both"/>
      </w:pPr>
      <w:r>
        <w:rPr>
          <w:rFonts w:ascii="Times New Roman"/>
          <w:b w:val="false"/>
          <w:i w:val="false"/>
          <w:color w:val="000000"/>
          <w:sz w:val="28"/>
        </w:rPr>
        <w:t>
      2) в отношении налога на добавленную стоимость и акцизов, взимаемых таможенными органами при перемещении товаров через таможенную границу Евразийского экономического союза, – настоящим Кодексом и налоговым законодательством Республики Казахстан.</w:t>
      </w:r>
    </w:p>
    <w:bookmarkEnd w:id="892"/>
    <w:bookmarkStart w:name="z1475" w:id="893"/>
    <w:p>
      <w:pPr>
        <w:spacing w:after="0"/>
        <w:ind w:left="0"/>
        <w:jc w:val="both"/>
      </w:pPr>
      <w:r>
        <w:rPr>
          <w:rFonts w:ascii="Times New Roman"/>
          <w:b w:val="false"/>
          <w:i w:val="false"/>
          <w:color w:val="000000"/>
          <w:sz w:val="28"/>
        </w:rPr>
        <w:t xml:space="preserve">
      3.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 Положения настоящей главы и </w:t>
      </w:r>
      <w:r>
        <w:rPr>
          <w:rFonts w:ascii="Times New Roman"/>
          <w:b w:val="false"/>
          <w:i w:val="false"/>
          <w:color w:val="000000"/>
          <w:sz w:val="28"/>
        </w:rPr>
        <w:t>глав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настоящего Кодекса применяются в случаях, предусмотренных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893"/>
    <w:p>
      <w:pPr>
        <w:spacing w:after="0"/>
        <w:ind w:left="0"/>
        <w:jc w:val="both"/>
      </w:pPr>
      <w:r>
        <w:rPr>
          <w:rFonts w:ascii="Times New Roman"/>
          <w:b/>
          <w:i w:val="false"/>
          <w:color w:val="000000"/>
          <w:sz w:val="28"/>
        </w:rPr>
        <w:t>Статья 75. Виды ставок таможенных пошлин</w:t>
      </w:r>
    </w:p>
    <w:bookmarkStart w:name="z1476" w:id="894"/>
    <w:p>
      <w:pPr>
        <w:spacing w:after="0"/>
        <w:ind w:left="0"/>
        <w:jc w:val="both"/>
      </w:pPr>
      <w:r>
        <w:rPr>
          <w:rFonts w:ascii="Times New Roman"/>
          <w:b w:val="false"/>
          <w:i w:val="false"/>
          <w:color w:val="000000"/>
          <w:sz w:val="28"/>
        </w:rPr>
        <w:t>
      Ставки таможенных пошлин подразделяются на следующие виды:</w:t>
      </w:r>
    </w:p>
    <w:bookmarkEnd w:id="894"/>
    <w:bookmarkStart w:name="z1477" w:id="895"/>
    <w:p>
      <w:pPr>
        <w:spacing w:after="0"/>
        <w:ind w:left="0"/>
        <w:jc w:val="both"/>
      </w:pPr>
      <w:r>
        <w:rPr>
          <w:rFonts w:ascii="Times New Roman"/>
          <w:b w:val="false"/>
          <w:i w:val="false"/>
          <w:color w:val="000000"/>
          <w:sz w:val="28"/>
        </w:rPr>
        <w:t>
      1) адвалорные, устанавливаемые в процентах от таможенной стоимости облагаемых товаров;</w:t>
      </w:r>
    </w:p>
    <w:bookmarkEnd w:id="895"/>
    <w:bookmarkStart w:name="z1478" w:id="896"/>
    <w:p>
      <w:pPr>
        <w:spacing w:after="0"/>
        <w:ind w:left="0"/>
        <w:jc w:val="both"/>
      </w:pPr>
      <w:r>
        <w:rPr>
          <w:rFonts w:ascii="Times New Roman"/>
          <w:b w:val="false"/>
          <w:i w:val="false"/>
          <w:color w:val="000000"/>
          <w:sz w:val="28"/>
        </w:rPr>
        <w:t>
      2) специфические, установленные в зависимости от физических характеристик в натуральном выражении (количества, массы, объема или иных характеристик);</w:t>
      </w:r>
    </w:p>
    <w:bookmarkEnd w:id="896"/>
    <w:bookmarkStart w:name="z1479" w:id="897"/>
    <w:p>
      <w:pPr>
        <w:spacing w:after="0"/>
        <w:ind w:left="0"/>
        <w:jc w:val="both"/>
      </w:pPr>
      <w:r>
        <w:rPr>
          <w:rFonts w:ascii="Times New Roman"/>
          <w:b w:val="false"/>
          <w:i w:val="false"/>
          <w:color w:val="000000"/>
          <w:sz w:val="28"/>
        </w:rPr>
        <w:t>
      3) комбинированные, сочетающие виды, указанные в подпунктах 1) и 2) настоящей статьи.</w:t>
      </w:r>
    </w:p>
    <w:bookmarkEnd w:id="897"/>
    <w:p>
      <w:pPr>
        <w:spacing w:after="0"/>
        <w:ind w:left="0"/>
        <w:jc w:val="both"/>
      </w:pPr>
      <w:r>
        <w:rPr>
          <w:rFonts w:ascii="Times New Roman"/>
          <w:b/>
          <w:i w:val="false"/>
          <w:color w:val="000000"/>
          <w:sz w:val="28"/>
        </w:rPr>
        <w:t>Статья 76. Таможенные сборы</w:t>
      </w:r>
    </w:p>
    <w:bookmarkStart w:name="z1480" w:id="898"/>
    <w:p>
      <w:pPr>
        <w:spacing w:after="0"/>
        <w:ind w:left="0"/>
        <w:jc w:val="both"/>
      </w:pPr>
      <w:r>
        <w:rPr>
          <w:rFonts w:ascii="Times New Roman"/>
          <w:b w:val="false"/>
          <w:i w:val="false"/>
          <w:color w:val="000000"/>
          <w:sz w:val="28"/>
        </w:rPr>
        <w:t>
      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w:t>
      </w:r>
    </w:p>
    <w:bookmarkEnd w:id="898"/>
    <w:bookmarkStart w:name="z1481" w:id="899"/>
    <w:p>
      <w:pPr>
        <w:spacing w:after="0"/>
        <w:ind w:left="0"/>
        <w:jc w:val="both"/>
      </w:pPr>
      <w:r>
        <w:rPr>
          <w:rFonts w:ascii="Times New Roman"/>
          <w:b w:val="false"/>
          <w:i w:val="false"/>
          <w:color w:val="000000"/>
          <w:sz w:val="28"/>
        </w:rPr>
        <w:t>
      2. Ставки таможенных сборов устанавливаются Правительством Республики Казахстан.</w:t>
      </w:r>
    </w:p>
    <w:bookmarkEnd w:id="899"/>
    <w:bookmarkStart w:name="z1482" w:id="900"/>
    <w:p>
      <w:pPr>
        <w:spacing w:after="0"/>
        <w:ind w:left="0"/>
        <w:jc w:val="both"/>
      </w:pPr>
      <w:r>
        <w:rPr>
          <w:rFonts w:ascii="Times New Roman"/>
          <w:b w:val="false"/>
          <w:i w:val="false"/>
          <w:color w:val="000000"/>
          <w:sz w:val="28"/>
        </w:rPr>
        <w:t>
      3. Размеры таможенных сборов не могут превышать примерную стоимость затрат таможенных органов на совершение действий, в связи с которыми установлены таможенные сборы.</w:t>
      </w:r>
    </w:p>
    <w:bookmarkEnd w:id="900"/>
    <w:bookmarkStart w:name="z1483" w:id="901"/>
    <w:p>
      <w:pPr>
        <w:spacing w:after="0"/>
        <w:ind w:left="0"/>
        <w:jc w:val="both"/>
      </w:pPr>
      <w:r>
        <w:rPr>
          <w:rFonts w:ascii="Times New Roman"/>
          <w:b w:val="false"/>
          <w:i w:val="false"/>
          <w:color w:val="000000"/>
          <w:sz w:val="28"/>
        </w:rPr>
        <w:t>
      4. Плательщики таможенных сборов, виды, сроки и порядок уплаты таможенных сборов, взыскания и зачета (возврата), льготы по уплате таможенных сборов, а также случаи, когда таможенные сборы не уплачиваются, устанавливаются настоящим Кодексом.</w:t>
      </w:r>
    </w:p>
    <w:bookmarkEnd w:id="901"/>
    <w:p>
      <w:pPr>
        <w:spacing w:after="0"/>
        <w:ind w:left="0"/>
        <w:jc w:val="both"/>
      </w:pPr>
      <w:r>
        <w:rPr>
          <w:rFonts w:ascii="Times New Roman"/>
          <w:b/>
          <w:i w:val="false"/>
          <w:color w:val="000000"/>
          <w:sz w:val="28"/>
        </w:rPr>
        <w:t>Статья 77. Виды, сроки и порядок уплаты таможенных сборов</w:t>
      </w:r>
    </w:p>
    <w:bookmarkStart w:name="z1484" w:id="902"/>
    <w:p>
      <w:pPr>
        <w:spacing w:after="0"/>
        <w:ind w:left="0"/>
        <w:jc w:val="both"/>
      </w:pPr>
      <w:r>
        <w:rPr>
          <w:rFonts w:ascii="Times New Roman"/>
          <w:b w:val="false"/>
          <w:i w:val="false"/>
          <w:color w:val="000000"/>
          <w:sz w:val="28"/>
        </w:rPr>
        <w:t>
      1. К таможенным сборам относятся:</w:t>
      </w:r>
    </w:p>
    <w:bookmarkEnd w:id="902"/>
    <w:bookmarkStart w:name="z1485" w:id="903"/>
    <w:p>
      <w:pPr>
        <w:spacing w:after="0"/>
        <w:ind w:left="0"/>
        <w:jc w:val="both"/>
      </w:pPr>
      <w:r>
        <w:rPr>
          <w:rFonts w:ascii="Times New Roman"/>
          <w:b w:val="false"/>
          <w:i w:val="false"/>
          <w:color w:val="000000"/>
          <w:sz w:val="28"/>
        </w:rPr>
        <w:t>
      1) таможенный сбор за таможенное декларирование товаров;</w:t>
      </w:r>
    </w:p>
    <w:bookmarkEnd w:id="903"/>
    <w:bookmarkStart w:name="z1486" w:id="904"/>
    <w:p>
      <w:pPr>
        <w:spacing w:after="0"/>
        <w:ind w:left="0"/>
        <w:jc w:val="both"/>
      </w:pPr>
      <w:r>
        <w:rPr>
          <w:rFonts w:ascii="Times New Roman"/>
          <w:b w:val="false"/>
          <w:i w:val="false"/>
          <w:color w:val="000000"/>
          <w:sz w:val="28"/>
        </w:rPr>
        <w:t>
      2) таможенный сбор за таможенное сопровождение. При таможенном сопровождении товаров, перемещаемых несколькими автомобильными транспортными средствами, сумма таможенного сбора делится пропорционально количеству указанных транспортных средств;</w:t>
      </w:r>
    </w:p>
    <w:bookmarkEnd w:id="904"/>
    <w:bookmarkStart w:name="z1487" w:id="905"/>
    <w:p>
      <w:pPr>
        <w:spacing w:after="0"/>
        <w:ind w:left="0"/>
        <w:jc w:val="both"/>
      </w:pPr>
      <w:r>
        <w:rPr>
          <w:rFonts w:ascii="Times New Roman"/>
          <w:b w:val="false"/>
          <w:i w:val="false"/>
          <w:color w:val="000000"/>
          <w:sz w:val="28"/>
        </w:rPr>
        <w:t>
      3) таможенный сбор за принятие предварительного решения.</w:t>
      </w:r>
    </w:p>
    <w:bookmarkEnd w:id="905"/>
    <w:bookmarkStart w:name="z1488" w:id="906"/>
    <w:p>
      <w:pPr>
        <w:spacing w:after="0"/>
        <w:ind w:left="0"/>
        <w:jc w:val="both"/>
      </w:pPr>
      <w:r>
        <w:rPr>
          <w:rFonts w:ascii="Times New Roman"/>
          <w:b w:val="false"/>
          <w:i w:val="false"/>
          <w:color w:val="000000"/>
          <w:sz w:val="28"/>
        </w:rPr>
        <w:t>
      2. Таможенный сбор за таможенное декларирование товаров уплачивается плательщиком до или одновременно с подачей таможенной декларации, за исключением случаев, указанных в пункте 5 настоящей статьи.</w:t>
      </w:r>
    </w:p>
    <w:bookmarkEnd w:id="906"/>
    <w:bookmarkStart w:name="z1489" w:id="907"/>
    <w:p>
      <w:pPr>
        <w:spacing w:after="0"/>
        <w:ind w:left="0"/>
        <w:jc w:val="both"/>
      </w:pPr>
      <w:r>
        <w:rPr>
          <w:rFonts w:ascii="Times New Roman"/>
          <w:b w:val="false"/>
          <w:i w:val="false"/>
          <w:color w:val="000000"/>
          <w:sz w:val="28"/>
        </w:rPr>
        <w:t>
      Для исчисления таможенных сборов за таможенное декларирование применяются ставки, действующие на день регистрации таможенным органом таможенной декларации, если иное не установлено настоящим Кодексом.</w:t>
      </w:r>
    </w:p>
    <w:bookmarkEnd w:id="907"/>
    <w:bookmarkStart w:name="z1490" w:id="908"/>
    <w:p>
      <w:pPr>
        <w:spacing w:after="0"/>
        <w:ind w:left="0"/>
        <w:jc w:val="both"/>
      </w:pPr>
      <w:r>
        <w:rPr>
          <w:rFonts w:ascii="Times New Roman"/>
          <w:b w:val="false"/>
          <w:i w:val="false"/>
          <w:color w:val="000000"/>
          <w:sz w:val="28"/>
        </w:rPr>
        <w:t>
      3. Таможенный сбор за таможенное сопровождение уплачивается плательщиком после принятия таможенным органом решения о таможенном сопровождении, но не позднее дня начала организации таможенного сопровождения, включая день принятия таможенным органом такого решения.</w:t>
      </w:r>
    </w:p>
    <w:bookmarkEnd w:id="908"/>
    <w:bookmarkStart w:name="z1491" w:id="909"/>
    <w:p>
      <w:pPr>
        <w:spacing w:after="0"/>
        <w:ind w:left="0"/>
        <w:jc w:val="both"/>
      </w:pPr>
      <w:r>
        <w:rPr>
          <w:rFonts w:ascii="Times New Roman"/>
          <w:b w:val="false"/>
          <w:i w:val="false"/>
          <w:color w:val="000000"/>
          <w:sz w:val="28"/>
        </w:rPr>
        <w:t>
      4. Таможенный сбор за принятие таможенным органом предварительного решения уплачивается плательщиком не позднее дня подачи в таможенный орган заявления о принятии предварительного решения, включая день подачи такого заявления.</w:t>
      </w:r>
    </w:p>
    <w:bookmarkEnd w:id="909"/>
    <w:bookmarkStart w:name="z1492" w:id="910"/>
    <w:p>
      <w:pPr>
        <w:spacing w:after="0"/>
        <w:ind w:left="0"/>
        <w:jc w:val="both"/>
      </w:pPr>
      <w:r>
        <w:rPr>
          <w:rFonts w:ascii="Times New Roman"/>
          <w:b w:val="false"/>
          <w:i w:val="false"/>
          <w:color w:val="000000"/>
          <w:sz w:val="28"/>
        </w:rPr>
        <w:t>
      5. Сроком уплаты таможенного сбора за таможенное декларирование товаров при предоставлении льгот по их уплате считается день, когда лицом были нарушены ограничения по пользованию и распоряжению товарами. Если день нарушения установить невозможно, сроком уплаты таможенного сбора за таможенное декларирование считается дата регистрации таможенной декларации.</w:t>
      </w:r>
    </w:p>
    <w:bookmarkEnd w:id="910"/>
    <w:bookmarkStart w:name="z1493" w:id="911"/>
    <w:p>
      <w:pPr>
        <w:spacing w:after="0"/>
        <w:ind w:left="0"/>
        <w:jc w:val="both"/>
      </w:pPr>
      <w:r>
        <w:rPr>
          <w:rFonts w:ascii="Times New Roman"/>
          <w:b w:val="false"/>
          <w:i w:val="false"/>
          <w:color w:val="000000"/>
          <w:sz w:val="28"/>
        </w:rPr>
        <w:t>
      Сроком уплаты таможенного сбора за таможенное декларирование товаров при незаконном перемещении товаров через таможенную границу Евразийского экономического союза считается день перемещения товаров через таможенную границу Евразийского экономического союза. Если день незаконного перемещения товаров через таможенную границу Евразийского экономического союза установить невозможно, сроком уплаты таможенного сбора за таможенное декларирование считается день выявления факта незаконного перемещения товаров через таможенную границу Евразийского экономического союза.</w:t>
      </w:r>
    </w:p>
    <w:bookmarkEnd w:id="911"/>
    <w:bookmarkStart w:name="z1494" w:id="912"/>
    <w:p>
      <w:pPr>
        <w:spacing w:after="0"/>
        <w:ind w:left="0"/>
        <w:jc w:val="both"/>
      </w:pPr>
      <w:r>
        <w:rPr>
          <w:rFonts w:ascii="Times New Roman"/>
          <w:b w:val="false"/>
          <w:i w:val="false"/>
          <w:color w:val="000000"/>
          <w:sz w:val="28"/>
        </w:rPr>
        <w:t>
      6. Уплата таможенных сборов в бюджет осуществляется в порядке, предусмотренном настоящим Кодексом для уплаты таможенных пошлин, налогов и пеней.</w:t>
      </w:r>
    </w:p>
    <w:bookmarkEnd w:id="912"/>
    <w:bookmarkStart w:name="z1495" w:id="913"/>
    <w:p>
      <w:pPr>
        <w:spacing w:after="0"/>
        <w:ind w:left="0"/>
        <w:jc w:val="both"/>
      </w:pPr>
      <w:r>
        <w:rPr>
          <w:rFonts w:ascii="Times New Roman"/>
          <w:b w:val="false"/>
          <w:i w:val="false"/>
          <w:color w:val="000000"/>
          <w:sz w:val="28"/>
        </w:rPr>
        <w:t>
      7. В случае несвоевременной или неполной уплаты таможенных сборов в установленный настоящим Кодексом срок плательщиком уплачиваются пени в порядке, установленном для уплаты пеней по таможенным пошлинам, налогам.</w:t>
      </w:r>
    </w:p>
    <w:bookmarkEnd w:id="913"/>
    <w:p>
      <w:pPr>
        <w:spacing w:after="0"/>
        <w:ind w:left="0"/>
        <w:jc w:val="both"/>
      </w:pPr>
      <w:r>
        <w:rPr>
          <w:rFonts w:ascii="Times New Roman"/>
          <w:b/>
          <w:i w:val="false"/>
          <w:color w:val="000000"/>
          <w:sz w:val="28"/>
        </w:rPr>
        <w:t>Статья 78. Авансовые платежи</w:t>
      </w:r>
    </w:p>
    <w:bookmarkStart w:name="z1496" w:id="914"/>
    <w:p>
      <w:pPr>
        <w:spacing w:after="0"/>
        <w:ind w:left="0"/>
        <w:jc w:val="both"/>
      </w:pPr>
      <w:r>
        <w:rPr>
          <w:rFonts w:ascii="Times New Roman"/>
          <w:b w:val="false"/>
          <w:i w:val="false"/>
          <w:color w:val="000000"/>
          <w:sz w:val="28"/>
        </w:rPr>
        <w:t>
      1. Авансовыми платежами признаются деньги, внесенные в счет уплаты предстоящих таможенных пошлин, налогов, таможенных сборов, специальных, антидемпинговых, компенсационных пошлин,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w:t>
      </w:r>
    </w:p>
    <w:bookmarkEnd w:id="914"/>
    <w:bookmarkStart w:name="z1497" w:id="915"/>
    <w:p>
      <w:pPr>
        <w:spacing w:after="0"/>
        <w:ind w:left="0"/>
        <w:jc w:val="both"/>
      </w:pPr>
      <w:r>
        <w:rPr>
          <w:rFonts w:ascii="Times New Roman"/>
          <w:b w:val="false"/>
          <w:i w:val="false"/>
          <w:color w:val="000000"/>
          <w:sz w:val="28"/>
        </w:rPr>
        <w:t>
      Авансовые платежи могут использоваться в счет уплаты пеней, процентов.</w:t>
      </w:r>
    </w:p>
    <w:bookmarkEnd w:id="915"/>
    <w:bookmarkStart w:name="z1498" w:id="916"/>
    <w:p>
      <w:pPr>
        <w:spacing w:after="0"/>
        <w:ind w:left="0"/>
        <w:jc w:val="both"/>
      </w:pPr>
      <w:r>
        <w:rPr>
          <w:rFonts w:ascii="Times New Roman"/>
          <w:b w:val="false"/>
          <w:i w:val="false"/>
          <w:color w:val="000000"/>
          <w:sz w:val="28"/>
        </w:rPr>
        <w:t>
      2. Авансовые платежи на территории Республики Казахстан вносятся в национальной валюте Республики Казахстан, а в случаях, когда международными договорами в рамках Евразийского экономического союза и (или) двусторонними международными договорами Республики Казахстан предусмотрена уплата таможенных платежей, налогов, специальных, антидемпинговых, компенсационных пошлин в иной валюте, чем национальная валюта Республики Казахстан, – в валюте, определенной такими международными договорами.</w:t>
      </w:r>
    </w:p>
    <w:bookmarkEnd w:id="916"/>
    <w:bookmarkStart w:name="z1499" w:id="917"/>
    <w:p>
      <w:pPr>
        <w:spacing w:after="0"/>
        <w:ind w:left="0"/>
        <w:jc w:val="both"/>
      </w:pPr>
      <w:r>
        <w:rPr>
          <w:rFonts w:ascii="Times New Roman"/>
          <w:b w:val="false"/>
          <w:i w:val="false"/>
          <w:color w:val="000000"/>
          <w:sz w:val="28"/>
        </w:rPr>
        <w:t>
      3.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налогов, специальных, антидемпинговых, компенсационных пошлин, пеней, процентов либо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Республики Казахстан иных действий, свидетельствующих о намерении этого лица использовать свои деньги в качестве таможенных платежей, налогов, специальных, антидемпинговых, компенсационных пошлин, пеней, процентов,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bookmarkEnd w:id="917"/>
    <w:bookmarkStart w:name="z1500" w:id="918"/>
    <w:p>
      <w:pPr>
        <w:spacing w:after="0"/>
        <w:ind w:left="0"/>
        <w:jc w:val="both"/>
      </w:pPr>
      <w:r>
        <w:rPr>
          <w:rFonts w:ascii="Times New Roman"/>
          <w:b w:val="false"/>
          <w:i w:val="false"/>
          <w:color w:val="000000"/>
          <w:sz w:val="28"/>
        </w:rPr>
        <w:t xml:space="preserve">
      Порядок применения авансовых платежей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с применением способа,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97 настоящего Кодекса, устанавливается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w:t>
      </w:r>
    </w:p>
    <w:bookmarkEnd w:id="918"/>
    <w:bookmarkStart w:name="z1501" w:id="919"/>
    <w:p>
      <w:pPr>
        <w:spacing w:after="0"/>
        <w:ind w:left="0"/>
        <w:jc w:val="both"/>
      </w:pPr>
      <w:r>
        <w:rPr>
          <w:rFonts w:ascii="Times New Roman"/>
          <w:b w:val="false"/>
          <w:i w:val="false"/>
          <w:color w:val="000000"/>
          <w:sz w:val="28"/>
        </w:rPr>
        <w:t>
      4. Таможенный орган на основании обращения лица, внесшего авансовые платежи, представляет указанному лицу отчет о расходовании денег, внесенных в качестве авансовых платежей, за период, не превышающий срок исковой давности, установленный настоящим Кодексом для возврата авансовых платежей.</w:t>
      </w:r>
    </w:p>
    <w:bookmarkEnd w:id="919"/>
    <w:bookmarkStart w:name="z1502" w:id="920"/>
    <w:p>
      <w:pPr>
        <w:spacing w:after="0"/>
        <w:ind w:left="0"/>
        <w:jc w:val="both"/>
      </w:pPr>
      <w:r>
        <w:rPr>
          <w:rFonts w:ascii="Times New Roman"/>
          <w:b w:val="false"/>
          <w:i w:val="false"/>
          <w:color w:val="000000"/>
          <w:sz w:val="28"/>
        </w:rPr>
        <w:t>
      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утверждаются уполномоченным органом.</w:t>
      </w:r>
    </w:p>
    <w:bookmarkEnd w:id="920"/>
    <w:bookmarkStart w:name="z1503" w:id="921"/>
    <w:p>
      <w:pPr>
        <w:spacing w:after="0"/>
        <w:ind w:left="0"/>
        <w:jc w:val="both"/>
      </w:pPr>
      <w:r>
        <w:rPr>
          <w:rFonts w:ascii="Times New Roman"/>
          <w:b w:val="false"/>
          <w:i w:val="false"/>
          <w:color w:val="000000"/>
          <w:sz w:val="28"/>
        </w:rPr>
        <w:t xml:space="preserve">
      5. Зачет (возврат) сумм авансовых платежей осуществляется в соответствии со </w:t>
      </w:r>
      <w:r>
        <w:rPr>
          <w:rFonts w:ascii="Times New Roman"/>
          <w:b w:val="false"/>
          <w:i w:val="false"/>
          <w:color w:val="000000"/>
          <w:sz w:val="28"/>
        </w:rPr>
        <w:t>статьями 109</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настоящего Кодекса.</w:t>
      </w:r>
    </w:p>
    <w:bookmarkEnd w:id="921"/>
    <w:bookmarkStart w:name="z1504" w:id="922"/>
    <w:p>
      <w:pPr>
        <w:spacing w:after="0"/>
        <w:ind w:left="0"/>
        <w:jc w:val="both"/>
      </w:pPr>
      <w:r>
        <w:rPr>
          <w:rFonts w:ascii="Times New Roman"/>
          <w:b w:val="false"/>
          <w:i w:val="false"/>
          <w:color w:val="000000"/>
          <w:sz w:val="28"/>
        </w:rPr>
        <w:t xml:space="preserve">
      6. Распоряжение невостребованными суммами авансовых платежей производится по истечении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в соответствии с законодательством Республики Казахстан.</w:t>
      </w:r>
    </w:p>
    <w:bookmarkEnd w:id="922"/>
    <w:bookmarkStart w:name="z1505" w:id="923"/>
    <w:p>
      <w:pPr>
        <w:spacing w:after="0"/>
        <w:ind w:left="0"/>
        <w:jc w:val="both"/>
      </w:pPr>
      <w:r>
        <w:rPr>
          <w:rFonts w:ascii="Times New Roman"/>
          <w:b w:val="false"/>
          <w:i w:val="false"/>
          <w:color w:val="000000"/>
          <w:sz w:val="28"/>
        </w:rPr>
        <w:t>
      7. Порядок и формы внесения авансовых платежей утверждаются уполномоченным органом.</w:t>
      </w:r>
    </w:p>
    <w:bookmarkEnd w:id="923"/>
    <w:p>
      <w:pPr>
        <w:spacing w:after="0"/>
        <w:ind w:left="0"/>
        <w:jc w:val="both"/>
      </w:pPr>
      <w:r>
        <w:rPr>
          <w:rFonts w:ascii="Times New Roman"/>
          <w:b/>
          <w:i w:val="false"/>
          <w:color w:val="000000"/>
          <w:sz w:val="28"/>
        </w:rPr>
        <w:t>Статья 79. Льготы по уплате таможенных платежей, налогов и тарифные преференции</w:t>
      </w:r>
    </w:p>
    <w:bookmarkStart w:name="z1506" w:id="924"/>
    <w:p>
      <w:pPr>
        <w:spacing w:after="0"/>
        <w:ind w:left="0"/>
        <w:jc w:val="both"/>
      </w:pPr>
      <w:r>
        <w:rPr>
          <w:rFonts w:ascii="Times New Roman"/>
          <w:b w:val="false"/>
          <w:i w:val="false"/>
          <w:color w:val="000000"/>
          <w:sz w:val="28"/>
        </w:rPr>
        <w:t>
      1. В настоящем Кодексе под льготами по уплате таможенных платежей, налогов понимаются льготы по уплате:</w:t>
      </w:r>
    </w:p>
    <w:bookmarkEnd w:id="924"/>
    <w:bookmarkStart w:name="z1507" w:id="925"/>
    <w:p>
      <w:pPr>
        <w:spacing w:after="0"/>
        <w:ind w:left="0"/>
        <w:jc w:val="both"/>
      </w:pPr>
      <w:r>
        <w:rPr>
          <w:rFonts w:ascii="Times New Roman"/>
          <w:b w:val="false"/>
          <w:i w:val="false"/>
          <w:color w:val="000000"/>
          <w:sz w:val="28"/>
        </w:rPr>
        <w:t>
      1) ввозных таможенных пошлин (тарифные льготы);</w:t>
      </w:r>
    </w:p>
    <w:bookmarkEnd w:id="925"/>
    <w:bookmarkStart w:name="z1508" w:id="926"/>
    <w:p>
      <w:pPr>
        <w:spacing w:after="0"/>
        <w:ind w:left="0"/>
        <w:jc w:val="both"/>
      </w:pPr>
      <w:r>
        <w:rPr>
          <w:rFonts w:ascii="Times New Roman"/>
          <w:b w:val="false"/>
          <w:i w:val="false"/>
          <w:color w:val="000000"/>
          <w:sz w:val="28"/>
        </w:rPr>
        <w:t>
      2) вывозных таможенных пошлин;</w:t>
      </w:r>
    </w:p>
    <w:bookmarkEnd w:id="926"/>
    <w:bookmarkStart w:name="z1509" w:id="927"/>
    <w:p>
      <w:pPr>
        <w:spacing w:after="0"/>
        <w:ind w:left="0"/>
        <w:jc w:val="both"/>
      </w:pPr>
      <w:r>
        <w:rPr>
          <w:rFonts w:ascii="Times New Roman"/>
          <w:b w:val="false"/>
          <w:i w:val="false"/>
          <w:color w:val="000000"/>
          <w:sz w:val="28"/>
        </w:rPr>
        <w:t>
      3) налогов;</w:t>
      </w:r>
    </w:p>
    <w:bookmarkEnd w:id="927"/>
    <w:bookmarkStart w:name="z1510" w:id="928"/>
    <w:p>
      <w:pPr>
        <w:spacing w:after="0"/>
        <w:ind w:left="0"/>
        <w:jc w:val="both"/>
      </w:pPr>
      <w:r>
        <w:rPr>
          <w:rFonts w:ascii="Times New Roman"/>
          <w:b w:val="false"/>
          <w:i w:val="false"/>
          <w:color w:val="000000"/>
          <w:sz w:val="28"/>
        </w:rPr>
        <w:t>
      4) таможенных сборов. Под льготами по уплате таможенных сборов понимаются льготы по уплате таможенных сборов за таможенное декларирование товаров.</w:t>
      </w:r>
    </w:p>
    <w:bookmarkEnd w:id="928"/>
    <w:bookmarkStart w:name="z1511" w:id="929"/>
    <w:p>
      <w:pPr>
        <w:spacing w:after="0"/>
        <w:ind w:left="0"/>
        <w:jc w:val="both"/>
      </w:pPr>
      <w:r>
        <w:rPr>
          <w:rFonts w:ascii="Times New Roman"/>
          <w:b w:val="false"/>
          <w:i w:val="false"/>
          <w:color w:val="000000"/>
          <w:sz w:val="28"/>
        </w:rPr>
        <w:t xml:space="preserve">
      2. Случаи и условия предоставления льгот по уплате ввозных таможенных пошлин (тарифных льгот), а также порядок их применения определяются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929"/>
    <w:bookmarkStart w:name="z1512" w:id="930"/>
    <w:p>
      <w:pPr>
        <w:spacing w:after="0"/>
        <w:ind w:left="0"/>
        <w:jc w:val="both"/>
      </w:pPr>
      <w:r>
        <w:rPr>
          <w:rFonts w:ascii="Times New Roman"/>
          <w:b w:val="false"/>
          <w:i w:val="false"/>
          <w:color w:val="000000"/>
          <w:sz w:val="28"/>
        </w:rPr>
        <w:t xml:space="preserve">
      При установлении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bookmarkEnd w:id="930"/>
    <w:bookmarkStart w:name="z1513" w:id="931"/>
    <w:p>
      <w:pPr>
        <w:spacing w:after="0"/>
        <w:ind w:left="0"/>
        <w:jc w:val="both"/>
      </w:pPr>
      <w:r>
        <w:rPr>
          <w:rFonts w:ascii="Times New Roman"/>
          <w:b w:val="false"/>
          <w:i w:val="false"/>
          <w:color w:val="000000"/>
          <w:sz w:val="28"/>
        </w:rPr>
        <w:t>
      3. Льготы по уплате вывозных таможенных пошлин предоставляются в соответствии с законодательством Республики Казахстан.</w:t>
      </w:r>
    </w:p>
    <w:bookmarkEnd w:id="931"/>
    <w:bookmarkStart w:name="z1514" w:id="932"/>
    <w:p>
      <w:pPr>
        <w:spacing w:after="0"/>
        <w:ind w:left="0"/>
        <w:jc w:val="both"/>
      </w:pPr>
      <w:r>
        <w:rPr>
          <w:rFonts w:ascii="Times New Roman"/>
          <w:b w:val="false"/>
          <w:i w:val="false"/>
          <w:color w:val="000000"/>
          <w:sz w:val="28"/>
        </w:rPr>
        <w:t xml:space="preserve">
      4. Льготы по уплате таможенных сборов за таможенное декларирование товаров, а также случаи, когда таможенные сборы не уплачиваются (далее в настоящей главе – льготы по уплате таможенных сборов), устанавливаются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w:t>
      </w:r>
    </w:p>
    <w:bookmarkEnd w:id="932"/>
    <w:bookmarkStart w:name="z1515" w:id="933"/>
    <w:p>
      <w:pPr>
        <w:spacing w:after="0"/>
        <w:ind w:left="0"/>
        <w:jc w:val="both"/>
      </w:pPr>
      <w:r>
        <w:rPr>
          <w:rFonts w:ascii="Times New Roman"/>
          <w:b w:val="false"/>
          <w:i w:val="false"/>
          <w:color w:val="000000"/>
          <w:sz w:val="28"/>
        </w:rPr>
        <w:t>
      Льготы, предусмотренные настоящим пунктом, не могут носить индивидуальный характер.</w:t>
      </w:r>
    </w:p>
    <w:bookmarkEnd w:id="933"/>
    <w:bookmarkStart w:name="z1516" w:id="934"/>
    <w:p>
      <w:pPr>
        <w:spacing w:after="0"/>
        <w:ind w:left="0"/>
        <w:jc w:val="both"/>
      </w:pPr>
      <w:r>
        <w:rPr>
          <w:rFonts w:ascii="Times New Roman"/>
          <w:b w:val="false"/>
          <w:i w:val="false"/>
          <w:color w:val="000000"/>
          <w:sz w:val="28"/>
        </w:rPr>
        <w:t>
      5. Льготы по уплате налогов определяются налоговым законодательством Республики Казахстан.</w:t>
      </w:r>
    </w:p>
    <w:bookmarkEnd w:id="934"/>
    <w:bookmarkStart w:name="z1517" w:id="935"/>
    <w:p>
      <w:pPr>
        <w:spacing w:after="0"/>
        <w:ind w:left="0"/>
        <w:jc w:val="both"/>
      </w:pPr>
      <w:r>
        <w:rPr>
          <w:rFonts w:ascii="Times New Roman"/>
          <w:b w:val="false"/>
          <w:i w:val="false"/>
          <w:color w:val="000000"/>
          <w:sz w:val="28"/>
        </w:rPr>
        <w:t>
      6. В целях предоставления льгот по уплате таможенных платежей, налогов таможенные органы взаимодействуют с иными государственными органами Республики Казахстан в порядке, определяемом совместными актами с соответствующими государственными органами Республики Казахстан.</w:t>
      </w:r>
    </w:p>
    <w:bookmarkEnd w:id="935"/>
    <w:bookmarkStart w:name="z1518" w:id="936"/>
    <w:p>
      <w:pPr>
        <w:spacing w:after="0"/>
        <w:ind w:left="0"/>
        <w:jc w:val="both"/>
      </w:pPr>
      <w:r>
        <w:rPr>
          <w:rFonts w:ascii="Times New Roman"/>
          <w:b w:val="false"/>
          <w:i w:val="false"/>
          <w:color w:val="000000"/>
          <w:sz w:val="28"/>
        </w:rPr>
        <w:t xml:space="preserve">
      7. Тарифные преференции предоставляются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и предусматривающими применение режима свободной торговли международными договорами Евразийского экономического союза с третьей стороной. Тарифные преференции восстанавливаются в случаях и при соблюдении условий, которые определяются Комиссией.</w:t>
      </w:r>
    </w:p>
    <w:bookmarkEnd w:id="936"/>
    <w:p>
      <w:pPr>
        <w:spacing w:after="0"/>
        <w:ind w:left="0"/>
        <w:jc w:val="both"/>
      </w:pPr>
      <w:r>
        <w:rPr>
          <w:rFonts w:ascii="Times New Roman"/>
          <w:b/>
          <w:i w:val="false"/>
          <w:color w:val="000000"/>
          <w:sz w:val="28"/>
        </w:rPr>
        <w:t>Статья 80. Льготы по уплате таможенных сборов, а также случаи, когда таможенные сборы не уплачиваются</w:t>
      </w:r>
    </w:p>
    <w:bookmarkStart w:name="z1519" w:id="937"/>
    <w:p>
      <w:pPr>
        <w:spacing w:after="0"/>
        <w:ind w:left="0"/>
        <w:jc w:val="both"/>
      </w:pPr>
      <w:r>
        <w:rPr>
          <w:rFonts w:ascii="Times New Roman"/>
          <w:b w:val="false"/>
          <w:i w:val="false"/>
          <w:color w:val="000000"/>
          <w:sz w:val="28"/>
        </w:rPr>
        <w:t>
      1. От уплаты таможенных сборов освобождаются:</w:t>
      </w:r>
    </w:p>
    <w:bookmarkEnd w:id="937"/>
    <w:bookmarkStart w:name="z1520" w:id="938"/>
    <w:p>
      <w:pPr>
        <w:spacing w:after="0"/>
        <w:ind w:left="0"/>
        <w:jc w:val="both"/>
      </w:pPr>
      <w:r>
        <w:rPr>
          <w:rFonts w:ascii="Times New Roman"/>
          <w:b w:val="false"/>
          <w:i w:val="false"/>
          <w:color w:val="000000"/>
          <w:sz w:val="28"/>
        </w:rPr>
        <w:t>
      1) 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w:t>
      </w:r>
    </w:p>
    <w:bookmarkEnd w:id="938"/>
    <w:bookmarkStart w:name="z1521" w:id="939"/>
    <w:p>
      <w:pPr>
        <w:spacing w:after="0"/>
        <w:ind w:left="0"/>
        <w:jc w:val="both"/>
      </w:pPr>
      <w:r>
        <w:rPr>
          <w:rFonts w:ascii="Times New Roman"/>
          <w:b w:val="false"/>
          <w:i w:val="false"/>
          <w:color w:val="000000"/>
          <w:sz w:val="28"/>
        </w:rPr>
        <w:t>
      2) предметы материально-технического снабжения, снаряжение, топливо, продовольствие и другое имущество, вывозимые за пределы таможенной территории Евразийского экономического союза для обеспечения производственной деятельности казахстанских или арендованных (зафрахтованных) казахстанскими лицами морских судов, ведущих морской промысел, а также продукция их промысла, ввозимая на территорию Республики Казахстан;</w:t>
      </w:r>
    </w:p>
    <w:bookmarkEnd w:id="939"/>
    <w:bookmarkStart w:name="z1522" w:id="940"/>
    <w:p>
      <w:pPr>
        <w:spacing w:after="0"/>
        <w:ind w:left="0"/>
        <w:jc w:val="both"/>
      </w:pPr>
      <w:r>
        <w:rPr>
          <w:rFonts w:ascii="Times New Roman"/>
          <w:b w:val="false"/>
          <w:i w:val="false"/>
          <w:color w:val="000000"/>
          <w:sz w:val="28"/>
        </w:rPr>
        <w:t>
      3) банкноты и монеты национальной и иностранной валюты (кроме банкнот и монет, представляющих собой культурно-историческую ценность), а также ценные бумаги;</w:t>
      </w:r>
    </w:p>
    <w:bookmarkEnd w:id="940"/>
    <w:bookmarkStart w:name="z1523" w:id="941"/>
    <w:p>
      <w:pPr>
        <w:spacing w:after="0"/>
        <w:ind w:left="0"/>
        <w:jc w:val="both"/>
      </w:pPr>
      <w:r>
        <w:rPr>
          <w:rFonts w:ascii="Times New Roman"/>
          <w:b w:val="false"/>
          <w:i w:val="false"/>
          <w:color w:val="000000"/>
          <w:sz w:val="28"/>
        </w:rPr>
        <w:t>
      4) товары, за исключением подакцизных, ввозимые в качестве гуманитарной помощи;</w:t>
      </w:r>
    </w:p>
    <w:bookmarkEnd w:id="941"/>
    <w:bookmarkStart w:name="z1524" w:id="942"/>
    <w:p>
      <w:pPr>
        <w:spacing w:after="0"/>
        <w:ind w:left="0"/>
        <w:jc w:val="both"/>
      </w:pPr>
      <w:r>
        <w:rPr>
          <w:rFonts w:ascii="Times New Roman"/>
          <w:b w:val="false"/>
          <w:i w:val="false"/>
          <w:color w:val="000000"/>
          <w:sz w:val="28"/>
        </w:rPr>
        <w:t>
      5) товары, за исключением подакцизных (кроме легковых автомобилей, специально предназначенных для медицинских целей), ввозимых в целях благотворительной помощи по линии государств, правительств государств, международных организаций, включая оказание технического содействия;</w:t>
      </w:r>
    </w:p>
    <w:bookmarkEnd w:id="942"/>
    <w:bookmarkStart w:name="z1525" w:id="943"/>
    <w:p>
      <w:pPr>
        <w:spacing w:after="0"/>
        <w:ind w:left="0"/>
        <w:jc w:val="both"/>
      </w:pPr>
      <w:r>
        <w:rPr>
          <w:rFonts w:ascii="Times New Roman"/>
          <w:b w:val="false"/>
          <w:i w:val="false"/>
          <w:color w:val="000000"/>
          <w:sz w:val="28"/>
        </w:rPr>
        <w:t>
      6) сырье, ввозимое Национальным Банком Республики Казахстан и его филиалами, представительствами и организациями для производства денежных знаков;</w:t>
      </w:r>
    </w:p>
    <w:bookmarkEnd w:id="943"/>
    <w:bookmarkStart w:name="z1526" w:id="944"/>
    <w:p>
      <w:pPr>
        <w:spacing w:after="0"/>
        <w:ind w:left="0"/>
        <w:jc w:val="both"/>
      </w:pPr>
      <w:r>
        <w:rPr>
          <w:rFonts w:ascii="Times New Roman"/>
          <w:b w:val="false"/>
          <w:i w:val="false"/>
          <w:color w:val="000000"/>
          <w:sz w:val="28"/>
        </w:rPr>
        <w:t>
      7) товары, ввозимые и вывозимые для официального пользования иностранными дипломатическими и приравненными к ним представительствами, консульскими учреждениями,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не являющихся гражданами Республики Казахстан и освобождаемых в соответствии с международными договорами Республики Казахстан;</w:t>
      </w:r>
    </w:p>
    <w:bookmarkEnd w:id="944"/>
    <w:bookmarkStart w:name="z1527" w:id="945"/>
    <w:p>
      <w:pPr>
        <w:spacing w:after="0"/>
        <w:ind w:left="0"/>
        <w:jc w:val="both"/>
      </w:pPr>
      <w:r>
        <w:rPr>
          <w:rFonts w:ascii="Times New Roman"/>
          <w:b w:val="false"/>
          <w:i w:val="false"/>
          <w:color w:val="000000"/>
          <w:sz w:val="28"/>
        </w:rPr>
        <w:t>
      8) товары, приобретаемые за счет средств грантов, предоставленных по линии государств, правительств государств, а также международных организаций, определенных в соответствии с налоговым законодательством Республики Казахстан.</w:t>
      </w:r>
    </w:p>
    <w:bookmarkEnd w:id="945"/>
    <w:bookmarkStart w:name="z1528" w:id="946"/>
    <w:p>
      <w:pPr>
        <w:spacing w:after="0"/>
        <w:ind w:left="0"/>
        <w:jc w:val="both"/>
      </w:pPr>
      <w:r>
        <w:rPr>
          <w:rFonts w:ascii="Times New Roman"/>
          <w:b w:val="false"/>
          <w:i w:val="false"/>
          <w:color w:val="000000"/>
          <w:sz w:val="28"/>
        </w:rPr>
        <w:t>
      2. При помещении товаров под таможенную процедуру отказа в пользу государства таможенный сбор за таможенное декларирование не уплачивается.</w:t>
      </w:r>
    </w:p>
    <w:bookmarkEnd w:id="946"/>
    <w:bookmarkStart w:name="z1529" w:id="947"/>
    <w:p>
      <w:pPr>
        <w:spacing w:after="0"/>
        <w:ind w:left="0"/>
        <w:jc w:val="both"/>
      </w:pPr>
      <w:r>
        <w:rPr>
          <w:rFonts w:ascii="Times New Roman"/>
          <w:b w:val="false"/>
          <w:i w:val="false"/>
          <w:color w:val="000000"/>
          <w:sz w:val="28"/>
        </w:rPr>
        <w:t>
      3. Порядок представления документов для освобождения от обложения таможенными сборами, указанными в настоящей статье, определяется уполномоченным органом.</w:t>
      </w:r>
    </w:p>
    <w:bookmarkEnd w:id="947"/>
    <w:p>
      <w:pPr>
        <w:spacing w:after="0"/>
        <w:ind w:left="0"/>
        <w:jc w:val="both"/>
      </w:pPr>
      <w:r>
        <w:rPr>
          <w:rFonts w:ascii="Times New Roman"/>
          <w:b/>
          <w:i w:val="false"/>
          <w:color w:val="000000"/>
          <w:sz w:val="28"/>
        </w:rPr>
        <w:t>Статья 81. Плательщики таможенных пошлин, таможенных сборов, налогов</w:t>
      </w:r>
    </w:p>
    <w:bookmarkStart w:name="z1530" w:id="948"/>
    <w:p>
      <w:pPr>
        <w:spacing w:after="0"/>
        <w:ind w:left="0"/>
        <w:jc w:val="both"/>
      </w:pPr>
      <w:r>
        <w:rPr>
          <w:rFonts w:ascii="Times New Roman"/>
          <w:b w:val="false"/>
          <w:i w:val="false"/>
          <w:color w:val="000000"/>
          <w:sz w:val="28"/>
        </w:rPr>
        <w:t>
      Плательщиками таможенных пошлин, налогов являются декларант или иные лица, у которых возникла обязанность по уплате таможенных пошлин, налогов.</w:t>
      </w:r>
    </w:p>
    <w:bookmarkEnd w:id="948"/>
    <w:bookmarkStart w:name="z1531" w:id="949"/>
    <w:p>
      <w:pPr>
        <w:spacing w:after="0"/>
        <w:ind w:left="0"/>
        <w:jc w:val="both"/>
      </w:pPr>
      <w:r>
        <w:rPr>
          <w:rFonts w:ascii="Times New Roman"/>
          <w:b w:val="false"/>
          <w:i w:val="false"/>
          <w:color w:val="000000"/>
          <w:sz w:val="28"/>
        </w:rPr>
        <w:t>
      Плательщиком таможенного сбора за таможенное декларирование является плательщик таможенных пошлин, налогов.</w:t>
      </w:r>
    </w:p>
    <w:bookmarkEnd w:id="949"/>
    <w:bookmarkStart w:name="z1532" w:id="950"/>
    <w:p>
      <w:pPr>
        <w:spacing w:after="0"/>
        <w:ind w:left="0"/>
        <w:jc w:val="both"/>
      </w:pPr>
      <w:r>
        <w:rPr>
          <w:rFonts w:ascii="Times New Roman"/>
          <w:b w:val="false"/>
          <w:i w:val="false"/>
          <w:color w:val="000000"/>
          <w:sz w:val="28"/>
        </w:rPr>
        <w:t>
      Плательщиком таможенного сбора за таможенное сопровождение является лицо, в отношении которого принято решение о таможенном сопровождении.</w:t>
      </w:r>
    </w:p>
    <w:bookmarkEnd w:id="950"/>
    <w:bookmarkStart w:name="z1533" w:id="951"/>
    <w:p>
      <w:pPr>
        <w:spacing w:after="0"/>
        <w:ind w:left="0"/>
        <w:jc w:val="both"/>
      </w:pPr>
      <w:r>
        <w:rPr>
          <w:rFonts w:ascii="Times New Roman"/>
          <w:b w:val="false"/>
          <w:i w:val="false"/>
          <w:color w:val="000000"/>
          <w:sz w:val="28"/>
        </w:rPr>
        <w:t>
      Плательщиком таможенного сбора за принятие предварительного решения является лицо, подавшее заявление о принятии предварительного решения.</w:t>
      </w:r>
    </w:p>
    <w:bookmarkEnd w:id="951"/>
    <w:bookmarkStart w:name="z1534" w:id="952"/>
    <w:p>
      <w:pPr>
        <w:spacing w:after="0"/>
        <w:ind w:left="0"/>
        <w:jc w:val="left"/>
      </w:pPr>
      <w:r>
        <w:rPr>
          <w:rFonts w:ascii="Times New Roman"/>
          <w:b/>
          <w:i w:val="false"/>
          <w:color w:val="000000"/>
        </w:rPr>
        <w:t xml:space="preserve"> Глава 8. ИСЧИСЛЕНИЕ ТАМОЖЕННЫХ ПОШЛИН, НАЛОГОВ</w:t>
      </w:r>
    </w:p>
    <w:bookmarkEnd w:id="952"/>
    <w:p>
      <w:pPr>
        <w:spacing w:after="0"/>
        <w:ind w:left="0"/>
        <w:jc w:val="both"/>
      </w:pPr>
      <w:r>
        <w:rPr>
          <w:rFonts w:ascii="Times New Roman"/>
          <w:b/>
          <w:i w:val="false"/>
          <w:color w:val="000000"/>
          <w:sz w:val="28"/>
        </w:rPr>
        <w:t>Статья 82. Объект обложения таможенными пошлинами, налогами и база для исчисления таможенных пошлин, налогов</w:t>
      </w:r>
    </w:p>
    <w:bookmarkStart w:name="z1535" w:id="953"/>
    <w:p>
      <w:pPr>
        <w:spacing w:after="0"/>
        <w:ind w:left="0"/>
        <w:jc w:val="both"/>
      </w:pPr>
      <w:r>
        <w:rPr>
          <w:rFonts w:ascii="Times New Roman"/>
          <w:b w:val="false"/>
          <w:i w:val="false"/>
          <w:color w:val="000000"/>
          <w:sz w:val="28"/>
        </w:rPr>
        <w:t>
      1. Объектом обложения таможенными пошлинами, налогами являются товары, перемещаемые через таможенную границу Евразийского экономического союза, а также иные товары в случаях, предусмотренных настоящим Кодексом.</w:t>
      </w:r>
    </w:p>
    <w:bookmarkEnd w:id="953"/>
    <w:bookmarkStart w:name="z1536" w:id="954"/>
    <w:p>
      <w:pPr>
        <w:spacing w:after="0"/>
        <w:ind w:left="0"/>
        <w:jc w:val="both"/>
      </w:pPr>
      <w:r>
        <w:rPr>
          <w:rFonts w:ascii="Times New Roman"/>
          <w:b w:val="false"/>
          <w:i w:val="false"/>
          <w:color w:val="000000"/>
          <w:sz w:val="28"/>
        </w:rPr>
        <w:t>
      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bookmarkEnd w:id="954"/>
    <w:bookmarkStart w:name="z1537" w:id="955"/>
    <w:p>
      <w:pPr>
        <w:spacing w:after="0"/>
        <w:ind w:left="0"/>
        <w:jc w:val="both"/>
      </w:pPr>
      <w:r>
        <w:rPr>
          <w:rFonts w:ascii="Times New Roman"/>
          <w:b w:val="false"/>
          <w:i w:val="false"/>
          <w:color w:val="000000"/>
          <w:sz w:val="28"/>
        </w:rPr>
        <w:t>
      3. База для исчисления налогов определяется в соответствии с налоговым законодательством Республики Казахстан.</w:t>
      </w:r>
    </w:p>
    <w:bookmarkEnd w:id="955"/>
    <w:p>
      <w:pPr>
        <w:spacing w:after="0"/>
        <w:ind w:left="0"/>
        <w:jc w:val="both"/>
      </w:pPr>
      <w:r>
        <w:rPr>
          <w:rFonts w:ascii="Times New Roman"/>
          <w:b/>
          <w:i w:val="false"/>
          <w:color w:val="000000"/>
          <w:sz w:val="28"/>
        </w:rPr>
        <w:t>Статья 83. Исчисление таможенных пошлин, налогов</w:t>
      </w:r>
    </w:p>
    <w:bookmarkStart w:name="z1538" w:id="956"/>
    <w:p>
      <w:pPr>
        <w:spacing w:after="0"/>
        <w:ind w:left="0"/>
        <w:jc w:val="both"/>
      </w:pPr>
      <w:r>
        <w:rPr>
          <w:rFonts w:ascii="Times New Roman"/>
          <w:b w:val="false"/>
          <w:i w:val="false"/>
          <w:color w:val="000000"/>
          <w:sz w:val="28"/>
        </w:rPr>
        <w:t>
      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bookmarkEnd w:id="956"/>
    <w:bookmarkStart w:name="z1539" w:id="957"/>
    <w:p>
      <w:pPr>
        <w:spacing w:after="0"/>
        <w:ind w:left="0"/>
        <w:jc w:val="both"/>
      </w:pPr>
      <w:r>
        <w:rPr>
          <w:rFonts w:ascii="Times New Roman"/>
          <w:b w:val="false"/>
          <w:i w:val="false"/>
          <w:color w:val="000000"/>
          <w:sz w:val="28"/>
        </w:rPr>
        <w:t>
      2. Таможенные пошлины, налоги исчисляются таможенным органом:</w:t>
      </w:r>
    </w:p>
    <w:bookmarkEnd w:id="957"/>
    <w:bookmarkStart w:name="z1540" w:id="958"/>
    <w:p>
      <w:pPr>
        <w:spacing w:after="0"/>
        <w:ind w:left="0"/>
        <w:jc w:val="both"/>
      </w:pPr>
      <w:r>
        <w:rPr>
          <w:rFonts w:ascii="Times New Roman"/>
          <w:b w:val="false"/>
          <w:i w:val="false"/>
          <w:color w:val="000000"/>
          <w:sz w:val="28"/>
        </w:rPr>
        <w:t>
      1) по результатам проведения таможенного контроля после выпуска товаров в случае выявления неверного исчисления таможенных пошлин, налогов;</w:t>
      </w:r>
    </w:p>
    <w:bookmarkEnd w:id="958"/>
    <w:bookmarkStart w:name="z1541" w:id="959"/>
    <w:p>
      <w:pPr>
        <w:spacing w:after="0"/>
        <w:ind w:left="0"/>
        <w:jc w:val="both"/>
      </w:pPr>
      <w:r>
        <w:rPr>
          <w:rFonts w:ascii="Times New Roman"/>
          <w:b w:val="false"/>
          <w:i w:val="false"/>
          <w:color w:val="000000"/>
          <w:sz w:val="28"/>
        </w:rPr>
        <w:t xml:space="preserve">
      2) при исчислении таможенных пошлин, налогов, подлежащих уплате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настоящего Кодекса;</w:t>
      </w:r>
    </w:p>
    <w:bookmarkEnd w:id="959"/>
    <w:bookmarkStart w:name="z1542" w:id="960"/>
    <w:p>
      <w:pPr>
        <w:spacing w:after="0"/>
        <w:ind w:left="0"/>
        <w:jc w:val="both"/>
      </w:pPr>
      <w:r>
        <w:rPr>
          <w:rFonts w:ascii="Times New Roman"/>
          <w:b w:val="false"/>
          <w:i w:val="false"/>
          <w:color w:val="000000"/>
          <w:sz w:val="28"/>
        </w:rPr>
        <w:t xml:space="preserve">
      3) при наступлении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5</w:t>
      </w:r>
      <w:r>
        <w:rPr>
          <w:rFonts w:ascii="Times New Roman"/>
          <w:b w:val="false"/>
          <w:i w:val="false"/>
          <w:color w:val="000000"/>
          <w:sz w:val="28"/>
        </w:rPr>
        <w:t xml:space="preserve"> статьи 233, </w:t>
      </w:r>
      <w:r>
        <w:rPr>
          <w:rFonts w:ascii="Times New Roman"/>
          <w:b w:val="false"/>
          <w:i w:val="false"/>
          <w:color w:val="000000"/>
          <w:sz w:val="28"/>
        </w:rPr>
        <w:t>пункте 6</w:t>
      </w:r>
      <w:r>
        <w:rPr>
          <w:rFonts w:ascii="Times New Roman"/>
          <w:b w:val="false"/>
          <w:i w:val="false"/>
          <w:color w:val="000000"/>
          <w:sz w:val="28"/>
        </w:rPr>
        <w:t xml:space="preserve"> статьи 242, </w:t>
      </w:r>
      <w:r>
        <w:rPr>
          <w:rFonts w:ascii="Times New Roman"/>
          <w:b w:val="false"/>
          <w:i w:val="false"/>
          <w:color w:val="000000"/>
          <w:sz w:val="28"/>
        </w:rPr>
        <w:t>пункте 3</w:t>
      </w:r>
      <w:r>
        <w:rPr>
          <w:rFonts w:ascii="Times New Roman"/>
          <w:b w:val="false"/>
          <w:i w:val="false"/>
          <w:color w:val="000000"/>
          <w:sz w:val="28"/>
        </w:rPr>
        <w:t xml:space="preserve"> статьи 322,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w:t>
      </w:r>
      <w:r>
        <w:rPr>
          <w:rFonts w:ascii="Times New Roman"/>
          <w:b w:val="false"/>
          <w:i w:val="false"/>
          <w:color w:val="000000"/>
          <w:sz w:val="28"/>
        </w:rPr>
        <w:t>пункте 4</w:t>
      </w:r>
      <w:r>
        <w:rPr>
          <w:rFonts w:ascii="Times New Roman"/>
          <w:b w:val="false"/>
          <w:i w:val="false"/>
          <w:color w:val="000000"/>
          <w:sz w:val="28"/>
        </w:rPr>
        <w:t xml:space="preserve"> статьи 367, </w:t>
      </w:r>
      <w:r>
        <w:rPr>
          <w:rFonts w:ascii="Times New Roman"/>
          <w:b w:val="false"/>
          <w:i w:val="false"/>
          <w:color w:val="000000"/>
          <w:sz w:val="28"/>
        </w:rPr>
        <w:t>пункте 4</w:t>
      </w:r>
      <w:r>
        <w:rPr>
          <w:rFonts w:ascii="Times New Roman"/>
          <w:b w:val="false"/>
          <w:i w:val="false"/>
          <w:color w:val="000000"/>
          <w:sz w:val="28"/>
        </w:rPr>
        <w:t xml:space="preserve"> статьи 371,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378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bookmarkEnd w:id="960"/>
    <w:bookmarkStart w:name="z1543" w:id="961"/>
    <w:p>
      <w:pPr>
        <w:spacing w:after="0"/>
        <w:ind w:left="0"/>
        <w:jc w:val="both"/>
      </w:pPr>
      <w:r>
        <w:rPr>
          <w:rFonts w:ascii="Times New Roman"/>
          <w:b w:val="false"/>
          <w:i w:val="false"/>
          <w:color w:val="000000"/>
          <w:sz w:val="28"/>
        </w:rPr>
        <w:t xml:space="preserve">
      4) при несовершении декларантом действий,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190 настоящего Кодекса;</w:t>
      </w:r>
    </w:p>
    <w:bookmarkEnd w:id="961"/>
    <w:bookmarkStart w:name="z1544" w:id="962"/>
    <w:p>
      <w:pPr>
        <w:spacing w:after="0"/>
        <w:ind w:left="0"/>
        <w:jc w:val="both"/>
      </w:pPr>
      <w:r>
        <w:rPr>
          <w:rFonts w:ascii="Times New Roman"/>
          <w:b w:val="false"/>
          <w:i w:val="false"/>
          <w:color w:val="000000"/>
          <w:sz w:val="28"/>
        </w:rPr>
        <w:t xml:space="preserve">
      5) при наступлении обстоятельств,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288 настоящего Кодекса, в случаях, когда обязанность по уплате таможенных пошлин, налогов подлежит исполнению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288 настоящего Кодекса;</w:t>
      </w:r>
    </w:p>
    <w:bookmarkEnd w:id="962"/>
    <w:bookmarkStart w:name="z1545" w:id="963"/>
    <w:p>
      <w:pPr>
        <w:spacing w:after="0"/>
        <w:ind w:left="0"/>
        <w:jc w:val="both"/>
      </w:pPr>
      <w:r>
        <w:rPr>
          <w:rFonts w:ascii="Times New Roman"/>
          <w:b w:val="false"/>
          <w:i w:val="false"/>
          <w:color w:val="000000"/>
          <w:sz w:val="28"/>
        </w:rPr>
        <w:t xml:space="preserve">
      6) при исчислении таможенных пошлин, налогов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288 и </w:t>
      </w:r>
      <w:r>
        <w:rPr>
          <w:rFonts w:ascii="Times New Roman"/>
          <w:b w:val="false"/>
          <w:i w:val="false"/>
          <w:color w:val="000000"/>
          <w:sz w:val="28"/>
        </w:rPr>
        <w:t>пунктом 6</w:t>
      </w:r>
      <w:r>
        <w:rPr>
          <w:rFonts w:ascii="Times New Roman"/>
          <w:b w:val="false"/>
          <w:i w:val="false"/>
          <w:color w:val="000000"/>
          <w:sz w:val="28"/>
        </w:rPr>
        <w:t xml:space="preserve"> статьи 297 настоящего Кодекса;</w:t>
      </w:r>
    </w:p>
    <w:bookmarkEnd w:id="963"/>
    <w:bookmarkStart w:name="z1546" w:id="964"/>
    <w:p>
      <w:pPr>
        <w:spacing w:after="0"/>
        <w:ind w:left="0"/>
        <w:jc w:val="both"/>
      </w:pPr>
      <w:r>
        <w:rPr>
          <w:rFonts w:ascii="Times New Roman"/>
          <w:b w:val="false"/>
          <w:i w:val="false"/>
          <w:color w:val="000000"/>
          <w:sz w:val="28"/>
        </w:rPr>
        <w:t xml:space="preserve">
      7) при наступлении обстоятельств,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 при которых обязанность по уплате таможенных пошлин, налогов подлежит исполнению;</w:t>
      </w:r>
    </w:p>
    <w:bookmarkEnd w:id="964"/>
    <w:bookmarkStart w:name="z1547" w:id="965"/>
    <w:p>
      <w:pPr>
        <w:spacing w:after="0"/>
        <w:ind w:left="0"/>
        <w:jc w:val="both"/>
      </w:pPr>
      <w:r>
        <w:rPr>
          <w:rFonts w:ascii="Times New Roman"/>
          <w:b w:val="false"/>
          <w:i w:val="false"/>
          <w:color w:val="000000"/>
          <w:sz w:val="28"/>
        </w:rPr>
        <w:t xml:space="preserve">
      8) по результатам проведения таможенного контроля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399 настоящего Кодекса;</w:t>
      </w:r>
    </w:p>
    <w:bookmarkEnd w:id="965"/>
    <w:bookmarkStart w:name="z1548" w:id="966"/>
    <w:p>
      <w:pPr>
        <w:spacing w:after="0"/>
        <w:ind w:left="0"/>
        <w:jc w:val="both"/>
      </w:pPr>
      <w:r>
        <w:rPr>
          <w:rFonts w:ascii="Times New Roman"/>
          <w:b w:val="false"/>
          <w:i w:val="false"/>
          <w:color w:val="000000"/>
          <w:sz w:val="28"/>
        </w:rPr>
        <w:t xml:space="preserve">
      9) по результатам проведения таможенного контроля в случаях, предусмотренных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410 настоящего Кодекса;</w:t>
      </w:r>
    </w:p>
    <w:bookmarkEnd w:id="966"/>
    <w:bookmarkStart w:name="z1549" w:id="967"/>
    <w:p>
      <w:pPr>
        <w:spacing w:after="0"/>
        <w:ind w:left="0"/>
        <w:jc w:val="both"/>
      </w:pPr>
      <w:r>
        <w:rPr>
          <w:rFonts w:ascii="Times New Roman"/>
          <w:b w:val="false"/>
          <w:i w:val="false"/>
          <w:color w:val="000000"/>
          <w:sz w:val="28"/>
        </w:rPr>
        <w:t>
      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bookmarkEnd w:id="967"/>
    <w:bookmarkStart w:name="z1550" w:id="968"/>
    <w:p>
      <w:pPr>
        <w:spacing w:after="0"/>
        <w:ind w:left="0"/>
        <w:jc w:val="both"/>
      </w:pPr>
      <w:r>
        <w:rPr>
          <w:rFonts w:ascii="Times New Roman"/>
          <w:b w:val="false"/>
          <w:i w:val="false"/>
          <w:color w:val="000000"/>
          <w:sz w:val="28"/>
        </w:rPr>
        <w:t>
      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bookmarkEnd w:id="968"/>
    <w:bookmarkStart w:name="z1551" w:id="969"/>
    <w:p>
      <w:pPr>
        <w:spacing w:after="0"/>
        <w:ind w:left="0"/>
        <w:jc w:val="both"/>
      </w:pPr>
      <w:r>
        <w:rPr>
          <w:rFonts w:ascii="Times New Roman"/>
          <w:b w:val="false"/>
          <w:i w:val="false"/>
          <w:color w:val="000000"/>
          <w:sz w:val="28"/>
        </w:rPr>
        <w:t xml:space="preserve">
      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таможенном документе, указанном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360 настоящего Кодекса, или таможенном документе, указанном в пункте 4 настоящей статьи.</w:t>
      </w:r>
    </w:p>
    <w:bookmarkEnd w:id="969"/>
    <w:bookmarkStart w:name="z1552" w:id="970"/>
    <w:p>
      <w:pPr>
        <w:spacing w:after="0"/>
        <w:ind w:left="0"/>
        <w:jc w:val="both"/>
      </w:pPr>
      <w:r>
        <w:rPr>
          <w:rFonts w:ascii="Times New Roman"/>
          <w:b w:val="false"/>
          <w:i w:val="false"/>
          <w:color w:val="000000"/>
          <w:sz w:val="28"/>
        </w:rPr>
        <w:t>
      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bookmarkEnd w:id="970"/>
    <w:bookmarkStart w:name="z1553" w:id="971"/>
    <w:p>
      <w:pPr>
        <w:spacing w:after="0"/>
        <w:ind w:left="0"/>
        <w:jc w:val="both"/>
      </w:pPr>
      <w:r>
        <w:rPr>
          <w:rFonts w:ascii="Times New Roman"/>
          <w:b w:val="false"/>
          <w:i w:val="false"/>
          <w:color w:val="000000"/>
          <w:sz w:val="28"/>
        </w:rPr>
        <w:t>
      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bookmarkEnd w:id="971"/>
    <w:bookmarkStart w:name="z1554" w:id="972"/>
    <w:p>
      <w:pPr>
        <w:spacing w:after="0"/>
        <w:ind w:left="0"/>
        <w:jc w:val="both"/>
      </w:pPr>
      <w:r>
        <w:rPr>
          <w:rFonts w:ascii="Times New Roman"/>
          <w:b w:val="false"/>
          <w:i w:val="false"/>
          <w:color w:val="000000"/>
          <w:sz w:val="28"/>
        </w:rPr>
        <w:t>
      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bookmarkEnd w:id="972"/>
    <w:bookmarkStart w:name="z1555" w:id="973"/>
    <w:p>
      <w:pPr>
        <w:spacing w:after="0"/>
        <w:ind w:left="0"/>
        <w:jc w:val="both"/>
      </w:pPr>
      <w:r>
        <w:rPr>
          <w:rFonts w:ascii="Times New Roman"/>
          <w:b w:val="false"/>
          <w:i w:val="false"/>
          <w:color w:val="000000"/>
          <w:sz w:val="28"/>
        </w:rPr>
        <w:t xml:space="preserve">
      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w:t>
      </w:r>
    </w:p>
    <w:bookmarkEnd w:id="973"/>
    <w:bookmarkStart w:name="z1556" w:id="974"/>
    <w:p>
      <w:pPr>
        <w:spacing w:after="0"/>
        <w:ind w:left="0"/>
        <w:jc w:val="both"/>
      </w:pPr>
      <w:r>
        <w:rPr>
          <w:rFonts w:ascii="Times New Roman"/>
          <w:b w:val="false"/>
          <w:i w:val="false"/>
          <w:color w:val="000000"/>
          <w:sz w:val="28"/>
        </w:rPr>
        <w:t xml:space="preserve">
      Форма таможенного приходного ордера либо иного таможенного документа, определенного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порядок их заполнения и внесения в них изменений (дополнений) определяются Комиссией.</w:t>
      </w:r>
    </w:p>
    <w:bookmarkEnd w:id="974"/>
    <w:bookmarkStart w:name="z1557" w:id="975"/>
    <w:p>
      <w:pPr>
        <w:spacing w:after="0"/>
        <w:ind w:left="0"/>
        <w:jc w:val="both"/>
      </w:pPr>
      <w:r>
        <w:rPr>
          <w:rFonts w:ascii="Times New Roman"/>
          <w:b w:val="false"/>
          <w:i w:val="false"/>
          <w:color w:val="000000"/>
          <w:sz w:val="28"/>
        </w:rPr>
        <w:t xml:space="preserve">
      При заполнении таможенного приходного ордера либо иного таможенного документа, определенного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на бумажном носителе должностным лицом таможенного органа формируется электронный вид таких документов.</w:t>
      </w:r>
    </w:p>
    <w:bookmarkEnd w:id="975"/>
    <w:bookmarkStart w:name="z1558" w:id="976"/>
    <w:p>
      <w:pPr>
        <w:spacing w:after="0"/>
        <w:ind w:left="0"/>
        <w:jc w:val="both"/>
      </w:pPr>
      <w:r>
        <w:rPr>
          <w:rFonts w:ascii="Times New Roman"/>
          <w:b w:val="false"/>
          <w:i w:val="false"/>
          <w:color w:val="000000"/>
          <w:sz w:val="28"/>
        </w:rPr>
        <w:t>
      6. Таможенные пошлины, налоги, подлежащие уплате на территории Республики Казахстан, исчисляются в национальной валюте Республики Казахстан, за исключением случаев, предусмотренных международными договорами в рамках Евразийского экономического союза и (или) двусторонними международными договорами Республики Казахстан, когда таможенные пошлины, налоги исчисляются в иной валюте.</w:t>
      </w:r>
    </w:p>
    <w:bookmarkEnd w:id="976"/>
    <w:bookmarkStart w:name="z1559" w:id="977"/>
    <w:p>
      <w:pPr>
        <w:spacing w:after="0"/>
        <w:ind w:left="0"/>
        <w:jc w:val="both"/>
      </w:pPr>
      <w:r>
        <w:rPr>
          <w:rFonts w:ascii="Times New Roman"/>
          <w:b w:val="false"/>
          <w:i w:val="false"/>
          <w:color w:val="000000"/>
          <w:sz w:val="28"/>
        </w:rPr>
        <w:t>
      Если для исчисления таможенных пошлин, налогов требуется произвести пересчет иностранной валюты в национальную валюту Республики Казахстан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bookmarkEnd w:id="977"/>
    <w:bookmarkStart w:name="z1560" w:id="978"/>
    <w:p>
      <w:pPr>
        <w:spacing w:after="0"/>
        <w:ind w:left="0"/>
        <w:jc w:val="both"/>
      </w:pPr>
      <w:r>
        <w:rPr>
          <w:rFonts w:ascii="Times New Roman"/>
          <w:b w:val="false"/>
          <w:i w:val="false"/>
          <w:color w:val="000000"/>
          <w:sz w:val="28"/>
        </w:rPr>
        <w:t>
      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bookmarkEnd w:id="978"/>
    <w:bookmarkStart w:name="z1561" w:id="979"/>
    <w:p>
      <w:pPr>
        <w:spacing w:after="0"/>
        <w:ind w:left="0"/>
        <w:jc w:val="both"/>
      </w:pPr>
      <w:r>
        <w:rPr>
          <w:rFonts w:ascii="Times New Roman"/>
          <w:b w:val="false"/>
          <w:i w:val="false"/>
          <w:color w:val="000000"/>
          <w:sz w:val="28"/>
        </w:rPr>
        <w:t>
      Налоги, подлежащие уплате на территории Республики Казахстан, исчисляются в соответствии с налоговым законодательством Республики Казахстан.</w:t>
      </w:r>
    </w:p>
    <w:bookmarkEnd w:id="979"/>
    <w:p>
      <w:pPr>
        <w:spacing w:after="0"/>
        <w:ind w:left="0"/>
        <w:jc w:val="both"/>
      </w:pPr>
      <w:r>
        <w:rPr>
          <w:rFonts w:ascii="Times New Roman"/>
          <w:b/>
          <w:i w:val="false"/>
          <w:color w:val="000000"/>
          <w:sz w:val="28"/>
        </w:rPr>
        <w:t>Статья 84. Ставки таможенных пошлин, налогов, применяемые для исчисления таможенных пошлин, налогов</w:t>
      </w:r>
    </w:p>
    <w:bookmarkStart w:name="z1562" w:id="980"/>
    <w:p>
      <w:pPr>
        <w:spacing w:after="0"/>
        <w:ind w:left="0"/>
        <w:jc w:val="both"/>
      </w:pPr>
      <w:r>
        <w:rPr>
          <w:rFonts w:ascii="Times New Roman"/>
          <w:b w:val="false"/>
          <w:i w:val="false"/>
          <w:color w:val="000000"/>
          <w:sz w:val="28"/>
        </w:rPr>
        <w:t>
      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bookmarkEnd w:id="980"/>
    <w:bookmarkStart w:name="z1563" w:id="981"/>
    <w:p>
      <w:pPr>
        <w:spacing w:after="0"/>
        <w:ind w:left="0"/>
        <w:jc w:val="both"/>
      </w:pPr>
      <w:r>
        <w:rPr>
          <w:rFonts w:ascii="Times New Roman"/>
          <w:b w:val="false"/>
          <w:i w:val="false"/>
          <w:color w:val="000000"/>
          <w:sz w:val="28"/>
        </w:rPr>
        <w:t xml:space="preserve">
      При временном таможенном декларировании товаров в соответствии со </w:t>
      </w:r>
      <w:r>
        <w:rPr>
          <w:rFonts w:ascii="Times New Roman"/>
          <w:b w:val="false"/>
          <w:i w:val="false"/>
          <w:color w:val="000000"/>
          <w:sz w:val="28"/>
        </w:rPr>
        <w:t>статей 189</w:t>
      </w:r>
      <w:r>
        <w:rPr>
          <w:rFonts w:ascii="Times New Roman"/>
          <w:b w:val="false"/>
          <w:i w:val="false"/>
          <w:color w:val="000000"/>
          <w:sz w:val="28"/>
        </w:rPr>
        <w:t xml:space="preserve"> настоящего Кодекса для исчисления вывозных таможенных пошлин, применяются ставки, действующие на день, установленный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и </w:t>
      </w:r>
      <w:r>
        <w:rPr>
          <w:rFonts w:ascii="Times New Roman"/>
          <w:b w:val="false"/>
          <w:i w:val="false"/>
          <w:color w:val="000000"/>
          <w:sz w:val="28"/>
        </w:rPr>
        <w:t>главой 43</w:t>
      </w:r>
      <w:r>
        <w:rPr>
          <w:rFonts w:ascii="Times New Roman"/>
          <w:b w:val="false"/>
          <w:i w:val="false"/>
          <w:color w:val="000000"/>
          <w:sz w:val="28"/>
        </w:rPr>
        <w:t xml:space="preserve"> настоящего Кодекса.</w:t>
      </w:r>
    </w:p>
    <w:bookmarkEnd w:id="981"/>
    <w:bookmarkStart w:name="z1564" w:id="982"/>
    <w:p>
      <w:pPr>
        <w:spacing w:after="0"/>
        <w:ind w:left="0"/>
        <w:jc w:val="both"/>
      </w:pPr>
      <w:r>
        <w:rPr>
          <w:rFonts w:ascii="Times New Roman"/>
          <w:b w:val="false"/>
          <w:i w:val="false"/>
          <w:color w:val="000000"/>
          <w:sz w:val="28"/>
        </w:rPr>
        <w:t xml:space="preserve">
      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а также когда в соответствии с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 </w:t>
      </w:r>
    </w:p>
    <w:bookmarkEnd w:id="982"/>
    <w:bookmarkStart w:name="z1565" w:id="983"/>
    <w:p>
      <w:pPr>
        <w:spacing w:after="0"/>
        <w:ind w:left="0"/>
        <w:jc w:val="both"/>
      </w:pPr>
      <w:r>
        <w:rPr>
          <w:rFonts w:ascii="Times New Roman"/>
          <w:b w:val="false"/>
          <w:i w:val="false"/>
          <w:color w:val="000000"/>
          <w:sz w:val="28"/>
        </w:rPr>
        <w:t>
      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bookmarkEnd w:id="983"/>
    <w:bookmarkStart w:name="z1566" w:id="984"/>
    <w:p>
      <w:pPr>
        <w:spacing w:after="0"/>
        <w:ind w:left="0"/>
        <w:jc w:val="both"/>
      </w:pPr>
      <w:r>
        <w:rPr>
          <w:rFonts w:ascii="Times New Roman"/>
          <w:b w:val="false"/>
          <w:i w:val="false"/>
          <w:color w:val="000000"/>
          <w:sz w:val="28"/>
        </w:rPr>
        <w:t>
      3. Для исчисления вывозных таможенных пошлин, подлежащих уплате в Республике Казахстан, применяются ставки, установленные уполномоченным органом в области регулирования торговой деятельности, если иное не установлено международными договорами в рамках Евразийского экономического союза и (или) двусторонними международными договорами Республики Казахстан.</w:t>
      </w:r>
    </w:p>
    <w:bookmarkEnd w:id="984"/>
    <w:bookmarkStart w:name="z1567" w:id="985"/>
    <w:p>
      <w:pPr>
        <w:spacing w:after="0"/>
        <w:ind w:left="0"/>
        <w:jc w:val="both"/>
      </w:pPr>
      <w:r>
        <w:rPr>
          <w:rFonts w:ascii="Times New Roman"/>
          <w:b w:val="false"/>
          <w:i w:val="false"/>
          <w:color w:val="000000"/>
          <w:sz w:val="28"/>
        </w:rPr>
        <w:t>
      4. Для исчисления налогов, подлежащих уплате в Республике Казахстан, применяются ставки, установленные налоговым законодательством Республики Казахстан.</w:t>
      </w:r>
    </w:p>
    <w:bookmarkEnd w:id="985"/>
    <w:bookmarkStart w:name="z1568" w:id="986"/>
    <w:p>
      <w:pPr>
        <w:spacing w:after="0"/>
        <w:ind w:left="0"/>
        <w:jc w:val="both"/>
      </w:pPr>
      <w:r>
        <w:rPr>
          <w:rFonts w:ascii="Times New Roman"/>
          <w:b w:val="false"/>
          <w:i w:val="false"/>
          <w:color w:val="000000"/>
          <w:sz w:val="28"/>
        </w:rPr>
        <w:t>
      Комиссия формирует общий перечень ставок налогов, применяемых в отношении товаров в государствах – членах Евразийского экономического союза, на основании сведений, представленных уполномоченными государственными органами государств – членов Евразийского экономического союза, и размещает его на официальном сайте Евразийского экономического союза.</w:t>
      </w:r>
    </w:p>
    <w:bookmarkEnd w:id="986"/>
    <w:bookmarkStart w:name="z1569" w:id="987"/>
    <w:p>
      <w:pPr>
        <w:spacing w:after="0"/>
        <w:ind w:left="0"/>
        <w:jc w:val="both"/>
      </w:pPr>
      <w:r>
        <w:rPr>
          <w:rFonts w:ascii="Times New Roman"/>
          <w:b w:val="false"/>
          <w:i w:val="false"/>
          <w:color w:val="000000"/>
          <w:sz w:val="28"/>
        </w:rPr>
        <w:t>
      Формат общего перечня ставок налогов, применяемых в отношении товаров в государствах – членах Евразийского экономического союза,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bookmarkEnd w:id="987"/>
    <w:p>
      <w:pPr>
        <w:spacing w:after="0"/>
        <w:ind w:left="0"/>
        <w:jc w:val="both"/>
      </w:pPr>
      <w:r>
        <w:rPr>
          <w:rFonts w:ascii="Times New Roman"/>
          <w:b/>
          <w:i w:val="false"/>
          <w:color w:val="000000"/>
          <w:sz w:val="28"/>
        </w:rPr>
        <w:t>Статья 85. Возникновение и прекращение обязанности по уплате таможенных пошлин, налогов. Случаи, когда таможенные пошлины, налоги не уплачиваются</w:t>
      </w:r>
    </w:p>
    <w:bookmarkStart w:name="z1570" w:id="988"/>
    <w:p>
      <w:pPr>
        <w:spacing w:after="0"/>
        <w:ind w:left="0"/>
        <w:jc w:val="both"/>
      </w:pPr>
      <w:r>
        <w:rPr>
          <w:rFonts w:ascii="Times New Roman"/>
          <w:b w:val="false"/>
          <w:i w:val="false"/>
          <w:color w:val="000000"/>
          <w:sz w:val="28"/>
        </w:rPr>
        <w:t xml:space="preserve">
      1. Обязанность по уплате таможенных пошлин, налогов возникает в соответствии со </w:t>
      </w:r>
      <w:r>
        <w:rPr>
          <w:rFonts w:ascii="Times New Roman"/>
          <w:b w:val="false"/>
          <w:i w:val="false"/>
          <w:color w:val="000000"/>
          <w:sz w:val="28"/>
        </w:rPr>
        <w:t>статьями 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360, </w:t>
      </w:r>
      <w:r>
        <w:rPr>
          <w:rFonts w:ascii="Times New Roman"/>
          <w:b w:val="false"/>
          <w:i w:val="false"/>
          <w:color w:val="000000"/>
          <w:sz w:val="28"/>
        </w:rPr>
        <w:t>статьями 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 а также при наступлении обстоятельств,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988"/>
    <w:bookmarkStart w:name="z1571" w:id="989"/>
    <w:p>
      <w:pPr>
        <w:spacing w:after="0"/>
        <w:ind w:left="0"/>
        <w:jc w:val="both"/>
      </w:pPr>
      <w:r>
        <w:rPr>
          <w:rFonts w:ascii="Times New Roman"/>
          <w:b w:val="false"/>
          <w:i w:val="false"/>
          <w:color w:val="000000"/>
          <w:sz w:val="28"/>
        </w:rPr>
        <w:t>
      2. Обязанность по уплате таможенных пошлин, налогов прекращается:</w:t>
      </w:r>
    </w:p>
    <w:bookmarkEnd w:id="989"/>
    <w:bookmarkStart w:name="z1572" w:id="990"/>
    <w:p>
      <w:pPr>
        <w:spacing w:after="0"/>
        <w:ind w:left="0"/>
        <w:jc w:val="both"/>
      </w:pPr>
      <w:r>
        <w:rPr>
          <w:rFonts w:ascii="Times New Roman"/>
          <w:b w:val="false"/>
          <w:i w:val="false"/>
          <w:color w:val="000000"/>
          <w:sz w:val="28"/>
        </w:rPr>
        <w:t xml:space="preserve">
      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r>
        <w:rPr>
          <w:rFonts w:ascii="Times New Roman"/>
          <w:b w:val="false"/>
          <w:i w:val="false"/>
          <w:color w:val="000000"/>
          <w:sz w:val="28"/>
        </w:rPr>
        <w:t>статьями 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360, </w:t>
      </w:r>
      <w:r>
        <w:rPr>
          <w:rFonts w:ascii="Times New Roman"/>
          <w:b w:val="false"/>
          <w:i w:val="false"/>
          <w:color w:val="000000"/>
          <w:sz w:val="28"/>
        </w:rPr>
        <w:t>статьями 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w:t>
      </w:r>
    </w:p>
    <w:bookmarkEnd w:id="990"/>
    <w:bookmarkStart w:name="z1573" w:id="991"/>
    <w:p>
      <w:pPr>
        <w:spacing w:after="0"/>
        <w:ind w:left="0"/>
        <w:jc w:val="both"/>
      </w:pPr>
      <w:r>
        <w:rPr>
          <w:rFonts w:ascii="Times New Roman"/>
          <w:b w:val="false"/>
          <w:i w:val="false"/>
          <w:color w:val="000000"/>
          <w:sz w:val="28"/>
        </w:rPr>
        <w:t xml:space="preserve">
      2) при наступлении обстоятельств, определенных в соответствии со </w:t>
      </w:r>
      <w:r>
        <w:rPr>
          <w:rFonts w:ascii="Times New Roman"/>
          <w:b w:val="false"/>
          <w:i w:val="false"/>
          <w:color w:val="000000"/>
          <w:sz w:val="28"/>
        </w:rPr>
        <w:t>статьями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991"/>
    <w:bookmarkStart w:name="z1574" w:id="992"/>
    <w:p>
      <w:pPr>
        <w:spacing w:after="0"/>
        <w:ind w:left="0"/>
        <w:jc w:val="both"/>
      </w:pPr>
      <w:r>
        <w:rPr>
          <w:rFonts w:ascii="Times New Roman"/>
          <w:b w:val="false"/>
          <w:i w:val="false"/>
          <w:color w:val="000000"/>
          <w:sz w:val="28"/>
        </w:rPr>
        <w:t xml:space="preserve">
      3) в случаях, указанных в </w:t>
      </w:r>
      <w:r>
        <w:rPr>
          <w:rFonts w:ascii="Times New Roman"/>
          <w:b w:val="false"/>
          <w:i w:val="false"/>
          <w:color w:val="000000"/>
          <w:sz w:val="28"/>
        </w:rPr>
        <w:t>пункте 9</w:t>
      </w:r>
      <w:r>
        <w:rPr>
          <w:rFonts w:ascii="Times New Roman"/>
          <w:b w:val="false"/>
          <w:i w:val="false"/>
          <w:color w:val="000000"/>
          <w:sz w:val="28"/>
        </w:rPr>
        <w:t xml:space="preserve"> статьи 86 настоящего Кодекса;</w:t>
      </w:r>
    </w:p>
    <w:bookmarkEnd w:id="992"/>
    <w:bookmarkStart w:name="z1575" w:id="993"/>
    <w:p>
      <w:pPr>
        <w:spacing w:after="0"/>
        <w:ind w:left="0"/>
        <w:jc w:val="both"/>
      </w:pPr>
      <w:r>
        <w:rPr>
          <w:rFonts w:ascii="Times New Roman"/>
          <w:b w:val="false"/>
          <w:i w:val="false"/>
          <w:color w:val="000000"/>
          <w:sz w:val="28"/>
        </w:rPr>
        <w:t xml:space="preserve">
      4) в случае, когда меры по взысканию таможенных пошлин, налогов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10 статьи 116 настоящего Кодекса в отношении суммы таможенных пошлин, налогов, признанной в соответствии с настоящим Кодексом безнадежной к взысканию.</w:t>
      </w:r>
    </w:p>
    <w:bookmarkEnd w:id="993"/>
    <w:bookmarkStart w:name="z1576" w:id="994"/>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 – 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bookmarkEnd w:id="994"/>
    <w:bookmarkStart w:name="z1577" w:id="995"/>
    <w:p>
      <w:pPr>
        <w:spacing w:after="0"/>
        <w:ind w:left="0"/>
        <w:jc w:val="both"/>
      </w:pPr>
      <w:r>
        <w:rPr>
          <w:rFonts w:ascii="Times New Roman"/>
          <w:b w:val="false"/>
          <w:i w:val="false"/>
          <w:color w:val="000000"/>
          <w:sz w:val="28"/>
        </w:rPr>
        <w:t>
      4. Таможенные пошлины, налоги не уплачиваются:</w:t>
      </w:r>
    </w:p>
    <w:bookmarkEnd w:id="995"/>
    <w:bookmarkStart w:name="z1578" w:id="996"/>
    <w:p>
      <w:pPr>
        <w:spacing w:after="0"/>
        <w:ind w:left="0"/>
        <w:jc w:val="both"/>
      </w:pPr>
      <w:r>
        <w:rPr>
          <w:rFonts w:ascii="Times New Roman"/>
          <w:b w:val="false"/>
          <w:i w:val="false"/>
          <w:color w:val="000000"/>
          <w:sz w:val="28"/>
        </w:rPr>
        <w:t>
      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ее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bookmarkEnd w:id="996"/>
    <w:bookmarkStart w:name="z1579" w:id="997"/>
    <w:p>
      <w:pPr>
        <w:spacing w:after="0"/>
        <w:ind w:left="0"/>
        <w:jc w:val="both"/>
      </w:pPr>
      <w:r>
        <w:rPr>
          <w:rFonts w:ascii="Times New Roman"/>
          <w:b w:val="false"/>
          <w:i w:val="false"/>
          <w:color w:val="000000"/>
          <w:sz w:val="28"/>
        </w:rPr>
        <w:t xml:space="preserve">
      2) в отношении отдельных категорий товаров, не подлежащих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355 и </w:t>
      </w:r>
      <w:r>
        <w:rPr>
          <w:rFonts w:ascii="Times New Roman"/>
          <w:b w:val="false"/>
          <w:i w:val="false"/>
          <w:color w:val="000000"/>
          <w:sz w:val="28"/>
        </w:rPr>
        <w:t>пунктом 2</w:t>
      </w:r>
      <w:r>
        <w:rPr>
          <w:rFonts w:ascii="Times New Roman"/>
          <w:b w:val="false"/>
          <w:i w:val="false"/>
          <w:color w:val="000000"/>
          <w:sz w:val="28"/>
        </w:rPr>
        <w:t xml:space="preserve">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bookmarkEnd w:id="997"/>
    <w:bookmarkStart w:name="z1580" w:id="998"/>
    <w:p>
      <w:pPr>
        <w:spacing w:after="0"/>
        <w:ind w:left="0"/>
        <w:jc w:val="both"/>
      </w:pPr>
      <w:r>
        <w:rPr>
          <w:rFonts w:ascii="Times New Roman"/>
          <w:b w:val="false"/>
          <w:i w:val="false"/>
          <w:color w:val="000000"/>
          <w:sz w:val="28"/>
        </w:rPr>
        <w:t>
      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ее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bookmarkEnd w:id="998"/>
    <w:bookmarkStart w:name="z1581" w:id="999"/>
    <w:p>
      <w:pPr>
        <w:spacing w:after="0"/>
        <w:ind w:left="0"/>
        <w:jc w:val="both"/>
      </w:pPr>
      <w:r>
        <w:rPr>
          <w:rFonts w:ascii="Times New Roman"/>
          <w:b w:val="false"/>
          <w:i w:val="false"/>
          <w:color w:val="000000"/>
          <w:sz w:val="28"/>
        </w:rPr>
        <w:t>
      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bookmarkEnd w:id="999"/>
    <w:p>
      <w:pPr>
        <w:spacing w:after="0"/>
        <w:ind w:left="0"/>
        <w:jc w:val="both"/>
      </w:pPr>
      <w:r>
        <w:rPr>
          <w:rFonts w:ascii="Times New Roman"/>
          <w:b/>
          <w:i w:val="false"/>
          <w:color w:val="000000"/>
          <w:sz w:val="28"/>
        </w:rPr>
        <w:t>Статья 86. Исполнение обязанности по уплате таможенных пошлин, налогов</w:t>
      </w:r>
    </w:p>
    <w:bookmarkStart w:name="z1582" w:id="1000"/>
    <w:p>
      <w:pPr>
        <w:spacing w:after="0"/>
        <w:ind w:left="0"/>
        <w:jc w:val="both"/>
      </w:pPr>
      <w:r>
        <w:rPr>
          <w:rFonts w:ascii="Times New Roman"/>
          <w:b w:val="false"/>
          <w:i w:val="false"/>
          <w:color w:val="000000"/>
          <w:sz w:val="28"/>
        </w:rPr>
        <w:t>
      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bookmarkEnd w:id="1000"/>
    <w:bookmarkStart w:name="z1583" w:id="1001"/>
    <w:p>
      <w:pPr>
        <w:spacing w:after="0"/>
        <w:ind w:left="0"/>
        <w:jc w:val="both"/>
      </w:pPr>
      <w:r>
        <w:rPr>
          <w:rFonts w:ascii="Times New Roman"/>
          <w:b w:val="false"/>
          <w:i w:val="false"/>
          <w:color w:val="000000"/>
          <w:sz w:val="28"/>
        </w:rPr>
        <w:t xml:space="preserve">
      Обязанность по уплате таможенных пошлин, налогов может исполняться третьим лицом в порядке, установленном </w:t>
      </w:r>
      <w:r>
        <w:rPr>
          <w:rFonts w:ascii="Times New Roman"/>
          <w:b w:val="false"/>
          <w:i w:val="false"/>
          <w:color w:val="000000"/>
          <w:sz w:val="28"/>
        </w:rPr>
        <w:t>пунктом 11</w:t>
      </w:r>
      <w:r>
        <w:rPr>
          <w:rFonts w:ascii="Times New Roman"/>
          <w:b w:val="false"/>
          <w:i w:val="false"/>
          <w:color w:val="000000"/>
          <w:sz w:val="28"/>
        </w:rPr>
        <w:t xml:space="preserve"> статьи 94 настоящего Кодекса.</w:t>
      </w:r>
    </w:p>
    <w:bookmarkEnd w:id="1001"/>
    <w:bookmarkStart w:name="z1584" w:id="1002"/>
    <w:p>
      <w:pPr>
        <w:spacing w:after="0"/>
        <w:ind w:left="0"/>
        <w:jc w:val="both"/>
      </w:pPr>
      <w:r>
        <w:rPr>
          <w:rFonts w:ascii="Times New Roman"/>
          <w:b w:val="false"/>
          <w:i w:val="false"/>
          <w:color w:val="000000"/>
          <w:sz w:val="28"/>
        </w:rPr>
        <w:t xml:space="preserve">
      Обязанность по уплате таможенных пошлин, налогов исполняется таможенным представителем с учетом </w:t>
      </w:r>
      <w:r>
        <w:rPr>
          <w:rFonts w:ascii="Times New Roman"/>
          <w:b w:val="false"/>
          <w:i w:val="false"/>
          <w:color w:val="000000"/>
          <w:sz w:val="28"/>
        </w:rPr>
        <w:t>статьи 494</w:t>
      </w:r>
      <w:r>
        <w:rPr>
          <w:rFonts w:ascii="Times New Roman"/>
          <w:b w:val="false"/>
          <w:i w:val="false"/>
          <w:color w:val="000000"/>
          <w:sz w:val="28"/>
        </w:rPr>
        <w:t xml:space="preserve"> настоящего Кодекса.</w:t>
      </w:r>
    </w:p>
    <w:bookmarkEnd w:id="1002"/>
    <w:bookmarkStart w:name="z1585" w:id="1003"/>
    <w:p>
      <w:pPr>
        <w:spacing w:after="0"/>
        <w:ind w:left="0"/>
        <w:jc w:val="both"/>
      </w:pPr>
      <w:r>
        <w:rPr>
          <w:rFonts w:ascii="Times New Roman"/>
          <w:b w:val="false"/>
          <w:i w:val="false"/>
          <w:color w:val="000000"/>
          <w:sz w:val="28"/>
        </w:rPr>
        <w:t xml:space="preserve">
      2. Обязанность по уплате таможенных пошлин, налогов исполняется путем их уплаты в порядке и сроки, которые установлены </w:t>
      </w:r>
      <w:r>
        <w:rPr>
          <w:rFonts w:ascii="Times New Roman"/>
          <w:b w:val="false"/>
          <w:i w:val="false"/>
          <w:color w:val="000000"/>
          <w:sz w:val="28"/>
        </w:rPr>
        <w:t>статьями 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настоящего Кодекса, в размерах сумм, исчисленных и подлежащих уплате в соответствии с настоящим Кодексом.</w:t>
      </w:r>
    </w:p>
    <w:bookmarkEnd w:id="1003"/>
    <w:bookmarkStart w:name="z1586" w:id="1004"/>
    <w:p>
      <w:pPr>
        <w:spacing w:after="0"/>
        <w:ind w:left="0"/>
        <w:jc w:val="both"/>
      </w:pPr>
      <w:r>
        <w:rPr>
          <w:rFonts w:ascii="Times New Roman"/>
          <w:b w:val="false"/>
          <w:i w:val="false"/>
          <w:color w:val="000000"/>
          <w:sz w:val="28"/>
        </w:rPr>
        <w:t xml:space="preserve">
      3. В случаях, когда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и </w:t>
      </w:r>
      <w:r>
        <w:rPr>
          <w:rFonts w:ascii="Times New Roman"/>
          <w:b w:val="false"/>
          <w:i w:val="false"/>
          <w:color w:val="000000"/>
          <w:sz w:val="28"/>
        </w:rPr>
        <w:t>194</w:t>
      </w:r>
      <w:r>
        <w:rPr>
          <w:rFonts w:ascii="Times New Roman"/>
          <w:b w:val="false"/>
          <w:i w:val="false"/>
          <w:color w:val="000000"/>
          <w:sz w:val="28"/>
        </w:rPr>
        <w:t xml:space="preserve"> настоящего Кодекса исполнение обязанности по уплате таможенных пошлин, налогов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таможенный орган не позднее пяти рабочих дней до наступления срока исполнения обязанности по уплате таможенных пошлин, налогов, процентов направляет плательщику извещение о наступлении срока исполнения обязанности по уплате таможенных пошлин, налогов, процентов в произвольной форме.</w:t>
      </w:r>
    </w:p>
    <w:bookmarkEnd w:id="1004"/>
    <w:bookmarkStart w:name="z1587" w:id="1005"/>
    <w:p>
      <w:pPr>
        <w:spacing w:after="0"/>
        <w:ind w:left="0"/>
        <w:jc w:val="both"/>
      </w:pPr>
      <w:r>
        <w:rPr>
          <w:rFonts w:ascii="Times New Roman"/>
          <w:b w:val="false"/>
          <w:i w:val="false"/>
          <w:color w:val="000000"/>
          <w:sz w:val="28"/>
        </w:rPr>
        <w:t xml:space="preserve">
      По истечении срока исполнения обязанности по уплате таможенных пошлин, налогов, процентов в случаях, установленных частью первой настоящего пункта, а также в иных случаях, когда исполнение обязанности по уплате таможенных пошлин, налогов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таможенным органом направляется требование об уплате причитающихся сумм таможенных пошлин, налогов, пеней, процентов в порядке, установленном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005"/>
    <w:bookmarkStart w:name="z1588" w:id="1006"/>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таможенных пошлин, налогов таможенный орган в течение десяти рабочих дней со дня наступления срока уплаты таможенных пошлин, налогов, процентов направляет уведомление о не уплаченных в установленный срок суммах таможенных пошлин, налогов, пеней, процентов одновременно плательщику и лицам, которые в соответствии с настоящим Кодексом несут с плательщиком солидарную обязанность по уплате таможенных пошлин, налогов, пеней, процентов, за исключением случаев: </w:t>
      </w:r>
    </w:p>
    <w:bookmarkEnd w:id="1006"/>
    <w:bookmarkStart w:name="z1589" w:id="1007"/>
    <w:p>
      <w:pPr>
        <w:spacing w:after="0"/>
        <w:ind w:left="0"/>
        <w:jc w:val="both"/>
      </w:pPr>
      <w:r>
        <w:rPr>
          <w:rFonts w:ascii="Times New Roman"/>
          <w:b w:val="false"/>
          <w:i w:val="false"/>
          <w:color w:val="000000"/>
          <w:sz w:val="28"/>
        </w:rPr>
        <w:t>
      1) предусмотренных пунктом 3 настоящей статьи;</w:t>
      </w:r>
    </w:p>
    <w:bookmarkEnd w:id="1007"/>
    <w:bookmarkStart w:name="z1590" w:id="1008"/>
    <w:p>
      <w:pPr>
        <w:spacing w:after="0"/>
        <w:ind w:left="0"/>
        <w:jc w:val="both"/>
      </w:pPr>
      <w:r>
        <w:rPr>
          <w:rFonts w:ascii="Times New Roman"/>
          <w:b w:val="false"/>
          <w:i w:val="false"/>
          <w:color w:val="000000"/>
          <w:sz w:val="28"/>
        </w:rPr>
        <w:t xml:space="preserve">
      2) когда исполнение обязанности по уплате таможенных пошлин, налогов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008"/>
    <w:bookmarkStart w:name="z1591" w:id="1009"/>
    <w:p>
      <w:pPr>
        <w:spacing w:after="0"/>
        <w:ind w:left="0"/>
        <w:jc w:val="both"/>
      </w:pPr>
      <w:r>
        <w:rPr>
          <w:rFonts w:ascii="Times New Roman"/>
          <w:b w:val="false"/>
          <w:i w:val="false"/>
          <w:color w:val="000000"/>
          <w:sz w:val="28"/>
        </w:rPr>
        <w:t xml:space="preserve">
      5. Начисление пеней производится в порядке, предусмотренном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w:t>
      </w:r>
    </w:p>
    <w:bookmarkEnd w:id="1009"/>
    <w:bookmarkStart w:name="z1592" w:id="1010"/>
    <w:p>
      <w:pPr>
        <w:spacing w:after="0"/>
        <w:ind w:left="0"/>
        <w:jc w:val="both"/>
      </w:pPr>
      <w:r>
        <w:rPr>
          <w:rFonts w:ascii="Times New Roman"/>
          <w:b w:val="false"/>
          <w:i w:val="false"/>
          <w:color w:val="000000"/>
          <w:sz w:val="28"/>
        </w:rPr>
        <w:t xml:space="preserve">
      6. Уведомление о не уплаченных в установленный срок суммах таможенных пошлин, налогов, пеней, процентов подлежит исполнению в срок не позднее десяти рабочих дней со дня его вручения. Форма уведомления о не уплаченных в срок суммах таможенных пошлин, налогов, пеней, процентов утверждается уполномоченным органом. При этом указанная форма уведомления включает также сведения о не уплаченных в установленный срок суммах специальных, антидемпинговых, компенсационных пошлин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 </w:t>
      </w:r>
    </w:p>
    <w:bookmarkEnd w:id="1010"/>
    <w:bookmarkStart w:name="z1593" w:id="1011"/>
    <w:p>
      <w:pPr>
        <w:spacing w:after="0"/>
        <w:ind w:left="0"/>
        <w:jc w:val="both"/>
      </w:pPr>
      <w:r>
        <w:rPr>
          <w:rFonts w:ascii="Times New Roman"/>
          <w:b w:val="false"/>
          <w:i w:val="false"/>
          <w:color w:val="000000"/>
          <w:sz w:val="28"/>
        </w:rPr>
        <w:t xml:space="preserve">
      Порядок вручения указанного уведомления производится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w:t>
      </w:r>
    </w:p>
    <w:bookmarkEnd w:id="1011"/>
    <w:bookmarkStart w:name="z1594" w:id="1012"/>
    <w:p>
      <w:pPr>
        <w:spacing w:after="0"/>
        <w:ind w:left="0"/>
        <w:jc w:val="both"/>
      </w:pPr>
      <w:r>
        <w:rPr>
          <w:rFonts w:ascii="Times New Roman"/>
          <w:b w:val="false"/>
          <w:i w:val="false"/>
          <w:color w:val="000000"/>
          <w:sz w:val="28"/>
        </w:rPr>
        <w:t>
      7. При исполнении плательщиком требований, указанных в уведомлении о не уплаченных в установленный срок суммах таможенных пошлин, налогов, пеней, процентов, без уплаты пеней, подлежащих начислению за период с даты регистрации такого уведомления до даты исполнения таких требований включительно, таможенным органом направляется дополнение к ранее выставленному уведомлению о не уплаченных в установленный срок суммах таможенных пошлин, налогов, пеней, процентов.</w:t>
      </w:r>
    </w:p>
    <w:bookmarkEnd w:id="1012"/>
    <w:bookmarkStart w:name="z1595" w:id="1013"/>
    <w:p>
      <w:pPr>
        <w:spacing w:after="0"/>
        <w:ind w:left="0"/>
        <w:jc w:val="both"/>
      </w:pPr>
      <w:r>
        <w:rPr>
          <w:rFonts w:ascii="Times New Roman"/>
          <w:b w:val="false"/>
          <w:i w:val="false"/>
          <w:color w:val="000000"/>
          <w:sz w:val="28"/>
        </w:rPr>
        <w:t>
      8. В случае выявления обоснованных фактов, повлекших изменение суммы таможенных пошлин, налогов, пеней, процентов, указанных в уведомлении о не уплаченных в установленный срок суммах таможенных пошлин, налогов, пеней, процентов, таможенный орган направляет новое уведомление о не уплаченных в установленный срок суммах таможенных пошлин, налогов, пеней, процентов с одновременным отзывом первоначально направленного уведомления о не уплаченных в установленный срок суммах таможенных пошлин, налогов, пеней, процентов.</w:t>
      </w:r>
    </w:p>
    <w:bookmarkEnd w:id="1013"/>
    <w:bookmarkStart w:name="z1596" w:id="1014"/>
    <w:p>
      <w:pPr>
        <w:spacing w:after="0"/>
        <w:ind w:left="0"/>
        <w:jc w:val="both"/>
      </w:pPr>
      <w:r>
        <w:rPr>
          <w:rFonts w:ascii="Times New Roman"/>
          <w:b w:val="false"/>
          <w:i w:val="false"/>
          <w:color w:val="000000"/>
          <w:sz w:val="28"/>
        </w:rPr>
        <w:t>
      9. Таможенный орган не направляет указанное в пункте 4 настоящей статьи уведомление в случаях:</w:t>
      </w:r>
    </w:p>
    <w:bookmarkEnd w:id="1014"/>
    <w:bookmarkStart w:name="z1597" w:id="1015"/>
    <w:p>
      <w:pPr>
        <w:spacing w:after="0"/>
        <w:ind w:left="0"/>
        <w:jc w:val="both"/>
      </w:pPr>
      <w:r>
        <w:rPr>
          <w:rFonts w:ascii="Times New Roman"/>
          <w:b w:val="false"/>
          <w:i w:val="false"/>
          <w:color w:val="000000"/>
          <w:sz w:val="28"/>
        </w:rPr>
        <w:t xml:space="preserve">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r>
        <w:rPr>
          <w:rFonts w:ascii="Times New Roman"/>
          <w:b w:val="false"/>
          <w:i w:val="false"/>
          <w:color w:val="000000"/>
          <w:sz w:val="28"/>
        </w:rPr>
        <w:t>пунктом 17</w:t>
      </w:r>
      <w:r>
        <w:rPr>
          <w:rFonts w:ascii="Times New Roman"/>
          <w:b w:val="false"/>
          <w:i w:val="false"/>
          <w:color w:val="000000"/>
          <w:sz w:val="28"/>
        </w:rPr>
        <w:t xml:space="preserve"> статьи 194 настоящего Кодекса, факта неуплаты таможенных платежей, налогов,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015"/>
    <w:bookmarkStart w:name="z1598" w:id="1016"/>
    <w:p>
      <w:pPr>
        <w:spacing w:after="0"/>
        <w:ind w:left="0"/>
        <w:jc w:val="both"/>
      </w:pPr>
      <w:r>
        <w:rPr>
          <w:rFonts w:ascii="Times New Roman"/>
          <w:b w:val="false"/>
          <w:i w:val="false"/>
          <w:color w:val="000000"/>
          <w:sz w:val="28"/>
        </w:rPr>
        <w:t xml:space="preserve">
      2) выявления факта неуплаты таможенных платежей,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r>
        <w:rPr>
          <w:rFonts w:ascii="Times New Roman"/>
          <w:b w:val="false"/>
          <w:i w:val="false"/>
          <w:color w:val="000000"/>
          <w:sz w:val="28"/>
        </w:rPr>
        <w:t>пункте 4</w:t>
      </w:r>
      <w:r>
        <w:rPr>
          <w:rFonts w:ascii="Times New Roman"/>
          <w:b w:val="false"/>
          <w:i w:val="false"/>
          <w:color w:val="000000"/>
          <w:sz w:val="28"/>
        </w:rPr>
        <w:t xml:space="preserve"> статьи 83 настоящего Кодекса, или в одном таможенном документе, указанном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360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016"/>
    <w:bookmarkStart w:name="z1599" w:id="1017"/>
    <w:p>
      <w:pPr>
        <w:spacing w:after="0"/>
        <w:ind w:left="0"/>
        <w:jc w:val="both"/>
      </w:pPr>
      <w:r>
        <w:rPr>
          <w:rFonts w:ascii="Times New Roman"/>
          <w:b w:val="false"/>
          <w:i w:val="false"/>
          <w:color w:val="000000"/>
          <w:sz w:val="28"/>
        </w:rPr>
        <w:t>
      10. В случаях, указанных в пункте 9 настоящей статьи, обязанность по уплате таможенных пошлин, налогов прекращается.</w:t>
      </w:r>
    </w:p>
    <w:bookmarkEnd w:id="1017"/>
    <w:bookmarkStart w:name="z1600" w:id="1018"/>
    <w:p>
      <w:pPr>
        <w:spacing w:after="0"/>
        <w:ind w:left="0"/>
        <w:jc w:val="both"/>
      </w:pPr>
      <w:r>
        <w:rPr>
          <w:rFonts w:ascii="Times New Roman"/>
          <w:b w:val="false"/>
          <w:i w:val="false"/>
          <w:color w:val="000000"/>
          <w:sz w:val="28"/>
        </w:rPr>
        <w:t xml:space="preserve">
      11. В случаях неисполнения или ненадлежащего исполнения обязанности по уплате таможенных пошлин, налогов в срок, указанный в пункте 6 настоящей статьи, таможенный орган, осуществляющий взыскание таможенных пошлин, налогов, пеней, процентов, принимает меры по взысканию таможенных пошлин, налогов, пеней, процентов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1018"/>
    <w:bookmarkStart w:name="z1601" w:id="1019"/>
    <w:p>
      <w:pPr>
        <w:spacing w:after="0"/>
        <w:ind w:left="0"/>
        <w:jc w:val="both"/>
      </w:pPr>
      <w:r>
        <w:rPr>
          <w:rFonts w:ascii="Times New Roman"/>
          <w:b w:val="false"/>
          <w:i w:val="false"/>
          <w:color w:val="000000"/>
          <w:sz w:val="28"/>
        </w:rPr>
        <w:t>
      12.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bookmarkEnd w:id="1019"/>
    <w:p>
      <w:pPr>
        <w:spacing w:after="0"/>
        <w:ind w:left="0"/>
        <w:jc w:val="both"/>
      </w:pPr>
      <w:r>
        <w:rPr>
          <w:rFonts w:ascii="Times New Roman"/>
          <w:b/>
          <w:i w:val="false"/>
          <w:color w:val="000000"/>
          <w:sz w:val="28"/>
        </w:rPr>
        <w:t>Статья 87. Порядок вручения уведомления о не уплаченных в установленный срок суммах таможенных пошлин, налогов, пеней, процентов</w:t>
      </w:r>
    </w:p>
    <w:bookmarkStart w:name="z1602" w:id="1020"/>
    <w:p>
      <w:pPr>
        <w:spacing w:after="0"/>
        <w:ind w:left="0"/>
        <w:jc w:val="both"/>
      </w:pPr>
      <w:r>
        <w:rPr>
          <w:rFonts w:ascii="Times New Roman"/>
          <w:b w:val="false"/>
          <w:i w:val="false"/>
          <w:color w:val="000000"/>
          <w:sz w:val="28"/>
        </w:rPr>
        <w:t>
      1. Уведомление о не уплаченных в установленный срок суммах таможенных пошлин, налогов,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bookmarkEnd w:id="1020"/>
    <w:bookmarkStart w:name="z1603" w:id="1021"/>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bookmarkEnd w:id="1021"/>
    <w:bookmarkStart w:name="z1604" w:id="1022"/>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оператора почты;</w:t>
      </w:r>
    </w:p>
    <w:bookmarkEnd w:id="1022"/>
    <w:bookmarkStart w:name="z1605" w:id="1023"/>
    <w:p>
      <w:pPr>
        <w:spacing w:after="0"/>
        <w:ind w:left="0"/>
        <w:jc w:val="both"/>
      </w:pPr>
      <w:r>
        <w:rPr>
          <w:rFonts w:ascii="Times New Roman"/>
          <w:b w:val="false"/>
          <w:i w:val="false"/>
          <w:color w:val="000000"/>
          <w:sz w:val="28"/>
        </w:rPr>
        <w:t xml:space="preserve">
      2) электронным способом – с даты доставки уведомления в веб-приложение. </w:t>
      </w:r>
    </w:p>
    <w:bookmarkEnd w:id="1023"/>
    <w:bookmarkStart w:name="z1606" w:id="1024"/>
    <w:p>
      <w:pPr>
        <w:spacing w:after="0"/>
        <w:ind w:left="0"/>
        <w:jc w:val="both"/>
      </w:pPr>
      <w:r>
        <w:rPr>
          <w:rFonts w:ascii="Times New Roman"/>
          <w:b w:val="false"/>
          <w:i w:val="false"/>
          <w:color w:val="000000"/>
          <w:sz w:val="28"/>
        </w:rPr>
        <w:t>
      Указанный способ распространяется на плательщика:</w:t>
      </w:r>
    </w:p>
    <w:bookmarkEnd w:id="1024"/>
    <w:bookmarkStart w:name="z1607" w:id="1025"/>
    <w:p>
      <w:pPr>
        <w:spacing w:after="0"/>
        <w:ind w:left="0"/>
        <w:jc w:val="both"/>
      </w:pPr>
      <w:r>
        <w:rPr>
          <w:rFonts w:ascii="Times New Roman"/>
          <w:b w:val="false"/>
          <w:i w:val="false"/>
          <w:color w:val="000000"/>
          <w:sz w:val="28"/>
        </w:rPr>
        <w:t>
      зарегистрированного в качестве пользователя информационной системы таможенного органа в порядке, определенном уполномоченным органом;</w:t>
      </w:r>
    </w:p>
    <w:bookmarkEnd w:id="1025"/>
    <w:bookmarkStart w:name="z1608" w:id="1026"/>
    <w:p>
      <w:pPr>
        <w:spacing w:after="0"/>
        <w:ind w:left="0"/>
        <w:jc w:val="both"/>
      </w:pPr>
      <w:r>
        <w:rPr>
          <w:rFonts w:ascii="Times New Roman"/>
          <w:b w:val="false"/>
          <w:i w:val="false"/>
          <w:color w:val="000000"/>
          <w:sz w:val="28"/>
        </w:rPr>
        <w:t>
      зарегистрированного в качестве электронного налогоплательщика в порядке, установленном налоговым законодательством Республики Казахстан.</w:t>
      </w:r>
    </w:p>
    <w:bookmarkEnd w:id="1026"/>
    <w:bookmarkStart w:name="z1609" w:id="1027"/>
    <w:p>
      <w:pPr>
        <w:spacing w:after="0"/>
        <w:ind w:left="0"/>
        <w:jc w:val="both"/>
      </w:pPr>
      <w:r>
        <w:rPr>
          <w:rFonts w:ascii="Times New Roman"/>
          <w:b w:val="false"/>
          <w:i w:val="false"/>
          <w:color w:val="000000"/>
          <w:sz w:val="28"/>
        </w:rPr>
        <w:t>
      2. В случае возврата оператором почты уведомления о не уплаченных в установленный срок суммах таможенных пошлин, налогов, пеней, процентов по причине отсутствия плательщика по месту нахождения, которое направлено таможенным органом по почте заказным письмом с уведомлением, таможенным органом по месту нахождения плательщика проводится обследование в срок не позднее десяти рабочих дней со дня получения уведомления оператора почты, по результатам которого составляется акт обследования.</w:t>
      </w:r>
    </w:p>
    <w:bookmarkEnd w:id="1027"/>
    <w:bookmarkStart w:name="z1610" w:id="1028"/>
    <w:p>
      <w:pPr>
        <w:spacing w:after="0"/>
        <w:ind w:left="0"/>
        <w:jc w:val="both"/>
      </w:pPr>
      <w:r>
        <w:rPr>
          <w:rFonts w:ascii="Times New Roman"/>
          <w:b w:val="false"/>
          <w:i w:val="false"/>
          <w:color w:val="000000"/>
          <w:sz w:val="28"/>
        </w:rPr>
        <w:t>
      3. В акте обследования указываются:</w:t>
      </w:r>
    </w:p>
    <w:bookmarkEnd w:id="1028"/>
    <w:bookmarkStart w:name="z1611" w:id="1029"/>
    <w:p>
      <w:pPr>
        <w:spacing w:after="0"/>
        <w:ind w:left="0"/>
        <w:jc w:val="both"/>
      </w:pPr>
      <w:r>
        <w:rPr>
          <w:rFonts w:ascii="Times New Roman"/>
          <w:b w:val="false"/>
          <w:i w:val="false"/>
          <w:color w:val="000000"/>
          <w:sz w:val="28"/>
        </w:rPr>
        <w:t>
      место, дата и время составления;</w:t>
      </w:r>
    </w:p>
    <w:bookmarkEnd w:id="1029"/>
    <w:bookmarkStart w:name="z1612" w:id="1030"/>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1030"/>
    <w:bookmarkStart w:name="z1613" w:id="1031"/>
    <w:p>
      <w:pPr>
        <w:spacing w:after="0"/>
        <w:ind w:left="0"/>
        <w:jc w:val="both"/>
      </w:pPr>
      <w:r>
        <w:rPr>
          <w:rFonts w:ascii="Times New Roman"/>
          <w:b w:val="false"/>
          <w:i w:val="false"/>
          <w:color w:val="000000"/>
          <w:sz w:val="28"/>
        </w:rPr>
        <w:t>
      наименование таможенного органа;</w:t>
      </w:r>
    </w:p>
    <w:bookmarkEnd w:id="1031"/>
    <w:bookmarkStart w:name="z1614" w:id="1032"/>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место жительства привлеченных понятых;</w:t>
      </w:r>
    </w:p>
    <w:bookmarkEnd w:id="1032"/>
    <w:bookmarkStart w:name="z1615" w:id="1033"/>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плательщика, его идентификационный номер;</w:t>
      </w:r>
    </w:p>
    <w:bookmarkEnd w:id="1033"/>
    <w:bookmarkStart w:name="z1616" w:id="1034"/>
    <w:p>
      <w:pPr>
        <w:spacing w:after="0"/>
        <w:ind w:left="0"/>
        <w:jc w:val="both"/>
      </w:pPr>
      <w:r>
        <w:rPr>
          <w:rFonts w:ascii="Times New Roman"/>
          <w:b w:val="false"/>
          <w:i w:val="false"/>
          <w:color w:val="000000"/>
          <w:sz w:val="28"/>
        </w:rPr>
        <w:t>
      информация о результатах обследования.</w:t>
      </w:r>
    </w:p>
    <w:bookmarkEnd w:id="1034"/>
    <w:bookmarkStart w:name="z1617" w:id="1035"/>
    <w:p>
      <w:pPr>
        <w:spacing w:after="0"/>
        <w:ind w:left="0"/>
        <w:jc w:val="both"/>
      </w:pPr>
      <w:r>
        <w:rPr>
          <w:rFonts w:ascii="Times New Roman"/>
          <w:b w:val="false"/>
          <w:i w:val="false"/>
          <w:color w:val="000000"/>
          <w:sz w:val="28"/>
        </w:rPr>
        <w:t>
      Акт обследования оформляется с участием понятых.</w:t>
      </w:r>
    </w:p>
    <w:bookmarkEnd w:id="1035"/>
    <w:bookmarkStart w:name="z1618" w:id="1036"/>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bookmarkEnd w:id="1036"/>
    <w:bookmarkStart w:name="z1619" w:id="1037"/>
    <w:p>
      <w:pPr>
        <w:spacing w:after="0"/>
        <w:ind w:left="0"/>
        <w:jc w:val="both"/>
      </w:pPr>
      <w:r>
        <w:rPr>
          <w:rFonts w:ascii="Times New Roman"/>
          <w:b w:val="false"/>
          <w:i w:val="false"/>
          <w:color w:val="000000"/>
          <w:sz w:val="28"/>
        </w:rPr>
        <w:t>
      Не допускается участие в качестве понятых должностных лиц государственных органов Республики Казахстан и работников, учредителей (участников) плательщика.</w:t>
      </w:r>
    </w:p>
    <w:bookmarkEnd w:id="1037"/>
    <w:bookmarkStart w:name="z1620" w:id="1038"/>
    <w:p>
      <w:pPr>
        <w:spacing w:after="0"/>
        <w:ind w:left="0"/>
        <w:jc w:val="both"/>
      </w:pPr>
      <w:r>
        <w:rPr>
          <w:rFonts w:ascii="Times New Roman"/>
          <w:b w:val="false"/>
          <w:i w:val="false"/>
          <w:color w:val="000000"/>
          <w:sz w:val="28"/>
        </w:rPr>
        <w:t xml:space="preserve">
      4. В случае обжалования уведомления о не уплаченных в установленный срок суммах таможенных пошлин, налогов, пеней, процентов, направленного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настоящего Кодекса, срок исполнения требований таможенного органа, указанных в таком уведомлении, приостанавливается до вынесения решения по результатам рассмотрения жалобы. При этом обжалование не приостанавливает начисления пеней.</w:t>
      </w:r>
    </w:p>
    <w:bookmarkEnd w:id="1038"/>
    <w:p>
      <w:pPr>
        <w:spacing w:after="0"/>
        <w:ind w:left="0"/>
        <w:jc w:val="both"/>
      </w:pPr>
      <w:r>
        <w:rPr>
          <w:rFonts w:ascii="Times New Roman"/>
          <w:b/>
          <w:i w:val="false"/>
          <w:color w:val="000000"/>
          <w:sz w:val="28"/>
        </w:rPr>
        <w:t>Статья 88. Возникновение и прекращение обязанности по уплате таможенных пошлин, налогов при незаконном перемещении товаров через таможенную границу Евразийского экономического союза, срок их уплаты и особенности исчисления</w:t>
      </w:r>
    </w:p>
    <w:bookmarkStart w:name="z1621" w:id="1039"/>
    <w:p>
      <w:pPr>
        <w:spacing w:after="0"/>
        <w:ind w:left="0"/>
        <w:jc w:val="both"/>
      </w:pPr>
      <w:r>
        <w:rPr>
          <w:rFonts w:ascii="Times New Roman"/>
          <w:b w:val="false"/>
          <w:i w:val="false"/>
          <w:color w:val="000000"/>
          <w:sz w:val="28"/>
        </w:rPr>
        <w:t>
      1. Обязанность по уплате ввозных таможенных пошлин, налогов при незаконном перемещении товаров через таможенную границу Евразийского экономического союза возникает при ввозе товаров на таможенную территорию Евразийского экономического союза.</w:t>
      </w:r>
    </w:p>
    <w:bookmarkEnd w:id="1039"/>
    <w:bookmarkStart w:name="z1622" w:id="1040"/>
    <w:p>
      <w:pPr>
        <w:spacing w:after="0"/>
        <w:ind w:left="0"/>
        <w:jc w:val="both"/>
      </w:pPr>
      <w:r>
        <w:rPr>
          <w:rFonts w:ascii="Times New Roman"/>
          <w:b w:val="false"/>
          <w:i w:val="false"/>
          <w:color w:val="000000"/>
          <w:sz w:val="28"/>
        </w:rPr>
        <w:t>
      Обязанность по уплате вывозных таможенных пошлин при незаконном перемещении товаров через таможенную границу Евразийского экономического союза возникает при вывозе товаров с таможенной территории Евразийского экономического союза.</w:t>
      </w:r>
    </w:p>
    <w:bookmarkEnd w:id="1040"/>
    <w:bookmarkStart w:name="z1623" w:id="1041"/>
    <w:p>
      <w:pPr>
        <w:spacing w:after="0"/>
        <w:ind w:left="0"/>
        <w:jc w:val="both"/>
      </w:pPr>
      <w:r>
        <w:rPr>
          <w:rFonts w:ascii="Times New Roman"/>
          <w:b w:val="false"/>
          <w:i w:val="false"/>
          <w:color w:val="000000"/>
          <w:sz w:val="28"/>
        </w:rPr>
        <w:t>
      2. Обязанность по уплате таможенных пошлин, налогов при незаконном перемещении товаров через таможенную границу Евразийского экономического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Евразийского экономического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Евразийского экономического союза, несут солидарную обязанность по уплате таможенных пошлин, налогов с лицами, незаконно перемещающими товары.</w:t>
      </w:r>
    </w:p>
    <w:bookmarkEnd w:id="1041"/>
    <w:bookmarkStart w:name="z1624" w:id="1042"/>
    <w:p>
      <w:pPr>
        <w:spacing w:after="0"/>
        <w:ind w:left="0"/>
        <w:jc w:val="both"/>
      </w:pPr>
      <w:r>
        <w:rPr>
          <w:rFonts w:ascii="Times New Roman"/>
          <w:b w:val="false"/>
          <w:i w:val="false"/>
          <w:color w:val="000000"/>
          <w:sz w:val="28"/>
        </w:rPr>
        <w:t>
      3. Обязанность по уплате таможенных пошлин, налогов при незаконном перемещении товаров через таможенную границу Евразийского экономического союза прекращается у лиц, указанных в пункте 2 настоящей статьи, при наступлении следующих обстоятельств:</w:t>
      </w:r>
    </w:p>
    <w:bookmarkEnd w:id="1042"/>
    <w:bookmarkStart w:name="z1625" w:id="1043"/>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их взыскание в размерах, исчисленных и подлежащих уплате в соответствии с пунктами 5, 6, 7 и 8 настоящей статьи;</w:t>
      </w:r>
    </w:p>
    <w:bookmarkEnd w:id="1043"/>
    <w:bookmarkStart w:name="z1626" w:id="1044"/>
    <w:p>
      <w:pPr>
        <w:spacing w:after="0"/>
        <w:ind w:left="0"/>
        <w:jc w:val="both"/>
      </w:pPr>
      <w:r>
        <w:rPr>
          <w:rFonts w:ascii="Times New Roman"/>
          <w:b w:val="false"/>
          <w:i w:val="false"/>
          <w:color w:val="000000"/>
          <w:sz w:val="28"/>
        </w:rPr>
        <w:t>
      2) помещение товаров под таможенные процедуры в соответствии с настоящим Кодексом;</w:t>
      </w:r>
    </w:p>
    <w:bookmarkEnd w:id="1044"/>
    <w:bookmarkStart w:name="z1627" w:id="1045"/>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bookmarkEnd w:id="1045"/>
    <w:bookmarkStart w:name="z1628" w:id="1046"/>
    <w:p>
      <w:pPr>
        <w:spacing w:after="0"/>
        <w:ind w:left="0"/>
        <w:jc w:val="both"/>
      </w:pPr>
      <w:r>
        <w:rPr>
          <w:rFonts w:ascii="Times New Roman"/>
          <w:b w:val="false"/>
          <w:i w:val="false"/>
          <w:color w:val="000000"/>
          <w:sz w:val="28"/>
        </w:rPr>
        <w:t>
      4) конфискация или обращение товаров в собственность государства в соответствии с законами Республики Казахстан;</w:t>
      </w:r>
    </w:p>
    <w:bookmarkEnd w:id="1046"/>
    <w:bookmarkStart w:name="z1629" w:id="1047"/>
    <w:p>
      <w:pPr>
        <w:spacing w:after="0"/>
        <w:ind w:left="0"/>
        <w:jc w:val="both"/>
      </w:pPr>
      <w:r>
        <w:rPr>
          <w:rFonts w:ascii="Times New Roman"/>
          <w:b w:val="false"/>
          <w:i w:val="false"/>
          <w:color w:val="000000"/>
          <w:sz w:val="28"/>
        </w:rPr>
        <w:t xml:space="preserve">
      5)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1047"/>
    <w:bookmarkStart w:name="z1630" w:id="1048"/>
    <w:p>
      <w:pPr>
        <w:spacing w:after="0"/>
        <w:ind w:left="0"/>
        <w:jc w:val="both"/>
      </w:pPr>
      <w:r>
        <w:rPr>
          <w:rFonts w:ascii="Times New Roman"/>
          <w:b w:val="false"/>
          <w:i w:val="false"/>
          <w:color w:val="000000"/>
          <w:sz w:val="28"/>
        </w:rPr>
        <w:t>
      6)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1048"/>
    <w:bookmarkStart w:name="z1631" w:id="1049"/>
    <w:p>
      <w:pPr>
        <w:spacing w:after="0"/>
        <w:ind w:left="0"/>
        <w:jc w:val="both"/>
      </w:pPr>
      <w:r>
        <w:rPr>
          <w:rFonts w:ascii="Times New Roman"/>
          <w:b w:val="false"/>
          <w:i w:val="false"/>
          <w:color w:val="000000"/>
          <w:sz w:val="28"/>
        </w:rPr>
        <w:t>
      4. При незаконном перемещении товаров через таможенную границу Евразийского экономического союза сроком уплаты таможенных пошлин, налогов считается день пересечения товарами таможенной границы Евразийского экономического союза, а если этот день не установлен, – день выявления факта незаконного перемещения товаров через таможенную границу Евразийского экономического союза.</w:t>
      </w:r>
    </w:p>
    <w:bookmarkEnd w:id="1049"/>
    <w:bookmarkStart w:name="z1632" w:id="1050"/>
    <w:p>
      <w:pPr>
        <w:spacing w:after="0"/>
        <w:ind w:left="0"/>
        <w:jc w:val="both"/>
      </w:pPr>
      <w:r>
        <w:rPr>
          <w:rFonts w:ascii="Times New Roman"/>
          <w:b w:val="false"/>
          <w:i w:val="false"/>
          <w:color w:val="000000"/>
          <w:sz w:val="28"/>
        </w:rPr>
        <w:t>
      5. При незаконном перемещении товаров через таможенную границу Евразийского экономического союза таможенные пошлины, налоги подлежат уплате в размере, как если бы товары помещались под следующие таможенные процедуры:</w:t>
      </w:r>
    </w:p>
    <w:bookmarkEnd w:id="1050"/>
    <w:bookmarkStart w:name="z1633" w:id="1051"/>
    <w:p>
      <w:pPr>
        <w:spacing w:after="0"/>
        <w:ind w:left="0"/>
        <w:jc w:val="both"/>
      </w:pPr>
      <w:r>
        <w:rPr>
          <w:rFonts w:ascii="Times New Roman"/>
          <w:b w:val="false"/>
          <w:i w:val="false"/>
          <w:color w:val="000000"/>
          <w:sz w:val="28"/>
        </w:rPr>
        <w:t>
      1) при ввозе товаров на таможенную территорию Евразийского экономического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bookmarkEnd w:id="1051"/>
    <w:bookmarkStart w:name="z1634" w:id="1052"/>
    <w:p>
      <w:pPr>
        <w:spacing w:after="0"/>
        <w:ind w:left="0"/>
        <w:jc w:val="both"/>
      </w:pPr>
      <w:r>
        <w:rPr>
          <w:rFonts w:ascii="Times New Roman"/>
          <w:b w:val="false"/>
          <w:i w:val="false"/>
          <w:color w:val="000000"/>
          <w:sz w:val="28"/>
        </w:rPr>
        <w:t>
      2) при вывозе товаров Евразийского экономического союза с таможенной территории Евразийского экономического союза – таможенная процедура экспорта без применения льгот по уплате вывозных таможенных пошлин.</w:t>
      </w:r>
    </w:p>
    <w:bookmarkEnd w:id="1052"/>
    <w:bookmarkStart w:name="z1635" w:id="1053"/>
    <w:p>
      <w:pPr>
        <w:spacing w:after="0"/>
        <w:ind w:left="0"/>
        <w:jc w:val="both"/>
      </w:pPr>
      <w:r>
        <w:rPr>
          <w:rFonts w:ascii="Times New Roman"/>
          <w:b w:val="false"/>
          <w:i w:val="false"/>
          <w:color w:val="000000"/>
          <w:sz w:val="28"/>
        </w:rPr>
        <w:t>
      6. Таможенные пошлины, налоги при незаконном перемещении товаров через таможенную границу Евразийского экономического союза исчисляются в соответствии с настоящей главой с учетом пункта 7 настоящей статьи, а если таможенный орган не располагает точными сведениями о товарах, также с учетом пункта 8 настоящей статьи.</w:t>
      </w:r>
    </w:p>
    <w:bookmarkEnd w:id="1053"/>
    <w:bookmarkStart w:name="z1636" w:id="1054"/>
    <w:p>
      <w:pPr>
        <w:spacing w:after="0"/>
        <w:ind w:left="0"/>
        <w:jc w:val="both"/>
      </w:pPr>
      <w:r>
        <w:rPr>
          <w:rFonts w:ascii="Times New Roman"/>
          <w:b w:val="false"/>
          <w:i w:val="false"/>
          <w:color w:val="000000"/>
          <w:sz w:val="28"/>
        </w:rPr>
        <w:t>
      7. Для исчисления таможенных пошлин, налогов применяются ставки таможенных пошлин, налогов,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054"/>
    <w:bookmarkStart w:name="z1637" w:id="1055"/>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055"/>
    <w:bookmarkStart w:name="z1638" w:id="1056"/>
    <w:p>
      <w:pPr>
        <w:spacing w:after="0"/>
        <w:ind w:left="0"/>
        <w:jc w:val="both"/>
      </w:pPr>
      <w:r>
        <w:rPr>
          <w:rFonts w:ascii="Times New Roman"/>
          <w:b w:val="false"/>
          <w:i w:val="false"/>
          <w:color w:val="000000"/>
          <w:sz w:val="28"/>
        </w:rPr>
        <w:t xml:space="preserve">
      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1056"/>
    <w:bookmarkStart w:name="z1639" w:id="1057"/>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менее десяти знаков:</w:t>
      </w:r>
    </w:p>
    <w:bookmarkEnd w:id="1057"/>
    <w:bookmarkStart w:name="z1640" w:id="1058"/>
    <w:p>
      <w:pPr>
        <w:spacing w:after="0"/>
        <w:ind w:left="0"/>
        <w:jc w:val="both"/>
      </w:pPr>
      <w:r>
        <w:rPr>
          <w:rFonts w:ascii="Times New Roman"/>
          <w:b w:val="false"/>
          <w:i w:val="false"/>
          <w:color w:val="000000"/>
          <w:sz w:val="28"/>
        </w:rPr>
        <w:t xml:space="preserve">
      для исчисления таможенных пошлин применяется наибольшая из ставок таможенных пошлин, соответствующих товарам, входящим в такую группировку; </w:t>
      </w:r>
    </w:p>
    <w:bookmarkEnd w:id="1058"/>
    <w:bookmarkStart w:name="z1641" w:id="1059"/>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1059"/>
    <w:bookmarkStart w:name="z1642" w:id="1060"/>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таможенные пошлины, налоги исчисляются исходя из таких точных сведений и осуществляется зачет (возврат) сумм излишне уплаченных и (или) излишне взысканных таможенных пошлин, налогов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w:t>
      </w:r>
    </w:p>
    <w:bookmarkEnd w:id="1060"/>
    <w:bookmarkStart w:name="z1643" w:id="1061"/>
    <w:p>
      <w:pPr>
        <w:spacing w:after="0"/>
        <w:ind w:left="0"/>
        <w:jc w:val="both"/>
      </w:pPr>
      <w:r>
        <w:rPr>
          <w:rFonts w:ascii="Times New Roman"/>
          <w:b w:val="false"/>
          <w:i w:val="false"/>
          <w:color w:val="000000"/>
          <w:sz w:val="28"/>
        </w:rPr>
        <w:t xml:space="preserve">
      9. В случаях конфискации или обращения товаров в собственность государства в соответствии с законами Республики Казахстан,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1061"/>
    <w:bookmarkStart w:name="z1644" w:id="1062"/>
    <w:p>
      <w:pPr>
        <w:spacing w:after="0"/>
        <w:ind w:left="0"/>
        <w:jc w:val="both"/>
      </w:pPr>
      <w:r>
        <w:rPr>
          <w:rFonts w:ascii="Times New Roman"/>
          <w:b w:val="false"/>
          <w:i w:val="false"/>
          <w:color w:val="000000"/>
          <w:sz w:val="28"/>
        </w:rPr>
        <w:t>
      10. Положения пунктов 1, 2, 3, 4, 5, 6, 7, 8 и 9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bookmarkEnd w:id="1062"/>
    <w:bookmarkStart w:name="z1645" w:id="1063"/>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зачету (возврату) в соответствии с настоящим Кодексом.</w:t>
      </w:r>
    </w:p>
    <w:bookmarkEnd w:id="1063"/>
    <w:p>
      <w:pPr>
        <w:spacing w:after="0"/>
        <w:ind w:left="0"/>
        <w:jc w:val="both"/>
      </w:pPr>
      <w:r>
        <w:rPr>
          <w:rFonts w:ascii="Times New Roman"/>
          <w:b/>
          <w:i w:val="false"/>
          <w:color w:val="000000"/>
          <w:sz w:val="28"/>
        </w:rPr>
        <w:t>Статья 89. Срок исковой давности по таможенным пошлинам, таможенным сборам, налогам, пеням, процентам</w:t>
      </w:r>
    </w:p>
    <w:bookmarkStart w:name="z8093" w:id="1064"/>
    <w:p>
      <w:pPr>
        <w:spacing w:after="0"/>
        <w:ind w:left="0"/>
        <w:jc w:val="both"/>
      </w:pPr>
      <w:r>
        <w:rPr>
          <w:rFonts w:ascii="Times New Roman"/>
          <w:b w:val="false"/>
          <w:i w:val="false"/>
          <w:color w:val="000000"/>
          <w:sz w:val="28"/>
        </w:rPr>
        <w:t>
      1. Исковая давность по требованиям таможенных органов или по требованию плательщика является периодом времени, в течение которого:</w:t>
      </w:r>
    </w:p>
    <w:bookmarkEnd w:id="1064"/>
    <w:bookmarkStart w:name="z8094" w:id="1065"/>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bookmarkEnd w:id="1065"/>
    <w:bookmarkStart w:name="z8095" w:id="1066"/>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bookmarkEnd w:id="1066"/>
    <w:bookmarkStart w:name="z8096" w:id="1067"/>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1067"/>
    <w:bookmarkStart w:name="z8097" w:id="1068"/>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таможенных пошлин, таможенных сборов, налогов, пеней, процентов;</w:t>
      </w:r>
    </w:p>
    <w:bookmarkEnd w:id="1068"/>
    <w:bookmarkStart w:name="z8098" w:id="1069"/>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1069"/>
    <w:bookmarkStart w:name="z8099" w:id="1070"/>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три года, если иное не предусмотрено настоящей статьей.</w:t>
      </w:r>
    </w:p>
    <w:bookmarkEnd w:id="1070"/>
    <w:bookmarkStart w:name="z8100" w:id="1071"/>
    <w:p>
      <w:pPr>
        <w:spacing w:after="0"/>
        <w:ind w:left="0"/>
        <w:jc w:val="both"/>
      </w:pPr>
      <w:r>
        <w:rPr>
          <w:rFonts w:ascii="Times New Roman"/>
          <w:b w:val="false"/>
          <w:i w:val="false"/>
          <w:color w:val="000000"/>
          <w:sz w:val="28"/>
        </w:rPr>
        <w:t>
      Для следующих категорий плательщиков срок исковой давности по требованиям таможенных органов и плательщиков составляет пять лет:</w:t>
      </w:r>
    </w:p>
    <w:bookmarkEnd w:id="1071"/>
    <w:bookmarkStart w:name="z8101" w:id="1072"/>
    <w:p>
      <w:pPr>
        <w:spacing w:after="0"/>
        <w:ind w:left="0"/>
        <w:jc w:val="both"/>
      </w:pPr>
      <w:r>
        <w:rPr>
          <w:rFonts w:ascii="Times New Roman"/>
          <w:b w:val="false"/>
          <w:i w:val="false"/>
          <w:color w:val="000000"/>
          <w:sz w:val="28"/>
        </w:rPr>
        <w:t xml:space="preserve">
      1) подлежащих налоговому мониторингу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p>
    <w:bookmarkEnd w:id="1072"/>
    <w:bookmarkStart w:name="z8102" w:id="1073"/>
    <w:p>
      <w:pPr>
        <w:spacing w:after="0"/>
        <w:ind w:left="0"/>
        <w:jc w:val="both"/>
      </w:pPr>
      <w:r>
        <w:rPr>
          <w:rFonts w:ascii="Times New Roman"/>
          <w:b w:val="false"/>
          <w:i w:val="false"/>
          <w:color w:val="000000"/>
          <w:sz w:val="28"/>
        </w:rPr>
        <w:t>
      2) осуществляющих деятельность в сфере недропользования (топливно-энергетического сектора);</w:t>
      </w:r>
    </w:p>
    <w:bookmarkEnd w:id="1073"/>
    <w:bookmarkStart w:name="z8103" w:id="1074"/>
    <w:p>
      <w:pPr>
        <w:spacing w:after="0"/>
        <w:ind w:left="0"/>
        <w:jc w:val="both"/>
      </w:pPr>
      <w:r>
        <w:rPr>
          <w:rFonts w:ascii="Times New Roman"/>
          <w:b w:val="false"/>
          <w:i w:val="false"/>
          <w:color w:val="000000"/>
          <w:sz w:val="28"/>
        </w:rPr>
        <w:t>
      3) включенных в реестр уполномоченных экономических операторов.</w:t>
      </w:r>
    </w:p>
    <w:bookmarkEnd w:id="1074"/>
    <w:bookmarkStart w:name="z8104" w:id="1075"/>
    <w:p>
      <w:pPr>
        <w:spacing w:after="0"/>
        <w:ind w:left="0"/>
        <w:jc w:val="both"/>
      </w:pPr>
      <w:r>
        <w:rPr>
          <w:rFonts w:ascii="Times New Roman"/>
          <w:b w:val="false"/>
          <w:i w:val="false"/>
          <w:color w:val="000000"/>
          <w:sz w:val="28"/>
        </w:rPr>
        <w:t>
      3. Срок исковой давности по требованиям таможенных органов и плательщиков составляет пять лет вне зависимости от категорий плательщиков, указанных в пункте 2 настоящей статьи, в отношении товаров, помещенных под таможенную процедуру выпуска для внутреннего потребления, в отношении которых:</w:t>
      </w:r>
    </w:p>
    <w:bookmarkEnd w:id="1075"/>
    <w:bookmarkStart w:name="z8105" w:id="1076"/>
    <w:p>
      <w:pPr>
        <w:spacing w:after="0"/>
        <w:ind w:left="0"/>
        <w:jc w:val="both"/>
      </w:pPr>
      <w:r>
        <w:rPr>
          <w:rFonts w:ascii="Times New Roman"/>
          <w:b w:val="false"/>
          <w:i w:val="false"/>
          <w:color w:val="000000"/>
          <w:sz w:val="28"/>
        </w:rPr>
        <w:t xml:space="preserve">
      применены льготы по уплате ввозных таможенных пошлин, налогов, сопряженных с ограничениями по пользованию и (или) распоряжению этими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w:t>
      </w:r>
    </w:p>
    <w:bookmarkEnd w:id="1076"/>
    <w:p>
      <w:pPr>
        <w:spacing w:after="0"/>
        <w:ind w:left="0"/>
        <w:jc w:val="both"/>
      </w:pPr>
      <w:r>
        <w:rPr>
          <w:rFonts w:ascii="Times New Roman"/>
          <w:b w:val="false"/>
          <w:i w:val="false"/>
          <w:color w:val="000000"/>
          <w:sz w:val="28"/>
        </w:rPr>
        <w:t xml:space="preserve">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применены более низкие ставки ввозных таможенных пошлин, чем установленные Единым таможенным тарифом Евразийского экономического союза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202 настоящего Кодекса;</w:t>
      </w:r>
    </w:p>
    <w:bookmarkStart w:name="z8148" w:id="107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и </w:t>
      </w:r>
      <w:r>
        <w:rPr>
          <w:rFonts w:ascii="Times New Roman"/>
          <w:b w:val="false"/>
          <w:i w:val="false"/>
          <w:color w:val="000000"/>
          <w:sz w:val="28"/>
        </w:rPr>
        <w:t>статьей 427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 налог на добавленную стоимость уплачен методом зачета.</w:t>
      </w:r>
    </w:p>
    <w:bookmarkEnd w:id="1077"/>
    <w:bookmarkStart w:name="z8107" w:id="1078"/>
    <w:p>
      <w:pPr>
        <w:spacing w:after="0"/>
        <w:ind w:left="0"/>
        <w:jc w:val="both"/>
      </w:pPr>
      <w:r>
        <w:rPr>
          <w:rFonts w:ascii="Times New Roman"/>
          <w:b w:val="false"/>
          <w:i w:val="false"/>
          <w:color w:val="000000"/>
          <w:sz w:val="28"/>
        </w:rPr>
        <w:t>
      4. Срок исковой давности по требованиям таможенных органов и плательщиков исчисляется с даты:</w:t>
      </w:r>
    </w:p>
    <w:bookmarkEnd w:id="1078"/>
    <w:bookmarkStart w:name="z8108" w:id="1079"/>
    <w:p>
      <w:pPr>
        <w:spacing w:after="0"/>
        <w:ind w:left="0"/>
        <w:jc w:val="both"/>
      </w:pPr>
      <w:r>
        <w:rPr>
          <w:rFonts w:ascii="Times New Roman"/>
          <w:b w:val="false"/>
          <w:i w:val="false"/>
          <w:color w:val="000000"/>
          <w:sz w:val="28"/>
        </w:rPr>
        <w:t>
      1) завершения таможенного декларирования и выпуска товаров, за исключением случаев, предусмотренных пунктом 5 настоящей статьи;</w:t>
      </w:r>
    </w:p>
    <w:bookmarkEnd w:id="1079"/>
    <w:bookmarkStart w:name="z8109" w:id="1080"/>
    <w:p>
      <w:pPr>
        <w:spacing w:after="0"/>
        <w:ind w:left="0"/>
        <w:jc w:val="both"/>
      </w:pPr>
      <w:r>
        <w:rPr>
          <w:rFonts w:ascii="Times New Roman"/>
          <w:b w:val="false"/>
          <w:i w:val="false"/>
          <w:color w:val="000000"/>
          <w:sz w:val="28"/>
        </w:rPr>
        <w:t>
      2) регистрации в таможенном органе обеспечения исполнения обязанности по уплате таможенных пошлин, налогов деньгами, в том числе за счет авансовых платежей;</w:t>
      </w:r>
    </w:p>
    <w:bookmarkEnd w:id="1080"/>
    <w:bookmarkStart w:name="z8110" w:id="1081"/>
    <w:p>
      <w:pPr>
        <w:spacing w:after="0"/>
        <w:ind w:left="0"/>
        <w:jc w:val="both"/>
      </w:pPr>
      <w:r>
        <w:rPr>
          <w:rFonts w:ascii="Times New Roman"/>
          <w:b w:val="false"/>
          <w:i w:val="false"/>
          <w:color w:val="000000"/>
          <w:sz w:val="28"/>
        </w:rPr>
        <w:t>
      3) принятия таможенным органом предварительных решений, предусмотренных настоящим Кодексом;</w:t>
      </w:r>
    </w:p>
    <w:bookmarkEnd w:id="1081"/>
    <w:bookmarkStart w:name="z8111" w:id="1082"/>
    <w:p>
      <w:pPr>
        <w:spacing w:after="0"/>
        <w:ind w:left="0"/>
        <w:jc w:val="both"/>
      </w:pPr>
      <w:r>
        <w:rPr>
          <w:rFonts w:ascii="Times New Roman"/>
          <w:b w:val="false"/>
          <w:i w:val="false"/>
          <w:color w:val="000000"/>
          <w:sz w:val="28"/>
        </w:rPr>
        <w:t>
      4) принятия таможенным органом решения о таможенном сопровождении.</w:t>
      </w:r>
    </w:p>
    <w:bookmarkEnd w:id="1082"/>
    <w:bookmarkStart w:name="z8112" w:id="1083"/>
    <w:p>
      <w:pPr>
        <w:spacing w:after="0"/>
        <w:ind w:left="0"/>
        <w:jc w:val="both"/>
      </w:pPr>
      <w:r>
        <w:rPr>
          <w:rFonts w:ascii="Times New Roman"/>
          <w:b w:val="false"/>
          <w:i w:val="false"/>
          <w:color w:val="000000"/>
          <w:sz w:val="28"/>
        </w:rPr>
        <w:t>
      5.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трех лет, за исключением, если иной срок не установлен пунктами 2 и 3 настоящей статьи – после окончания срока нахождения товаров под таможенным контролем.</w:t>
      </w:r>
    </w:p>
    <w:bookmarkEnd w:id="1083"/>
    <w:bookmarkStart w:name="z8113" w:id="1084"/>
    <w:p>
      <w:pPr>
        <w:spacing w:after="0"/>
        <w:ind w:left="0"/>
        <w:jc w:val="both"/>
      </w:pPr>
      <w:r>
        <w:rPr>
          <w:rFonts w:ascii="Times New Roman"/>
          <w:b w:val="false"/>
          <w:i w:val="false"/>
          <w:color w:val="000000"/>
          <w:sz w:val="28"/>
        </w:rPr>
        <w:t>
      6. В случае истечения срока исковой давности по требованиям, установленным пунктом 1 настоящей статьи:</w:t>
      </w:r>
    </w:p>
    <w:bookmarkEnd w:id="1084"/>
    <w:bookmarkStart w:name="z8114" w:id="1085"/>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специальным, антидемпинговым, компенсационным пошлинам, пеней, процентов;</w:t>
      </w:r>
    </w:p>
    <w:bookmarkEnd w:id="1085"/>
    <w:bookmarkStart w:name="z8115" w:id="1086"/>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087"/>
    <w:p>
      <w:pPr>
        <w:spacing w:after="0"/>
        <w:ind w:left="0"/>
        <w:jc w:val="left"/>
      </w:pPr>
      <w:r>
        <w:rPr>
          <w:rFonts w:ascii="Times New Roman"/>
          <w:b/>
          <w:i w:val="false"/>
          <w:color w:val="000000"/>
        </w:rPr>
        <w:t xml:space="preserve"> Глава 9. СРОКИ И ПОРЯДОК УПЛАТЫ ТАМОЖЕННЫХ ПОШЛИН, НАЛОГОВ</w:t>
      </w:r>
    </w:p>
    <w:bookmarkEnd w:id="1087"/>
    <w:p>
      <w:pPr>
        <w:spacing w:after="0"/>
        <w:ind w:left="0"/>
        <w:jc w:val="both"/>
      </w:pPr>
      <w:r>
        <w:rPr>
          <w:rFonts w:ascii="Times New Roman"/>
          <w:b/>
          <w:i w:val="false"/>
          <w:color w:val="000000"/>
          <w:sz w:val="28"/>
        </w:rPr>
        <w:t>Статья 90. Сроки уплаты таможенных пошлин, налогов</w:t>
      </w:r>
    </w:p>
    <w:bookmarkStart w:name="z1670" w:id="1088"/>
    <w:p>
      <w:pPr>
        <w:spacing w:after="0"/>
        <w:ind w:left="0"/>
        <w:jc w:val="both"/>
      </w:pPr>
      <w:r>
        <w:rPr>
          <w:rFonts w:ascii="Times New Roman"/>
          <w:b w:val="false"/>
          <w:i w:val="false"/>
          <w:color w:val="000000"/>
          <w:sz w:val="28"/>
        </w:rPr>
        <w:t xml:space="preserve">
      1. Сроки уплаты таможенных пошлин, налогов определяются в соответствии со </w:t>
      </w:r>
      <w:r>
        <w:rPr>
          <w:rFonts w:ascii="Times New Roman"/>
          <w:b w:val="false"/>
          <w:i w:val="false"/>
          <w:color w:val="000000"/>
          <w:sz w:val="28"/>
        </w:rPr>
        <w:t>статьями 88</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360, </w:t>
      </w:r>
      <w:r>
        <w:rPr>
          <w:rFonts w:ascii="Times New Roman"/>
          <w:b w:val="false"/>
          <w:i w:val="false"/>
          <w:color w:val="000000"/>
          <w:sz w:val="28"/>
        </w:rPr>
        <w:t>статьями 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w:t>
      </w:r>
    </w:p>
    <w:bookmarkEnd w:id="1088"/>
    <w:bookmarkStart w:name="z1671" w:id="1089"/>
    <w:p>
      <w:pPr>
        <w:spacing w:after="0"/>
        <w:ind w:left="0"/>
        <w:jc w:val="both"/>
      </w:pPr>
      <w:r>
        <w:rPr>
          <w:rFonts w:ascii="Times New Roman"/>
          <w:b w:val="false"/>
          <w:i w:val="false"/>
          <w:color w:val="000000"/>
          <w:sz w:val="28"/>
        </w:rPr>
        <w:t xml:space="preserve">
      2. В отношении товаров, особенности таможенного декларирования которых установлены </w:t>
      </w:r>
      <w:r>
        <w:rPr>
          <w:rFonts w:ascii="Times New Roman"/>
          <w:b w:val="false"/>
          <w:i w:val="false"/>
          <w:color w:val="000000"/>
          <w:sz w:val="28"/>
        </w:rPr>
        <w:t>статьей 189</w:t>
      </w:r>
      <w:r>
        <w:rPr>
          <w:rFonts w:ascii="Times New Roman"/>
          <w:b w:val="false"/>
          <w:i w:val="false"/>
          <w:color w:val="000000"/>
          <w:sz w:val="28"/>
        </w:rPr>
        <w:t xml:space="preserve"> и </w:t>
      </w:r>
      <w:r>
        <w:rPr>
          <w:rFonts w:ascii="Times New Roman"/>
          <w:b w:val="false"/>
          <w:i w:val="false"/>
          <w:color w:val="000000"/>
          <w:sz w:val="28"/>
        </w:rPr>
        <w:t>главой 43</w:t>
      </w:r>
      <w:r>
        <w:rPr>
          <w:rFonts w:ascii="Times New Roman"/>
          <w:b w:val="false"/>
          <w:i w:val="false"/>
          <w:color w:val="000000"/>
          <w:sz w:val="28"/>
        </w:rPr>
        <w:t xml:space="preserve"> настоящего Кодекса, сроки уплаты таможенных пошлин, налогов определяются такими статьей и главой настоящего Кодекса.</w:t>
      </w:r>
    </w:p>
    <w:bookmarkEnd w:id="1089"/>
    <w:bookmarkStart w:name="z1672" w:id="1090"/>
    <w:p>
      <w:pPr>
        <w:spacing w:after="0"/>
        <w:ind w:left="0"/>
        <w:jc w:val="both"/>
      </w:pPr>
      <w:r>
        <w:rPr>
          <w:rFonts w:ascii="Times New Roman"/>
          <w:b w:val="false"/>
          <w:i w:val="false"/>
          <w:color w:val="000000"/>
          <w:sz w:val="28"/>
        </w:rPr>
        <w:t xml:space="preserve">
      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090"/>
    <w:bookmarkStart w:name="z1673" w:id="1091"/>
    <w:p>
      <w:pPr>
        <w:spacing w:after="0"/>
        <w:ind w:left="0"/>
        <w:jc w:val="both"/>
      </w:pPr>
      <w:r>
        <w:rPr>
          <w:rFonts w:ascii="Times New Roman"/>
          <w:b w:val="false"/>
          <w:i w:val="false"/>
          <w:color w:val="000000"/>
          <w:sz w:val="28"/>
        </w:rPr>
        <w:t>
      4.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 за исключением случая, указанного в части третьей настоящего пункта.</w:t>
      </w:r>
    </w:p>
    <w:bookmarkEnd w:id="1091"/>
    <w:bookmarkStart w:name="z1674" w:id="1092"/>
    <w:p>
      <w:pPr>
        <w:spacing w:after="0"/>
        <w:ind w:left="0"/>
        <w:jc w:val="both"/>
      </w:pPr>
      <w:r>
        <w:rPr>
          <w:rFonts w:ascii="Times New Roman"/>
          <w:b w:val="false"/>
          <w:i w:val="false"/>
          <w:color w:val="000000"/>
          <w:sz w:val="28"/>
        </w:rPr>
        <w:t>
      Уплата или взыскание, а также зачет (возврат) пеней осуществляются в порядке, предусмотренном настоящим Кодексом применительно к уплате или взысканию, а также зачету (возврату) сумм соответствующих таможенных пошлин, таможенных сборов, налогов.</w:t>
      </w:r>
    </w:p>
    <w:bookmarkEnd w:id="1092"/>
    <w:bookmarkStart w:name="z1675" w:id="1093"/>
    <w:p>
      <w:pPr>
        <w:spacing w:after="0"/>
        <w:ind w:left="0"/>
        <w:jc w:val="both"/>
      </w:pPr>
      <w:r>
        <w:rPr>
          <w:rFonts w:ascii="Times New Roman"/>
          <w:b w:val="false"/>
          <w:i w:val="false"/>
          <w:color w:val="000000"/>
          <w:sz w:val="28"/>
        </w:rPr>
        <w:t xml:space="preserve">
      Пени не уплачиваются, когда таможенным органом, осуществляющим взыскание таможенных пошлин, налогов, в порядке, определенном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85 настоящего Кодекса, получено подтверждение наступления обстоятельств, при которых обязанность по уплате таможенных пошлин, налогов прекращается.</w:t>
      </w:r>
    </w:p>
    <w:bookmarkEnd w:id="1093"/>
    <w:bookmarkStart w:name="z1676" w:id="1094"/>
    <w:p>
      <w:pPr>
        <w:spacing w:after="0"/>
        <w:ind w:left="0"/>
        <w:jc w:val="both"/>
      </w:pPr>
      <w:r>
        <w:rPr>
          <w:rFonts w:ascii="Times New Roman"/>
          <w:b w:val="false"/>
          <w:i w:val="false"/>
          <w:color w:val="000000"/>
          <w:sz w:val="28"/>
        </w:rPr>
        <w:t xml:space="preserve">
      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были предоставлены отсрочка или рассрочка их уплаты, такие проценты начисляются и уплачиваются в порядке, установленном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для начисления и уплаты процентов за отсрочку или рассрочку уплаты ввозных таможенных пошлин.</w:t>
      </w:r>
    </w:p>
    <w:bookmarkEnd w:id="1094"/>
    <w:p>
      <w:pPr>
        <w:spacing w:after="0"/>
        <w:ind w:left="0"/>
        <w:jc w:val="both"/>
      </w:pPr>
      <w:r>
        <w:rPr>
          <w:rFonts w:ascii="Times New Roman"/>
          <w:b/>
          <w:i w:val="false"/>
          <w:color w:val="000000"/>
          <w:sz w:val="28"/>
        </w:rPr>
        <w:t>Статья 91. Изменение сроков уплаты ввозных таможенных пошлин, налогов</w:t>
      </w:r>
    </w:p>
    <w:bookmarkStart w:name="z1677" w:id="1095"/>
    <w:p>
      <w:pPr>
        <w:spacing w:after="0"/>
        <w:ind w:left="0"/>
        <w:jc w:val="both"/>
      </w:pPr>
      <w:r>
        <w:rPr>
          <w:rFonts w:ascii="Times New Roman"/>
          <w:b w:val="false"/>
          <w:i w:val="false"/>
          <w:color w:val="000000"/>
          <w:sz w:val="28"/>
        </w:rPr>
        <w:t>
      1. Изменение сроков уплаты ввозных таможенных пошлин, налогов осуществляется в форме отсрочки или рассрочки.</w:t>
      </w:r>
    </w:p>
    <w:bookmarkEnd w:id="1095"/>
    <w:bookmarkStart w:name="z1678" w:id="1096"/>
    <w:p>
      <w:pPr>
        <w:spacing w:after="0"/>
        <w:ind w:left="0"/>
        <w:jc w:val="both"/>
      </w:pPr>
      <w:r>
        <w:rPr>
          <w:rFonts w:ascii="Times New Roman"/>
          <w:b w:val="false"/>
          <w:i w:val="false"/>
          <w:color w:val="000000"/>
          <w:sz w:val="28"/>
        </w:rPr>
        <w:t>
      2. Основания для изменения сроков уплаты налогов, а также условия и порядок их изменения устанавливаются налоговым законодательством Республики Казахстан.</w:t>
      </w:r>
    </w:p>
    <w:bookmarkEnd w:id="1096"/>
    <w:bookmarkStart w:name="z1679" w:id="1097"/>
    <w:p>
      <w:pPr>
        <w:spacing w:after="0"/>
        <w:ind w:left="0"/>
        <w:jc w:val="both"/>
      </w:pPr>
      <w:r>
        <w:rPr>
          <w:rFonts w:ascii="Times New Roman"/>
          <w:b w:val="false"/>
          <w:i w:val="false"/>
          <w:color w:val="000000"/>
          <w:sz w:val="28"/>
        </w:rPr>
        <w:t>
      3. Отсрочка или рассрочка уплаты ввозных таможенных пошлин предоставляются в отношении товаров, помещаемых под таможенную процедуру выпуска для внутреннего потребления.</w:t>
      </w:r>
    </w:p>
    <w:bookmarkEnd w:id="1097"/>
    <w:bookmarkStart w:name="z1680" w:id="1098"/>
    <w:p>
      <w:pPr>
        <w:spacing w:after="0"/>
        <w:ind w:left="0"/>
        <w:jc w:val="both"/>
      </w:pPr>
      <w:r>
        <w:rPr>
          <w:rFonts w:ascii="Times New Roman"/>
          <w:b w:val="false"/>
          <w:i w:val="false"/>
          <w:color w:val="000000"/>
          <w:sz w:val="28"/>
        </w:rPr>
        <w:t xml:space="preserve">
      4. Отсрочка или рассрочка уплаты ввозных таможенных пошлин представляют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 </w:t>
      </w:r>
    </w:p>
    <w:bookmarkEnd w:id="1098"/>
    <w:bookmarkStart w:name="z1681" w:id="1099"/>
    <w:p>
      <w:pPr>
        <w:spacing w:after="0"/>
        <w:ind w:left="0"/>
        <w:jc w:val="both"/>
      </w:pPr>
      <w:r>
        <w:rPr>
          <w:rFonts w:ascii="Times New Roman"/>
          <w:b w:val="false"/>
          <w:i w:val="false"/>
          <w:color w:val="000000"/>
          <w:sz w:val="28"/>
        </w:rPr>
        <w:t xml:space="preserve">
      5. Отсрочка или рассрочка уплаты ввозных таможенных пошлин предоставляется в отношении всей суммы, подлежащей уплате, либо в отношении части этой суммы. </w:t>
      </w:r>
    </w:p>
    <w:bookmarkEnd w:id="1099"/>
    <w:bookmarkStart w:name="z1682" w:id="1100"/>
    <w:p>
      <w:pPr>
        <w:spacing w:after="0"/>
        <w:ind w:left="0"/>
        <w:jc w:val="both"/>
      </w:pPr>
      <w:r>
        <w:rPr>
          <w:rFonts w:ascii="Times New Roman"/>
          <w:b w:val="false"/>
          <w:i w:val="false"/>
          <w:color w:val="000000"/>
          <w:sz w:val="28"/>
        </w:rPr>
        <w:t>
      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bookmarkEnd w:id="1100"/>
    <w:bookmarkStart w:name="z1683" w:id="1101"/>
    <w:p>
      <w:pPr>
        <w:spacing w:after="0"/>
        <w:ind w:left="0"/>
        <w:jc w:val="both"/>
      </w:pPr>
      <w:r>
        <w:rPr>
          <w:rFonts w:ascii="Times New Roman"/>
          <w:b w:val="false"/>
          <w:i w:val="false"/>
          <w:color w:val="000000"/>
          <w:sz w:val="28"/>
        </w:rPr>
        <w:t>
      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bookmarkEnd w:id="1101"/>
    <w:bookmarkStart w:name="z1684" w:id="1102"/>
    <w:p>
      <w:pPr>
        <w:spacing w:after="0"/>
        <w:ind w:left="0"/>
        <w:jc w:val="both"/>
      </w:pPr>
      <w:r>
        <w:rPr>
          <w:rFonts w:ascii="Times New Roman"/>
          <w:b w:val="false"/>
          <w:i w:val="false"/>
          <w:color w:val="000000"/>
          <w:sz w:val="28"/>
        </w:rPr>
        <w:t>
      7. Отсрочка или рассрочка уплаты ввозных таможенных пошлин предоставляются при условии обеспечения исполнения обязанности по уплате ввозных таможенных пошлин, если иное не установлено настоящим Кодексом.</w:t>
      </w:r>
    </w:p>
    <w:bookmarkEnd w:id="1102"/>
    <w:bookmarkStart w:name="z1685" w:id="1103"/>
    <w:p>
      <w:pPr>
        <w:spacing w:after="0"/>
        <w:ind w:left="0"/>
        <w:jc w:val="both"/>
      </w:pPr>
      <w:r>
        <w:rPr>
          <w:rFonts w:ascii="Times New Roman"/>
          <w:b w:val="false"/>
          <w:i w:val="false"/>
          <w:color w:val="000000"/>
          <w:sz w:val="28"/>
        </w:rPr>
        <w:t xml:space="preserve">
      Обеспечение исполнения обязанности по уплате ввозных таможенных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103"/>
    <w:p>
      <w:pPr>
        <w:spacing w:after="0"/>
        <w:ind w:left="0"/>
        <w:jc w:val="both"/>
      </w:pPr>
      <w:r>
        <w:rPr>
          <w:rFonts w:ascii="Times New Roman"/>
          <w:b/>
          <w:i w:val="false"/>
          <w:color w:val="000000"/>
          <w:sz w:val="28"/>
        </w:rPr>
        <w:t>Статья 92. 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bookmarkStart w:name="z1686" w:id="1104"/>
    <w:p>
      <w:pPr>
        <w:spacing w:after="0"/>
        <w:ind w:left="0"/>
        <w:jc w:val="both"/>
      </w:pPr>
      <w:r>
        <w:rPr>
          <w:rFonts w:ascii="Times New Roman"/>
          <w:b w:val="false"/>
          <w:i w:val="false"/>
          <w:color w:val="000000"/>
          <w:sz w:val="28"/>
        </w:rPr>
        <w:t xml:space="preserve">
      1. Отсрочка уплаты ввозных таможенных пошлин с уплатой процентов за отсрочку уплаты ввозных таможенных пошлин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предоставляется на срок не более одного месяца со дня, следующего за днем выпуска товаров в соответствии с таможенной процедурой выпуска для внутреннего потребления.</w:t>
      </w:r>
    </w:p>
    <w:bookmarkEnd w:id="1104"/>
    <w:bookmarkStart w:name="z1687" w:id="1105"/>
    <w:p>
      <w:pPr>
        <w:spacing w:after="0"/>
        <w:ind w:left="0"/>
        <w:jc w:val="both"/>
      </w:pPr>
      <w:r>
        <w:rPr>
          <w:rFonts w:ascii="Times New Roman"/>
          <w:b w:val="false"/>
          <w:i w:val="false"/>
          <w:color w:val="000000"/>
          <w:sz w:val="28"/>
        </w:rPr>
        <w:t>
      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bookmarkEnd w:id="1105"/>
    <w:bookmarkStart w:name="z1688" w:id="1106"/>
    <w:p>
      <w:pPr>
        <w:spacing w:after="0"/>
        <w:ind w:left="0"/>
        <w:jc w:val="both"/>
      </w:pPr>
      <w:r>
        <w:rPr>
          <w:rFonts w:ascii="Times New Roman"/>
          <w:b w:val="false"/>
          <w:i w:val="false"/>
          <w:color w:val="000000"/>
          <w:sz w:val="28"/>
        </w:rPr>
        <w:t>
      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bookmarkEnd w:id="1106"/>
    <w:bookmarkStart w:name="z1689" w:id="1107"/>
    <w:p>
      <w:pPr>
        <w:spacing w:after="0"/>
        <w:ind w:left="0"/>
        <w:jc w:val="both"/>
      </w:pPr>
      <w:r>
        <w:rPr>
          <w:rFonts w:ascii="Times New Roman"/>
          <w:b w:val="false"/>
          <w:i w:val="false"/>
          <w:color w:val="000000"/>
          <w:sz w:val="28"/>
        </w:rPr>
        <w:t>
      2) задержка плательщику ввозных таможенных пошлин финансирования из государственного бюджета или оплаты выполненного этим лицом государственного заказа;</w:t>
      </w:r>
    </w:p>
    <w:bookmarkEnd w:id="1107"/>
    <w:bookmarkStart w:name="z1690" w:id="1108"/>
    <w:p>
      <w:pPr>
        <w:spacing w:after="0"/>
        <w:ind w:left="0"/>
        <w:jc w:val="both"/>
      </w:pPr>
      <w:r>
        <w:rPr>
          <w:rFonts w:ascii="Times New Roman"/>
          <w:b w:val="false"/>
          <w:i w:val="false"/>
          <w:color w:val="000000"/>
          <w:sz w:val="28"/>
        </w:rPr>
        <w:t>
      3) осуществление поставок в рамках международных договоров Республики Казахстан;</w:t>
      </w:r>
    </w:p>
    <w:bookmarkEnd w:id="1108"/>
    <w:bookmarkStart w:name="z1691" w:id="1109"/>
    <w:p>
      <w:pPr>
        <w:spacing w:after="0"/>
        <w:ind w:left="0"/>
        <w:jc w:val="both"/>
      </w:pPr>
      <w:r>
        <w:rPr>
          <w:rFonts w:ascii="Times New Roman"/>
          <w:b w:val="false"/>
          <w:i w:val="false"/>
          <w:color w:val="000000"/>
          <w:sz w:val="28"/>
        </w:rPr>
        <w:t>
      4) ввоз на таможенную территорию Евразийского экономического союза организациями государств – членов Евразийского экономического союза,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определяется Комиссией;</w:t>
      </w:r>
    </w:p>
    <w:bookmarkEnd w:id="1109"/>
    <w:bookmarkStart w:name="z1692" w:id="1110"/>
    <w:p>
      <w:pPr>
        <w:spacing w:after="0"/>
        <w:ind w:left="0"/>
        <w:jc w:val="both"/>
      </w:pPr>
      <w:r>
        <w:rPr>
          <w:rFonts w:ascii="Times New Roman"/>
          <w:b w:val="false"/>
          <w:i w:val="false"/>
          <w:color w:val="000000"/>
          <w:sz w:val="28"/>
        </w:rPr>
        <w:t>
      5) иные основания, определяемые Комиссией.</w:t>
      </w:r>
    </w:p>
    <w:bookmarkEnd w:id="1110"/>
    <w:bookmarkStart w:name="z1693" w:id="1111"/>
    <w:p>
      <w:pPr>
        <w:spacing w:after="0"/>
        <w:ind w:left="0"/>
        <w:jc w:val="both"/>
      </w:pPr>
      <w:r>
        <w:rPr>
          <w:rFonts w:ascii="Times New Roman"/>
          <w:b w:val="false"/>
          <w:i w:val="false"/>
          <w:color w:val="000000"/>
          <w:sz w:val="28"/>
        </w:rPr>
        <w:t xml:space="preserve">
      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Евразийского экономического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номенклатурой внешнеэкономической деятельности отличаются от кодов товаров, ввозимых для их промышленной переработки, на уровне любого из первых четырех знаков. Перечень указанных товаров, в отношении которых могут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bookmarkEnd w:id="1111"/>
    <w:bookmarkStart w:name="z1694" w:id="1112"/>
    <w:p>
      <w:pPr>
        <w:spacing w:after="0"/>
        <w:ind w:left="0"/>
        <w:jc w:val="both"/>
      </w:pPr>
      <w:r>
        <w:rPr>
          <w:rFonts w:ascii="Times New Roman"/>
          <w:b w:val="false"/>
          <w:i w:val="false"/>
          <w:color w:val="000000"/>
          <w:sz w:val="28"/>
        </w:rPr>
        <w:t>
      4. Наличие оснований, указанных в пунктах 2 и 3 настоящей статьи, должно быть подтверждено плательщиком ввозных таможенных пошлин в порядке, определенном уполномоченным органом.</w:t>
      </w:r>
    </w:p>
    <w:bookmarkEnd w:id="1112"/>
    <w:bookmarkStart w:name="z1695" w:id="1113"/>
    <w:p>
      <w:pPr>
        <w:spacing w:after="0"/>
        <w:ind w:left="0"/>
        <w:jc w:val="both"/>
      </w:pPr>
      <w:r>
        <w:rPr>
          <w:rFonts w:ascii="Times New Roman"/>
          <w:b w:val="false"/>
          <w:i w:val="false"/>
          <w:color w:val="000000"/>
          <w:sz w:val="28"/>
        </w:rPr>
        <w:t>
      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bookmarkEnd w:id="1113"/>
    <w:bookmarkStart w:name="z1696" w:id="1114"/>
    <w:p>
      <w:pPr>
        <w:spacing w:after="0"/>
        <w:ind w:left="0"/>
        <w:jc w:val="both"/>
      </w:pPr>
      <w:r>
        <w:rPr>
          <w:rFonts w:ascii="Times New Roman"/>
          <w:b w:val="false"/>
          <w:i w:val="false"/>
          <w:color w:val="000000"/>
          <w:sz w:val="28"/>
        </w:rPr>
        <w:t>
      Решение о предоставлении отсрочки или рассрочки уплаты ввозных таможенных пошлин принимается таможенным органом, которым будет производиться выпуск товаров при их помещении под таможенную процедуру выпуска для внутреннего потребления.</w:t>
      </w:r>
    </w:p>
    <w:bookmarkEnd w:id="1114"/>
    <w:bookmarkStart w:name="z1697" w:id="1115"/>
    <w:p>
      <w:pPr>
        <w:spacing w:after="0"/>
        <w:ind w:left="0"/>
        <w:jc w:val="both"/>
      </w:pPr>
      <w:r>
        <w:rPr>
          <w:rFonts w:ascii="Times New Roman"/>
          <w:b w:val="false"/>
          <w:i w:val="false"/>
          <w:color w:val="000000"/>
          <w:sz w:val="28"/>
        </w:rPr>
        <w:t>
      В решении таможенного органа о предоставлении отсрочки или рассрочки уплаты ввозных таможенных пошлин указываются срок, на который предоставляются отсрочка или рассрочка уплаты ввозных таможенных пошлин, сумма ввозных таможенных пошлин, в отношении уплаты которой предоставляются отсрочка или рассрочка, и иные сведения, необходимые для применения этого решения при выпуске товаров.</w:t>
      </w:r>
    </w:p>
    <w:bookmarkEnd w:id="1115"/>
    <w:bookmarkStart w:name="z1698" w:id="1116"/>
    <w:p>
      <w:pPr>
        <w:spacing w:after="0"/>
        <w:ind w:left="0"/>
        <w:jc w:val="both"/>
      </w:pPr>
      <w:r>
        <w:rPr>
          <w:rFonts w:ascii="Times New Roman"/>
          <w:b w:val="false"/>
          <w:i w:val="false"/>
          <w:color w:val="000000"/>
          <w:sz w:val="28"/>
        </w:rPr>
        <w:t>
      6. Решение о предоставлении отсрочки или рассрочки уплаты ввозных таможенных пошлин либо отказе в ее предоставлении принимается территориальным таможенным органом или таможней на основании заявления плательщика, поданного по форме, утвержденной уполномоченным органом, в виде электронного документа или документа на бумажном носителе.</w:t>
      </w:r>
    </w:p>
    <w:bookmarkEnd w:id="1116"/>
    <w:bookmarkStart w:name="z1699" w:id="1117"/>
    <w:p>
      <w:pPr>
        <w:spacing w:after="0"/>
        <w:ind w:left="0"/>
        <w:jc w:val="both"/>
      </w:pPr>
      <w:r>
        <w:rPr>
          <w:rFonts w:ascii="Times New Roman"/>
          <w:b w:val="false"/>
          <w:i w:val="false"/>
          <w:color w:val="000000"/>
          <w:sz w:val="28"/>
        </w:rPr>
        <w:t>
      Решение таможенного органа о предоставлении отсрочки или рассрочки уплаты ввозных таможенных пошлин является документом, свидетельствующим о фактах, имеющих юридическое значение, если таможенное декларирование товаров, в отношении которых принято такое решение, произведено в течение трех месяцев со дня его принятия.</w:t>
      </w:r>
    </w:p>
    <w:bookmarkEnd w:id="1117"/>
    <w:bookmarkStart w:name="z1700" w:id="1118"/>
    <w:p>
      <w:pPr>
        <w:spacing w:after="0"/>
        <w:ind w:left="0"/>
        <w:jc w:val="both"/>
      </w:pPr>
      <w:r>
        <w:rPr>
          <w:rFonts w:ascii="Times New Roman"/>
          <w:b w:val="false"/>
          <w:i w:val="false"/>
          <w:color w:val="000000"/>
          <w:sz w:val="28"/>
        </w:rPr>
        <w:t xml:space="preserve">
      Для предоставления отсрочки или рассрочки уплаты ввозных таможенных пошлин, предоставляемой в соответствии с пунктами 2 и 3 настоящей статьи, к заявлению прилагаются: </w:t>
      </w:r>
    </w:p>
    <w:bookmarkEnd w:id="1118"/>
    <w:bookmarkStart w:name="z1701" w:id="1119"/>
    <w:p>
      <w:pPr>
        <w:spacing w:after="0"/>
        <w:ind w:left="0"/>
        <w:jc w:val="both"/>
      </w:pPr>
      <w:r>
        <w:rPr>
          <w:rFonts w:ascii="Times New Roman"/>
          <w:b w:val="false"/>
          <w:i w:val="false"/>
          <w:color w:val="000000"/>
          <w:sz w:val="28"/>
        </w:rPr>
        <w:t>
      документы, подтверждающие наличие оснований, указанных в пунктах 2 и 3 настоящей статьи, перечень которых утверждается уполномоченным органом;</w:t>
      </w:r>
    </w:p>
    <w:bookmarkEnd w:id="1119"/>
    <w:bookmarkStart w:name="z1702" w:id="1120"/>
    <w:p>
      <w:pPr>
        <w:spacing w:after="0"/>
        <w:ind w:left="0"/>
        <w:jc w:val="both"/>
      </w:pPr>
      <w:r>
        <w:rPr>
          <w:rFonts w:ascii="Times New Roman"/>
          <w:b w:val="false"/>
          <w:i w:val="false"/>
          <w:color w:val="000000"/>
          <w:sz w:val="28"/>
        </w:rPr>
        <w:t xml:space="preserve">
      график поэтапной уплаты ввозных таможенных пошлин, составленный плательщиком, при рассрочке уплаты ввозных таможенных пошлин. </w:t>
      </w:r>
    </w:p>
    <w:bookmarkEnd w:id="1120"/>
    <w:bookmarkStart w:name="z1703" w:id="1121"/>
    <w:p>
      <w:pPr>
        <w:spacing w:after="0"/>
        <w:ind w:left="0"/>
        <w:jc w:val="both"/>
      </w:pPr>
      <w:r>
        <w:rPr>
          <w:rFonts w:ascii="Times New Roman"/>
          <w:b w:val="false"/>
          <w:i w:val="false"/>
          <w:color w:val="000000"/>
          <w:sz w:val="28"/>
        </w:rPr>
        <w:t xml:space="preserve">
      Решение о предоставлении отсрочки или рассрочки уплаты ввозных таможенных пошлин либо отказе в ее предоставлении принимается территориальным таможенным органом или таможней в срок, не превышающий пяти рабочих дней со дня регистрации в территориальном таможенном органе или таможне заявления плательщика. </w:t>
      </w:r>
    </w:p>
    <w:bookmarkEnd w:id="1121"/>
    <w:bookmarkStart w:name="z1704" w:id="1122"/>
    <w:p>
      <w:pPr>
        <w:spacing w:after="0"/>
        <w:ind w:left="0"/>
        <w:jc w:val="both"/>
      </w:pPr>
      <w:r>
        <w:rPr>
          <w:rFonts w:ascii="Times New Roman"/>
          <w:b w:val="false"/>
          <w:i w:val="false"/>
          <w:color w:val="000000"/>
          <w:sz w:val="28"/>
        </w:rPr>
        <w:t>
      Форма решения о предоставлении отсрочки или рассрочки уплаты ввозных таможенных пошлин либо отказе в ее предоставлении утверждается уполномоченным органом.</w:t>
      </w:r>
    </w:p>
    <w:bookmarkEnd w:id="1122"/>
    <w:bookmarkStart w:name="z1705" w:id="1123"/>
    <w:p>
      <w:pPr>
        <w:spacing w:after="0"/>
        <w:ind w:left="0"/>
        <w:jc w:val="both"/>
      </w:pPr>
      <w:r>
        <w:rPr>
          <w:rFonts w:ascii="Times New Roman"/>
          <w:b w:val="false"/>
          <w:i w:val="false"/>
          <w:color w:val="000000"/>
          <w:sz w:val="28"/>
        </w:rPr>
        <w:t>
      К решению о предоставлении рассрочки уплаты ввозных таможенных пошлин прилагается график поэтапной уплаты ввозных таможенных пошлин, утвержденный таможенным органом. Указанный график устанавливает сроки поэтапной уплаты ввозных таможенных пошлин и является неотъемлемой частью данного решения.</w:t>
      </w:r>
    </w:p>
    <w:bookmarkEnd w:id="1123"/>
    <w:bookmarkStart w:name="z1706" w:id="1124"/>
    <w:p>
      <w:pPr>
        <w:spacing w:after="0"/>
        <w:ind w:left="0"/>
        <w:jc w:val="both"/>
      </w:pPr>
      <w:r>
        <w:rPr>
          <w:rFonts w:ascii="Times New Roman"/>
          <w:b w:val="false"/>
          <w:i w:val="false"/>
          <w:color w:val="000000"/>
          <w:sz w:val="28"/>
        </w:rPr>
        <w:t>
      По обращению плательщика график поэтапной уплаты сумм ввозных таможенных пошлин может быть изменен.</w:t>
      </w:r>
    </w:p>
    <w:bookmarkEnd w:id="1124"/>
    <w:bookmarkStart w:name="z1707" w:id="1125"/>
    <w:p>
      <w:pPr>
        <w:spacing w:after="0"/>
        <w:ind w:left="0"/>
        <w:jc w:val="both"/>
      </w:pPr>
      <w:r>
        <w:rPr>
          <w:rFonts w:ascii="Times New Roman"/>
          <w:b w:val="false"/>
          <w:i w:val="false"/>
          <w:color w:val="000000"/>
          <w:sz w:val="28"/>
        </w:rPr>
        <w:t xml:space="preserve">
      Определение размера обеспечения исполнения обязанности по уплате ввозных таможенных пошлин при изменении сроков уплаты ввозных таможенных пошлин производится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104 настоящего Кодекса. При этом в размер такого обеспечения включаются суммы процентов за отсрочку или рассрочку ввозных таможенных пошлин.</w:t>
      </w:r>
    </w:p>
    <w:bookmarkEnd w:id="1125"/>
    <w:bookmarkStart w:name="z1708" w:id="1126"/>
    <w:p>
      <w:pPr>
        <w:spacing w:after="0"/>
        <w:ind w:left="0"/>
        <w:jc w:val="both"/>
      </w:pPr>
      <w:r>
        <w:rPr>
          <w:rFonts w:ascii="Times New Roman"/>
          <w:b w:val="false"/>
          <w:i w:val="false"/>
          <w:color w:val="000000"/>
          <w:sz w:val="28"/>
        </w:rPr>
        <w:t>
      Для определения суммы ввозных таможенных пошлин, исходя из которой определяется размер обеспечения исполнения обязанности по уплате ввозных таможенных пошлин, применяются курс валют, ставки ввозных таможенных пошлин, действующие на день регистрации заявления в таможенном органе о предоставлении отсрочки или рассрочки по уплате ввозных таможенных пошлин.</w:t>
      </w:r>
    </w:p>
    <w:bookmarkEnd w:id="1126"/>
    <w:bookmarkStart w:name="z1709" w:id="1127"/>
    <w:p>
      <w:pPr>
        <w:spacing w:after="0"/>
        <w:ind w:left="0"/>
        <w:jc w:val="both"/>
      </w:pPr>
      <w:r>
        <w:rPr>
          <w:rFonts w:ascii="Times New Roman"/>
          <w:b w:val="false"/>
          <w:i w:val="false"/>
          <w:color w:val="000000"/>
          <w:sz w:val="28"/>
        </w:rPr>
        <w:t>
      Решение об отказе в предоставлении отсрочки или рассрочки по уплате ввозных таможенных пошлин должно содержать основание такого отказа.</w:t>
      </w:r>
    </w:p>
    <w:bookmarkEnd w:id="1127"/>
    <w:bookmarkStart w:name="z1710" w:id="1128"/>
    <w:p>
      <w:pPr>
        <w:spacing w:after="0"/>
        <w:ind w:left="0"/>
        <w:jc w:val="both"/>
      </w:pPr>
      <w:r>
        <w:rPr>
          <w:rFonts w:ascii="Times New Roman"/>
          <w:b w:val="false"/>
          <w:i w:val="false"/>
          <w:color w:val="000000"/>
          <w:sz w:val="28"/>
        </w:rPr>
        <w:t>
      Решение об отказе в предоставлении отсрочки или рассрочки по уплате ввозных таможенных пошлин таможенным органом принимается по следующим основаниям:</w:t>
      </w:r>
    </w:p>
    <w:bookmarkEnd w:id="1128"/>
    <w:bookmarkStart w:name="z1711" w:id="1129"/>
    <w:p>
      <w:pPr>
        <w:spacing w:after="0"/>
        <w:ind w:left="0"/>
        <w:jc w:val="both"/>
      </w:pPr>
      <w:r>
        <w:rPr>
          <w:rFonts w:ascii="Times New Roman"/>
          <w:b w:val="false"/>
          <w:i w:val="false"/>
          <w:color w:val="000000"/>
          <w:sz w:val="28"/>
        </w:rPr>
        <w:t>
      плательщиком не представлены таможенному органу документы, указанные в абзаце втором части третьей настоящего пункта;</w:t>
      </w:r>
    </w:p>
    <w:bookmarkEnd w:id="1129"/>
    <w:bookmarkStart w:name="z1712" w:id="1130"/>
    <w:p>
      <w:pPr>
        <w:spacing w:after="0"/>
        <w:ind w:left="0"/>
        <w:jc w:val="both"/>
      </w:pPr>
      <w:r>
        <w:rPr>
          <w:rFonts w:ascii="Times New Roman"/>
          <w:b w:val="false"/>
          <w:i w:val="false"/>
          <w:color w:val="000000"/>
          <w:sz w:val="28"/>
        </w:rPr>
        <w:t>
      плательщик имеет задолженность по уплате таможенных пошлин, таможенных сборов, налогов, специальных, антидемпинговых, компенсационных пошлин, пеней, процентов;</w:t>
      </w:r>
    </w:p>
    <w:bookmarkEnd w:id="1130"/>
    <w:bookmarkStart w:name="z1713" w:id="1131"/>
    <w:p>
      <w:pPr>
        <w:spacing w:after="0"/>
        <w:ind w:left="0"/>
        <w:jc w:val="both"/>
      </w:pPr>
      <w:r>
        <w:rPr>
          <w:rFonts w:ascii="Times New Roman"/>
          <w:b w:val="false"/>
          <w:i w:val="false"/>
          <w:color w:val="000000"/>
          <w:sz w:val="28"/>
        </w:rPr>
        <w:t>
      в отношении плательщика возбуждена процедура банкротства или возбуждено уголовное дело по признакам уголовного правонарушения.</w:t>
      </w:r>
    </w:p>
    <w:bookmarkEnd w:id="1131"/>
    <w:bookmarkStart w:name="z1714" w:id="1132"/>
    <w:p>
      <w:pPr>
        <w:spacing w:after="0"/>
        <w:ind w:left="0"/>
        <w:jc w:val="both"/>
      </w:pPr>
      <w:r>
        <w:rPr>
          <w:rFonts w:ascii="Times New Roman"/>
          <w:b w:val="false"/>
          <w:i w:val="false"/>
          <w:color w:val="000000"/>
          <w:sz w:val="28"/>
        </w:rPr>
        <w:t>
      Решение о предоставлении отсрочки или рассрочки по уплате ввозных таможенных пошлин подлежит аннулированию до фактического предоставления отсрочки или рассрочки уплаты ввозных таможенных пошлин (до подачи декларации на товары) по следующим основаниям:</w:t>
      </w:r>
    </w:p>
    <w:bookmarkEnd w:id="1132"/>
    <w:bookmarkStart w:name="z1715" w:id="1133"/>
    <w:p>
      <w:pPr>
        <w:spacing w:after="0"/>
        <w:ind w:left="0"/>
        <w:jc w:val="both"/>
      </w:pPr>
      <w:r>
        <w:rPr>
          <w:rFonts w:ascii="Times New Roman"/>
          <w:b w:val="false"/>
          <w:i w:val="false"/>
          <w:color w:val="000000"/>
          <w:sz w:val="28"/>
        </w:rPr>
        <w:t>
      по заявлению плательщика;</w:t>
      </w:r>
    </w:p>
    <w:bookmarkEnd w:id="1133"/>
    <w:bookmarkStart w:name="z1716" w:id="1134"/>
    <w:p>
      <w:pPr>
        <w:spacing w:after="0"/>
        <w:ind w:left="0"/>
        <w:jc w:val="both"/>
      </w:pPr>
      <w:r>
        <w:rPr>
          <w:rFonts w:ascii="Times New Roman"/>
          <w:b w:val="false"/>
          <w:i w:val="false"/>
          <w:color w:val="000000"/>
          <w:sz w:val="28"/>
        </w:rPr>
        <w:t>
      при получении таможенным органом информации, подтверждающей основания для отказа в предоставлении отсрочки или рассрочки по уплате ввозных таможенных пошлин.</w:t>
      </w:r>
    </w:p>
    <w:bookmarkEnd w:id="1134"/>
    <w:bookmarkStart w:name="z1717" w:id="1135"/>
    <w:p>
      <w:pPr>
        <w:spacing w:after="0"/>
        <w:ind w:left="0"/>
        <w:jc w:val="both"/>
      </w:pPr>
      <w:r>
        <w:rPr>
          <w:rFonts w:ascii="Times New Roman"/>
          <w:b w:val="false"/>
          <w:i w:val="false"/>
          <w:color w:val="000000"/>
          <w:sz w:val="28"/>
        </w:rPr>
        <w:t xml:space="preserve">
      7. В случаях неисполнения или ненадлежащего исполнения плательщиком обязанности по уплате ввозных таможенных пошлин в срок, установленный в решении о предоставлении отсрочки или рассрочки уплаты ввозных таможенных пошлин, таможенный орган осуществляет одно или несколько действий,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98, </w:t>
      </w:r>
      <w:r>
        <w:rPr>
          <w:rFonts w:ascii="Times New Roman"/>
          <w:b w:val="false"/>
          <w:i w:val="false"/>
          <w:color w:val="000000"/>
          <w:sz w:val="28"/>
        </w:rPr>
        <w:t>пунктом 4</w:t>
      </w:r>
      <w:r>
        <w:rPr>
          <w:rFonts w:ascii="Times New Roman"/>
          <w:b w:val="false"/>
          <w:i w:val="false"/>
          <w:color w:val="000000"/>
          <w:sz w:val="28"/>
        </w:rPr>
        <w:t xml:space="preserve"> статьи 99, </w:t>
      </w:r>
      <w:r>
        <w:rPr>
          <w:rFonts w:ascii="Times New Roman"/>
          <w:b w:val="false"/>
          <w:i w:val="false"/>
          <w:color w:val="000000"/>
          <w:sz w:val="28"/>
        </w:rPr>
        <w:t>пунктом 5</w:t>
      </w:r>
      <w:r>
        <w:rPr>
          <w:rFonts w:ascii="Times New Roman"/>
          <w:b w:val="false"/>
          <w:i w:val="false"/>
          <w:color w:val="000000"/>
          <w:sz w:val="28"/>
        </w:rPr>
        <w:t xml:space="preserve"> статьи 100, </w:t>
      </w:r>
      <w:r>
        <w:rPr>
          <w:rFonts w:ascii="Times New Roman"/>
          <w:b w:val="false"/>
          <w:i w:val="false"/>
          <w:color w:val="000000"/>
          <w:sz w:val="28"/>
        </w:rPr>
        <w:t>пунктом 10</w:t>
      </w:r>
      <w:r>
        <w:rPr>
          <w:rFonts w:ascii="Times New Roman"/>
          <w:b w:val="false"/>
          <w:i w:val="false"/>
          <w:color w:val="000000"/>
          <w:sz w:val="28"/>
        </w:rPr>
        <w:t xml:space="preserve"> статьи 101 и </w:t>
      </w:r>
      <w:r>
        <w:rPr>
          <w:rFonts w:ascii="Times New Roman"/>
          <w:b w:val="false"/>
          <w:i w:val="false"/>
          <w:color w:val="000000"/>
          <w:sz w:val="28"/>
        </w:rPr>
        <w:t>пунктом 4</w:t>
      </w:r>
      <w:r>
        <w:rPr>
          <w:rFonts w:ascii="Times New Roman"/>
          <w:b w:val="false"/>
          <w:i w:val="false"/>
          <w:color w:val="000000"/>
          <w:sz w:val="28"/>
        </w:rPr>
        <w:t xml:space="preserve"> статьи 102 настоящего Кодекса.</w:t>
      </w:r>
    </w:p>
    <w:bookmarkEnd w:id="1135"/>
    <w:bookmarkStart w:name="z1718" w:id="1136"/>
    <w:p>
      <w:pPr>
        <w:spacing w:after="0"/>
        <w:ind w:left="0"/>
        <w:jc w:val="both"/>
      </w:pPr>
      <w:r>
        <w:rPr>
          <w:rFonts w:ascii="Times New Roman"/>
          <w:b w:val="false"/>
          <w:i w:val="false"/>
          <w:color w:val="000000"/>
          <w:sz w:val="28"/>
        </w:rPr>
        <w:t>
      8. Решение о предоставлении отсрочки или рассрочки уплаты ввозных таможенных пошлин прекращает свое действие:</w:t>
      </w:r>
    </w:p>
    <w:bookmarkEnd w:id="1136"/>
    <w:bookmarkStart w:name="z1719" w:id="1137"/>
    <w:p>
      <w:pPr>
        <w:spacing w:after="0"/>
        <w:ind w:left="0"/>
        <w:jc w:val="both"/>
      </w:pPr>
      <w:r>
        <w:rPr>
          <w:rFonts w:ascii="Times New Roman"/>
          <w:b w:val="false"/>
          <w:i w:val="false"/>
          <w:color w:val="000000"/>
          <w:sz w:val="28"/>
        </w:rPr>
        <w:t>
      1) по окончании срока, на который была предоставлена отсрочка или рассрочка уплаты ввозных таможенных пошлин;</w:t>
      </w:r>
    </w:p>
    <w:bookmarkEnd w:id="1137"/>
    <w:bookmarkStart w:name="z1720" w:id="1138"/>
    <w:p>
      <w:pPr>
        <w:spacing w:after="0"/>
        <w:ind w:left="0"/>
        <w:jc w:val="both"/>
      </w:pPr>
      <w:r>
        <w:rPr>
          <w:rFonts w:ascii="Times New Roman"/>
          <w:b w:val="false"/>
          <w:i w:val="false"/>
          <w:color w:val="000000"/>
          <w:sz w:val="28"/>
        </w:rPr>
        <w:t>
      2) по окончании срока, указанного в части второй пункта 6 настоящей статьи;</w:t>
      </w:r>
    </w:p>
    <w:bookmarkEnd w:id="1138"/>
    <w:bookmarkStart w:name="z1721" w:id="1139"/>
    <w:p>
      <w:pPr>
        <w:spacing w:after="0"/>
        <w:ind w:left="0"/>
        <w:jc w:val="both"/>
      </w:pPr>
      <w:r>
        <w:rPr>
          <w:rFonts w:ascii="Times New Roman"/>
          <w:b w:val="false"/>
          <w:i w:val="false"/>
          <w:color w:val="000000"/>
          <w:sz w:val="28"/>
        </w:rPr>
        <w:t>
      3) при исполнении обязанности по уплате ввозных таможенных пошлин, по которым была предоставлена отсрочка или рассрочка.</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Проценты за отсрочку или рассрочку уплаты ввозных таможенных пошлин</w:t>
      </w:r>
    </w:p>
    <w:bookmarkStart w:name="z1722" w:id="1140"/>
    <w:p>
      <w:pPr>
        <w:spacing w:after="0"/>
        <w:ind w:left="0"/>
        <w:jc w:val="both"/>
      </w:pPr>
      <w:r>
        <w:rPr>
          <w:rFonts w:ascii="Times New Roman"/>
          <w:b w:val="false"/>
          <w:i w:val="false"/>
          <w:color w:val="000000"/>
          <w:sz w:val="28"/>
        </w:rPr>
        <w:t xml:space="preserve">
      1. За каждый день пользования отсрочкой или рассрочкой уплаты ввозных таможенных пошлин, предоставленной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92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bookmarkEnd w:id="1140"/>
    <w:bookmarkStart w:name="z1723" w:id="1141"/>
    <w:p>
      <w:pPr>
        <w:spacing w:after="0"/>
        <w:ind w:left="0"/>
        <w:jc w:val="both"/>
      </w:pPr>
      <w:r>
        <w:rPr>
          <w:rFonts w:ascii="Times New Roman"/>
          <w:b w:val="false"/>
          <w:i w:val="false"/>
          <w:color w:val="000000"/>
          <w:sz w:val="28"/>
        </w:rPr>
        <w:t>
      2. Проценты за отсрочку или рассрочку уплаты ввозных таможенных пошлин подлежат уплате в размере 1/360 от базовой ставки Национального Банка Республики Казахстан, применяемой для начисления процентов. Для начисления процентов за отсрочку или рассрочку уплаты ввозных таможенных пошлин применяется базовая ставка Национального Банка Республики Казахстан, действующая в соответствующие периоды фактического пользования отсрочкой или рассрочкой.</w:t>
      </w:r>
    </w:p>
    <w:bookmarkEnd w:id="1141"/>
    <w:bookmarkStart w:name="z1724" w:id="1142"/>
    <w:p>
      <w:pPr>
        <w:spacing w:after="0"/>
        <w:ind w:left="0"/>
        <w:jc w:val="both"/>
      </w:pPr>
      <w:r>
        <w:rPr>
          <w:rFonts w:ascii="Times New Roman"/>
          <w:b w:val="false"/>
          <w:i w:val="false"/>
          <w:color w:val="000000"/>
          <w:sz w:val="28"/>
        </w:rPr>
        <w:t>
      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bookmarkEnd w:id="1142"/>
    <w:bookmarkStart w:name="z1725" w:id="1143"/>
    <w:p>
      <w:pPr>
        <w:spacing w:after="0"/>
        <w:ind w:left="0"/>
        <w:jc w:val="both"/>
      </w:pPr>
      <w:r>
        <w:rPr>
          <w:rFonts w:ascii="Times New Roman"/>
          <w:b w:val="false"/>
          <w:i w:val="false"/>
          <w:color w:val="000000"/>
          <w:sz w:val="28"/>
        </w:rPr>
        <w:t>
      4. Уплата или взыскание, а также зачет (возврат)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зачету (возврату) сумм ввозных таможенных пошлин.</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Порядок уплаты таможенных пошлин, налогов</w:t>
      </w:r>
    </w:p>
    <w:bookmarkStart w:name="z1726" w:id="1144"/>
    <w:p>
      <w:pPr>
        <w:spacing w:after="0"/>
        <w:ind w:left="0"/>
        <w:jc w:val="both"/>
      </w:pPr>
      <w:r>
        <w:rPr>
          <w:rFonts w:ascii="Times New Roman"/>
          <w:b w:val="false"/>
          <w:i w:val="false"/>
          <w:color w:val="000000"/>
          <w:sz w:val="28"/>
        </w:rPr>
        <w:t>
      1. Таможенные пошлины, налоги, подлежат уплате в Республике Казахстан в порядке, определенном уполномоченным органом, либо в государстве – члене Евразийского экономического союза, на территории которого выявлен факт незаконного перемещения товаров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w:t>
      </w:r>
    </w:p>
    <w:bookmarkEnd w:id="1144"/>
    <w:bookmarkStart w:name="z1727" w:id="1145"/>
    <w:p>
      <w:pPr>
        <w:spacing w:after="0"/>
        <w:ind w:left="0"/>
        <w:jc w:val="both"/>
      </w:pPr>
      <w:r>
        <w:rPr>
          <w:rFonts w:ascii="Times New Roman"/>
          <w:b w:val="false"/>
          <w:i w:val="false"/>
          <w:color w:val="000000"/>
          <w:sz w:val="28"/>
        </w:rPr>
        <w:t xml:space="preserve">
      В отношении условно выпущенных товаров,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202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могут быть уплачены в государстве – члене Евразийского экономического союза, отличном от государства – члена Евразийского экономического союза, таможенным органом которого производится выпуск товаров, если это предусмотрено международными договорами в рамках Евразийского экономического союза и (или) международными договорами Евразийского экономического союза с третьей стороной.</w:t>
      </w:r>
    </w:p>
    <w:bookmarkEnd w:id="1145"/>
    <w:bookmarkStart w:name="z1728" w:id="1146"/>
    <w:p>
      <w:pPr>
        <w:spacing w:after="0"/>
        <w:ind w:left="0"/>
        <w:jc w:val="both"/>
      </w:pPr>
      <w:r>
        <w:rPr>
          <w:rFonts w:ascii="Times New Roman"/>
          <w:b w:val="false"/>
          <w:i w:val="false"/>
          <w:color w:val="000000"/>
          <w:sz w:val="28"/>
        </w:rPr>
        <w:t xml:space="preserve">
      2.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 – 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если иное не установлено частью второй настоящего пункта и пунктом 3 настоящей статьи.</w:t>
      </w:r>
    </w:p>
    <w:bookmarkEnd w:id="1146"/>
    <w:bookmarkStart w:name="z1729" w:id="1147"/>
    <w:p>
      <w:pPr>
        <w:spacing w:after="0"/>
        <w:ind w:left="0"/>
        <w:jc w:val="both"/>
      </w:pPr>
      <w:r>
        <w:rPr>
          <w:rFonts w:ascii="Times New Roman"/>
          <w:b w:val="false"/>
          <w:i w:val="false"/>
          <w:color w:val="000000"/>
          <w:sz w:val="28"/>
        </w:rPr>
        <w:t xml:space="preserve">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 – члене Евразийского экономического союза, в котором находится таможенный орган назначения.</w:t>
      </w:r>
    </w:p>
    <w:bookmarkEnd w:id="1147"/>
    <w:bookmarkStart w:name="z1730" w:id="1148"/>
    <w:p>
      <w:pPr>
        <w:spacing w:after="0"/>
        <w:ind w:left="0"/>
        <w:jc w:val="both"/>
      </w:pPr>
      <w:r>
        <w:rPr>
          <w:rFonts w:ascii="Times New Roman"/>
          <w:b w:val="false"/>
          <w:i w:val="false"/>
          <w:color w:val="000000"/>
          <w:sz w:val="28"/>
        </w:rPr>
        <w:t>
      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 – члене Евразийского экономического союза, на территории которого находятся такие товары, если иное не установлено международными договорами Республики Казахстан</w:t>
      </w:r>
    </w:p>
    <w:bookmarkEnd w:id="1148"/>
    <w:bookmarkStart w:name="z1731" w:id="1149"/>
    <w:p>
      <w:pPr>
        <w:spacing w:after="0"/>
        <w:ind w:left="0"/>
        <w:jc w:val="both"/>
      </w:pPr>
      <w:r>
        <w:rPr>
          <w:rFonts w:ascii="Times New Roman"/>
          <w:b w:val="false"/>
          <w:i w:val="false"/>
          <w:color w:val="000000"/>
          <w:sz w:val="28"/>
        </w:rPr>
        <w:t>
      В случае если не установлено (не подтверждено) нахождение товаров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 – члена Евразийского экономического союза и ввезены на территорию другого государства – члена Евразийского экономического союза, то ввозные таможенные пошлины, налоги подлежат уплате в государстве – члене Евразийского экономического союза, ввоз на территорию которого был установлен (подтвержден), если иное не установлено международными договорами Республики Казахстан.</w:t>
      </w:r>
    </w:p>
    <w:bookmarkEnd w:id="1149"/>
    <w:bookmarkStart w:name="z1732" w:id="1150"/>
    <w:p>
      <w:pPr>
        <w:spacing w:after="0"/>
        <w:ind w:left="0"/>
        <w:jc w:val="both"/>
      </w:pPr>
      <w:r>
        <w:rPr>
          <w:rFonts w:ascii="Times New Roman"/>
          <w:b w:val="false"/>
          <w:i w:val="false"/>
          <w:color w:val="000000"/>
          <w:sz w:val="28"/>
        </w:rPr>
        <w:t>
      Нахождение товаров на территории государства – члена Евразийского экономического союза или их ввоз на территорию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расследования по уголовным делам либо проверки, ведение (проведение) которых осуществляется в соответствии с законодательством государств – членов Евразийского экономического союза таможенными или иными государственными органами государств – членов Евразийского экономического союза.</w:t>
      </w:r>
    </w:p>
    <w:bookmarkEnd w:id="1150"/>
    <w:bookmarkStart w:name="z1733" w:id="1151"/>
    <w:p>
      <w:pPr>
        <w:spacing w:after="0"/>
        <w:ind w:left="0"/>
        <w:jc w:val="both"/>
      </w:pPr>
      <w:r>
        <w:rPr>
          <w:rFonts w:ascii="Times New Roman"/>
          <w:b w:val="false"/>
          <w:i w:val="false"/>
          <w:color w:val="000000"/>
          <w:sz w:val="28"/>
        </w:rPr>
        <w:t>
      В целях применения настоящего пункта установление (подтверждение) нахождения товаров на территории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 – члена Евразийского экономического союза должно быть признано таможенным органом государств – членов Евразийского экономического союза, который произвел выпуск товаров в соответствии с таможенной процедурой таможенного транзита.</w:t>
      </w:r>
    </w:p>
    <w:bookmarkEnd w:id="1151"/>
    <w:bookmarkStart w:name="z1734" w:id="1152"/>
    <w:p>
      <w:pPr>
        <w:spacing w:after="0"/>
        <w:ind w:left="0"/>
        <w:jc w:val="both"/>
      </w:pPr>
      <w:r>
        <w:rPr>
          <w:rFonts w:ascii="Times New Roman"/>
          <w:b w:val="false"/>
          <w:i w:val="false"/>
          <w:color w:val="000000"/>
          <w:sz w:val="28"/>
        </w:rPr>
        <w:t>
      Порядок взаимодействия таможенных органов государств – членов Евразийского экономического союза при установлении (подтверждении) нахождения иностранных товаров на территории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 – члена Евразийского экономического союза определяется Комиссией.</w:t>
      </w:r>
    </w:p>
    <w:bookmarkEnd w:id="1152"/>
    <w:bookmarkStart w:name="z1735" w:id="1153"/>
    <w:p>
      <w:pPr>
        <w:spacing w:after="0"/>
        <w:ind w:left="0"/>
        <w:jc w:val="both"/>
      </w:pPr>
      <w:r>
        <w:rPr>
          <w:rFonts w:ascii="Times New Roman"/>
          <w:b w:val="false"/>
          <w:i w:val="false"/>
          <w:color w:val="000000"/>
          <w:sz w:val="28"/>
        </w:rPr>
        <w:t xml:space="preserve">
      4. При наступлении обстоятельства,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вывозные таможенные пошлины в отношении товаров Евразийского экономического союза, помещенных под таможенную процедуру таможенного транзита, подлежат уплате в государстве – 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w:t>
      </w:r>
    </w:p>
    <w:bookmarkEnd w:id="1153"/>
    <w:bookmarkStart w:name="z1736" w:id="1154"/>
    <w:p>
      <w:pPr>
        <w:spacing w:after="0"/>
        <w:ind w:left="0"/>
        <w:jc w:val="both"/>
      </w:pPr>
      <w:r>
        <w:rPr>
          <w:rFonts w:ascii="Times New Roman"/>
          <w:b w:val="false"/>
          <w:i w:val="false"/>
          <w:color w:val="000000"/>
          <w:sz w:val="28"/>
        </w:rPr>
        <w:t xml:space="preserve">
      5. Ввозные таможенные пошлины, подлежащие уплате в Республике Казахстан, уплачиваются в национальной валюте Республики Казахстан, если иное не установлено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154"/>
    <w:bookmarkStart w:name="z1737" w:id="1155"/>
    <w:p>
      <w:pPr>
        <w:spacing w:after="0"/>
        <w:ind w:left="0"/>
        <w:jc w:val="both"/>
      </w:pPr>
      <w:r>
        <w:rPr>
          <w:rFonts w:ascii="Times New Roman"/>
          <w:b w:val="false"/>
          <w:i w:val="false"/>
          <w:color w:val="000000"/>
          <w:sz w:val="28"/>
        </w:rPr>
        <w:t>
      Вывозные таможенные пошлины, налоги, подлежащие уплате в Республике Казахстан, уплачиваются в национальной валюте Республики Казахстан, если иное не установлено международными договорами в рамках Евразийского экономического союза, двусторонними международными договорами Республики Казахстан и (или) законодательством Республики Казахстан.</w:t>
      </w:r>
    </w:p>
    <w:bookmarkEnd w:id="1155"/>
    <w:bookmarkStart w:name="z1738" w:id="1156"/>
    <w:p>
      <w:pPr>
        <w:spacing w:after="0"/>
        <w:ind w:left="0"/>
        <w:jc w:val="both"/>
      </w:pPr>
      <w:r>
        <w:rPr>
          <w:rFonts w:ascii="Times New Roman"/>
          <w:b w:val="false"/>
          <w:i w:val="false"/>
          <w:color w:val="000000"/>
          <w:sz w:val="28"/>
        </w:rPr>
        <w:t>
      6. Формы и способы уплаты таможенных пошлин, налогов, подлежащих уплате в Республике Казахстан, а также момент исполнения обязанности по их уплате (дата уплаты) устанавливаются настоящим Кодексом.</w:t>
      </w:r>
    </w:p>
    <w:bookmarkEnd w:id="1156"/>
    <w:bookmarkStart w:name="z1739" w:id="1157"/>
    <w:p>
      <w:pPr>
        <w:spacing w:after="0"/>
        <w:ind w:left="0"/>
        <w:jc w:val="both"/>
      </w:pPr>
      <w:r>
        <w:rPr>
          <w:rFonts w:ascii="Times New Roman"/>
          <w:b w:val="false"/>
          <w:i w:val="false"/>
          <w:color w:val="000000"/>
          <w:sz w:val="28"/>
        </w:rPr>
        <w:t>
      7. Ввозные таможенные пошлины уплачиваются на счета, определяемые в соответствии с Договором о Союзе.</w:t>
      </w:r>
    </w:p>
    <w:bookmarkEnd w:id="1157"/>
    <w:bookmarkStart w:name="z1740" w:id="1158"/>
    <w:p>
      <w:pPr>
        <w:spacing w:after="0"/>
        <w:ind w:left="0"/>
        <w:jc w:val="both"/>
      </w:pPr>
      <w:r>
        <w:rPr>
          <w:rFonts w:ascii="Times New Roman"/>
          <w:b w:val="false"/>
          <w:i w:val="false"/>
          <w:color w:val="000000"/>
          <w:sz w:val="28"/>
        </w:rPr>
        <w:t xml:space="preserve">
      Вывозные таможенные пошлины уплачиваются на счета, определяемые в соответствии с законодательством Республики Казахстан, если иное не установлено международными договорами в рамках Евразийского экономического союза и (или) двусторонними международными договорами государств – членов Евразийского экономического союза. </w:t>
      </w:r>
    </w:p>
    <w:bookmarkEnd w:id="1158"/>
    <w:bookmarkStart w:name="z1741" w:id="1159"/>
    <w:p>
      <w:pPr>
        <w:spacing w:after="0"/>
        <w:ind w:left="0"/>
        <w:jc w:val="both"/>
      </w:pPr>
      <w:r>
        <w:rPr>
          <w:rFonts w:ascii="Times New Roman"/>
          <w:b w:val="false"/>
          <w:i w:val="false"/>
          <w:color w:val="000000"/>
          <w:sz w:val="28"/>
        </w:rPr>
        <w:t>
      8. Таможенные пошлины, налоги уплачиваются в бюджет плательщиком или третьими лицами по поручению плательщика наличным и безналичным способом, а также путем проведения зачетов в порядке, установленном настоящим Кодексом.</w:t>
      </w:r>
    </w:p>
    <w:bookmarkEnd w:id="1159"/>
    <w:bookmarkStart w:name="z1742" w:id="1160"/>
    <w:p>
      <w:pPr>
        <w:spacing w:after="0"/>
        <w:ind w:left="0"/>
        <w:jc w:val="both"/>
      </w:pPr>
      <w:r>
        <w:rPr>
          <w:rFonts w:ascii="Times New Roman"/>
          <w:b w:val="false"/>
          <w:i w:val="false"/>
          <w:color w:val="000000"/>
          <w:sz w:val="28"/>
        </w:rPr>
        <w:t>
      9. Уплата таможенных пошлин, налогов производится по соответствующему коду доходов единой бюджетной классификации доходов Республики Казахстан (далее – коды бюджетной классификации) в соответствии с видом таможенных пошлин, налогов.</w:t>
      </w:r>
    </w:p>
    <w:bookmarkEnd w:id="1160"/>
    <w:bookmarkStart w:name="z1743" w:id="1161"/>
    <w:p>
      <w:pPr>
        <w:spacing w:after="0"/>
        <w:ind w:left="0"/>
        <w:jc w:val="both"/>
      </w:pPr>
      <w:r>
        <w:rPr>
          <w:rFonts w:ascii="Times New Roman"/>
          <w:b w:val="false"/>
          <w:i w:val="false"/>
          <w:color w:val="000000"/>
          <w:sz w:val="28"/>
        </w:rPr>
        <w:t>
      10. Уплата таможенных пошлин, налогов производится плательщиками или третьими лицами по поручению плательщика через банки второго уровня, а также организации, осуществляющие отдельные виды банковских операций. В платежных документах на уплату таможенных пошлин, налогов плательщиком указываются реквизиты органа-бенефициара, определяемого уполномоченным органом.</w:t>
      </w:r>
    </w:p>
    <w:bookmarkEnd w:id="1161"/>
    <w:bookmarkStart w:name="z1744" w:id="1162"/>
    <w:p>
      <w:pPr>
        <w:spacing w:after="0"/>
        <w:ind w:left="0"/>
        <w:jc w:val="both"/>
      </w:pPr>
      <w:r>
        <w:rPr>
          <w:rFonts w:ascii="Times New Roman"/>
          <w:b w:val="false"/>
          <w:i w:val="false"/>
          <w:color w:val="000000"/>
          <w:sz w:val="28"/>
        </w:rPr>
        <w:t>
      11. При уплате таможенных пошлин, налогов третьими лицами по поручению плательщика в назначении платежа платежного документа дополнительно указываются полное наименование плательщика, за которого производится уплата таможенных пошлин, налогов, а также его идентификационный номер.</w:t>
      </w:r>
    </w:p>
    <w:bookmarkEnd w:id="1162"/>
    <w:bookmarkStart w:name="z1745" w:id="1163"/>
    <w:p>
      <w:pPr>
        <w:spacing w:after="0"/>
        <w:ind w:left="0"/>
        <w:jc w:val="both"/>
      </w:pPr>
      <w:r>
        <w:rPr>
          <w:rFonts w:ascii="Times New Roman"/>
          <w:b w:val="false"/>
          <w:i w:val="false"/>
          <w:color w:val="000000"/>
          <w:sz w:val="28"/>
        </w:rPr>
        <w:t>
      12. При уплате плательщиком или третьими лицами по поручению плательщика таможенных пошлин, налогов подтверждением их уплаты для выпуска товаров являются одно или несколько из следующих сведений и документов:</w:t>
      </w:r>
    </w:p>
    <w:bookmarkEnd w:id="1163"/>
    <w:bookmarkStart w:name="z1746" w:id="1164"/>
    <w:p>
      <w:pPr>
        <w:spacing w:after="0"/>
        <w:ind w:left="0"/>
        <w:jc w:val="both"/>
      </w:pPr>
      <w:r>
        <w:rPr>
          <w:rFonts w:ascii="Times New Roman"/>
          <w:b w:val="false"/>
          <w:i w:val="false"/>
          <w:color w:val="000000"/>
          <w:sz w:val="28"/>
        </w:rPr>
        <w:t>
      1) данные по формам отчетности поступлений по кодам бюджетной классификации, ежедневно представляемые органами казначейства таможенному органу;</w:t>
      </w:r>
    </w:p>
    <w:bookmarkEnd w:id="1164"/>
    <w:bookmarkStart w:name="z1747" w:id="1165"/>
    <w:p>
      <w:pPr>
        <w:spacing w:after="0"/>
        <w:ind w:left="0"/>
        <w:jc w:val="both"/>
      </w:pPr>
      <w:r>
        <w:rPr>
          <w:rFonts w:ascii="Times New Roman"/>
          <w:b w:val="false"/>
          <w:i w:val="false"/>
          <w:color w:val="000000"/>
          <w:sz w:val="28"/>
        </w:rPr>
        <w:t>
      2) сведения и информация, переданная банками второго уровня и организациями, осуществляющими отдельные виды банковских операций, через платежный шлюз "электронного правительства" об уплаченных суммах таможенных пошлин и налогов;</w:t>
      </w:r>
    </w:p>
    <w:bookmarkEnd w:id="1165"/>
    <w:bookmarkStart w:name="z1748" w:id="1166"/>
    <w:p>
      <w:pPr>
        <w:spacing w:after="0"/>
        <w:ind w:left="0"/>
        <w:jc w:val="both"/>
      </w:pPr>
      <w:r>
        <w:rPr>
          <w:rFonts w:ascii="Times New Roman"/>
          <w:b w:val="false"/>
          <w:i w:val="false"/>
          <w:color w:val="000000"/>
          <w:sz w:val="28"/>
        </w:rPr>
        <w:t>
      3) электронный чек, формируемый в системе "электронного правительства", – в случае уплаты через платежный шлюз "электронного правительства";</w:t>
      </w:r>
    </w:p>
    <w:bookmarkEnd w:id="1166"/>
    <w:bookmarkStart w:name="z1749" w:id="1167"/>
    <w:p>
      <w:pPr>
        <w:spacing w:after="0"/>
        <w:ind w:left="0"/>
        <w:jc w:val="both"/>
      </w:pPr>
      <w:r>
        <w:rPr>
          <w:rFonts w:ascii="Times New Roman"/>
          <w:b w:val="false"/>
          <w:i w:val="false"/>
          <w:color w:val="000000"/>
          <w:sz w:val="28"/>
        </w:rPr>
        <w:t>
      4) чек, выдаваемый электронным терминалом банка второго уровня или организации, осуществляющей отдельные виды банковских операций, – в случае уплаты через электронные терминалы банка второго уровня или организации, осуществляющей отдельные виды банковских операций, расположенные в зданиях таможенных органов;</w:t>
      </w:r>
    </w:p>
    <w:bookmarkEnd w:id="1167"/>
    <w:bookmarkStart w:name="z1750" w:id="1168"/>
    <w:p>
      <w:pPr>
        <w:spacing w:after="0"/>
        <w:ind w:left="0"/>
        <w:jc w:val="both"/>
      </w:pPr>
      <w:r>
        <w:rPr>
          <w:rFonts w:ascii="Times New Roman"/>
          <w:b w:val="false"/>
          <w:i w:val="false"/>
          <w:color w:val="000000"/>
          <w:sz w:val="28"/>
        </w:rPr>
        <w:t>
      5) квитанция кассы банка второго уровня или организации, осуществляющей отдельные виды банковских операций, – в случае уплаты через кассы банка второго уровня или организации, осуществляющей отдельные виды банковских операций, расположенные в зданиях таможенных органов.</w:t>
      </w:r>
    </w:p>
    <w:bookmarkEnd w:id="1168"/>
    <w:bookmarkStart w:name="z1751" w:id="1169"/>
    <w:p>
      <w:pPr>
        <w:spacing w:after="0"/>
        <w:ind w:left="0"/>
        <w:jc w:val="both"/>
      </w:pPr>
      <w:r>
        <w:rPr>
          <w:rFonts w:ascii="Times New Roman"/>
          <w:b w:val="false"/>
          <w:i w:val="false"/>
          <w:color w:val="000000"/>
          <w:sz w:val="28"/>
        </w:rPr>
        <w:t>
      При этом документы, указанные в подпунктах 3), 4) и 5) части первой настоящего пункта, требуются только в случае отсутствия у таможенных органов сведений и информации, указанных в подпункте 2) части первой настоящего пункта.</w:t>
      </w:r>
    </w:p>
    <w:bookmarkEnd w:id="1169"/>
    <w:bookmarkStart w:name="z1752" w:id="1170"/>
    <w:p>
      <w:pPr>
        <w:spacing w:after="0"/>
        <w:ind w:left="0"/>
        <w:jc w:val="both"/>
      </w:pPr>
      <w:r>
        <w:rPr>
          <w:rFonts w:ascii="Times New Roman"/>
          <w:b w:val="false"/>
          <w:i w:val="false"/>
          <w:color w:val="000000"/>
          <w:sz w:val="28"/>
        </w:rPr>
        <w:t>
      Банки второго уровня и организации, осуществляющие отдельные виды банковских операций, перечисленные в подпунктах 4) и 5) части первой настоящего пункта, должны иметь соответствующие договоры, заключенные с таможенными органами.</w:t>
      </w:r>
    </w:p>
    <w:bookmarkEnd w:id="1170"/>
    <w:bookmarkStart w:name="z1753" w:id="1171"/>
    <w:p>
      <w:pPr>
        <w:spacing w:after="0"/>
        <w:ind w:left="0"/>
        <w:jc w:val="both"/>
      </w:pPr>
      <w:r>
        <w:rPr>
          <w:rFonts w:ascii="Times New Roman"/>
          <w:b w:val="false"/>
          <w:i w:val="false"/>
          <w:color w:val="000000"/>
          <w:sz w:val="28"/>
        </w:rPr>
        <w:t>
      В случае, если плательщиком таможенных пошлин, налогов является Национальный Банк Республики Казахстан или его филиалы, для целей выпуска товаров подтверждением уплаты таможенных пошлин, налогов в бюджет являются платежные документы Национального Банка Республики Казахстан.</w:t>
      </w:r>
    </w:p>
    <w:bookmarkEnd w:id="1171"/>
    <w:bookmarkStart w:name="z1754" w:id="1172"/>
    <w:p>
      <w:pPr>
        <w:spacing w:after="0"/>
        <w:ind w:left="0"/>
        <w:jc w:val="both"/>
      </w:pPr>
      <w:r>
        <w:rPr>
          <w:rFonts w:ascii="Times New Roman"/>
          <w:b w:val="false"/>
          <w:i w:val="false"/>
          <w:color w:val="000000"/>
          <w:sz w:val="28"/>
        </w:rPr>
        <w:t>
      13. Датой уплаты (момент исполнения обязанности по уплате) таможенных пошлин, налогов для выпуска товаров являются:</w:t>
      </w:r>
    </w:p>
    <w:bookmarkEnd w:id="1172"/>
    <w:bookmarkStart w:name="z1755" w:id="1173"/>
    <w:p>
      <w:pPr>
        <w:spacing w:after="0"/>
        <w:ind w:left="0"/>
        <w:jc w:val="both"/>
      </w:pPr>
      <w:r>
        <w:rPr>
          <w:rFonts w:ascii="Times New Roman"/>
          <w:b w:val="false"/>
          <w:i w:val="false"/>
          <w:color w:val="000000"/>
          <w:sz w:val="28"/>
        </w:rPr>
        <w:t>
      1) день списания денег банками второго уровня или организациями, осуществляющими отдельные виды банковских операций, с банковского счета плательщика или день осуществления платежа плательщиком через банкоматы или иные электронные устройства в случаях, когда подтверждением уплаты таможенных пошлин, налогов является документ и (или) сведения, указанные в подпунктах 2), 3) и 4) части первой пункта 12 настоящей статьи;</w:t>
      </w:r>
    </w:p>
    <w:bookmarkEnd w:id="1173"/>
    <w:bookmarkStart w:name="z1756" w:id="1174"/>
    <w:p>
      <w:pPr>
        <w:spacing w:after="0"/>
        <w:ind w:left="0"/>
        <w:jc w:val="both"/>
      </w:pPr>
      <w:r>
        <w:rPr>
          <w:rFonts w:ascii="Times New Roman"/>
          <w:b w:val="false"/>
          <w:i w:val="false"/>
          <w:color w:val="000000"/>
          <w:sz w:val="28"/>
        </w:rPr>
        <w:t>
      2) день внесения плательщиком наличных денег в банк второго уровня или организацию, осуществляющую отдельные виды банковских операций, в случаях, когда подтверждением уплаты таможенных пошлин, налогов является документ, указанный в подпункте 5) части первой пункта 12 настоящей статьи;</w:t>
      </w:r>
    </w:p>
    <w:bookmarkEnd w:id="1174"/>
    <w:bookmarkStart w:name="z1757" w:id="1175"/>
    <w:p>
      <w:pPr>
        <w:spacing w:after="0"/>
        <w:ind w:left="0"/>
        <w:jc w:val="both"/>
      </w:pPr>
      <w:r>
        <w:rPr>
          <w:rFonts w:ascii="Times New Roman"/>
          <w:b w:val="false"/>
          <w:i w:val="false"/>
          <w:color w:val="000000"/>
          <w:sz w:val="28"/>
        </w:rPr>
        <w:t>
      3) дата получения таможенным органом формы отчетности поступлений по кодам бюджетной классификации, ежедневно представляемой органами казначейства таможенному органу, в случае, если уплата не подтверждена документами и (или) сведениями, предусмотренными подпунктами 2) и 3) части первой пункта 12 настоящей статьи.</w:t>
      </w:r>
    </w:p>
    <w:bookmarkEnd w:id="1175"/>
    <w:bookmarkStart w:name="z1758" w:id="1176"/>
    <w:p>
      <w:pPr>
        <w:spacing w:after="0"/>
        <w:ind w:left="0"/>
        <w:jc w:val="both"/>
      </w:pPr>
      <w:r>
        <w:rPr>
          <w:rFonts w:ascii="Times New Roman"/>
          <w:b w:val="false"/>
          <w:i w:val="false"/>
          <w:color w:val="000000"/>
          <w:sz w:val="28"/>
        </w:rPr>
        <w:t>
      14. Особенности уплаты вывозных таможенных пошлин могут устанавливаться международными договорами в рамках Евразийского экономического союза и (или) двусторонними международными договорами Республики Казахстан.</w:t>
      </w:r>
    </w:p>
    <w:bookmarkEnd w:id="1176"/>
    <w:p>
      <w:pPr>
        <w:spacing w:after="0"/>
        <w:ind w:left="0"/>
        <w:jc w:val="both"/>
      </w:pPr>
      <w:r>
        <w:rPr>
          <w:rFonts w:ascii="Times New Roman"/>
          <w:b/>
          <w:i w:val="false"/>
          <w:color w:val="000000"/>
          <w:sz w:val="28"/>
        </w:rPr>
        <w:t>Статья 95. Обязанности банков второго уровня и организаций, осуществляющих отдельные виды банковских операций, в части перечисления таможенных пошлин, таможенных сборов, налогов, пеней, процентов в бюджет</w:t>
      </w:r>
    </w:p>
    <w:bookmarkStart w:name="z1759" w:id="1177"/>
    <w:p>
      <w:pPr>
        <w:spacing w:after="0"/>
        <w:ind w:left="0"/>
        <w:jc w:val="both"/>
      </w:pPr>
      <w:r>
        <w:rPr>
          <w:rFonts w:ascii="Times New Roman"/>
          <w:b w:val="false"/>
          <w:i w:val="false"/>
          <w:color w:val="000000"/>
          <w:sz w:val="28"/>
        </w:rPr>
        <w:t>
      Банки второго уровня и организации, осуществляющие отдельные виды банковских операций, обязаны:</w:t>
      </w:r>
    </w:p>
    <w:bookmarkEnd w:id="1177"/>
    <w:bookmarkStart w:name="z1760" w:id="1178"/>
    <w:p>
      <w:pPr>
        <w:spacing w:after="0"/>
        <w:ind w:left="0"/>
        <w:jc w:val="both"/>
      </w:pPr>
      <w:r>
        <w:rPr>
          <w:rFonts w:ascii="Times New Roman"/>
          <w:b w:val="false"/>
          <w:i w:val="false"/>
          <w:color w:val="000000"/>
          <w:sz w:val="28"/>
        </w:rPr>
        <w:t>
      1) при приеме от 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идентификационного номера плательщика в соответствии с правилами формирования идентификационного номера и данными уполномоченного государственного органа Республики Казахстан, осуществляющего формирование идентификационных номеров и ведение национальных реестров идентификационных номеров;</w:t>
      </w:r>
    </w:p>
    <w:bookmarkEnd w:id="1178"/>
    <w:bookmarkStart w:name="z1761" w:id="1179"/>
    <w:p>
      <w:pPr>
        <w:spacing w:after="0"/>
        <w:ind w:left="0"/>
        <w:jc w:val="both"/>
      </w:pPr>
      <w:r>
        <w:rPr>
          <w:rFonts w:ascii="Times New Roman"/>
          <w:b w:val="false"/>
          <w:i w:val="false"/>
          <w:color w:val="000000"/>
          <w:sz w:val="28"/>
        </w:rPr>
        <w:t>
      2) при приеме от нерезидентов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документов, удостоверяющих личность, и иных документов, установленных законодательством Республики Казахстан;</w:t>
      </w:r>
    </w:p>
    <w:bookmarkEnd w:id="1179"/>
    <w:bookmarkStart w:name="z1762" w:id="1180"/>
    <w:p>
      <w:pPr>
        <w:spacing w:after="0"/>
        <w:ind w:left="0"/>
        <w:jc w:val="both"/>
      </w:pPr>
      <w:r>
        <w:rPr>
          <w:rFonts w:ascii="Times New Roman"/>
          <w:b w:val="false"/>
          <w:i w:val="false"/>
          <w:color w:val="000000"/>
          <w:sz w:val="28"/>
        </w:rPr>
        <w:t>
      3) при достаточности денег на банковских счетах плательщика не задерживать исполнение поручения плательщика на перечисление сумм таможенных пошлин, налогов, таможенных сборов, пеней, процентов и выполнить указанное поручение в день его инициирования плательщиком;</w:t>
      </w:r>
    </w:p>
    <w:bookmarkEnd w:id="1180"/>
    <w:bookmarkStart w:name="z1763" w:id="1181"/>
    <w:p>
      <w:pPr>
        <w:spacing w:after="0"/>
        <w:ind w:left="0"/>
        <w:jc w:val="both"/>
      </w:pPr>
      <w:r>
        <w:rPr>
          <w:rFonts w:ascii="Times New Roman"/>
          <w:b w:val="false"/>
          <w:i w:val="false"/>
          <w:color w:val="000000"/>
          <w:sz w:val="28"/>
        </w:rPr>
        <w:t>
      4) перечислять таможенные пошлины, таможенные сборы, налоги, пени, проценты в течение операционного дня, но не позднее следующего операционного дня со дня внесения плательщиком наличных денег в банк второго уровня или организацию, осуществляющую отдельные виды банковских операций;</w:t>
      </w:r>
    </w:p>
    <w:bookmarkEnd w:id="1181"/>
    <w:bookmarkStart w:name="z1764" w:id="1182"/>
    <w:p>
      <w:pPr>
        <w:spacing w:after="0"/>
        <w:ind w:left="0"/>
        <w:jc w:val="both"/>
      </w:pPr>
      <w:r>
        <w:rPr>
          <w:rFonts w:ascii="Times New Roman"/>
          <w:b w:val="false"/>
          <w:i w:val="false"/>
          <w:color w:val="000000"/>
          <w:sz w:val="28"/>
        </w:rPr>
        <w:t xml:space="preserve">
      5) перечислять таможенные пошлины, таможенные сборы, налоги, пени, проценты в течение операционного дня, но не позднее следующего операционного дня со дня списания денег с банковского счета плательщика в случаях, когда их уплата производится с использованием платежных карточек через электронные терминалы банков второго уровня или организации, осуществляющей отдельные виды банковских операций. </w:t>
      </w:r>
    </w:p>
    <w:bookmarkEnd w:id="1182"/>
    <w:bookmarkStart w:name="z1765" w:id="1183"/>
    <w:p>
      <w:pPr>
        <w:spacing w:after="0"/>
        <w:ind w:left="0"/>
        <w:jc w:val="left"/>
      </w:pPr>
      <w:r>
        <w:rPr>
          <w:rFonts w:ascii="Times New Roman"/>
          <w:b/>
          <w:i w:val="false"/>
          <w:color w:val="000000"/>
        </w:rPr>
        <w:t xml:space="preserve"> Глава 10. ОБЕСПЕЧЕНИЕ ИСПОЛНЕНИЯ ОБЯЗАННОСТИ ПО УПЛАТЕ ТАМОЖЕННЫХ ПОШЛИН, НАЛОГОВ</w:t>
      </w:r>
    </w:p>
    <w:bookmarkEnd w:id="1183"/>
    <w:p>
      <w:pPr>
        <w:spacing w:after="0"/>
        <w:ind w:left="0"/>
        <w:jc w:val="both"/>
      </w:pPr>
      <w:r>
        <w:rPr>
          <w:rFonts w:ascii="Times New Roman"/>
          <w:b/>
          <w:i w:val="false"/>
          <w:color w:val="000000"/>
          <w:sz w:val="28"/>
        </w:rPr>
        <w:t>Статья 96. Общие условия обеспечения исполнения обязанности по уплате таможенных пошлин, налогов</w:t>
      </w:r>
    </w:p>
    <w:bookmarkStart w:name="z1766" w:id="1184"/>
    <w:p>
      <w:pPr>
        <w:spacing w:after="0"/>
        <w:ind w:left="0"/>
        <w:jc w:val="both"/>
      </w:pPr>
      <w:r>
        <w:rPr>
          <w:rFonts w:ascii="Times New Roman"/>
          <w:b w:val="false"/>
          <w:i w:val="false"/>
          <w:color w:val="000000"/>
          <w:sz w:val="28"/>
        </w:rPr>
        <w:t xml:space="preserve">
      1. Исполнение обязанности по уплате таможенных пошлин, налогов обеспечивается в случаях,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и </w:t>
      </w:r>
      <w:r>
        <w:rPr>
          <w:rFonts w:ascii="Times New Roman"/>
          <w:b w:val="false"/>
          <w:i w:val="false"/>
          <w:color w:val="000000"/>
          <w:sz w:val="28"/>
        </w:rPr>
        <w:t>387</w:t>
      </w:r>
      <w:r>
        <w:rPr>
          <w:rFonts w:ascii="Times New Roman"/>
          <w:b w:val="false"/>
          <w:i w:val="false"/>
          <w:color w:val="000000"/>
          <w:sz w:val="28"/>
        </w:rPr>
        <w:t xml:space="preserve"> настоящего Кодекса, если иное не установлено в соответствии с указанными статьями, а также установленных пунктом 2 настоящей статьи.</w:t>
      </w:r>
    </w:p>
    <w:bookmarkEnd w:id="1184"/>
    <w:bookmarkStart w:name="z1767" w:id="1185"/>
    <w:p>
      <w:pPr>
        <w:spacing w:after="0"/>
        <w:ind w:left="0"/>
        <w:jc w:val="both"/>
      </w:pPr>
      <w:r>
        <w:rPr>
          <w:rFonts w:ascii="Times New Roman"/>
          <w:b w:val="false"/>
          <w:i w:val="false"/>
          <w:color w:val="000000"/>
          <w:sz w:val="28"/>
        </w:rPr>
        <w:t>
      2. Исполнение обязанности по уплате таможенных пошлин, налогов обеспечивается также в случаях:</w:t>
      </w:r>
    </w:p>
    <w:bookmarkEnd w:id="1185"/>
    <w:bookmarkStart w:name="z1768" w:id="1186"/>
    <w:p>
      <w:pPr>
        <w:spacing w:after="0"/>
        <w:ind w:left="0"/>
        <w:jc w:val="both"/>
      </w:pPr>
      <w:r>
        <w:rPr>
          <w:rFonts w:ascii="Times New Roman"/>
          <w:b w:val="false"/>
          <w:i w:val="false"/>
          <w:color w:val="000000"/>
          <w:sz w:val="28"/>
        </w:rPr>
        <w:t>
      1) помещения товаров под таможенную процедуру таможенного склада без фактического помещения на таможенный склад, за исключением случаев, когда декларантом выступает уполномоченный экономический оператор;</w:t>
      </w:r>
    </w:p>
    <w:bookmarkEnd w:id="1186"/>
    <w:bookmarkStart w:name="z1769" w:id="1187"/>
    <w:p>
      <w:pPr>
        <w:spacing w:after="0"/>
        <w:ind w:left="0"/>
        <w:jc w:val="both"/>
      </w:pPr>
      <w:r>
        <w:rPr>
          <w:rFonts w:ascii="Times New Roman"/>
          <w:b w:val="false"/>
          <w:i w:val="false"/>
          <w:color w:val="000000"/>
          <w:sz w:val="28"/>
        </w:rPr>
        <w:t>
      2) замены иностранных товаров, помещенных под таможенную процедуру переработки на таможенной территории, эквивалентными товарами, за исключением случаев, когда декларантом выступает уполномоченный экономический оператор;</w:t>
      </w:r>
    </w:p>
    <w:bookmarkEnd w:id="1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771" w:id="1188"/>
    <w:p>
      <w:pPr>
        <w:spacing w:after="0"/>
        <w:ind w:left="0"/>
        <w:jc w:val="both"/>
      </w:pPr>
      <w:r>
        <w:rPr>
          <w:rFonts w:ascii="Times New Roman"/>
          <w:b w:val="false"/>
          <w:i w:val="false"/>
          <w:color w:val="000000"/>
          <w:sz w:val="28"/>
        </w:rPr>
        <w:t xml:space="preserve">
      4) помещения товаров на временное хранение в места по заявлению лица, обладающего полномочиями в отношении товара, в соответствии со </w:t>
      </w:r>
      <w:r>
        <w:rPr>
          <w:rFonts w:ascii="Times New Roman"/>
          <w:b w:val="false"/>
          <w:i w:val="false"/>
          <w:color w:val="000000"/>
          <w:sz w:val="28"/>
        </w:rPr>
        <w:t>статьей 170</w:t>
      </w:r>
      <w:r>
        <w:rPr>
          <w:rFonts w:ascii="Times New Roman"/>
          <w:b w:val="false"/>
          <w:i w:val="false"/>
          <w:color w:val="000000"/>
          <w:sz w:val="28"/>
        </w:rPr>
        <w:t xml:space="preserve"> настоящего Кодекса;</w:t>
      </w:r>
    </w:p>
    <w:bookmarkEnd w:id="1188"/>
    <w:bookmarkStart w:name="z1772" w:id="1189"/>
    <w:p>
      <w:pPr>
        <w:spacing w:after="0"/>
        <w:ind w:left="0"/>
        <w:jc w:val="both"/>
      </w:pPr>
      <w:r>
        <w:rPr>
          <w:rFonts w:ascii="Times New Roman"/>
          <w:b w:val="false"/>
          <w:i w:val="false"/>
          <w:color w:val="000000"/>
          <w:sz w:val="28"/>
        </w:rPr>
        <w:t xml:space="preserve">
      5) обнаружения признаков того, что представленные документы оформлены ненадлежащим образом и (или) содержат недостоверные сведения в соответствии со </w:t>
      </w:r>
      <w:r>
        <w:rPr>
          <w:rFonts w:ascii="Times New Roman"/>
          <w:b w:val="false"/>
          <w:i w:val="false"/>
          <w:color w:val="000000"/>
          <w:sz w:val="28"/>
        </w:rPr>
        <w:t>статьей 397</w:t>
      </w:r>
      <w:r>
        <w:rPr>
          <w:rFonts w:ascii="Times New Roman"/>
          <w:b w:val="false"/>
          <w:i w:val="false"/>
          <w:color w:val="000000"/>
          <w:sz w:val="28"/>
        </w:rPr>
        <w:t xml:space="preserve"> настоящего Кодекса.</w:t>
      </w:r>
    </w:p>
    <w:bookmarkEnd w:id="1189"/>
    <w:bookmarkStart w:name="z1773" w:id="1190"/>
    <w:p>
      <w:pPr>
        <w:spacing w:after="0"/>
        <w:ind w:left="0"/>
        <w:jc w:val="both"/>
      </w:pPr>
      <w:r>
        <w:rPr>
          <w:rFonts w:ascii="Times New Roman"/>
          <w:b w:val="false"/>
          <w:i w:val="false"/>
          <w:color w:val="000000"/>
          <w:sz w:val="28"/>
        </w:rPr>
        <w:t>
      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bookmarkEnd w:id="1190"/>
    <w:bookmarkStart w:name="z1774" w:id="1191"/>
    <w:p>
      <w:pPr>
        <w:spacing w:after="0"/>
        <w:ind w:left="0"/>
        <w:jc w:val="both"/>
      </w:pPr>
      <w:r>
        <w:rPr>
          <w:rFonts w:ascii="Times New Roman"/>
          <w:b w:val="false"/>
          <w:i w:val="false"/>
          <w:color w:val="000000"/>
          <w:sz w:val="28"/>
        </w:rPr>
        <w:t xml:space="preserve">
      В отношении товаров, помещаемых под таможенную процедуру таможенного транзита, исполнение обязанности по уплате таможенных пошлин, налогов может обеспечиваться экспедитором и (или) иным лицом за плательщика,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 </w:t>
      </w:r>
    </w:p>
    <w:bookmarkEnd w:id="1191"/>
    <w:bookmarkStart w:name="z1775" w:id="1192"/>
    <w:p>
      <w:pPr>
        <w:spacing w:after="0"/>
        <w:ind w:left="0"/>
        <w:jc w:val="both"/>
      </w:pPr>
      <w:r>
        <w:rPr>
          <w:rFonts w:ascii="Times New Roman"/>
          <w:b w:val="false"/>
          <w:i w:val="false"/>
          <w:color w:val="000000"/>
          <w:sz w:val="28"/>
        </w:rPr>
        <w:t xml:space="preserve">
      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а также при соблюдении условий,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195 и </w:t>
      </w:r>
      <w:r>
        <w:rPr>
          <w:rFonts w:ascii="Times New Roman"/>
          <w:b w:val="false"/>
          <w:i w:val="false"/>
          <w:color w:val="000000"/>
          <w:sz w:val="28"/>
        </w:rPr>
        <w:t>пунктом 3</w:t>
      </w:r>
      <w:r>
        <w:rPr>
          <w:rFonts w:ascii="Times New Roman"/>
          <w:b w:val="false"/>
          <w:i w:val="false"/>
          <w:color w:val="000000"/>
          <w:sz w:val="28"/>
        </w:rPr>
        <w:t xml:space="preserve"> статьи 196 настоящего Кодекса.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r>
        <w:rPr>
          <w:rFonts w:ascii="Times New Roman"/>
          <w:b w:val="false"/>
          <w:i w:val="false"/>
          <w:color w:val="000000"/>
          <w:sz w:val="28"/>
        </w:rPr>
        <w:t>пункта 5</w:t>
      </w:r>
      <w:r>
        <w:rPr>
          <w:rFonts w:ascii="Times New Roman"/>
          <w:b w:val="false"/>
          <w:i w:val="false"/>
          <w:color w:val="000000"/>
          <w:sz w:val="28"/>
        </w:rPr>
        <w:t xml:space="preserve"> статьи 494 настоящего Кодекса.</w:t>
      </w:r>
    </w:p>
    <w:bookmarkEnd w:id="1192"/>
    <w:bookmarkStart w:name="z1776" w:id="1193"/>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случая, указанного в </w:t>
      </w:r>
      <w:r>
        <w:rPr>
          <w:rFonts w:ascii="Times New Roman"/>
          <w:b w:val="false"/>
          <w:i w:val="false"/>
          <w:color w:val="000000"/>
          <w:sz w:val="28"/>
        </w:rPr>
        <w:t>статье 226</w:t>
      </w:r>
      <w:r>
        <w:rPr>
          <w:rFonts w:ascii="Times New Roman"/>
          <w:b w:val="false"/>
          <w:i w:val="false"/>
          <w:color w:val="000000"/>
          <w:sz w:val="28"/>
        </w:rPr>
        <w:t xml:space="preserve"> настоящего Кодекса. </w:t>
      </w:r>
    </w:p>
    <w:bookmarkEnd w:id="1193"/>
    <w:bookmarkStart w:name="z1777" w:id="1194"/>
    <w:p>
      <w:pPr>
        <w:spacing w:after="0"/>
        <w:ind w:left="0"/>
        <w:jc w:val="both"/>
      </w:pPr>
      <w:r>
        <w:rPr>
          <w:rFonts w:ascii="Times New Roman"/>
          <w:b w:val="false"/>
          <w:i w:val="false"/>
          <w:color w:val="000000"/>
          <w:sz w:val="28"/>
        </w:rPr>
        <w:t xml:space="preserve">
      5. При запросе документов и (или) сведений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410 настоящего Кодекса расчет размера обеспечения исполнения обязанности по уплате таможенных пошлин, налогов, процентов в случае начисления таких процентов за отсрочку или рассрочку уплаты ввозных таможенных пошлин производится таможенным органом и направляется декларанту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410 настоящего Кодекса.</w:t>
      </w:r>
    </w:p>
    <w:bookmarkEnd w:id="1194"/>
    <w:bookmarkStart w:name="z1778" w:id="1195"/>
    <w:p>
      <w:pPr>
        <w:spacing w:after="0"/>
        <w:ind w:left="0"/>
        <w:jc w:val="both"/>
      </w:pPr>
      <w:r>
        <w:rPr>
          <w:rFonts w:ascii="Times New Roman"/>
          <w:b w:val="false"/>
          <w:i w:val="false"/>
          <w:color w:val="000000"/>
          <w:sz w:val="28"/>
        </w:rPr>
        <w:t xml:space="preserve">
      6. Обеспечение исполнения обязанностей юридического лица, осуществляющего деятельность в сфере таможенного дела, а также исполнения обязанностей уполномоченного экономического оператора осуществляется в порядке, установленном соответственно </w:t>
      </w:r>
      <w:r>
        <w:rPr>
          <w:rFonts w:ascii="Times New Roman"/>
          <w:b w:val="false"/>
          <w:i w:val="false"/>
          <w:color w:val="000000"/>
          <w:sz w:val="28"/>
        </w:rPr>
        <w:t>статьями 486</w:t>
      </w:r>
      <w:r>
        <w:rPr>
          <w:rFonts w:ascii="Times New Roman"/>
          <w:b w:val="false"/>
          <w:i w:val="false"/>
          <w:color w:val="000000"/>
          <w:sz w:val="28"/>
        </w:rPr>
        <w:t xml:space="preserve"> и </w:t>
      </w:r>
      <w:r>
        <w:rPr>
          <w:rFonts w:ascii="Times New Roman"/>
          <w:b w:val="false"/>
          <w:i w:val="false"/>
          <w:color w:val="000000"/>
          <w:sz w:val="28"/>
        </w:rPr>
        <w:t>535</w:t>
      </w:r>
      <w:r>
        <w:rPr>
          <w:rFonts w:ascii="Times New Roman"/>
          <w:b w:val="false"/>
          <w:i w:val="false"/>
          <w:color w:val="000000"/>
          <w:sz w:val="28"/>
        </w:rPr>
        <w:t xml:space="preserve"> настоящего Кодекса.</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Способы обеспечения исполнения обязанности по уплате таможенных пошлин, налогов</w:t>
      </w:r>
    </w:p>
    <w:bookmarkStart w:name="z1779" w:id="1196"/>
    <w:p>
      <w:pPr>
        <w:spacing w:after="0"/>
        <w:ind w:left="0"/>
        <w:jc w:val="both"/>
      </w:pPr>
      <w:r>
        <w:rPr>
          <w:rFonts w:ascii="Times New Roman"/>
          <w:b w:val="false"/>
          <w:i w:val="false"/>
          <w:color w:val="000000"/>
          <w:sz w:val="28"/>
        </w:rPr>
        <w:t>
      1. Исполнение обязанности по уплате таможенных пошлин, налогов обеспечивается следующими способами:</w:t>
      </w:r>
    </w:p>
    <w:bookmarkEnd w:id="1196"/>
    <w:bookmarkStart w:name="z1780" w:id="1197"/>
    <w:p>
      <w:pPr>
        <w:spacing w:after="0"/>
        <w:ind w:left="0"/>
        <w:jc w:val="both"/>
      </w:pPr>
      <w:r>
        <w:rPr>
          <w:rFonts w:ascii="Times New Roman"/>
          <w:b w:val="false"/>
          <w:i w:val="false"/>
          <w:color w:val="000000"/>
          <w:sz w:val="28"/>
        </w:rPr>
        <w:t>
      1) деньгами;</w:t>
      </w:r>
    </w:p>
    <w:bookmarkEnd w:id="1197"/>
    <w:bookmarkStart w:name="z1781" w:id="1198"/>
    <w:p>
      <w:pPr>
        <w:spacing w:after="0"/>
        <w:ind w:left="0"/>
        <w:jc w:val="both"/>
      </w:pPr>
      <w:r>
        <w:rPr>
          <w:rFonts w:ascii="Times New Roman"/>
          <w:b w:val="false"/>
          <w:i w:val="false"/>
          <w:color w:val="000000"/>
          <w:sz w:val="28"/>
        </w:rPr>
        <w:t>
      2) банковской гарантией;</w:t>
      </w:r>
    </w:p>
    <w:bookmarkEnd w:id="1198"/>
    <w:bookmarkStart w:name="z1782" w:id="1199"/>
    <w:p>
      <w:pPr>
        <w:spacing w:after="0"/>
        <w:ind w:left="0"/>
        <w:jc w:val="both"/>
      </w:pPr>
      <w:r>
        <w:rPr>
          <w:rFonts w:ascii="Times New Roman"/>
          <w:b w:val="false"/>
          <w:i w:val="false"/>
          <w:color w:val="000000"/>
          <w:sz w:val="28"/>
        </w:rPr>
        <w:t>
      3) поручительством;</w:t>
      </w:r>
    </w:p>
    <w:bookmarkEnd w:id="1199"/>
    <w:bookmarkStart w:name="z1783" w:id="1200"/>
    <w:p>
      <w:pPr>
        <w:spacing w:after="0"/>
        <w:ind w:left="0"/>
        <w:jc w:val="both"/>
      </w:pPr>
      <w:r>
        <w:rPr>
          <w:rFonts w:ascii="Times New Roman"/>
          <w:b w:val="false"/>
          <w:i w:val="false"/>
          <w:color w:val="000000"/>
          <w:sz w:val="28"/>
        </w:rPr>
        <w:t>
      4) залогом имущества;</w:t>
      </w:r>
    </w:p>
    <w:bookmarkEnd w:id="1200"/>
    <w:bookmarkStart w:name="z1784" w:id="1201"/>
    <w:p>
      <w:pPr>
        <w:spacing w:after="0"/>
        <w:ind w:left="0"/>
        <w:jc w:val="both"/>
      </w:pPr>
      <w:r>
        <w:rPr>
          <w:rFonts w:ascii="Times New Roman"/>
          <w:b w:val="false"/>
          <w:i w:val="false"/>
          <w:color w:val="000000"/>
          <w:sz w:val="28"/>
        </w:rPr>
        <w:t>
      5) договором страхования.</w:t>
      </w:r>
    </w:p>
    <w:bookmarkEnd w:id="1201"/>
    <w:bookmarkStart w:name="z1785" w:id="1202"/>
    <w:p>
      <w:pPr>
        <w:spacing w:after="0"/>
        <w:ind w:left="0"/>
        <w:jc w:val="both"/>
      </w:pPr>
      <w:r>
        <w:rPr>
          <w:rFonts w:ascii="Times New Roman"/>
          <w:b w:val="false"/>
          <w:i w:val="false"/>
          <w:color w:val="000000"/>
          <w:sz w:val="28"/>
        </w:rPr>
        <w:t>
      2. Исполнение обязанности по уплате таможенных пошлин, налогов обеспечивается любым из способов, указанных в пункте 1 настоящей статьи, с учетом положений пункта 3 настоящей статьи.</w:t>
      </w:r>
    </w:p>
    <w:bookmarkEnd w:id="1202"/>
    <w:bookmarkStart w:name="z1786" w:id="1203"/>
    <w:p>
      <w:pPr>
        <w:spacing w:after="0"/>
        <w:ind w:left="0"/>
        <w:jc w:val="both"/>
      </w:pPr>
      <w:r>
        <w:rPr>
          <w:rFonts w:ascii="Times New Roman"/>
          <w:b w:val="false"/>
          <w:i w:val="false"/>
          <w:color w:val="000000"/>
          <w:sz w:val="28"/>
        </w:rPr>
        <w:t xml:space="preserve">
      3. Обеспечение исполнения обязанности по уплате таможенных пошлин, налогов в случае, указанном в </w:t>
      </w:r>
      <w:r>
        <w:rPr>
          <w:rFonts w:ascii="Times New Roman"/>
          <w:b w:val="false"/>
          <w:i w:val="false"/>
          <w:color w:val="000000"/>
          <w:sz w:val="28"/>
        </w:rPr>
        <w:t>пункте 5</w:t>
      </w:r>
      <w:r>
        <w:rPr>
          <w:rFonts w:ascii="Times New Roman"/>
          <w:b w:val="false"/>
          <w:i w:val="false"/>
          <w:color w:val="000000"/>
          <w:sz w:val="28"/>
        </w:rPr>
        <w:t xml:space="preserve"> статьи 535 настоящего Кодекса, предоставляется одним или несколькими способами, предусмотренными подпунктами 1), 2), 3) и 4) пункта 1 настоящей статьи.</w:t>
      </w:r>
    </w:p>
    <w:bookmarkEnd w:id="1203"/>
    <w:bookmarkStart w:name="z1787" w:id="1204"/>
    <w:p>
      <w:pPr>
        <w:spacing w:after="0"/>
        <w:ind w:left="0"/>
        <w:jc w:val="both"/>
      </w:pPr>
      <w:r>
        <w:rPr>
          <w:rFonts w:ascii="Times New Roman"/>
          <w:b w:val="false"/>
          <w:i w:val="false"/>
          <w:color w:val="000000"/>
          <w:sz w:val="28"/>
        </w:rPr>
        <w:t xml:space="preserve">
      4. Исполнение обязанности по уплате таможенных пошлин, налогов может быть обеспечено несколькими способами по выбору лиц,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с учетом положений пункта 3 настоящей статьи.</w:t>
      </w:r>
    </w:p>
    <w:bookmarkEnd w:id="1204"/>
    <w:bookmarkStart w:name="z1788" w:id="1205"/>
    <w:p>
      <w:pPr>
        <w:spacing w:after="0"/>
        <w:ind w:left="0"/>
        <w:jc w:val="both"/>
      </w:pPr>
      <w:r>
        <w:rPr>
          <w:rFonts w:ascii="Times New Roman"/>
          <w:b w:val="false"/>
          <w:i w:val="false"/>
          <w:color w:val="000000"/>
          <w:sz w:val="28"/>
        </w:rPr>
        <w:t xml:space="preserve">
      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положений пункта 3 настоящей статьи, если на заменяемое обеспечение исполнения обязанности по уплате таможенных пошлин, налогов не обращено взыскание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bookmarkEnd w:id="1205"/>
    <w:bookmarkStart w:name="z1789" w:id="1206"/>
    <w:p>
      <w:pPr>
        <w:spacing w:after="0"/>
        <w:ind w:left="0"/>
        <w:jc w:val="both"/>
      </w:pPr>
      <w:r>
        <w:rPr>
          <w:rFonts w:ascii="Times New Roman"/>
          <w:b w:val="false"/>
          <w:i w:val="false"/>
          <w:color w:val="000000"/>
          <w:sz w:val="28"/>
        </w:rPr>
        <w:t xml:space="preserve">
      5.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 </w:t>
      </w:r>
    </w:p>
    <w:bookmarkEnd w:id="1206"/>
    <w:bookmarkStart w:name="z1790" w:id="1207"/>
    <w:p>
      <w:pPr>
        <w:spacing w:after="0"/>
        <w:ind w:left="0"/>
        <w:jc w:val="both"/>
      </w:pPr>
      <w:r>
        <w:rPr>
          <w:rFonts w:ascii="Times New Roman"/>
          <w:b w:val="false"/>
          <w:i w:val="false"/>
          <w:color w:val="000000"/>
          <w:sz w:val="28"/>
        </w:rPr>
        <w:t>
      6. Срок действия обеспечения исполнения обязанности по уплате таможенных пошлин, налогов, предоставляемого способами, указанными в подпунктах 2), 3), 4) и 5) пункта 1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bookmarkEnd w:id="1207"/>
    <w:bookmarkStart w:name="z1791" w:id="1208"/>
    <w:p>
      <w:pPr>
        <w:spacing w:after="0"/>
        <w:ind w:left="0"/>
        <w:jc w:val="both"/>
      </w:pPr>
      <w:r>
        <w:rPr>
          <w:rFonts w:ascii="Times New Roman"/>
          <w:b w:val="false"/>
          <w:i w:val="false"/>
          <w:color w:val="000000"/>
          <w:sz w:val="28"/>
        </w:rPr>
        <w:t>
      7. Обеспечение исполнения обязанности по уплате таможенных пошлин, налогов предоставляется в национальной валюте Республики Казахстан.</w:t>
      </w:r>
    </w:p>
    <w:bookmarkEnd w:id="1208"/>
    <w:bookmarkStart w:name="z1792" w:id="1209"/>
    <w:p>
      <w:pPr>
        <w:spacing w:after="0"/>
        <w:ind w:left="0"/>
        <w:jc w:val="both"/>
      </w:pPr>
      <w:r>
        <w:rPr>
          <w:rFonts w:ascii="Times New Roman"/>
          <w:b w:val="false"/>
          <w:i w:val="false"/>
          <w:color w:val="000000"/>
          <w:sz w:val="28"/>
        </w:rPr>
        <w:t>
      8. Под способом обеспечения исполнения обязанности по уплате таможенных пошлин, налогов посредством денег понимаются использование авансовых платежей в счет обеспечения исполнения обязанности по уплате таможенных пошлин, налогов и (или) внесение денег на счет временного размещения денег таможенного органа.</w:t>
      </w:r>
    </w:p>
    <w:bookmarkEnd w:id="1209"/>
    <w:bookmarkStart w:name="z1793" w:id="1210"/>
    <w:p>
      <w:pPr>
        <w:spacing w:after="0"/>
        <w:ind w:left="0"/>
        <w:jc w:val="both"/>
      </w:pPr>
      <w:r>
        <w:rPr>
          <w:rFonts w:ascii="Times New Roman"/>
          <w:b w:val="false"/>
          <w:i w:val="false"/>
          <w:color w:val="000000"/>
          <w:sz w:val="28"/>
        </w:rPr>
        <w:t>
      9. Способ обеспечения исполнения обязанности по уплате таможенных пошлин, налогов посредством денег распространяется только на те обязательства, которые возникают у плательщика перед таможенным органом, принявшим такое обеспечение.</w:t>
      </w:r>
    </w:p>
    <w:bookmarkEnd w:id="1210"/>
    <w:bookmarkStart w:name="z1794" w:id="1211"/>
    <w:p>
      <w:pPr>
        <w:spacing w:after="0"/>
        <w:ind w:left="0"/>
        <w:jc w:val="both"/>
      </w:pPr>
      <w:r>
        <w:rPr>
          <w:rFonts w:ascii="Times New Roman"/>
          <w:b w:val="false"/>
          <w:i w:val="false"/>
          <w:color w:val="000000"/>
          <w:sz w:val="28"/>
        </w:rPr>
        <w:t>
      Способ обеспечения исполнения обязанности по уплате таможенных пошлин, налогов в виде залога имущества распространяется только на те обязательства, которые возникают у плательщика перед таможенным органом, заключившим с этим плательщиком договор залога имущества.</w:t>
      </w:r>
    </w:p>
    <w:bookmarkEnd w:id="1211"/>
    <w:bookmarkStart w:name="z1795" w:id="1212"/>
    <w:p>
      <w:pPr>
        <w:spacing w:after="0"/>
        <w:ind w:left="0"/>
        <w:jc w:val="both"/>
      </w:pPr>
      <w:r>
        <w:rPr>
          <w:rFonts w:ascii="Times New Roman"/>
          <w:b w:val="false"/>
          <w:i w:val="false"/>
          <w:color w:val="000000"/>
          <w:sz w:val="28"/>
        </w:rPr>
        <w:t xml:space="preserve">
      10. 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226 настоящего Кодекса.</w:t>
      </w:r>
    </w:p>
    <w:bookmarkEnd w:id="1212"/>
    <w:p>
      <w:pPr>
        <w:spacing w:after="0"/>
        <w:ind w:left="0"/>
        <w:jc w:val="both"/>
      </w:pPr>
      <w:r>
        <w:rPr>
          <w:rFonts w:ascii="Times New Roman"/>
          <w:b/>
          <w:i w:val="false"/>
          <w:color w:val="000000"/>
          <w:sz w:val="28"/>
        </w:rPr>
        <w:t>Статья 98. Использование денег в качестве обеспечения исполнения обязанности по уплате таможенных пошлин, налогов</w:t>
      </w:r>
    </w:p>
    <w:bookmarkStart w:name="z1796" w:id="1213"/>
    <w:p>
      <w:pPr>
        <w:spacing w:after="0"/>
        <w:ind w:left="0"/>
        <w:jc w:val="both"/>
      </w:pPr>
      <w:r>
        <w:rPr>
          <w:rFonts w:ascii="Times New Roman"/>
          <w:b w:val="false"/>
          <w:i w:val="false"/>
          <w:color w:val="000000"/>
          <w:sz w:val="28"/>
        </w:rPr>
        <w:t>
      1. Деньги могут использоваться в качестве обеспечения исполнения обязанности по уплате таможенных пошлин, налогов путем внесения сумм обеспечения на счет временного размещения денег таможенного органа либо путем применения авансовых платежей в качестве обеспечения исполнения обязанности по уплате таможенных пошлин, налогов.</w:t>
      </w:r>
    </w:p>
    <w:bookmarkEnd w:id="1213"/>
    <w:bookmarkStart w:name="z1797" w:id="1214"/>
    <w:p>
      <w:pPr>
        <w:spacing w:after="0"/>
        <w:ind w:left="0"/>
        <w:jc w:val="both"/>
      </w:pPr>
      <w:r>
        <w:rPr>
          <w:rFonts w:ascii="Times New Roman"/>
          <w:b w:val="false"/>
          <w:i w:val="false"/>
          <w:color w:val="000000"/>
          <w:sz w:val="28"/>
        </w:rPr>
        <w:t>
      2. Счет временного размещения денег открывается центральным уполномоченным органом по исполнению бюджета территориальным таможенным органам.</w:t>
      </w:r>
    </w:p>
    <w:bookmarkEnd w:id="1214"/>
    <w:bookmarkStart w:name="z1798" w:id="1215"/>
    <w:p>
      <w:pPr>
        <w:spacing w:after="0"/>
        <w:ind w:left="0"/>
        <w:jc w:val="both"/>
      </w:pPr>
      <w:r>
        <w:rPr>
          <w:rFonts w:ascii="Times New Roman"/>
          <w:b w:val="false"/>
          <w:i w:val="false"/>
          <w:color w:val="000000"/>
          <w:sz w:val="28"/>
        </w:rPr>
        <w:t>
      3. Счет временного размещения денег таможенного органа предназначен для внесения плательщиком сумм обеспечения исполнения обязанности по уплате таможенных пошлин, налогов. Внесение сумм обеспечения исполнения обязанности по уплате таможенных пошлин, налогов на счет временного размещения денег производится в национальной валюте Республики Казахстан.</w:t>
      </w:r>
    </w:p>
    <w:bookmarkEnd w:id="1215"/>
    <w:bookmarkStart w:name="z1799" w:id="1216"/>
    <w:p>
      <w:pPr>
        <w:spacing w:after="0"/>
        <w:ind w:left="0"/>
        <w:jc w:val="both"/>
      </w:pPr>
      <w:r>
        <w:rPr>
          <w:rFonts w:ascii="Times New Roman"/>
          <w:b w:val="false"/>
          <w:i w:val="false"/>
          <w:color w:val="000000"/>
          <w:sz w:val="28"/>
        </w:rPr>
        <w:t xml:space="preserve">
      4. Для использования денег в качестве обеспечения исполнения обязанности по уплате таможенных пошлин, налогов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w:t>
      </w:r>
    </w:p>
    <w:bookmarkEnd w:id="1216"/>
    <w:bookmarkStart w:name="z1800" w:id="1217"/>
    <w:p>
      <w:pPr>
        <w:spacing w:after="0"/>
        <w:ind w:left="0"/>
        <w:jc w:val="both"/>
      </w:pPr>
      <w:r>
        <w:rPr>
          <w:rFonts w:ascii="Times New Roman"/>
          <w:b w:val="false"/>
          <w:i w:val="false"/>
          <w:color w:val="000000"/>
          <w:sz w:val="28"/>
        </w:rPr>
        <w:t xml:space="preserve">
      При использовании авансовых платежей в качестве обеспечения исполнения обязанности по уплате таможенных пошлин, налогов к заявлению прилагаются документы, указанные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статьи 94 настоящего Кодекса. При этом датой подтверждения внесения обеспечения исполнения обязанности по уплате таможенных пошлин, налогов является соответствующая дата, указанная в </w:t>
      </w:r>
      <w:r>
        <w:rPr>
          <w:rFonts w:ascii="Times New Roman"/>
          <w:b w:val="false"/>
          <w:i w:val="false"/>
          <w:color w:val="000000"/>
          <w:sz w:val="28"/>
        </w:rPr>
        <w:t>пункте 13</w:t>
      </w:r>
      <w:r>
        <w:rPr>
          <w:rFonts w:ascii="Times New Roman"/>
          <w:b w:val="false"/>
          <w:i w:val="false"/>
          <w:color w:val="000000"/>
          <w:sz w:val="28"/>
        </w:rPr>
        <w:t xml:space="preserve"> статьи 94 настоящего Кодекса.</w:t>
      </w:r>
    </w:p>
    <w:bookmarkEnd w:id="1217"/>
    <w:bookmarkStart w:name="z1801" w:id="1218"/>
    <w:p>
      <w:pPr>
        <w:spacing w:after="0"/>
        <w:ind w:left="0"/>
        <w:jc w:val="both"/>
      </w:pPr>
      <w:r>
        <w:rPr>
          <w:rFonts w:ascii="Times New Roman"/>
          <w:b w:val="false"/>
          <w:i w:val="false"/>
          <w:color w:val="000000"/>
          <w:sz w:val="28"/>
        </w:rPr>
        <w:t>
      При обеспечении исполнения обязанности по уплате таможенных пошлин, налогов путем внесения сумм обеспечения на счет временного размещения денег таможенного органа к заявлению прилагаются документы, подтверждающие внесение сумм обеспечения на указанный счет.</w:t>
      </w:r>
    </w:p>
    <w:bookmarkEnd w:id="1218"/>
    <w:bookmarkStart w:name="z1802" w:id="1219"/>
    <w:p>
      <w:pPr>
        <w:spacing w:after="0"/>
        <w:ind w:left="0"/>
        <w:jc w:val="both"/>
      </w:pPr>
      <w:r>
        <w:rPr>
          <w:rFonts w:ascii="Times New Roman"/>
          <w:b w:val="false"/>
          <w:i w:val="false"/>
          <w:color w:val="000000"/>
          <w:sz w:val="28"/>
        </w:rPr>
        <w:t>
      5. Таможенный орган не позднее трех рабочих дней со дня регистрации указанного заявления регистрирует обеспечение исполнения обязанности по уплате таможенных пошлин, налогов или отказывает в его регистрации.</w:t>
      </w:r>
    </w:p>
    <w:bookmarkEnd w:id="1219"/>
    <w:bookmarkStart w:name="z1803" w:id="1220"/>
    <w:p>
      <w:pPr>
        <w:spacing w:after="0"/>
        <w:ind w:left="0"/>
        <w:jc w:val="both"/>
      </w:pPr>
      <w:r>
        <w:rPr>
          <w:rFonts w:ascii="Times New Roman"/>
          <w:b w:val="false"/>
          <w:i w:val="false"/>
          <w:color w:val="000000"/>
          <w:sz w:val="28"/>
        </w:rPr>
        <w:t>
      Таможенный орган отказывает в регистрации обеспечения исполнения обязанности по уплате таможенных пошлин, налогов в следующих случаях:</w:t>
      </w:r>
    </w:p>
    <w:bookmarkEnd w:id="1220"/>
    <w:bookmarkStart w:name="z1804" w:id="1221"/>
    <w:p>
      <w:pPr>
        <w:spacing w:after="0"/>
        <w:ind w:left="0"/>
        <w:jc w:val="both"/>
      </w:pPr>
      <w:r>
        <w:rPr>
          <w:rFonts w:ascii="Times New Roman"/>
          <w:b w:val="false"/>
          <w:i w:val="false"/>
          <w:color w:val="000000"/>
          <w:sz w:val="28"/>
        </w:rPr>
        <w:t xml:space="preserve">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подтверждаемый платежным документом, указанным в частях второй или третьей пункта 4 настоящей статьи;</w:t>
      </w:r>
    </w:p>
    <w:bookmarkEnd w:id="1221"/>
    <w:bookmarkStart w:name="z1805" w:id="1222"/>
    <w:p>
      <w:pPr>
        <w:spacing w:after="0"/>
        <w:ind w:left="0"/>
        <w:jc w:val="both"/>
      </w:pPr>
      <w:r>
        <w:rPr>
          <w:rFonts w:ascii="Times New Roman"/>
          <w:b w:val="false"/>
          <w:i w:val="false"/>
          <w:color w:val="000000"/>
          <w:sz w:val="28"/>
        </w:rPr>
        <w:t>
      не представлены документы, указанные в пункте 4 настоящей статьи.</w:t>
      </w:r>
    </w:p>
    <w:bookmarkEnd w:id="1222"/>
    <w:bookmarkStart w:name="z1806" w:id="1223"/>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23"/>
    <w:bookmarkStart w:name="z1807" w:id="1224"/>
    <w:p>
      <w:pPr>
        <w:spacing w:after="0"/>
        <w:ind w:left="0"/>
        <w:jc w:val="both"/>
      </w:pPr>
      <w:r>
        <w:rPr>
          <w:rFonts w:ascii="Times New Roman"/>
          <w:b w:val="false"/>
          <w:i w:val="false"/>
          <w:color w:val="000000"/>
          <w:sz w:val="28"/>
        </w:rPr>
        <w:t>
      6. При неисполнении или ненадлежащем исполнении плательщиком обязанности по уплате таможенных пошлин, налогов таможенный орган осуществляет одно из следующих действий без заявления плательщика в бесспорном порядке:</w:t>
      </w:r>
    </w:p>
    <w:bookmarkEnd w:id="1224"/>
    <w:bookmarkStart w:name="z1808" w:id="1225"/>
    <w:p>
      <w:pPr>
        <w:spacing w:after="0"/>
        <w:ind w:left="0"/>
        <w:jc w:val="both"/>
      </w:pPr>
      <w:r>
        <w:rPr>
          <w:rFonts w:ascii="Times New Roman"/>
          <w:b w:val="false"/>
          <w:i w:val="false"/>
          <w:color w:val="000000"/>
          <w:sz w:val="28"/>
        </w:rPr>
        <w:t>
      в случае внесения сумм обеспечения исполнения обязанности по уплате таможенных пошлин, налогов на счет временного размещения денег таможенного органа – перечисляет со счета временного размещения денег в бюджет подлежащие уплате суммы таможенных пошлин, налогов, пеней, процентов в течение одного рабочего дня после окончания сроков исполнения обязанности по уплате таможенных пошлин, налогов;</w:t>
      </w:r>
    </w:p>
    <w:bookmarkEnd w:id="1225"/>
    <w:bookmarkStart w:name="z1809" w:id="1226"/>
    <w:p>
      <w:pPr>
        <w:spacing w:after="0"/>
        <w:ind w:left="0"/>
        <w:jc w:val="both"/>
      </w:pPr>
      <w:r>
        <w:rPr>
          <w:rFonts w:ascii="Times New Roman"/>
          <w:b w:val="false"/>
          <w:i w:val="false"/>
          <w:color w:val="000000"/>
          <w:sz w:val="28"/>
        </w:rPr>
        <w:t>
      в случае применения авансовых платежей в качестве обеспечения исполнения обязанности по уплате таможенных пошлин, налогов – производит зачет денег, внесенных в качестве обеспечения исполнения обязанности по уплате таможенных пошлин, налогов, не позднее пяти рабочих дней, следующих за днем истечения срока исполнения обязанности по уплате таможенных пошлин, налогов, на соответствующие виды таможенных пошлин, налогов, пеней, процентов.</w:t>
      </w:r>
    </w:p>
    <w:bookmarkEnd w:id="1226"/>
    <w:bookmarkStart w:name="z1810" w:id="1227"/>
    <w:p>
      <w:pPr>
        <w:spacing w:after="0"/>
        <w:ind w:left="0"/>
        <w:jc w:val="both"/>
      </w:pPr>
      <w:r>
        <w:rPr>
          <w:rFonts w:ascii="Times New Roman"/>
          <w:b w:val="false"/>
          <w:i w:val="false"/>
          <w:color w:val="000000"/>
          <w:sz w:val="28"/>
        </w:rPr>
        <w:t>
      Таможенный орган не позднее одного рабочего дня со дня, следующего за днем перечисления денег, внесенных в качестве обеспечения исполнения обязанности по уплате таможенных пошлин, налогов, со счета временного размещения денег в бюджет и (или) зачет таких денег при использовании авансовых платежей уведомляет плательщика о таком перечислении и (или) зачете в письменной или электронной форме.</w:t>
      </w:r>
    </w:p>
    <w:bookmarkEnd w:id="1227"/>
    <w:p>
      <w:pPr>
        <w:spacing w:after="0"/>
        <w:ind w:left="0"/>
        <w:jc w:val="both"/>
      </w:pPr>
      <w:r>
        <w:rPr>
          <w:rFonts w:ascii="Times New Roman"/>
          <w:b/>
          <w:i w:val="false"/>
          <w:color w:val="000000"/>
          <w:sz w:val="28"/>
        </w:rPr>
        <w:t>Статья 99. Применение банковской гарантии в качестве обеспечения исполнения обязанности по уплате таможенных пошлин, налогов</w:t>
      </w:r>
    </w:p>
    <w:bookmarkStart w:name="z1811" w:id="1228"/>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банковские гарантии, выданные банками второго уровня.</w:t>
      </w:r>
    </w:p>
    <w:bookmarkEnd w:id="1228"/>
    <w:bookmarkStart w:name="z1812" w:id="1229"/>
    <w:p>
      <w:pPr>
        <w:spacing w:after="0"/>
        <w:ind w:left="0"/>
        <w:jc w:val="both"/>
      </w:pPr>
      <w:r>
        <w:rPr>
          <w:rFonts w:ascii="Times New Roman"/>
          <w:b w:val="false"/>
          <w:i w:val="false"/>
          <w:color w:val="000000"/>
          <w:sz w:val="28"/>
        </w:rPr>
        <w:t xml:space="preserve">
      Для принятия банковской гарантии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банковской гарантии, заключенного между банком второго уровня – гарантом и плательщиком, и банковской гарантии.</w:t>
      </w:r>
    </w:p>
    <w:bookmarkEnd w:id="1229"/>
    <w:bookmarkStart w:name="z1813" w:id="1230"/>
    <w:p>
      <w:pPr>
        <w:spacing w:after="0"/>
        <w:ind w:left="0"/>
        <w:jc w:val="both"/>
      </w:pPr>
      <w:r>
        <w:rPr>
          <w:rFonts w:ascii="Times New Roman"/>
          <w:b w:val="false"/>
          <w:i w:val="false"/>
          <w:color w:val="000000"/>
          <w:sz w:val="28"/>
        </w:rPr>
        <w:t>
      Таможенный орган не позднее трех рабочих дней со дня регистрации указанного в части второй настоящего пункта заявления принимает банковскую гарантию в качестве обеспечения исполнения обязанности по уплате таможенных пошлин, налогов путем регистрации такого обеспечения или отказывает в ее приеме.</w:t>
      </w:r>
    </w:p>
    <w:bookmarkEnd w:id="1230"/>
    <w:bookmarkStart w:name="z1814" w:id="1231"/>
    <w:p>
      <w:pPr>
        <w:spacing w:after="0"/>
        <w:ind w:left="0"/>
        <w:jc w:val="both"/>
      </w:pPr>
      <w:r>
        <w:rPr>
          <w:rFonts w:ascii="Times New Roman"/>
          <w:b w:val="false"/>
          <w:i w:val="false"/>
          <w:color w:val="000000"/>
          <w:sz w:val="28"/>
        </w:rPr>
        <w:t>
      2. Таможенный орган отказывает в принятии банковской гарантии в качестве обеспечения исполнения обязанности по уплате таможенных пошлин, налогов в одном из следующих случаев:</w:t>
      </w:r>
    </w:p>
    <w:bookmarkEnd w:id="1231"/>
    <w:bookmarkStart w:name="z1815" w:id="1232"/>
    <w:p>
      <w:pPr>
        <w:spacing w:after="0"/>
        <w:ind w:left="0"/>
        <w:jc w:val="both"/>
      </w:pPr>
      <w:r>
        <w:rPr>
          <w:rFonts w:ascii="Times New Roman"/>
          <w:b w:val="false"/>
          <w:i w:val="false"/>
          <w:color w:val="000000"/>
          <w:sz w:val="28"/>
        </w:rPr>
        <w:t>
      1) предоставленные договор банковской гарантии и (или) банковская гарантия не соответствуют требованиям, установленным законодательством Республики Казахстан;</w:t>
      </w:r>
    </w:p>
    <w:bookmarkEnd w:id="1232"/>
    <w:bookmarkStart w:name="z1816" w:id="1233"/>
    <w:p>
      <w:pPr>
        <w:spacing w:after="0"/>
        <w:ind w:left="0"/>
        <w:jc w:val="both"/>
      </w:pPr>
      <w:r>
        <w:rPr>
          <w:rFonts w:ascii="Times New Roman"/>
          <w:b w:val="false"/>
          <w:i w:val="false"/>
          <w:color w:val="000000"/>
          <w:sz w:val="28"/>
        </w:rPr>
        <w:t xml:space="preserve">
      2)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с учетом положений пункта 3 настоящей статьи, подтверждаемый банковской гарантией;</w:t>
      </w:r>
    </w:p>
    <w:bookmarkEnd w:id="1233"/>
    <w:bookmarkStart w:name="z1817" w:id="1234"/>
    <w:p>
      <w:pPr>
        <w:spacing w:after="0"/>
        <w:ind w:left="0"/>
        <w:jc w:val="both"/>
      </w:pPr>
      <w:r>
        <w:rPr>
          <w:rFonts w:ascii="Times New Roman"/>
          <w:b w:val="false"/>
          <w:i w:val="false"/>
          <w:color w:val="000000"/>
          <w:sz w:val="28"/>
        </w:rPr>
        <w:t xml:space="preserve">
      3) договор банковской гарантии и (или) банковская гарантия не соответствуют условиям, установленным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97 настоящего Кодекса;</w:t>
      </w:r>
    </w:p>
    <w:bookmarkEnd w:id="1234"/>
    <w:bookmarkStart w:name="z1818" w:id="1235"/>
    <w:p>
      <w:pPr>
        <w:spacing w:after="0"/>
        <w:ind w:left="0"/>
        <w:jc w:val="both"/>
      </w:pPr>
      <w:r>
        <w:rPr>
          <w:rFonts w:ascii="Times New Roman"/>
          <w:b w:val="false"/>
          <w:i w:val="false"/>
          <w:color w:val="000000"/>
          <w:sz w:val="28"/>
        </w:rPr>
        <w:t>
      4) 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bookmarkEnd w:id="1235"/>
    <w:bookmarkStart w:name="z1819" w:id="1236"/>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36"/>
    <w:bookmarkStart w:name="z1820" w:id="1237"/>
    <w:p>
      <w:pPr>
        <w:spacing w:after="0"/>
        <w:ind w:left="0"/>
        <w:jc w:val="both"/>
      </w:pPr>
      <w:r>
        <w:rPr>
          <w:rFonts w:ascii="Times New Roman"/>
          <w:b w:val="false"/>
          <w:i w:val="false"/>
          <w:color w:val="000000"/>
          <w:sz w:val="28"/>
        </w:rPr>
        <w:t>
      3. Банковская гарантия, применяемая в качестве обеспечения исполнения обязанности по уплате таможенных пошлин, налогов, должна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bookmarkEnd w:id="1237"/>
    <w:bookmarkStart w:name="z1821" w:id="1238"/>
    <w:p>
      <w:pPr>
        <w:spacing w:after="0"/>
        <w:ind w:left="0"/>
        <w:jc w:val="both"/>
      </w:pPr>
      <w:r>
        <w:rPr>
          <w:rFonts w:ascii="Times New Roman"/>
          <w:b w:val="false"/>
          <w:i w:val="false"/>
          <w:color w:val="000000"/>
          <w:sz w:val="28"/>
        </w:rPr>
        <w:t>
      4. В случае неисполнения плательщиком обязанности по уплате таможенных пошлин, налогов таможенный орган направляет банку второго уровня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банковской гарантией. При этом со дня, следующего за днем окончания сроков исполнения обязанности по уплате таможенных пошлин, налогов, начисляются пени.</w:t>
      </w:r>
    </w:p>
    <w:bookmarkEnd w:id="1238"/>
    <w:bookmarkStart w:name="z1822" w:id="1239"/>
    <w:p>
      <w:pPr>
        <w:spacing w:after="0"/>
        <w:ind w:left="0"/>
        <w:jc w:val="both"/>
      </w:pPr>
      <w:r>
        <w:rPr>
          <w:rFonts w:ascii="Times New Roman"/>
          <w:b w:val="false"/>
          <w:i w:val="false"/>
          <w:color w:val="000000"/>
          <w:sz w:val="28"/>
        </w:rPr>
        <w:t>
      5.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банком второго уровня в течение двух рабочих дней со дня получения такого требования. Банк второго уровня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1239"/>
    <w:p>
      <w:pPr>
        <w:spacing w:after="0"/>
        <w:ind w:left="0"/>
        <w:jc w:val="both"/>
      </w:pPr>
      <w:r>
        <w:rPr>
          <w:rFonts w:ascii="Times New Roman"/>
          <w:b/>
          <w:i w:val="false"/>
          <w:color w:val="000000"/>
          <w:sz w:val="28"/>
        </w:rPr>
        <w:t>Статья 100. Применение договора поручительства в качестве обеспечения исполнения обязанности по уплате таможенных пошлин, налогов</w:t>
      </w:r>
    </w:p>
    <w:bookmarkStart w:name="z1823" w:id="1240"/>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договор поручительства, заключенный в соответствии с гражданским законодательством Республики Казахстан.</w:t>
      </w:r>
    </w:p>
    <w:bookmarkEnd w:id="1240"/>
    <w:bookmarkStart w:name="z1824" w:id="1241"/>
    <w:p>
      <w:pPr>
        <w:spacing w:after="0"/>
        <w:ind w:left="0"/>
        <w:jc w:val="both"/>
      </w:pPr>
      <w:r>
        <w:rPr>
          <w:rFonts w:ascii="Times New Roman"/>
          <w:b w:val="false"/>
          <w:i w:val="false"/>
          <w:color w:val="000000"/>
          <w:sz w:val="28"/>
        </w:rPr>
        <w:t xml:space="preserve">
      Для принятия такого договора поручительства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поручительства, а также документов, подтверждающих обеспечение исполнения обязанности по уплате таможенных пошлин, налогов одним из способов, указанных в пункте 2 настоящей статьи.</w:t>
      </w:r>
    </w:p>
    <w:bookmarkEnd w:id="1241"/>
    <w:bookmarkStart w:name="z1825" w:id="1242"/>
    <w:p>
      <w:pPr>
        <w:spacing w:after="0"/>
        <w:ind w:left="0"/>
        <w:jc w:val="both"/>
      </w:pPr>
      <w:r>
        <w:rPr>
          <w:rFonts w:ascii="Times New Roman"/>
          <w:b w:val="false"/>
          <w:i w:val="false"/>
          <w:color w:val="000000"/>
          <w:sz w:val="28"/>
        </w:rPr>
        <w:t>
      Таможенный орган не позднее трех рабочих дней со дня регистрации указанного заявления принимает договор поручительства в качестве обеспечения исполнения обязанности по уплате таможенных пошлин, налогов путем регистрации такого обеспечения или отказывает в его приеме.</w:t>
      </w:r>
    </w:p>
    <w:bookmarkEnd w:id="1242"/>
    <w:bookmarkStart w:name="z1826" w:id="1243"/>
    <w:p>
      <w:pPr>
        <w:spacing w:after="0"/>
        <w:ind w:left="0"/>
        <w:jc w:val="both"/>
      </w:pPr>
      <w:r>
        <w:rPr>
          <w:rFonts w:ascii="Times New Roman"/>
          <w:b w:val="false"/>
          <w:i w:val="false"/>
          <w:color w:val="000000"/>
          <w:sz w:val="28"/>
        </w:rPr>
        <w:t>
      2. В качестве поручителя могут выступать индивидуальные предприниматели, зарегистрированные в Республике Казахстан в соответствии с законодательством Республики Казахстан, а также юридические лица, созданные в соответствии с законодательством Республики Казахстан.</w:t>
      </w:r>
    </w:p>
    <w:bookmarkEnd w:id="1243"/>
    <w:bookmarkStart w:name="z1827" w:id="1244"/>
    <w:p>
      <w:pPr>
        <w:spacing w:after="0"/>
        <w:ind w:left="0"/>
        <w:jc w:val="both"/>
      </w:pPr>
      <w:r>
        <w:rPr>
          <w:rFonts w:ascii="Times New Roman"/>
          <w:b w:val="false"/>
          <w:i w:val="false"/>
          <w:color w:val="000000"/>
          <w:sz w:val="28"/>
        </w:rPr>
        <w:t>
      Поручитель должен обеспечить исполнение обязанности по уплате таможенных пошлин, налогов одним из следующих способов:</w:t>
      </w:r>
    </w:p>
    <w:bookmarkEnd w:id="1244"/>
    <w:bookmarkStart w:name="z1828" w:id="1245"/>
    <w:p>
      <w:pPr>
        <w:spacing w:after="0"/>
        <w:ind w:left="0"/>
        <w:jc w:val="both"/>
      </w:pPr>
      <w:r>
        <w:rPr>
          <w:rFonts w:ascii="Times New Roman"/>
          <w:b w:val="false"/>
          <w:i w:val="false"/>
          <w:color w:val="000000"/>
          <w:sz w:val="28"/>
        </w:rPr>
        <w:t>
      1) внесением сумм обеспечения на счет временного размещения денег и (или) использованием авансовых платежей в качестве обеспечения исполнения обязанности по уплате таможенных пошлин, налогов;</w:t>
      </w:r>
    </w:p>
    <w:bookmarkEnd w:id="1245"/>
    <w:bookmarkStart w:name="z1829" w:id="1246"/>
    <w:p>
      <w:pPr>
        <w:spacing w:after="0"/>
        <w:ind w:left="0"/>
        <w:jc w:val="both"/>
      </w:pPr>
      <w:r>
        <w:rPr>
          <w:rFonts w:ascii="Times New Roman"/>
          <w:b w:val="false"/>
          <w:i w:val="false"/>
          <w:color w:val="000000"/>
          <w:sz w:val="28"/>
        </w:rPr>
        <w:t>
      2) банковской гарантией;</w:t>
      </w:r>
    </w:p>
    <w:bookmarkEnd w:id="1246"/>
    <w:bookmarkStart w:name="z1830" w:id="1247"/>
    <w:p>
      <w:pPr>
        <w:spacing w:after="0"/>
        <w:ind w:left="0"/>
        <w:jc w:val="both"/>
      </w:pPr>
      <w:r>
        <w:rPr>
          <w:rFonts w:ascii="Times New Roman"/>
          <w:b w:val="false"/>
          <w:i w:val="false"/>
          <w:color w:val="000000"/>
          <w:sz w:val="28"/>
        </w:rPr>
        <w:t>
      3) залогом имущества;</w:t>
      </w:r>
    </w:p>
    <w:bookmarkEnd w:id="1247"/>
    <w:bookmarkStart w:name="z1831" w:id="1248"/>
    <w:p>
      <w:pPr>
        <w:spacing w:after="0"/>
        <w:ind w:left="0"/>
        <w:jc w:val="both"/>
      </w:pPr>
      <w:r>
        <w:rPr>
          <w:rFonts w:ascii="Times New Roman"/>
          <w:b w:val="false"/>
          <w:i w:val="false"/>
          <w:color w:val="000000"/>
          <w:sz w:val="28"/>
        </w:rPr>
        <w:t>
      4) договором страхования.</w:t>
      </w:r>
    </w:p>
    <w:bookmarkEnd w:id="1248"/>
    <w:bookmarkStart w:name="z1832" w:id="1249"/>
    <w:p>
      <w:pPr>
        <w:spacing w:after="0"/>
        <w:ind w:left="0"/>
        <w:jc w:val="both"/>
      </w:pPr>
      <w:r>
        <w:rPr>
          <w:rFonts w:ascii="Times New Roman"/>
          <w:b w:val="false"/>
          <w:i w:val="false"/>
          <w:color w:val="000000"/>
          <w:sz w:val="28"/>
        </w:rPr>
        <w:t>
      Сумма обеспечения исполнения обязанности по уплате таможенных пошлин, налогов должна включать сумму пеней не менее чем за десять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bookmarkEnd w:id="1249"/>
    <w:bookmarkStart w:name="z1833" w:id="1250"/>
    <w:p>
      <w:pPr>
        <w:spacing w:after="0"/>
        <w:ind w:left="0"/>
        <w:jc w:val="both"/>
      </w:pPr>
      <w:r>
        <w:rPr>
          <w:rFonts w:ascii="Times New Roman"/>
          <w:b w:val="false"/>
          <w:i w:val="false"/>
          <w:color w:val="000000"/>
          <w:sz w:val="28"/>
        </w:rPr>
        <w:t>
      3.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bookmarkEnd w:id="1250"/>
    <w:bookmarkStart w:name="z1834" w:id="1251"/>
    <w:p>
      <w:pPr>
        <w:spacing w:after="0"/>
        <w:ind w:left="0"/>
        <w:jc w:val="both"/>
      </w:pPr>
      <w:r>
        <w:rPr>
          <w:rFonts w:ascii="Times New Roman"/>
          <w:b w:val="false"/>
          <w:i w:val="false"/>
          <w:color w:val="000000"/>
          <w:sz w:val="28"/>
        </w:rPr>
        <w:t>
      4. Таможенный орган отказывает в принятии договора поручительства в качестве обеспечения исполнения обязанности по уплате таможенных пошлин, налогов в одном из следующих случаев:</w:t>
      </w:r>
    </w:p>
    <w:bookmarkEnd w:id="1251"/>
    <w:bookmarkStart w:name="z1835" w:id="1252"/>
    <w:p>
      <w:pPr>
        <w:spacing w:after="0"/>
        <w:ind w:left="0"/>
        <w:jc w:val="both"/>
      </w:pPr>
      <w:r>
        <w:rPr>
          <w:rFonts w:ascii="Times New Roman"/>
          <w:b w:val="false"/>
          <w:i w:val="false"/>
          <w:color w:val="000000"/>
          <w:sz w:val="28"/>
        </w:rPr>
        <w:t xml:space="preserve">
      1) представленный договор поручительства не соответствует гражданскому законодательству Республики Казахстан; </w:t>
      </w:r>
    </w:p>
    <w:bookmarkEnd w:id="1252"/>
    <w:bookmarkStart w:name="z1836" w:id="1253"/>
    <w:p>
      <w:pPr>
        <w:spacing w:after="0"/>
        <w:ind w:left="0"/>
        <w:jc w:val="both"/>
      </w:pPr>
      <w:r>
        <w:rPr>
          <w:rFonts w:ascii="Times New Roman"/>
          <w:b w:val="false"/>
          <w:i w:val="false"/>
          <w:color w:val="000000"/>
          <w:sz w:val="28"/>
        </w:rPr>
        <w:t xml:space="preserve">
      2) при наличии определенных </w:t>
      </w:r>
      <w:r>
        <w:rPr>
          <w:rFonts w:ascii="Times New Roman"/>
          <w:b w:val="false"/>
          <w:i w:val="false"/>
          <w:color w:val="000000"/>
          <w:sz w:val="28"/>
        </w:rPr>
        <w:t>пунктом 2</w:t>
      </w:r>
      <w:r>
        <w:rPr>
          <w:rFonts w:ascii="Times New Roman"/>
          <w:b w:val="false"/>
          <w:i w:val="false"/>
          <w:color w:val="000000"/>
          <w:sz w:val="28"/>
        </w:rPr>
        <w:t xml:space="preserve"> статьи 99 настоящего Кодекса оснований для отказа в принятии представленной к договору поручительства банковской гарантии;</w:t>
      </w:r>
    </w:p>
    <w:bookmarkEnd w:id="1253"/>
    <w:bookmarkStart w:name="z1837" w:id="1254"/>
    <w:p>
      <w:pPr>
        <w:spacing w:after="0"/>
        <w:ind w:left="0"/>
        <w:jc w:val="both"/>
      </w:pPr>
      <w:r>
        <w:rPr>
          <w:rFonts w:ascii="Times New Roman"/>
          <w:b w:val="false"/>
          <w:i w:val="false"/>
          <w:color w:val="000000"/>
          <w:sz w:val="28"/>
        </w:rPr>
        <w:t xml:space="preserve">
      3) представленный к договору поручительства договор залога имущества не соответствует условиям заключения договора залога имущества,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101 настоящего Кодекса;</w:t>
      </w:r>
    </w:p>
    <w:bookmarkEnd w:id="1254"/>
    <w:bookmarkStart w:name="z1838" w:id="1255"/>
    <w:p>
      <w:pPr>
        <w:spacing w:after="0"/>
        <w:ind w:left="0"/>
        <w:jc w:val="both"/>
      </w:pPr>
      <w:r>
        <w:rPr>
          <w:rFonts w:ascii="Times New Roman"/>
          <w:b w:val="false"/>
          <w:i w:val="false"/>
          <w:color w:val="000000"/>
          <w:sz w:val="28"/>
        </w:rPr>
        <w:t xml:space="preserve">
      4) при наличии определенных </w:t>
      </w:r>
      <w:r>
        <w:rPr>
          <w:rFonts w:ascii="Times New Roman"/>
          <w:b w:val="false"/>
          <w:i w:val="false"/>
          <w:color w:val="000000"/>
          <w:sz w:val="28"/>
        </w:rPr>
        <w:t>пунктом 2</w:t>
      </w:r>
      <w:r>
        <w:rPr>
          <w:rFonts w:ascii="Times New Roman"/>
          <w:b w:val="false"/>
          <w:i w:val="false"/>
          <w:color w:val="000000"/>
          <w:sz w:val="28"/>
        </w:rPr>
        <w:t xml:space="preserve"> статьи 102 настоящего Кодекса оснований для отказа в принятии представленного к договору поручительства договора страхования;</w:t>
      </w:r>
    </w:p>
    <w:bookmarkEnd w:id="1255"/>
    <w:bookmarkStart w:name="z1839" w:id="1256"/>
    <w:p>
      <w:pPr>
        <w:spacing w:after="0"/>
        <w:ind w:left="0"/>
        <w:jc w:val="both"/>
      </w:pPr>
      <w:r>
        <w:rPr>
          <w:rFonts w:ascii="Times New Roman"/>
          <w:b w:val="false"/>
          <w:i w:val="false"/>
          <w:color w:val="000000"/>
          <w:sz w:val="28"/>
        </w:rPr>
        <w:t>
      5) поручителем не обеспечено исполнение обязанности по уплате таможенных пошлин, налогов;</w:t>
      </w:r>
    </w:p>
    <w:bookmarkEnd w:id="1256"/>
    <w:bookmarkStart w:name="z1840" w:id="1257"/>
    <w:p>
      <w:pPr>
        <w:spacing w:after="0"/>
        <w:ind w:left="0"/>
        <w:jc w:val="both"/>
      </w:pPr>
      <w:r>
        <w:rPr>
          <w:rFonts w:ascii="Times New Roman"/>
          <w:b w:val="false"/>
          <w:i w:val="false"/>
          <w:color w:val="000000"/>
          <w:sz w:val="28"/>
        </w:rPr>
        <w:t xml:space="preserve">
      6)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с учетом части третьей пункта 2 настоящей статьи, подтверждаемый договором поручительства;</w:t>
      </w:r>
    </w:p>
    <w:bookmarkEnd w:id="1257"/>
    <w:bookmarkStart w:name="z1841" w:id="1258"/>
    <w:p>
      <w:pPr>
        <w:spacing w:after="0"/>
        <w:ind w:left="0"/>
        <w:jc w:val="both"/>
      </w:pPr>
      <w:r>
        <w:rPr>
          <w:rFonts w:ascii="Times New Roman"/>
          <w:b w:val="false"/>
          <w:i w:val="false"/>
          <w:color w:val="000000"/>
          <w:sz w:val="28"/>
        </w:rPr>
        <w:t>
      7) не представлены документы, указанные в пункте 1 настоящей статьи.</w:t>
      </w:r>
    </w:p>
    <w:bookmarkEnd w:id="1258"/>
    <w:bookmarkStart w:name="z1842" w:id="1259"/>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59"/>
    <w:bookmarkStart w:name="z1843" w:id="1260"/>
    <w:p>
      <w:pPr>
        <w:spacing w:after="0"/>
        <w:ind w:left="0"/>
        <w:jc w:val="both"/>
      </w:pPr>
      <w:r>
        <w:rPr>
          <w:rFonts w:ascii="Times New Roman"/>
          <w:b w:val="false"/>
          <w:i w:val="false"/>
          <w:color w:val="000000"/>
          <w:sz w:val="28"/>
        </w:rPr>
        <w:t>
      5. В случае неисполнения плательщиком обязанности по уплате таможенных пошлин, налогов таможенный орган направляет поручителю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обязательства, обеспеченных договором поручительства. При этом со дня, следующего за днем окончания сроков исполнения обязанности по уплате таможенных пошлин, налогов, начисляются пени.</w:t>
      </w:r>
    </w:p>
    <w:bookmarkEnd w:id="1260"/>
    <w:bookmarkStart w:name="z1844" w:id="1261"/>
    <w:p>
      <w:pPr>
        <w:spacing w:after="0"/>
        <w:ind w:left="0"/>
        <w:jc w:val="both"/>
      </w:pPr>
      <w:r>
        <w:rPr>
          <w:rFonts w:ascii="Times New Roman"/>
          <w:b w:val="false"/>
          <w:i w:val="false"/>
          <w:color w:val="000000"/>
          <w:sz w:val="28"/>
        </w:rPr>
        <w:t>
      6.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поручителем в течение пяти рабочих дней со дня получения такого требования.</w:t>
      </w:r>
    </w:p>
    <w:bookmarkEnd w:id="1261"/>
    <w:bookmarkStart w:name="z1845" w:id="1262"/>
    <w:p>
      <w:pPr>
        <w:spacing w:after="0"/>
        <w:ind w:left="0"/>
        <w:jc w:val="both"/>
      </w:pPr>
      <w:r>
        <w:rPr>
          <w:rFonts w:ascii="Times New Roman"/>
          <w:b w:val="false"/>
          <w:i w:val="false"/>
          <w:color w:val="000000"/>
          <w:sz w:val="28"/>
        </w:rPr>
        <w:t>
      7. Поручитель при неисполнении или нарушении сроков исполнения требования таможенного органа несет ответственность, установленную законами Республики Казахстан.</w:t>
      </w:r>
    </w:p>
    <w:bookmarkEnd w:id="1262"/>
    <w:p>
      <w:pPr>
        <w:spacing w:after="0"/>
        <w:ind w:left="0"/>
        <w:jc w:val="both"/>
      </w:pPr>
      <w:r>
        <w:rPr>
          <w:rFonts w:ascii="Times New Roman"/>
          <w:b/>
          <w:i w:val="false"/>
          <w:color w:val="000000"/>
          <w:sz w:val="28"/>
        </w:rPr>
        <w:t>Статья 101. Применение залога имущества в качестве обеспечения исполнения обязанности по уплате таможенных пошлин, налогов</w:t>
      </w:r>
    </w:p>
    <w:bookmarkStart w:name="z1846" w:id="1263"/>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залог имущества на основании договора залога имущества.</w:t>
      </w:r>
    </w:p>
    <w:bookmarkEnd w:id="1263"/>
    <w:bookmarkStart w:name="z1847" w:id="1264"/>
    <w:p>
      <w:pPr>
        <w:spacing w:after="0"/>
        <w:ind w:left="0"/>
        <w:jc w:val="both"/>
      </w:pPr>
      <w:r>
        <w:rPr>
          <w:rFonts w:ascii="Times New Roman"/>
          <w:b w:val="false"/>
          <w:i w:val="false"/>
          <w:color w:val="000000"/>
          <w:sz w:val="28"/>
        </w:rPr>
        <w:t xml:space="preserve">
      Для заключения договора залога имущества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отчета оценщика об оценке рыночной стоимости залогового имущества.</w:t>
      </w:r>
    </w:p>
    <w:bookmarkEnd w:id="1264"/>
    <w:bookmarkStart w:name="z1848" w:id="1265"/>
    <w:p>
      <w:pPr>
        <w:spacing w:after="0"/>
        <w:ind w:left="0"/>
        <w:jc w:val="both"/>
      </w:pPr>
      <w:r>
        <w:rPr>
          <w:rFonts w:ascii="Times New Roman"/>
          <w:b w:val="false"/>
          <w:i w:val="false"/>
          <w:color w:val="000000"/>
          <w:sz w:val="28"/>
        </w:rPr>
        <w:t xml:space="preserve">
      2. Договор залога имущества заключается между плательщиком и (или) третьим лицом и таможенным органом, указанным в </w:t>
      </w:r>
      <w:r>
        <w:rPr>
          <w:rFonts w:ascii="Times New Roman"/>
          <w:b w:val="false"/>
          <w:i w:val="false"/>
          <w:color w:val="000000"/>
          <w:sz w:val="28"/>
        </w:rPr>
        <w:t>пунктах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статьи 105 настоящего Кодекса.</w:t>
      </w:r>
    </w:p>
    <w:bookmarkEnd w:id="1265"/>
    <w:bookmarkStart w:name="z1849" w:id="1266"/>
    <w:p>
      <w:pPr>
        <w:spacing w:after="0"/>
        <w:ind w:left="0"/>
        <w:jc w:val="both"/>
      </w:pPr>
      <w:r>
        <w:rPr>
          <w:rFonts w:ascii="Times New Roman"/>
          <w:b w:val="false"/>
          <w:i w:val="false"/>
          <w:color w:val="000000"/>
          <w:sz w:val="28"/>
        </w:rPr>
        <w:t>
      Договор залога имущества заключается в течение десяти рабочих дней со дня письменного обращения плательщика о заключении договора залога имущества.</w:t>
      </w:r>
    </w:p>
    <w:bookmarkEnd w:id="1266"/>
    <w:bookmarkStart w:name="z1850" w:id="1267"/>
    <w:p>
      <w:pPr>
        <w:spacing w:after="0"/>
        <w:ind w:left="0"/>
        <w:jc w:val="both"/>
      </w:pPr>
      <w:r>
        <w:rPr>
          <w:rFonts w:ascii="Times New Roman"/>
          <w:b w:val="false"/>
          <w:i w:val="false"/>
          <w:color w:val="000000"/>
          <w:sz w:val="28"/>
        </w:rPr>
        <w:t>
      Рыночной стоимостью предмета залога в целях обеспечения исполнения обязанности по уплате таможенных пошлин, налогов является стоимость, определенная в отчете об оценке, произведенной по договору между оценщиком и плательщиком в соответствии с законодательством Республики Казахстан об оценочной деятельности.</w:t>
      </w:r>
    </w:p>
    <w:bookmarkEnd w:id="1267"/>
    <w:bookmarkStart w:name="z1851" w:id="1268"/>
    <w:p>
      <w:pPr>
        <w:spacing w:after="0"/>
        <w:ind w:left="0"/>
        <w:jc w:val="both"/>
      </w:pPr>
      <w:r>
        <w:rPr>
          <w:rFonts w:ascii="Times New Roman"/>
          <w:b w:val="false"/>
          <w:i w:val="false"/>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плательщиком письменного обращения в таможенный орган о заключении договора залога имущества.</w:t>
      </w:r>
    </w:p>
    <w:bookmarkEnd w:id="1268"/>
    <w:bookmarkStart w:name="z1852" w:id="1269"/>
    <w:p>
      <w:pPr>
        <w:spacing w:after="0"/>
        <w:ind w:left="0"/>
        <w:jc w:val="both"/>
      </w:pPr>
      <w:r>
        <w:rPr>
          <w:rFonts w:ascii="Times New Roman"/>
          <w:b w:val="false"/>
          <w:i w:val="false"/>
          <w:color w:val="000000"/>
          <w:sz w:val="28"/>
        </w:rPr>
        <w:t>
      3. Договор залога имущества заключается при одновременном соблюдении следующих условий:</w:t>
      </w:r>
    </w:p>
    <w:bookmarkEnd w:id="1269"/>
    <w:bookmarkStart w:name="z1853" w:id="1270"/>
    <w:p>
      <w:pPr>
        <w:spacing w:after="0"/>
        <w:ind w:left="0"/>
        <w:jc w:val="both"/>
      </w:pPr>
      <w:r>
        <w:rPr>
          <w:rFonts w:ascii="Times New Roman"/>
          <w:b w:val="false"/>
          <w:i w:val="false"/>
          <w:color w:val="000000"/>
          <w:sz w:val="28"/>
        </w:rPr>
        <w:t>
      1) договор залога имущества соответствует требованиям, установленным законодательством Республики Казахстан;</w:t>
      </w:r>
    </w:p>
    <w:bookmarkEnd w:id="1270"/>
    <w:bookmarkStart w:name="z1854" w:id="1271"/>
    <w:p>
      <w:pPr>
        <w:spacing w:after="0"/>
        <w:ind w:left="0"/>
        <w:jc w:val="both"/>
      </w:pPr>
      <w:r>
        <w:rPr>
          <w:rFonts w:ascii="Times New Roman"/>
          <w:b w:val="false"/>
          <w:i w:val="false"/>
          <w:color w:val="000000"/>
          <w:sz w:val="28"/>
        </w:rPr>
        <w:t>
      2) имущество, предоставляемое в залог, должно быть ликвидным, застрахованным от утраты или повреждения;</w:t>
      </w:r>
    </w:p>
    <w:bookmarkEnd w:id="1271"/>
    <w:bookmarkStart w:name="z1855" w:id="1272"/>
    <w:p>
      <w:pPr>
        <w:spacing w:after="0"/>
        <w:ind w:left="0"/>
        <w:jc w:val="both"/>
      </w:pPr>
      <w:r>
        <w:rPr>
          <w:rFonts w:ascii="Times New Roman"/>
          <w:b w:val="false"/>
          <w:i w:val="false"/>
          <w:color w:val="000000"/>
          <w:sz w:val="28"/>
        </w:rPr>
        <w:t xml:space="preserve">
      3) договор залога имущества соответствует условиям, установленным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97 настоящего Кодекса;</w:t>
      </w:r>
    </w:p>
    <w:bookmarkEnd w:id="1272"/>
    <w:bookmarkStart w:name="z1856" w:id="1273"/>
    <w:p>
      <w:pPr>
        <w:spacing w:after="0"/>
        <w:ind w:left="0"/>
        <w:jc w:val="both"/>
      </w:pPr>
      <w:r>
        <w:rPr>
          <w:rFonts w:ascii="Times New Roman"/>
          <w:b w:val="false"/>
          <w:i w:val="false"/>
          <w:color w:val="000000"/>
          <w:sz w:val="28"/>
        </w:rPr>
        <w:t>
      4) представлены документы, указанные в пункте 1 настоящей статьи.</w:t>
      </w:r>
    </w:p>
    <w:bookmarkEnd w:id="1273"/>
    <w:bookmarkStart w:name="z1857" w:id="1274"/>
    <w:p>
      <w:pPr>
        <w:spacing w:after="0"/>
        <w:ind w:left="0"/>
        <w:jc w:val="both"/>
      </w:pPr>
      <w:r>
        <w:rPr>
          <w:rFonts w:ascii="Times New Roman"/>
          <w:b w:val="false"/>
          <w:i w:val="false"/>
          <w:color w:val="000000"/>
          <w:sz w:val="28"/>
        </w:rPr>
        <w:t>
      При этом рыночная стоимость предмета залога имущества не может быть ниже размера суммы обеспечения исполнения обязанности по уплате таможенных пошлин, налогов, а также пеней не менее чем за десять рабочих дней, которые могут быть дополнительно начислены в случае неисполнения плательщиком обязанности по уплате таможенных пошлин, налогов, и (или) процентов в случае начисления таких процентов за отсрочку или рассрочку уплаты ввозных таможенных пошлин, а также расходов по реализации предмета залога имущества.</w:t>
      </w:r>
    </w:p>
    <w:bookmarkEnd w:id="1274"/>
    <w:bookmarkStart w:name="z1858" w:id="1275"/>
    <w:p>
      <w:pPr>
        <w:spacing w:after="0"/>
        <w:ind w:left="0"/>
        <w:jc w:val="both"/>
      </w:pPr>
      <w:r>
        <w:rPr>
          <w:rFonts w:ascii="Times New Roman"/>
          <w:b w:val="false"/>
          <w:i w:val="false"/>
          <w:color w:val="000000"/>
          <w:sz w:val="28"/>
        </w:rPr>
        <w:t>
      4. Предметом залога в целях обеспечения исполнения обязанности по уплате таможенных пошлин, налогов может быть любое имущество, за исключением:</w:t>
      </w:r>
    </w:p>
    <w:bookmarkEnd w:id="1275"/>
    <w:bookmarkStart w:name="z1859" w:id="1276"/>
    <w:p>
      <w:pPr>
        <w:spacing w:after="0"/>
        <w:ind w:left="0"/>
        <w:jc w:val="both"/>
      </w:pPr>
      <w:r>
        <w:rPr>
          <w:rFonts w:ascii="Times New Roman"/>
          <w:b w:val="false"/>
          <w:i w:val="false"/>
          <w:color w:val="000000"/>
          <w:sz w:val="28"/>
        </w:rPr>
        <w:t>
      1) объектов жизнеобеспечения;</w:t>
      </w:r>
    </w:p>
    <w:bookmarkEnd w:id="1276"/>
    <w:bookmarkStart w:name="z1860" w:id="1277"/>
    <w:p>
      <w:pPr>
        <w:spacing w:after="0"/>
        <w:ind w:left="0"/>
        <w:jc w:val="both"/>
      </w:pPr>
      <w:r>
        <w:rPr>
          <w:rFonts w:ascii="Times New Roman"/>
          <w:b w:val="false"/>
          <w:i w:val="false"/>
          <w:color w:val="000000"/>
          <w:sz w:val="28"/>
        </w:rPr>
        <w:t>
      2) арестованного имущества;</w:t>
      </w:r>
    </w:p>
    <w:bookmarkEnd w:id="1277"/>
    <w:bookmarkStart w:name="z1861" w:id="1278"/>
    <w:p>
      <w:pPr>
        <w:spacing w:after="0"/>
        <w:ind w:left="0"/>
        <w:jc w:val="both"/>
      </w:pPr>
      <w:r>
        <w:rPr>
          <w:rFonts w:ascii="Times New Roman"/>
          <w:b w:val="false"/>
          <w:i w:val="false"/>
          <w:color w:val="000000"/>
          <w:sz w:val="28"/>
        </w:rPr>
        <w:t>
      3) имущества, на которое государственными органами наложены ограничения;</w:t>
      </w:r>
    </w:p>
    <w:bookmarkEnd w:id="1278"/>
    <w:bookmarkStart w:name="z1862" w:id="1279"/>
    <w:p>
      <w:pPr>
        <w:spacing w:after="0"/>
        <w:ind w:left="0"/>
        <w:jc w:val="both"/>
      </w:pPr>
      <w:r>
        <w:rPr>
          <w:rFonts w:ascii="Times New Roman"/>
          <w:b w:val="false"/>
          <w:i w:val="false"/>
          <w:color w:val="000000"/>
          <w:sz w:val="28"/>
        </w:rPr>
        <w:t>
      4) имущества, обремененного правами третьих лиц;</w:t>
      </w:r>
    </w:p>
    <w:bookmarkEnd w:id="1279"/>
    <w:bookmarkStart w:name="z1863" w:id="1280"/>
    <w:p>
      <w:pPr>
        <w:spacing w:after="0"/>
        <w:ind w:left="0"/>
        <w:jc w:val="both"/>
      </w:pPr>
      <w:r>
        <w:rPr>
          <w:rFonts w:ascii="Times New Roman"/>
          <w:b w:val="false"/>
          <w:i w:val="false"/>
          <w:color w:val="000000"/>
          <w:sz w:val="28"/>
        </w:rPr>
        <w:t>
      5) имущества, изъятого из гражданского оборота в соответствии с законодательством Республики Казахстан;</w:t>
      </w:r>
    </w:p>
    <w:bookmarkEnd w:id="1280"/>
    <w:bookmarkStart w:name="z1864" w:id="1281"/>
    <w:p>
      <w:pPr>
        <w:spacing w:after="0"/>
        <w:ind w:left="0"/>
        <w:jc w:val="both"/>
      </w:pPr>
      <w:r>
        <w:rPr>
          <w:rFonts w:ascii="Times New Roman"/>
          <w:b w:val="false"/>
          <w:i w:val="false"/>
          <w:color w:val="000000"/>
          <w:sz w:val="28"/>
        </w:rPr>
        <w:t>
      6) электрической, тепловой энергии и иных видов энергии;</w:t>
      </w:r>
    </w:p>
    <w:bookmarkEnd w:id="1281"/>
    <w:bookmarkStart w:name="z1865" w:id="1282"/>
    <w:p>
      <w:pPr>
        <w:spacing w:after="0"/>
        <w:ind w:left="0"/>
        <w:jc w:val="both"/>
      </w:pPr>
      <w:r>
        <w:rPr>
          <w:rFonts w:ascii="Times New Roman"/>
          <w:b w:val="false"/>
          <w:i w:val="false"/>
          <w:color w:val="000000"/>
          <w:sz w:val="28"/>
        </w:rPr>
        <w:t>
      7) скоропортящихся товаров;</w:t>
      </w:r>
    </w:p>
    <w:bookmarkEnd w:id="1282"/>
    <w:bookmarkStart w:name="z1866" w:id="1283"/>
    <w:p>
      <w:pPr>
        <w:spacing w:after="0"/>
        <w:ind w:left="0"/>
        <w:jc w:val="both"/>
      </w:pPr>
      <w:r>
        <w:rPr>
          <w:rFonts w:ascii="Times New Roman"/>
          <w:b w:val="false"/>
          <w:i w:val="false"/>
          <w:color w:val="000000"/>
          <w:sz w:val="28"/>
        </w:rPr>
        <w:t>
      8) имущественных прав;</w:t>
      </w:r>
    </w:p>
    <w:bookmarkEnd w:id="1283"/>
    <w:bookmarkStart w:name="z1867" w:id="1284"/>
    <w:p>
      <w:pPr>
        <w:spacing w:after="0"/>
        <w:ind w:left="0"/>
        <w:jc w:val="both"/>
      </w:pPr>
      <w:r>
        <w:rPr>
          <w:rFonts w:ascii="Times New Roman"/>
          <w:b w:val="false"/>
          <w:i w:val="false"/>
          <w:color w:val="000000"/>
          <w:sz w:val="28"/>
        </w:rPr>
        <w:t>
      9) имущества, находящегося за пределами Республики Казахстан.</w:t>
      </w:r>
    </w:p>
    <w:bookmarkEnd w:id="1284"/>
    <w:bookmarkStart w:name="z1868" w:id="1285"/>
    <w:p>
      <w:pPr>
        <w:spacing w:after="0"/>
        <w:ind w:left="0"/>
        <w:jc w:val="both"/>
      </w:pPr>
      <w:r>
        <w:rPr>
          <w:rFonts w:ascii="Times New Roman"/>
          <w:b w:val="false"/>
          <w:i w:val="false"/>
          <w:color w:val="000000"/>
          <w:sz w:val="28"/>
        </w:rPr>
        <w:t>
      5. При несоблюдении условий, установленных пунктами 3 и 4 настоящей статьи, таможенный орган отказывает в заключении договора залога имущества не позднее десяти рабочих дней с даты подачи заявления в таможенный орган на заключение договора залога имущества.</w:t>
      </w:r>
    </w:p>
    <w:bookmarkEnd w:id="1285"/>
    <w:bookmarkStart w:name="z1869" w:id="1286"/>
    <w:p>
      <w:pPr>
        <w:spacing w:after="0"/>
        <w:ind w:left="0"/>
        <w:jc w:val="both"/>
      </w:pPr>
      <w:r>
        <w:rPr>
          <w:rFonts w:ascii="Times New Roman"/>
          <w:b w:val="false"/>
          <w:i w:val="false"/>
          <w:color w:val="000000"/>
          <w:sz w:val="28"/>
        </w:rPr>
        <w:t xml:space="preserve">
      Таможенный орган уведомляет об отказе в заключении договора залога имущества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не позднее одного рабочего дня со дня принятия такого решения.</w:t>
      </w:r>
    </w:p>
    <w:bookmarkEnd w:id="1286"/>
    <w:bookmarkStart w:name="z1870" w:id="1287"/>
    <w:p>
      <w:pPr>
        <w:spacing w:after="0"/>
        <w:ind w:left="0"/>
        <w:jc w:val="both"/>
      </w:pPr>
      <w:r>
        <w:rPr>
          <w:rFonts w:ascii="Times New Roman"/>
          <w:b w:val="false"/>
          <w:i w:val="false"/>
          <w:color w:val="000000"/>
          <w:sz w:val="28"/>
        </w:rPr>
        <w:t>
      6. При залоге предмет залога остается у залогодателя, если таможенный орган не примет иного решения.</w:t>
      </w:r>
    </w:p>
    <w:bookmarkEnd w:id="1287"/>
    <w:bookmarkStart w:name="z1871" w:id="1288"/>
    <w:p>
      <w:pPr>
        <w:spacing w:after="0"/>
        <w:ind w:left="0"/>
        <w:jc w:val="both"/>
      </w:pPr>
      <w:r>
        <w:rPr>
          <w:rFonts w:ascii="Times New Roman"/>
          <w:b w:val="false"/>
          <w:i w:val="false"/>
          <w:color w:val="000000"/>
          <w:sz w:val="28"/>
        </w:rPr>
        <w:t>
      Залогодатель не вправе распоряжаться предметом залога до исполнения плательщиком обязанности по уплате таможенных пошлин, налогов, обеспеченной договором залога имущества и (или) уплаты пеней, процентов за отсрочку или рассрочку уплаты ввозных таможенных пошлин в случае их начисления.</w:t>
      </w:r>
    </w:p>
    <w:bookmarkEnd w:id="1288"/>
    <w:bookmarkStart w:name="z1872" w:id="1289"/>
    <w:p>
      <w:pPr>
        <w:spacing w:after="0"/>
        <w:ind w:left="0"/>
        <w:jc w:val="both"/>
      </w:pPr>
      <w:r>
        <w:rPr>
          <w:rFonts w:ascii="Times New Roman"/>
          <w:b w:val="false"/>
          <w:i w:val="false"/>
          <w:color w:val="000000"/>
          <w:sz w:val="28"/>
        </w:rPr>
        <w:t>
      7. Оформление залога осуществляется в соответствии с гражданским законодательством Республики Казахстан.</w:t>
      </w:r>
    </w:p>
    <w:bookmarkEnd w:id="1289"/>
    <w:bookmarkStart w:name="z1873" w:id="1290"/>
    <w:p>
      <w:pPr>
        <w:spacing w:after="0"/>
        <w:ind w:left="0"/>
        <w:jc w:val="both"/>
      </w:pPr>
      <w:r>
        <w:rPr>
          <w:rFonts w:ascii="Times New Roman"/>
          <w:b w:val="false"/>
          <w:i w:val="false"/>
          <w:color w:val="000000"/>
          <w:sz w:val="28"/>
        </w:rPr>
        <w:t>
      8. Таможенный орган не позднее трех рабочих дней со дня оформления залога регистрирует договор залога имущества в качестве обеспечения исполнения обязанности по уплате таможенных пошлин, налогов.</w:t>
      </w:r>
    </w:p>
    <w:bookmarkEnd w:id="1290"/>
    <w:bookmarkStart w:name="z1874" w:id="1291"/>
    <w:p>
      <w:pPr>
        <w:spacing w:after="0"/>
        <w:ind w:left="0"/>
        <w:jc w:val="both"/>
      </w:pPr>
      <w:r>
        <w:rPr>
          <w:rFonts w:ascii="Times New Roman"/>
          <w:b w:val="false"/>
          <w:i w:val="false"/>
          <w:color w:val="000000"/>
          <w:sz w:val="28"/>
        </w:rPr>
        <w:t xml:space="preserve">
      9. Таможенный орган не позднее одного рабочего дня со дня регистрации обеспечения исполнения обязанности по уплате таможенных пошлин, налогов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91"/>
    <w:bookmarkStart w:name="z1875" w:id="1292"/>
    <w:p>
      <w:pPr>
        <w:spacing w:after="0"/>
        <w:ind w:left="0"/>
        <w:jc w:val="both"/>
      </w:pPr>
      <w:r>
        <w:rPr>
          <w:rFonts w:ascii="Times New Roman"/>
          <w:b w:val="false"/>
          <w:i w:val="false"/>
          <w:color w:val="000000"/>
          <w:sz w:val="28"/>
        </w:rPr>
        <w:t>
      10. Обращение взыскания на предмет залога производится в соответствии с гражданским законодательством Республики Казахстан.</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Применение договора страхования в качестве обеспечения исполнения обязанности по уплате таможенных пошлин, налогов</w:t>
      </w:r>
    </w:p>
    <w:bookmarkStart w:name="z1876" w:id="1293"/>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договоры, выданные страховыми организациями, включенными в реестр страховых организаций, имеющих лицензию на право осуществления страховой деятельности.</w:t>
      </w:r>
    </w:p>
    <w:bookmarkEnd w:id="1293"/>
    <w:bookmarkStart w:name="z1877" w:id="1294"/>
    <w:p>
      <w:pPr>
        <w:spacing w:after="0"/>
        <w:ind w:left="0"/>
        <w:jc w:val="both"/>
      </w:pPr>
      <w:r>
        <w:rPr>
          <w:rFonts w:ascii="Times New Roman"/>
          <w:b w:val="false"/>
          <w:i w:val="false"/>
          <w:color w:val="000000"/>
          <w:sz w:val="28"/>
        </w:rPr>
        <w:t xml:space="preserve">
      Договор страхования, указанный в части первой настоящей статьи, заключается в соответствии с типовым договором страхования для целей обеспечения исполнения обязанности по уплате таможенных пошлин, налогов при совершении таможенных операций,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 При этом указанный типовой договор страхования также включает условия по обеспечению исполнения обязанности по уплате специальных, антидемпинговых, компенсационных пошлин в случаях,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139 настоящего Кодекса. </w:t>
      </w:r>
    </w:p>
    <w:bookmarkEnd w:id="1294"/>
    <w:bookmarkStart w:name="z1878" w:id="1295"/>
    <w:p>
      <w:pPr>
        <w:spacing w:after="0"/>
        <w:ind w:left="0"/>
        <w:jc w:val="both"/>
      </w:pPr>
      <w:r>
        <w:rPr>
          <w:rFonts w:ascii="Times New Roman"/>
          <w:b w:val="false"/>
          <w:i w:val="false"/>
          <w:color w:val="000000"/>
          <w:sz w:val="28"/>
        </w:rPr>
        <w:t xml:space="preserve">
      Объектом договора страхования для целей обеспечения исполнения обязанности по уплате таможенных пошлин, налогов при совершении таможенных операций является имущественный интерес плательщика или лица,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связанный с исполнением его обязанности по уплате таможенных пошлин, налогов при совершении таможенных операций в установленный настоящим Кодексом срок. </w:t>
      </w:r>
    </w:p>
    <w:bookmarkEnd w:id="1295"/>
    <w:bookmarkStart w:name="z1879" w:id="1296"/>
    <w:p>
      <w:pPr>
        <w:spacing w:after="0"/>
        <w:ind w:left="0"/>
        <w:jc w:val="both"/>
      </w:pPr>
      <w:r>
        <w:rPr>
          <w:rFonts w:ascii="Times New Roman"/>
          <w:b w:val="false"/>
          <w:i w:val="false"/>
          <w:color w:val="000000"/>
          <w:sz w:val="28"/>
        </w:rPr>
        <w:t xml:space="preserve">
      Страховым случаем по договору страхования для целей обеспечения исполнения обязанности по уплате таможенных пошлин, налогов при совершении таможенных операций признается факт неисполнения или ненадлежащего исполнения в установленный настоящим Кодексом срок обязанности по уплате таможенных пошлин, налогов при совершении таможенных операций плательщиком или лицом,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w:t>
      </w:r>
    </w:p>
    <w:bookmarkEnd w:id="1296"/>
    <w:bookmarkStart w:name="z1880" w:id="1297"/>
    <w:p>
      <w:pPr>
        <w:spacing w:after="0"/>
        <w:ind w:left="0"/>
        <w:jc w:val="both"/>
      </w:pPr>
      <w:r>
        <w:rPr>
          <w:rFonts w:ascii="Times New Roman"/>
          <w:b w:val="false"/>
          <w:i w:val="false"/>
          <w:color w:val="000000"/>
          <w:sz w:val="28"/>
        </w:rPr>
        <w:t xml:space="preserve">
      Для принятия договора страхования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страхования.</w:t>
      </w:r>
    </w:p>
    <w:bookmarkEnd w:id="1297"/>
    <w:bookmarkStart w:name="z1881" w:id="1298"/>
    <w:p>
      <w:pPr>
        <w:spacing w:after="0"/>
        <w:ind w:left="0"/>
        <w:jc w:val="both"/>
      </w:pPr>
      <w:r>
        <w:rPr>
          <w:rFonts w:ascii="Times New Roman"/>
          <w:b w:val="false"/>
          <w:i w:val="false"/>
          <w:color w:val="000000"/>
          <w:sz w:val="28"/>
        </w:rPr>
        <w:t>
      Таможенный орган не позднее трех рабочих дней со дня регистрации указанного заявления принимает договор страхования в качестве обеспечения исполнения обязанности по уплате таможенных пошлин, налогов путем регистрации такого обеспечения или отказывает в его приеме.</w:t>
      </w:r>
    </w:p>
    <w:bookmarkEnd w:id="1298"/>
    <w:bookmarkStart w:name="z1882" w:id="1299"/>
    <w:p>
      <w:pPr>
        <w:spacing w:after="0"/>
        <w:ind w:left="0"/>
        <w:jc w:val="both"/>
      </w:pPr>
      <w:r>
        <w:rPr>
          <w:rFonts w:ascii="Times New Roman"/>
          <w:b w:val="false"/>
          <w:i w:val="false"/>
          <w:color w:val="000000"/>
          <w:sz w:val="28"/>
        </w:rPr>
        <w:t>
      2. Таможенный орган отказывает в принятии договора страхования в качестве обеспечения исполнения обязанности по уплате таможенных пошлин, налогов в одном из следующих случаев:</w:t>
      </w:r>
    </w:p>
    <w:bookmarkEnd w:id="1299"/>
    <w:bookmarkStart w:name="z1883" w:id="1300"/>
    <w:p>
      <w:pPr>
        <w:spacing w:after="0"/>
        <w:ind w:left="0"/>
        <w:jc w:val="both"/>
      </w:pPr>
      <w:r>
        <w:rPr>
          <w:rFonts w:ascii="Times New Roman"/>
          <w:b w:val="false"/>
          <w:i w:val="false"/>
          <w:color w:val="000000"/>
          <w:sz w:val="28"/>
        </w:rPr>
        <w:t>
      1) страховая организация, выдавшая договор страхования, не включена в реестр страховых организаций, указанный в части первой пункта 1 настоящей статьи;</w:t>
      </w:r>
    </w:p>
    <w:bookmarkEnd w:id="1300"/>
    <w:bookmarkStart w:name="z1884" w:id="1301"/>
    <w:p>
      <w:pPr>
        <w:spacing w:after="0"/>
        <w:ind w:left="0"/>
        <w:jc w:val="both"/>
      </w:pPr>
      <w:r>
        <w:rPr>
          <w:rFonts w:ascii="Times New Roman"/>
          <w:b w:val="false"/>
          <w:i w:val="false"/>
          <w:color w:val="000000"/>
          <w:sz w:val="28"/>
        </w:rPr>
        <w:t>
      2) 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w:t>
      </w:r>
    </w:p>
    <w:bookmarkEnd w:id="1301"/>
    <w:bookmarkStart w:name="z1885" w:id="1302"/>
    <w:p>
      <w:pPr>
        <w:spacing w:after="0"/>
        <w:ind w:left="0"/>
        <w:jc w:val="both"/>
      </w:pPr>
      <w:r>
        <w:rPr>
          <w:rFonts w:ascii="Times New Roman"/>
          <w:b w:val="false"/>
          <w:i w:val="false"/>
          <w:color w:val="000000"/>
          <w:sz w:val="28"/>
        </w:rPr>
        <w:t xml:space="preserve">
      3)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с учетом положений пункта 3 настоящей статьи, подтверждаемый договором страхования;</w:t>
      </w:r>
    </w:p>
    <w:bookmarkEnd w:id="1302"/>
    <w:bookmarkStart w:name="z1886" w:id="1303"/>
    <w:p>
      <w:pPr>
        <w:spacing w:after="0"/>
        <w:ind w:left="0"/>
        <w:jc w:val="both"/>
      </w:pPr>
      <w:r>
        <w:rPr>
          <w:rFonts w:ascii="Times New Roman"/>
          <w:b w:val="false"/>
          <w:i w:val="false"/>
          <w:color w:val="000000"/>
          <w:sz w:val="28"/>
        </w:rPr>
        <w:t xml:space="preserve">
      4) договор страхования не соответствует условиям, установленным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97 настоящего Кодекса;</w:t>
      </w:r>
    </w:p>
    <w:bookmarkEnd w:id="1303"/>
    <w:bookmarkStart w:name="z1887" w:id="1304"/>
    <w:p>
      <w:pPr>
        <w:spacing w:after="0"/>
        <w:ind w:left="0"/>
        <w:jc w:val="both"/>
      </w:pPr>
      <w:r>
        <w:rPr>
          <w:rFonts w:ascii="Times New Roman"/>
          <w:b w:val="false"/>
          <w:i w:val="false"/>
          <w:color w:val="000000"/>
          <w:sz w:val="28"/>
        </w:rPr>
        <w:t>
      5) 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bookmarkEnd w:id="1304"/>
    <w:bookmarkStart w:name="z1888" w:id="1305"/>
    <w:p>
      <w:pPr>
        <w:spacing w:after="0"/>
        <w:ind w:left="0"/>
        <w:jc w:val="both"/>
      </w:pPr>
      <w:r>
        <w:rPr>
          <w:rFonts w:ascii="Times New Roman"/>
          <w:b w:val="false"/>
          <w:i w:val="false"/>
          <w:color w:val="000000"/>
          <w:sz w:val="28"/>
        </w:rPr>
        <w:t>
      3. Договор страхования, применяемый в качестве обеспечения исполнения обязанности по уплате таможенных пошлин, налогов, должен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bookmarkEnd w:id="1305"/>
    <w:bookmarkStart w:name="z1889" w:id="1306"/>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306"/>
    <w:bookmarkStart w:name="z1890" w:id="1307"/>
    <w:p>
      <w:pPr>
        <w:spacing w:after="0"/>
        <w:ind w:left="0"/>
        <w:jc w:val="both"/>
      </w:pPr>
      <w:r>
        <w:rPr>
          <w:rFonts w:ascii="Times New Roman"/>
          <w:b w:val="false"/>
          <w:i w:val="false"/>
          <w:color w:val="000000"/>
          <w:sz w:val="28"/>
        </w:rPr>
        <w:t>
      4. В случае неисполнения плательщиком обязанности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договором страхования. При этом со дня, следующего за днем окончания сроков исполнения обязанности по уплате таможенных пошлин, налогов, начисляются пени.</w:t>
      </w:r>
    </w:p>
    <w:bookmarkEnd w:id="1307"/>
    <w:bookmarkStart w:name="z1891" w:id="1308"/>
    <w:p>
      <w:pPr>
        <w:spacing w:after="0"/>
        <w:ind w:left="0"/>
        <w:jc w:val="both"/>
      </w:pPr>
      <w:r>
        <w:rPr>
          <w:rFonts w:ascii="Times New Roman"/>
          <w:b w:val="false"/>
          <w:i w:val="false"/>
          <w:color w:val="000000"/>
          <w:sz w:val="28"/>
        </w:rPr>
        <w:t>
      5.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Генеральное обеспечение исполнения обязанности по уплате таможенных пошлин, налогов</w:t>
      </w:r>
    </w:p>
    <w:bookmarkStart w:name="z1892" w:id="1309"/>
    <w:p>
      <w:pPr>
        <w:spacing w:after="0"/>
        <w:ind w:left="0"/>
        <w:jc w:val="both"/>
      </w:pPr>
      <w:r>
        <w:rPr>
          <w:rFonts w:ascii="Times New Roman"/>
          <w:b w:val="false"/>
          <w:i w:val="false"/>
          <w:color w:val="000000"/>
          <w:sz w:val="28"/>
        </w:rPr>
        <w:t xml:space="preserve">
      1. В случае, если одним и тем же лицом в определенный период времени совершается несколько таможенных операций, для обеспечения исполнения обязанностей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 одним или несколькими способами, установленными </w:t>
      </w:r>
      <w:r>
        <w:rPr>
          <w:rFonts w:ascii="Times New Roman"/>
          <w:b w:val="false"/>
          <w:i w:val="false"/>
          <w:color w:val="000000"/>
          <w:sz w:val="28"/>
        </w:rPr>
        <w:t>пунктом 1</w:t>
      </w:r>
      <w:r>
        <w:rPr>
          <w:rFonts w:ascii="Times New Roman"/>
          <w:b w:val="false"/>
          <w:i w:val="false"/>
          <w:color w:val="000000"/>
          <w:sz w:val="28"/>
        </w:rPr>
        <w:t xml:space="preserve"> статьи 97 настоящего Кодекса.</w:t>
      </w:r>
    </w:p>
    <w:bookmarkEnd w:id="1309"/>
    <w:bookmarkStart w:name="z1893" w:id="1310"/>
    <w:p>
      <w:pPr>
        <w:spacing w:after="0"/>
        <w:ind w:left="0"/>
        <w:jc w:val="both"/>
      </w:pPr>
      <w:r>
        <w:rPr>
          <w:rFonts w:ascii="Times New Roman"/>
          <w:b w:val="false"/>
          <w:i w:val="false"/>
          <w:color w:val="000000"/>
          <w:sz w:val="28"/>
        </w:rPr>
        <w:t>
      2. Генеральное обеспечение исполнения обязанности по уплате таможенных пошлин, налогов может применяться, если:</w:t>
      </w:r>
    </w:p>
    <w:bookmarkEnd w:id="1310"/>
    <w:bookmarkStart w:name="z1894" w:id="1311"/>
    <w:p>
      <w:pPr>
        <w:spacing w:after="0"/>
        <w:ind w:left="0"/>
        <w:jc w:val="both"/>
      </w:pPr>
      <w:r>
        <w:rPr>
          <w:rFonts w:ascii="Times New Roman"/>
          <w:b w:val="false"/>
          <w:i w:val="false"/>
          <w:color w:val="000000"/>
          <w:sz w:val="28"/>
        </w:rPr>
        <w:t>
      1) все таможенные операции совершаются на территории Республики Казахстан;</w:t>
      </w:r>
    </w:p>
    <w:bookmarkEnd w:id="1311"/>
    <w:bookmarkStart w:name="z1895" w:id="1312"/>
    <w:p>
      <w:pPr>
        <w:spacing w:after="0"/>
        <w:ind w:left="0"/>
        <w:jc w:val="both"/>
      </w:pPr>
      <w:r>
        <w:rPr>
          <w:rFonts w:ascii="Times New Roman"/>
          <w:b w:val="false"/>
          <w:i w:val="false"/>
          <w:color w:val="000000"/>
          <w:sz w:val="28"/>
        </w:rPr>
        <w:t>
      2) таможенные операции совершаются на территориях нескольких государств – членов Евразийского экономического союза при перевозке (транспортировке) товаров в соответствии с таможенной процедурой таможенного транзита.</w:t>
      </w:r>
    </w:p>
    <w:bookmarkEnd w:id="1312"/>
    <w:bookmarkStart w:name="z1896" w:id="1313"/>
    <w:p>
      <w:pPr>
        <w:spacing w:after="0"/>
        <w:ind w:left="0"/>
        <w:jc w:val="both"/>
      </w:pPr>
      <w:r>
        <w:rPr>
          <w:rFonts w:ascii="Times New Roman"/>
          <w:b w:val="false"/>
          <w:i w:val="false"/>
          <w:color w:val="000000"/>
          <w:sz w:val="28"/>
        </w:rPr>
        <w:t xml:space="preserve">
      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настоящего Кодекса.</w:t>
      </w:r>
    </w:p>
    <w:bookmarkEnd w:id="1313"/>
    <w:bookmarkStart w:name="z1897" w:id="1314"/>
    <w:p>
      <w:pPr>
        <w:spacing w:after="0"/>
        <w:ind w:left="0"/>
        <w:jc w:val="both"/>
      </w:pPr>
      <w:r>
        <w:rPr>
          <w:rFonts w:ascii="Times New Roman"/>
          <w:b w:val="false"/>
          <w:i w:val="false"/>
          <w:color w:val="000000"/>
          <w:sz w:val="28"/>
        </w:rPr>
        <w:t xml:space="preserve">
      4. По письменному заявлению плательщика таможенные органы принимают генеральное обеспечение исполнения обязанности по уплате таможенных пошлин, налогов, соответствующее одному или нескольким способам обеспечения исполнения обязанности по уплате таможенных пошлин, налогов,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97 настоящего Кодекса.</w:t>
      </w:r>
    </w:p>
    <w:bookmarkEnd w:id="1314"/>
    <w:bookmarkStart w:name="z1898" w:id="1315"/>
    <w:p>
      <w:pPr>
        <w:spacing w:after="0"/>
        <w:ind w:left="0"/>
        <w:jc w:val="both"/>
      </w:pPr>
      <w:r>
        <w:rPr>
          <w:rFonts w:ascii="Times New Roman"/>
          <w:b w:val="false"/>
          <w:i w:val="false"/>
          <w:color w:val="000000"/>
          <w:sz w:val="28"/>
        </w:rPr>
        <w:t xml:space="preserve">
      5. Генеральное обеспечение исполнения обязанности по уплате таможенных пошлин, налогов предоставляется плательщиком по одному или нескольким обязательствам по обеспечению исполнения обязанности по уплате таможенных пошлин, налогов, возникающим в случаях, установленных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315"/>
    <w:bookmarkStart w:name="z1899" w:id="1316"/>
    <w:p>
      <w:pPr>
        <w:spacing w:after="0"/>
        <w:ind w:left="0"/>
        <w:jc w:val="both"/>
      </w:pPr>
      <w:r>
        <w:rPr>
          <w:rFonts w:ascii="Times New Roman"/>
          <w:b w:val="false"/>
          <w:i w:val="false"/>
          <w:color w:val="000000"/>
          <w:sz w:val="28"/>
        </w:rPr>
        <w:t>
      Указанное генеральное обеспечение исполнения обязанности по уплате таможенных пошлин, налогов принимается таможенными органами на срок, определенный в заявлении плательщика. При этом срок действия генерального обеспечения исполнения обязанности по уплате таможенных пошлин, налогов должен превышать сроки исполнения плательщиком обязательств по обеспечению исполнения обязанности по уплате таможенных пошлин, налогов, возникающих в течение периода, указанного в заявлении плательщика.</w:t>
      </w:r>
    </w:p>
    <w:bookmarkEnd w:id="1316"/>
    <w:bookmarkStart w:name="z1900" w:id="1317"/>
    <w:p>
      <w:pPr>
        <w:spacing w:after="0"/>
        <w:ind w:left="0"/>
        <w:jc w:val="both"/>
      </w:pPr>
      <w:r>
        <w:rPr>
          <w:rFonts w:ascii="Times New Roman"/>
          <w:b w:val="false"/>
          <w:i w:val="false"/>
          <w:color w:val="000000"/>
          <w:sz w:val="28"/>
        </w:rPr>
        <w:t xml:space="preserve">
      6. Порядок применения генерального обеспечения исполнения обязанности по уплате таможенных пошлин, налогов определяется уполномоченным органом. </w:t>
      </w:r>
    </w:p>
    <w:bookmarkEnd w:id="1317"/>
    <w:bookmarkStart w:name="z1901" w:id="1318"/>
    <w:p>
      <w:pPr>
        <w:spacing w:after="0"/>
        <w:ind w:left="0"/>
        <w:jc w:val="both"/>
      </w:pPr>
      <w:r>
        <w:rPr>
          <w:rFonts w:ascii="Times New Roman"/>
          <w:b w:val="false"/>
          <w:i w:val="false"/>
          <w:color w:val="000000"/>
          <w:sz w:val="28"/>
        </w:rPr>
        <w:t>
      7. Суммарный размер таможенных пошлин, налогов, исполнение обязанности по уплате которых обеспечивается таким генеральным обеспечением, может превышать размер зарегистрированного генерального обеспечения на сумму, эквивалентную двумстам евро по курсу валют, действующему на день совершения последней из таможенных операций, обеспечиваемой таким генеральным обеспечением.</w:t>
      </w:r>
    </w:p>
    <w:bookmarkEnd w:id="1318"/>
    <w:bookmarkStart w:name="z1902" w:id="1319"/>
    <w:p>
      <w:pPr>
        <w:spacing w:after="0"/>
        <w:ind w:left="0"/>
        <w:jc w:val="both"/>
      </w:pPr>
      <w:r>
        <w:rPr>
          <w:rFonts w:ascii="Times New Roman"/>
          <w:b w:val="false"/>
          <w:i w:val="false"/>
          <w:color w:val="000000"/>
          <w:sz w:val="28"/>
        </w:rPr>
        <w:t xml:space="preserve">
      8.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 – членов Евразийского экономического союза при перевозке (транспортировке) товаров в соответствии с таможенной процедурой таможенного транзита, определяется в соответствии со </w:t>
      </w:r>
      <w:r>
        <w:rPr>
          <w:rFonts w:ascii="Times New Roman"/>
          <w:b w:val="false"/>
          <w:i w:val="false"/>
          <w:color w:val="000000"/>
          <w:sz w:val="28"/>
        </w:rPr>
        <w:t>статьями 226</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настоящего Кодекса.</w:t>
      </w:r>
    </w:p>
    <w:bookmarkEnd w:id="1319"/>
    <w:p>
      <w:pPr>
        <w:spacing w:after="0"/>
        <w:ind w:left="0"/>
        <w:jc w:val="both"/>
      </w:pPr>
      <w:r>
        <w:rPr>
          <w:rFonts w:ascii="Times New Roman"/>
          <w:b/>
          <w:i w:val="false"/>
          <w:color w:val="000000"/>
          <w:sz w:val="28"/>
        </w:rPr>
        <w:t>Статья 104. Определение размера обеспечения исполнения обязанности по уплате таможенных пошлин, налогов</w:t>
      </w:r>
    </w:p>
    <w:bookmarkStart w:name="z1903" w:id="1320"/>
    <w:p>
      <w:pPr>
        <w:spacing w:after="0"/>
        <w:ind w:left="0"/>
        <w:jc w:val="both"/>
      </w:pPr>
      <w:r>
        <w:rPr>
          <w:rFonts w:ascii="Times New Roman"/>
          <w:b w:val="false"/>
          <w:i w:val="false"/>
          <w:color w:val="000000"/>
          <w:sz w:val="28"/>
        </w:rPr>
        <w:t xml:space="preserve">
      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Республике Казахстан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за исключением случаев, когда в соответствии с настоящей статьей, </w:t>
      </w:r>
      <w:r>
        <w:rPr>
          <w:rFonts w:ascii="Times New Roman"/>
          <w:b w:val="false"/>
          <w:i w:val="false"/>
          <w:color w:val="000000"/>
          <w:sz w:val="28"/>
        </w:rPr>
        <w:t>статьей 226</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370 настоящего Кодекса исполнение обязанности по уплате таможенных пошлин, налогов обеспечивается в ином размере.</w:t>
      </w:r>
    </w:p>
    <w:bookmarkEnd w:id="1320"/>
    <w:bookmarkStart w:name="z1904" w:id="1321"/>
    <w:p>
      <w:pPr>
        <w:spacing w:after="0"/>
        <w:ind w:left="0"/>
        <w:jc w:val="both"/>
      </w:pPr>
      <w:r>
        <w:rPr>
          <w:rFonts w:ascii="Times New Roman"/>
          <w:b w:val="false"/>
          <w:i w:val="false"/>
          <w:color w:val="000000"/>
          <w:sz w:val="28"/>
        </w:rPr>
        <w:t>
      2.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bookmarkEnd w:id="1321"/>
    <w:bookmarkStart w:name="z1905" w:id="1322"/>
    <w:p>
      <w:pPr>
        <w:spacing w:after="0"/>
        <w:ind w:left="0"/>
        <w:jc w:val="both"/>
      </w:pPr>
      <w:r>
        <w:rPr>
          <w:rFonts w:ascii="Times New Roman"/>
          <w:b w:val="false"/>
          <w:i w:val="false"/>
          <w:color w:val="000000"/>
          <w:sz w:val="28"/>
        </w:rPr>
        <w:t xml:space="preserve">
      3. При выпуске товаров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2 и 4 настоящей статьи.</w:t>
      </w:r>
    </w:p>
    <w:bookmarkEnd w:id="1322"/>
    <w:bookmarkStart w:name="z1906" w:id="1323"/>
    <w:p>
      <w:pPr>
        <w:spacing w:after="0"/>
        <w:ind w:left="0"/>
        <w:jc w:val="both"/>
      </w:pPr>
      <w:r>
        <w:rPr>
          <w:rFonts w:ascii="Times New Roman"/>
          <w:b w:val="false"/>
          <w:i w:val="false"/>
          <w:color w:val="000000"/>
          <w:sz w:val="28"/>
        </w:rPr>
        <w:t xml:space="preserve">
      4.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может быть, в частности, использована:</w:t>
      </w:r>
    </w:p>
    <w:bookmarkEnd w:id="1323"/>
    <w:bookmarkStart w:name="z1907" w:id="1324"/>
    <w:p>
      <w:pPr>
        <w:spacing w:after="0"/>
        <w:ind w:left="0"/>
        <w:jc w:val="both"/>
      </w:pPr>
      <w:r>
        <w:rPr>
          <w:rFonts w:ascii="Times New Roman"/>
          <w:b w:val="false"/>
          <w:i w:val="false"/>
          <w:color w:val="000000"/>
          <w:sz w:val="28"/>
        </w:rPr>
        <w:t>
      1) информация о стоимости товаров того же класса или вида, имеющаяся в распоряжении таможенного органа;</w:t>
      </w:r>
    </w:p>
    <w:bookmarkEnd w:id="1324"/>
    <w:bookmarkStart w:name="z1908" w:id="1325"/>
    <w:p>
      <w:pPr>
        <w:spacing w:after="0"/>
        <w:ind w:left="0"/>
        <w:jc w:val="both"/>
      </w:pPr>
      <w:r>
        <w:rPr>
          <w:rFonts w:ascii="Times New Roman"/>
          <w:b w:val="false"/>
          <w:i w:val="false"/>
          <w:color w:val="000000"/>
          <w:sz w:val="28"/>
        </w:rPr>
        <w:t>
      2) таможенная стоимость товаров без учета заявленных вычетов и скидок, если у таможенного органа имеются сомнения в их обоснованности;</w:t>
      </w:r>
    </w:p>
    <w:bookmarkEnd w:id="1325"/>
    <w:bookmarkStart w:name="z1909" w:id="1326"/>
    <w:p>
      <w:pPr>
        <w:spacing w:after="0"/>
        <w:ind w:left="0"/>
        <w:jc w:val="both"/>
      </w:pPr>
      <w:r>
        <w:rPr>
          <w:rFonts w:ascii="Times New Roman"/>
          <w:b w:val="false"/>
          <w:i w:val="false"/>
          <w:color w:val="000000"/>
          <w:sz w:val="28"/>
        </w:rP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bookmarkEnd w:id="1326"/>
    <w:bookmarkStart w:name="z1910" w:id="1327"/>
    <w:p>
      <w:pPr>
        <w:spacing w:after="0"/>
        <w:ind w:left="0"/>
        <w:jc w:val="both"/>
      </w:pPr>
      <w:r>
        <w:rPr>
          <w:rFonts w:ascii="Times New Roman"/>
          <w:b w:val="false"/>
          <w:i w:val="false"/>
          <w:color w:val="000000"/>
          <w:sz w:val="28"/>
        </w:rPr>
        <w:t xml:space="preserve">
      5. В случае, когда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пунктов 1 и 2 настоящей статьи. </w:t>
      </w:r>
    </w:p>
    <w:bookmarkEnd w:id="1327"/>
    <w:bookmarkStart w:name="z1911" w:id="1328"/>
    <w:p>
      <w:pPr>
        <w:spacing w:after="0"/>
        <w:ind w:left="0"/>
        <w:jc w:val="both"/>
      </w:pPr>
      <w:r>
        <w:rPr>
          <w:rFonts w:ascii="Times New Roman"/>
          <w:b w:val="false"/>
          <w:i w:val="false"/>
          <w:color w:val="000000"/>
          <w:sz w:val="28"/>
        </w:rPr>
        <w:t>
      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bookmarkEnd w:id="1328"/>
    <w:bookmarkStart w:name="z1912" w:id="1329"/>
    <w:p>
      <w:pPr>
        <w:spacing w:after="0"/>
        <w:ind w:left="0"/>
        <w:jc w:val="both"/>
      </w:pPr>
      <w:r>
        <w:rPr>
          <w:rFonts w:ascii="Times New Roman"/>
          <w:b w:val="false"/>
          <w:i w:val="false"/>
          <w:color w:val="000000"/>
          <w:sz w:val="28"/>
        </w:rPr>
        <w:t>
      В случае, если для определения указанной суммы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bookmarkEnd w:id="1329"/>
    <w:p>
      <w:pPr>
        <w:spacing w:after="0"/>
        <w:ind w:left="0"/>
        <w:jc w:val="both"/>
      </w:pPr>
      <w:r>
        <w:rPr>
          <w:rFonts w:ascii="Times New Roman"/>
          <w:b/>
          <w:i w:val="false"/>
          <w:color w:val="000000"/>
          <w:sz w:val="28"/>
        </w:rPr>
        <w:t>Статья 105. Регистрация обеспечения исполнения обязанности по уплате таможенных пошлин, налогов</w:t>
      </w:r>
    </w:p>
    <w:bookmarkStart w:name="z1913" w:id="1330"/>
    <w:p>
      <w:pPr>
        <w:spacing w:after="0"/>
        <w:ind w:left="0"/>
        <w:jc w:val="both"/>
      </w:pPr>
      <w:r>
        <w:rPr>
          <w:rFonts w:ascii="Times New Roman"/>
          <w:b w:val="false"/>
          <w:i w:val="false"/>
          <w:color w:val="000000"/>
          <w:sz w:val="28"/>
        </w:rPr>
        <w:t xml:space="preserve">
      1. Регистрация обеспечения исполнения обязанности по уплате таможенных пошлин, налогов, за исключением генерального обеспечения исполнения обязанности по уплате таможенных пошлин, налогов и обеспечения исполнения обязанности по уплате таможенных пошлин, налогов в соответствии с таможенной процедурой таможенного транзита, производится в таможенном органе, который осуществляет контроль за исполнением обязанности по уплате таможенных пошлин, налогов плательщиком или иным лицом, представившим обеспечение исполнения обязанности по уплате таможенных пошлин, налогов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w:t>
      </w:r>
    </w:p>
    <w:bookmarkEnd w:id="1330"/>
    <w:bookmarkStart w:name="z1914" w:id="1331"/>
    <w:p>
      <w:pPr>
        <w:spacing w:after="0"/>
        <w:ind w:left="0"/>
        <w:jc w:val="both"/>
      </w:pPr>
      <w:r>
        <w:rPr>
          <w:rFonts w:ascii="Times New Roman"/>
          <w:b w:val="false"/>
          <w:i w:val="false"/>
          <w:color w:val="000000"/>
          <w:sz w:val="28"/>
        </w:rPr>
        <w:t>
      2. Регистрация генерального обеспечения исполнения обязанности по уплате таможенных пошлин, налогов производится в одном из таможенных органов, в которых осуществляются таможенные операции, требующие обеспечения исполнения обязанности по уплате таможенных пошлин, налогов.</w:t>
      </w:r>
    </w:p>
    <w:bookmarkEnd w:id="1331"/>
    <w:bookmarkStart w:name="z1915" w:id="1332"/>
    <w:p>
      <w:pPr>
        <w:spacing w:after="0"/>
        <w:ind w:left="0"/>
        <w:jc w:val="both"/>
      </w:pPr>
      <w:r>
        <w:rPr>
          <w:rFonts w:ascii="Times New Roman"/>
          <w:b w:val="false"/>
          <w:i w:val="false"/>
          <w:color w:val="000000"/>
          <w:sz w:val="28"/>
        </w:rPr>
        <w:t xml:space="preserve">
      Регистрация обеспечения исполнения обязанности по уплате таможенных пошлин, налогов, в том числе генерального обеспечения исполнения обязанности по уплате таможенных пошлин, налогов, производится в сроки, установленные настоящей главой для регистрации соответствующего способа обеспечения исполнения обязанности по уплате таможенных пошлин, налогов. </w:t>
      </w:r>
    </w:p>
    <w:bookmarkEnd w:id="1332"/>
    <w:bookmarkStart w:name="z1916" w:id="1333"/>
    <w:p>
      <w:pPr>
        <w:spacing w:after="0"/>
        <w:ind w:left="0"/>
        <w:jc w:val="both"/>
      </w:pPr>
      <w:r>
        <w:rPr>
          <w:rFonts w:ascii="Times New Roman"/>
          <w:b w:val="false"/>
          <w:i w:val="false"/>
          <w:color w:val="000000"/>
          <w:sz w:val="28"/>
        </w:rPr>
        <w:t>
      В случае обеспечения исполнения обязанности по уплате таможенных пошлин, налогов несколькими способами регистрация указанного обеспечения производится в сроки, установленные настоящей главой для регистрации соответствующего способа, по которому установлен наиболее продолжительный срок регистрации.</w:t>
      </w:r>
    </w:p>
    <w:bookmarkEnd w:id="1333"/>
    <w:bookmarkStart w:name="z1917" w:id="1334"/>
    <w:p>
      <w:pPr>
        <w:spacing w:after="0"/>
        <w:ind w:left="0"/>
        <w:jc w:val="both"/>
      </w:pPr>
      <w:r>
        <w:rPr>
          <w:rFonts w:ascii="Times New Roman"/>
          <w:b w:val="false"/>
          <w:i w:val="false"/>
          <w:color w:val="000000"/>
          <w:sz w:val="28"/>
        </w:rPr>
        <w:t xml:space="preserve">
      3. Если обеспечение исполнения обязанности по уплате таможенных пошлин, налогов предоставляется в случае, предусмотренном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регистрация такого обеспечения производится в сроки выпуска товаров,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w:t>
      </w:r>
    </w:p>
    <w:bookmarkEnd w:id="1334"/>
    <w:bookmarkStart w:name="z1918" w:id="1335"/>
    <w:p>
      <w:pPr>
        <w:spacing w:after="0"/>
        <w:ind w:left="0"/>
        <w:jc w:val="both"/>
      </w:pPr>
      <w:r>
        <w:rPr>
          <w:rFonts w:ascii="Times New Roman"/>
          <w:b w:val="false"/>
          <w:i w:val="false"/>
          <w:color w:val="000000"/>
          <w:sz w:val="28"/>
        </w:rPr>
        <w:t>
      4. Порядок учета в таможенных органах обеспечения исполнения обязанности по уплате таможенных пошлин, налогов определяется уполномоченным органом.</w:t>
      </w:r>
    </w:p>
    <w:bookmarkEnd w:id="1335"/>
    <w:bookmarkStart w:name="z1919" w:id="1336"/>
    <w:p>
      <w:pPr>
        <w:spacing w:after="0"/>
        <w:ind w:left="0"/>
        <w:jc w:val="left"/>
      </w:pPr>
      <w:r>
        <w:rPr>
          <w:rFonts w:ascii="Times New Roman"/>
          <w:b/>
          <w:i w:val="false"/>
          <w:color w:val="000000"/>
        </w:rPr>
        <w:t xml:space="preserve"> Глава 11. УЧЕТ ИСЧИСЛЕННЫХ, НАЧИСЛЕННЫХ, УПЛАЧЕННЫХ СУММ ТАМОЖЕННЫХ ПОШЛИН, ТАМОЖЕННЫХ СБОРОВ, НАЛОГОВ, ПЕНЕЙ, ПРОЦЕНТОВ И АВАНСОВЫХ ПЛАТЕЖЕЙ. ЗАЧЕТ (ВОЗВРАТ) УПЛАЧЕННЫХ СУММ ТАМОЖЕННЫХ ПОШЛИН, ТАМОЖЕННЫХ СБОРОВ, НАЛОГОВ, ПЕНЕЙ, ПРОЦЕНТОВ И СУММ ДЕНЕГ, ВНЕСЕННЫХ В КАЧЕСТВЕ ОБЕСПЕЧЕНИЯ ИСПОЛНЕНИЯ ОБЯЗАННОСТИ ПО УПЛАТЕ ТАМОЖЕННЫХ ПОШЛИН, НАЛОГОВ</w:t>
      </w:r>
    </w:p>
    <w:bookmarkEnd w:id="1336"/>
    <w:p>
      <w:pPr>
        <w:spacing w:after="0"/>
        <w:ind w:left="0"/>
        <w:jc w:val="both"/>
      </w:pPr>
      <w:r>
        <w:rPr>
          <w:rFonts w:ascii="Times New Roman"/>
          <w:b/>
          <w:i w:val="false"/>
          <w:color w:val="000000"/>
          <w:sz w:val="28"/>
        </w:rPr>
        <w:t>Статья 106. Учет исчисленных, начисленных, уплаченных сумм таможенных пошлин, таможенных сборов, налогов, пеней, процентов</w:t>
      </w:r>
    </w:p>
    <w:bookmarkStart w:name="z1920" w:id="1337"/>
    <w:p>
      <w:pPr>
        <w:spacing w:after="0"/>
        <w:ind w:left="0"/>
        <w:jc w:val="both"/>
      </w:pPr>
      <w:r>
        <w:rPr>
          <w:rFonts w:ascii="Times New Roman"/>
          <w:b w:val="false"/>
          <w:i w:val="false"/>
          <w:color w:val="000000"/>
          <w:sz w:val="28"/>
        </w:rPr>
        <w:t>
      1. Учет авансовых платежей, исчисленных, начисленных, уплаченных сумм таможенных пошлин, таможенных сборов, пеней, процентов осуществляется таможенным органом путем ведения лицевого счета плательщика.</w:t>
      </w:r>
    </w:p>
    <w:bookmarkEnd w:id="1337"/>
    <w:bookmarkStart w:name="z1921" w:id="1338"/>
    <w:p>
      <w:pPr>
        <w:spacing w:after="0"/>
        <w:ind w:left="0"/>
        <w:jc w:val="both"/>
      </w:pPr>
      <w:r>
        <w:rPr>
          <w:rFonts w:ascii="Times New Roman"/>
          <w:b w:val="false"/>
          <w:i w:val="false"/>
          <w:color w:val="000000"/>
          <w:sz w:val="28"/>
        </w:rPr>
        <w:t>
      2. Лицевым счетом плательщика является документ в электронном виде, в котором отражаются суммы таможенных пошлин, таможенных сборов, налогов, пеней, процентов, исчисленные, начисленные, уплаченные (с учетом зачтенных и возвращенных) в результате исполнения обязанности по уплате сумм таможенных пошлин, таможенных сборов, налогов, пеней, процентов.</w:t>
      </w:r>
    </w:p>
    <w:bookmarkEnd w:id="1338"/>
    <w:bookmarkStart w:name="z1922" w:id="1339"/>
    <w:p>
      <w:pPr>
        <w:spacing w:after="0"/>
        <w:ind w:left="0"/>
        <w:jc w:val="both"/>
      </w:pPr>
      <w:r>
        <w:rPr>
          <w:rFonts w:ascii="Times New Roman"/>
          <w:b w:val="false"/>
          <w:i w:val="false"/>
          <w:color w:val="000000"/>
          <w:sz w:val="28"/>
        </w:rPr>
        <w:t>
      3. Порядок ведения лицевого счета плательщика определяется уполномоченным органом.</w:t>
      </w:r>
    </w:p>
    <w:bookmarkEnd w:id="1339"/>
    <w:bookmarkStart w:name="z1923" w:id="1340"/>
    <w:p>
      <w:pPr>
        <w:spacing w:after="0"/>
        <w:ind w:left="0"/>
        <w:jc w:val="both"/>
      </w:pPr>
      <w:r>
        <w:rPr>
          <w:rFonts w:ascii="Times New Roman"/>
          <w:b w:val="false"/>
          <w:i w:val="false"/>
          <w:color w:val="000000"/>
          <w:sz w:val="28"/>
        </w:rPr>
        <w:t>
      4. Лицевой счет плательщика ведется в национальной валюте Республики Казахстан.</w:t>
      </w:r>
    </w:p>
    <w:bookmarkEnd w:id="1340"/>
    <w:bookmarkStart w:name="z1924" w:id="1341"/>
    <w:p>
      <w:pPr>
        <w:spacing w:after="0"/>
        <w:ind w:left="0"/>
        <w:jc w:val="both"/>
      </w:pPr>
      <w:r>
        <w:rPr>
          <w:rFonts w:ascii="Times New Roman"/>
          <w:b w:val="false"/>
          <w:i w:val="false"/>
          <w:color w:val="000000"/>
          <w:sz w:val="28"/>
        </w:rPr>
        <w:t>
      5. Исчисленной суммой таможенных пошлин, таможенных сборов, налогов является сумма таможенных пошлин, таможенных сборов, налогов, в том числе включающая увеличение или уменьшение суммы таможенных пошлин, таможенных сборов, налогов, определенная:</w:t>
      </w:r>
    </w:p>
    <w:bookmarkEnd w:id="1341"/>
    <w:bookmarkStart w:name="z1925" w:id="1342"/>
    <w:p>
      <w:pPr>
        <w:spacing w:after="0"/>
        <w:ind w:left="0"/>
        <w:jc w:val="both"/>
      </w:pPr>
      <w:r>
        <w:rPr>
          <w:rFonts w:ascii="Times New Roman"/>
          <w:b w:val="false"/>
          <w:i w:val="false"/>
          <w:color w:val="000000"/>
          <w:sz w:val="28"/>
        </w:rPr>
        <w:t>
      1) плательщиком в декларации на товары или ином таможенном документе;</w:t>
      </w:r>
    </w:p>
    <w:bookmarkEnd w:id="1342"/>
    <w:bookmarkStart w:name="z1926" w:id="1343"/>
    <w:p>
      <w:pPr>
        <w:spacing w:after="0"/>
        <w:ind w:left="0"/>
        <w:jc w:val="both"/>
      </w:pPr>
      <w:r>
        <w:rPr>
          <w:rFonts w:ascii="Times New Roman"/>
          <w:b w:val="false"/>
          <w:i w:val="false"/>
          <w:color w:val="000000"/>
          <w:sz w:val="28"/>
        </w:rPr>
        <w:t xml:space="preserve">
      2) таможенным органом в случаях, установленных </w:t>
      </w:r>
      <w:r>
        <w:rPr>
          <w:rFonts w:ascii="Times New Roman"/>
          <w:b w:val="false"/>
          <w:i w:val="false"/>
          <w:color w:val="000000"/>
          <w:sz w:val="28"/>
        </w:rPr>
        <w:t>статьями 83</w:t>
      </w:r>
      <w:r>
        <w:rPr>
          <w:rFonts w:ascii="Times New Roman"/>
          <w:b w:val="false"/>
          <w:i w:val="false"/>
          <w:color w:val="000000"/>
          <w:sz w:val="28"/>
        </w:rPr>
        <w:t xml:space="preserve"> и </w:t>
      </w:r>
      <w:r>
        <w:rPr>
          <w:rFonts w:ascii="Times New Roman"/>
          <w:b w:val="false"/>
          <w:i w:val="false"/>
          <w:color w:val="000000"/>
          <w:sz w:val="28"/>
        </w:rPr>
        <w:t>399</w:t>
      </w:r>
      <w:r>
        <w:rPr>
          <w:rFonts w:ascii="Times New Roman"/>
          <w:b w:val="false"/>
          <w:i w:val="false"/>
          <w:color w:val="000000"/>
          <w:sz w:val="28"/>
        </w:rPr>
        <w:t xml:space="preserve"> настоящего Кодекса.</w:t>
      </w:r>
    </w:p>
    <w:bookmarkEnd w:id="1343"/>
    <w:bookmarkStart w:name="z1927" w:id="1344"/>
    <w:p>
      <w:pPr>
        <w:spacing w:after="0"/>
        <w:ind w:left="0"/>
        <w:jc w:val="both"/>
      </w:pPr>
      <w:r>
        <w:rPr>
          <w:rFonts w:ascii="Times New Roman"/>
          <w:b w:val="false"/>
          <w:i w:val="false"/>
          <w:color w:val="000000"/>
          <w:sz w:val="28"/>
        </w:rPr>
        <w:t xml:space="preserve">
      6. Начисленной суммой таможенных пошлин, таможенных сборов, налогов, пеней, процентов является сумма таможенных пошлин, таможенных сборов, налогов, пеней, процентов, в том числе включающая увеличение или уменьшение суммы таможенных пошлин, таможенных сборов, налогов, пеней, процентов, исчисленная таможенным органом: </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w:t>
      </w:r>
      <w:r>
        <w:rPr>
          <w:rFonts w:ascii="Times New Roman"/>
          <w:b w:val="false"/>
          <w:i w:val="false"/>
          <w:color w:val="ff0000"/>
          <w:sz w:val="28"/>
        </w:rPr>
        <w:t xml:space="preserve">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4" w:id="1345"/>
    <w:p>
      <w:pPr>
        <w:spacing w:after="0"/>
        <w:ind w:left="0"/>
        <w:jc w:val="both"/>
      </w:pPr>
      <w:r>
        <w:rPr>
          <w:rFonts w:ascii="Times New Roman"/>
          <w:b w:val="false"/>
          <w:i w:val="false"/>
          <w:color w:val="000000"/>
          <w:sz w:val="28"/>
        </w:rPr>
        <w:t>
      7. Сальдо расчетов в лицевом счете плательщика по таможенным пошлинам, таможенным сборам, налогам, пеням, процентам исчисляется в порядке, определенном уполномоченным органом.</w:t>
      </w:r>
    </w:p>
    <w:bookmarkEnd w:id="1345"/>
    <w:bookmarkStart w:name="z1935" w:id="1346"/>
    <w:p>
      <w:pPr>
        <w:spacing w:after="0"/>
        <w:ind w:left="0"/>
        <w:jc w:val="both"/>
      </w:pPr>
      <w:r>
        <w:rPr>
          <w:rFonts w:ascii="Times New Roman"/>
          <w:b w:val="false"/>
          <w:i w:val="false"/>
          <w:color w:val="000000"/>
          <w:sz w:val="28"/>
        </w:rPr>
        <w:t>
      8. Выписка из лицевого счета плательщика о состоянии расчетов с бюджетом по таможенным пошлинам, таможенным сборам, налогам, пеням, процентам или по определенным видам таможенных пошлин, таможенных сборов, налогов выдается таможенным органом по заявлению плательщика в течение одного рабочего дня со дня регистрации такого заявления в таможенном органе.</w:t>
      </w:r>
    </w:p>
    <w:bookmarkEnd w:id="1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Представление таможенными органами сведений об отсутствии (наличии) задолженности, учет по которой ведется в таможенном органе</w:t>
      </w:r>
    </w:p>
    <w:bookmarkStart w:name="z1936" w:id="1347"/>
    <w:p>
      <w:pPr>
        <w:spacing w:after="0"/>
        <w:ind w:left="0"/>
        <w:jc w:val="both"/>
      </w:pPr>
      <w:r>
        <w:rPr>
          <w:rFonts w:ascii="Times New Roman"/>
          <w:b w:val="false"/>
          <w:i w:val="false"/>
          <w:color w:val="000000"/>
          <w:sz w:val="28"/>
        </w:rPr>
        <w:t>
      1. Таможенный орган на основании запроса о представлении сведений об отсутствии (наличии) задолженности, учет по которой ведется в таможенном органе, представляет такие сведения:</w:t>
      </w:r>
    </w:p>
    <w:bookmarkEnd w:id="1347"/>
    <w:bookmarkStart w:name="z1937" w:id="1348"/>
    <w:p>
      <w:pPr>
        <w:spacing w:after="0"/>
        <w:ind w:left="0"/>
        <w:jc w:val="both"/>
      </w:pPr>
      <w:r>
        <w:rPr>
          <w:rFonts w:ascii="Times New Roman"/>
          <w:b w:val="false"/>
          <w:i w:val="false"/>
          <w:color w:val="000000"/>
          <w:sz w:val="28"/>
        </w:rPr>
        <w:t>
      1) регистрирующему органу – не позднее трех рабочих дней со дня поступления запроса;</w:t>
      </w:r>
    </w:p>
    <w:bookmarkEnd w:id="1348"/>
    <w:bookmarkStart w:name="z1938" w:id="1349"/>
    <w:p>
      <w:pPr>
        <w:spacing w:after="0"/>
        <w:ind w:left="0"/>
        <w:jc w:val="both"/>
      </w:pPr>
      <w:r>
        <w:rPr>
          <w:rFonts w:ascii="Times New Roman"/>
          <w:b w:val="false"/>
          <w:i w:val="false"/>
          <w:color w:val="000000"/>
          <w:sz w:val="28"/>
        </w:rPr>
        <w:t>
      2) плательщику, государственным органам Республики Казахстан, за исключением регистрирующего органа, для которого предусмотрен иной срок в соответствии с подпунктом 1) настоящего пункта, и (или) лицам, представление которым предусмотрено законодательством Республики Казахстан, – не позднее одного рабочего дня со дня поступления запроса.</w:t>
      </w:r>
    </w:p>
    <w:bookmarkEnd w:id="1349"/>
    <w:bookmarkStart w:name="z1939" w:id="1350"/>
    <w:p>
      <w:pPr>
        <w:spacing w:after="0"/>
        <w:ind w:left="0"/>
        <w:jc w:val="both"/>
      </w:pPr>
      <w:r>
        <w:rPr>
          <w:rFonts w:ascii="Times New Roman"/>
          <w:b w:val="false"/>
          <w:i w:val="false"/>
          <w:color w:val="000000"/>
          <w:sz w:val="28"/>
        </w:rPr>
        <w:t>
      Запрос и представление лицам, указанным в настоящем пункте, сведений об отсутствии (наличии) задолженности, учет по которой ведется в таможенном органе, осуществляются в электронной форме.</w:t>
      </w:r>
    </w:p>
    <w:bookmarkEnd w:id="1350"/>
    <w:bookmarkStart w:name="z1940" w:id="1351"/>
    <w:p>
      <w:pPr>
        <w:spacing w:after="0"/>
        <w:ind w:left="0"/>
        <w:jc w:val="both"/>
      </w:pPr>
      <w:r>
        <w:rPr>
          <w:rFonts w:ascii="Times New Roman"/>
          <w:b w:val="false"/>
          <w:i w:val="false"/>
          <w:color w:val="000000"/>
          <w:sz w:val="28"/>
        </w:rPr>
        <w:t>
      2. Сведения об отсутствии (наличии) задолженности, учет по которой ведется в таможенном органе, составляются в порядке, определенном уполномоченным органом.</w:t>
      </w:r>
    </w:p>
    <w:bookmarkEnd w:id="1351"/>
    <w:bookmarkStart w:name="z1941" w:id="1352"/>
    <w:p>
      <w:pPr>
        <w:spacing w:after="0"/>
        <w:ind w:left="0"/>
        <w:jc w:val="both"/>
      </w:pPr>
      <w:r>
        <w:rPr>
          <w:rFonts w:ascii="Times New Roman"/>
          <w:b w:val="false"/>
          <w:i w:val="false"/>
          <w:color w:val="000000"/>
          <w:sz w:val="28"/>
        </w:rPr>
        <w:t>
      Сведения об отсутствии (наличии) задолженности, учет по которой ведется в таможенном органе, представляются с указанием непрекращенных обязательств по уплате таможенных платежей и налогов, специальных, антидемпинговых, компенсационных пошлин, пеней, процентов на день регистрации запроса в таможенном органе.</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Излишне уплаченные или излишне взысканные суммы таможенных пошлин, таможенных сборов, налогов, пеней, процентов</w:t>
      </w:r>
    </w:p>
    <w:bookmarkStart w:name="z1942" w:id="1353"/>
    <w:p>
      <w:pPr>
        <w:spacing w:after="0"/>
        <w:ind w:left="0"/>
        <w:jc w:val="both"/>
      </w:pPr>
      <w:r>
        <w:rPr>
          <w:rFonts w:ascii="Times New Roman"/>
          <w:b w:val="false"/>
          <w:i w:val="false"/>
          <w:color w:val="000000"/>
          <w:sz w:val="28"/>
        </w:rPr>
        <w:t>
      1. Излишне уплаченными или излишне взысканными суммами таможенных пошлин, таможенных сборов, налогов, пеней, процентов являются уплаченные или взысканные в качестве таможенных пошлин, таможенных сборов, налогов, пеней, процентов деньги, идентифицированные в качестве конкретных видов и сумм таможенных пошлин, таможенных сборов, налогов, пеней, процентов в отношении конкретных товаров и размер которых превышает размер таможенных пошлин, таможенных сборов, налогов, пеней, процентов, подлежащих уплате в соответствии с настоящим Кодексом и (или) законодательством Республики Казахстан.</w:t>
      </w:r>
    </w:p>
    <w:bookmarkEnd w:id="1353"/>
    <w:bookmarkStart w:name="z1943" w:id="1354"/>
    <w:p>
      <w:pPr>
        <w:spacing w:after="0"/>
        <w:ind w:left="0"/>
        <w:jc w:val="both"/>
      </w:pPr>
      <w:r>
        <w:rPr>
          <w:rFonts w:ascii="Times New Roman"/>
          <w:b w:val="false"/>
          <w:i w:val="false"/>
          <w:color w:val="000000"/>
          <w:sz w:val="28"/>
        </w:rPr>
        <w:t>
      2. Зачет (возврат) излишне уплаченных и (или) излишне взысканных сумм таможенных пошлин, таможенных сборов, налогов, пеней, процентов (за исключением таможенных сборов, не подлежащих возврату) производится в национальной валюте Республики Казахстан таможенным органом по месту ведения лицевых счетов по таможенным пошлинам, таможенным сборам, налогам, пеням, процентам.</w:t>
      </w:r>
    </w:p>
    <w:bookmarkEnd w:id="1354"/>
    <w:bookmarkStart w:name="z1944" w:id="1355"/>
    <w:p>
      <w:pPr>
        <w:spacing w:after="0"/>
        <w:ind w:left="0"/>
        <w:jc w:val="both"/>
      </w:pPr>
      <w:r>
        <w:rPr>
          <w:rFonts w:ascii="Times New Roman"/>
          <w:b w:val="false"/>
          <w:i w:val="false"/>
          <w:color w:val="000000"/>
          <w:sz w:val="28"/>
        </w:rPr>
        <w:t>
      3. Не подлежат:</w:t>
      </w:r>
    </w:p>
    <w:bookmarkEnd w:id="1355"/>
    <w:bookmarkStart w:name="z1945" w:id="1356"/>
    <w:p>
      <w:pPr>
        <w:spacing w:after="0"/>
        <w:ind w:left="0"/>
        <w:jc w:val="both"/>
      </w:pPr>
      <w:r>
        <w:rPr>
          <w:rFonts w:ascii="Times New Roman"/>
          <w:b w:val="false"/>
          <w:i w:val="false"/>
          <w:color w:val="000000"/>
          <w:sz w:val="28"/>
        </w:rPr>
        <w:t>
      1) зачету излишне уплаченные и (или) излишне взысканные суммы таможенных пошлин, таможенных сборов, налогов, пеней, процентов в счет погашения задолженности по таможенным платежам, налогам, специальным, антидемпинговым, компенсационным пошлинам, пеням, процентам другого плательщика, кроме зачета между юридическим лицом и его структурным подразделением;</w:t>
      </w:r>
    </w:p>
    <w:bookmarkEnd w:id="1356"/>
    <w:bookmarkStart w:name="z1946" w:id="1357"/>
    <w:p>
      <w:pPr>
        <w:spacing w:after="0"/>
        <w:ind w:left="0"/>
        <w:jc w:val="both"/>
      </w:pPr>
      <w:r>
        <w:rPr>
          <w:rFonts w:ascii="Times New Roman"/>
          <w:b w:val="false"/>
          <w:i w:val="false"/>
          <w:color w:val="000000"/>
          <w:sz w:val="28"/>
        </w:rPr>
        <w:t>
      2) возврату уплаченная сумма таможенного сбора.</w:t>
      </w:r>
    </w:p>
    <w:bookmarkEnd w:id="1357"/>
    <w:bookmarkStart w:name="z1947" w:id="1358"/>
    <w:p>
      <w:pPr>
        <w:spacing w:after="0"/>
        <w:ind w:left="0"/>
        <w:jc w:val="both"/>
      </w:pPr>
      <w:r>
        <w:rPr>
          <w:rFonts w:ascii="Times New Roman"/>
          <w:b w:val="false"/>
          <w:i w:val="false"/>
          <w:color w:val="000000"/>
          <w:sz w:val="28"/>
        </w:rPr>
        <w:t xml:space="preserve">
      4. Зачет (возврат) ошибочно уплаченных сумм таможенных пошлин, таможенных сборов, налогов, пеней, процентов производится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w:t>
      </w:r>
    </w:p>
    <w:bookmarkEnd w:id="1358"/>
    <w:bookmarkStart w:name="z1948" w:id="1359"/>
    <w:p>
      <w:pPr>
        <w:spacing w:after="0"/>
        <w:ind w:left="0"/>
        <w:jc w:val="both"/>
      </w:pPr>
      <w:r>
        <w:rPr>
          <w:rFonts w:ascii="Times New Roman"/>
          <w:b w:val="false"/>
          <w:i w:val="false"/>
          <w:color w:val="000000"/>
          <w:sz w:val="28"/>
        </w:rPr>
        <w:t>
      5. Порядок и сроки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утверждаются уполномоченным органом.</w:t>
      </w:r>
    </w:p>
    <w:bookmarkEnd w:id="1359"/>
    <w:p>
      <w:pPr>
        <w:spacing w:after="0"/>
        <w:ind w:left="0"/>
        <w:jc w:val="both"/>
      </w:pPr>
      <w:r>
        <w:rPr>
          <w:rFonts w:ascii="Times New Roman"/>
          <w:b/>
          <w:i w:val="false"/>
          <w:color w:val="000000"/>
          <w:sz w:val="28"/>
        </w:rPr>
        <w:t>Статья 109. Зачет (возврат) сумм таможенных пошлин, таможенных сборов, налогов, авансовых платежей, денег, внесенных в качестве обеспечения исполнения обязанности по уплате таможенных пошлин, налогов, а также иных денег</w:t>
      </w:r>
    </w:p>
    <w:bookmarkStart w:name="z1949" w:id="1360"/>
    <w:p>
      <w:pPr>
        <w:spacing w:after="0"/>
        <w:ind w:left="0"/>
        <w:jc w:val="both"/>
      </w:pPr>
      <w:r>
        <w:rPr>
          <w:rFonts w:ascii="Times New Roman"/>
          <w:b w:val="false"/>
          <w:i w:val="false"/>
          <w:color w:val="000000"/>
          <w:sz w:val="28"/>
        </w:rPr>
        <w:t>
      1. Зачет (возврат) сумм таможенных пошлин, налогов осуществляется в следующих случаях:</w:t>
      </w:r>
    </w:p>
    <w:bookmarkEnd w:id="1360"/>
    <w:bookmarkStart w:name="z1950" w:id="1361"/>
    <w:p>
      <w:pPr>
        <w:spacing w:after="0"/>
        <w:ind w:left="0"/>
        <w:jc w:val="both"/>
      </w:pPr>
      <w:r>
        <w:rPr>
          <w:rFonts w:ascii="Times New Roman"/>
          <w:b w:val="false"/>
          <w:i w:val="false"/>
          <w:color w:val="000000"/>
          <w:sz w:val="28"/>
        </w:rPr>
        <w:t xml:space="preserve">
      1) суммы таможенных пошлин, налогов являются излишне уплаченными или излишне взысканными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 ошибочно уплаченными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w:t>
      </w:r>
    </w:p>
    <w:bookmarkEnd w:id="1361"/>
    <w:bookmarkStart w:name="z1951" w:id="1362"/>
    <w:p>
      <w:pPr>
        <w:spacing w:after="0"/>
        <w:ind w:left="0"/>
        <w:jc w:val="both"/>
      </w:pPr>
      <w:r>
        <w:rPr>
          <w:rFonts w:ascii="Times New Roman"/>
          <w:b w:val="false"/>
          <w:i w:val="false"/>
          <w:color w:val="000000"/>
          <w:sz w:val="28"/>
        </w:rPr>
        <w:t xml:space="preserve">
      2) суммы ввозной таможенной пошлины, уплаченные на счета, определенные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не идентифицированы в качестве сумм ввозных таможенных пошлин в отношении конкретных товаров;</w:t>
      </w:r>
    </w:p>
    <w:bookmarkEnd w:id="1362"/>
    <w:bookmarkStart w:name="z1952" w:id="1363"/>
    <w:p>
      <w:pPr>
        <w:spacing w:after="0"/>
        <w:ind w:left="0"/>
        <w:jc w:val="both"/>
      </w:pPr>
      <w:r>
        <w:rPr>
          <w:rFonts w:ascii="Times New Roman"/>
          <w:b w:val="false"/>
          <w:i w:val="false"/>
          <w:color w:val="000000"/>
          <w:sz w:val="28"/>
        </w:rPr>
        <w:t>
      3) суммы вывозных таможенных пошлин, налогов, уплаченные в бюджет, не идентифицированы в качестве сумм вывозных таможенных пошлин, налогов в отношении конкретных товаров;</w:t>
      </w:r>
    </w:p>
    <w:bookmarkEnd w:id="1363"/>
    <w:bookmarkStart w:name="z1953" w:id="1364"/>
    <w:p>
      <w:pPr>
        <w:spacing w:after="0"/>
        <w:ind w:left="0"/>
        <w:jc w:val="both"/>
      </w:pPr>
      <w:r>
        <w:rPr>
          <w:rFonts w:ascii="Times New Roman"/>
          <w:b w:val="false"/>
          <w:i w:val="false"/>
          <w:color w:val="000000"/>
          <w:sz w:val="28"/>
        </w:rPr>
        <w:t>
      4) товары конфискованы или обращены в собственность государства в соответствии с законами Республики Казахстан,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bookmarkEnd w:id="1364"/>
    <w:bookmarkStart w:name="z1954" w:id="1365"/>
    <w:p>
      <w:pPr>
        <w:spacing w:after="0"/>
        <w:ind w:left="0"/>
        <w:jc w:val="both"/>
      </w:pPr>
      <w:r>
        <w:rPr>
          <w:rFonts w:ascii="Times New Roman"/>
          <w:b w:val="false"/>
          <w:i w:val="false"/>
          <w:color w:val="000000"/>
          <w:sz w:val="28"/>
        </w:rPr>
        <w:t>
      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bookmarkEnd w:id="1365"/>
    <w:bookmarkStart w:name="z1955" w:id="1366"/>
    <w:p>
      <w:pPr>
        <w:spacing w:after="0"/>
        <w:ind w:left="0"/>
        <w:jc w:val="both"/>
      </w:pPr>
      <w:r>
        <w:rPr>
          <w:rFonts w:ascii="Times New Roman"/>
          <w:b w:val="false"/>
          <w:i w:val="false"/>
          <w:color w:val="000000"/>
          <w:sz w:val="28"/>
        </w:rPr>
        <w:t xml:space="preserve">
      6) таможенная декларация отозвана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выпуск товаров аннулирован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если обязанность по уплате таможенных пошлин, налогов, возникшая при регистрации таможенной декларации, ранее была исполнена;</w:t>
      </w:r>
    </w:p>
    <w:bookmarkEnd w:id="1366"/>
    <w:bookmarkStart w:name="z1956" w:id="1367"/>
    <w:p>
      <w:pPr>
        <w:spacing w:after="0"/>
        <w:ind w:left="0"/>
        <w:jc w:val="both"/>
      </w:pPr>
      <w:r>
        <w:rPr>
          <w:rFonts w:ascii="Times New Roman"/>
          <w:b w:val="false"/>
          <w:i w:val="false"/>
          <w:color w:val="000000"/>
          <w:sz w:val="28"/>
        </w:rPr>
        <w:t xml:space="preserve">
      7) случаи, предусмотренные </w:t>
      </w:r>
      <w:r>
        <w:rPr>
          <w:rFonts w:ascii="Times New Roman"/>
          <w:b w:val="false"/>
          <w:i w:val="false"/>
          <w:color w:val="000000"/>
          <w:sz w:val="28"/>
        </w:rPr>
        <w:t>статьями 318</w:t>
      </w:r>
      <w:r>
        <w:rPr>
          <w:rFonts w:ascii="Times New Roman"/>
          <w:b w:val="false"/>
          <w:i w:val="false"/>
          <w:color w:val="000000"/>
          <w:sz w:val="28"/>
        </w:rPr>
        <w:t xml:space="preserve"> и </w:t>
      </w:r>
      <w:r>
        <w:rPr>
          <w:rFonts w:ascii="Times New Roman"/>
          <w:b w:val="false"/>
          <w:i w:val="false"/>
          <w:color w:val="000000"/>
          <w:sz w:val="28"/>
        </w:rPr>
        <w:t>323</w:t>
      </w:r>
      <w:r>
        <w:rPr>
          <w:rFonts w:ascii="Times New Roman"/>
          <w:b w:val="false"/>
          <w:i w:val="false"/>
          <w:color w:val="000000"/>
          <w:sz w:val="28"/>
        </w:rPr>
        <w:t xml:space="preserve"> настоящего Кодекса;</w:t>
      </w:r>
    </w:p>
    <w:bookmarkEnd w:id="1367"/>
    <w:bookmarkStart w:name="z1957" w:id="1368"/>
    <w:p>
      <w:pPr>
        <w:spacing w:after="0"/>
        <w:ind w:left="0"/>
        <w:jc w:val="both"/>
      </w:pPr>
      <w:r>
        <w:rPr>
          <w:rFonts w:ascii="Times New Roman"/>
          <w:b w:val="false"/>
          <w:i w:val="false"/>
          <w:color w:val="000000"/>
          <w:sz w:val="28"/>
        </w:rPr>
        <w:t xml:space="preserve">
      8) случаи, предусмотренные настоящим Кодексом с применением особенностей таможенного декларирования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189 настоящего Кодекса;</w:t>
      </w:r>
    </w:p>
    <w:bookmarkEnd w:id="1368"/>
    <w:bookmarkStart w:name="z1958" w:id="1369"/>
    <w:p>
      <w:pPr>
        <w:spacing w:after="0"/>
        <w:ind w:left="0"/>
        <w:jc w:val="both"/>
      </w:pPr>
      <w:r>
        <w:rPr>
          <w:rFonts w:ascii="Times New Roman"/>
          <w:b w:val="false"/>
          <w:i w:val="false"/>
          <w:color w:val="000000"/>
          <w:sz w:val="28"/>
        </w:rPr>
        <w:t>
      9) иные случаи, предусмотренные таможенным законодательством Евразийского экономического союза и (или) международными договорами в рамках Евразийского экономического союза.</w:t>
      </w:r>
    </w:p>
    <w:bookmarkEnd w:id="1369"/>
    <w:bookmarkStart w:name="z1959" w:id="1370"/>
    <w:p>
      <w:pPr>
        <w:spacing w:after="0"/>
        <w:ind w:left="0"/>
        <w:jc w:val="both"/>
      </w:pPr>
      <w:r>
        <w:rPr>
          <w:rFonts w:ascii="Times New Roman"/>
          <w:b w:val="false"/>
          <w:i w:val="false"/>
          <w:color w:val="000000"/>
          <w:sz w:val="28"/>
        </w:rPr>
        <w:t xml:space="preserve">
      Зачет (возврат) сумм таможенных сборов осуществляется в случае, если суммы таможенных сборов являются излишне уплаченными или излишне взысканными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 ошибочно уплаченными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w:t>
      </w:r>
    </w:p>
    <w:bookmarkEnd w:id="1370"/>
    <w:bookmarkStart w:name="z1960" w:id="1371"/>
    <w:p>
      <w:pPr>
        <w:spacing w:after="0"/>
        <w:ind w:left="0"/>
        <w:jc w:val="both"/>
      </w:pPr>
      <w:r>
        <w:rPr>
          <w:rFonts w:ascii="Times New Roman"/>
          <w:b w:val="false"/>
          <w:i w:val="false"/>
          <w:color w:val="000000"/>
          <w:sz w:val="28"/>
        </w:rPr>
        <w:t xml:space="preserve">
      2. Зачет (возврат) излишне уплаченных и (или) излишне взысканных сумм таможенных пошлин, таможенных сборов, налогов осуществляется таможенным органом при условии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суммах таможенных пошлин, таможенных сборов, налогов в таможенном приходном ордере или в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или в таможенных документах,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83 и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360 настоящего Кодекса, и при соблюдении иных условий, установленных настоящей главой.</w:t>
      </w:r>
    </w:p>
    <w:bookmarkEnd w:id="1371"/>
    <w:bookmarkStart w:name="z1961" w:id="1372"/>
    <w:p>
      <w:pPr>
        <w:spacing w:after="0"/>
        <w:ind w:left="0"/>
        <w:jc w:val="both"/>
      </w:pPr>
      <w:r>
        <w:rPr>
          <w:rFonts w:ascii="Times New Roman"/>
          <w:b w:val="false"/>
          <w:i w:val="false"/>
          <w:color w:val="000000"/>
          <w:sz w:val="28"/>
        </w:rPr>
        <w:t>
      3. Зачет (возврат) уплаченных и (или) взысканных сумм таможенных пошлин, налогов в случаях, указанных в подпунктах 4), 5), 6), 7), 8) и 9) части первой пункта 1 настоящей статьи, осуществляется при подтверждении таможенному органу в порядке, определенном уполномоченным органом, наступления обстоятельств, влекущих за собой зачет (возврат) уплаченных и (или) взысканных сумм таможенных пошлин, налогов, и при соблюдении иных условий для зачета (возврата) таможенных пошлин, налогов, установленных настоящей главой.</w:t>
      </w:r>
    </w:p>
    <w:bookmarkEnd w:id="1372"/>
    <w:bookmarkStart w:name="z1962" w:id="1373"/>
    <w:p>
      <w:pPr>
        <w:spacing w:after="0"/>
        <w:ind w:left="0"/>
        <w:jc w:val="both"/>
      </w:pPr>
      <w:r>
        <w:rPr>
          <w:rFonts w:ascii="Times New Roman"/>
          <w:b w:val="false"/>
          <w:i w:val="false"/>
          <w:color w:val="000000"/>
          <w:sz w:val="28"/>
        </w:rPr>
        <w:t xml:space="preserve">
      4. Зачет (возврат) сумм ввозных таможенных пошлин осуществляется в порядке и сроки, установленные настоящей главой, с учетом положений </w:t>
      </w:r>
      <w:r>
        <w:rPr>
          <w:rFonts w:ascii="Times New Roman"/>
          <w:b w:val="false"/>
          <w:i w:val="false"/>
          <w:color w:val="000000"/>
          <w:sz w:val="28"/>
        </w:rPr>
        <w:t>Договора</w:t>
      </w:r>
      <w:r>
        <w:rPr>
          <w:rFonts w:ascii="Times New Roman"/>
          <w:b w:val="false"/>
          <w:i w:val="false"/>
          <w:color w:val="000000"/>
          <w:sz w:val="28"/>
        </w:rPr>
        <w:t xml:space="preserve"> о Союзе, а в части, не урегулированной настоящим Кодексом и Договором о Союзе, – в порядке, определяемом уполномоченным органом.</w:t>
      </w:r>
    </w:p>
    <w:bookmarkEnd w:id="1373"/>
    <w:bookmarkStart w:name="z1963" w:id="1374"/>
    <w:p>
      <w:pPr>
        <w:spacing w:after="0"/>
        <w:ind w:left="0"/>
        <w:jc w:val="both"/>
      </w:pPr>
      <w:r>
        <w:rPr>
          <w:rFonts w:ascii="Times New Roman"/>
          <w:b w:val="false"/>
          <w:i w:val="false"/>
          <w:color w:val="000000"/>
          <w:sz w:val="28"/>
        </w:rPr>
        <w:t>
      5. Зачет (возврат) сумм вывозных таможенных пошлин осуществляется в порядке и сроки, установленные настоящей главой, если иное не установлено международными договорами в рамках Евразийского экономического союза и (или) международными договорами Республики Казахстан, а в части, не урегулированной настоящим Кодексом, а также международными договорами в рамках Евразийского экономического союза и (или) международными договорами Республики Казахстан, – в порядке, определяемом уполномоченным органом.</w:t>
      </w:r>
    </w:p>
    <w:bookmarkEnd w:id="1374"/>
    <w:bookmarkStart w:name="z1964" w:id="1375"/>
    <w:p>
      <w:pPr>
        <w:spacing w:after="0"/>
        <w:ind w:left="0"/>
        <w:jc w:val="both"/>
      </w:pPr>
      <w:r>
        <w:rPr>
          <w:rFonts w:ascii="Times New Roman"/>
          <w:b w:val="false"/>
          <w:i w:val="false"/>
          <w:color w:val="000000"/>
          <w:sz w:val="28"/>
        </w:rPr>
        <w:t>
      6. Зачет (возврат) сумм налогов осуществляется в порядке и сроки, установленные настоящей главой, а в части, не урегулированной настоящим Кодексом, – в порядке, определяемом уполномоченным органом.</w:t>
      </w:r>
    </w:p>
    <w:bookmarkEnd w:id="1375"/>
    <w:bookmarkStart w:name="z1965" w:id="1376"/>
    <w:p>
      <w:pPr>
        <w:spacing w:after="0"/>
        <w:ind w:left="0"/>
        <w:jc w:val="both"/>
      </w:pPr>
      <w:r>
        <w:rPr>
          <w:rFonts w:ascii="Times New Roman"/>
          <w:b w:val="false"/>
          <w:i w:val="false"/>
          <w:color w:val="000000"/>
          <w:sz w:val="28"/>
        </w:rPr>
        <w:t>
      7. Зачет (возврат) сумм авансовых платежей, в том числе внесенных в качестве обеспечения исполнения обязанности по уплате таможенных пошлин, налогов, а также иных денег осуществляется в порядке и сроки, предусмотренные уполномоченным органом.</w:t>
      </w:r>
    </w:p>
    <w:bookmarkEnd w:id="1376"/>
    <w:bookmarkStart w:name="z1966" w:id="1377"/>
    <w:p>
      <w:pPr>
        <w:spacing w:after="0"/>
        <w:ind w:left="0"/>
        <w:jc w:val="both"/>
      </w:pPr>
      <w:r>
        <w:rPr>
          <w:rFonts w:ascii="Times New Roman"/>
          <w:b w:val="false"/>
          <w:i w:val="false"/>
          <w:color w:val="000000"/>
          <w:sz w:val="28"/>
        </w:rPr>
        <w:t xml:space="preserve">
      8. Зачет (возврат) сумм денег, внесенных в качестве обеспечения исполнения обязанности по уплате таможенных пошлин, налогов на счета временного размещения денег, производится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настоящего Кодекса.</w:t>
      </w:r>
    </w:p>
    <w:bookmarkEnd w:id="1377"/>
    <w:bookmarkStart w:name="z1967" w:id="1378"/>
    <w:p>
      <w:pPr>
        <w:spacing w:after="0"/>
        <w:ind w:left="0"/>
        <w:jc w:val="both"/>
      </w:pPr>
      <w:r>
        <w:rPr>
          <w:rFonts w:ascii="Times New Roman"/>
          <w:b w:val="false"/>
          <w:i w:val="false"/>
          <w:color w:val="000000"/>
          <w:sz w:val="28"/>
        </w:rPr>
        <w:t xml:space="preserve">
      9.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зачет сумм таможенных пошлин, налогов, авансовых платежей, денег, внесенных в качестве обеспечения исполнения обязанности по уплате таможенных пошлин, налогов, а также иных денег в размере такой неисполненной обязанности, а также в размере такой задолженности не осуществляется, за исключением зачета таких сумм таможенных пошлин, налогов, авансовых платежей, денег в счет исполнения указанных обязанности, задолженности. </w:t>
      </w:r>
    </w:p>
    <w:bookmarkEnd w:id="1378"/>
    <w:bookmarkStart w:name="z1968" w:id="1379"/>
    <w:p>
      <w:pPr>
        <w:spacing w:after="0"/>
        <w:ind w:left="0"/>
        <w:jc w:val="both"/>
      </w:pPr>
      <w:r>
        <w:rPr>
          <w:rFonts w:ascii="Times New Roman"/>
          <w:b w:val="false"/>
          <w:i w:val="false"/>
          <w:color w:val="000000"/>
          <w:sz w:val="28"/>
        </w:rPr>
        <w:t>
      Возврат уплаченных сумм ввозных таможенных пошлин, налогов, авансовых платежей не осуществляется при наличии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налогов, специальных, антидемпинговых, компенсационных пошлин, пеней, процентов в размере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пошлинам, таможенным сборам, налогам, специальным, антидемпинговым, компенсационным пошлинам, пеней, процентов.</w:t>
      </w:r>
    </w:p>
    <w:bookmarkEnd w:id="1379"/>
    <w:p>
      <w:pPr>
        <w:spacing w:after="0"/>
        <w:ind w:left="0"/>
        <w:jc w:val="both"/>
      </w:pPr>
      <w:r>
        <w:rPr>
          <w:rFonts w:ascii="Times New Roman"/>
          <w:b/>
          <w:i w:val="false"/>
          <w:color w:val="000000"/>
          <w:sz w:val="28"/>
        </w:rPr>
        <w:t>Статья 110. Зачет сумм таможенных пошлин, таможенных сборов, налогов, пеней, процентов</w:t>
      </w:r>
    </w:p>
    <w:bookmarkStart w:name="z1969" w:id="1380"/>
    <w:p>
      <w:pPr>
        <w:spacing w:after="0"/>
        <w:ind w:left="0"/>
        <w:jc w:val="both"/>
      </w:pPr>
      <w:r>
        <w:rPr>
          <w:rFonts w:ascii="Times New Roman"/>
          <w:b w:val="false"/>
          <w:i w:val="false"/>
          <w:color w:val="000000"/>
          <w:sz w:val="28"/>
        </w:rPr>
        <w:t>
      1. Излишне уплаченные или излишне взысканные суммы таможенных пошлин, таможенных сборов, налогов, пеней, процентов подлежат зачету при представлении плательщиком таможенной декларации либо совершение плательщиком иных действий, свидетельствующих о намерении этого плательщика использовать свои деньги в качестве таможенных пошлин, таможенных сборов, налогов, пеней, процентов по данному виду таможенной пошлины, таможенного сбора, налога, пени, процента при условии отсутствия задолженности по уплате таможенных пошлин, таможенных сборов, налогов, специальных, антидемпинговых, компенсационных пошлин, пеней, процентов.</w:t>
      </w:r>
    </w:p>
    <w:bookmarkEnd w:id="1380"/>
    <w:bookmarkStart w:name="z1970" w:id="1381"/>
    <w:p>
      <w:pPr>
        <w:spacing w:after="0"/>
        <w:ind w:left="0"/>
        <w:jc w:val="both"/>
      </w:pPr>
      <w:r>
        <w:rPr>
          <w:rFonts w:ascii="Times New Roman"/>
          <w:b w:val="false"/>
          <w:i w:val="false"/>
          <w:color w:val="000000"/>
          <w:sz w:val="28"/>
        </w:rPr>
        <w:t>
      2. Излишне уплаченные или излишне взысканные суммы таможенных пошлин, таможенных сборов, налогов, пеней, процентов подлежат зачету по заявлению плательщика в счет предстоящих платежей по другим видам таможенных пошлин, таможенных сборов, налогов, пеней, процентов, указанных в таком заявлении, при условии отсутствия задолженности по таможенным платежам, налогам, специальным, антидемпинговым, компенсационным пошлинам, пеням, процентам, а также с учетом положений пункта 3 и 4 настоящей статьи.</w:t>
      </w:r>
    </w:p>
    <w:bookmarkEnd w:id="1381"/>
    <w:bookmarkStart w:name="z1971" w:id="1382"/>
    <w:p>
      <w:pPr>
        <w:spacing w:after="0"/>
        <w:ind w:left="0"/>
        <w:jc w:val="both"/>
      </w:pPr>
      <w:r>
        <w:rPr>
          <w:rFonts w:ascii="Times New Roman"/>
          <w:b w:val="false"/>
          <w:i w:val="false"/>
          <w:color w:val="000000"/>
          <w:sz w:val="28"/>
        </w:rPr>
        <w:t xml:space="preserve">
      3. При наличии задолженности по уплате таможенных пошлин, таможенных сборов, налогов, специальных, антидемпинговых, компенсационных пошлин, пеней, процентов излишне уплаченная и (или) излишне взысканная сумма таможенных пошлин, таможенных сборов, налогов, пеней, процентов подлежит зачету в счет погашения такой задолженности по данному и (или) другим видам таможенных пошлин, таможенных сборов, налогов, специальных, антидемпинговых, компенсационных пошлин, таможенным органом в случаях, предусмотренных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без заявления плательщика.</w:t>
      </w:r>
    </w:p>
    <w:bookmarkEnd w:id="1382"/>
    <w:bookmarkStart w:name="z1972" w:id="1383"/>
    <w:p>
      <w:pPr>
        <w:spacing w:after="0"/>
        <w:ind w:left="0"/>
        <w:jc w:val="both"/>
      </w:pPr>
      <w:r>
        <w:rPr>
          <w:rFonts w:ascii="Times New Roman"/>
          <w:b w:val="false"/>
          <w:i w:val="false"/>
          <w:color w:val="000000"/>
          <w:sz w:val="28"/>
        </w:rPr>
        <w:t xml:space="preserve">
      4. Зачет излишне уплаченной и (или) излишне взысканной суммы ввозной таможенной пошлины производится таможенным органом с учетом положений, предусмотренных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383"/>
    <w:bookmarkStart w:name="z1973" w:id="1384"/>
    <w:p>
      <w:pPr>
        <w:spacing w:after="0"/>
        <w:ind w:left="0"/>
        <w:jc w:val="both"/>
      </w:pPr>
      <w:r>
        <w:rPr>
          <w:rFonts w:ascii="Times New Roman"/>
          <w:b w:val="false"/>
          <w:i w:val="false"/>
          <w:color w:val="000000"/>
          <w:sz w:val="28"/>
        </w:rPr>
        <w:t>
      5. Зачет излишне уплаченной и (или) излишне взысканной суммы таможенных пошлин, таможенных сборов, налогов, пеней, процентов производится таможенным органом в течение пяти рабочих дней со дня регистрации такого заявления в таможенном органе.</w:t>
      </w:r>
    </w:p>
    <w:bookmarkEnd w:id="1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Возврат излишне уплаченных и (или) излишне взысканных сумм таможенных пошлин, таможенных сборов, налогов, пеней, процентов</w:t>
      </w:r>
    </w:p>
    <w:bookmarkStart w:name="z1974" w:id="1385"/>
    <w:p>
      <w:pPr>
        <w:spacing w:after="0"/>
        <w:ind w:left="0"/>
        <w:jc w:val="both"/>
      </w:pPr>
      <w:r>
        <w:rPr>
          <w:rFonts w:ascii="Times New Roman"/>
          <w:b w:val="false"/>
          <w:i w:val="false"/>
          <w:color w:val="000000"/>
          <w:sz w:val="28"/>
        </w:rPr>
        <w:t xml:space="preserve">
      1. Возврат излишне уплаченных и (или) излишне взысканных сумм таможенных пошлин, таможенных сборов, налогов, пеней, процентов производится таможенным органом на основании заявления плательщика при отсутствии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платежам, налогам, специальным, антидемпинговым, компенсационным пошлинам, пеней, процентов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109 настоящего Кодекса.</w:t>
      </w:r>
    </w:p>
    <w:bookmarkEnd w:id="1385"/>
    <w:bookmarkStart w:name="z1975" w:id="1386"/>
    <w:p>
      <w:pPr>
        <w:spacing w:after="0"/>
        <w:ind w:left="0"/>
        <w:jc w:val="both"/>
      </w:pPr>
      <w:r>
        <w:rPr>
          <w:rFonts w:ascii="Times New Roman"/>
          <w:b w:val="false"/>
          <w:i w:val="false"/>
          <w:color w:val="000000"/>
          <w:sz w:val="28"/>
        </w:rPr>
        <w:t>
      2. Возврат излишне уплаченных и (или) излишне взысканных сумм таможенных пошлин, таможенных сборов, налогов, пеней, процентов производится в течение пяти рабочих дней со дня регистрации в таможенном органе заявления плательщика.</w:t>
      </w:r>
    </w:p>
    <w:bookmarkEnd w:id="1386"/>
    <w:bookmarkStart w:name="z1976" w:id="1387"/>
    <w:p>
      <w:pPr>
        <w:spacing w:after="0"/>
        <w:ind w:left="0"/>
        <w:jc w:val="both"/>
      </w:pPr>
      <w:r>
        <w:rPr>
          <w:rFonts w:ascii="Times New Roman"/>
          <w:b w:val="false"/>
          <w:i w:val="false"/>
          <w:color w:val="000000"/>
          <w:sz w:val="28"/>
        </w:rPr>
        <w:t>
      3. При нарушении таможенным органом срока проведения возврата излишне уплаченных и (или) излишне взысканных сумм таможенных пошлин, таможенных сборов, налогов, пеней, процентов таможенный орган начисляет в пользу плательщика пени. Пени начисляются в размере 1,25-кратной базовой ставки Национального Банка Республики Казахстан, действовавшей на каждый день просрочки, начиная со дня, следующего за окончанием срока проведения возврата, включая день проведения такого возврата.</w:t>
      </w:r>
    </w:p>
    <w:bookmarkEnd w:id="1387"/>
    <w:bookmarkStart w:name="z1977" w:id="1388"/>
    <w:p>
      <w:pPr>
        <w:spacing w:after="0"/>
        <w:ind w:left="0"/>
        <w:jc w:val="both"/>
      </w:pPr>
      <w:r>
        <w:rPr>
          <w:rFonts w:ascii="Times New Roman"/>
          <w:b w:val="false"/>
          <w:i w:val="false"/>
          <w:color w:val="000000"/>
          <w:sz w:val="28"/>
        </w:rPr>
        <w:t>
      Начисленная сумма пеней подлежит перечислению на банковский счет плательщика, указанный в заявлении, в день проведения возврата излишне уплаченной и (или) излишне взысканной суммы таможенных пошлин, таможенных сборов, налогов, пеней, процентов за счет поступлений в бюджет по соответствующему коду бюджетной классификации.</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Зачет (возврат) ошибочно уплаченной суммы таможенных пошлин, таможенных сборов, налогов, пеней, процентов</w:t>
      </w:r>
    </w:p>
    <w:bookmarkStart w:name="z1978" w:id="1389"/>
    <w:p>
      <w:pPr>
        <w:spacing w:after="0"/>
        <w:ind w:left="0"/>
        <w:jc w:val="both"/>
      </w:pPr>
      <w:r>
        <w:rPr>
          <w:rFonts w:ascii="Times New Roman"/>
          <w:b w:val="false"/>
          <w:i w:val="false"/>
          <w:color w:val="000000"/>
          <w:sz w:val="28"/>
        </w:rPr>
        <w:t>
      1. Ошибочно уплаченной суммой таможенных пошлин, таможенных сборов, налогов, пеней, процентов является сумма, при перечислении которой допущена любая из следующих ошибок:</w:t>
      </w:r>
    </w:p>
    <w:bookmarkEnd w:id="1389"/>
    <w:bookmarkStart w:name="z1979" w:id="1390"/>
    <w:p>
      <w:pPr>
        <w:spacing w:after="0"/>
        <w:ind w:left="0"/>
        <w:jc w:val="both"/>
      </w:pPr>
      <w:r>
        <w:rPr>
          <w:rFonts w:ascii="Times New Roman"/>
          <w:b w:val="false"/>
          <w:i w:val="false"/>
          <w:color w:val="000000"/>
          <w:sz w:val="28"/>
        </w:rPr>
        <w:t>
      1) в платежном документе:</w:t>
      </w:r>
    </w:p>
    <w:bookmarkEnd w:id="1390"/>
    <w:bookmarkStart w:name="z1980" w:id="1391"/>
    <w:p>
      <w:pPr>
        <w:spacing w:after="0"/>
        <w:ind w:left="0"/>
        <w:jc w:val="both"/>
      </w:pPr>
      <w:r>
        <w:rPr>
          <w:rFonts w:ascii="Times New Roman"/>
          <w:b w:val="false"/>
          <w:i w:val="false"/>
          <w:color w:val="000000"/>
          <w:sz w:val="28"/>
        </w:rPr>
        <w:t>
      неверно указан идентификационный номер плательщика:</w:t>
      </w:r>
    </w:p>
    <w:bookmarkEnd w:id="1391"/>
    <w:bookmarkStart w:name="z1981" w:id="1392"/>
    <w:p>
      <w:pPr>
        <w:spacing w:after="0"/>
        <w:ind w:left="0"/>
        <w:jc w:val="both"/>
      </w:pPr>
      <w:r>
        <w:rPr>
          <w:rFonts w:ascii="Times New Roman"/>
          <w:b w:val="false"/>
          <w:i w:val="false"/>
          <w:color w:val="000000"/>
          <w:sz w:val="28"/>
        </w:rPr>
        <w:t xml:space="preserve">
      вместо идентификационного номера таможенного органа, по месту нахождения которого подлежит уплате сумма таможенных пошлин, таможенных сборов, налогов, пеней, процентов, указан идентификационный номер другого таможенного органа; </w:t>
      </w:r>
    </w:p>
    <w:bookmarkEnd w:id="1392"/>
    <w:bookmarkStart w:name="z1982" w:id="1393"/>
    <w:p>
      <w:pPr>
        <w:spacing w:after="0"/>
        <w:ind w:left="0"/>
        <w:jc w:val="both"/>
      </w:pPr>
      <w:r>
        <w:rPr>
          <w:rFonts w:ascii="Times New Roman"/>
          <w:b w:val="false"/>
          <w:i w:val="false"/>
          <w:color w:val="000000"/>
          <w:sz w:val="28"/>
        </w:rPr>
        <w:t>
      текстовое назначение платежа не соответствует коду назначения платежа и (или) коду бюджетной классификации;</w:t>
      </w:r>
    </w:p>
    <w:bookmarkEnd w:id="1393"/>
    <w:bookmarkStart w:name="z1983" w:id="1394"/>
    <w:p>
      <w:pPr>
        <w:spacing w:after="0"/>
        <w:ind w:left="0"/>
        <w:jc w:val="both"/>
      </w:pPr>
      <w:r>
        <w:rPr>
          <w:rFonts w:ascii="Times New Roman"/>
          <w:b w:val="false"/>
          <w:i w:val="false"/>
          <w:color w:val="000000"/>
          <w:sz w:val="28"/>
        </w:rPr>
        <w:t>
      2) ошибочное исполнение банком второго уровня или организацией, осуществляющей отдельные виды банковских операций, платежного документа плательщика;</w:t>
      </w:r>
    </w:p>
    <w:bookmarkEnd w:id="1394"/>
    <w:bookmarkStart w:name="z1984" w:id="1395"/>
    <w:p>
      <w:pPr>
        <w:spacing w:after="0"/>
        <w:ind w:left="0"/>
        <w:jc w:val="both"/>
      </w:pPr>
      <w:r>
        <w:rPr>
          <w:rFonts w:ascii="Times New Roman"/>
          <w:b w:val="false"/>
          <w:i w:val="false"/>
          <w:color w:val="000000"/>
          <w:sz w:val="28"/>
        </w:rPr>
        <w:t>
      3) плательщик – отправитель денег не является плательщиком по данному виду таможенных пошлин, таможенных сборов, налогов, пеней, процентов.</w:t>
      </w:r>
    </w:p>
    <w:bookmarkEnd w:id="1395"/>
    <w:bookmarkStart w:name="z1985" w:id="1396"/>
    <w:p>
      <w:pPr>
        <w:spacing w:after="0"/>
        <w:ind w:left="0"/>
        <w:jc w:val="both"/>
      </w:pPr>
      <w:r>
        <w:rPr>
          <w:rFonts w:ascii="Times New Roman"/>
          <w:b w:val="false"/>
          <w:i w:val="false"/>
          <w:color w:val="000000"/>
          <w:sz w:val="28"/>
        </w:rPr>
        <w:t>
      4) плательщиком неверно выбран вид таможенной пошлины, таможенного сбора, налога;</w:t>
      </w:r>
    </w:p>
    <w:bookmarkEnd w:id="1396"/>
    <w:bookmarkStart w:name="z1986" w:id="1397"/>
    <w:p>
      <w:pPr>
        <w:spacing w:after="0"/>
        <w:ind w:left="0"/>
        <w:jc w:val="both"/>
      </w:pPr>
      <w:r>
        <w:rPr>
          <w:rFonts w:ascii="Times New Roman"/>
          <w:b w:val="false"/>
          <w:i w:val="false"/>
          <w:color w:val="000000"/>
          <w:sz w:val="28"/>
        </w:rPr>
        <w:t>
      5) плательщиком неверно выбран вид таможенной пошлины, таможенного сбора, налога при уплате пени;</w:t>
      </w:r>
    </w:p>
    <w:bookmarkEnd w:id="1397"/>
    <w:bookmarkStart w:name="z1987" w:id="1398"/>
    <w:p>
      <w:pPr>
        <w:spacing w:after="0"/>
        <w:ind w:left="0"/>
        <w:jc w:val="both"/>
      </w:pPr>
      <w:r>
        <w:rPr>
          <w:rFonts w:ascii="Times New Roman"/>
          <w:b w:val="false"/>
          <w:i w:val="false"/>
          <w:color w:val="000000"/>
          <w:sz w:val="28"/>
        </w:rPr>
        <w:t>
      6) иные ошибки, связанные с уплатой таможенных пошлин, таможенных сборов, налогов, пеней, процентов.</w:t>
      </w:r>
    </w:p>
    <w:bookmarkEnd w:id="1398"/>
    <w:bookmarkStart w:name="z1988" w:id="1399"/>
    <w:p>
      <w:pPr>
        <w:spacing w:after="0"/>
        <w:ind w:left="0"/>
        <w:jc w:val="both"/>
      </w:pPr>
      <w:r>
        <w:rPr>
          <w:rFonts w:ascii="Times New Roman"/>
          <w:b w:val="false"/>
          <w:i w:val="false"/>
          <w:color w:val="000000"/>
          <w:sz w:val="28"/>
        </w:rPr>
        <w:t>
      2. Зачет (возврат) ошибочно уплаченной суммы таможенных пошлин, таможенных сборов, налогов, пеней, процентов производится по:</w:t>
      </w:r>
    </w:p>
    <w:bookmarkEnd w:id="1399"/>
    <w:bookmarkStart w:name="z1989" w:id="1400"/>
    <w:p>
      <w:pPr>
        <w:spacing w:after="0"/>
        <w:ind w:left="0"/>
        <w:jc w:val="both"/>
      </w:pPr>
      <w:r>
        <w:rPr>
          <w:rFonts w:ascii="Times New Roman"/>
          <w:b w:val="false"/>
          <w:i w:val="false"/>
          <w:color w:val="000000"/>
          <w:sz w:val="28"/>
        </w:rPr>
        <w:t>
      1) заявлению плательщика;</w:t>
      </w:r>
    </w:p>
    <w:bookmarkEnd w:id="1400"/>
    <w:bookmarkStart w:name="z1990" w:id="1401"/>
    <w:p>
      <w:pPr>
        <w:spacing w:after="0"/>
        <w:ind w:left="0"/>
        <w:jc w:val="both"/>
      </w:pPr>
      <w:r>
        <w:rPr>
          <w:rFonts w:ascii="Times New Roman"/>
          <w:b w:val="false"/>
          <w:i w:val="false"/>
          <w:color w:val="000000"/>
          <w:sz w:val="28"/>
        </w:rPr>
        <w:t>
      2) заявлению банка второго уровня или организации, осуществляющей отдельные виды банковских операций (далее в целях настоящей статьи – заявление банка);</w:t>
      </w:r>
    </w:p>
    <w:bookmarkEnd w:id="1401"/>
    <w:bookmarkStart w:name="z1991" w:id="1402"/>
    <w:p>
      <w:pPr>
        <w:spacing w:after="0"/>
        <w:ind w:left="0"/>
        <w:jc w:val="both"/>
      </w:pPr>
      <w:r>
        <w:rPr>
          <w:rFonts w:ascii="Times New Roman"/>
          <w:b w:val="false"/>
          <w:i w:val="false"/>
          <w:color w:val="000000"/>
          <w:sz w:val="28"/>
        </w:rPr>
        <w:t>
      3) составленному таможенным органом протоколу о причинах возникновения ошибочно уплаченной суммы таможенных пошлин, таможенных сборов, налогов, пеней, процентов в случае выявления факта ошибки.</w:t>
      </w:r>
    </w:p>
    <w:bookmarkEnd w:id="1402"/>
    <w:bookmarkStart w:name="z1992" w:id="1403"/>
    <w:p>
      <w:pPr>
        <w:spacing w:after="0"/>
        <w:ind w:left="0"/>
        <w:jc w:val="both"/>
      </w:pPr>
      <w:r>
        <w:rPr>
          <w:rFonts w:ascii="Times New Roman"/>
          <w:b w:val="false"/>
          <w:i w:val="false"/>
          <w:color w:val="000000"/>
          <w:sz w:val="28"/>
        </w:rPr>
        <w:t>
      3. Зачет (возврат) ошибочно уплаченной суммы таможенных пошлин, таможенных сборов, налогов, пеней, процентов осуществляется в течение пяти рабочих дней со дня:</w:t>
      </w:r>
    </w:p>
    <w:bookmarkEnd w:id="1403"/>
    <w:bookmarkStart w:name="z1993" w:id="1404"/>
    <w:p>
      <w:pPr>
        <w:spacing w:after="0"/>
        <w:ind w:left="0"/>
        <w:jc w:val="both"/>
      </w:pPr>
      <w:r>
        <w:rPr>
          <w:rFonts w:ascii="Times New Roman"/>
          <w:b w:val="false"/>
          <w:i w:val="false"/>
          <w:color w:val="000000"/>
          <w:sz w:val="28"/>
        </w:rPr>
        <w:t xml:space="preserve">
      регистрации заявления плательщика, заявления банка; </w:t>
      </w:r>
    </w:p>
    <w:bookmarkEnd w:id="1404"/>
    <w:bookmarkStart w:name="z1994" w:id="1405"/>
    <w:p>
      <w:pPr>
        <w:spacing w:after="0"/>
        <w:ind w:left="0"/>
        <w:jc w:val="both"/>
      </w:pPr>
      <w:r>
        <w:rPr>
          <w:rFonts w:ascii="Times New Roman"/>
          <w:b w:val="false"/>
          <w:i w:val="false"/>
          <w:color w:val="000000"/>
          <w:sz w:val="28"/>
        </w:rPr>
        <w:t>
      поступления ошибочной суммы таможенных пошлин, таможенных сборов, налогов, пеней, процентов.</w:t>
      </w:r>
    </w:p>
    <w:bookmarkEnd w:id="1405"/>
    <w:bookmarkStart w:name="z1995" w:id="1406"/>
    <w:p>
      <w:pPr>
        <w:spacing w:after="0"/>
        <w:ind w:left="0"/>
        <w:jc w:val="both"/>
      </w:pPr>
      <w:r>
        <w:rPr>
          <w:rFonts w:ascii="Times New Roman"/>
          <w:b w:val="false"/>
          <w:i w:val="false"/>
          <w:color w:val="000000"/>
          <w:sz w:val="28"/>
        </w:rPr>
        <w:t>
      4. Заявление плательщика, заявление банка представляются в таможенный орган, в котором ведется учет ошибочно уплаченной суммы таможенных пошлин, таможенных сборов, налогов, пеней, процентов.</w:t>
      </w:r>
    </w:p>
    <w:bookmarkEnd w:id="1406"/>
    <w:bookmarkStart w:name="z1996" w:id="1407"/>
    <w:p>
      <w:pPr>
        <w:spacing w:after="0"/>
        <w:ind w:left="0"/>
        <w:jc w:val="both"/>
      </w:pPr>
      <w:r>
        <w:rPr>
          <w:rFonts w:ascii="Times New Roman"/>
          <w:b w:val="false"/>
          <w:i w:val="false"/>
          <w:color w:val="000000"/>
          <w:sz w:val="28"/>
        </w:rPr>
        <w:t>
      5. В случае подтверждения таможенным органом наличия одной из указанных в пункте 1 настоящей статьи ошибок такой таможенный орган:</w:t>
      </w:r>
    </w:p>
    <w:bookmarkEnd w:id="1407"/>
    <w:bookmarkStart w:name="z1997" w:id="1408"/>
    <w:p>
      <w:pPr>
        <w:spacing w:after="0"/>
        <w:ind w:left="0"/>
        <w:jc w:val="both"/>
      </w:pPr>
      <w:r>
        <w:rPr>
          <w:rFonts w:ascii="Times New Roman"/>
          <w:b w:val="false"/>
          <w:i w:val="false"/>
          <w:color w:val="000000"/>
          <w:sz w:val="28"/>
        </w:rPr>
        <w:t>
      1) проводит зачет ошибочно уплаченной суммы на надлежащий код бюджетной классификации и (или) в надлежащий таможенный орган;</w:t>
      </w:r>
    </w:p>
    <w:bookmarkEnd w:id="1408"/>
    <w:bookmarkStart w:name="z1998" w:id="1409"/>
    <w:p>
      <w:pPr>
        <w:spacing w:after="0"/>
        <w:ind w:left="0"/>
        <w:jc w:val="both"/>
      </w:pPr>
      <w:r>
        <w:rPr>
          <w:rFonts w:ascii="Times New Roman"/>
          <w:b w:val="false"/>
          <w:i w:val="false"/>
          <w:color w:val="000000"/>
          <w:sz w:val="28"/>
        </w:rPr>
        <w:t>
      2) производит возврат на банковский счет плательщика.</w:t>
      </w:r>
    </w:p>
    <w:bookmarkEnd w:id="1409"/>
    <w:bookmarkStart w:name="z1999" w:id="1410"/>
    <w:p>
      <w:pPr>
        <w:spacing w:after="0"/>
        <w:ind w:left="0"/>
        <w:jc w:val="both"/>
      </w:pPr>
      <w:r>
        <w:rPr>
          <w:rFonts w:ascii="Times New Roman"/>
          <w:b w:val="false"/>
          <w:i w:val="false"/>
          <w:color w:val="000000"/>
          <w:sz w:val="28"/>
        </w:rPr>
        <w:t>
      6. В случаях ошибочного исполнения банком второго уровня или организацией, осуществляющей отдельные виды банковских операций, платежного документа плательщика, приведшего к повторному перечислению суммы таможенных пошлин, таможенных сборов, налогов, пеней, процентов по одному и тому же платежному документу, таможенный орган по заявлению банка осуществляет возврат ошибочно уплаченной суммы при подтверждении факта наличия ошибки:</w:t>
      </w:r>
    </w:p>
    <w:bookmarkEnd w:id="1410"/>
    <w:bookmarkStart w:name="z2000" w:id="1411"/>
    <w:p>
      <w:pPr>
        <w:spacing w:after="0"/>
        <w:ind w:left="0"/>
        <w:jc w:val="both"/>
      </w:pPr>
      <w:r>
        <w:rPr>
          <w:rFonts w:ascii="Times New Roman"/>
          <w:b w:val="false"/>
          <w:i w:val="false"/>
          <w:color w:val="000000"/>
          <w:sz w:val="28"/>
        </w:rPr>
        <w:t>
      в случае списания денег с банковского счета или осуществления платежа через банкоматы – на банковский счет плательщика;</w:t>
      </w:r>
    </w:p>
    <w:bookmarkEnd w:id="1411"/>
    <w:bookmarkStart w:name="z2001" w:id="1412"/>
    <w:p>
      <w:pPr>
        <w:spacing w:after="0"/>
        <w:ind w:left="0"/>
        <w:jc w:val="both"/>
      </w:pPr>
      <w:r>
        <w:rPr>
          <w:rFonts w:ascii="Times New Roman"/>
          <w:b w:val="false"/>
          <w:i w:val="false"/>
          <w:color w:val="000000"/>
          <w:sz w:val="28"/>
        </w:rPr>
        <w:t>
      в случае внесения денег в банк второго уровня наличными или осуществления платежа через иные электронные устройства – на банковский счет банка второго уровня.</w:t>
      </w:r>
    </w:p>
    <w:bookmarkEnd w:id="1412"/>
    <w:bookmarkStart w:name="z2002" w:id="1413"/>
    <w:p>
      <w:pPr>
        <w:spacing w:after="0"/>
        <w:ind w:left="0"/>
        <w:jc w:val="both"/>
      </w:pPr>
      <w:r>
        <w:rPr>
          <w:rFonts w:ascii="Times New Roman"/>
          <w:b w:val="false"/>
          <w:i w:val="false"/>
          <w:color w:val="000000"/>
          <w:sz w:val="28"/>
        </w:rPr>
        <w:t xml:space="preserve">
      7. Зачет ошибочно уплаченной суммы ввозной таможенной пошлины производится таможенным органом с учетом положений, предусмотренных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413"/>
    <w:bookmarkStart w:name="z2003" w:id="1414"/>
    <w:p>
      <w:pPr>
        <w:spacing w:after="0"/>
        <w:ind w:left="0"/>
        <w:jc w:val="both"/>
      </w:pPr>
      <w:r>
        <w:rPr>
          <w:rFonts w:ascii="Times New Roman"/>
          <w:b w:val="false"/>
          <w:i w:val="false"/>
          <w:color w:val="000000"/>
          <w:sz w:val="28"/>
        </w:rPr>
        <w:t>
      8. При неподтверждении таможенным органом наличия ошибок, указанных в пункте 1 настоящей статьи, такой таможенный орган по основаниям, предусмотренным подпунктами 1) и 2) пункта 2 настоящей статьи, направляет плательщику письменное сообщение о неподтверждении наличия ошибок.</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Зачет (возврат) авансовых платежей, внесенных в качестве обеспечения исполнения обязанности по уплате таможенных пошлин, налогов</w:t>
      </w:r>
    </w:p>
    <w:bookmarkStart w:name="z2004" w:id="1415"/>
    <w:p>
      <w:pPr>
        <w:spacing w:after="0"/>
        <w:ind w:left="0"/>
        <w:jc w:val="both"/>
      </w:pPr>
      <w:r>
        <w:rPr>
          <w:rFonts w:ascii="Times New Roman"/>
          <w:b w:val="false"/>
          <w:i w:val="false"/>
          <w:color w:val="000000"/>
          <w:sz w:val="28"/>
        </w:rPr>
        <w:t>
      При использовании авансовых платежей в качестве обеспечения исполнения обязанности по уплате таможенных пошлин, налогов их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а также зачет (возврат) авансовых платежей осуществляется таможенным органом в случаях, когда:</w:t>
      </w:r>
    </w:p>
    <w:bookmarkEnd w:id="1415"/>
    <w:bookmarkStart w:name="z2005" w:id="1416"/>
    <w:p>
      <w:pPr>
        <w:spacing w:after="0"/>
        <w:ind w:left="0"/>
        <w:jc w:val="both"/>
      </w:pPr>
      <w:r>
        <w:rPr>
          <w:rFonts w:ascii="Times New Roman"/>
          <w:b w:val="false"/>
          <w:i w:val="false"/>
          <w:color w:val="000000"/>
          <w:sz w:val="28"/>
        </w:rPr>
        <w:t>
      1) обязанность по уплате таможенных пошлин, налогов, исполнение которой обеспечено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bookmarkEnd w:id="1416"/>
    <w:bookmarkStart w:name="z2006" w:id="1417"/>
    <w:p>
      <w:pPr>
        <w:spacing w:after="0"/>
        <w:ind w:left="0"/>
        <w:jc w:val="both"/>
      </w:pPr>
      <w:r>
        <w:rPr>
          <w:rFonts w:ascii="Times New Roman"/>
          <w:b w:val="false"/>
          <w:i w:val="false"/>
          <w:color w:val="000000"/>
          <w:sz w:val="28"/>
        </w:rPr>
        <w:t>
      2) пени, проценты в случае начисления таких процентов уплачены в бюджет;</w:t>
      </w:r>
    </w:p>
    <w:bookmarkEnd w:id="1417"/>
    <w:bookmarkStart w:name="z2007" w:id="1418"/>
    <w:p>
      <w:pPr>
        <w:spacing w:after="0"/>
        <w:ind w:left="0"/>
        <w:jc w:val="both"/>
      </w:pPr>
      <w:r>
        <w:rPr>
          <w:rFonts w:ascii="Times New Roman"/>
          <w:b w:val="false"/>
          <w:i w:val="false"/>
          <w:color w:val="000000"/>
          <w:sz w:val="28"/>
        </w:rPr>
        <w:t>
      3) взамен авансовых платежей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bookmarkEnd w:id="1418"/>
    <w:bookmarkStart w:name="z2008" w:id="1419"/>
    <w:p>
      <w:pPr>
        <w:spacing w:after="0"/>
        <w:ind w:left="0"/>
        <w:jc w:val="both"/>
      </w:pPr>
      <w:r>
        <w:rPr>
          <w:rFonts w:ascii="Times New Roman"/>
          <w:b w:val="false"/>
          <w:i w:val="false"/>
          <w:color w:val="000000"/>
          <w:sz w:val="28"/>
        </w:rPr>
        <w:t xml:space="preserve">
      Зачет (возврат) сумм авансовых платежей, внесенных в качестве обеспечения исполнения обязанности по уплате таможенных пошлин, налогов, осуществляется не позднее истечения срока исковой давности, установленного в </w:t>
      </w:r>
      <w:r>
        <w:rPr>
          <w:rFonts w:ascii="Times New Roman"/>
          <w:b w:val="false"/>
          <w:i w:val="false"/>
          <w:color w:val="000000"/>
          <w:sz w:val="28"/>
        </w:rPr>
        <w:t>статье 89</w:t>
      </w:r>
      <w:r>
        <w:rPr>
          <w:rFonts w:ascii="Times New Roman"/>
          <w:b w:val="false"/>
          <w:i w:val="false"/>
          <w:color w:val="000000"/>
          <w:sz w:val="28"/>
        </w:rPr>
        <w:t xml:space="preserve"> настоящего Кодекса.</w:t>
      </w:r>
    </w:p>
    <w:bookmarkEnd w:id="1419"/>
    <w:bookmarkStart w:name="z2009" w:id="1420"/>
    <w:p>
      <w:pPr>
        <w:spacing w:after="0"/>
        <w:ind w:left="0"/>
        <w:jc w:val="both"/>
      </w:pPr>
      <w:r>
        <w:rPr>
          <w:rFonts w:ascii="Times New Roman"/>
          <w:b w:val="false"/>
          <w:i w:val="false"/>
          <w:color w:val="000000"/>
          <w:sz w:val="28"/>
        </w:rPr>
        <w:t>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не 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зачет сумм авансовых платежей, внесенных в качестве обеспечения исполнения обязанности по уплате таможенных пошлин, налогов, в размере такой неисполненной обязанности, а также в размере такой задолженности не осуществляется, за исключением зачета указанных сумм в счет исполнения указанных обязанности, задолженности.</w:t>
      </w:r>
    </w:p>
    <w:bookmarkEnd w:id="1420"/>
    <w:p>
      <w:pPr>
        <w:spacing w:after="0"/>
        <w:ind w:left="0"/>
        <w:jc w:val="both"/>
      </w:pPr>
      <w:r>
        <w:rPr>
          <w:rFonts w:ascii="Times New Roman"/>
          <w:b/>
          <w:i w:val="false"/>
          <w:color w:val="000000"/>
          <w:sz w:val="28"/>
        </w:rPr>
        <w:t>Статья 114. Зачет (возврат) сумм денег, внесенных в качестве обеспечения исполнения обязанности по уплате таможенных пошлин, налогов</w:t>
      </w:r>
    </w:p>
    <w:bookmarkStart w:name="z2010" w:id="1421"/>
    <w:p>
      <w:pPr>
        <w:spacing w:after="0"/>
        <w:ind w:left="0"/>
        <w:jc w:val="both"/>
      </w:pPr>
      <w:r>
        <w:rPr>
          <w:rFonts w:ascii="Times New Roman"/>
          <w:b w:val="false"/>
          <w:i w:val="false"/>
          <w:color w:val="000000"/>
          <w:sz w:val="28"/>
        </w:rPr>
        <w:t>
      1. При использовании денег в качестве обеспечения исполнения обязанности по уплате таможенных пошлин, налогов их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а также возврат со счета временного размещения денег указанных денег осуществляются таможенным органом в случаях, когда:</w:t>
      </w:r>
    </w:p>
    <w:bookmarkEnd w:id="1421"/>
    <w:bookmarkStart w:name="z2011" w:id="1422"/>
    <w:p>
      <w:pPr>
        <w:spacing w:after="0"/>
        <w:ind w:left="0"/>
        <w:jc w:val="both"/>
      </w:pPr>
      <w:r>
        <w:rPr>
          <w:rFonts w:ascii="Times New Roman"/>
          <w:b w:val="false"/>
          <w:i w:val="false"/>
          <w:color w:val="000000"/>
          <w:sz w:val="28"/>
        </w:rPr>
        <w:t>
      1) обязанность по уплате таможенных пошлин, налогов, исполнение которой обеспечено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bookmarkEnd w:id="1422"/>
    <w:bookmarkStart w:name="z2012" w:id="1423"/>
    <w:p>
      <w:pPr>
        <w:spacing w:after="0"/>
        <w:ind w:left="0"/>
        <w:jc w:val="both"/>
      </w:pPr>
      <w:r>
        <w:rPr>
          <w:rFonts w:ascii="Times New Roman"/>
          <w:b w:val="false"/>
          <w:i w:val="false"/>
          <w:color w:val="000000"/>
          <w:sz w:val="28"/>
        </w:rPr>
        <w:t>
      2) пени, проценты уплачены в бюджет;</w:t>
      </w:r>
    </w:p>
    <w:bookmarkEnd w:id="1423"/>
    <w:bookmarkStart w:name="z2013" w:id="1424"/>
    <w:p>
      <w:pPr>
        <w:spacing w:after="0"/>
        <w:ind w:left="0"/>
        <w:jc w:val="both"/>
      </w:pPr>
      <w:r>
        <w:rPr>
          <w:rFonts w:ascii="Times New Roman"/>
          <w:b w:val="false"/>
          <w:i w:val="false"/>
          <w:color w:val="000000"/>
          <w:sz w:val="28"/>
        </w:rPr>
        <w:t>
      3) взамен денег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bookmarkEnd w:id="1424"/>
    <w:bookmarkStart w:name="z2014" w:id="1425"/>
    <w:p>
      <w:pPr>
        <w:spacing w:after="0"/>
        <w:ind w:left="0"/>
        <w:jc w:val="both"/>
      </w:pPr>
      <w:r>
        <w:rPr>
          <w:rFonts w:ascii="Times New Roman"/>
          <w:b w:val="false"/>
          <w:i w:val="false"/>
          <w:color w:val="000000"/>
          <w:sz w:val="28"/>
        </w:rPr>
        <w:t xml:space="preserve">
      2. Перечисление денег в бюджет в счет уплаты предстоящих таможенных пошлин, таможенных сборов, налогов, специальных, антидемпинговых, компенсационных пошлин, пеней, процентов и (или) возврат со счета временного размещения денег таможенного органа на банковский счет плательщика осуществляются в порядке, определенном центральным уполномоченным органом по исполнению бюджета, не позднее истечения срока исковой давности, установленного в </w:t>
      </w:r>
      <w:r>
        <w:rPr>
          <w:rFonts w:ascii="Times New Roman"/>
          <w:b w:val="false"/>
          <w:i w:val="false"/>
          <w:color w:val="000000"/>
          <w:sz w:val="28"/>
        </w:rPr>
        <w:t>статье 89</w:t>
      </w:r>
      <w:r>
        <w:rPr>
          <w:rFonts w:ascii="Times New Roman"/>
          <w:b w:val="false"/>
          <w:i w:val="false"/>
          <w:color w:val="000000"/>
          <w:sz w:val="28"/>
        </w:rPr>
        <w:t xml:space="preserve"> настоящего Кодекса.</w:t>
      </w:r>
    </w:p>
    <w:bookmarkEnd w:id="1425"/>
    <w:bookmarkStart w:name="z2015" w:id="1426"/>
    <w:p>
      <w:pPr>
        <w:spacing w:after="0"/>
        <w:ind w:left="0"/>
        <w:jc w:val="both"/>
      </w:pPr>
      <w:r>
        <w:rPr>
          <w:rFonts w:ascii="Times New Roman"/>
          <w:b w:val="false"/>
          <w:i w:val="false"/>
          <w:color w:val="000000"/>
          <w:sz w:val="28"/>
        </w:rPr>
        <w:t xml:space="preserve">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не 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перечисление денег в бюджет в счет уплаты предстоящих таможенных пошлин, налогов, таможенных сборов, специальных, антидемпинговых, компенсационных пошлин, пеней, процентов и (или) возврат со счета временного размещения денег таможенного органа на банковский счет плательщика осуществляются после проведения зачета указанных сумм в счет исполнения указанных обязанности, задолженности. </w:t>
      </w:r>
    </w:p>
    <w:bookmarkEnd w:id="1426"/>
    <w:bookmarkStart w:name="z2016" w:id="1427"/>
    <w:p>
      <w:pPr>
        <w:spacing w:after="0"/>
        <w:ind w:left="0"/>
        <w:jc w:val="both"/>
      </w:pPr>
      <w:r>
        <w:rPr>
          <w:rFonts w:ascii="Times New Roman"/>
          <w:b w:val="false"/>
          <w:i w:val="false"/>
          <w:color w:val="000000"/>
          <w:sz w:val="28"/>
        </w:rPr>
        <w:t>
      3. При возврате суммы обеспечения исполнения обязанности по уплате таможенных пошлин, налогов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bookmarkEnd w:id="1427"/>
    <w:bookmarkStart w:name="z2017" w:id="1428"/>
    <w:p>
      <w:pPr>
        <w:spacing w:after="0"/>
        <w:ind w:left="0"/>
        <w:jc w:val="both"/>
      </w:pPr>
      <w:r>
        <w:rPr>
          <w:rFonts w:ascii="Times New Roman"/>
          <w:b w:val="false"/>
          <w:i w:val="false"/>
          <w:color w:val="000000"/>
          <w:sz w:val="28"/>
        </w:rPr>
        <w:t>
      4.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таможенный орган перечисляет сумму обеспечения со счета временного размещения денег в бюджет в порядке, определенном центральным уполномоченным органом по исполнению бюджета, при одновременном соблюдении следующих условий:</w:t>
      </w:r>
    </w:p>
    <w:bookmarkEnd w:id="1428"/>
    <w:bookmarkStart w:name="z2018" w:id="1429"/>
    <w:p>
      <w:pPr>
        <w:spacing w:after="0"/>
        <w:ind w:left="0"/>
        <w:jc w:val="both"/>
      </w:pPr>
      <w:r>
        <w:rPr>
          <w:rFonts w:ascii="Times New Roman"/>
          <w:b w:val="false"/>
          <w:i w:val="false"/>
          <w:color w:val="000000"/>
          <w:sz w:val="28"/>
        </w:rP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bookmarkEnd w:id="1429"/>
    <w:bookmarkStart w:name="z2019" w:id="1430"/>
    <w:p>
      <w:pPr>
        <w:spacing w:after="0"/>
        <w:ind w:left="0"/>
        <w:jc w:val="both"/>
      </w:pPr>
      <w:r>
        <w:rPr>
          <w:rFonts w:ascii="Times New Roman"/>
          <w:b w:val="false"/>
          <w:i w:val="false"/>
          <w:color w:val="000000"/>
          <w:sz w:val="28"/>
        </w:rPr>
        <w:t xml:space="preserve">
      окончание срока исковой давности, установленного в </w:t>
      </w:r>
      <w:r>
        <w:rPr>
          <w:rFonts w:ascii="Times New Roman"/>
          <w:b w:val="false"/>
          <w:i w:val="false"/>
          <w:color w:val="000000"/>
          <w:sz w:val="28"/>
        </w:rPr>
        <w:t>статье 89</w:t>
      </w:r>
      <w:r>
        <w:rPr>
          <w:rFonts w:ascii="Times New Roman"/>
          <w:b w:val="false"/>
          <w:i w:val="false"/>
          <w:color w:val="000000"/>
          <w:sz w:val="28"/>
        </w:rPr>
        <w:t xml:space="preserve"> настоящего Кодекса.</w:t>
      </w:r>
    </w:p>
    <w:bookmarkEnd w:id="1430"/>
    <w:p>
      <w:pPr>
        <w:spacing w:after="0"/>
        <w:ind w:left="0"/>
        <w:jc w:val="both"/>
      </w:pPr>
      <w:r>
        <w:rPr>
          <w:rFonts w:ascii="Times New Roman"/>
          <w:b/>
          <w:i w:val="false"/>
          <w:color w:val="000000"/>
          <w:sz w:val="28"/>
        </w:rPr>
        <w:t>Статья 115. Возврат уплаченных сумм таможенных пошлин, таможенных сборов, налогов, пеней в результате отмены итогов электронных аукционов по вступившему в законную силу решению суда</w:t>
      </w:r>
    </w:p>
    <w:bookmarkStart w:name="z2020" w:id="1431"/>
    <w:p>
      <w:pPr>
        <w:spacing w:after="0"/>
        <w:ind w:left="0"/>
        <w:jc w:val="both"/>
      </w:pPr>
      <w:r>
        <w:rPr>
          <w:rFonts w:ascii="Times New Roman"/>
          <w:b w:val="false"/>
          <w:i w:val="false"/>
          <w:color w:val="000000"/>
          <w:sz w:val="28"/>
        </w:rPr>
        <w:t>
      В случае отмены по вступившему в законную силу решению суда итогов электронного аукциона, проведенного уполномоченным юридическим лицом, возврат уплаченных сумм таможенных пошлин, таможенных сборов, налогов, пеней производится на основании заявления уполномоченного юридического лица.</w:t>
      </w:r>
    </w:p>
    <w:bookmarkEnd w:id="1431"/>
    <w:bookmarkStart w:name="z2021" w:id="1432"/>
    <w:p>
      <w:pPr>
        <w:spacing w:after="0"/>
        <w:ind w:left="0"/>
        <w:jc w:val="both"/>
      </w:pPr>
      <w:r>
        <w:rPr>
          <w:rFonts w:ascii="Times New Roman"/>
          <w:b w:val="false"/>
          <w:i w:val="false"/>
          <w:color w:val="000000"/>
          <w:sz w:val="28"/>
        </w:rPr>
        <w:t>
      К заявлению на возврат прилагаются:</w:t>
      </w:r>
    </w:p>
    <w:bookmarkEnd w:id="1432"/>
    <w:bookmarkStart w:name="z2022" w:id="1433"/>
    <w:p>
      <w:pPr>
        <w:spacing w:after="0"/>
        <w:ind w:left="0"/>
        <w:jc w:val="both"/>
      </w:pPr>
      <w:r>
        <w:rPr>
          <w:rFonts w:ascii="Times New Roman"/>
          <w:b w:val="false"/>
          <w:i w:val="false"/>
          <w:color w:val="000000"/>
          <w:sz w:val="28"/>
        </w:rPr>
        <w:t>
      копия вступившего в законную силу решения суда;</w:t>
      </w:r>
    </w:p>
    <w:bookmarkEnd w:id="1433"/>
    <w:bookmarkStart w:name="z2023" w:id="1434"/>
    <w:p>
      <w:pPr>
        <w:spacing w:after="0"/>
        <w:ind w:left="0"/>
        <w:jc w:val="both"/>
      </w:pPr>
      <w:r>
        <w:rPr>
          <w:rFonts w:ascii="Times New Roman"/>
          <w:b w:val="false"/>
          <w:i w:val="false"/>
          <w:color w:val="000000"/>
          <w:sz w:val="28"/>
        </w:rPr>
        <w:t>
      копия платежного документа уполномоченного юридического лица об уплате сумм таможенных пошлин, таможенных сборов, налогов, пеней.</w:t>
      </w:r>
    </w:p>
    <w:bookmarkEnd w:id="1434"/>
    <w:bookmarkStart w:name="z2024" w:id="1435"/>
    <w:p>
      <w:pPr>
        <w:spacing w:after="0"/>
        <w:ind w:left="0"/>
        <w:jc w:val="both"/>
      </w:pPr>
      <w:r>
        <w:rPr>
          <w:rFonts w:ascii="Times New Roman"/>
          <w:b w:val="false"/>
          <w:i w:val="false"/>
          <w:color w:val="000000"/>
          <w:sz w:val="28"/>
        </w:rPr>
        <w:t>
      Возврат уплаченных сумм таможенных пошлин, таможенных сборов, налогов, пеней производится в национальной валюте Республики Казахстан на банковский счет уполномоченного юридического лица таможенным органом по месту уплаты в течение пяти рабочих дней со дня поступления заявления на возврат.</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5" w:id="1436"/>
    <w:p>
      <w:pPr>
        <w:spacing w:after="0"/>
        <w:ind w:left="0"/>
        <w:jc w:val="left"/>
      </w:pPr>
      <w:r>
        <w:rPr>
          <w:rFonts w:ascii="Times New Roman"/>
          <w:b/>
          <w:i w:val="false"/>
          <w:color w:val="000000"/>
        </w:rPr>
        <w:t xml:space="preserve"> Глава 12. ВЗЫСКАНИЕ ЗАДОЛЖЕННОСТИ ПО ТАМОЖЕННЫМ ПЛАТЕЖАМ, НАЛОГАМ, СПЕЦИАЛЬНЫМ, АНТИДЕМПИНГОВЫМ, КОМПЕНСАЦИОННЫМ ПОШЛИНАМ, ПЕНЕЙ, ПРОЦЕНТОВ</w:t>
      </w:r>
    </w:p>
    <w:bookmarkEnd w:id="1436"/>
    <w:bookmarkStart w:name="z2026" w:id="1437"/>
    <w:p>
      <w:pPr>
        <w:spacing w:after="0"/>
        <w:ind w:left="0"/>
        <w:jc w:val="left"/>
      </w:pPr>
      <w:r>
        <w:rPr>
          <w:rFonts w:ascii="Times New Roman"/>
          <w:b/>
          <w:i w:val="false"/>
          <w:color w:val="000000"/>
        </w:rPr>
        <w:t xml:space="preserve"> Параграф 1. Общие положения о взыскании задолженности по таможенным платежам, налогам, специальным, антидемпинговым, компенсационным пошлинам, пеней, процентов</w:t>
      </w:r>
    </w:p>
    <w:bookmarkEnd w:id="1437"/>
    <w:p>
      <w:pPr>
        <w:spacing w:after="0"/>
        <w:ind w:left="0"/>
        <w:jc w:val="both"/>
      </w:pPr>
      <w:r>
        <w:rPr>
          <w:rFonts w:ascii="Times New Roman"/>
          <w:b/>
          <w:i w:val="false"/>
          <w:color w:val="000000"/>
          <w:sz w:val="28"/>
        </w:rPr>
        <w:t>Статья 116. Основные положения о взыскании задолженности по таможенным платежам, налогам, специальным, антидемпинговым, компенсационным пошлинам, пеней, процентов</w:t>
      </w:r>
    </w:p>
    <w:bookmarkStart w:name="z2027" w:id="1438"/>
    <w:p>
      <w:pPr>
        <w:spacing w:after="0"/>
        <w:ind w:left="0"/>
        <w:jc w:val="both"/>
      </w:pPr>
      <w:r>
        <w:rPr>
          <w:rFonts w:ascii="Times New Roman"/>
          <w:b w:val="false"/>
          <w:i w:val="false"/>
          <w:color w:val="000000"/>
          <w:sz w:val="28"/>
        </w:rPr>
        <w:t xml:space="preserve">
      1. Таможенный орган принимает меры по взысканию задолженности по таможенным платежам, налогам, специальным, антидемпинговым, компенсационным пошлинам, пеней, процентов в соответствии с настоящей главой. </w:t>
      </w:r>
    </w:p>
    <w:bookmarkEnd w:id="1438"/>
    <w:bookmarkStart w:name="z2028" w:id="1439"/>
    <w:p>
      <w:pPr>
        <w:spacing w:after="0"/>
        <w:ind w:left="0"/>
        <w:jc w:val="both"/>
      </w:pPr>
      <w:r>
        <w:rPr>
          <w:rFonts w:ascii="Times New Roman"/>
          <w:b w:val="false"/>
          <w:i w:val="false"/>
          <w:color w:val="000000"/>
          <w:sz w:val="28"/>
        </w:rPr>
        <w:t>
      Меры по взысканию задолженности по таможенным платежам, налогам, специальным, антидемпинговым, компенсационным пошлинам, пеней, процентов, указанные в пункте 3 настоящей статьи, осуществляются за счет денег и (или) иного имущества плательщика, в том числе за счет сумм излишне уплаченных таможенных платежей, налогов, специальных, антидемпинговых, компенсационных пошлин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о Союзе.</w:t>
      </w:r>
    </w:p>
    <w:bookmarkEnd w:id="1439"/>
    <w:bookmarkStart w:name="z2029" w:id="1440"/>
    <w:p>
      <w:pPr>
        <w:spacing w:after="0"/>
        <w:ind w:left="0"/>
        <w:jc w:val="both"/>
      </w:pPr>
      <w:r>
        <w:rPr>
          <w:rFonts w:ascii="Times New Roman"/>
          <w:b w:val="false"/>
          <w:i w:val="false"/>
          <w:color w:val="000000"/>
          <w:sz w:val="28"/>
        </w:rPr>
        <w:t xml:space="preserve">
      2. Для взыскания задолженности по таможенным платежам, налогам, специальным, антидемпинговым, компенсационным пошлинам, пеней, процентов таможенный орган направляет уведомление о погашении задолженности по таможенным платежам, налогам, специальным, антидемпинговым, компенсационным пошлинам, пеней, процентов плательщику, в том числе лицу, несущему солидарную обязанность с плательщиком, в порядке, определенном </w:t>
      </w:r>
      <w:r>
        <w:rPr>
          <w:rFonts w:ascii="Times New Roman"/>
          <w:b w:val="false"/>
          <w:i w:val="false"/>
          <w:color w:val="000000"/>
          <w:sz w:val="28"/>
        </w:rPr>
        <w:t>статьей 117</w:t>
      </w:r>
      <w:r>
        <w:rPr>
          <w:rFonts w:ascii="Times New Roman"/>
          <w:b w:val="false"/>
          <w:i w:val="false"/>
          <w:color w:val="000000"/>
          <w:sz w:val="28"/>
        </w:rPr>
        <w:t xml:space="preserve"> настоящего Кодекса.</w:t>
      </w:r>
    </w:p>
    <w:bookmarkEnd w:id="1440"/>
    <w:bookmarkStart w:name="z2030" w:id="1441"/>
    <w:p>
      <w:pPr>
        <w:spacing w:after="0"/>
        <w:ind w:left="0"/>
        <w:jc w:val="both"/>
      </w:pPr>
      <w:r>
        <w:rPr>
          <w:rFonts w:ascii="Times New Roman"/>
          <w:b w:val="false"/>
          <w:i w:val="false"/>
          <w:color w:val="000000"/>
          <w:sz w:val="28"/>
        </w:rPr>
        <w:t>
      3. К мерам по взысканию задолженности по таможенным платежам, налогам, специальным, антидемпинговым, компенсационным пошлинам, пеней, процентов относятся:</w:t>
      </w:r>
    </w:p>
    <w:bookmarkEnd w:id="1441"/>
    <w:bookmarkStart w:name="z2031" w:id="1442"/>
    <w:p>
      <w:pPr>
        <w:spacing w:after="0"/>
        <w:ind w:left="0"/>
        <w:jc w:val="both"/>
      </w:pPr>
      <w:r>
        <w:rPr>
          <w:rFonts w:ascii="Times New Roman"/>
          <w:b w:val="false"/>
          <w:i w:val="false"/>
          <w:color w:val="000000"/>
          <w:sz w:val="28"/>
        </w:rPr>
        <w:t>
      1) взыскание задолженности по таможенным платежам, налогам, специальным, антидемпинговым, компенсационным пошлинам, пеней, процентов за счет излишне уплаченных сумм таможенных платежей, налогов, специальных, антидемпинговых, компенсационных пошлин, пеней, процентов, за счет сумм авансовых платежей, за счет обеспечения исполнения обязанности по уплате таможенных пошлин, налогов, специальных, антидемпинговых, компенсационных пошлин в порядке, предусмотренном настоящей главой;</w:t>
      </w:r>
    </w:p>
    <w:bookmarkEnd w:id="1442"/>
    <w:bookmarkStart w:name="z2032" w:id="1443"/>
    <w:p>
      <w:pPr>
        <w:spacing w:after="0"/>
        <w:ind w:left="0"/>
        <w:jc w:val="both"/>
      </w:pPr>
      <w:r>
        <w:rPr>
          <w:rFonts w:ascii="Times New Roman"/>
          <w:b w:val="false"/>
          <w:i w:val="false"/>
          <w:color w:val="000000"/>
          <w:sz w:val="28"/>
        </w:rPr>
        <w:t>
      2) применение следующих способов обеспечения погашения задолженности по таможенным платежам, налогам, специальным, антидемпинговым, компенсационным пошлинам, пеней, процентов:</w:t>
      </w:r>
    </w:p>
    <w:bookmarkEnd w:id="1443"/>
    <w:bookmarkStart w:name="z2033" w:id="1444"/>
    <w:p>
      <w:pPr>
        <w:spacing w:after="0"/>
        <w:ind w:left="0"/>
        <w:jc w:val="both"/>
      </w:pPr>
      <w:r>
        <w:rPr>
          <w:rFonts w:ascii="Times New Roman"/>
          <w:b w:val="false"/>
          <w:i w:val="false"/>
          <w:color w:val="000000"/>
          <w:sz w:val="28"/>
        </w:rPr>
        <w:t>
      начисление пени на сумму задолженности по таможенным платежам, налогам, специальным, антидемпинговым, компенсационным пошлинам;</w:t>
      </w:r>
    </w:p>
    <w:bookmarkEnd w:id="1444"/>
    <w:bookmarkStart w:name="z2034" w:id="1445"/>
    <w:p>
      <w:pPr>
        <w:spacing w:after="0"/>
        <w:ind w:left="0"/>
        <w:jc w:val="both"/>
      </w:pPr>
      <w:r>
        <w:rPr>
          <w:rFonts w:ascii="Times New Roman"/>
          <w:b w:val="false"/>
          <w:i w:val="false"/>
          <w:color w:val="000000"/>
          <w:sz w:val="28"/>
        </w:rPr>
        <w:t>
      приостановление расходных операций по банковским счетам плательщика;</w:t>
      </w:r>
    </w:p>
    <w:bookmarkEnd w:id="1445"/>
    <w:bookmarkStart w:name="z2035" w:id="1446"/>
    <w:p>
      <w:pPr>
        <w:spacing w:after="0"/>
        <w:ind w:left="0"/>
        <w:jc w:val="both"/>
      </w:pPr>
      <w:r>
        <w:rPr>
          <w:rFonts w:ascii="Times New Roman"/>
          <w:b w:val="false"/>
          <w:i w:val="false"/>
          <w:color w:val="000000"/>
          <w:sz w:val="28"/>
        </w:rPr>
        <w:t>
      приостановление расходных операций по кассе;</w:t>
      </w:r>
    </w:p>
    <w:bookmarkEnd w:id="1446"/>
    <w:bookmarkStart w:name="z2036" w:id="1447"/>
    <w:p>
      <w:pPr>
        <w:spacing w:after="0"/>
        <w:ind w:left="0"/>
        <w:jc w:val="both"/>
      </w:pPr>
      <w:r>
        <w:rPr>
          <w:rFonts w:ascii="Times New Roman"/>
          <w:b w:val="false"/>
          <w:i w:val="false"/>
          <w:color w:val="000000"/>
          <w:sz w:val="28"/>
        </w:rPr>
        <w:t>
      вынесение решения об ограничении в распоряжении имуществом плательщика;</w:t>
      </w:r>
    </w:p>
    <w:bookmarkEnd w:id="1447"/>
    <w:bookmarkStart w:name="z2037" w:id="1448"/>
    <w:p>
      <w:pPr>
        <w:spacing w:after="0"/>
        <w:ind w:left="0"/>
        <w:jc w:val="both"/>
      </w:pPr>
      <w:r>
        <w:rPr>
          <w:rFonts w:ascii="Times New Roman"/>
          <w:b w:val="false"/>
          <w:i w:val="false"/>
          <w:color w:val="000000"/>
          <w:sz w:val="28"/>
        </w:rPr>
        <w:t>
      3) применение мер принудительного взыскания задолженности по таможенным платежам, налогам, специальным, антидемпинговым, компенсационным пошлинам, пеней, процентов в следующем порядке:</w:t>
      </w:r>
    </w:p>
    <w:bookmarkEnd w:id="1448"/>
    <w:bookmarkStart w:name="z2038" w:id="1449"/>
    <w:p>
      <w:pPr>
        <w:spacing w:after="0"/>
        <w:ind w:left="0"/>
        <w:jc w:val="both"/>
      </w:pPr>
      <w:r>
        <w:rPr>
          <w:rFonts w:ascii="Times New Roman"/>
          <w:b w:val="false"/>
          <w:i w:val="false"/>
          <w:color w:val="000000"/>
          <w:sz w:val="28"/>
        </w:rPr>
        <w:t>
      за счет денег, находящихся на банковских счетах плательщика;</w:t>
      </w:r>
    </w:p>
    <w:bookmarkEnd w:id="1449"/>
    <w:bookmarkStart w:name="z2039" w:id="1450"/>
    <w:p>
      <w:pPr>
        <w:spacing w:after="0"/>
        <w:ind w:left="0"/>
        <w:jc w:val="both"/>
      </w:pPr>
      <w:r>
        <w:rPr>
          <w:rFonts w:ascii="Times New Roman"/>
          <w:b w:val="false"/>
          <w:i w:val="false"/>
          <w:color w:val="000000"/>
          <w:sz w:val="28"/>
        </w:rPr>
        <w:t>
      со счетов дебиторов плательщика;</w:t>
      </w:r>
    </w:p>
    <w:bookmarkEnd w:id="1450"/>
    <w:bookmarkStart w:name="z2040" w:id="1451"/>
    <w:p>
      <w:pPr>
        <w:spacing w:after="0"/>
        <w:ind w:left="0"/>
        <w:jc w:val="both"/>
      </w:pPr>
      <w:r>
        <w:rPr>
          <w:rFonts w:ascii="Times New Roman"/>
          <w:b w:val="false"/>
          <w:i w:val="false"/>
          <w:color w:val="000000"/>
          <w:sz w:val="28"/>
        </w:rPr>
        <w:t>
      за счет реализации ограниченного в распоряжении имущества плательщика.</w:t>
      </w:r>
    </w:p>
    <w:bookmarkEnd w:id="1451"/>
    <w:bookmarkStart w:name="z2041" w:id="1452"/>
    <w:p>
      <w:pPr>
        <w:spacing w:after="0"/>
        <w:ind w:left="0"/>
        <w:jc w:val="both"/>
      </w:pPr>
      <w:r>
        <w:rPr>
          <w:rFonts w:ascii="Times New Roman"/>
          <w:b w:val="false"/>
          <w:i w:val="false"/>
          <w:color w:val="000000"/>
          <w:sz w:val="28"/>
        </w:rPr>
        <w:t xml:space="preserve">
      4. В случае возврата оператором почты документов,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117, </w:t>
      </w:r>
      <w:r>
        <w:rPr>
          <w:rFonts w:ascii="Times New Roman"/>
          <w:b w:val="false"/>
          <w:i w:val="false"/>
          <w:color w:val="000000"/>
          <w:sz w:val="28"/>
        </w:rPr>
        <w:t>пунктом 1</w:t>
      </w:r>
      <w:r>
        <w:rPr>
          <w:rFonts w:ascii="Times New Roman"/>
          <w:b w:val="false"/>
          <w:i w:val="false"/>
          <w:color w:val="000000"/>
          <w:sz w:val="28"/>
        </w:rPr>
        <w:t xml:space="preserve"> статьи 126,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127 настоящего Кодекса, по причине отсутствия плательщика по месту нахождения, которые направлены таможенным органом по почте заказным письмом с уведомлением, таможенным органом по месту нахождения плательщика проводится обследование, по результатам которого составляется акт обследования.</w:t>
      </w:r>
    </w:p>
    <w:bookmarkEnd w:id="1452"/>
    <w:bookmarkStart w:name="z2042" w:id="1453"/>
    <w:p>
      <w:pPr>
        <w:spacing w:after="0"/>
        <w:ind w:left="0"/>
        <w:jc w:val="both"/>
      </w:pPr>
      <w:r>
        <w:rPr>
          <w:rFonts w:ascii="Times New Roman"/>
          <w:b w:val="false"/>
          <w:i w:val="false"/>
          <w:color w:val="000000"/>
          <w:sz w:val="28"/>
        </w:rPr>
        <w:t xml:space="preserve">
      5. В акте обследования указываются: </w:t>
      </w:r>
    </w:p>
    <w:bookmarkEnd w:id="1453"/>
    <w:bookmarkStart w:name="z2043" w:id="1454"/>
    <w:p>
      <w:pPr>
        <w:spacing w:after="0"/>
        <w:ind w:left="0"/>
        <w:jc w:val="both"/>
      </w:pPr>
      <w:r>
        <w:rPr>
          <w:rFonts w:ascii="Times New Roman"/>
          <w:b w:val="false"/>
          <w:i w:val="false"/>
          <w:color w:val="000000"/>
          <w:sz w:val="28"/>
        </w:rPr>
        <w:t>
      место, дата и время составления;</w:t>
      </w:r>
    </w:p>
    <w:bookmarkEnd w:id="1454"/>
    <w:bookmarkStart w:name="z2044" w:id="1455"/>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1455"/>
    <w:bookmarkStart w:name="z2045" w:id="1456"/>
    <w:p>
      <w:pPr>
        <w:spacing w:after="0"/>
        <w:ind w:left="0"/>
        <w:jc w:val="both"/>
      </w:pPr>
      <w:r>
        <w:rPr>
          <w:rFonts w:ascii="Times New Roman"/>
          <w:b w:val="false"/>
          <w:i w:val="false"/>
          <w:color w:val="000000"/>
          <w:sz w:val="28"/>
        </w:rPr>
        <w:t>
      наименование таможенного органа;</w:t>
      </w:r>
    </w:p>
    <w:bookmarkEnd w:id="1456"/>
    <w:bookmarkStart w:name="z2046" w:id="1457"/>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место жительства привлеченных понятых;</w:t>
      </w:r>
    </w:p>
    <w:bookmarkEnd w:id="1457"/>
    <w:bookmarkStart w:name="z2047" w:id="1458"/>
    <w:p>
      <w:pPr>
        <w:spacing w:after="0"/>
        <w:ind w:left="0"/>
        <w:jc w:val="both"/>
      </w:pPr>
      <w:r>
        <w:rPr>
          <w:rFonts w:ascii="Times New Roman"/>
          <w:b w:val="false"/>
          <w:i w:val="false"/>
          <w:color w:val="000000"/>
          <w:sz w:val="28"/>
        </w:rPr>
        <w:t>
      фамилия, имя, отчество (если оно указано в документе, удостоверяющем личность) или наименование, место жительства или место нахождения, идентификационный номер плательщика;</w:t>
      </w:r>
    </w:p>
    <w:bookmarkEnd w:id="1458"/>
    <w:bookmarkStart w:name="z2048" w:id="1459"/>
    <w:p>
      <w:pPr>
        <w:spacing w:after="0"/>
        <w:ind w:left="0"/>
        <w:jc w:val="both"/>
      </w:pPr>
      <w:r>
        <w:rPr>
          <w:rFonts w:ascii="Times New Roman"/>
          <w:b w:val="false"/>
          <w:i w:val="false"/>
          <w:color w:val="000000"/>
          <w:sz w:val="28"/>
        </w:rPr>
        <w:t>
      информация о результатах обследования.</w:t>
      </w:r>
    </w:p>
    <w:bookmarkEnd w:id="1459"/>
    <w:bookmarkStart w:name="z2049" w:id="1460"/>
    <w:p>
      <w:pPr>
        <w:spacing w:after="0"/>
        <w:ind w:left="0"/>
        <w:jc w:val="both"/>
      </w:pPr>
      <w:r>
        <w:rPr>
          <w:rFonts w:ascii="Times New Roman"/>
          <w:b w:val="false"/>
          <w:i w:val="false"/>
          <w:color w:val="000000"/>
          <w:sz w:val="28"/>
        </w:rPr>
        <w:t>
      Акт обследования оформляется с участием понятых.</w:t>
      </w:r>
    </w:p>
    <w:bookmarkEnd w:id="1460"/>
    <w:bookmarkStart w:name="z2050" w:id="1461"/>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bookmarkEnd w:id="1461"/>
    <w:bookmarkStart w:name="z2051" w:id="1462"/>
    <w:p>
      <w:pPr>
        <w:spacing w:after="0"/>
        <w:ind w:left="0"/>
        <w:jc w:val="both"/>
      </w:pPr>
      <w:r>
        <w:rPr>
          <w:rFonts w:ascii="Times New Roman"/>
          <w:b w:val="false"/>
          <w:i w:val="false"/>
          <w:color w:val="000000"/>
          <w:sz w:val="28"/>
        </w:rPr>
        <w:t>
      Не допускается участие в качестве понятых должностных лиц государственных органов и работников, учредителей (участников) плательщика.</w:t>
      </w:r>
    </w:p>
    <w:bookmarkEnd w:id="1462"/>
    <w:bookmarkStart w:name="z2052" w:id="1463"/>
    <w:p>
      <w:pPr>
        <w:spacing w:after="0"/>
        <w:ind w:left="0"/>
        <w:jc w:val="both"/>
      </w:pPr>
      <w:r>
        <w:rPr>
          <w:rFonts w:ascii="Times New Roman"/>
          <w:b w:val="false"/>
          <w:i w:val="false"/>
          <w:color w:val="000000"/>
          <w:sz w:val="28"/>
        </w:rPr>
        <w:t>
      6. В случае, если актом обследования установлено, что плательщик фактически отсутствует по месту нахождения, датой вручения документов, указанных в пункте 4 настоящей статьи, является дата составления акта.</w:t>
      </w:r>
    </w:p>
    <w:bookmarkEnd w:id="1463"/>
    <w:bookmarkStart w:name="z2053" w:id="1464"/>
    <w:p>
      <w:pPr>
        <w:spacing w:after="0"/>
        <w:ind w:left="0"/>
        <w:jc w:val="both"/>
      </w:pPr>
      <w:r>
        <w:rPr>
          <w:rFonts w:ascii="Times New Roman"/>
          <w:b w:val="false"/>
          <w:i w:val="false"/>
          <w:color w:val="000000"/>
          <w:sz w:val="28"/>
        </w:rPr>
        <w:t xml:space="preserve">
      7. Действия, предусмотренные абзацами третьим, четвертым и пятым подпункта 2) и подпунктом 3) пункта 3 настоящей статьи, применяются последовательно, за исключением вынесения решения об ограничении в распоряжении имуществом плательщика в случае, указанном в подпункте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127 настоящего Кодекса.</w:t>
      </w:r>
    </w:p>
    <w:bookmarkEnd w:id="1464"/>
    <w:bookmarkStart w:name="z2054" w:id="1465"/>
    <w:p>
      <w:pPr>
        <w:spacing w:after="0"/>
        <w:ind w:left="0"/>
        <w:jc w:val="both"/>
      </w:pPr>
      <w:r>
        <w:rPr>
          <w:rFonts w:ascii="Times New Roman"/>
          <w:b w:val="false"/>
          <w:i w:val="false"/>
          <w:color w:val="000000"/>
          <w:sz w:val="28"/>
        </w:rPr>
        <w:t xml:space="preserve">
      8. Взыскание задолженности по таможенным платежам и налогам, специальным, антидемпинговым, компенсационным пошлинам, пеней, процентов с индивидуального предпринимателя и юридического лица, в том числе структурного подразделения иностранного юридического лица, производится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116 настоящего Кодекса, если иное не предусмотрено настоящим Кодексом.</w:t>
      </w:r>
    </w:p>
    <w:bookmarkEnd w:id="1465"/>
    <w:bookmarkStart w:name="z2055" w:id="1466"/>
    <w:p>
      <w:pPr>
        <w:spacing w:after="0"/>
        <w:ind w:left="0"/>
        <w:jc w:val="both"/>
      </w:pPr>
      <w:r>
        <w:rPr>
          <w:rFonts w:ascii="Times New Roman"/>
          <w:b w:val="false"/>
          <w:i w:val="false"/>
          <w:color w:val="000000"/>
          <w:sz w:val="28"/>
        </w:rPr>
        <w:t>
      9. При взыскании задолженности по таможенным платежам, налогам, специальным, антидемпинговым, компенсационным пошлинам, пеней, процентов с физического лица, не являющегося индивидуальным предпринимателем, осуществляется мера, предусмотренная частью второй настоящего пункта.</w:t>
      </w:r>
    </w:p>
    <w:bookmarkEnd w:id="1466"/>
    <w:bookmarkStart w:name="z2056" w:id="1467"/>
    <w:p>
      <w:pPr>
        <w:spacing w:after="0"/>
        <w:ind w:left="0"/>
        <w:jc w:val="both"/>
      </w:pPr>
      <w:r>
        <w:rPr>
          <w:rFonts w:ascii="Times New Roman"/>
          <w:b w:val="false"/>
          <w:i w:val="false"/>
          <w:color w:val="000000"/>
          <w:sz w:val="28"/>
        </w:rPr>
        <w:t>
      В случае непогашения задолженности таможенный орган обращается в суд с заявлением о вынесении судебного приказа о взыскании сумм задолженности по таможенным пошлинам, налогам, специальным, антидемпинговым, компенсационным пошлинам, пеней, процентов в соответствии с гражданским процессуальным законодательством Республики Казахстан.</w:t>
      </w:r>
    </w:p>
    <w:bookmarkEnd w:id="1467"/>
    <w:bookmarkStart w:name="z2057" w:id="1468"/>
    <w:p>
      <w:pPr>
        <w:spacing w:after="0"/>
        <w:ind w:left="0"/>
        <w:jc w:val="both"/>
      </w:pPr>
      <w:r>
        <w:rPr>
          <w:rFonts w:ascii="Times New Roman"/>
          <w:b w:val="false"/>
          <w:i w:val="false"/>
          <w:color w:val="000000"/>
          <w:sz w:val="28"/>
        </w:rPr>
        <w:t>
      Взыскание задолженности с физического лица, не являющегося индивидуальным предпринимателем,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и статусе судебных исполнителей.</w:t>
      </w:r>
    </w:p>
    <w:bookmarkEnd w:id="1468"/>
    <w:bookmarkStart w:name="z2058" w:id="1469"/>
    <w:p>
      <w:pPr>
        <w:spacing w:after="0"/>
        <w:ind w:left="0"/>
        <w:jc w:val="both"/>
      </w:pPr>
      <w:r>
        <w:rPr>
          <w:rFonts w:ascii="Times New Roman"/>
          <w:b w:val="false"/>
          <w:i w:val="false"/>
          <w:color w:val="000000"/>
          <w:sz w:val="28"/>
        </w:rPr>
        <w:t>
      10. Меры по взысканию задолженности по таможенным платежам, налогам, специальным, антидемпинговым, компенсационным пошлинам, пеней, процентов не принимаются в следующих случаях:</w:t>
      </w:r>
    </w:p>
    <w:bookmarkEnd w:id="1469"/>
    <w:bookmarkStart w:name="z2059" w:id="1470"/>
    <w:p>
      <w:pPr>
        <w:spacing w:after="0"/>
        <w:ind w:left="0"/>
        <w:jc w:val="both"/>
      </w:pPr>
      <w:r>
        <w:rPr>
          <w:rFonts w:ascii="Times New Roman"/>
          <w:b w:val="false"/>
          <w:i w:val="false"/>
          <w:color w:val="000000"/>
          <w:sz w:val="28"/>
        </w:rPr>
        <w:t>
      1) истечения срока исковой давности, предусмотренного настоящим Кодексом для взыскания задолженности по таможенным платежам, налогам, специальным, антидемпинговым, компенсационным пошлинам, пеней, процентов;</w:t>
      </w:r>
    </w:p>
    <w:bookmarkEnd w:id="1470"/>
    <w:bookmarkStart w:name="z2060" w:id="1471"/>
    <w:p>
      <w:pPr>
        <w:spacing w:after="0"/>
        <w:ind w:left="0"/>
        <w:jc w:val="both"/>
      </w:pPr>
      <w:r>
        <w:rPr>
          <w:rFonts w:ascii="Times New Roman"/>
          <w:b w:val="false"/>
          <w:i w:val="false"/>
          <w:color w:val="000000"/>
          <w:sz w:val="28"/>
        </w:rPr>
        <w:t xml:space="preserve">
      2) исполнения обязанности по уплате таможенных пошлин, налогов прекратилось в связи с уплатой таможенных пошлин, налогов либо в связи с иными обстоятельствами, предусмотренными </w:t>
      </w:r>
      <w:r>
        <w:rPr>
          <w:rFonts w:ascii="Times New Roman"/>
          <w:b w:val="false"/>
          <w:i w:val="false"/>
          <w:color w:val="000000"/>
          <w:sz w:val="28"/>
        </w:rPr>
        <w:t>пунктом 2</w:t>
      </w:r>
      <w:r>
        <w:rPr>
          <w:rFonts w:ascii="Times New Roman"/>
          <w:b w:val="false"/>
          <w:i w:val="false"/>
          <w:color w:val="000000"/>
          <w:sz w:val="28"/>
        </w:rPr>
        <w:t xml:space="preserve"> статьи 83 настоящего Кодекса;</w:t>
      </w:r>
    </w:p>
    <w:bookmarkEnd w:id="1471"/>
    <w:bookmarkStart w:name="z2061" w:id="1472"/>
    <w:p>
      <w:pPr>
        <w:spacing w:after="0"/>
        <w:ind w:left="0"/>
        <w:jc w:val="both"/>
      </w:pPr>
      <w:r>
        <w:rPr>
          <w:rFonts w:ascii="Times New Roman"/>
          <w:b w:val="false"/>
          <w:i w:val="false"/>
          <w:color w:val="000000"/>
          <w:sz w:val="28"/>
        </w:rPr>
        <w:t xml:space="preserve">
      3) исполнения обязанности по уплате специальных, антидемпинговых, компенсационных пошлин прекратилось в связи с уплатой специальных, антидемпинговых, компенсационных пошлин либо в связи с иными обстоятельствами, предусмотренными </w:t>
      </w:r>
      <w:r>
        <w:rPr>
          <w:rFonts w:ascii="Times New Roman"/>
          <w:b w:val="false"/>
          <w:i w:val="false"/>
          <w:color w:val="000000"/>
          <w:sz w:val="28"/>
        </w:rPr>
        <w:t>пунктом 2</w:t>
      </w:r>
      <w:r>
        <w:rPr>
          <w:rFonts w:ascii="Times New Roman"/>
          <w:b w:val="false"/>
          <w:i w:val="false"/>
          <w:color w:val="000000"/>
          <w:sz w:val="28"/>
        </w:rPr>
        <w:t xml:space="preserve"> статьи 136 настоящего Кодекса;</w:t>
      </w:r>
    </w:p>
    <w:bookmarkEnd w:id="1472"/>
    <w:bookmarkStart w:name="z2062" w:id="1473"/>
    <w:p>
      <w:pPr>
        <w:spacing w:after="0"/>
        <w:ind w:left="0"/>
        <w:jc w:val="both"/>
      </w:pPr>
      <w:r>
        <w:rPr>
          <w:rFonts w:ascii="Times New Roman"/>
          <w:b w:val="false"/>
          <w:i w:val="false"/>
          <w:color w:val="000000"/>
          <w:sz w:val="28"/>
        </w:rPr>
        <w:t>
      4) признания задолженности по таможенным платежам, налогам, специальным, антидемпинговым, компенсационным пошлинам, пеней, процентов, безнадежной к взысканию в связи с невозможностью взыскания такой задолженности, пеней, процентов;</w:t>
      </w:r>
    </w:p>
    <w:bookmarkEnd w:id="1473"/>
    <w:bookmarkStart w:name="z2063" w:id="1474"/>
    <w:p>
      <w:pPr>
        <w:spacing w:after="0"/>
        <w:ind w:left="0"/>
        <w:jc w:val="both"/>
      </w:pPr>
      <w:r>
        <w:rPr>
          <w:rFonts w:ascii="Times New Roman"/>
          <w:b w:val="false"/>
          <w:i w:val="false"/>
          <w:color w:val="000000"/>
          <w:sz w:val="28"/>
        </w:rPr>
        <w:t>
      5) в иных случаях, определяемых Комиссией в отношении ввозных таможенных пошлин, специальных, антидемпинговых, компенсационных пошлин;</w:t>
      </w:r>
    </w:p>
    <w:bookmarkEnd w:id="1474"/>
    <w:bookmarkStart w:name="z2064" w:id="1475"/>
    <w:p>
      <w:pPr>
        <w:spacing w:after="0"/>
        <w:ind w:left="0"/>
        <w:jc w:val="both"/>
      </w:pPr>
      <w:r>
        <w:rPr>
          <w:rFonts w:ascii="Times New Roman"/>
          <w:b w:val="false"/>
          <w:i w:val="false"/>
          <w:color w:val="000000"/>
          <w:sz w:val="28"/>
        </w:rPr>
        <w:t>
      6) в иных случаях, предусмотренных настоящим Кодексом в отношении вывозных таможенных пошлин, налогов;</w:t>
      </w:r>
    </w:p>
    <w:bookmarkEnd w:id="1475"/>
    <w:bookmarkStart w:name="z2065" w:id="1476"/>
    <w:p>
      <w:pPr>
        <w:spacing w:after="0"/>
        <w:ind w:left="0"/>
        <w:jc w:val="both"/>
      </w:pPr>
      <w:r>
        <w:rPr>
          <w:rFonts w:ascii="Times New Roman"/>
          <w:b w:val="false"/>
          <w:i w:val="false"/>
          <w:color w:val="000000"/>
          <w:sz w:val="28"/>
        </w:rPr>
        <w:t xml:space="preserve">
      7) если в отношении товаров, которые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пункте 4 </w:t>
      </w:r>
      <w:r>
        <w:rPr>
          <w:rFonts w:ascii="Times New Roman"/>
          <w:b w:val="false"/>
          <w:i w:val="false"/>
          <w:color w:val="000000"/>
          <w:sz w:val="28"/>
        </w:rPr>
        <w:t>статьи 159</w:t>
      </w:r>
      <w:r>
        <w:rPr>
          <w:rFonts w:ascii="Times New Roman"/>
          <w:b w:val="false"/>
          <w:i w:val="false"/>
          <w:color w:val="000000"/>
          <w:sz w:val="28"/>
        </w:rPr>
        <w:t xml:space="preserve"> настоящего Кодекса, по день размещения таких товаров на временное хранение или их помещения под одну из таможенных процедур.</w:t>
      </w:r>
    </w:p>
    <w:bookmarkEnd w:id="1476"/>
    <w:p>
      <w:pPr>
        <w:spacing w:after="0"/>
        <w:ind w:left="0"/>
        <w:jc w:val="both"/>
      </w:pPr>
      <w:r>
        <w:rPr>
          <w:rFonts w:ascii="Times New Roman"/>
          <w:b/>
          <w:i w:val="false"/>
          <w:color w:val="000000"/>
          <w:sz w:val="28"/>
        </w:rPr>
        <w:t>Статья 117. Уведомление о погашении задолженности по таможенным платежам, налогам, специальным, антидемпинговым, компенсационным пошлинам, пеней, процентов</w:t>
      </w:r>
    </w:p>
    <w:bookmarkStart w:name="z2066" w:id="1477"/>
    <w:p>
      <w:pPr>
        <w:spacing w:after="0"/>
        <w:ind w:left="0"/>
        <w:jc w:val="both"/>
      </w:pPr>
      <w:r>
        <w:rPr>
          <w:rFonts w:ascii="Times New Roman"/>
          <w:b w:val="false"/>
          <w:i w:val="false"/>
          <w:color w:val="000000"/>
          <w:sz w:val="28"/>
        </w:rPr>
        <w:t>
      1. Уведомлением о погашении задолженности по таможенным платежам, налогам, специальным, антидемпинговым, компенсационным пошлинам, пеней, процентов признается направленное таможенным органом плательщику уведомление на бумажном носителе или с его письменного согласия электронным способом сообщение о необходимости уплаты таможенных платежей, налогов, специальных, антидемпинговых, компенсационных пошлин, пеней, процентов.</w:t>
      </w:r>
    </w:p>
    <w:bookmarkEnd w:id="1477"/>
    <w:bookmarkStart w:name="z2067" w:id="1478"/>
    <w:p>
      <w:pPr>
        <w:spacing w:after="0"/>
        <w:ind w:left="0"/>
        <w:jc w:val="both"/>
      </w:pPr>
      <w:r>
        <w:rPr>
          <w:rFonts w:ascii="Times New Roman"/>
          <w:b w:val="false"/>
          <w:i w:val="false"/>
          <w:color w:val="000000"/>
          <w:sz w:val="28"/>
        </w:rPr>
        <w:t>
      Форма уведомления о погашении задолженности по таможенным платежам, налогам, специальным, антидемпинговым, компенсационным пошлинам, пеней, процентов утверждается уполномоченным органом.</w:t>
      </w:r>
    </w:p>
    <w:bookmarkEnd w:id="1478"/>
    <w:bookmarkStart w:name="z2068" w:id="1479"/>
    <w:p>
      <w:pPr>
        <w:spacing w:after="0"/>
        <w:ind w:left="0"/>
        <w:jc w:val="both"/>
      </w:pPr>
      <w:r>
        <w:rPr>
          <w:rFonts w:ascii="Times New Roman"/>
          <w:b w:val="false"/>
          <w:i w:val="false"/>
          <w:color w:val="000000"/>
          <w:sz w:val="28"/>
        </w:rPr>
        <w:t>
      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 позднее пяти рабочих дней со дня:</w:t>
      </w:r>
    </w:p>
    <w:bookmarkEnd w:id="1479"/>
    <w:bookmarkStart w:name="z2069" w:id="1480"/>
    <w:p>
      <w:pPr>
        <w:spacing w:after="0"/>
        <w:ind w:left="0"/>
        <w:jc w:val="both"/>
      </w:pPr>
      <w:r>
        <w:rPr>
          <w:rFonts w:ascii="Times New Roman"/>
          <w:b w:val="false"/>
          <w:i w:val="false"/>
          <w:color w:val="000000"/>
          <w:sz w:val="28"/>
        </w:rPr>
        <w:t>
      1) истечения срока исполнения уведомления о результатах проверки;</w:t>
      </w:r>
    </w:p>
    <w:bookmarkEnd w:id="1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bookmarkStart w:name="z2071" w:id="1481"/>
    <w:p>
      <w:pPr>
        <w:spacing w:after="0"/>
        <w:ind w:left="0"/>
        <w:jc w:val="both"/>
      </w:pPr>
      <w:r>
        <w:rPr>
          <w:rFonts w:ascii="Times New Roman"/>
          <w:b w:val="false"/>
          <w:i w:val="false"/>
          <w:color w:val="000000"/>
          <w:sz w:val="28"/>
        </w:rPr>
        <w:t xml:space="preserve">
      3) истечения срока исполнения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направленного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1481"/>
    <w:bookmarkStart w:name="z2072" w:id="1482"/>
    <w:p>
      <w:pPr>
        <w:spacing w:after="0"/>
        <w:ind w:left="0"/>
        <w:jc w:val="both"/>
      </w:pPr>
      <w:r>
        <w:rPr>
          <w:rFonts w:ascii="Times New Roman"/>
          <w:b w:val="false"/>
          <w:i w:val="false"/>
          <w:color w:val="000000"/>
          <w:sz w:val="28"/>
        </w:rPr>
        <w:t xml:space="preserve">
      4) направления плательщику уведомления об итогах рассмотрения жалобы на уведомление о результатах проверки, направленного в соответствии с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w:t>
      </w:r>
    </w:p>
    <w:bookmarkEnd w:id="1482"/>
    <w:bookmarkStart w:name="z2073" w:id="1483"/>
    <w:p>
      <w:pPr>
        <w:spacing w:after="0"/>
        <w:ind w:left="0"/>
        <w:jc w:val="both"/>
      </w:pPr>
      <w:r>
        <w:rPr>
          <w:rFonts w:ascii="Times New Roman"/>
          <w:b w:val="false"/>
          <w:i w:val="false"/>
          <w:color w:val="000000"/>
          <w:sz w:val="28"/>
        </w:rPr>
        <w:t xml:space="preserve">
      3. При солидарной обязанности по уплате таможенных пошлин, таможенных сборов, налогов, специальных, антидемпинговых, компенсационных пошлин декларанта и таможенного представителя, предусмотренной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декларанту и таможенному представителю с указанием об этом в данных уведомлениях.</w:t>
      </w:r>
    </w:p>
    <w:bookmarkEnd w:id="1483"/>
    <w:bookmarkStart w:name="z2074" w:id="1484"/>
    <w:p>
      <w:pPr>
        <w:spacing w:after="0"/>
        <w:ind w:left="0"/>
        <w:jc w:val="both"/>
      </w:pPr>
      <w:r>
        <w:rPr>
          <w:rFonts w:ascii="Times New Roman"/>
          <w:b w:val="false"/>
          <w:i w:val="false"/>
          <w:color w:val="000000"/>
          <w:sz w:val="28"/>
        </w:rPr>
        <w:t>
      4.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независимо от привлечения его к административной или уголовной ответственности.</w:t>
      </w:r>
    </w:p>
    <w:bookmarkEnd w:id="1484"/>
    <w:bookmarkStart w:name="z2075" w:id="1485"/>
    <w:p>
      <w:pPr>
        <w:spacing w:after="0"/>
        <w:ind w:left="0"/>
        <w:jc w:val="both"/>
      </w:pPr>
      <w:r>
        <w:rPr>
          <w:rFonts w:ascii="Times New Roman"/>
          <w:b w:val="false"/>
          <w:i w:val="false"/>
          <w:color w:val="000000"/>
          <w:sz w:val="28"/>
        </w:rPr>
        <w:t>
      5.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до принятия мер по взысканию задолженности по таможенным платежам, налогам, специальным, антидемпинговым, компенсационным пошлинам, пеней, процентов.</w:t>
      </w:r>
    </w:p>
    <w:bookmarkEnd w:id="1485"/>
    <w:bookmarkStart w:name="z2076" w:id="1486"/>
    <w:p>
      <w:pPr>
        <w:spacing w:after="0"/>
        <w:ind w:left="0"/>
        <w:jc w:val="both"/>
      </w:pPr>
      <w:r>
        <w:rPr>
          <w:rFonts w:ascii="Times New Roman"/>
          <w:b w:val="false"/>
          <w:i w:val="false"/>
          <w:color w:val="000000"/>
          <w:sz w:val="28"/>
        </w:rPr>
        <w:t>
      6. В уведомлении о погашении задолженности по таможенным платежам, налогам, специальным, антидемпинговым, компенсационным пошлинам, пеней, процентов должны быть указаны:</w:t>
      </w:r>
    </w:p>
    <w:bookmarkEnd w:id="1486"/>
    <w:bookmarkStart w:name="z2077" w:id="1487"/>
    <w:p>
      <w:pPr>
        <w:spacing w:after="0"/>
        <w:ind w:left="0"/>
        <w:jc w:val="both"/>
      </w:pPr>
      <w:r>
        <w:rPr>
          <w:rFonts w:ascii="Times New Roman"/>
          <w:b w:val="false"/>
          <w:i w:val="false"/>
          <w:color w:val="000000"/>
          <w:sz w:val="28"/>
        </w:rPr>
        <w:t>
      1) идентификационный номер плательщика;</w:t>
      </w:r>
    </w:p>
    <w:bookmarkEnd w:id="1487"/>
    <w:bookmarkStart w:name="z2078" w:id="1488"/>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или наименование плательщика, место жительства или место нахождения плательщика;</w:t>
      </w:r>
    </w:p>
    <w:bookmarkEnd w:id="1488"/>
    <w:bookmarkStart w:name="z2079" w:id="1489"/>
    <w:p>
      <w:pPr>
        <w:spacing w:after="0"/>
        <w:ind w:left="0"/>
        <w:jc w:val="both"/>
      </w:pPr>
      <w:r>
        <w:rPr>
          <w:rFonts w:ascii="Times New Roman"/>
          <w:b w:val="false"/>
          <w:i w:val="false"/>
          <w:color w:val="000000"/>
          <w:sz w:val="28"/>
        </w:rPr>
        <w:t>
      3) наименование таможенного органа;</w:t>
      </w:r>
    </w:p>
    <w:bookmarkEnd w:id="1489"/>
    <w:bookmarkStart w:name="z2080" w:id="1490"/>
    <w:p>
      <w:pPr>
        <w:spacing w:after="0"/>
        <w:ind w:left="0"/>
        <w:jc w:val="both"/>
      </w:pPr>
      <w:r>
        <w:rPr>
          <w:rFonts w:ascii="Times New Roman"/>
          <w:b w:val="false"/>
          <w:i w:val="false"/>
          <w:color w:val="000000"/>
          <w:sz w:val="28"/>
        </w:rPr>
        <w:t>
      4) дата уведомления;</w:t>
      </w:r>
    </w:p>
    <w:bookmarkEnd w:id="1490"/>
    <w:bookmarkStart w:name="z2081" w:id="1491"/>
    <w:p>
      <w:pPr>
        <w:spacing w:after="0"/>
        <w:ind w:left="0"/>
        <w:jc w:val="both"/>
      </w:pPr>
      <w:r>
        <w:rPr>
          <w:rFonts w:ascii="Times New Roman"/>
          <w:b w:val="false"/>
          <w:i w:val="false"/>
          <w:color w:val="000000"/>
          <w:sz w:val="28"/>
        </w:rPr>
        <w:t>
      5) сумма задолженности по таможенным платежам, налогам, специальным, антидемпинговым, компенсационным пошлинам;</w:t>
      </w:r>
    </w:p>
    <w:bookmarkEnd w:id="1491"/>
    <w:bookmarkStart w:name="z2082" w:id="1492"/>
    <w:p>
      <w:pPr>
        <w:spacing w:after="0"/>
        <w:ind w:left="0"/>
        <w:jc w:val="both"/>
      </w:pPr>
      <w:r>
        <w:rPr>
          <w:rFonts w:ascii="Times New Roman"/>
          <w:b w:val="false"/>
          <w:i w:val="false"/>
          <w:color w:val="000000"/>
          <w:sz w:val="28"/>
        </w:rPr>
        <w:t>
      6) сумма пеней, процентов на дату выставления уведомления;</w:t>
      </w:r>
    </w:p>
    <w:bookmarkEnd w:id="1492"/>
    <w:bookmarkStart w:name="z2083" w:id="1493"/>
    <w:p>
      <w:pPr>
        <w:spacing w:after="0"/>
        <w:ind w:left="0"/>
        <w:jc w:val="both"/>
      </w:pPr>
      <w:r>
        <w:rPr>
          <w:rFonts w:ascii="Times New Roman"/>
          <w:b w:val="false"/>
          <w:i w:val="false"/>
          <w:color w:val="000000"/>
          <w:sz w:val="28"/>
        </w:rPr>
        <w:t>
      7) требование об уплате таможенных платежей, налогов, специальных, антидемпинговых, компенсационных пошлин, пеней, процентов;</w:t>
      </w:r>
    </w:p>
    <w:bookmarkEnd w:id="1493"/>
    <w:bookmarkStart w:name="z2084" w:id="1494"/>
    <w:p>
      <w:pPr>
        <w:spacing w:after="0"/>
        <w:ind w:left="0"/>
        <w:jc w:val="both"/>
      </w:pPr>
      <w:r>
        <w:rPr>
          <w:rFonts w:ascii="Times New Roman"/>
          <w:b w:val="false"/>
          <w:i w:val="false"/>
          <w:color w:val="000000"/>
          <w:sz w:val="28"/>
        </w:rPr>
        <w:t>
      8) основание для направления уведомления;</w:t>
      </w:r>
    </w:p>
    <w:bookmarkEnd w:id="1494"/>
    <w:bookmarkStart w:name="z2085" w:id="1495"/>
    <w:p>
      <w:pPr>
        <w:spacing w:after="0"/>
        <w:ind w:left="0"/>
        <w:jc w:val="both"/>
      </w:pPr>
      <w:r>
        <w:rPr>
          <w:rFonts w:ascii="Times New Roman"/>
          <w:b w:val="false"/>
          <w:i w:val="false"/>
          <w:color w:val="000000"/>
          <w:sz w:val="28"/>
        </w:rPr>
        <w:t>
      9) порядок расчета пеней, процентов при погашении задолженности по таможенным платежам, налогам, специальным, антидемпинговым, компенсационным пошлинам, пеней, процентов;</w:t>
      </w:r>
    </w:p>
    <w:bookmarkEnd w:id="1495"/>
    <w:bookmarkStart w:name="z2086" w:id="1496"/>
    <w:p>
      <w:pPr>
        <w:spacing w:after="0"/>
        <w:ind w:left="0"/>
        <w:jc w:val="both"/>
      </w:pPr>
      <w:r>
        <w:rPr>
          <w:rFonts w:ascii="Times New Roman"/>
          <w:b w:val="false"/>
          <w:i w:val="false"/>
          <w:color w:val="000000"/>
          <w:sz w:val="28"/>
        </w:rPr>
        <w:t>
      10) порядок обжалования.</w:t>
      </w:r>
    </w:p>
    <w:bookmarkEnd w:id="1496"/>
    <w:bookmarkStart w:name="z2087" w:id="1497"/>
    <w:p>
      <w:pPr>
        <w:spacing w:after="0"/>
        <w:ind w:left="0"/>
        <w:jc w:val="both"/>
      </w:pPr>
      <w:r>
        <w:rPr>
          <w:rFonts w:ascii="Times New Roman"/>
          <w:b w:val="false"/>
          <w:i w:val="false"/>
          <w:color w:val="000000"/>
          <w:sz w:val="28"/>
        </w:rPr>
        <w:t>
      7. При погашении плательщиком задолженности по таможенным платежам, налогам, специальным, антидемпинговым, компенсационным пошлинам без учета пеней, подлежащих начислению за период с даты регистрации уведомления о погашении задолженности по таможенным платежам, налогам, специальным, антидемпинговым, компенсационным пошлинам, пеней, процентов до даты погашения такой задолженности включительно, таможенным органом направляется дополнение к ранее выставленному уведомлению о погашении задолженности по таможенным платежам, налогам, специальным, антидемпинговым, компенсационным пошлинам, пеней, процентов.</w:t>
      </w:r>
    </w:p>
    <w:bookmarkEnd w:id="1497"/>
    <w:bookmarkStart w:name="z2088" w:id="1498"/>
    <w:p>
      <w:pPr>
        <w:spacing w:after="0"/>
        <w:ind w:left="0"/>
        <w:jc w:val="both"/>
      </w:pPr>
      <w:r>
        <w:rPr>
          <w:rFonts w:ascii="Times New Roman"/>
          <w:b w:val="false"/>
          <w:i w:val="false"/>
          <w:color w:val="000000"/>
          <w:sz w:val="28"/>
        </w:rPr>
        <w:t xml:space="preserve">
      8. Плательщик и лицо, которое в соответствии с настоящим Кодексом несет с плательщиком солидарную обязанность по уплате таможенных пошлин, таможенных сборов, налогов, специальных, антидемпинговых, компенсационных пошлин вправе обжаловать (оспорить) уведомление о погашении задолженности по таможенным платежам, налогам, специальным, антидемпинговым, компенсационным пошлинам, пеней, процентов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Кодекса в уполномоченный орган или в суд в порядке, предусмотренном законодательством Республики Казахстан.</w:t>
      </w:r>
    </w:p>
    <w:bookmarkEnd w:id="1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Порядок вручения и исполнения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bookmarkStart w:name="z2089" w:id="1499"/>
    <w:p>
      <w:pPr>
        <w:spacing w:after="0"/>
        <w:ind w:left="0"/>
        <w:jc w:val="both"/>
      </w:pPr>
      <w:r>
        <w:rPr>
          <w:rFonts w:ascii="Times New Roman"/>
          <w:b w:val="false"/>
          <w:i w:val="false"/>
          <w:color w:val="000000"/>
          <w:sz w:val="28"/>
        </w:rPr>
        <w:t>
      1. Уведомление о погашении задолженности по таможенным платежам, налогам, специальным, антидемпинговым, компенсационным пошлинам,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bookmarkEnd w:id="1499"/>
    <w:bookmarkStart w:name="z2090" w:id="1500"/>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bookmarkEnd w:id="1500"/>
    <w:bookmarkStart w:name="z2091" w:id="1501"/>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оператора почты;</w:t>
      </w:r>
    </w:p>
    <w:bookmarkEnd w:id="1501"/>
    <w:bookmarkStart w:name="z2092" w:id="1502"/>
    <w:p>
      <w:pPr>
        <w:spacing w:after="0"/>
        <w:ind w:left="0"/>
        <w:jc w:val="both"/>
      </w:pPr>
      <w:r>
        <w:rPr>
          <w:rFonts w:ascii="Times New Roman"/>
          <w:b w:val="false"/>
          <w:i w:val="false"/>
          <w:color w:val="000000"/>
          <w:sz w:val="28"/>
        </w:rPr>
        <w:t>
      2) электронным способом – с даты доставки уведомления в веб-приложение. Указанный способ распространяется на плательщика, зарегистрированного в качестве электронного налогоплательщика в порядке, установленном налоговым законодательством Республики Казахстан.</w:t>
      </w:r>
    </w:p>
    <w:bookmarkEnd w:id="1502"/>
    <w:bookmarkStart w:name="z2093" w:id="1503"/>
    <w:p>
      <w:pPr>
        <w:spacing w:after="0"/>
        <w:ind w:left="0"/>
        <w:jc w:val="both"/>
      </w:pPr>
      <w:r>
        <w:rPr>
          <w:rFonts w:ascii="Times New Roman"/>
          <w:b w:val="false"/>
          <w:i w:val="false"/>
          <w:color w:val="000000"/>
          <w:sz w:val="28"/>
        </w:rPr>
        <w:t xml:space="preserve">
      2. В случае возврата оператором почты или оператором связи уведомления о погашении задолженности по таможенным платежам, налогам, специальным, антидемпинговым, компенсационным пошлинам, пеней, процентов датой вручения такого уведомления является дата составления акта обследования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статьи 116 настоящего Кодекса.</w:t>
      </w:r>
    </w:p>
    <w:bookmarkEnd w:id="1503"/>
    <w:bookmarkStart w:name="z2094" w:id="1504"/>
    <w:p>
      <w:pPr>
        <w:spacing w:after="0"/>
        <w:ind w:left="0"/>
        <w:jc w:val="both"/>
      </w:pPr>
      <w:r>
        <w:rPr>
          <w:rFonts w:ascii="Times New Roman"/>
          <w:b w:val="false"/>
          <w:i w:val="false"/>
          <w:color w:val="000000"/>
          <w:sz w:val="28"/>
        </w:rPr>
        <w:t xml:space="preserve">
      3. Обжалование уведомления о погашении задолженности по таможенным платежам, налогам, специальным, антидемпинговым, компенсационным пошлинам, пеней, процентов не приостанавливает осуществление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116 настоящего Кодекса, за исключением случаев, предусмотренных законодательством Республики Казахстан.</w:t>
      </w:r>
    </w:p>
    <w:bookmarkEnd w:id="1504"/>
    <w:p>
      <w:pPr>
        <w:spacing w:after="0"/>
        <w:ind w:left="0"/>
        <w:jc w:val="both"/>
      </w:pPr>
      <w:r>
        <w:rPr>
          <w:rFonts w:ascii="Times New Roman"/>
          <w:b/>
          <w:i w:val="false"/>
          <w:color w:val="000000"/>
          <w:sz w:val="28"/>
        </w:rPr>
        <w:t>Статья 119. Таможенный орган, осуществляющий взыскание задолженности по таможенным платежам, налогам, специальным, антидемпинговым, компенсационным пошлинам, пеней, процентов</w:t>
      </w:r>
    </w:p>
    <w:bookmarkStart w:name="z2095" w:id="1505"/>
    <w:p>
      <w:pPr>
        <w:spacing w:after="0"/>
        <w:ind w:left="0"/>
        <w:jc w:val="both"/>
      </w:pPr>
      <w:r>
        <w:rPr>
          <w:rFonts w:ascii="Times New Roman"/>
          <w:b w:val="false"/>
          <w:i w:val="false"/>
          <w:color w:val="000000"/>
          <w:sz w:val="28"/>
        </w:rPr>
        <w:t>
      1. Задолженность по таможенным платежам, налогам, специальным, антидемпинговым, компенсационным пошлинам, пени, проценты взыскиваются таможенным органом по месту уплаты таможенных платежей, налогов, специальных, антидемпинговых, компенсационных пошлин, за исключением случаев, предусмотренных пунктами 2 и 3 настоящей статьи.</w:t>
      </w:r>
    </w:p>
    <w:bookmarkEnd w:id="1505"/>
    <w:bookmarkStart w:name="z2096" w:id="1506"/>
    <w:p>
      <w:pPr>
        <w:spacing w:after="0"/>
        <w:ind w:left="0"/>
        <w:jc w:val="both"/>
      </w:pPr>
      <w:r>
        <w:rPr>
          <w:rFonts w:ascii="Times New Roman"/>
          <w:b w:val="false"/>
          <w:i w:val="false"/>
          <w:color w:val="000000"/>
          <w:sz w:val="28"/>
        </w:rPr>
        <w:t>
      В отношении товаров, незаконно перемещенных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 таможенные пошлины, налоги взыскиваются таможенным органом государства – члена Евразийского экономического союза, на территории которого выявлен факт такого незаконного перемещения товаров через таможенную границу Евразийского экономического союза.</w:t>
      </w:r>
    </w:p>
    <w:bookmarkEnd w:id="1506"/>
    <w:bookmarkStart w:name="z2097" w:id="1507"/>
    <w:p>
      <w:pPr>
        <w:spacing w:after="0"/>
        <w:ind w:left="0"/>
        <w:jc w:val="both"/>
      </w:pPr>
      <w:r>
        <w:rPr>
          <w:rFonts w:ascii="Times New Roman"/>
          <w:b w:val="false"/>
          <w:i w:val="false"/>
          <w:color w:val="000000"/>
          <w:sz w:val="28"/>
        </w:rPr>
        <w:t xml:space="preserve">
      При возникновении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и </w:t>
      </w:r>
      <w:r>
        <w:rPr>
          <w:rFonts w:ascii="Times New Roman"/>
          <w:b w:val="false"/>
          <w:i w:val="false"/>
          <w:color w:val="000000"/>
          <w:sz w:val="28"/>
        </w:rPr>
        <w:t>пункте 4</w:t>
      </w:r>
      <w:r>
        <w:rPr>
          <w:rFonts w:ascii="Times New Roman"/>
          <w:b w:val="false"/>
          <w:i w:val="false"/>
          <w:color w:val="000000"/>
          <w:sz w:val="28"/>
        </w:rPr>
        <w:t xml:space="preserve"> статьи 371 настоящего Кодекса, таможенные пошлины, налоги взыскиваются таможенным органом государства – члена Евразийского экономического союза, на территории которого выявлены такие обстоятельства.</w:t>
      </w:r>
    </w:p>
    <w:bookmarkEnd w:id="1507"/>
    <w:bookmarkStart w:name="z2098" w:id="1508"/>
    <w:p>
      <w:pPr>
        <w:spacing w:after="0"/>
        <w:ind w:left="0"/>
        <w:jc w:val="both"/>
      </w:pPr>
      <w:r>
        <w:rPr>
          <w:rFonts w:ascii="Times New Roman"/>
          <w:b w:val="false"/>
          <w:i w:val="false"/>
          <w:color w:val="000000"/>
          <w:sz w:val="28"/>
        </w:rPr>
        <w:t xml:space="preserve">
      2. В случаях, указанных в части второй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пункте 3</w:t>
      </w:r>
      <w:r>
        <w:rPr>
          <w:rFonts w:ascii="Times New Roman"/>
          <w:b w:val="false"/>
          <w:i w:val="false"/>
          <w:color w:val="000000"/>
          <w:sz w:val="28"/>
        </w:rPr>
        <w:t xml:space="preserve"> статьи 94 настоящего Кодекса, таможенные пошлины, налоги взыскиваются таможенным органом государства – члена Евразийского экономического союза, в котором в соответствии с частью второй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94 настоящего Кодекса подлежат уплате таможенные пошлины, налоги, если иное не установлено пунктом 3 настоящей статьи.</w:t>
      </w:r>
    </w:p>
    <w:bookmarkEnd w:id="1508"/>
    <w:bookmarkStart w:name="z2099" w:id="1509"/>
    <w:p>
      <w:pPr>
        <w:spacing w:after="0"/>
        <w:ind w:left="0"/>
        <w:jc w:val="both"/>
      </w:pPr>
      <w:r>
        <w:rPr>
          <w:rFonts w:ascii="Times New Roman"/>
          <w:b w:val="false"/>
          <w:i w:val="false"/>
          <w:color w:val="000000"/>
          <w:sz w:val="28"/>
        </w:rPr>
        <w:t xml:space="preserve">
      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233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взыскиваются таможенным органом, которому предоставлено обеспечение исполнения обязанности по уплате таможенных пошлин, налогов, за счет такого обеспечения.</w:t>
      </w:r>
    </w:p>
    <w:bookmarkEnd w:id="1509"/>
    <w:bookmarkStart w:name="z2100" w:id="1510"/>
    <w:p>
      <w:pPr>
        <w:spacing w:after="0"/>
        <w:ind w:left="0"/>
        <w:jc w:val="both"/>
      </w:pPr>
      <w:r>
        <w:rPr>
          <w:rFonts w:ascii="Times New Roman"/>
          <w:b w:val="false"/>
          <w:i w:val="false"/>
          <w:color w:val="000000"/>
          <w:sz w:val="28"/>
        </w:rPr>
        <w:t xml:space="preserve">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233 и </w:t>
      </w:r>
      <w:r>
        <w:rPr>
          <w:rFonts w:ascii="Times New Roman"/>
          <w:b w:val="false"/>
          <w:i w:val="false"/>
          <w:color w:val="000000"/>
          <w:sz w:val="28"/>
        </w:rPr>
        <w:t>пунктом 3</w:t>
      </w:r>
      <w:r>
        <w:rPr>
          <w:rFonts w:ascii="Times New Roman"/>
          <w:b w:val="false"/>
          <w:i w:val="false"/>
          <w:color w:val="000000"/>
          <w:sz w:val="28"/>
        </w:rPr>
        <w:t xml:space="preserve"> статьи 392 настоящего Кодекса, взыскиваются таможенным органом, в котором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bookmarkEnd w:id="1510"/>
    <w:bookmarkStart w:name="z2101" w:id="1511"/>
    <w:p>
      <w:pPr>
        <w:spacing w:after="0"/>
        <w:ind w:left="0"/>
        <w:jc w:val="both"/>
      </w:pPr>
      <w:r>
        <w:rPr>
          <w:rFonts w:ascii="Times New Roman"/>
          <w:b w:val="false"/>
          <w:i w:val="false"/>
          <w:color w:val="000000"/>
          <w:sz w:val="28"/>
        </w:rPr>
        <w:t>
      4.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 настоящей статьей, с учетом особенностей, предусмотренных настоящим пунктом.</w:t>
      </w:r>
    </w:p>
    <w:bookmarkEnd w:id="1511"/>
    <w:bookmarkStart w:name="z2102" w:id="1512"/>
    <w:p>
      <w:pPr>
        <w:spacing w:after="0"/>
        <w:ind w:left="0"/>
        <w:jc w:val="both"/>
      </w:pPr>
      <w:r>
        <w:rPr>
          <w:rFonts w:ascii="Times New Roman"/>
          <w:b w:val="false"/>
          <w:i w:val="false"/>
          <w:color w:val="000000"/>
          <w:sz w:val="28"/>
        </w:rPr>
        <w:t xml:space="preserve">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bookmarkEnd w:id="1512"/>
    <w:bookmarkStart w:name="z2103" w:id="1513"/>
    <w:p>
      <w:pPr>
        <w:spacing w:after="0"/>
        <w:ind w:left="0"/>
        <w:jc w:val="both"/>
      </w:pPr>
      <w:r>
        <w:rPr>
          <w:rFonts w:ascii="Times New Roman"/>
          <w:b w:val="false"/>
          <w:i w:val="false"/>
          <w:color w:val="000000"/>
          <w:sz w:val="28"/>
        </w:rPr>
        <w:t xml:space="preserve">
      Специальные, антидемпинговые, компенсационные пошлины, не уплаченные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bookmarkEnd w:id="1513"/>
    <w:bookmarkStart w:name="z2104" w:id="1514"/>
    <w:p>
      <w:pPr>
        <w:spacing w:after="0"/>
        <w:ind w:left="0"/>
        <w:jc w:val="both"/>
      </w:pPr>
      <w:r>
        <w:rPr>
          <w:rFonts w:ascii="Times New Roman"/>
          <w:b w:val="false"/>
          <w:i w:val="false"/>
          <w:color w:val="000000"/>
          <w:sz w:val="28"/>
        </w:rPr>
        <w:t xml:space="preserve">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bookmarkEnd w:id="1514"/>
    <w:bookmarkStart w:name="z2105" w:id="1515"/>
    <w:p>
      <w:pPr>
        <w:spacing w:after="0"/>
        <w:ind w:left="0"/>
        <w:jc w:val="both"/>
      </w:pPr>
      <w:r>
        <w:rPr>
          <w:rFonts w:ascii="Times New Roman"/>
          <w:b w:val="false"/>
          <w:i w:val="false"/>
          <w:color w:val="000000"/>
          <w:sz w:val="28"/>
        </w:rPr>
        <w:t>
      Взаимодействие таможенных органов при взыскании специальных, антидемпинговых, компенсационных пошлин в соответствии с частями второй, третьей и четвертой настоящего пункта и перечислении взысканных сумм специальных, антидемпинговых, компенсационных пошлин в государство – член Евразийского экономического союза, в котором подлежат уплате специальные, антидемпинговые, компенсационные пошлины, осуществляется в порядке, предусмотренном приложением № 1 к Таможенному кодексу Евразийского экономического союза, а в части, не урегулированной указанным приложением, – в порядке, определяемом Комиссией.</w:t>
      </w:r>
    </w:p>
    <w:bookmarkEnd w:id="1515"/>
    <w:bookmarkStart w:name="z2106" w:id="1516"/>
    <w:p>
      <w:pPr>
        <w:spacing w:after="0"/>
        <w:ind w:left="0"/>
        <w:jc w:val="both"/>
      </w:pPr>
      <w:r>
        <w:rPr>
          <w:rFonts w:ascii="Times New Roman"/>
          <w:b w:val="false"/>
          <w:i w:val="false"/>
          <w:color w:val="000000"/>
          <w:sz w:val="28"/>
        </w:rPr>
        <w:t>
      5. 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 – член Евразийского экономического союза, в котором подлежат уплате таможенные пошлины, налоги, осуществляется в порядке, предусмотренном Таможенным кодексом Евразийского экономического союза, а в части, не урегулированной Таможенным кодексом Евразийского экономического союза, – в порядке, определяемом Комиссией.</w:t>
      </w:r>
    </w:p>
    <w:bookmarkEnd w:id="1516"/>
    <w:p>
      <w:pPr>
        <w:spacing w:after="0"/>
        <w:ind w:left="0"/>
        <w:jc w:val="both"/>
      </w:pPr>
      <w:r>
        <w:rPr>
          <w:rFonts w:ascii="Times New Roman"/>
          <w:b/>
          <w:i w:val="false"/>
          <w:color w:val="000000"/>
          <w:sz w:val="28"/>
        </w:rPr>
        <w:t>Статья 120. Порядок погашения задолженности по таможенным платежам, налогам, специальным, антидемпинговым, компенсационным пошлинам, пеней, процентов</w:t>
      </w:r>
    </w:p>
    <w:bookmarkStart w:name="z2107" w:id="1517"/>
    <w:p>
      <w:pPr>
        <w:spacing w:after="0"/>
        <w:ind w:left="0"/>
        <w:jc w:val="both"/>
      </w:pPr>
      <w:r>
        <w:rPr>
          <w:rFonts w:ascii="Times New Roman"/>
          <w:b w:val="false"/>
          <w:i w:val="false"/>
          <w:color w:val="000000"/>
          <w:sz w:val="28"/>
        </w:rPr>
        <w:t>
      Погашение задолженности по таможенным платежам, налогам, специальным, антидемпинговым, компенсационным пошлинам, пеней, процентов производится в следующей очередности:</w:t>
      </w:r>
    </w:p>
    <w:bookmarkEnd w:id="1517"/>
    <w:bookmarkStart w:name="z2108" w:id="1518"/>
    <w:p>
      <w:pPr>
        <w:spacing w:after="0"/>
        <w:ind w:left="0"/>
        <w:jc w:val="both"/>
      </w:pPr>
      <w:r>
        <w:rPr>
          <w:rFonts w:ascii="Times New Roman"/>
          <w:b w:val="false"/>
          <w:i w:val="false"/>
          <w:color w:val="000000"/>
          <w:sz w:val="28"/>
        </w:rPr>
        <w:t>
      1) сумма таможенных платежей, налогов, специальных, антидемпинговых, компенсационных пошлин, процентов;</w:t>
      </w:r>
    </w:p>
    <w:bookmarkEnd w:id="1518"/>
    <w:bookmarkStart w:name="z2109" w:id="1519"/>
    <w:p>
      <w:pPr>
        <w:spacing w:after="0"/>
        <w:ind w:left="0"/>
        <w:jc w:val="both"/>
      </w:pPr>
      <w:r>
        <w:rPr>
          <w:rFonts w:ascii="Times New Roman"/>
          <w:b w:val="false"/>
          <w:i w:val="false"/>
          <w:color w:val="000000"/>
          <w:sz w:val="28"/>
        </w:rPr>
        <w:t>
      2) пени.</w:t>
      </w:r>
    </w:p>
    <w:bookmarkEnd w:id="1519"/>
    <w:p>
      <w:pPr>
        <w:spacing w:after="0"/>
        <w:ind w:left="0"/>
        <w:jc w:val="both"/>
      </w:pPr>
      <w:r>
        <w:rPr>
          <w:rFonts w:ascii="Times New Roman"/>
          <w:b/>
          <w:i w:val="false"/>
          <w:color w:val="000000"/>
          <w:sz w:val="28"/>
        </w:rPr>
        <w:t>Статья 121. Признание сумм задолженности по таможенным платежам, налогам, специальным, антидемпинговым, компенсационным пошлинам, пеней, процентов безнадежными к взысканию и их списание</w:t>
      </w:r>
    </w:p>
    <w:bookmarkStart w:name="z2110" w:id="1520"/>
    <w:p>
      <w:pPr>
        <w:spacing w:after="0"/>
        <w:ind w:left="0"/>
        <w:jc w:val="both"/>
      </w:pPr>
      <w:r>
        <w:rPr>
          <w:rFonts w:ascii="Times New Roman"/>
          <w:b w:val="false"/>
          <w:i w:val="false"/>
          <w:color w:val="000000"/>
          <w:sz w:val="28"/>
        </w:rPr>
        <w:t>
      1. Суммы задолженности по таможенным платежам, налогам, специальным, антидемпинговым, компенсационным пошлинам, пеней, процентов, взыскание которых оказалось невозможным, признаются безнадежными к взысканию по одному из следующих оснований:</w:t>
      </w:r>
    </w:p>
    <w:bookmarkEnd w:id="1520"/>
    <w:bookmarkStart w:name="z2111" w:id="1521"/>
    <w:p>
      <w:pPr>
        <w:spacing w:after="0"/>
        <w:ind w:left="0"/>
        <w:jc w:val="both"/>
      </w:pPr>
      <w:r>
        <w:rPr>
          <w:rFonts w:ascii="Times New Roman"/>
          <w:b w:val="false"/>
          <w:i w:val="false"/>
          <w:color w:val="000000"/>
          <w:sz w:val="28"/>
        </w:rPr>
        <w:t>
      1) ликвидация организации в соответствии с законодательством Республики Казахстан;</w:t>
      </w:r>
    </w:p>
    <w:bookmarkEnd w:id="1521"/>
    <w:bookmarkStart w:name="z2112" w:id="1522"/>
    <w:p>
      <w:pPr>
        <w:spacing w:after="0"/>
        <w:ind w:left="0"/>
        <w:jc w:val="both"/>
      </w:pPr>
      <w:r>
        <w:rPr>
          <w:rFonts w:ascii="Times New Roman"/>
          <w:b w:val="false"/>
          <w:i w:val="false"/>
          <w:color w:val="000000"/>
          <w:sz w:val="28"/>
        </w:rPr>
        <w:t>
      2) признание банкротом;</w:t>
      </w:r>
    </w:p>
    <w:bookmarkEnd w:id="1522"/>
    <w:bookmarkStart w:name="z2113" w:id="1523"/>
    <w:p>
      <w:pPr>
        <w:spacing w:after="0"/>
        <w:ind w:left="0"/>
        <w:jc w:val="both"/>
      </w:pPr>
      <w:r>
        <w:rPr>
          <w:rFonts w:ascii="Times New Roman"/>
          <w:b w:val="false"/>
          <w:i w:val="false"/>
          <w:color w:val="000000"/>
          <w:sz w:val="28"/>
        </w:rPr>
        <w:t>
      3) смерть физического лица или объявление его умершим на основании вступившего в законную силу решения суда.</w:t>
      </w:r>
    </w:p>
    <w:bookmarkEnd w:id="1523"/>
    <w:bookmarkStart w:name="z2114" w:id="1524"/>
    <w:p>
      <w:pPr>
        <w:spacing w:after="0"/>
        <w:ind w:left="0"/>
        <w:jc w:val="both"/>
      </w:pPr>
      <w:r>
        <w:rPr>
          <w:rFonts w:ascii="Times New Roman"/>
          <w:b w:val="false"/>
          <w:i w:val="false"/>
          <w:color w:val="000000"/>
          <w:sz w:val="28"/>
        </w:rPr>
        <w:t>
      2. Суммы задолженности, указанные в пункте 1 настоящей статьи, подлежат списанию в порядке, определенном уполномоченным органом.</w:t>
      </w:r>
    </w:p>
    <w:bookmarkEnd w:id="1524"/>
    <w:p>
      <w:pPr>
        <w:spacing w:after="0"/>
        <w:ind w:left="0"/>
        <w:jc w:val="both"/>
      </w:pPr>
      <w:r>
        <w:rPr>
          <w:rFonts w:ascii="Times New Roman"/>
          <w:b/>
          <w:i w:val="false"/>
          <w:color w:val="000000"/>
          <w:sz w:val="28"/>
        </w:rPr>
        <w:t>Статья 122. Взыскание задолженности по таможенным платежам, налогам, специальным, антидемпинговым, компенсационным пошлинам, пеней, процентов за счет сумм авансовых платежей, излишне уплаченных таможенных платежей, налогов, специальных, антидемпинговых, компенсационных пошлин, пеней, процентов, за счет обеспечения исполнения обязанности по уплате таможенных пошлин, налогов</w:t>
      </w:r>
    </w:p>
    <w:bookmarkStart w:name="z2115" w:id="1525"/>
    <w:p>
      <w:pPr>
        <w:spacing w:after="0"/>
        <w:ind w:left="0"/>
        <w:jc w:val="both"/>
      </w:pPr>
      <w:r>
        <w:rPr>
          <w:rFonts w:ascii="Times New Roman"/>
          <w:b w:val="false"/>
          <w:i w:val="false"/>
          <w:color w:val="000000"/>
          <w:sz w:val="28"/>
        </w:rPr>
        <w:t>
      1. Таможенный орган по истечении пяти рабочих дней, следующих за днем вручения плательщику уведомления о погашении задолженности по таможенным платежам, налогам, специальным, антидемпинговым, компенсационным пошлинам, пеней, процентов, взыскивает указанную задолженность за счет сумм авансовых платежей, излишне уплаченных таможенных платежей, налогов, специальных, антидемпинговых, компенсационных пошлин, пеней, процентов по соответствующим видам таможенных платежей, налогов либо за счет обеспечения исполнения обязанности по уплате таможенных пошлин, налогов, специальных, антидемпинговых, компенсационных пошлин плательщика.</w:t>
      </w:r>
    </w:p>
    <w:bookmarkEnd w:id="1525"/>
    <w:bookmarkStart w:name="z2116" w:id="1526"/>
    <w:p>
      <w:pPr>
        <w:spacing w:after="0"/>
        <w:ind w:left="0"/>
        <w:jc w:val="both"/>
      </w:pPr>
      <w:r>
        <w:rPr>
          <w:rFonts w:ascii="Times New Roman"/>
          <w:b w:val="false"/>
          <w:i w:val="false"/>
          <w:color w:val="000000"/>
          <w:sz w:val="28"/>
        </w:rPr>
        <w:t xml:space="preserve">
      При этом задолженность по таможенным платежам, налогам, специальным, антидемпинговым, компенсационным пошлинам, пени, проценты за счет излишне уплаченных сумм таможенных платежей и (или) налогов по иному виду таможенного платежа и (или) налога взыскиваются таможенным органом путем проведения зачета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526"/>
    <w:bookmarkStart w:name="z2117" w:id="1527"/>
    <w:p>
      <w:pPr>
        <w:spacing w:after="0"/>
        <w:ind w:left="0"/>
        <w:jc w:val="both"/>
      </w:pPr>
      <w:r>
        <w:rPr>
          <w:rFonts w:ascii="Times New Roman"/>
          <w:b w:val="false"/>
          <w:i w:val="false"/>
          <w:color w:val="000000"/>
          <w:sz w:val="28"/>
        </w:rPr>
        <w:t>
      2. О взысканной сумме задолженности по таможенным платежам, налогам, специальным, антидемпинговым, компенсационным пошлинам, пеней, процентов в соответствии с настоящей статьей таможенный орган письменно информирует плательщика в течение двух рабочих дней с даты их взыскания.</w:t>
      </w:r>
    </w:p>
    <w:bookmarkEnd w:id="1527"/>
    <w:bookmarkStart w:name="z2118" w:id="1528"/>
    <w:p>
      <w:pPr>
        <w:spacing w:after="0"/>
        <w:ind w:left="0"/>
        <w:jc w:val="left"/>
      </w:pPr>
      <w:r>
        <w:rPr>
          <w:rFonts w:ascii="Times New Roman"/>
          <w:b/>
          <w:i w:val="false"/>
          <w:color w:val="000000"/>
        </w:rPr>
        <w:t xml:space="preserve"> Параграф 2. Способы обеспечения погашения задолженности по таможенным платежам, налогам, специальным, антидемпинговым, компенсационным пошлинам, пеней, процентов</w:t>
      </w:r>
    </w:p>
    <w:bookmarkEnd w:id="1528"/>
    <w:p>
      <w:pPr>
        <w:spacing w:after="0"/>
        <w:ind w:left="0"/>
        <w:jc w:val="both"/>
      </w:pPr>
      <w:r>
        <w:rPr>
          <w:rFonts w:ascii="Times New Roman"/>
          <w:b/>
          <w:i w:val="false"/>
          <w:color w:val="000000"/>
          <w:sz w:val="28"/>
        </w:rPr>
        <w:t>Статья 123. Общие положения</w:t>
      </w:r>
    </w:p>
    <w:bookmarkStart w:name="z2119" w:id="1529"/>
    <w:p>
      <w:pPr>
        <w:spacing w:after="0"/>
        <w:ind w:left="0"/>
        <w:jc w:val="both"/>
      </w:pPr>
      <w:r>
        <w:rPr>
          <w:rFonts w:ascii="Times New Roman"/>
          <w:b w:val="false"/>
          <w:i w:val="false"/>
          <w:color w:val="000000"/>
          <w:sz w:val="28"/>
        </w:rPr>
        <w:t>
      1. Погашение задолженности по таможенным платежам, налогам, специальным, антидемпинговым, компенсационным пошлинам, пеней, процентов обеспечивается следующими способами:</w:t>
      </w:r>
    </w:p>
    <w:bookmarkEnd w:id="1529"/>
    <w:bookmarkStart w:name="z2120" w:id="1530"/>
    <w:p>
      <w:pPr>
        <w:spacing w:after="0"/>
        <w:ind w:left="0"/>
        <w:jc w:val="both"/>
      </w:pPr>
      <w:r>
        <w:rPr>
          <w:rFonts w:ascii="Times New Roman"/>
          <w:b w:val="false"/>
          <w:i w:val="false"/>
          <w:color w:val="000000"/>
          <w:sz w:val="28"/>
        </w:rPr>
        <w:t>
      1) начислением пени на не уплаченную в срок сумму таможенных платежей, налогов специальных, антидемпинговых, компенсационных пошлин;</w:t>
      </w:r>
    </w:p>
    <w:bookmarkEnd w:id="1530"/>
    <w:bookmarkStart w:name="z2121" w:id="1531"/>
    <w:p>
      <w:pPr>
        <w:spacing w:after="0"/>
        <w:ind w:left="0"/>
        <w:jc w:val="both"/>
      </w:pPr>
      <w:r>
        <w:rPr>
          <w:rFonts w:ascii="Times New Roman"/>
          <w:b w:val="false"/>
          <w:i w:val="false"/>
          <w:color w:val="000000"/>
          <w:sz w:val="28"/>
        </w:rPr>
        <w:t>
      2) приостановлением расходных операций по банковским счетам (за исключением корреспондентских) плательщика;</w:t>
      </w:r>
    </w:p>
    <w:bookmarkEnd w:id="1531"/>
    <w:bookmarkStart w:name="z2122" w:id="1532"/>
    <w:p>
      <w:pPr>
        <w:spacing w:after="0"/>
        <w:ind w:left="0"/>
        <w:jc w:val="both"/>
      </w:pPr>
      <w:r>
        <w:rPr>
          <w:rFonts w:ascii="Times New Roman"/>
          <w:b w:val="false"/>
          <w:i w:val="false"/>
          <w:color w:val="000000"/>
          <w:sz w:val="28"/>
        </w:rPr>
        <w:t>
      3) приостановлением расходных операций по кассе плательщика;</w:t>
      </w:r>
    </w:p>
    <w:bookmarkEnd w:id="1532"/>
    <w:bookmarkStart w:name="z2123" w:id="1533"/>
    <w:p>
      <w:pPr>
        <w:spacing w:after="0"/>
        <w:ind w:left="0"/>
        <w:jc w:val="both"/>
      </w:pPr>
      <w:r>
        <w:rPr>
          <w:rFonts w:ascii="Times New Roman"/>
          <w:b w:val="false"/>
          <w:i w:val="false"/>
          <w:color w:val="000000"/>
          <w:sz w:val="28"/>
        </w:rPr>
        <w:t>
      4) ограничением в распоряжении имуществом плательщика.</w:t>
      </w:r>
    </w:p>
    <w:bookmarkEnd w:id="1533"/>
    <w:bookmarkStart w:name="z2124" w:id="1534"/>
    <w:p>
      <w:pPr>
        <w:spacing w:after="0"/>
        <w:ind w:left="0"/>
        <w:jc w:val="both"/>
      </w:pPr>
      <w:r>
        <w:rPr>
          <w:rFonts w:ascii="Times New Roman"/>
          <w:b w:val="false"/>
          <w:i w:val="false"/>
          <w:color w:val="000000"/>
          <w:sz w:val="28"/>
        </w:rPr>
        <w:t>
      2. 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к юридическому лицу, создавшему данное структурное подразделение.</w:t>
      </w:r>
    </w:p>
    <w:bookmarkEnd w:id="1534"/>
    <w:bookmarkStart w:name="z2125" w:id="1535"/>
    <w:p>
      <w:pPr>
        <w:spacing w:after="0"/>
        <w:ind w:left="0"/>
        <w:jc w:val="both"/>
      </w:pPr>
      <w:r>
        <w:rPr>
          <w:rFonts w:ascii="Times New Roman"/>
          <w:b w:val="false"/>
          <w:i w:val="false"/>
          <w:color w:val="000000"/>
          <w:sz w:val="28"/>
        </w:rPr>
        <w:t>
      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способов погашения задолженности по таможенным платежам, налогам, специальным, антидемпинговым, компенсационным пошлинам, пеней, процентов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способы обеспечения исполнения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одновременно ко всем структурным подразделениям такого юридического лица.</w:t>
      </w:r>
    </w:p>
    <w:bookmarkEnd w:id="1535"/>
    <w:bookmarkStart w:name="z2126" w:id="1536"/>
    <w:p>
      <w:pPr>
        <w:spacing w:after="0"/>
        <w:ind w:left="0"/>
        <w:jc w:val="both"/>
      </w:pPr>
      <w:r>
        <w:rPr>
          <w:rFonts w:ascii="Times New Roman"/>
          <w:b w:val="false"/>
          <w:i w:val="false"/>
          <w:color w:val="000000"/>
          <w:sz w:val="28"/>
        </w:rPr>
        <w:t>
      В случае непогашения юридическим лицом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в бюджет, указанные в подпунктах 2), 3) и 4) пункта 1 настоящей статьи, к плательщикам – структурным подразделениям юридического лица.</w:t>
      </w:r>
    </w:p>
    <w:bookmarkEnd w:id="1536"/>
    <w:bookmarkStart w:name="z2127" w:id="1537"/>
    <w:p>
      <w:pPr>
        <w:spacing w:after="0"/>
        <w:ind w:left="0"/>
        <w:jc w:val="both"/>
      </w:pPr>
      <w:r>
        <w:rPr>
          <w:rFonts w:ascii="Times New Roman"/>
          <w:b w:val="false"/>
          <w:i w:val="false"/>
          <w:color w:val="000000"/>
          <w:sz w:val="28"/>
        </w:rPr>
        <w:t xml:space="preserve">
      3. Способы обеспечения погашения задолженности по таможенным платежам, налогам специальным, антидемпинговым, компенсационным пошлинам, пеней, процентов применяются к плательщику в сроки, предусмотренные настоящей главой. </w:t>
      </w:r>
    </w:p>
    <w:bookmarkEnd w:id="1537"/>
    <w:bookmarkStart w:name="z2128" w:id="1538"/>
    <w:p>
      <w:pPr>
        <w:spacing w:after="0"/>
        <w:ind w:left="0"/>
        <w:jc w:val="both"/>
      </w:pPr>
      <w:r>
        <w:rPr>
          <w:rFonts w:ascii="Times New Roman"/>
          <w:b w:val="false"/>
          <w:i w:val="false"/>
          <w:color w:val="000000"/>
          <w:sz w:val="28"/>
        </w:rPr>
        <w:t>
      4. Если иное не установлено настоящим Кодексом, способы обеспечения 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bookmarkEnd w:id="1538"/>
    <w:bookmarkStart w:name="z2129" w:id="1539"/>
    <w:p>
      <w:pPr>
        <w:spacing w:after="0"/>
        <w:ind w:left="0"/>
        <w:jc w:val="both"/>
      </w:pPr>
      <w:r>
        <w:rPr>
          <w:rFonts w:ascii="Times New Roman"/>
          <w:b w:val="false"/>
          <w:i w:val="false"/>
          <w:color w:val="000000"/>
          <w:sz w:val="28"/>
        </w:rPr>
        <w:t xml:space="preserve">
      1) признания банкротом – со дня вступления в законную силу решения суда о признании плательщика банкротом; </w:t>
      </w:r>
    </w:p>
    <w:bookmarkEnd w:id="1539"/>
    <w:bookmarkStart w:name="z2130" w:id="1540"/>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решения суда о применении реабилитационной процедуры;</w:t>
      </w:r>
    </w:p>
    <w:bookmarkEnd w:id="1540"/>
    <w:bookmarkStart w:name="z2131" w:id="1541"/>
    <w:p>
      <w:pPr>
        <w:spacing w:after="0"/>
        <w:ind w:left="0"/>
        <w:jc w:val="both"/>
      </w:pPr>
      <w:r>
        <w:rPr>
          <w:rFonts w:ascii="Times New Roman"/>
          <w:b w:val="false"/>
          <w:i w:val="false"/>
          <w:color w:val="000000"/>
          <w:sz w:val="28"/>
        </w:rPr>
        <w:t>
      3)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p>
    <w:bookmarkEnd w:id="1541"/>
    <w:bookmarkStart w:name="z2132" w:id="1542"/>
    <w:p>
      <w:pPr>
        <w:spacing w:after="0"/>
        <w:ind w:left="0"/>
        <w:jc w:val="both"/>
      </w:pPr>
      <w:r>
        <w:rPr>
          <w:rFonts w:ascii="Times New Roman"/>
          <w:b w:val="false"/>
          <w:i w:val="false"/>
          <w:color w:val="000000"/>
          <w:sz w:val="28"/>
        </w:rPr>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bookmarkEnd w:id="1542"/>
    <w:bookmarkStart w:name="z2133" w:id="1543"/>
    <w:p>
      <w:pPr>
        <w:spacing w:after="0"/>
        <w:ind w:left="0"/>
        <w:jc w:val="both"/>
      </w:pPr>
      <w:r>
        <w:rPr>
          <w:rFonts w:ascii="Times New Roman"/>
          <w:b w:val="false"/>
          <w:i w:val="false"/>
          <w:color w:val="000000"/>
          <w:sz w:val="28"/>
        </w:rPr>
        <w:t>
      При этом в случаях, определенных подпунктами 1), 2) и 3) части первой настоящего пункта, по сумме задолженности по таможенным платежам, налогам, специальным, антидемпинговым, компенсационным пошлинам, пеней, процентов, которая не включена в реестр требований кредиторов в порядке, установленном законодательством Республики Казахстан о реабилитации и банкротстве, возникшей после применения процедуры реструктуризации задолженности, применяются способы обеспечения погашения задолженности по таможенным платежам, налогам, специальным, антидемпинговым, компенсационным пошлинам, пеней, процентов в соответствии с положениями настоящей главы.</w:t>
      </w:r>
    </w:p>
    <w:bookmarkEnd w:id="1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 Пеня на не уплаченную в срок сумму таможенных платежей, налогов, специальных, антидемпинговых, компенсационных пошлин</w:t>
      </w:r>
    </w:p>
    <w:bookmarkStart w:name="z2134" w:id="1544"/>
    <w:p>
      <w:pPr>
        <w:spacing w:after="0"/>
        <w:ind w:left="0"/>
        <w:jc w:val="both"/>
      </w:pPr>
      <w:r>
        <w:rPr>
          <w:rFonts w:ascii="Times New Roman"/>
          <w:b w:val="false"/>
          <w:i w:val="false"/>
          <w:color w:val="000000"/>
          <w:sz w:val="28"/>
        </w:rPr>
        <w:t>
      1. В случае неуплаты в установленный срок сумм таможенных платежей, налогов, специальных, антидемпинговых, компенсационных пошлин, а также возникновении задолженности по таможенным платежам, налогам, специальным, антидемпинговым, компенсационным пошлинам уплачивается пеня. Пеней признается установленный пунктом 2 настоящей статьи размер, начисляемый на не уплаченную в установленный срок сумму таможенных платежей, налогов, специальных, антидемпинговых, компенсационных пошлин, а также на задолженность по таможенным платежам, налогам, специальным, антидемпинговым, компенсационным пошлинам.</w:t>
      </w:r>
    </w:p>
    <w:bookmarkEnd w:id="1544"/>
    <w:bookmarkStart w:name="z2135" w:id="1545"/>
    <w:p>
      <w:pPr>
        <w:spacing w:after="0"/>
        <w:ind w:left="0"/>
        <w:jc w:val="both"/>
      </w:pPr>
      <w:r>
        <w:rPr>
          <w:rFonts w:ascii="Times New Roman"/>
          <w:b w:val="false"/>
          <w:i w:val="false"/>
          <w:color w:val="000000"/>
          <w:sz w:val="28"/>
        </w:rPr>
        <w:t>
      2. 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базовой ставки Национального Банка Республики Казахстан за каждый день просрочки.</w:t>
      </w:r>
    </w:p>
    <w:bookmarkEnd w:id="1545"/>
    <w:bookmarkStart w:name="z2136" w:id="1546"/>
    <w:p>
      <w:pPr>
        <w:spacing w:after="0"/>
        <w:ind w:left="0"/>
        <w:jc w:val="both"/>
      </w:pPr>
      <w:r>
        <w:rPr>
          <w:rFonts w:ascii="Times New Roman"/>
          <w:b w:val="false"/>
          <w:i w:val="false"/>
          <w:color w:val="000000"/>
          <w:sz w:val="28"/>
        </w:rPr>
        <w:t>
      Пеня начисляется и уплачивается независимо от применения способов обеспечения погашения задолженности по таможенным платежам, налогам, специальным, антидемпинговым, компенсационным пошлинам, пеней, процентов и мер принудительного взыскания задолженности по таможенным платежам, налогам, специальным, антидемпинговым, компенсационным пошлинам, пеней, процентов, а также иных мер ответственности, предусмотренных законами Республики Казахстан.</w:t>
      </w:r>
    </w:p>
    <w:bookmarkEnd w:id="1546"/>
    <w:bookmarkStart w:name="z2137" w:id="1547"/>
    <w:p>
      <w:pPr>
        <w:spacing w:after="0"/>
        <w:ind w:left="0"/>
        <w:jc w:val="both"/>
      </w:pPr>
      <w:r>
        <w:rPr>
          <w:rFonts w:ascii="Times New Roman"/>
          <w:b w:val="false"/>
          <w:i w:val="false"/>
          <w:color w:val="000000"/>
          <w:sz w:val="28"/>
        </w:rPr>
        <w:t>
      3. Пеня не начисляется на сумму неуплаченных таможенных платежей, налогов, специальных, антидемпинговых, компенсационных пошлин с даты вынесения уведомления о результатах проверки или уведомления об устранении нарушений или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до их уплаты в пределах срока исполнения требований, указанного в уведомлении.</w:t>
      </w:r>
    </w:p>
    <w:bookmarkEnd w:id="1547"/>
    <w:bookmarkStart w:name="z2138" w:id="1548"/>
    <w:p>
      <w:pPr>
        <w:spacing w:after="0"/>
        <w:ind w:left="0"/>
        <w:jc w:val="both"/>
      </w:pPr>
      <w:r>
        <w:rPr>
          <w:rFonts w:ascii="Times New Roman"/>
          <w:b w:val="false"/>
          <w:i w:val="false"/>
          <w:color w:val="000000"/>
          <w:sz w:val="28"/>
        </w:rPr>
        <w:t>
      При неуплате или неполной уплате таможенных платежей, налогов, специальных, антидемпинговых, компенсационных пошлин в пределах срока исполнения требований уведомления, указанного в части первой настоящего пункта, пеня начисляется с даты вынесения такого уведомления до дня погашения задолженности по уплате таможенных платежей, налогов, специальных, антидемпинговых, компенсационных пошлин включительно.</w:t>
      </w:r>
    </w:p>
    <w:bookmarkEnd w:id="1548"/>
    <w:bookmarkStart w:name="z2139" w:id="1549"/>
    <w:p>
      <w:pPr>
        <w:spacing w:after="0"/>
        <w:ind w:left="0"/>
        <w:jc w:val="both"/>
      </w:pPr>
      <w:r>
        <w:rPr>
          <w:rFonts w:ascii="Times New Roman"/>
          <w:b w:val="false"/>
          <w:i w:val="false"/>
          <w:color w:val="000000"/>
          <w:sz w:val="28"/>
        </w:rPr>
        <w:t>
      4. Пеня не начисляется на сумму задолженности по таможенным платежам, налогам, специальным, антидемпинговым, компенсационным пошлинам в случае обжалования уведомления о результатах проверки, уведомления об устранении нарушений по результатам камеральной таможенной проверки,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в случае, если таможенное декларирование товаров осуществлено в соответствии с предварительно полученным индивидуальным письменным разъяснением таможенного органа, которое впоследствии отменено и отозвано таким таможенным органом либо вышестоящим таможенным органом.</w:t>
      </w:r>
    </w:p>
    <w:bookmarkEnd w:id="1549"/>
    <w:bookmarkStart w:name="z2140" w:id="1550"/>
    <w:p>
      <w:pPr>
        <w:spacing w:after="0"/>
        <w:ind w:left="0"/>
        <w:jc w:val="both"/>
      </w:pPr>
      <w:r>
        <w:rPr>
          <w:rFonts w:ascii="Times New Roman"/>
          <w:b w:val="false"/>
          <w:i w:val="false"/>
          <w:color w:val="000000"/>
          <w:sz w:val="28"/>
        </w:rPr>
        <w:t>
      Положения части первой настоящего пункта не применяются в случае, если таможенным органом установлено, что заявитель для получения предварительного индивидуального письменного разъяснения представил таможенному органу документы, содержащие недостоверные и (или) неполные сведения, подложные документы либо недостоверные и (или) неполные сведения.</w:t>
      </w:r>
    </w:p>
    <w:bookmarkEnd w:id="1550"/>
    <w:bookmarkStart w:name="z2141" w:id="1551"/>
    <w:p>
      <w:pPr>
        <w:spacing w:after="0"/>
        <w:ind w:left="0"/>
        <w:jc w:val="both"/>
      </w:pPr>
      <w:r>
        <w:rPr>
          <w:rFonts w:ascii="Times New Roman"/>
          <w:b w:val="false"/>
          <w:i w:val="false"/>
          <w:color w:val="000000"/>
          <w:sz w:val="28"/>
        </w:rPr>
        <w:t>
      Положения части первой настоящего пункта не применяются в отношении принятых решений и разъяснений о классификации отдельных видов товаров, предварительных решений о классификации товаров,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предварительных решений о происхождении товаров, предварительных решений по вопросам применения методов определения таможенной стоимости ввозимых товаров.</w:t>
      </w:r>
    </w:p>
    <w:bookmarkEnd w:id="1551"/>
    <w:bookmarkStart w:name="z2142" w:id="1552"/>
    <w:p>
      <w:pPr>
        <w:spacing w:after="0"/>
        <w:ind w:left="0"/>
        <w:jc w:val="both"/>
      </w:pPr>
      <w:r>
        <w:rPr>
          <w:rFonts w:ascii="Times New Roman"/>
          <w:b w:val="false"/>
          <w:i w:val="false"/>
          <w:color w:val="000000"/>
          <w:sz w:val="28"/>
        </w:rPr>
        <w:t>
      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w:t>
      </w:r>
    </w:p>
    <w:bookmarkEnd w:id="1552"/>
    <w:bookmarkStart w:name="z8134" w:id="1553"/>
    <w:p>
      <w:pPr>
        <w:spacing w:after="0"/>
        <w:ind w:left="0"/>
        <w:jc w:val="both"/>
      </w:pPr>
      <w:r>
        <w:rPr>
          <w:rFonts w:ascii="Times New Roman"/>
          <w:b w:val="false"/>
          <w:i w:val="false"/>
          <w:color w:val="000000"/>
          <w:sz w:val="28"/>
        </w:rPr>
        <w:t xml:space="preserve">
      1) при изменении срока погашения задолженности по таможенным платежам, налогам, специальным, антидемпинговым, компенсационным пошлинам в отношении плательщика в случае утверждения судом соглашения о реструктуризации задолженности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1553"/>
    <w:bookmarkStart w:name="z8135" w:id="1554"/>
    <w:p>
      <w:pPr>
        <w:spacing w:after="0"/>
        <w:ind w:left="0"/>
        <w:jc w:val="both"/>
      </w:pPr>
      <w:r>
        <w:rPr>
          <w:rFonts w:ascii="Times New Roman"/>
          <w:b w:val="false"/>
          <w:i w:val="false"/>
          <w:color w:val="000000"/>
          <w:sz w:val="28"/>
        </w:rPr>
        <w:t>
      2) при вынесении судом определения о возбуждении производства по делу о банкротстве – со дня вынесения такого определения;</w:t>
      </w:r>
    </w:p>
    <w:bookmarkEnd w:id="1554"/>
    <w:bookmarkStart w:name="z8136" w:id="1555"/>
    <w:p>
      <w:pPr>
        <w:spacing w:after="0"/>
        <w:ind w:left="0"/>
        <w:jc w:val="both"/>
      </w:pPr>
      <w:r>
        <w:rPr>
          <w:rFonts w:ascii="Times New Roman"/>
          <w:b w:val="false"/>
          <w:i w:val="false"/>
          <w:color w:val="000000"/>
          <w:sz w:val="28"/>
        </w:rPr>
        <w:t>
      3) при вынесении судом определения о возбуждении производства по делу о реабилитации – со дня вынесения такого определения;</w:t>
      </w:r>
    </w:p>
    <w:bookmarkEnd w:id="1555"/>
    <w:bookmarkStart w:name="z8137" w:id="1556"/>
    <w:p>
      <w:pPr>
        <w:spacing w:after="0"/>
        <w:ind w:left="0"/>
        <w:jc w:val="both"/>
      </w:pPr>
      <w:r>
        <w:rPr>
          <w:rFonts w:ascii="Times New Roman"/>
          <w:b w:val="false"/>
          <w:i w:val="false"/>
          <w:color w:val="000000"/>
          <w:sz w:val="28"/>
        </w:rPr>
        <w:t>
      4) при применении процедуры реструктуризации задолженности – со дня вынесения решения суда о применении такой процедуры.</w:t>
      </w:r>
    </w:p>
    <w:bookmarkEnd w:id="1556"/>
    <w:bookmarkStart w:name="z8138" w:id="1557"/>
    <w:p>
      <w:pPr>
        <w:spacing w:after="0"/>
        <w:ind w:left="0"/>
        <w:jc w:val="both"/>
      </w:pPr>
      <w:r>
        <w:rPr>
          <w:rFonts w:ascii="Times New Roman"/>
          <w:b w:val="false"/>
          <w:i w:val="false"/>
          <w:color w:val="000000"/>
          <w:sz w:val="28"/>
        </w:rPr>
        <w:t>
      5-1. Начисление пени возобновляется в следующих случаях:</w:t>
      </w:r>
    </w:p>
    <w:bookmarkEnd w:id="1557"/>
    <w:bookmarkStart w:name="z8139" w:id="1558"/>
    <w:p>
      <w:pPr>
        <w:spacing w:after="0"/>
        <w:ind w:left="0"/>
        <w:jc w:val="both"/>
      </w:pPr>
      <w:r>
        <w:rPr>
          <w:rFonts w:ascii="Times New Roman"/>
          <w:b w:val="false"/>
          <w:i w:val="false"/>
          <w:color w:val="000000"/>
          <w:sz w:val="28"/>
        </w:rPr>
        <w:t>
      1) вступления в законную силу решения суда об отказе в признании плательщика банкротом – со дня вынесения судом определения о возбуждении производства по делу о банкротстве;</w:t>
      </w:r>
    </w:p>
    <w:bookmarkEnd w:id="1558"/>
    <w:bookmarkStart w:name="z8140" w:id="1559"/>
    <w:p>
      <w:pPr>
        <w:spacing w:after="0"/>
        <w:ind w:left="0"/>
        <w:jc w:val="both"/>
      </w:pPr>
      <w:r>
        <w:rPr>
          <w:rFonts w:ascii="Times New Roman"/>
          <w:b w:val="false"/>
          <w:i w:val="false"/>
          <w:color w:val="000000"/>
          <w:sz w:val="28"/>
        </w:rPr>
        <w:t>
      2) вступления в законную силу определения суда об отказе в утверждении плана реабилитации – со дня вынесения судом определения о возбуждении производства по делу о реабилитации;</w:t>
      </w:r>
    </w:p>
    <w:bookmarkEnd w:id="1559"/>
    <w:bookmarkStart w:name="z8141" w:id="1560"/>
    <w:p>
      <w:pPr>
        <w:spacing w:after="0"/>
        <w:ind w:left="0"/>
        <w:jc w:val="both"/>
      </w:pPr>
      <w:r>
        <w:rPr>
          <w:rFonts w:ascii="Times New Roman"/>
          <w:b w:val="false"/>
          <w:i w:val="false"/>
          <w:color w:val="000000"/>
          <w:sz w:val="28"/>
        </w:rPr>
        <w:t>
      3) вступления в законную силу решения суда об отказе в применении в отношении плательщика реабилитационной процедуры – со дня вынесения судом определения о возбуждении производства по делу о реабилитации;</w:t>
      </w:r>
    </w:p>
    <w:bookmarkEnd w:id="1560"/>
    <w:bookmarkStart w:name="z8142" w:id="1561"/>
    <w:p>
      <w:pPr>
        <w:spacing w:after="0"/>
        <w:ind w:left="0"/>
        <w:jc w:val="both"/>
      </w:pPr>
      <w:r>
        <w:rPr>
          <w:rFonts w:ascii="Times New Roman"/>
          <w:b w:val="false"/>
          <w:i w:val="false"/>
          <w:color w:val="000000"/>
          <w:sz w:val="28"/>
        </w:rPr>
        <w:t xml:space="preserve">
      4) незаключения плательщиком соглашения о реструктуризации задолженности в срок,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bookmarkEnd w:id="1561"/>
    <w:bookmarkStart w:name="z2143" w:id="1562"/>
    <w:p>
      <w:pPr>
        <w:spacing w:after="0"/>
        <w:ind w:left="0"/>
        <w:jc w:val="both"/>
      </w:pPr>
      <w:r>
        <w:rPr>
          <w:rFonts w:ascii="Times New Roman"/>
          <w:b w:val="false"/>
          <w:i w:val="false"/>
          <w:color w:val="000000"/>
          <w:sz w:val="28"/>
        </w:rPr>
        <w:t>
      6. Пеня не начисляется на сумму задолженности по таможенным платежам, налогам, специальным, антидемпинговым, компенсационным пошлинам с даты вступления в силу решения суда о признании физического лица безвестно отсутствующим до даты отмены указанного решения.</w:t>
      </w:r>
    </w:p>
    <w:bookmarkEnd w:id="1562"/>
    <w:bookmarkStart w:name="z2144" w:id="1563"/>
    <w:p>
      <w:pPr>
        <w:spacing w:after="0"/>
        <w:ind w:left="0"/>
        <w:jc w:val="both"/>
      </w:pPr>
      <w:r>
        <w:rPr>
          <w:rFonts w:ascii="Times New Roman"/>
          <w:b w:val="false"/>
          <w:i w:val="false"/>
          <w:color w:val="000000"/>
          <w:sz w:val="28"/>
        </w:rPr>
        <w:t>
      7. Пеня не начисляется на пени, проценты.</w:t>
      </w:r>
    </w:p>
    <w:bookmarkEnd w:id="1563"/>
    <w:bookmarkStart w:name="z2145" w:id="1564"/>
    <w:p>
      <w:pPr>
        <w:spacing w:after="0"/>
        <w:ind w:left="0"/>
        <w:jc w:val="both"/>
      </w:pPr>
      <w:r>
        <w:rPr>
          <w:rFonts w:ascii="Times New Roman"/>
          <w:b w:val="false"/>
          <w:i w:val="false"/>
          <w:color w:val="000000"/>
          <w:sz w:val="28"/>
        </w:rPr>
        <w:t>
      8. Пеня не начисляется на сумму задолженности по таможенным платежам, налогам, специальным, антидемпинговым, компенсационным пошлинам, погашенную путем проведения зачета излишне уплаченной суммы таможенных платежей, налогов, специальных, антидемпинговых, компенсационных пошлин, с даты платежного документа на проведение зачета.</w:t>
      </w:r>
    </w:p>
    <w:bookmarkEnd w:id="1564"/>
    <w:bookmarkStart w:name="z2146" w:id="1565"/>
    <w:p>
      <w:pPr>
        <w:spacing w:after="0"/>
        <w:ind w:left="0"/>
        <w:jc w:val="both"/>
      </w:pPr>
      <w:r>
        <w:rPr>
          <w:rFonts w:ascii="Times New Roman"/>
          <w:b w:val="false"/>
          <w:i w:val="false"/>
          <w:color w:val="000000"/>
          <w:sz w:val="28"/>
        </w:rPr>
        <w:t>
      9. Пеня не начисляется при зачислении сумм таможенных платежей, налогов специальных, антидемпинговых, компенсационных пошлин в бюджет:</w:t>
      </w:r>
    </w:p>
    <w:bookmarkEnd w:id="1565"/>
    <w:bookmarkStart w:name="z2147" w:id="1566"/>
    <w:p>
      <w:pPr>
        <w:spacing w:after="0"/>
        <w:ind w:left="0"/>
        <w:jc w:val="both"/>
      </w:pPr>
      <w:r>
        <w:rPr>
          <w:rFonts w:ascii="Times New Roman"/>
          <w:b w:val="false"/>
          <w:i w:val="false"/>
          <w:color w:val="000000"/>
          <w:sz w:val="28"/>
        </w:rPr>
        <w:t>
      1) со дня списания денег банками второго уровня или организациями, осуществляющими отдельные виды банковских операций, с банковского счета плательщика;</w:t>
      </w:r>
    </w:p>
    <w:bookmarkEnd w:id="1566"/>
    <w:bookmarkStart w:name="z2148" w:id="1567"/>
    <w:p>
      <w:pPr>
        <w:spacing w:after="0"/>
        <w:ind w:left="0"/>
        <w:jc w:val="both"/>
      </w:pPr>
      <w:r>
        <w:rPr>
          <w:rFonts w:ascii="Times New Roman"/>
          <w:b w:val="false"/>
          <w:i w:val="false"/>
          <w:color w:val="000000"/>
          <w:sz w:val="28"/>
        </w:rPr>
        <w:t>
      2) со дня осуществления платежа плательщиком через банкоматы или иные электронные устройства;</w:t>
      </w:r>
    </w:p>
    <w:bookmarkEnd w:id="1567"/>
    <w:bookmarkStart w:name="z2149" w:id="1568"/>
    <w:p>
      <w:pPr>
        <w:spacing w:after="0"/>
        <w:ind w:left="0"/>
        <w:jc w:val="both"/>
      </w:pPr>
      <w:r>
        <w:rPr>
          <w:rFonts w:ascii="Times New Roman"/>
          <w:b w:val="false"/>
          <w:i w:val="false"/>
          <w:color w:val="000000"/>
          <w:sz w:val="28"/>
        </w:rPr>
        <w:t>
      3) со дня внесения плательщиком наличных денег в банк второго уровня или организацию, осуществляющую отдельные виды банковских операций.</w:t>
      </w:r>
    </w:p>
    <w:bookmarkEnd w:id="1568"/>
    <w:bookmarkStart w:name="z2150" w:id="1569"/>
    <w:p>
      <w:pPr>
        <w:spacing w:after="0"/>
        <w:ind w:left="0"/>
        <w:jc w:val="both"/>
      </w:pPr>
      <w:r>
        <w:rPr>
          <w:rFonts w:ascii="Times New Roman"/>
          <w:b w:val="false"/>
          <w:i w:val="false"/>
          <w:color w:val="000000"/>
          <w:sz w:val="28"/>
        </w:rPr>
        <w:t>
      10. Пеня не начисляется на не уплаченную в установленный срок сумму таможенных платежей, налогов, специальных, антидемпинговых, компенсационных пошлин, на сумму задолженности по таможенным платежам, налогам, специальным, антидемпинговым, компенсационным пошлинам, пропорциональную сумме авансовых платежей, излишне уплаченной сумме таможенных платежей, налогов, специальных, антидемпинговых, компенсационных пошлин по данному виду таможенного платежа, налога, специальной, антидемпинговой, компенсационной пошлины, имеющейся на лицевом счете плательщика, с даты платежного документа, на основании которого образовалась излишне уплаченная сумма на лицевом счете плательщика.</w:t>
      </w:r>
    </w:p>
    <w:bookmarkEnd w:id="1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Приостановление расходных операций по банковским счетам плательщика</w:t>
      </w:r>
    </w:p>
    <w:bookmarkStart w:name="z2151" w:id="1570"/>
    <w:p>
      <w:pPr>
        <w:spacing w:after="0"/>
        <w:ind w:left="0"/>
        <w:jc w:val="both"/>
      </w:pPr>
      <w:r>
        <w:rPr>
          <w:rFonts w:ascii="Times New Roman"/>
          <w:b w:val="false"/>
          <w:i w:val="false"/>
          <w:color w:val="000000"/>
          <w:sz w:val="28"/>
        </w:rPr>
        <w:t>
      1. Приостановление расходных операций по банковским счетам плательщика производится путем вынесения распоряжения о приостановлении расходных операций по банковским счетам плательщика в следующих случаях:</w:t>
      </w:r>
    </w:p>
    <w:bookmarkEnd w:id="1570"/>
    <w:p>
      <w:pPr>
        <w:spacing w:after="0"/>
        <w:ind w:left="0"/>
        <w:jc w:val="both"/>
      </w:pPr>
      <w:r>
        <w:rPr>
          <w:rFonts w:ascii="Times New Roman"/>
          <w:b w:val="false"/>
          <w:i w:val="false"/>
          <w:color w:val="000000"/>
          <w:sz w:val="28"/>
        </w:rPr>
        <w:t xml:space="preserve">
      1) непогашения задолженности по таможенным платежам, налогам, специальным, антидемпинговым, компенсационным пошлинам, пеней, процентов – в течение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w:t>
      </w:r>
    </w:p>
    <w:p>
      <w:pPr>
        <w:spacing w:after="0"/>
        <w:ind w:left="0"/>
        <w:jc w:val="both"/>
      </w:pPr>
      <w:r>
        <w:rPr>
          <w:rFonts w:ascii="Times New Roman"/>
          <w:b w:val="false"/>
          <w:i w:val="false"/>
          <w:color w:val="000000"/>
          <w:sz w:val="28"/>
        </w:rPr>
        <w:t xml:space="preserve">
      2) неисполнения уведомления об устранении нарушений – в течение пяти рабочих дней со дня истечения срока исполнения уведомления об устранении нарушений, за исключением случая, предусмотренного пунктом 3-5 </w:t>
      </w:r>
      <w:r>
        <w:rPr>
          <w:rFonts w:ascii="Times New Roman"/>
          <w:b w:val="false"/>
          <w:i w:val="false"/>
          <w:color w:val="000000"/>
          <w:sz w:val="28"/>
        </w:rPr>
        <w:t>статьи 417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необоснованного отказа в доступе должностных лиц, указанных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420 настоящего Кодекса, на объект проверяемого лица, кроме случаев отказа в доступе на объект проверяемого лица,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420 настоящего Кодекса, – в течение пяти рабочих дней со дня составления протокола об отказе в доступе должностных лиц;</w:t>
      </w:r>
    </w:p>
    <w:p>
      <w:pPr>
        <w:spacing w:after="0"/>
        <w:ind w:left="0"/>
        <w:jc w:val="both"/>
      </w:pPr>
      <w:r>
        <w:rPr>
          <w:rFonts w:ascii="Times New Roman"/>
          <w:b w:val="false"/>
          <w:i w:val="false"/>
          <w:color w:val="000000"/>
          <w:sz w:val="28"/>
        </w:rPr>
        <w:t>
      4) возврата почтовой или иной организацией связи направленного уведомления об устранении нарушений, уведомления о результатах проверки и (или) уведомления о не уплаченных в установленный срок суммах таможенных пошлин, налогов, пеней, процентов в связи с отсутствием плательщика по месту нахождения, указанному в регистрационных данных, – в течение пяти рабочих дней со дня возврата. .</w:t>
      </w:r>
    </w:p>
    <w:bookmarkStart w:name="z2152" w:id="1571"/>
    <w:p>
      <w:pPr>
        <w:spacing w:after="0"/>
        <w:ind w:left="0"/>
        <w:jc w:val="both"/>
      </w:pPr>
      <w:r>
        <w:rPr>
          <w:rFonts w:ascii="Times New Roman"/>
          <w:b w:val="false"/>
          <w:i w:val="false"/>
          <w:color w:val="000000"/>
          <w:sz w:val="28"/>
        </w:rPr>
        <w:t>
      2. Приостановление расходных операций по банковским счетам плательщика распространяется на все расходные операции плательщика, а в случаях, предусмотренных подпунктами 1) и 2) пункта 1 настоящей статьи, в пределах указанных сумм таможенных платежей, налогов, специальных, антидемпинговых, компенсационных пошлин, пеней, процентов, кроме:</w:t>
      </w:r>
    </w:p>
    <w:bookmarkEnd w:id="1571"/>
    <w:bookmarkStart w:name="z2153" w:id="1572"/>
    <w:p>
      <w:pPr>
        <w:spacing w:after="0"/>
        <w:ind w:left="0"/>
        <w:jc w:val="both"/>
      </w:pPr>
      <w:r>
        <w:rPr>
          <w:rFonts w:ascii="Times New Roman"/>
          <w:b w:val="false"/>
          <w:i w:val="false"/>
          <w:color w:val="000000"/>
          <w:sz w:val="28"/>
        </w:rPr>
        <w:t>
      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bookmarkEnd w:id="1572"/>
    <w:bookmarkStart w:name="z2154" w:id="1573"/>
    <w:p>
      <w:pPr>
        <w:spacing w:after="0"/>
        <w:ind w:left="0"/>
        <w:jc w:val="both"/>
      </w:pPr>
      <w:r>
        <w:rPr>
          <w:rFonts w:ascii="Times New Roman"/>
          <w:b w:val="false"/>
          <w:i w:val="false"/>
          <w:color w:val="000000"/>
          <w:sz w:val="28"/>
        </w:rPr>
        <w:t>
      2) случаев изъятия денег по:</w:t>
      </w:r>
    </w:p>
    <w:bookmarkEnd w:id="1573"/>
    <w:bookmarkStart w:name="z2155" w:id="1574"/>
    <w:p>
      <w:pPr>
        <w:spacing w:after="0"/>
        <w:ind w:left="0"/>
        <w:jc w:val="both"/>
      </w:pPr>
      <w:r>
        <w:rPr>
          <w:rFonts w:ascii="Times New Roman"/>
          <w:b w:val="false"/>
          <w:i w:val="false"/>
          <w:color w:val="000000"/>
          <w:sz w:val="28"/>
        </w:rPr>
        <w:t>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bookmarkEnd w:id="1574"/>
    <w:bookmarkStart w:name="z2156" w:id="1575"/>
    <w:p>
      <w:pPr>
        <w:spacing w:after="0"/>
        <w:ind w:left="0"/>
        <w:jc w:val="both"/>
      </w:pPr>
      <w:r>
        <w:rPr>
          <w:rFonts w:ascii="Times New Roman"/>
          <w:b w:val="false"/>
          <w:i w:val="false"/>
          <w:color w:val="000000"/>
          <w:sz w:val="28"/>
        </w:rPr>
        <w:t>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1575"/>
    <w:bookmarkStart w:name="z2157" w:id="1576"/>
    <w:p>
      <w:pPr>
        <w:spacing w:after="0"/>
        <w:ind w:left="0"/>
        <w:jc w:val="both"/>
      </w:pPr>
      <w:r>
        <w:rPr>
          <w:rFonts w:ascii="Times New Roman"/>
          <w:b w:val="false"/>
          <w:i w:val="false"/>
          <w:color w:val="000000"/>
          <w:sz w:val="28"/>
        </w:rPr>
        <w:t>
      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bookmarkEnd w:id="1576"/>
    <w:bookmarkStart w:name="z2158" w:id="1577"/>
    <w:p>
      <w:pPr>
        <w:spacing w:after="0"/>
        <w:ind w:left="0"/>
        <w:jc w:val="both"/>
      </w:pPr>
      <w:r>
        <w:rPr>
          <w:rFonts w:ascii="Times New Roman"/>
          <w:b w:val="false"/>
          <w:i w:val="false"/>
          <w:color w:val="000000"/>
          <w:sz w:val="28"/>
        </w:rPr>
        <w:t>
      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bookmarkEnd w:id="1577"/>
    <w:bookmarkStart w:name="z2159" w:id="1578"/>
    <w:p>
      <w:pPr>
        <w:spacing w:after="0"/>
        <w:ind w:left="0"/>
        <w:jc w:val="both"/>
      </w:pPr>
      <w:r>
        <w:rPr>
          <w:rFonts w:ascii="Times New Roman"/>
          <w:b w:val="false"/>
          <w:i w:val="false"/>
          <w:color w:val="000000"/>
          <w:sz w:val="28"/>
        </w:rPr>
        <w:t>
      3. Распоряжение о приостановлении расходных операций по банковским счетам плательщика выносится по форме, утвержденной уполномоченным органом по согласованию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w:t>
      </w:r>
    </w:p>
    <w:bookmarkEnd w:id="1578"/>
    <w:bookmarkStart w:name="z2160" w:id="1579"/>
    <w:p>
      <w:pPr>
        <w:spacing w:after="0"/>
        <w:ind w:left="0"/>
        <w:jc w:val="both"/>
      </w:pPr>
      <w:r>
        <w:rPr>
          <w:rFonts w:ascii="Times New Roman"/>
          <w:b w:val="false"/>
          <w:i w:val="false"/>
          <w:color w:val="000000"/>
          <w:sz w:val="28"/>
        </w:rPr>
        <w:t>
      Таможенный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таможенного органа о приостановлении расходных операций по банковским счетам плательщика в электронной форме такое распоряжение формируется в формате, согласованном с Национальным Банком Республики Казахстан.</w:t>
      </w:r>
    </w:p>
    <w:bookmarkEnd w:id="1579"/>
    <w:bookmarkStart w:name="z2161" w:id="1580"/>
    <w:p>
      <w:pPr>
        <w:spacing w:after="0"/>
        <w:ind w:left="0"/>
        <w:jc w:val="both"/>
      </w:pPr>
      <w:r>
        <w:rPr>
          <w:rFonts w:ascii="Times New Roman"/>
          <w:b w:val="false"/>
          <w:i w:val="false"/>
          <w:color w:val="000000"/>
          <w:sz w:val="28"/>
        </w:rPr>
        <w:t>
      4. Распоряжение о приостановлении расходных операций по банковским счетам плательщика подлежит безусловному исполнению банками или организациями, осуществляющими отдельные виды банковских операций.</w:t>
      </w:r>
    </w:p>
    <w:bookmarkEnd w:id="1580"/>
    <w:bookmarkStart w:name="z2162" w:id="1581"/>
    <w:p>
      <w:pPr>
        <w:spacing w:after="0"/>
        <w:ind w:left="0"/>
        <w:jc w:val="both"/>
      </w:pPr>
      <w:r>
        <w:rPr>
          <w:rFonts w:ascii="Times New Roman"/>
          <w:b w:val="false"/>
          <w:i w:val="false"/>
          <w:color w:val="000000"/>
          <w:sz w:val="28"/>
        </w:rPr>
        <w:t xml:space="preserve">
      5. Распоряжение о приостановлении расходных операций по банковским счетам плательщика отменяется таможенным органом, вынесшим такое распоряжение, не позднее одного рабочего дня, следующего за днем устранения причин приостановления расходных операций по банковским счетам. </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Приостановление расходных операций по кассе плательщика</w:t>
      </w:r>
    </w:p>
    <w:bookmarkStart w:name="z2163" w:id="1582"/>
    <w:p>
      <w:pPr>
        <w:spacing w:after="0"/>
        <w:ind w:left="0"/>
        <w:jc w:val="both"/>
      </w:pPr>
      <w:r>
        <w:rPr>
          <w:rFonts w:ascii="Times New Roman"/>
          <w:b w:val="false"/>
          <w:i w:val="false"/>
          <w:color w:val="000000"/>
          <w:sz w:val="28"/>
        </w:rPr>
        <w:t>
      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производит приостановление расходных операций по кассе плательщика.</w:t>
      </w:r>
    </w:p>
    <w:bookmarkEnd w:id="1582"/>
    <w:bookmarkStart w:name="z2164" w:id="1583"/>
    <w:p>
      <w:pPr>
        <w:spacing w:after="0"/>
        <w:ind w:left="0"/>
        <w:jc w:val="both"/>
      </w:pPr>
      <w:r>
        <w:rPr>
          <w:rFonts w:ascii="Times New Roman"/>
          <w:b w:val="false"/>
          <w:i w:val="false"/>
          <w:color w:val="000000"/>
          <w:sz w:val="28"/>
        </w:rPr>
        <w:t>
      Приостановление расходных операций по кассе плательщика распространяется на все расходные операции наличных денег в кассе, кроме операций по сдаче денег в банк второго уровня или организацию, осуществляющую отдельные виды банковских операций, для последующего их перечисления в счет погашения задолженности по таможенным платежам, налогам, специальным, антидемпинговым, компенсационным пошлинам, пеней, процентов.</w:t>
      </w:r>
    </w:p>
    <w:bookmarkEnd w:id="1583"/>
    <w:bookmarkStart w:name="z2165" w:id="1584"/>
    <w:p>
      <w:pPr>
        <w:spacing w:after="0"/>
        <w:ind w:left="0"/>
        <w:jc w:val="both"/>
      </w:pPr>
      <w:r>
        <w:rPr>
          <w:rFonts w:ascii="Times New Roman"/>
          <w:b w:val="false"/>
          <w:i w:val="false"/>
          <w:color w:val="000000"/>
          <w:sz w:val="28"/>
        </w:rPr>
        <w:t>
      Распоряжение о приостановлении расходных операций по кассе плательщика составляется в двух экземплярах по форме, утвержденной уполномоченным органом, один из которых вручается плательщику под роспись или иным способом, подтверждающим факты отправки и получения.</w:t>
      </w:r>
    </w:p>
    <w:bookmarkEnd w:id="1584"/>
    <w:bookmarkStart w:name="z2166" w:id="1585"/>
    <w:p>
      <w:pPr>
        <w:spacing w:after="0"/>
        <w:ind w:left="0"/>
        <w:jc w:val="both"/>
      </w:pPr>
      <w:r>
        <w:rPr>
          <w:rFonts w:ascii="Times New Roman"/>
          <w:b w:val="false"/>
          <w:i w:val="false"/>
          <w:color w:val="000000"/>
          <w:sz w:val="28"/>
        </w:rPr>
        <w:t xml:space="preserve">
      2. В случае возврата оператором почты или оператором связи распоряжения о приостановлении расходных операций по кассе плательщика датой вручения такого распоряжения является дата составления акта обследования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статьи 116 настоящего Кодекса.</w:t>
      </w:r>
    </w:p>
    <w:bookmarkEnd w:id="1585"/>
    <w:bookmarkStart w:name="z2167" w:id="1586"/>
    <w:p>
      <w:pPr>
        <w:spacing w:after="0"/>
        <w:ind w:left="0"/>
        <w:jc w:val="both"/>
      </w:pPr>
      <w:r>
        <w:rPr>
          <w:rFonts w:ascii="Times New Roman"/>
          <w:b w:val="false"/>
          <w:i w:val="false"/>
          <w:color w:val="000000"/>
          <w:sz w:val="28"/>
        </w:rPr>
        <w:t>
      3. Распоряжение таможенного органа о приостановлении расходных операций по кассе подлежит безусловному исполнению плательщиком.</w:t>
      </w:r>
    </w:p>
    <w:bookmarkEnd w:id="1586"/>
    <w:bookmarkStart w:name="z2168" w:id="1587"/>
    <w:p>
      <w:pPr>
        <w:spacing w:after="0"/>
        <w:ind w:left="0"/>
        <w:jc w:val="both"/>
      </w:pPr>
      <w:r>
        <w:rPr>
          <w:rFonts w:ascii="Times New Roman"/>
          <w:b w:val="false"/>
          <w:i w:val="false"/>
          <w:color w:val="000000"/>
          <w:sz w:val="28"/>
        </w:rPr>
        <w:t>
      4. Плательщик несет ответственность, установленную законами Республики Казахстан за нарушение требований настоящей статьи.</w:t>
      </w:r>
    </w:p>
    <w:bookmarkEnd w:id="1587"/>
    <w:bookmarkStart w:name="z2169" w:id="1588"/>
    <w:p>
      <w:pPr>
        <w:spacing w:after="0"/>
        <w:ind w:left="0"/>
        <w:jc w:val="both"/>
      </w:pPr>
      <w:r>
        <w:rPr>
          <w:rFonts w:ascii="Times New Roman"/>
          <w:b w:val="false"/>
          <w:i w:val="false"/>
          <w:color w:val="000000"/>
          <w:sz w:val="28"/>
        </w:rPr>
        <w:t>
      5. Распоряжение таможенного органа о приостановлении расходных операций по кассе отменяется таможенным органом не позднее одного рабочего дня, следующего за днем погашения плательщиком задолженности по таможенным платежам, налогам, специальным, антидемпинговым, компенсационным пошлинам, пеней, процентов.</w:t>
      </w:r>
    </w:p>
    <w:bookmarkEnd w:id="1588"/>
    <w:p>
      <w:pPr>
        <w:spacing w:after="0"/>
        <w:ind w:left="0"/>
        <w:jc w:val="both"/>
      </w:pPr>
      <w:r>
        <w:rPr>
          <w:rFonts w:ascii="Times New Roman"/>
          <w:b/>
          <w:i w:val="false"/>
          <w:color w:val="000000"/>
          <w:sz w:val="28"/>
        </w:rPr>
        <w:t>Статья 127. Ограничение в распоряжении имуществом плательщика</w:t>
      </w:r>
    </w:p>
    <w:bookmarkStart w:name="z2170" w:id="1589"/>
    <w:p>
      <w:pPr>
        <w:spacing w:after="0"/>
        <w:ind w:left="0"/>
        <w:jc w:val="both"/>
      </w:pPr>
      <w:r>
        <w:rPr>
          <w:rFonts w:ascii="Times New Roman"/>
          <w:b w:val="false"/>
          <w:i w:val="false"/>
          <w:color w:val="000000"/>
          <w:sz w:val="28"/>
        </w:rPr>
        <w:t>
      1. Ограничение в распоряжении имуществом плательщика производится на основании решения, указанного в пункте 2 настоящей статьи, в случаях:</w:t>
      </w:r>
    </w:p>
    <w:bookmarkEnd w:id="1589"/>
    <w:bookmarkStart w:name="z2171" w:id="1590"/>
    <w:p>
      <w:pPr>
        <w:spacing w:after="0"/>
        <w:ind w:left="0"/>
        <w:jc w:val="both"/>
      </w:pPr>
      <w:r>
        <w:rPr>
          <w:rFonts w:ascii="Times New Roman"/>
          <w:b w:val="false"/>
          <w:i w:val="false"/>
          <w:color w:val="000000"/>
          <w:sz w:val="28"/>
        </w:rPr>
        <w:t>
      1) непогашения задолженности по таможенным платежам, налогам, специальным, антидемпинговым, компенсационным пошлинам, пеней, процентов – по истечении пятнадцати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bookmarkEnd w:id="1590"/>
    <w:bookmarkStart w:name="z2172" w:id="1591"/>
    <w:p>
      <w:pPr>
        <w:spacing w:after="0"/>
        <w:ind w:left="0"/>
        <w:jc w:val="both"/>
      </w:pPr>
      <w:r>
        <w:rPr>
          <w:rFonts w:ascii="Times New Roman"/>
          <w:b w:val="false"/>
          <w:i w:val="false"/>
          <w:color w:val="000000"/>
          <w:sz w:val="28"/>
        </w:rPr>
        <w:t>
      2) начисления плательщику сумм по таможенным платежам, налогам, специальным, антидемпинговым, компенсационным пошлинам, пеней по результатам проверки.</w:t>
      </w:r>
    </w:p>
    <w:bookmarkEnd w:id="1591"/>
    <w:bookmarkStart w:name="z2173" w:id="1592"/>
    <w:p>
      <w:pPr>
        <w:spacing w:after="0"/>
        <w:ind w:left="0"/>
        <w:jc w:val="both"/>
      </w:pPr>
      <w:r>
        <w:rPr>
          <w:rFonts w:ascii="Times New Roman"/>
          <w:b w:val="false"/>
          <w:i w:val="false"/>
          <w:color w:val="000000"/>
          <w:sz w:val="28"/>
        </w:rPr>
        <w:t>
      При этом в случае, указанном в настоящем подпункте, ограничение производится таможенным органом в срок не позднее десяти рабочих дней со дня вручения плательщику уведомления о результатах проверки.</w:t>
      </w:r>
    </w:p>
    <w:bookmarkEnd w:id="1592"/>
    <w:bookmarkStart w:name="z2174" w:id="1593"/>
    <w:p>
      <w:pPr>
        <w:spacing w:after="0"/>
        <w:ind w:left="0"/>
        <w:jc w:val="both"/>
      </w:pPr>
      <w:r>
        <w:rPr>
          <w:rFonts w:ascii="Times New Roman"/>
          <w:b w:val="false"/>
          <w:i w:val="false"/>
          <w:color w:val="000000"/>
          <w:sz w:val="28"/>
        </w:rPr>
        <w:t>
      2. Решение об ограничении в распоряжении имуществом плательщика выносится таможенным органом по форме, установленной уполномоченным органом, на сумму задолженности по таможенным платежам, налогам, специальным, антидемпинговым, компенсационным пошлинам, пеней, процентов.</w:t>
      </w:r>
    </w:p>
    <w:bookmarkEnd w:id="1593"/>
    <w:bookmarkStart w:name="z2175" w:id="1594"/>
    <w:p>
      <w:pPr>
        <w:spacing w:after="0"/>
        <w:ind w:left="0"/>
        <w:jc w:val="both"/>
      </w:pPr>
      <w:r>
        <w:rPr>
          <w:rFonts w:ascii="Times New Roman"/>
          <w:b w:val="false"/>
          <w:i w:val="false"/>
          <w:color w:val="000000"/>
          <w:sz w:val="28"/>
        </w:rPr>
        <w:t>
      3. Решение об ограничении в распоряжении имуществом плательщика выносится в отношении имущества, принадлежащего на праве собственности или хозяйственного ведения, а также состоящего на балансе данного плательщика.</w:t>
      </w:r>
    </w:p>
    <w:bookmarkEnd w:id="1594"/>
    <w:bookmarkStart w:name="z2176" w:id="1595"/>
    <w:p>
      <w:pPr>
        <w:spacing w:after="0"/>
        <w:ind w:left="0"/>
        <w:jc w:val="both"/>
      </w:pPr>
      <w:r>
        <w:rPr>
          <w:rFonts w:ascii="Times New Roman"/>
          <w:b w:val="false"/>
          <w:i w:val="false"/>
          <w:color w:val="000000"/>
          <w:sz w:val="28"/>
        </w:rPr>
        <w:t>
      Не подлежат ограничению в распоряжении:</w:t>
      </w:r>
    </w:p>
    <w:bookmarkEnd w:id="1595"/>
    <w:bookmarkStart w:name="z2177" w:id="1596"/>
    <w:p>
      <w:pPr>
        <w:spacing w:after="0"/>
        <w:ind w:left="0"/>
        <w:jc w:val="both"/>
      </w:pPr>
      <w:r>
        <w:rPr>
          <w:rFonts w:ascii="Times New Roman"/>
          <w:b w:val="false"/>
          <w:i w:val="false"/>
          <w:color w:val="000000"/>
          <w:sz w:val="28"/>
        </w:rPr>
        <w:t>
      объекты жизнеобеспечения;</w:t>
      </w:r>
    </w:p>
    <w:bookmarkEnd w:id="1596"/>
    <w:bookmarkStart w:name="z2178" w:id="1597"/>
    <w:p>
      <w:pPr>
        <w:spacing w:after="0"/>
        <w:ind w:left="0"/>
        <w:jc w:val="both"/>
      </w:pPr>
      <w:r>
        <w:rPr>
          <w:rFonts w:ascii="Times New Roman"/>
          <w:b w:val="false"/>
          <w:i w:val="false"/>
          <w:color w:val="000000"/>
          <w:sz w:val="28"/>
        </w:rPr>
        <w:t>
      электрическая, тепловая и иные виды энергии;</w:t>
      </w:r>
    </w:p>
    <w:bookmarkEnd w:id="1597"/>
    <w:bookmarkStart w:name="z2179" w:id="1598"/>
    <w:p>
      <w:pPr>
        <w:spacing w:after="0"/>
        <w:ind w:left="0"/>
        <w:jc w:val="both"/>
      </w:pPr>
      <w:r>
        <w:rPr>
          <w:rFonts w:ascii="Times New Roman"/>
          <w:b w:val="false"/>
          <w:i w:val="false"/>
          <w:color w:val="000000"/>
          <w:sz w:val="28"/>
        </w:rPr>
        <w:t>
      продукты питания или сырье, срок хранения и (или) годности которых не превышает одного года.</w:t>
      </w:r>
    </w:p>
    <w:bookmarkEnd w:id="1598"/>
    <w:bookmarkStart w:name="z2180" w:id="1599"/>
    <w:p>
      <w:pPr>
        <w:spacing w:after="0"/>
        <w:ind w:left="0"/>
        <w:jc w:val="both"/>
      </w:pPr>
      <w:r>
        <w:rPr>
          <w:rFonts w:ascii="Times New Roman"/>
          <w:b w:val="false"/>
          <w:i w:val="false"/>
          <w:color w:val="000000"/>
          <w:sz w:val="28"/>
        </w:rPr>
        <w:t>
      Таможенному органу запрещается изъятие ограниченного в распоряжении имущества плательщика, переданного (полученного) в финансовый лизинг либо предоставленного в залог, до прекращения действия договора лизинга и (или) залога.</w:t>
      </w:r>
    </w:p>
    <w:bookmarkEnd w:id="1599"/>
    <w:bookmarkStart w:name="z2181" w:id="1600"/>
    <w:p>
      <w:pPr>
        <w:spacing w:after="0"/>
        <w:ind w:left="0"/>
        <w:jc w:val="both"/>
      </w:pPr>
      <w:r>
        <w:rPr>
          <w:rFonts w:ascii="Times New Roman"/>
          <w:b w:val="false"/>
          <w:i w:val="false"/>
          <w:color w:val="000000"/>
          <w:sz w:val="28"/>
        </w:rPr>
        <w:t>
      Плательщику запрещаются:</w:t>
      </w:r>
    </w:p>
    <w:bookmarkEnd w:id="1600"/>
    <w:bookmarkStart w:name="z2182" w:id="1601"/>
    <w:p>
      <w:pPr>
        <w:spacing w:after="0"/>
        <w:ind w:left="0"/>
        <w:jc w:val="both"/>
      </w:pPr>
      <w:r>
        <w:rPr>
          <w:rFonts w:ascii="Times New Roman"/>
          <w:b w:val="false"/>
          <w:i w:val="false"/>
          <w:color w:val="000000"/>
          <w:sz w:val="28"/>
        </w:rPr>
        <w:t>
      изменение условий договора (продление срока действия договора, сублизинг и (или) перезалог) со дня ограничения таможенным органом распоряжения имуществом и до его отмены;</w:t>
      </w:r>
    </w:p>
    <w:bookmarkEnd w:id="1601"/>
    <w:bookmarkStart w:name="z2183" w:id="1602"/>
    <w:p>
      <w:pPr>
        <w:spacing w:after="0"/>
        <w:ind w:left="0"/>
        <w:jc w:val="both"/>
      </w:pPr>
      <w:r>
        <w:rPr>
          <w:rFonts w:ascii="Times New Roman"/>
          <w:b w:val="false"/>
          <w:i w:val="false"/>
          <w:color w:val="000000"/>
          <w:sz w:val="28"/>
        </w:rPr>
        <w:t>
      передача права собственности на имущество, переданного внаем, включая финансовый лизинг и залог, арендатору и залогодержателю с момента вынесения таможенным органом решения в отношении этого имущества и до его отмены при вынесении решения об ограничении в распоряжении имуществом плательщика.</w:t>
      </w:r>
    </w:p>
    <w:bookmarkEnd w:id="1602"/>
    <w:bookmarkStart w:name="z2184" w:id="1603"/>
    <w:p>
      <w:pPr>
        <w:spacing w:after="0"/>
        <w:ind w:left="0"/>
        <w:jc w:val="both"/>
      </w:pPr>
      <w:r>
        <w:rPr>
          <w:rFonts w:ascii="Times New Roman"/>
          <w:b w:val="false"/>
          <w:i w:val="false"/>
          <w:color w:val="000000"/>
          <w:sz w:val="28"/>
        </w:rPr>
        <w:t>
      4. 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подлежащего государственной регистрации, таможенный орган не позднее пяти рабочих дней со дня вручения плательщику решения об ограничении в распоряжении имуществом направляет копию такого решения в уполномоченные государственные органы Республики Казахстан для регистрации обременения прав на имущество.</w:t>
      </w:r>
    </w:p>
    <w:bookmarkEnd w:id="1603"/>
    <w:bookmarkStart w:name="z2185" w:id="1604"/>
    <w:p>
      <w:pPr>
        <w:spacing w:after="0"/>
        <w:ind w:left="0"/>
        <w:jc w:val="both"/>
      </w:pPr>
      <w:r>
        <w:rPr>
          <w:rFonts w:ascii="Times New Roman"/>
          <w:b w:val="false"/>
          <w:i w:val="false"/>
          <w:color w:val="000000"/>
          <w:sz w:val="28"/>
        </w:rPr>
        <w:t>
      Таможенный орган направляет такое решение в уполномоченные государственные органы Республики Казахстан на бумажном носителе или в электронной форме посредством передачи по сети телекоммуникаций.</w:t>
      </w:r>
    </w:p>
    <w:bookmarkEnd w:id="1604"/>
    <w:bookmarkStart w:name="z2186" w:id="1605"/>
    <w:p>
      <w:pPr>
        <w:spacing w:after="0"/>
        <w:ind w:left="0"/>
        <w:jc w:val="both"/>
      </w:pPr>
      <w:r>
        <w:rPr>
          <w:rFonts w:ascii="Times New Roman"/>
          <w:b w:val="false"/>
          <w:i w:val="false"/>
          <w:color w:val="000000"/>
          <w:sz w:val="28"/>
        </w:rPr>
        <w:t>
      5. По истечении десяти рабочих дней со дня вручения плательщику решения, указанного в пункте 2 настоящей статьи, таможенным органом производится опись ограниченного в распоряжении имущества в присутствии плательщика путем составления акта описи имущества по форме, установленной уполномоченным органом, с предупреждением плательщика об ответственности за нарушение условий владения, пользования и распоряжения имуществом.</w:t>
      </w:r>
    </w:p>
    <w:bookmarkEnd w:id="1605"/>
    <w:bookmarkStart w:name="z2187" w:id="1606"/>
    <w:p>
      <w:pPr>
        <w:spacing w:after="0"/>
        <w:ind w:left="0"/>
        <w:jc w:val="both"/>
      </w:pPr>
      <w:r>
        <w:rPr>
          <w:rFonts w:ascii="Times New Roman"/>
          <w:b w:val="false"/>
          <w:i w:val="false"/>
          <w:color w:val="000000"/>
          <w:sz w:val="28"/>
        </w:rPr>
        <w:t>
      При наличии у плательщика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bookmarkEnd w:id="1606"/>
    <w:bookmarkStart w:name="z2188" w:id="1607"/>
    <w:p>
      <w:pPr>
        <w:spacing w:after="0"/>
        <w:ind w:left="0"/>
        <w:jc w:val="both"/>
      </w:pPr>
      <w:r>
        <w:rPr>
          <w:rFonts w:ascii="Times New Roman"/>
          <w:b w:val="false"/>
          <w:i w:val="false"/>
          <w:color w:val="000000"/>
          <w:sz w:val="28"/>
        </w:rPr>
        <w:t>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плательщика,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bookmarkEnd w:id="1607"/>
    <w:bookmarkStart w:name="z2189" w:id="1608"/>
    <w:p>
      <w:pPr>
        <w:spacing w:after="0"/>
        <w:ind w:left="0"/>
        <w:jc w:val="both"/>
      </w:pPr>
      <w:r>
        <w:rPr>
          <w:rFonts w:ascii="Times New Roman"/>
          <w:b w:val="false"/>
          <w:i w:val="false"/>
          <w:color w:val="000000"/>
          <w:sz w:val="28"/>
        </w:rPr>
        <w:t>
      6. Плательщик при составлении акта описи ограниченного в распоряжении имущества обязан представить должностным лицам таможенного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бухгалтерского баланса. Копии документов, указанных в настоящем пункте, прилагаются к акту описи ограниченного в распоряжении имущества.</w:t>
      </w:r>
    </w:p>
    <w:bookmarkEnd w:id="1608"/>
    <w:bookmarkStart w:name="z2190" w:id="1609"/>
    <w:p>
      <w:pPr>
        <w:spacing w:after="0"/>
        <w:ind w:left="0"/>
        <w:jc w:val="both"/>
      </w:pPr>
      <w:r>
        <w:rPr>
          <w:rFonts w:ascii="Times New Roman"/>
          <w:b w:val="false"/>
          <w:i w:val="false"/>
          <w:color w:val="000000"/>
          <w:sz w:val="28"/>
        </w:rPr>
        <w:t>
      В случае непредставления плательщиком документов, указанных в настоящем пункте, таможенный орган, вынесший решение, указанное в пункте 2 настоящей статьи, направляет в уполномоченные государственные органы Республики Казахстан запрос о подтверждении факта наличия или отсутствия у такого плательщика на праве собственности и (или) хозяйственного ведения имущества, указанного в пункте 4 настоящей статьи. Копии ответов уполномоченных государственных органов Республики Казахстан на запрос, указанный в настоящем пункте, прилагаются к акту описи ограниченного в распоряжении имущества.</w:t>
      </w:r>
    </w:p>
    <w:bookmarkEnd w:id="1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 описи ограниченного в распоряжении имущества составляется в двух экземплярах и подписывается лицом, его составившим, а также плательщиком и (или) его должностным лицом. При этом один экземпляр такого акта вручается плательщику в порядке, установленном пунктом 9 настоящей статьи.</w:t>
      </w:r>
    </w:p>
    <w:bookmarkStart w:name="z2192" w:id="1610"/>
    <w:p>
      <w:pPr>
        <w:spacing w:after="0"/>
        <w:ind w:left="0"/>
        <w:jc w:val="both"/>
      </w:pPr>
      <w:r>
        <w:rPr>
          <w:rFonts w:ascii="Times New Roman"/>
          <w:b w:val="false"/>
          <w:i w:val="false"/>
          <w:color w:val="000000"/>
          <w:sz w:val="28"/>
        </w:rPr>
        <w:t>
      7. Плательщик обязан обеспечить сохранность 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bookmarkEnd w:id="1610"/>
    <w:bookmarkStart w:name="z2193" w:id="1611"/>
    <w:p>
      <w:pPr>
        <w:spacing w:after="0"/>
        <w:ind w:left="0"/>
        <w:jc w:val="both"/>
      </w:pPr>
      <w:r>
        <w:rPr>
          <w:rFonts w:ascii="Times New Roman"/>
          <w:b w:val="false"/>
          <w:i w:val="false"/>
          <w:color w:val="000000"/>
          <w:sz w:val="28"/>
        </w:rPr>
        <w:t>
      При несоблюдении данных требований плательщик обязан возместить организатору аукциона фактически понесенные затраты по подготовке ограниченного в распоряжении имущества к аукциону.</w:t>
      </w:r>
    </w:p>
    <w:bookmarkEnd w:id="1611"/>
    <w:bookmarkStart w:name="z2194" w:id="1612"/>
    <w:p>
      <w:pPr>
        <w:spacing w:after="0"/>
        <w:ind w:left="0"/>
        <w:jc w:val="both"/>
      </w:pPr>
      <w:r>
        <w:rPr>
          <w:rFonts w:ascii="Times New Roman"/>
          <w:b w:val="false"/>
          <w:i w:val="false"/>
          <w:color w:val="000000"/>
          <w:sz w:val="28"/>
        </w:rPr>
        <w:t>
      8. В случае непогашения задолженности по таможенным платежам, налогам, специальным, антидемпинговым, компенсационным пошлинам, пеней, процентов и нереализации ограниченного в распоряжении имущества после проведения двух аукционов, а также в случаях выбытия имущества в порядке, предусмотренном законодательством Республики Казахстан, таможенный орган вправе подвергнуть описи другое имущество плательщика путем отмены первоначального акта описи и составления нового акта описи имущества с учетом имеющихся на лицевом счете плательщика данных о сумме задолженности по таможенным платежам, налогам, специальным, антидемпинговым, компенсационным пошлинам, пеней, процентов на дату составления нового акта описи имущества с одновременным отзывом первоначально составленного акта описи.</w:t>
      </w:r>
    </w:p>
    <w:bookmarkEnd w:id="1612"/>
    <w:bookmarkStart w:name="z2195" w:id="1613"/>
    <w:p>
      <w:pPr>
        <w:spacing w:after="0"/>
        <w:ind w:left="0"/>
        <w:jc w:val="both"/>
      </w:pPr>
      <w:r>
        <w:rPr>
          <w:rFonts w:ascii="Times New Roman"/>
          <w:b w:val="false"/>
          <w:i w:val="false"/>
          <w:color w:val="000000"/>
          <w:sz w:val="28"/>
        </w:rPr>
        <w:t>
      9. Таможенный орган вручает плательщику один экземпляр решения об ограничении в распоряжении имуществом и акта описи имущества под роспись или по почте заказным письмом с уведомлением.</w:t>
      </w:r>
    </w:p>
    <w:bookmarkEnd w:id="1613"/>
    <w:bookmarkStart w:name="z2196" w:id="1614"/>
    <w:p>
      <w:pPr>
        <w:spacing w:after="0"/>
        <w:ind w:left="0"/>
        <w:jc w:val="both"/>
      </w:pPr>
      <w:r>
        <w:rPr>
          <w:rFonts w:ascii="Times New Roman"/>
          <w:b w:val="false"/>
          <w:i w:val="false"/>
          <w:color w:val="000000"/>
          <w:sz w:val="28"/>
        </w:rPr>
        <w:t xml:space="preserve">
      10. В случае возврата оператором почты или оператором связи решения об ограничении в распоряжении имуществом и (или) акта описи имущества датой вручения такого решения и (или) акта является дата составления акта обследования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статьи 116 настоящего Кодекса.</w:t>
      </w:r>
    </w:p>
    <w:bookmarkEnd w:id="1614"/>
    <w:bookmarkStart w:name="z2197" w:id="1615"/>
    <w:p>
      <w:pPr>
        <w:spacing w:after="0"/>
        <w:ind w:left="0"/>
        <w:jc w:val="both"/>
      </w:pPr>
      <w:r>
        <w:rPr>
          <w:rFonts w:ascii="Times New Roman"/>
          <w:b w:val="false"/>
          <w:i w:val="false"/>
          <w:color w:val="000000"/>
          <w:sz w:val="28"/>
        </w:rPr>
        <w:t>
      11. Таможенный орган отменяет решение об ограничении в распоряжении имуществом и акт описи имущества, составленный на основании такого решения, в случаях:</w:t>
      </w:r>
    </w:p>
    <w:bookmarkEnd w:id="1615"/>
    <w:bookmarkStart w:name="z2198" w:id="1616"/>
    <w:p>
      <w:pPr>
        <w:spacing w:after="0"/>
        <w:ind w:left="0"/>
        <w:jc w:val="both"/>
      </w:pPr>
      <w:r>
        <w:rPr>
          <w:rFonts w:ascii="Times New Roman"/>
          <w:b w:val="false"/>
          <w:i w:val="false"/>
          <w:color w:val="000000"/>
          <w:sz w:val="28"/>
        </w:rPr>
        <w:t>
      1) погашения плательщиком сумм задолженности по таможенным платежам, налогам, специальным, антидемпинговым, компенсационным пошлинам, пеней, процентов не позднее одного рабочего дня со дня погашения такой задолженности, пени, процентов;</w:t>
      </w:r>
    </w:p>
    <w:bookmarkEnd w:id="1616"/>
    <w:bookmarkStart w:name="z2199" w:id="1617"/>
    <w:p>
      <w:pPr>
        <w:spacing w:after="0"/>
        <w:ind w:left="0"/>
        <w:jc w:val="both"/>
      </w:pPr>
      <w:r>
        <w:rPr>
          <w:rFonts w:ascii="Times New Roman"/>
          <w:b w:val="false"/>
          <w:i w:val="false"/>
          <w:color w:val="000000"/>
          <w:sz w:val="28"/>
        </w:rPr>
        <w:t>
      2) вынесения решения уполномоченным органом,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bookmarkEnd w:id="1617"/>
    <w:bookmarkStart w:name="z2200" w:id="1618"/>
    <w:p>
      <w:pPr>
        <w:spacing w:after="0"/>
        <w:ind w:left="0"/>
        <w:jc w:val="both"/>
      </w:pPr>
      <w:r>
        <w:rPr>
          <w:rFonts w:ascii="Times New Roman"/>
          <w:b w:val="false"/>
          <w:i w:val="false"/>
          <w:color w:val="000000"/>
          <w:sz w:val="28"/>
        </w:rPr>
        <w:t>
      12. Таможенный орган в случаях, предусмотренных пунктом 4 настоящей статьи, направляет сообщение в уполномоченные государственные органы на бумажном носителе или в электронной форме посредством передачи по сети телекоммуникаций для прекращения обременения прав на имущество:</w:t>
      </w:r>
    </w:p>
    <w:bookmarkEnd w:id="1618"/>
    <w:bookmarkStart w:name="z2201" w:id="1619"/>
    <w:p>
      <w:pPr>
        <w:spacing w:after="0"/>
        <w:ind w:left="0"/>
        <w:jc w:val="both"/>
      </w:pPr>
      <w:r>
        <w:rPr>
          <w:rFonts w:ascii="Times New Roman"/>
          <w:b w:val="false"/>
          <w:i w:val="false"/>
          <w:color w:val="000000"/>
          <w:sz w:val="28"/>
        </w:rPr>
        <w:t>
      1) не указанное в акте описи, – не позднее пяти рабочих дней со дня составления акта описи имущества с приложением копии такого акта;</w:t>
      </w:r>
    </w:p>
    <w:bookmarkEnd w:id="1619"/>
    <w:bookmarkStart w:name="z2202" w:id="1620"/>
    <w:p>
      <w:pPr>
        <w:spacing w:after="0"/>
        <w:ind w:left="0"/>
        <w:jc w:val="both"/>
      </w:pPr>
      <w:r>
        <w:rPr>
          <w:rFonts w:ascii="Times New Roman"/>
          <w:b w:val="false"/>
          <w:i w:val="false"/>
          <w:color w:val="000000"/>
          <w:sz w:val="28"/>
        </w:rPr>
        <w:t>
      2) решение об ограничении в распоряжении которого отменено в случаях, предусмотренных пунктом 11 настоящей статьи,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bookmarkEnd w:id="1620"/>
    <w:bookmarkStart w:name="z2203" w:id="1621"/>
    <w:p>
      <w:pPr>
        <w:spacing w:after="0"/>
        <w:ind w:left="0"/>
        <w:jc w:val="both"/>
      </w:pPr>
      <w:r>
        <w:rPr>
          <w:rFonts w:ascii="Times New Roman"/>
          <w:b w:val="false"/>
          <w:i w:val="false"/>
          <w:color w:val="000000"/>
          <w:sz w:val="28"/>
        </w:rPr>
        <w:t>
      3) реализованное уполномоченным юридическим лицом, в том числе в счет налоговой задолженности, – не позднее пяти рабочих дней со дня подписания договора купли-продажи имущества с приложением копии такого договора;</w:t>
      </w:r>
    </w:p>
    <w:bookmarkEnd w:id="1621"/>
    <w:bookmarkStart w:name="z2204" w:id="1622"/>
    <w:p>
      <w:pPr>
        <w:spacing w:after="0"/>
        <w:ind w:left="0"/>
        <w:jc w:val="both"/>
      </w:pPr>
      <w:r>
        <w:rPr>
          <w:rFonts w:ascii="Times New Roman"/>
          <w:b w:val="false"/>
          <w:i w:val="false"/>
          <w:color w:val="000000"/>
          <w:sz w:val="28"/>
        </w:rPr>
        <w:t xml:space="preserve">
      4) реализованное органами исполнительного производства в порядке, предусмотренном для исполнения судебных актов, при условии соблюдения очередности обращения взыскания на имущество, предусмотренной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таможенный орган судебного исполнителя с приложением документов, подтверждающих реализацию имущества и распределение вырученной суммы.</w:t>
      </w:r>
    </w:p>
    <w:bookmarkEnd w:id="1622"/>
    <w:bookmarkStart w:name="z2205" w:id="1623"/>
    <w:p>
      <w:pPr>
        <w:spacing w:after="0"/>
        <w:ind w:left="0"/>
        <w:jc w:val="left"/>
      </w:pPr>
      <w:r>
        <w:rPr>
          <w:rFonts w:ascii="Times New Roman"/>
          <w:b/>
          <w:i w:val="false"/>
          <w:color w:val="000000"/>
        </w:rPr>
        <w:t xml:space="preserve"> Параграф 3.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bookmarkEnd w:id="1623"/>
    <w:p>
      <w:pPr>
        <w:spacing w:after="0"/>
        <w:ind w:left="0"/>
        <w:jc w:val="both"/>
      </w:pPr>
      <w:r>
        <w:rPr>
          <w:rFonts w:ascii="Times New Roman"/>
          <w:b/>
          <w:i w:val="false"/>
          <w:color w:val="000000"/>
          <w:sz w:val="28"/>
        </w:rPr>
        <w:t>Статья 128.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bookmarkStart w:name="z2206" w:id="1624"/>
    <w:p>
      <w:pPr>
        <w:spacing w:after="0"/>
        <w:ind w:left="0"/>
        <w:jc w:val="both"/>
      </w:pPr>
      <w:r>
        <w:rPr>
          <w:rFonts w:ascii="Times New Roman"/>
          <w:b w:val="false"/>
          <w:i w:val="false"/>
          <w:color w:val="000000"/>
          <w:sz w:val="28"/>
        </w:rPr>
        <w:t xml:space="preserve">
      1. Таможенные органы применяют меры принудительного взыскания задолженности по таможенным платежам, налогам, специальным, антидемпинговым, компенсационным пошлинам, пеней, процентов 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p>
    <w:bookmarkEnd w:id="1624"/>
    <w:bookmarkStart w:name="z2207" w:id="1625"/>
    <w:p>
      <w:pPr>
        <w:spacing w:after="0"/>
        <w:ind w:left="0"/>
        <w:jc w:val="both"/>
      </w:pPr>
      <w:r>
        <w:rPr>
          <w:rFonts w:ascii="Times New Roman"/>
          <w:b w:val="false"/>
          <w:i w:val="false"/>
          <w:color w:val="000000"/>
          <w:sz w:val="28"/>
        </w:rPr>
        <w:t>
      2. Меры принудительного взыскания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bookmarkEnd w:id="1625"/>
    <w:bookmarkStart w:name="z2208" w:id="1626"/>
    <w:p>
      <w:pPr>
        <w:spacing w:after="0"/>
        <w:ind w:left="0"/>
        <w:jc w:val="both"/>
      </w:pPr>
      <w:r>
        <w:rPr>
          <w:rFonts w:ascii="Times New Roman"/>
          <w:b w:val="false"/>
          <w:i w:val="false"/>
          <w:color w:val="000000"/>
          <w:sz w:val="28"/>
        </w:rPr>
        <w:t>
      1) возбуждения производства по делу о банкротстве – со дня вынесения судом определения о возбуждении производства по делу о банкротстве;</w:t>
      </w:r>
    </w:p>
    <w:bookmarkEnd w:id="1626"/>
    <w:bookmarkStart w:name="z2209" w:id="1627"/>
    <w:p>
      <w:pPr>
        <w:spacing w:after="0"/>
        <w:ind w:left="0"/>
        <w:jc w:val="both"/>
      </w:pPr>
      <w:r>
        <w:rPr>
          <w:rFonts w:ascii="Times New Roman"/>
          <w:b w:val="false"/>
          <w:i w:val="false"/>
          <w:color w:val="000000"/>
          <w:sz w:val="28"/>
        </w:rPr>
        <w:t>
      2) применения реабилитационной процедуры в отношении плательщика – со дня вынесения судом определения о возбуждении производства по делу о реабилитации;</w:t>
      </w:r>
    </w:p>
    <w:bookmarkEnd w:id="1627"/>
    <w:p>
      <w:pPr>
        <w:spacing w:after="0"/>
        <w:ind w:left="0"/>
        <w:jc w:val="both"/>
      </w:pPr>
      <w:r>
        <w:rPr>
          <w:rFonts w:ascii="Times New Roman"/>
          <w:b w:val="false"/>
          <w:i w:val="false"/>
          <w:color w:val="000000"/>
          <w:sz w:val="28"/>
        </w:rPr>
        <w:t>
      3)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bookmarkStart w:name="z8143" w:id="1628"/>
    <w:p>
      <w:pPr>
        <w:spacing w:after="0"/>
        <w:ind w:left="0"/>
        <w:jc w:val="both"/>
      </w:pPr>
      <w:r>
        <w:rPr>
          <w:rFonts w:ascii="Times New Roman"/>
          <w:b w:val="false"/>
          <w:i w:val="false"/>
          <w:color w:val="000000"/>
          <w:sz w:val="28"/>
        </w:rPr>
        <w:t>
      3-1)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bookmarkEnd w:id="1628"/>
    <w:bookmarkStart w:name="z2211" w:id="1629"/>
    <w:p>
      <w:pPr>
        <w:spacing w:after="0"/>
        <w:ind w:left="0"/>
        <w:jc w:val="both"/>
      </w:pPr>
      <w:r>
        <w:rPr>
          <w:rFonts w:ascii="Times New Roman"/>
          <w:b w:val="false"/>
          <w:i w:val="false"/>
          <w:color w:val="000000"/>
          <w:sz w:val="28"/>
        </w:rPr>
        <w:t>
      4)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p>
    <w:bookmarkEnd w:id="1629"/>
    <w:bookmarkStart w:name="z2212" w:id="1630"/>
    <w:p>
      <w:pPr>
        <w:spacing w:after="0"/>
        <w:ind w:left="0"/>
        <w:jc w:val="both"/>
      </w:pPr>
      <w:r>
        <w:rPr>
          <w:rFonts w:ascii="Times New Roman"/>
          <w:b w:val="false"/>
          <w:i w:val="false"/>
          <w:color w:val="000000"/>
          <w:sz w:val="28"/>
        </w:rPr>
        <w:t>
      3. Принудительное взыскание задолженности по таможенным платежам, налогам, специальным, антидемпинговым, компенсационным пошлинам, пеней, процентов производится в следующем порядке:</w:t>
      </w:r>
    </w:p>
    <w:bookmarkEnd w:id="1630"/>
    <w:bookmarkStart w:name="z2213" w:id="1631"/>
    <w:p>
      <w:pPr>
        <w:spacing w:after="0"/>
        <w:ind w:left="0"/>
        <w:jc w:val="both"/>
      </w:pPr>
      <w:r>
        <w:rPr>
          <w:rFonts w:ascii="Times New Roman"/>
          <w:b w:val="false"/>
          <w:i w:val="false"/>
          <w:color w:val="000000"/>
          <w:sz w:val="28"/>
        </w:rPr>
        <w:t>
      1) за счет денег, находящихся на банковских счетах;</w:t>
      </w:r>
    </w:p>
    <w:bookmarkEnd w:id="1631"/>
    <w:bookmarkStart w:name="z2214" w:id="1632"/>
    <w:p>
      <w:pPr>
        <w:spacing w:after="0"/>
        <w:ind w:left="0"/>
        <w:jc w:val="both"/>
      </w:pPr>
      <w:r>
        <w:rPr>
          <w:rFonts w:ascii="Times New Roman"/>
          <w:b w:val="false"/>
          <w:i w:val="false"/>
          <w:color w:val="000000"/>
          <w:sz w:val="28"/>
        </w:rPr>
        <w:t xml:space="preserve">
      2) со счетов дебиторов; </w:t>
      </w:r>
    </w:p>
    <w:bookmarkEnd w:id="1632"/>
    <w:bookmarkStart w:name="z2215" w:id="1633"/>
    <w:p>
      <w:pPr>
        <w:spacing w:after="0"/>
        <w:ind w:left="0"/>
        <w:jc w:val="both"/>
      </w:pPr>
      <w:r>
        <w:rPr>
          <w:rFonts w:ascii="Times New Roman"/>
          <w:b w:val="false"/>
          <w:i w:val="false"/>
          <w:color w:val="000000"/>
          <w:sz w:val="28"/>
        </w:rPr>
        <w:t>
      3) за счет реализации ограниченного в распоряжении имущества.</w:t>
      </w:r>
    </w:p>
    <w:bookmarkEnd w:id="1633"/>
    <w:bookmarkStart w:name="z2216" w:id="1634"/>
    <w:p>
      <w:pPr>
        <w:spacing w:after="0"/>
        <w:ind w:left="0"/>
        <w:jc w:val="both"/>
      </w:pPr>
      <w:r>
        <w:rPr>
          <w:rFonts w:ascii="Times New Roman"/>
          <w:b w:val="false"/>
          <w:i w:val="false"/>
          <w:color w:val="000000"/>
          <w:sz w:val="28"/>
        </w:rPr>
        <w:t>
      4. 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плательщику – юридическому лицу, создавшему данное структурное подразделение.</w:t>
      </w:r>
    </w:p>
    <w:bookmarkEnd w:id="1634"/>
    <w:bookmarkStart w:name="z2217" w:id="1635"/>
    <w:p>
      <w:pPr>
        <w:spacing w:after="0"/>
        <w:ind w:left="0"/>
        <w:jc w:val="both"/>
      </w:pPr>
      <w:r>
        <w:rPr>
          <w:rFonts w:ascii="Times New Roman"/>
          <w:b w:val="false"/>
          <w:i w:val="false"/>
          <w:color w:val="000000"/>
          <w:sz w:val="28"/>
        </w:rPr>
        <w:t>
      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p>
    <w:bookmarkEnd w:id="1635"/>
    <w:bookmarkStart w:name="z2218" w:id="1636"/>
    <w:p>
      <w:pPr>
        <w:spacing w:after="0"/>
        <w:ind w:left="0"/>
        <w:jc w:val="both"/>
      </w:pPr>
      <w:r>
        <w:rPr>
          <w:rFonts w:ascii="Times New Roman"/>
          <w:b w:val="false"/>
          <w:i w:val="false"/>
          <w:color w:val="000000"/>
          <w:sz w:val="28"/>
        </w:rPr>
        <w:t>
      5. В случае непогашения юридическим лицом задолженности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плательщикам – структурным подразделениям юридического лица.</w:t>
      </w:r>
    </w:p>
    <w:bookmarkEnd w:id="1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законами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Взыскание задолженности по таможенным платежам, налогам, специальным, антидемпинговым, компенсационным пошлинам, пеней, процентов за счет денег, находящихся на банковских счетах плательщика</w:t>
      </w:r>
    </w:p>
    <w:bookmarkStart w:name="z2219" w:id="1637"/>
    <w:p>
      <w:pPr>
        <w:spacing w:after="0"/>
        <w:ind w:left="0"/>
        <w:jc w:val="both"/>
      </w:pPr>
      <w:r>
        <w:rPr>
          <w:rFonts w:ascii="Times New Roman"/>
          <w:b w:val="false"/>
          <w:i w:val="false"/>
          <w:color w:val="000000"/>
          <w:sz w:val="28"/>
        </w:rPr>
        <w:t>
      1. В случае непогашения задолженности по таможенным платежам, налогам, специальным, антидемпинговым, компенсационным пошлинам, пеней, процентов таможенный орган по истечении двадцати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взыскивает в принудительном порядке с банковских счетов плательщика суммы задолженности по таможенным платежам, налогам, специальным, антидемпинговым, компенсационным пошлинам, пеней, процентов.</w:t>
      </w:r>
    </w:p>
    <w:bookmarkEnd w:id="1637"/>
    <w:bookmarkStart w:name="z8082" w:id="1638"/>
    <w:p>
      <w:pPr>
        <w:spacing w:after="0"/>
        <w:ind w:left="0"/>
        <w:jc w:val="both"/>
      </w:pPr>
      <w:r>
        <w:rPr>
          <w:rFonts w:ascii="Times New Roman"/>
          <w:b w:val="false"/>
          <w:i w:val="false"/>
          <w:color w:val="000000"/>
          <w:sz w:val="28"/>
        </w:rPr>
        <w:t>
      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с законодательными актами Республики Казахстан о пенсионном обеспечении,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обязательном социальном страховании, обязательном социальном медицинском страховании, инвестиционных и венчурных фондах наложение взыскания не допускается.</w:t>
      </w:r>
    </w:p>
    <w:bookmarkEnd w:id="1638"/>
    <w:bookmarkStart w:name="z2221" w:id="1639"/>
    <w:p>
      <w:pPr>
        <w:spacing w:after="0"/>
        <w:ind w:left="0"/>
        <w:jc w:val="both"/>
      </w:pPr>
      <w:r>
        <w:rPr>
          <w:rFonts w:ascii="Times New Roman"/>
          <w:b w:val="false"/>
          <w:i w:val="false"/>
          <w:color w:val="000000"/>
          <w:sz w:val="28"/>
        </w:rPr>
        <w:t>
      2. Решение о взыскании в бесспорном порядке принимается в форме направления в банк или организацию, осуществляющую отдельные виды банковских операций, где открыты банковские счета плательщика, инкассового распоряжения таможенного органа на списание с банковских счетов плательщика и перечисление в бюджет необходимых денег.</w:t>
      </w:r>
    </w:p>
    <w:bookmarkEnd w:id="1639"/>
    <w:bookmarkStart w:name="z2222" w:id="1640"/>
    <w:p>
      <w:pPr>
        <w:spacing w:after="0"/>
        <w:ind w:left="0"/>
        <w:jc w:val="both"/>
      </w:pPr>
      <w:r>
        <w:rPr>
          <w:rFonts w:ascii="Times New Roman"/>
          <w:b w:val="false"/>
          <w:i w:val="false"/>
          <w:color w:val="000000"/>
          <w:sz w:val="28"/>
        </w:rPr>
        <w:t>
      Таможенный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инкассового распоряжения в электронной форме такое инкассовое распоряжение формируется в формате, согласованном с Национальным Банком Республики Казахстан.</w:t>
      </w:r>
    </w:p>
    <w:bookmarkEnd w:id="1640"/>
    <w:bookmarkStart w:name="z2223" w:id="1641"/>
    <w:p>
      <w:pPr>
        <w:spacing w:after="0"/>
        <w:ind w:left="0"/>
        <w:jc w:val="both"/>
      </w:pPr>
      <w:r>
        <w:rPr>
          <w:rFonts w:ascii="Times New Roman"/>
          <w:b w:val="false"/>
          <w:i w:val="false"/>
          <w:color w:val="000000"/>
          <w:sz w:val="28"/>
        </w:rPr>
        <w:t>
      3. При исполнении банком или организацией, осуществляющей отдельные виды банковских операций, инкассового распоряжения таможенного органа о взыскании задолженности по таможенным платежам, налогам, специальным, антидемпинговым, компенсационным пошлинам, пеней, процентов с одного банковского счета плательщика инкассовые распоряжения, выставленные таможенным органом на другие банковские счета плательщика, открытые им в указанном банке или организации, осуществляющей отдельные виды банковских операций, возвращаются банком или организацией, осуществляющей отдельные виды банковских операций, в таможенный орган без исполнения с приложением платежного документа, подтверждающего факт исполнения инкассового распоряжения таможенного органа, если такие инкассовые распоряжения выставлены таможенным органом на ту же сумму и вид задолженности.</w:t>
      </w:r>
    </w:p>
    <w:bookmarkEnd w:id="1641"/>
    <w:bookmarkStart w:name="z2224" w:id="1642"/>
    <w:p>
      <w:pPr>
        <w:spacing w:after="0"/>
        <w:ind w:left="0"/>
        <w:jc w:val="both"/>
      </w:pPr>
      <w:r>
        <w:rPr>
          <w:rFonts w:ascii="Times New Roman"/>
          <w:b w:val="false"/>
          <w:i w:val="false"/>
          <w:color w:val="000000"/>
          <w:sz w:val="28"/>
        </w:rPr>
        <w:t>
      4. Взыскание задолженности по таможенным платежам, налогам, специальным, антидемпинговым, компенсационным пошлинам, пеней, процентов в бесспорном порядке производится со счетов в национальной валюте Республики Казахстан и иностранной валюте. Взыскание задолженности по таможенным платежам, налогам, специальным, антидемпинговым, компенсационным пошлинам, пеней, процентов со счетов в иностранной валюте производится в сумме, эквивалентной сумме подлежащих уплате таможенных платежей, налогов, специальных, антидемпинговых, компенсационных пошлин, пеней, процентов, в национальной валюте Республики Казахстан по курсу валют на день взыскания задолженности по таможенным платежам, налогам, специальным, антидемпинговым, компенсационным пошлинам, пеней, процентов со счетов плательщика.</w:t>
      </w:r>
    </w:p>
    <w:bookmarkEnd w:id="1642"/>
    <w:bookmarkStart w:name="z2225" w:id="1643"/>
    <w:p>
      <w:pPr>
        <w:spacing w:after="0"/>
        <w:ind w:left="0"/>
        <w:jc w:val="both"/>
      </w:pPr>
      <w:r>
        <w:rPr>
          <w:rFonts w:ascii="Times New Roman"/>
          <w:b w:val="false"/>
          <w:i w:val="false"/>
          <w:color w:val="000000"/>
          <w:sz w:val="28"/>
        </w:rPr>
        <w:t>
      5. Исполнение инкассового распоряжения таможенного органа осуществляется банком или организацией, осуществляющей отдельные виды банковских операций, в порядке и сроки, которые установлены законодательством Республики Казахстан.</w:t>
      </w:r>
    </w:p>
    <w:bookmarkEnd w:id="1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Законом РК от 04.07.2018 </w:t>
      </w:r>
      <w:r>
        <w:rPr>
          <w:rFonts w:ascii="Times New Roman"/>
          <w:b w:val="false"/>
          <w:i w:val="false"/>
          <w:color w:val="000000"/>
          <w:sz w:val="28"/>
        </w:rPr>
        <w:t xml:space="preserve">№ 174-VІ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130. Взыскание задолженности по таможенным платежам, налогам, специальным, антидемпинговым, компенсационным пошлинам, пеней, процентов плательщика со счетов его дебиторов</w:t>
      </w:r>
    </w:p>
    <w:bookmarkStart w:name="z2226" w:id="1644"/>
    <w:p>
      <w:pPr>
        <w:spacing w:after="0"/>
        <w:ind w:left="0"/>
        <w:jc w:val="both"/>
      </w:pPr>
      <w:r>
        <w:rPr>
          <w:rFonts w:ascii="Times New Roman"/>
          <w:b w:val="false"/>
          <w:i w:val="false"/>
          <w:color w:val="000000"/>
          <w:sz w:val="28"/>
        </w:rPr>
        <w:t>
      1. В случае отсутствия денег на банковских счетах и наличных денег у плательщика таможенный орган имеет право в пределах образовавшихся задолженности по таможенным платежам, налогам, специальным, антидемпинговым, компенсационным пошлинам, пеней, процентов обращать взыскание на деньги на банковских счетах третьих лиц, имеющих задолженность перед плательщиком (далее – дебиторы).</w:t>
      </w:r>
    </w:p>
    <w:bookmarkEnd w:id="1644"/>
    <w:bookmarkStart w:name="z2227" w:id="1645"/>
    <w:p>
      <w:pPr>
        <w:spacing w:after="0"/>
        <w:ind w:left="0"/>
        <w:jc w:val="both"/>
      </w:pPr>
      <w:r>
        <w:rPr>
          <w:rFonts w:ascii="Times New Roman"/>
          <w:b w:val="false"/>
          <w:i w:val="false"/>
          <w:color w:val="000000"/>
          <w:sz w:val="28"/>
        </w:rPr>
        <w:t>
      Плательщик не позднее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обязан представить в таможенный орган, направивший уведомление, список дебиторов с указанием сумм дебиторской задолженности и, при наличии, акты сверок взаиморасчетов, составленные совместно с дебиторами и подтверждающие суммы дебиторской задолженности.</w:t>
      </w:r>
    </w:p>
    <w:bookmarkEnd w:id="1645"/>
    <w:bookmarkStart w:name="z2228" w:id="1646"/>
    <w:p>
      <w:pPr>
        <w:spacing w:after="0"/>
        <w:ind w:left="0"/>
        <w:jc w:val="both"/>
      </w:pPr>
      <w:r>
        <w:rPr>
          <w:rFonts w:ascii="Times New Roman"/>
          <w:b w:val="false"/>
          <w:i w:val="false"/>
          <w:color w:val="000000"/>
          <w:sz w:val="28"/>
        </w:rPr>
        <w:t>
      В случае погашения плательщиками задолженности по таможенным платежам, налогам, специальным, антидемпинговым, компенсационным пошлинам, пеней, процентов список дебиторов или акт сверки взаиморасчетов не представляется.</w:t>
      </w:r>
    </w:p>
    <w:bookmarkEnd w:id="1646"/>
    <w:bookmarkStart w:name="z2229" w:id="1647"/>
    <w:p>
      <w:pPr>
        <w:spacing w:after="0"/>
        <w:ind w:left="0"/>
        <w:jc w:val="both"/>
      </w:pPr>
      <w:r>
        <w:rPr>
          <w:rFonts w:ascii="Times New Roman"/>
          <w:b w:val="false"/>
          <w:i w:val="false"/>
          <w:color w:val="000000"/>
          <w:sz w:val="28"/>
        </w:rPr>
        <w:t>
      При наличии актов сверок взаиморасчетов таможенный орган выставляет на банковские счета дебиторов инкассовые распоряжения о взыскании задолженности по таможенным платежам, налогам, специальным, антидемпинговым, компенсационным пошлинам, пеней, процентов по истечении пяти рабочих дней со дня получения дебиторами уведомления об обращении взыскания на деньги на банковских счетах дебиторов.</w:t>
      </w:r>
    </w:p>
    <w:bookmarkEnd w:id="1647"/>
    <w:bookmarkStart w:name="z2230" w:id="1648"/>
    <w:p>
      <w:pPr>
        <w:spacing w:after="0"/>
        <w:ind w:left="0"/>
        <w:jc w:val="both"/>
      </w:pPr>
      <w:r>
        <w:rPr>
          <w:rFonts w:ascii="Times New Roman"/>
          <w:b w:val="false"/>
          <w:i w:val="false"/>
          <w:color w:val="000000"/>
          <w:sz w:val="28"/>
        </w:rPr>
        <w:t>
      В случае непредставления плательщиком списка дебиторов либо сведений об отсутствии дебиторов и (или) актов взаиморасчетов таможенным органом проводится проверка указанного плательщика. При этом таможенный орган не вправе подтверждать суммы дебиторской задолженности, оспариваемые в суде.</w:t>
      </w:r>
    </w:p>
    <w:bookmarkEnd w:id="1648"/>
    <w:bookmarkStart w:name="z2231" w:id="1649"/>
    <w:p>
      <w:pPr>
        <w:spacing w:after="0"/>
        <w:ind w:left="0"/>
        <w:jc w:val="both"/>
      </w:pPr>
      <w:r>
        <w:rPr>
          <w:rFonts w:ascii="Times New Roman"/>
          <w:b w:val="false"/>
          <w:i w:val="false"/>
          <w:color w:val="000000"/>
          <w:sz w:val="28"/>
        </w:rPr>
        <w:t>
      2. На основании представленного списка дебиторов, подтверждающего сумму дебиторской задолженности, таможенным органом направляются дебиторам уведомления об обращении взыскания на деньги с их банковских счетов в счет погашения задолженности по таможенным платежам, налогам, специальным, антидемпинговым, компенсационным пошлинам, пеней, процентов в пределах дебиторской задолженности. Форма уведомления об обращении взыскания на деньги на банковских счетах дебиторов устанавливается уполномоченным органом.</w:t>
      </w:r>
    </w:p>
    <w:bookmarkEnd w:id="1649"/>
    <w:bookmarkStart w:name="z2232" w:id="1650"/>
    <w:p>
      <w:pPr>
        <w:spacing w:after="0"/>
        <w:ind w:left="0"/>
        <w:jc w:val="both"/>
      </w:pPr>
      <w:r>
        <w:rPr>
          <w:rFonts w:ascii="Times New Roman"/>
          <w:b w:val="false"/>
          <w:i w:val="false"/>
          <w:color w:val="000000"/>
          <w:sz w:val="28"/>
        </w:rPr>
        <w:t>
      Не позднее двадцати рабочих дней с момента получения уведомления дебитор обязан представить в таможенный орган, направивший уведомление, акт сверки взаиморасчетов, составленный совместно с плательщиком на дату получения уведомления.</w:t>
      </w:r>
    </w:p>
    <w:bookmarkEnd w:id="1650"/>
    <w:bookmarkStart w:name="z2233" w:id="1651"/>
    <w:p>
      <w:pPr>
        <w:spacing w:after="0"/>
        <w:ind w:left="0"/>
        <w:jc w:val="both"/>
      </w:pPr>
      <w:r>
        <w:rPr>
          <w:rFonts w:ascii="Times New Roman"/>
          <w:b w:val="false"/>
          <w:i w:val="false"/>
          <w:color w:val="000000"/>
          <w:sz w:val="28"/>
        </w:rPr>
        <w:t>
      3. Акт сверки взаиморасчетов между плательщиком и его дебитором должен содержать следующие сведения:</w:t>
      </w:r>
    </w:p>
    <w:bookmarkEnd w:id="1651"/>
    <w:bookmarkStart w:name="z2234" w:id="1652"/>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или наименование плательщика и его дебитора, место жительства или место нахождения плательщика и его дебитора, их идентификационные номера;</w:t>
      </w:r>
    </w:p>
    <w:bookmarkEnd w:id="1652"/>
    <w:bookmarkStart w:name="z2235" w:id="1653"/>
    <w:p>
      <w:pPr>
        <w:spacing w:after="0"/>
        <w:ind w:left="0"/>
        <w:jc w:val="both"/>
      </w:pPr>
      <w:r>
        <w:rPr>
          <w:rFonts w:ascii="Times New Roman"/>
          <w:b w:val="false"/>
          <w:i w:val="false"/>
          <w:color w:val="000000"/>
          <w:sz w:val="28"/>
        </w:rPr>
        <w:t>
      2) наименование таможенного органа, где состоит на учете плательщик и его дебитор, состоящий на регистрационном учете по месту нахождения;</w:t>
      </w:r>
    </w:p>
    <w:bookmarkEnd w:id="1653"/>
    <w:bookmarkStart w:name="z2236" w:id="1654"/>
    <w:p>
      <w:pPr>
        <w:spacing w:after="0"/>
        <w:ind w:left="0"/>
        <w:jc w:val="both"/>
      </w:pPr>
      <w:r>
        <w:rPr>
          <w:rFonts w:ascii="Times New Roman"/>
          <w:b w:val="false"/>
          <w:i w:val="false"/>
          <w:color w:val="000000"/>
          <w:sz w:val="28"/>
        </w:rPr>
        <w:t>
      3) реквизиты банковских счетов плательщика и его дебитора;</w:t>
      </w:r>
    </w:p>
    <w:bookmarkEnd w:id="1654"/>
    <w:bookmarkStart w:name="z2237" w:id="1655"/>
    <w:p>
      <w:pPr>
        <w:spacing w:after="0"/>
        <w:ind w:left="0"/>
        <w:jc w:val="both"/>
      </w:pPr>
      <w:r>
        <w:rPr>
          <w:rFonts w:ascii="Times New Roman"/>
          <w:b w:val="false"/>
          <w:i w:val="false"/>
          <w:color w:val="000000"/>
          <w:sz w:val="28"/>
        </w:rPr>
        <w:t>
      4) сумму задолженности дебитора перед плательщиком;</w:t>
      </w:r>
    </w:p>
    <w:bookmarkEnd w:id="1655"/>
    <w:bookmarkStart w:name="z2238" w:id="1656"/>
    <w:p>
      <w:pPr>
        <w:spacing w:after="0"/>
        <w:ind w:left="0"/>
        <w:jc w:val="both"/>
      </w:pPr>
      <w:r>
        <w:rPr>
          <w:rFonts w:ascii="Times New Roman"/>
          <w:b w:val="false"/>
          <w:i w:val="false"/>
          <w:color w:val="000000"/>
          <w:sz w:val="28"/>
        </w:rPr>
        <w:t>
      5) печати (при наличии), а также подписи плательщика и его дебитора;</w:t>
      </w:r>
    </w:p>
    <w:bookmarkEnd w:id="1656"/>
    <w:bookmarkStart w:name="z2239" w:id="1657"/>
    <w:p>
      <w:pPr>
        <w:spacing w:after="0"/>
        <w:ind w:left="0"/>
        <w:jc w:val="both"/>
      </w:pPr>
      <w:r>
        <w:rPr>
          <w:rFonts w:ascii="Times New Roman"/>
          <w:b w:val="false"/>
          <w:i w:val="false"/>
          <w:color w:val="000000"/>
          <w:sz w:val="28"/>
        </w:rPr>
        <w:t>
      6) дату составления акта сверки.</w:t>
      </w:r>
    </w:p>
    <w:bookmarkEnd w:id="1657"/>
    <w:bookmarkStart w:name="z2240" w:id="1658"/>
    <w:p>
      <w:pPr>
        <w:spacing w:after="0"/>
        <w:ind w:left="0"/>
        <w:jc w:val="both"/>
      </w:pPr>
      <w:r>
        <w:rPr>
          <w:rFonts w:ascii="Times New Roman"/>
          <w:b w:val="false"/>
          <w:i w:val="false"/>
          <w:color w:val="000000"/>
          <w:sz w:val="28"/>
        </w:rPr>
        <w:t>
      4. На основании акта сверки взаиморасчетов, подтверждающего сумму дебиторской задолженности, таможенный орган выставляет на банковский счет дебитора инкассовое распоряжение о взыскании задолженности по таможенным платежам, налогам, специальным, антидемпинговым, компенсационным пошлинам, пеней, процентов плательщика.</w:t>
      </w:r>
    </w:p>
    <w:bookmarkEnd w:id="1658"/>
    <w:bookmarkStart w:name="z2241" w:id="1659"/>
    <w:p>
      <w:pPr>
        <w:spacing w:after="0"/>
        <w:ind w:left="0"/>
        <w:jc w:val="both"/>
      </w:pPr>
      <w:r>
        <w:rPr>
          <w:rFonts w:ascii="Times New Roman"/>
          <w:b w:val="false"/>
          <w:i w:val="false"/>
          <w:color w:val="000000"/>
          <w:sz w:val="28"/>
        </w:rPr>
        <w:t xml:space="preserve">
      5. Банк или организация, осуществляющая отдельные виды банковских операций дебитора-плательщика, обязаны исполнить выставленное таможенным органом инкассовое распоряжение о взыскании суммы задолженности по таможенным платежам, налогам, специальным, антидемпинговым, компенсационным пошлинам, пеней, процентов плательщика в соответствии с требованиями, определенными </w:t>
      </w:r>
      <w:r>
        <w:rPr>
          <w:rFonts w:ascii="Times New Roman"/>
          <w:b w:val="false"/>
          <w:i w:val="false"/>
          <w:color w:val="000000"/>
          <w:sz w:val="28"/>
        </w:rPr>
        <w:t>статьей 129</w:t>
      </w:r>
      <w:r>
        <w:rPr>
          <w:rFonts w:ascii="Times New Roman"/>
          <w:b w:val="false"/>
          <w:i w:val="false"/>
          <w:color w:val="000000"/>
          <w:sz w:val="28"/>
        </w:rPr>
        <w:t xml:space="preserve"> настоящего Кодекса.</w:t>
      </w:r>
    </w:p>
    <w:bookmarkEnd w:id="1659"/>
    <w:p>
      <w:pPr>
        <w:spacing w:after="0"/>
        <w:ind w:left="0"/>
        <w:jc w:val="both"/>
      </w:pPr>
      <w:r>
        <w:rPr>
          <w:rFonts w:ascii="Times New Roman"/>
          <w:b/>
          <w:i w:val="false"/>
          <w:color w:val="000000"/>
          <w:sz w:val="28"/>
        </w:rPr>
        <w:t>Статья 131. Взыскание за счет реализации ограниченного в распоряжении имущества плательщика</w:t>
      </w:r>
    </w:p>
    <w:bookmarkStart w:name="z2242" w:id="1660"/>
    <w:p>
      <w:pPr>
        <w:spacing w:after="0"/>
        <w:ind w:left="0"/>
        <w:jc w:val="both"/>
      </w:pPr>
      <w:r>
        <w:rPr>
          <w:rFonts w:ascii="Times New Roman"/>
          <w:b w:val="false"/>
          <w:i w:val="false"/>
          <w:color w:val="000000"/>
          <w:sz w:val="28"/>
        </w:rPr>
        <w:t>
      1. В случаях отсутствия или недостаточности у плательщика денег на его банковских счетах, наличных денег и денег на банковских счетах его дебиторов таможенными органами выносится постановление об обращении взыскания на ограниченное в распоряжении имущество плательщика, за исключением случаев, если общая балансовая стоимость ограниченного в распоряжении имущества, определяемая на основании данных бухгалтерского учета плательщика, указанная в акте описи имущества, составляет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660"/>
    <w:bookmarkStart w:name="z2243" w:id="1661"/>
    <w:p>
      <w:pPr>
        <w:spacing w:after="0"/>
        <w:ind w:left="0"/>
        <w:jc w:val="both"/>
      </w:pPr>
      <w:r>
        <w:rPr>
          <w:rFonts w:ascii="Times New Roman"/>
          <w:b w:val="false"/>
          <w:i w:val="false"/>
          <w:color w:val="000000"/>
          <w:sz w:val="28"/>
        </w:rPr>
        <w:t>
      2. Постановление об обращении взыскания на ограниченное в распоряжении имущество плательщика составляется в двух экземплярах по форме, установленной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p>
    <w:bookmarkEnd w:id="1661"/>
    <w:p>
      <w:pPr>
        <w:spacing w:after="0"/>
        <w:ind w:left="0"/>
        <w:jc w:val="both"/>
      </w:pPr>
      <w:r>
        <w:rPr>
          <w:rFonts w:ascii="Times New Roman"/>
          <w:b/>
          <w:i w:val="false"/>
          <w:color w:val="000000"/>
          <w:sz w:val="28"/>
        </w:rPr>
        <w:t>Статья 132.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пеней, процентов</w:t>
      </w:r>
    </w:p>
    <w:bookmarkStart w:name="z2244" w:id="1662"/>
    <w:p>
      <w:pPr>
        <w:spacing w:after="0"/>
        <w:ind w:left="0"/>
        <w:jc w:val="both"/>
      </w:pPr>
      <w:r>
        <w:rPr>
          <w:rFonts w:ascii="Times New Roman"/>
          <w:b w:val="false"/>
          <w:i w:val="false"/>
          <w:color w:val="000000"/>
          <w:sz w:val="28"/>
        </w:rPr>
        <w:t>
      1. Реализация ограниченного в распоряжении имущества осуществляется уполномоченным юридическим лицом.</w:t>
      </w:r>
    </w:p>
    <w:bookmarkEnd w:id="1662"/>
    <w:bookmarkStart w:name="z2245" w:id="1663"/>
    <w:p>
      <w:pPr>
        <w:spacing w:after="0"/>
        <w:ind w:left="0"/>
        <w:jc w:val="both"/>
      </w:pPr>
      <w:r>
        <w:rPr>
          <w:rFonts w:ascii="Times New Roman"/>
          <w:b w:val="false"/>
          <w:i w:val="false"/>
          <w:color w:val="000000"/>
          <w:sz w:val="28"/>
        </w:rPr>
        <w:t>
      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пеней, процентов определяется уполномоченным органом.</w:t>
      </w:r>
    </w:p>
    <w:bookmarkEnd w:id="1663"/>
    <w:p>
      <w:pPr>
        <w:spacing w:after="0"/>
        <w:ind w:left="0"/>
        <w:jc w:val="both"/>
      </w:pPr>
      <w:r>
        <w:rPr>
          <w:rFonts w:ascii="Times New Roman"/>
          <w:b/>
          <w:i w:val="false"/>
          <w:color w:val="000000"/>
          <w:sz w:val="28"/>
        </w:rPr>
        <w:t>Статья 133. Признание плательщика банкротом</w:t>
      </w:r>
    </w:p>
    <w:bookmarkStart w:name="z2246" w:id="1664"/>
    <w:p>
      <w:pPr>
        <w:spacing w:after="0"/>
        <w:ind w:left="0"/>
        <w:jc w:val="both"/>
      </w:pPr>
      <w:r>
        <w:rPr>
          <w:rFonts w:ascii="Times New Roman"/>
          <w:b w:val="false"/>
          <w:i w:val="false"/>
          <w:color w:val="000000"/>
          <w:sz w:val="28"/>
        </w:rPr>
        <w:t>
      1. В случае непогашения плательщиком суммы задолженности по таможенным платежам, налогам, специальным, антидемпинговым, компенсационным пошлинам, пеням, процентам после принятия всех мер, предусмотренных настоящей главой, таможенный орган вправе принять меры по признанию его банкротом согласно законодательным актам Республики Казахстан.</w:t>
      </w:r>
    </w:p>
    <w:bookmarkEnd w:id="1664"/>
    <w:bookmarkStart w:name="z2247" w:id="1665"/>
    <w:p>
      <w:pPr>
        <w:spacing w:after="0"/>
        <w:ind w:left="0"/>
        <w:jc w:val="both"/>
      </w:pPr>
      <w:r>
        <w:rPr>
          <w:rFonts w:ascii="Times New Roman"/>
          <w:b w:val="false"/>
          <w:i w:val="false"/>
          <w:color w:val="000000"/>
          <w:sz w:val="28"/>
        </w:rPr>
        <w:t>
      2. Порядок ликвидации плательщика, признанного банкротом, осуществляется в соответствии с законодательством Республики Казахстан о реабилитации и банкротстве.</w:t>
      </w:r>
    </w:p>
    <w:bookmarkEnd w:id="1665"/>
    <w:p>
      <w:pPr>
        <w:spacing w:after="0"/>
        <w:ind w:left="0"/>
        <w:jc w:val="both"/>
      </w:pPr>
      <w:r>
        <w:rPr>
          <w:rFonts w:ascii="Times New Roman"/>
          <w:b/>
          <w:i w:val="false"/>
          <w:color w:val="000000"/>
          <w:sz w:val="28"/>
        </w:rPr>
        <w:t>Статья 134. Публикация в средствах массовой информации списков плательщиков, имеющих задолженность по таможенным платежам, налогам, специальным, антидемпинговым, компенсационным пошлинам, пени, проценты</w:t>
      </w:r>
    </w:p>
    <w:bookmarkStart w:name="z2248" w:id="1666"/>
    <w:p>
      <w:pPr>
        <w:spacing w:after="0"/>
        <w:ind w:left="0"/>
        <w:jc w:val="both"/>
      </w:pPr>
      <w:r>
        <w:rPr>
          <w:rFonts w:ascii="Times New Roman"/>
          <w:b w:val="false"/>
          <w:i w:val="false"/>
          <w:color w:val="000000"/>
          <w:sz w:val="28"/>
        </w:rPr>
        <w:t>
      1. Таможенные органы публикуют в средствах массовой информации список плательщиков, имеющих задолженность по таможенным платежам, налогам, специальным, антидемпинговым, компенсационным пошлинам, пени, проценты, не погашенные в течение четырех месяцев со дня их возникновения.</w:t>
      </w:r>
    </w:p>
    <w:bookmarkEnd w:id="1666"/>
    <w:bookmarkStart w:name="z2249" w:id="1667"/>
    <w:p>
      <w:pPr>
        <w:spacing w:after="0"/>
        <w:ind w:left="0"/>
        <w:jc w:val="both"/>
      </w:pPr>
      <w:r>
        <w:rPr>
          <w:rFonts w:ascii="Times New Roman"/>
          <w:b w:val="false"/>
          <w:i w:val="false"/>
          <w:color w:val="000000"/>
          <w:sz w:val="28"/>
        </w:rPr>
        <w:t>
      При этом в списках указываются фамилия, имя, отчество (если оно указано в документе, удостоверяющем личность) либо наименование плательщика, идентификационный номер плательщика, фамилия, имя, отчество (если оно указано в документе, удостоверяющем личность) руководителя плательщика и общая сумма задолженности по таможенным платежам, налогам, специальным, антидемпинговым, компенсационным пошлинам, пеней, процентов.</w:t>
      </w:r>
    </w:p>
    <w:bookmarkEnd w:id="1667"/>
    <w:bookmarkStart w:name="z2250" w:id="1668"/>
    <w:p>
      <w:pPr>
        <w:spacing w:after="0"/>
        <w:ind w:left="0"/>
        <w:jc w:val="both"/>
      </w:pPr>
      <w:r>
        <w:rPr>
          <w:rFonts w:ascii="Times New Roman"/>
          <w:b w:val="false"/>
          <w:i w:val="false"/>
          <w:color w:val="000000"/>
          <w:sz w:val="28"/>
        </w:rPr>
        <w:t>
      2. Список плательщиков, размещенный на интернет-ресурсе уполномоченного органа, обновляется ежеквартально не позднее 20 числа месяца, следующего за отчетным кварталом.</w:t>
      </w:r>
    </w:p>
    <w:bookmarkEnd w:id="1668"/>
    <w:bookmarkStart w:name="z2251" w:id="1669"/>
    <w:p>
      <w:pPr>
        <w:spacing w:after="0"/>
        <w:ind w:left="0"/>
        <w:jc w:val="left"/>
      </w:pPr>
      <w:r>
        <w:rPr>
          <w:rFonts w:ascii="Times New Roman"/>
          <w:b/>
          <w:i w:val="false"/>
          <w:color w:val="000000"/>
        </w:rPr>
        <w:t xml:space="preserve"> Глава 13. СПЕЦИАЛЬНЫЕ, АНТИДЕМПИНГОВЫЕ, КОМПЕНСАЦИОННЫЕ И ИНЫЕ ПОШЛИНЫ, ПРИМЕНЯЕМЫЕ В ЦЕЛЯХ ЗАЩИТЫ ВНУТРЕННЕГО РЫНКА</w:t>
      </w:r>
    </w:p>
    <w:bookmarkEnd w:id="1669"/>
    <w:p>
      <w:pPr>
        <w:spacing w:after="0"/>
        <w:ind w:left="0"/>
        <w:jc w:val="both"/>
      </w:pPr>
      <w:r>
        <w:rPr>
          <w:rFonts w:ascii="Times New Roman"/>
          <w:b/>
          <w:i w:val="false"/>
          <w:color w:val="000000"/>
          <w:sz w:val="28"/>
        </w:rPr>
        <w:t>Статья 135. Применение специальных, антидемпинговых, компенсационных и иных пошлин в целях защиты внутреннего рынка</w:t>
      </w:r>
    </w:p>
    <w:bookmarkStart w:name="z2252" w:id="1670"/>
    <w:p>
      <w:pPr>
        <w:spacing w:after="0"/>
        <w:ind w:left="0"/>
        <w:jc w:val="both"/>
      </w:pPr>
      <w:r>
        <w:rPr>
          <w:rFonts w:ascii="Times New Roman"/>
          <w:b w:val="false"/>
          <w:i w:val="false"/>
          <w:color w:val="000000"/>
          <w:sz w:val="28"/>
        </w:rPr>
        <w:t>
      1. При введении в Евразийском экономическом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bookmarkEnd w:id="1670"/>
    <w:bookmarkStart w:name="z2253" w:id="1671"/>
    <w:p>
      <w:pPr>
        <w:spacing w:after="0"/>
        <w:ind w:left="0"/>
        <w:jc w:val="both"/>
      </w:pPr>
      <w:r>
        <w:rPr>
          <w:rFonts w:ascii="Times New Roman"/>
          <w:b w:val="false"/>
          <w:i w:val="false"/>
          <w:color w:val="000000"/>
          <w:sz w:val="28"/>
        </w:rPr>
        <w:t>
      При введении в Евразийском экономическом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bookmarkEnd w:id="1671"/>
    <w:bookmarkStart w:name="z2254" w:id="1672"/>
    <w:p>
      <w:pPr>
        <w:spacing w:after="0"/>
        <w:ind w:left="0"/>
        <w:jc w:val="both"/>
      </w:pPr>
      <w:r>
        <w:rPr>
          <w:rFonts w:ascii="Times New Roman"/>
          <w:b w:val="false"/>
          <w:i w:val="false"/>
          <w:color w:val="000000"/>
          <w:sz w:val="28"/>
        </w:rPr>
        <w:t xml:space="preserve">
      При введении в Евразийском экономическом союзе мер защиты внутреннего рынка в соответствии со статьей 50 </w:t>
      </w:r>
      <w:r>
        <w:rPr>
          <w:rFonts w:ascii="Times New Roman"/>
          <w:b w:val="false"/>
          <w:i w:val="false"/>
          <w:color w:val="000000"/>
          <w:sz w:val="28"/>
        </w:rPr>
        <w:t>Договора</w:t>
      </w:r>
      <w:r>
        <w:rPr>
          <w:rFonts w:ascii="Times New Roman"/>
          <w:b w:val="false"/>
          <w:i w:val="false"/>
          <w:color w:val="000000"/>
          <w:sz w:val="28"/>
        </w:rPr>
        <w:t xml:space="preserve">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bookmarkEnd w:id="1672"/>
    <w:bookmarkStart w:name="z2255" w:id="1673"/>
    <w:p>
      <w:pPr>
        <w:spacing w:after="0"/>
        <w:ind w:left="0"/>
        <w:jc w:val="both"/>
      </w:pPr>
      <w:r>
        <w:rPr>
          <w:rFonts w:ascii="Times New Roman"/>
          <w:b w:val="false"/>
          <w:i w:val="false"/>
          <w:color w:val="000000"/>
          <w:sz w:val="28"/>
        </w:rPr>
        <w:t>
      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bookmarkEnd w:id="1673"/>
    <w:bookmarkStart w:name="z2256" w:id="1674"/>
    <w:p>
      <w:pPr>
        <w:spacing w:after="0"/>
        <w:ind w:left="0"/>
        <w:jc w:val="both"/>
      </w:pPr>
      <w:r>
        <w:rPr>
          <w:rFonts w:ascii="Times New Roman"/>
          <w:b w:val="false"/>
          <w:i w:val="false"/>
          <w:color w:val="000000"/>
          <w:sz w:val="28"/>
        </w:rPr>
        <w:t>
      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w:t>
      </w:r>
    </w:p>
    <w:bookmarkEnd w:id="1674"/>
    <w:bookmarkStart w:name="z2257" w:id="1675"/>
    <w:p>
      <w:pPr>
        <w:spacing w:after="0"/>
        <w:ind w:left="0"/>
        <w:jc w:val="both"/>
      </w:pPr>
      <w:r>
        <w:rPr>
          <w:rFonts w:ascii="Times New Roman"/>
          <w:b w:val="false"/>
          <w:i w:val="false"/>
          <w:color w:val="000000"/>
          <w:sz w:val="28"/>
        </w:rPr>
        <w:t>
      4. Положения настоящей главы не применяются в отношении товаров для личного пользования, ввозимых на таможенную территорию Евразийского экономического союза.</w:t>
      </w:r>
    </w:p>
    <w:bookmarkEnd w:id="1675"/>
    <w:p>
      <w:pPr>
        <w:spacing w:after="0"/>
        <w:ind w:left="0"/>
        <w:jc w:val="both"/>
      </w:pPr>
      <w:r>
        <w:rPr>
          <w:rFonts w:ascii="Times New Roman"/>
          <w:b/>
          <w:i w:val="false"/>
          <w:color w:val="000000"/>
          <w:sz w:val="28"/>
        </w:rPr>
        <w:t>Статья 136.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bookmarkStart w:name="z2258" w:id="1676"/>
    <w:p>
      <w:pPr>
        <w:spacing w:after="0"/>
        <w:ind w:left="0"/>
        <w:jc w:val="both"/>
      </w:pPr>
      <w:r>
        <w:rPr>
          <w:rFonts w:ascii="Times New Roman"/>
          <w:b w:val="false"/>
          <w:i w:val="false"/>
          <w:color w:val="000000"/>
          <w:sz w:val="28"/>
        </w:rPr>
        <w:t xml:space="preserve">
      1. Обязанность по уплате специальных, антидемпинговых, компенсационных пошлин возникает в соответствии с пунктом 5 настоящей статьи, со </w:t>
      </w:r>
      <w:r>
        <w:rPr>
          <w:rFonts w:ascii="Times New Roman"/>
          <w:b w:val="false"/>
          <w:i w:val="false"/>
          <w:color w:val="000000"/>
          <w:sz w:val="28"/>
        </w:rPr>
        <w:t>статьями 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378</w:t>
      </w:r>
      <w:r>
        <w:rPr>
          <w:rFonts w:ascii="Times New Roman"/>
          <w:b w:val="false"/>
          <w:i w:val="false"/>
          <w:color w:val="000000"/>
          <w:sz w:val="28"/>
        </w:rPr>
        <w:t xml:space="preserve"> настоящего Кодекса, а также при наступлении обстоятельств, определенных в соответствии со статьей </w:t>
      </w:r>
      <w:r>
        <w:rPr>
          <w:rFonts w:ascii="Times New Roman"/>
          <w:b w:val="false"/>
          <w:i w:val="false"/>
          <w:color w:val="000000"/>
          <w:sz w:val="28"/>
        </w:rPr>
        <w:t>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676"/>
    <w:bookmarkStart w:name="z2259" w:id="1677"/>
    <w:p>
      <w:pPr>
        <w:spacing w:after="0"/>
        <w:ind w:left="0"/>
        <w:jc w:val="both"/>
      </w:pPr>
      <w:r>
        <w:rPr>
          <w:rFonts w:ascii="Times New Roman"/>
          <w:b w:val="false"/>
          <w:i w:val="false"/>
          <w:color w:val="000000"/>
          <w:sz w:val="28"/>
        </w:rPr>
        <w:t>
      2. Обязанность по уплате специальных, антидемпинговых, компенсационных пошлин прекращается:</w:t>
      </w:r>
    </w:p>
    <w:bookmarkEnd w:id="1677"/>
    <w:bookmarkStart w:name="z2260" w:id="1678"/>
    <w:p>
      <w:pPr>
        <w:spacing w:after="0"/>
        <w:ind w:left="0"/>
        <w:jc w:val="both"/>
      </w:pPr>
      <w:r>
        <w:rPr>
          <w:rFonts w:ascii="Times New Roman"/>
          <w:b w:val="false"/>
          <w:i w:val="false"/>
          <w:color w:val="000000"/>
          <w:sz w:val="28"/>
        </w:rPr>
        <w:t xml:space="preserve">
      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r>
        <w:rPr>
          <w:rFonts w:ascii="Times New Roman"/>
          <w:b w:val="false"/>
          <w:i w:val="false"/>
          <w:color w:val="000000"/>
          <w:sz w:val="28"/>
        </w:rPr>
        <w:t>статьями 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378</w:t>
      </w:r>
      <w:r>
        <w:rPr>
          <w:rFonts w:ascii="Times New Roman"/>
          <w:b w:val="false"/>
          <w:i w:val="false"/>
          <w:color w:val="000000"/>
          <w:sz w:val="28"/>
        </w:rPr>
        <w:t xml:space="preserve"> настоящего Кодекса;</w:t>
      </w:r>
    </w:p>
    <w:bookmarkEnd w:id="1678"/>
    <w:bookmarkStart w:name="z2261" w:id="1679"/>
    <w:p>
      <w:pPr>
        <w:spacing w:after="0"/>
        <w:ind w:left="0"/>
        <w:jc w:val="both"/>
      </w:pPr>
      <w:r>
        <w:rPr>
          <w:rFonts w:ascii="Times New Roman"/>
          <w:b w:val="false"/>
          <w:i w:val="false"/>
          <w:color w:val="000000"/>
          <w:sz w:val="28"/>
        </w:rPr>
        <w:t>
      2) в соответствии с пунктом 5 настоящей статьи;</w:t>
      </w:r>
    </w:p>
    <w:bookmarkEnd w:id="1679"/>
    <w:bookmarkStart w:name="z2262" w:id="1680"/>
    <w:p>
      <w:pPr>
        <w:spacing w:after="0"/>
        <w:ind w:left="0"/>
        <w:jc w:val="both"/>
      </w:pPr>
      <w:r>
        <w:rPr>
          <w:rFonts w:ascii="Times New Roman"/>
          <w:b w:val="false"/>
          <w:i w:val="false"/>
          <w:color w:val="000000"/>
          <w:sz w:val="28"/>
        </w:rPr>
        <w:t xml:space="preserve">
      3) при наступлении обстоятельств, определенных в соответствии со статьей </w:t>
      </w:r>
      <w:r>
        <w:rPr>
          <w:rFonts w:ascii="Times New Roman"/>
          <w:b w:val="false"/>
          <w:i w:val="false"/>
          <w:color w:val="000000"/>
          <w:sz w:val="28"/>
        </w:rPr>
        <w:t>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680"/>
    <w:bookmarkStart w:name="z2263" w:id="1681"/>
    <w:p>
      <w:pPr>
        <w:spacing w:after="0"/>
        <w:ind w:left="0"/>
        <w:jc w:val="both"/>
      </w:pPr>
      <w:r>
        <w:rPr>
          <w:rFonts w:ascii="Times New Roman"/>
          <w:b w:val="false"/>
          <w:i w:val="false"/>
          <w:color w:val="000000"/>
          <w:sz w:val="28"/>
        </w:rPr>
        <w:t xml:space="preserve">
      4) в случаях, указанных в </w:t>
      </w:r>
      <w:r>
        <w:rPr>
          <w:rFonts w:ascii="Times New Roman"/>
          <w:b w:val="false"/>
          <w:i w:val="false"/>
          <w:color w:val="000000"/>
          <w:sz w:val="28"/>
        </w:rPr>
        <w:t>пункте 9</w:t>
      </w:r>
      <w:r>
        <w:rPr>
          <w:rFonts w:ascii="Times New Roman"/>
          <w:b w:val="false"/>
          <w:i w:val="false"/>
          <w:color w:val="000000"/>
          <w:sz w:val="28"/>
        </w:rPr>
        <w:t xml:space="preserve"> статьи 137 настоящего Кодекса;</w:t>
      </w:r>
    </w:p>
    <w:bookmarkEnd w:id="1681"/>
    <w:bookmarkStart w:name="z2264" w:id="1682"/>
    <w:p>
      <w:pPr>
        <w:spacing w:after="0"/>
        <w:ind w:left="0"/>
        <w:jc w:val="both"/>
      </w:pPr>
      <w:r>
        <w:rPr>
          <w:rFonts w:ascii="Times New Roman"/>
          <w:b w:val="false"/>
          <w:i w:val="false"/>
          <w:color w:val="000000"/>
          <w:sz w:val="28"/>
        </w:rPr>
        <w:t xml:space="preserve">
      5) в случае, когда меры по взысканию специальных, антидемпинговых, компенсационных пошлин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10 статьи 116 настоящего Кодекса в отношении суммы специальных, антидемпинговых, компенсационных пошлин, признанной в соответствии с настоящим Кодексом безнадежной к взысканию.</w:t>
      </w:r>
    </w:p>
    <w:bookmarkEnd w:id="1682"/>
    <w:bookmarkStart w:name="z2265" w:id="1683"/>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 – члене Евразийского экономического союза, а обстоятельства, при которых прекращается обязанность по уплате специальных, антидемпинговых, компенсационных пошлин,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bookmarkEnd w:id="1683"/>
    <w:bookmarkStart w:name="z2266" w:id="1684"/>
    <w:p>
      <w:pPr>
        <w:spacing w:after="0"/>
        <w:ind w:left="0"/>
        <w:jc w:val="both"/>
      </w:pPr>
      <w:r>
        <w:rPr>
          <w:rFonts w:ascii="Times New Roman"/>
          <w:b w:val="false"/>
          <w:i w:val="false"/>
          <w:color w:val="000000"/>
          <w:sz w:val="28"/>
        </w:rPr>
        <w:t>
      4. Специальные, антидемпинговые, компенсационные пошлины не уплачиваются в отношении:</w:t>
      </w:r>
    </w:p>
    <w:bookmarkEnd w:id="1684"/>
    <w:bookmarkStart w:name="z2267" w:id="1685"/>
    <w:p>
      <w:pPr>
        <w:spacing w:after="0"/>
        <w:ind w:left="0"/>
        <w:jc w:val="both"/>
      </w:pPr>
      <w:r>
        <w:rPr>
          <w:rFonts w:ascii="Times New Roman"/>
          <w:b w:val="false"/>
          <w:i w:val="false"/>
          <w:color w:val="000000"/>
          <w:sz w:val="28"/>
        </w:rPr>
        <w:t xml:space="preserve">
      1)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 </w:t>
      </w:r>
    </w:p>
    <w:bookmarkEnd w:id="1685"/>
    <w:bookmarkStart w:name="z2268" w:id="1686"/>
    <w:p>
      <w:pPr>
        <w:spacing w:after="0"/>
        <w:ind w:left="0"/>
        <w:jc w:val="both"/>
      </w:pPr>
      <w:r>
        <w:rPr>
          <w:rFonts w:ascii="Times New Roman"/>
          <w:b w:val="false"/>
          <w:i w:val="false"/>
          <w:color w:val="000000"/>
          <w:sz w:val="28"/>
        </w:rPr>
        <w:t xml:space="preserve">
      2) отдельных категорий товаров, не подлежащих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355 и </w:t>
      </w:r>
      <w:r>
        <w:rPr>
          <w:rFonts w:ascii="Times New Roman"/>
          <w:b w:val="false"/>
          <w:i w:val="false"/>
          <w:color w:val="000000"/>
          <w:sz w:val="28"/>
        </w:rPr>
        <w:t>пунктом 2</w:t>
      </w:r>
      <w:r>
        <w:rPr>
          <w:rFonts w:ascii="Times New Roman"/>
          <w:b w:val="false"/>
          <w:i w:val="false"/>
          <w:color w:val="000000"/>
          <w:sz w:val="28"/>
        </w:rPr>
        <w:t xml:space="preserve">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bookmarkEnd w:id="1686"/>
    <w:bookmarkStart w:name="z2269" w:id="1687"/>
    <w:p>
      <w:pPr>
        <w:spacing w:after="0"/>
        <w:ind w:left="0"/>
        <w:jc w:val="both"/>
      </w:pPr>
      <w:r>
        <w:rPr>
          <w:rFonts w:ascii="Times New Roman"/>
          <w:b w:val="false"/>
          <w:i w:val="false"/>
          <w:color w:val="000000"/>
          <w:sz w:val="28"/>
        </w:rPr>
        <w:t xml:space="preserve">
      5. Обязанность по уплате специальных, антидемпинговых, компенсационных пошлин при незаконном перемещении товаров через таможенную границу Евразийского экономического союза возникает, прекращается и подлежит исполнению при наступлении обстоятельств, которые установлены </w:t>
      </w:r>
      <w:r>
        <w:rPr>
          <w:rFonts w:ascii="Times New Roman"/>
          <w:b w:val="false"/>
          <w:i w:val="false"/>
          <w:color w:val="000000"/>
          <w:sz w:val="28"/>
        </w:rPr>
        <w:t>статьей 88</w:t>
      </w:r>
      <w:r>
        <w:rPr>
          <w:rFonts w:ascii="Times New Roman"/>
          <w:b w:val="false"/>
          <w:i w:val="false"/>
          <w:color w:val="000000"/>
          <w:sz w:val="28"/>
        </w:rP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Евразийского экономического союза.</w:t>
      </w:r>
    </w:p>
    <w:bookmarkEnd w:id="1687"/>
    <w:bookmarkStart w:name="z2270" w:id="1688"/>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bookmarkEnd w:id="1688"/>
    <w:bookmarkStart w:name="z2271" w:id="1689"/>
    <w:p>
      <w:pPr>
        <w:spacing w:after="0"/>
        <w:ind w:left="0"/>
        <w:jc w:val="both"/>
      </w:pPr>
      <w:r>
        <w:rPr>
          <w:rFonts w:ascii="Times New Roman"/>
          <w:b w:val="false"/>
          <w:i w:val="false"/>
          <w:color w:val="000000"/>
          <w:sz w:val="28"/>
        </w:rPr>
        <w:t>
      Специальные, антидемпинговые, компенсационные пошлины при незаконном перемещении товаров через таможенную границу Евразийского экономического союза исчисляются в соответствии с настоящей главой с учетом особенностей, предусмотренных международными договорами в рамках Евразийского экономического союза.</w:t>
      </w:r>
    </w:p>
    <w:bookmarkEnd w:id="1689"/>
    <w:bookmarkStart w:name="z2272" w:id="1690"/>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690"/>
    <w:bookmarkStart w:name="z2273" w:id="1691"/>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 – члена Евразийского экономического союза,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691"/>
    <w:bookmarkStart w:name="z2274" w:id="1692"/>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1692"/>
    <w:bookmarkStart w:name="z2275" w:id="1693"/>
    <w:p>
      <w:pPr>
        <w:spacing w:after="0"/>
        <w:ind w:left="0"/>
        <w:jc w:val="both"/>
      </w:pPr>
      <w:r>
        <w:rPr>
          <w:rFonts w:ascii="Times New Roman"/>
          <w:b w:val="false"/>
          <w:i w:val="false"/>
          <w:color w:val="000000"/>
          <w:sz w:val="28"/>
        </w:rP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bookmarkEnd w:id="1693"/>
    <w:bookmarkStart w:name="z2276" w:id="1694"/>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1694"/>
    <w:bookmarkStart w:name="z2277" w:id="1695"/>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зачет (возврат) сумм излишне уплаченных и (или) излишне взысканных специальных, антидемпинговых, компенсационных пошлин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1695"/>
    <w:bookmarkStart w:name="z2278" w:id="1696"/>
    <w:p>
      <w:pPr>
        <w:spacing w:after="0"/>
        <w:ind w:left="0"/>
        <w:jc w:val="both"/>
      </w:pPr>
      <w:r>
        <w:rPr>
          <w:rFonts w:ascii="Times New Roman"/>
          <w:b w:val="false"/>
          <w:i w:val="false"/>
          <w:color w:val="000000"/>
          <w:sz w:val="28"/>
        </w:rPr>
        <w:t xml:space="preserve">
      6. В случаях конфискации или обращения товаров в собственность государства в соответствии с законами Республики Казахстан,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696"/>
    <w:bookmarkStart w:name="z2279" w:id="1697"/>
    <w:p>
      <w:pPr>
        <w:spacing w:after="0"/>
        <w:ind w:left="0"/>
        <w:jc w:val="both"/>
      </w:pPr>
      <w:r>
        <w:rPr>
          <w:rFonts w:ascii="Times New Roman"/>
          <w:b w:val="false"/>
          <w:i w:val="false"/>
          <w:color w:val="000000"/>
          <w:sz w:val="28"/>
        </w:rPr>
        <w:t>
      7. Положения пункта 5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bookmarkEnd w:id="1697"/>
    <w:bookmarkStart w:name="z2280" w:id="1698"/>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зачету (возврату) в соответствии с настоящим Кодексом.</w:t>
      </w:r>
    </w:p>
    <w:bookmarkEnd w:id="1698"/>
    <w:p>
      <w:pPr>
        <w:spacing w:after="0"/>
        <w:ind w:left="0"/>
        <w:jc w:val="both"/>
      </w:pPr>
      <w:r>
        <w:rPr>
          <w:rFonts w:ascii="Times New Roman"/>
          <w:b/>
          <w:i w:val="false"/>
          <w:color w:val="000000"/>
          <w:sz w:val="28"/>
        </w:rPr>
        <w:t>Статья 137. Исполнение обязанности по уплате специальных, антидемпинговых, компенсационных пошлин</w:t>
      </w:r>
    </w:p>
    <w:bookmarkStart w:name="z2281" w:id="1699"/>
    <w:p>
      <w:pPr>
        <w:spacing w:after="0"/>
        <w:ind w:left="0"/>
        <w:jc w:val="both"/>
      </w:pPr>
      <w:r>
        <w:rPr>
          <w:rFonts w:ascii="Times New Roman"/>
          <w:b w:val="false"/>
          <w:i w:val="false"/>
          <w:color w:val="000000"/>
          <w:sz w:val="28"/>
        </w:rPr>
        <w:t>
      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w:t>
      </w:r>
    </w:p>
    <w:bookmarkEnd w:id="1699"/>
    <w:bookmarkStart w:name="z2282" w:id="1700"/>
    <w:p>
      <w:pPr>
        <w:spacing w:after="0"/>
        <w:ind w:left="0"/>
        <w:jc w:val="both"/>
      </w:pPr>
      <w:r>
        <w:rPr>
          <w:rFonts w:ascii="Times New Roman"/>
          <w:b w:val="false"/>
          <w:i w:val="false"/>
          <w:color w:val="000000"/>
          <w:sz w:val="28"/>
        </w:rPr>
        <w:t xml:space="preserve">
      Обязанность по уплате специальных, антидемпинговых, компенсационных пошлин может исполняться третьим лицом в порядке, установленном </w:t>
      </w:r>
      <w:r>
        <w:rPr>
          <w:rFonts w:ascii="Times New Roman"/>
          <w:b w:val="false"/>
          <w:i w:val="false"/>
          <w:color w:val="000000"/>
          <w:sz w:val="28"/>
        </w:rPr>
        <w:t>пунктом 11</w:t>
      </w:r>
      <w:r>
        <w:rPr>
          <w:rFonts w:ascii="Times New Roman"/>
          <w:b w:val="false"/>
          <w:i w:val="false"/>
          <w:color w:val="000000"/>
          <w:sz w:val="28"/>
        </w:rPr>
        <w:t xml:space="preserve"> статьи 94 настоящего Кодекса.</w:t>
      </w:r>
    </w:p>
    <w:bookmarkEnd w:id="1700"/>
    <w:bookmarkStart w:name="z2283" w:id="1701"/>
    <w:p>
      <w:pPr>
        <w:spacing w:after="0"/>
        <w:ind w:left="0"/>
        <w:jc w:val="both"/>
      </w:pPr>
      <w:r>
        <w:rPr>
          <w:rFonts w:ascii="Times New Roman"/>
          <w:b w:val="false"/>
          <w:i w:val="false"/>
          <w:color w:val="000000"/>
          <w:sz w:val="28"/>
        </w:rPr>
        <w:t xml:space="preserve">
      Обязанность по уплате специальных, антидемпинговых, компенсационных пошлин исполняется таможенным представителем с учетом </w:t>
      </w:r>
      <w:r>
        <w:rPr>
          <w:rFonts w:ascii="Times New Roman"/>
          <w:b w:val="false"/>
          <w:i w:val="false"/>
          <w:color w:val="000000"/>
          <w:sz w:val="28"/>
        </w:rPr>
        <w:t>статьи 494</w:t>
      </w:r>
      <w:r>
        <w:rPr>
          <w:rFonts w:ascii="Times New Roman"/>
          <w:b w:val="false"/>
          <w:i w:val="false"/>
          <w:color w:val="000000"/>
          <w:sz w:val="28"/>
        </w:rPr>
        <w:t xml:space="preserve"> настоящего Кодекса.</w:t>
      </w:r>
    </w:p>
    <w:bookmarkEnd w:id="1701"/>
    <w:bookmarkStart w:name="z2284" w:id="1702"/>
    <w:p>
      <w:pPr>
        <w:spacing w:after="0"/>
        <w:ind w:left="0"/>
        <w:jc w:val="both"/>
      </w:pPr>
      <w:r>
        <w:rPr>
          <w:rFonts w:ascii="Times New Roman"/>
          <w:b w:val="false"/>
          <w:i w:val="false"/>
          <w:color w:val="000000"/>
          <w:sz w:val="28"/>
        </w:rPr>
        <w:t xml:space="preserve">
      2. Обязанность по уплате специальных, антидемпинговых, компенсационных пошлин исполняется путем их уплаты в порядке и сроки, которые установлены </w:t>
      </w:r>
      <w:r>
        <w:rPr>
          <w:rFonts w:ascii="Times New Roman"/>
          <w:b w:val="false"/>
          <w:i w:val="false"/>
          <w:color w:val="000000"/>
          <w:sz w:val="28"/>
        </w:rPr>
        <w:t>статьей 138</w:t>
      </w:r>
      <w:r>
        <w:rPr>
          <w:rFonts w:ascii="Times New Roman"/>
          <w:b w:val="false"/>
          <w:i w:val="false"/>
          <w:color w:val="000000"/>
          <w:sz w:val="28"/>
        </w:rPr>
        <w:t xml:space="preserve"> настоящего Кодекса, в размерах сумм, исчисленных и подлежащих уплате в соответствии с настоящим Кодексом.</w:t>
      </w:r>
    </w:p>
    <w:bookmarkEnd w:id="1702"/>
    <w:bookmarkStart w:name="z2285" w:id="1703"/>
    <w:p>
      <w:pPr>
        <w:spacing w:after="0"/>
        <w:ind w:left="0"/>
        <w:jc w:val="both"/>
      </w:pPr>
      <w:r>
        <w:rPr>
          <w:rFonts w:ascii="Times New Roman"/>
          <w:b w:val="false"/>
          <w:i w:val="false"/>
          <w:color w:val="000000"/>
          <w:sz w:val="28"/>
        </w:rPr>
        <w:t xml:space="preserve">
      3. В случае, когда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исполнение обязанности по уплате специальных, антидемпинговых, компенсационных пошлин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таможенный орган не позднее пяти рабочих дней до наступления срока исполнения обязанности по уплате специальных, антидемпинговых, компенсационных пошлин направляет плательщику извещение о наступлении срока исполнения обязанности по уплате специальных, антидемпинговых, компенсационных пошлин в произвольной форме.</w:t>
      </w:r>
    </w:p>
    <w:bookmarkEnd w:id="1703"/>
    <w:bookmarkStart w:name="z2286" w:id="1704"/>
    <w:p>
      <w:pPr>
        <w:spacing w:after="0"/>
        <w:ind w:left="0"/>
        <w:jc w:val="both"/>
      </w:pPr>
      <w:r>
        <w:rPr>
          <w:rFonts w:ascii="Times New Roman"/>
          <w:b w:val="false"/>
          <w:i w:val="false"/>
          <w:color w:val="000000"/>
          <w:sz w:val="28"/>
        </w:rPr>
        <w:t xml:space="preserve">
      По истечении срока исполнения обязанности по уплате специальных, антидемпинговых, компенсационных пошлин в случае, установленном частью первой настоящего пункта, а также в иных случаях, когда исполнение обязанности по уплате специальных, антидемпинговых, компенсационных пошлин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таможенным органом направляется требование об уплате причитающихся сумм специальных, антидемпинговых, компенсационных пошлин в порядке, установленном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704"/>
    <w:bookmarkStart w:name="z2287" w:id="1705"/>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специальных, антидемпинговых, компенсационных пошлин таможенный орган в течение десяти рабочих дней со дня наступления срока уплаты специальных, антидемпинговых, компенсационных пошлин направляет уведомление о не уплаченных в установленный срок суммах специальных, антидемпинговых, компенсационных пошлин, пеней, процентов плательщику и лицам, которые в соответствии с настоящим Кодексом несут с плательщиком солидарную обязанность по уплате специальных, антидемпинговых, компенсационных пошлин, пеней, процентов, за исключением случаев: </w:t>
      </w:r>
    </w:p>
    <w:bookmarkEnd w:id="1705"/>
    <w:bookmarkStart w:name="z2288" w:id="1706"/>
    <w:p>
      <w:pPr>
        <w:spacing w:after="0"/>
        <w:ind w:left="0"/>
        <w:jc w:val="both"/>
      </w:pPr>
      <w:r>
        <w:rPr>
          <w:rFonts w:ascii="Times New Roman"/>
          <w:b w:val="false"/>
          <w:i w:val="false"/>
          <w:color w:val="000000"/>
          <w:sz w:val="28"/>
        </w:rPr>
        <w:t>
      1) предусмотренных пунктом 3 настоящей статьи;</w:t>
      </w:r>
    </w:p>
    <w:bookmarkEnd w:id="1706"/>
    <w:bookmarkStart w:name="z2289" w:id="1707"/>
    <w:p>
      <w:pPr>
        <w:spacing w:after="0"/>
        <w:ind w:left="0"/>
        <w:jc w:val="both"/>
      </w:pPr>
      <w:r>
        <w:rPr>
          <w:rFonts w:ascii="Times New Roman"/>
          <w:b w:val="false"/>
          <w:i w:val="false"/>
          <w:color w:val="000000"/>
          <w:sz w:val="28"/>
        </w:rPr>
        <w:t xml:space="preserve">
      2) когда исполнение обязанности по уплате специальных, антидемпинговых, компенсационных пошлин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707"/>
    <w:bookmarkStart w:name="z2290" w:id="1708"/>
    <w:p>
      <w:pPr>
        <w:spacing w:after="0"/>
        <w:ind w:left="0"/>
        <w:jc w:val="both"/>
      </w:pPr>
      <w:r>
        <w:rPr>
          <w:rFonts w:ascii="Times New Roman"/>
          <w:b w:val="false"/>
          <w:i w:val="false"/>
          <w:color w:val="000000"/>
          <w:sz w:val="28"/>
        </w:rPr>
        <w:t xml:space="preserve">
      В случаях, когда специальные, антидемпинговые, компенсационные пошлины подлежат уплате в одном государстве – члене Евразийского экономического союза, а взыскание специальных, антидемпинговых, компенсационных пошлин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119 настоящего Кодекса осуществляется таможенным органом другого государства – члена Евразийского экономического союза,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приложением № 1 к Таможенному кодексу Евразийского экономического союза.</w:t>
      </w:r>
    </w:p>
    <w:bookmarkEnd w:id="1708"/>
    <w:bookmarkStart w:name="z2291" w:id="1709"/>
    <w:p>
      <w:pPr>
        <w:spacing w:after="0"/>
        <w:ind w:left="0"/>
        <w:jc w:val="both"/>
      </w:pPr>
      <w:r>
        <w:rPr>
          <w:rFonts w:ascii="Times New Roman"/>
          <w:b w:val="false"/>
          <w:i w:val="false"/>
          <w:color w:val="000000"/>
          <w:sz w:val="28"/>
        </w:rPr>
        <w:t xml:space="preserve">
      5. Начисление пеней производится в порядке, предусмотренном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w:t>
      </w:r>
    </w:p>
    <w:bookmarkEnd w:id="1709"/>
    <w:bookmarkStart w:name="z2292" w:id="1710"/>
    <w:p>
      <w:pPr>
        <w:spacing w:after="0"/>
        <w:ind w:left="0"/>
        <w:jc w:val="both"/>
      </w:pPr>
      <w:r>
        <w:rPr>
          <w:rFonts w:ascii="Times New Roman"/>
          <w:b w:val="false"/>
          <w:i w:val="false"/>
          <w:color w:val="000000"/>
          <w:sz w:val="28"/>
        </w:rPr>
        <w:t xml:space="preserve">
      6. Уведомление о не уплаченных в установленный срок суммах специальных, антидемпинговых, компенсационных пошлин, пеней, процентов подлежит исполнению в срок не позднее десяти рабочих дней со дня его вручения. Форма уведомления о не уплаченных в срок суммах специальных, антидемпинговых, компенсационных пошлин, пеней, процентов утверждается уполномоченным органом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86 настоящего Кодекса.</w:t>
      </w:r>
    </w:p>
    <w:bookmarkEnd w:id="1710"/>
    <w:bookmarkStart w:name="z2293" w:id="1711"/>
    <w:p>
      <w:pPr>
        <w:spacing w:after="0"/>
        <w:ind w:left="0"/>
        <w:jc w:val="both"/>
      </w:pPr>
      <w:r>
        <w:rPr>
          <w:rFonts w:ascii="Times New Roman"/>
          <w:b w:val="false"/>
          <w:i w:val="false"/>
          <w:color w:val="000000"/>
          <w:sz w:val="28"/>
        </w:rPr>
        <w:t xml:space="preserve">
      Порядок вручения указанного уведомления производится в порядке, установленном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w:t>
      </w:r>
    </w:p>
    <w:bookmarkEnd w:id="1711"/>
    <w:bookmarkStart w:name="z2294" w:id="1712"/>
    <w:p>
      <w:pPr>
        <w:spacing w:after="0"/>
        <w:ind w:left="0"/>
        <w:jc w:val="both"/>
      </w:pPr>
      <w:r>
        <w:rPr>
          <w:rFonts w:ascii="Times New Roman"/>
          <w:b w:val="false"/>
          <w:i w:val="false"/>
          <w:color w:val="000000"/>
          <w:sz w:val="28"/>
        </w:rPr>
        <w:t>
      7. При исполнении плательщиком требований, указанных в уведомлении о не уплаченных в установленный срок суммах специальных, антидемпинговых, компенсационных пошлин, пеней, процентов, без уплаты пеней, подлежащих начислению за период с даты регистрации такого уведомления о не уплаченных в установленный срок суммах специальных, антидемпинговых, компенсационных пошлин, пеней, процентов до даты исполнения таких требований включительно, таможенным органом направляется дополнение к ранее выставленному уведомлению о не уплаченных в установленный срок суммах специальных, антидемпинговых, компенсационных пошлин, пеней, процентов.</w:t>
      </w:r>
    </w:p>
    <w:bookmarkEnd w:id="1712"/>
    <w:bookmarkStart w:name="z2295" w:id="1713"/>
    <w:p>
      <w:pPr>
        <w:spacing w:after="0"/>
        <w:ind w:left="0"/>
        <w:jc w:val="both"/>
      </w:pPr>
      <w:r>
        <w:rPr>
          <w:rFonts w:ascii="Times New Roman"/>
          <w:b w:val="false"/>
          <w:i w:val="false"/>
          <w:color w:val="000000"/>
          <w:sz w:val="28"/>
        </w:rPr>
        <w:t>
      8. В случае выявления обоснованных фактов, повлекших изменение суммы специальных, антидемпинговых, компенсационных пошлин, пеней, процентов, указанных в уведомлении о не уплаченных в установленный срок суммах специальных, антидемпинговых, компенсационных пошлин, пеней, процентов, таможенный орган направляет новое уведомление о не уплаченных в установленный срок суммах специальных, антидемпинговых, компенсационных пошлин, пеней, процентов с одновременным отзывом первоначально направленного уведомления о не уплаченных в установленный срок суммах специальных, антидемпинговых, компенсационных пошлин, пеней, процентов.</w:t>
      </w:r>
    </w:p>
    <w:bookmarkEnd w:id="1713"/>
    <w:bookmarkStart w:name="z2296" w:id="1714"/>
    <w:p>
      <w:pPr>
        <w:spacing w:after="0"/>
        <w:ind w:left="0"/>
        <w:jc w:val="both"/>
      </w:pPr>
      <w:r>
        <w:rPr>
          <w:rFonts w:ascii="Times New Roman"/>
          <w:b w:val="false"/>
          <w:i w:val="false"/>
          <w:color w:val="000000"/>
          <w:sz w:val="28"/>
        </w:rPr>
        <w:t>
      9. Таможенный орган не направляет указанное в пункте 4 настоящей статьи уведомление в случаях:</w:t>
      </w:r>
    </w:p>
    <w:bookmarkEnd w:id="1714"/>
    <w:bookmarkStart w:name="z2297" w:id="1715"/>
    <w:p>
      <w:pPr>
        <w:spacing w:after="0"/>
        <w:ind w:left="0"/>
        <w:jc w:val="both"/>
      </w:pPr>
      <w:r>
        <w:rPr>
          <w:rFonts w:ascii="Times New Roman"/>
          <w:b w:val="false"/>
          <w:i w:val="false"/>
          <w:color w:val="000000"/>
          <w:sz w:val="28"/>
        </w:rPr>
        <w:t xml:space="preserve">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r>
        <w:rPr>
          <w:rFonts w:ascii="Times New Roman"/>
          <w:b w:val="false"/>
          <w:i w:val="false"/>
          <w:color w:val="000000"/>
          <w:sz w:val="28"/>
        </w:rPr>
        <w:t>пунктом 17</w:t>
      </w:r>
      <w:r>
        <w:rPr>
          <w:rFonts w:ascii="Times New Roman"/>
          <w:b w:val="false"/>
          <w:i w:val="false"/>
          <w:color w:val="000000"/>
          <w:sz w:val="28"/>
        </w:rPr>
        <w:t xml:space="preserve"> статьи 194 настоящего Кодекса, факта неуплаты таможенных платежей, налогов,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715"/>
    <w:bookmarkStart w:name="z2298" w:id="1716"/>
    <w:p>
      <w:pPr>
        <w:spacing w:after="0"/>
        <w:ind w:left="0"/>
        <w:jc w:val="both"/>
      </w:pPr>
      <w:r>
        <w:rPr>
          <w:rFonts w:ascii="Times New Roman"/>
          <w:b w:val="false"/>
          <w:i w:val="false"/>
          <w:color w:val="000000"/>
          <w:sz w:val="28"/>
        </w:rPr>
        <w:t xml:space="preserve">
      2) выявления факта неуплаты таможенных платежей,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r>
        <w:rPr>
          <w:rFonts w:ascii="Times New Roman"/>
          <w:b w:val="false"/>
          <w:i w:val="false"/>
          <w:color w:val="000000"/>
          <w:sz w:val="28"/>
        </w:rPr>
        <w:t>пункте 4</w:t>
      </w:r>
      <w:r>
        <w:rPr>
          <w:rFonts w:ascii="Times New Roman"/>
          <w:b w:val="false"/>
          <w:i w:val="false"/>
          <w:color w:val="000000"/>
          <w:sz w:val="28"/>
        </w:rPr>
        <w:t xml:space="preserve"> статьи 83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716"/>
    <w:bookmarkStart w:name="z2299" w:id="1717"/>
    <w:p>
      <w:pPr>
        <w:spacing w:after="0"/>
        <w:ind w:left="0"/>
        <w:jc w:val="both"/>
      </w:pPr>
      <w:r>
        <w:rPr>
          <w:rFonts w:ascii="Times New Roman"/>
          <w:b w:val="false"/>
          <w:i w:val="false"/>
          <w:color w:val="000000"/>
          <w:sz w:val="28"/>
        </w:rPr>
        <w:t>
      10. В случаях, указанных в пункте 9 настоящей статьи, обязанность по уплате специальных, антидемпинговых, компенсационных пошлин прекращается.</w:t>
      </w:r>
    </w:p>
    <w:bookmarkEnd w:id="1717"/>
    <w:bookmarkStart w:name="z2300" w:id="1718"/>
    <w:p>
      <w:pPr>
        <w:spacing w:after="0"/>
        <w:ind w:left="0"/>
        <w:jc w:val="both"/>
      </w:pPr>
      <w:r>
        <w:rPr>
          <w:rFonts w:ascii="Times New Roman"/>
          <w:b w:val="false"/>
          <w:i w:val="false"/>
          <w:color w:val="000000"/>
          <w:sz w:val="28"/>
        </w:rPr>
        <w:t xml:space="preserve">
      11. В случаях неисполнения или ненадлежащего исполнения обязанности по уплате специальных, антидемпинговых, компенсационных пошлин в срок, указанный в пункте 6 настоящей статьи,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w:t>
      </w:r>
    </w:p>
    <w:bookmarkEnd w:id="1718"/>
    <w:bookmarkStart w:name="z2301" w:id="1719"/>
    <w:p>
      <w:pPr>
        <w:spacing w:after="0"/>
        <w:ind w:left="0"/>
        <w:jc w:val="both"/>
      </w:pPr>
      <w:r>
        <w:rPr>
          <w:rFonts w:ascii="Times New Roman"/>
          <w:b w:val="false"/>
          <w:i w:val="false"/>
          <w:color w:val="000000"/>
          <w:sz w:val="28"/>
        </w:rPr>
        <w:t>
      12.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bookmarkEnd w:id="1719"/>
    <w:p>
      <w:pPr>
        <w:spacing w:after="0"/>
        <w:ind w:left="0"/>
        <w:jc w:val="both"/>
      </w:pPr>
      <w:r>
        <w:rPr>
          <w:rFonts w:ascii="Times New Roman"/>
          <w:b/>
          <w:i w:val="false"/>
          <w:color w:val="000000"/>
          <w:sz w:val="28"/>
        </w:rPr>
        <w:t>Статья 138. Сроки и порядок уплаты специальных, антидемпинговых, компенсационных пошлин</w:t>
      </w:r>
    </w:p>
    <w:bookmarkStart w:name="z2302" w:id="1720"/>
    <w:p>
      <w:pPr>
        <w:spacing w:after="0"/>
        <w:ind w:left="0"/>
        <w:jc w:val="both"/>
      </w:pPr>
      <w:r>
        <w:rPr>
          <w:rFonts w:ascii="Times New Roman"/>
          <w:b w:val="false"/>
          <w:i w:val="false"/>
          <w:color w:val="000000"/>
          <w:sz w:val="28"/>
        </w:rPr>
        <w:t xml:space="preserve">
      1. Сроки уплаты специальных, антидемпинговых, компенсационных пошлин определяются в соответствии со </w:t>
      </w:r>
      <w:r>
        <w:rPr>
          <w:rFonts w:ascii="Times New Roman"/>
          <w:b w:val="false"/>
          <w:i w:val="false"/>
          <w:color w:val="000000"/>
          <w:sz w:val="28"/>
        </w:rPr>
        <w:t>статьями 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378</w:t>
      </w:r>
      <w:r>
        <w:rPr>
          <w:rFonts w:ascii="Times New Roman"/>
          <w:b w:val="false"/>
          <w:i w:val="false"/>
          <w:color w:val="000000"/>
          <w:sz w:val="28"/>
        </w:rPr>
        <w:t xml:space="preserve"> настоящего Кодекса, с пунктом 2 настоящей статьи, за исключением случая, когда иной срок уплаты антидемпинговых, компенсационных пошлин установлен пунктом 3 настоящей статьи.</w:t>
      </w:r>
    </w:p>
    <w:bookmarkEnd w:id="1720"/>
    <w:bookmarkStart w:name="z2303" w:id="1721"/>
    <w:p>
      <w:pPr>
        <w:spacing w:after="0"/>
        <w:ind w:left="0"/>
        <w:jc w:val="both"/>
      </w:pPr>
      <w:r>
        <w:rPr>
          <w:rFonts w:ascii="Times New Roman"/>
          <w:b w:val="false"/>
          <w:i w:val="false"/>
          <w:color w:val="000000"/>
          <w:sz w:val="28"/>
        </w:rPr>
        <w:t xml:space="preserve">
      2.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сроки, установленные </w:t>
      </w:r>
      <w:r>
        <w:rPr>
          <w:rFonts w:ascii="Times New Roman"/>
          <w:b w:val="false"/>
          <w:i w:val="false"/>
          <w:color w:val="000000"/>
          <w:sz w:val="28"/>
        </w:rPr>
        <w:t>статьей 88</w:t>
      </w:r>
      <w:r>
        <w:rPr>
          <w:rFonts w:ascii="Times New Roman"/>
          <w:b w:val="false"/>
          <w:i w:val="false"/>
          <w:color w:val="000000"/>
          <w:sz w:val="28"/>
        </w:rPr>
        <w:t xml:space="preserve"> настоящего Кодекса для уплаты ввозных таможенных пошлин.</w:t>
      </w:r>
    </w:p>
    <w:bookmarkEnd w:id="1721"/>
    <w:bookmarkStart w:name="z2304" w:id="1722"/>
    <w:p>
      <w:pPr>
        <w:spacing w:after="0"/>
        <w:ind w:left="0"/>
        <w:jc w:val="both"/>
      </w:pPr>
      <w:r>
        <w:rPr>
          <w:rFonts w:ascii="Times New Roman"/>
          <w:b w:val="false"/>
          <w:i w:val="false"/>
          <w:color w:val="000000"/>
          <w:sz w:val="28"/>
        </w:rPr>
        <w:t xml:space="preserve">
      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722"/>
    <w:bookmarkStart w:name="z2305" w:id="1723"/>
    <w:p>
      <w:pPr>
        <w:spacing w:after="0"/>
        <w:ind w:left="0"/>
        <w:jc w:val="both"/>
      </w:pPr>
      <w:r>
        <w:rPr>
          <w:rFonts w:ascii="Times New Roman"/>
          <w:b w:val="false"/>
          <w:i w:val="false"/>
          <w:color w:val="000000"/>
          <w:sz w:val="28"/>
        </w:rPr>
        <w:t xml:space="preserve">
      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 8 к Договору о Союзе) антидемпинговые, компенсационные пошлины подлежат уплате не позднее тридцати рабочих дней со дня вступления в силу решения Комиссии о применении антидемпинговой или компенсационной меры. </w:t>
      </w:r>
    </w:p>
    <w:bookmarkEnd w:id="1723"/>
    <w:bookmarkStart w:name="z2306" w:id="1724"/>
    <w:p>
      <w:pPr>
        <w:spacing w:after="0"/>
        <w:ind w:left="0"/>
        <w:jc w:val="both"/>
      </w:pPr>
      <w:r>
        <w:rPr>
          <w:rFonts w:ascii="Times New Roman"/>
          <w:b w:val="false"/>
          <w:i w:val="false"/>
          <w:color w:val="000000"/>
          <w:sz w:val="28"/>
        </w:rPr>
        <w:t xml:space="preserve">
      4. В отношении товаров, особенности таможенного декларирования которых установлены настоящим Кодексом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 специальные, антидемпинговые, компенсационные пошлины подлежат уплате в сроки, установленные для уплаты таможенных пошлин, налогов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189 настоящего Кодекса.</w:t>
      </w:r>
    </w:p>
    <w:bookmarkEnd w:id="1724"/>
    <w:bookmarkStart w:name="z2307" w:id="1725"/>
    <w:p>
      <w:pPr>
        <w:spacing w:after="0"/>
        <w:ind w:left="0"/>
        <w:jc w:val="both"/>
      </w:pPr>
      <w:r>
        <w:rPr>
          <w:rFonts w:ascii="Times New Roman"/>
          <w:b w:val="false"/>
          <w:i w:val="false"/>
          <w:color w:val="000000"/>
          <w:sz w:val="28"/>
        </w:rPr>
        <w:t>
      5. Изменение сроков уплаты специальных, антидемпинговых, компенсационных пошлин в форме отсрочки или рассрочки не производится.</w:t>
      </w:r>
    </w:p>
    <w:bookmarkEnd w:id="1725"/>
    <w:bookmarkStart w:name="z2308" w:id="1726"/>
    <w:p>
      <w:pPr>
        <w:spacing w:after="0"/>
        <w:ind w:left="0"/>
        <w:jc w:val="both"/>
      </w:pPr>
      <w:r>
        <w:rPr>
          <w:rFonts w:ascii="Times New Roman"/>
          <w:b w:val="false"/>
          <w:i w:val="false"/>
          <w:color w:val="000000"/>
          <w:sz w:val="28"/>
        </w:rPr>
        <w:t>
      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 за исключением случая, указанного в части третьей настоящего пункта.</w:t>
      </w:r>
    </w:p>
    <w:bookmarkEnd w:id="1726"/>
    <w:bookmarkStart w:name="z2309" w:id="1727"/>
    <w:p>
      <w:pPr>
        <w:spacing w:after="0"/>
        <w:ind w:left="0"/>
        <w:jc w:val="both"/>
      </w:pPr>
      <w:r>
        <w:rPr>
          <w:rFonts w:ascii="Times New Roman"/>
          <w:b w:val="false"/>
          <w:i w:val="false"/>
          <w:color w:val="000000"/>
          <w:sz w:val="28"/>
        </w:rPr>
        <w:t>
      Уплата, взыскание и зачет (возврат) пеней по специальным, антидемпинговым, компенсационным пошлинам производятся в порядке, установленном настоящим Кодексом для уплаты, взыскания и зачета (возврата) пеней по ввозным таможенным пошлинам.</w:t>
      </w:r>
    </w:p>
    <w:bookmarkEnd w:id="1727"/>
    <w:bookmarkStart w:name="z2310" w:id="1728"/>
    <w:p>
      <w:pPr>
        <w:spacing w:after="0"/>
        <w:ind w:left="0"/>
        <w:jc w:val="both"/>
      </w:pPr>
      <w:r>
        <w:rPr>
          <w:rFonts w:ascii="Times New Roman"/>
          <w:b w:val="false"/>
          <w:i w:val="false"/>
          <w:color w:val="000000"/>
          <w:sz w:val="28"/>
        </w:rPr>
        <w:t xml:space="preserve">
      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136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bookmarkEnd w:id="1728"/>
    <w:bookmarkStart w:name="z2311" w:id="1729"/>
    <w:p>
      <w:pPr>
        <w:spacing w:after="0"/>
        <w:ind w:left="0"/>
        <w:jc w:val="both"/>
      </w:pPr>
      <w:r>
        <w:rPr>
          <w:rFonts w:ascii="Times New Roman"/>
          <w:b w:val="false"/>
          <w:i w:val="false"/>
          <w:color w:val="000000"/>
          <w:sz w:val="28"/>
        </w:rPr>
        <w:t>
      7. Специальные, антидемпинговые, компенсационные пошлины уплачиваются в национальной валюте Республики Казахстан, если иное не установлено Договором о Союзе.</w:t>
      </w:r>
    </w:p>
    <w:bookmarkEnd w:id="1729"/>
    <w:bookmarkStart w:name="z2312" w:id="1730"/>
    <w:p>
      <w:pPr>
        <w:spacing w:after="0"/>
        <w:ind w:left="0"/>
        <w:jc w:val="both"/>
      </w:pPr>
      <w:r>
        <w:rPr>
          <w:rFonts w:ascii="Times New Roman"/>
          <w:b w:val="false"/>
          <w:i w:val="false"/>
          <w:color w:val="000000"/>
          <w:sz w:val="28"/>
        </w:rPr>
        <w:t>
      8. Специальные, антидемпинговые, компенсационные пошлины уплачиваются на счета, определенные Договором о Союзе.</w:t>
      </w:r>
    </w:p>
    <w:bookmarkEnd w:id="1730"/>
    <w:bookmarkStart w:name="z2313" w:id="1731"/>
    <w:p>
      <w:pPr>
        <w:spacing w:after="0"/>
        <w:ind w:left="0"/>
        <w:jc w:val="both"/>
      </w:pPr>
      <w:r>
        <w:rPr>
          <w:rFonts w:ascii="Times New Roman"/>
          <w:b w:val="false"/>
          <w:i w:val="false"/>
          <w:color w:val="000000"/>
          <w:sz w:val="28"/>
        </w:rPr>
        <w:t>
      9.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 – членами Евразийского экономического союза, в порядке, установленном Договором о Союзе.</w:t>
      </w:r>
    </w:p>
    <w:bookmarkEnd w:id="1731"/>
    <w:bookmarkStart w:name="z2314" w:id="1732"/>
    <w:p>
      <w:pPr>
        <w:spacing w:after="0"/>
        <w:ind w:left="0"/>
        <w:jc w:val="both"/>
      </w:pPr>
      <w:r>
        <w:rPr>
          <w:rFonts w:ascii="Times New Roman"/>
          <w:b w:val="false"/>
          <w:i w:val="false"/>
          <w:color w:val="000000"/>
          <w:sz w:val="28"/>
        </w:rPr>
        <w:t xml:space="preserve">
      10.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для начисления и уплаты процентов за отсрочку или рассрочку уплаты ввозных таможенных пошлин.</w:t>
      </w:r>
    </w:p>
    <w:bookmarkEnd w:id="1732"/>
    <w:p>
      <w:pPr>
        <w:spacing w:after="0"/>
        <w:ind w:left="0"/>
        <w:jc w:val="both"/>
      </w:pPr>
      <w:r>
        <w:rPr>
          <w:rFonts w:ascii="Times New Roman"/>
          <w:b/>
          <w:i w:val="false"/>
          <w:color w:val="000000"/>
          <w:sz w:val="28"/>
        </w:rPr>
        <w:t>Статья 139. Обеспечение исполнения обязанности по уплате специальных, антидемпинговых, компенсационных пошлин</w:t>
      </w:r>
    </w:p>
    <w:bookmarkStart w:name="z2315" w:id="1733"/>
    <w:p>
      <w:pPr>
        <w:spacing w:after="0"/>
        <w:ind w:left="0"/>
        <w:jc w:val="both"/>
      </w:pPr>
      <w:r>
        <w:rPr>
          <w:rFonts w:ascii="Times New Roman"/>
          <w:b w:val="false"/>
          <w:i w:val="false"/>
          <w:color w:val="000000"/>
          <w:sz w:val="28"/>
        </w:rPr>
        <w:t xml:space="preserve">
      1. Исполнение обязанности по уплате специальных, антидемпинговых, компенсационных пошлин обеспечивается в случаях, предусмотренных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и </w:t>
      </w:r>
      <w:r>
        <w:rPr>
          <w:rFonts w:ascii="Times New Roman"/>
          <w:b w:val="false"/>
          <w:i w:val="false"/>
          <w:color w:val="000000"/>
          <w:sz w:val="28"/>
        </w:rPr>
        <w:t>195</w:t>
      </w:r>
      <w:r>
        <w:rPr>
          <w:rFonts w:ascii="Times New Roman"/>
          <w:b w:val="false"/>
          <w:i w:val="false"/>
          <w:color w:val="000000"/>
          <w:sz w:val="28"/>
        </w:rPr>
        <w:t xml:space="preserve"> настоящего Кодекса, а также в случаях, определенных Комиссией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если иное не установлено в соответствии с указанными статьями.</w:t>
      </w:r>
    </w:p>
    <w:bookmarkEnd w:id="1733"/>
    <w:bookmarkStart w:name="z2316" w:id="1734"/>
    <w:p>
      <w:pPr>
        <w:spacing w:after="0"/>
        <w:ind w:left="0"/>
        <w:jc w:val="both"/>
      </w:pPr>
      <w:r>
        <w:rPr>
          <w:rFonts w:ascii="Times New Roman"/>
          <w:b w:val="false"/>
          <w:i w:val="false"/>
          <w:color w:val="000000"/>
          <w:sz w:val="28"/>
        </w:rPr>
        <w:t>
      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таможенных пошлин, налогов.</w:t>
      </w:r>
    </w:p>
    <w:bookmarkEnd w:id="1734"/>
    <w:bookmarkStart w:name="z2317" w:id="1735"/>
    <w:p>
      <w:pPr>
        <w:spacing w:after="0"/>
        <w:ind w:left="0"/>
        <w:jc w:val="both"/>
      </w:pPr>
      <w:r>
        <w:rPr>
          <w:rFonts w:ascii="Times New Roman"/>
          <w:b w:val="false"/>
          <w:i w:val="false"/>
          <w:color w:val="000000"/>
          <w:sz w:val="28"/>
        </w:rPr>
        <w:t>
      2. При введении в Евразийском экономическом союзе мер защиты внутреннего рынка в соответствии со статьей 50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bookmarkEnd w:id="1735"/>
    <w:bookmarkStart w:name="z2318" w:id="1736"/>
    <w:p>
      <w:pPr>
        <w:spacing w:after="0"/>
        <w:ind w:left="0"/>
        <w:jc w:val="both"/>
      </w:pPr>
      <w:r>
        <w:rPr>
          <w:rFonts w:ascii="Times New Roman"/>
          <w:b w:val="false"/>
          <w:i w:val="false"/>
          <w:color w:val="000000"/>
          <w:sz w:val="28"/>
        </w:rPr>
        <w:t xml:space="preserve">
      3.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 </w:t>
      </w:r>
    </w:p>
    <w:bookmarkEnd w:id="1736"/>
    <w:bookmarkStart w:name="z2319" w:id="1737"/>
    <w:p>
      <w:pPr>
        <w:spacing w:after="0"/>
        <w:ind w:left="0"/>
        <w:jc w:val="both"/>
      </w:pPr>
      <w:r>
        <w:rPr>
          <w:rFonts w:ascii="Times New Roman"/>
          <w:b w:val="false"/>
          <w:i w:val="false"/>
          <w:color w:val="000000"/>
          <w:sz w:val="28"/>
        </w:rPr>
        <w:t>
      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их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bookmarkEnd w:id="1737"/>
    <w:bookmarkStart w:name="z2320" w:id="1738"/>
    <w:p>
      <w:pPr>
        <w:spacing w:after="0"/>
        <w:ind w:left="0"/>
        <w:jc w:val="both"/>
      </w:pPr>
      <w:r>
        <w:rPr>
          <w:rFonts w:ascii="Times New Roman"/>
          <w:b w:val="false"/>
          <w:i w:val="false"/>
          <w:color w:val="000000"/>
          <w:sz w:val="28"/>
        </w:rPr>
        <w:t xml:space="preserve">
      4. При выпуске товаров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части второй пункта 3 и пункта 7 настоящей статьи.</w:t>
      </w:r>
    </w:p>
    <w:bookmarkEnd w:id="1738"/>
    <w:bookmarkStart w:name="z2321" w:id="1739"/>
    <w:p>
      <w:pPr>
        <w:spacing w:after="0"/>
        <w:ind w:left="0"/>
        <w:jc w:val="both"/>
      </w:pPr>
      <w:r>
        <w:rPr>
          <w:rFonts w:ascii="Times New Roman"/>
          <w:b w:val="false"/>
          <w:i w:val="false"/>
          <w:color w:val="000000"/>
          <w:sz w:val="28"/>
        </w:rPr>
        <w:t xml:space="preserve">
      5. Если обеспечение исполнения обязанности по уплате специальных, антидемпинговых, компенсационных пошлин предоставляется в случае, предусмотренном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регистрация такого обеспечения производится в сроки выпуска товаров,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w:t>
      </w:r>
    </w:p>
    <w:bookmarkEnd w:id="1739"/>
    <w:bookmarkStart w:name="z2322" w:id="1740"/>
    <w:p>
      <w:pPr>
        <w:spacing w:after="0"/>
        <w:ind w:left="0"/>
        <w:jc w:val="both"/>
      </w:pPr>
      <w:r>
        <w:rPr>
          <w:rFonts w:ascii="Times New Roman"/>
          <w:b w:val="false"/>
          <w:i w:val="false"/>
          <w:color w:val="000000"/>
          <w:sz w:val="28"/>
        </w:rPr>
        <w:t xml:space="preserve">
      При запросе документов и (или) сведений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410 настоящего Кодекса расчет размера обеспечения исполнения обязанности по уплате специальных, антидемпинговых, компенсационных пошлин производится таможенным органом и направляется декларанту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410 настоящего Кодекса.</w:t>
      </w:r>
    </w:p>
    <w:bookmarkEnd w:id="1740"/>
    <w:bookmarkStart w:name="z2323" w:id="1741"/>
    <w:p>
      <w:pPr>
        <w:spacing w:after="0"/>
        <w:ind w:left="0"/>
        <w:jc w:val="both"/>
      </w:pPr>
      <w:r>
        <w:rPr>
          <w:rFonts w:ascii="Times New Roman"/>
          <w:b w:val="false"/>
          <w:i w:val="false"/>
          <w:color w:val="000000"/>
          <w:sz w:val="28"/>
        </w:rPr>
        <w:t xml:space="preserve">
      6. В случае, когда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специальных, антидемпинговых, компенсационных пошлин, сумма специальных, антидемпинговых, компенсационных пошлин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пункта 3 настоящей статьи. </w:t>
      </w:r>
    </w:p>
    <w:bookmarkEnd w:id="1741"/>
    <w:bookmarkStart w:name="z2324" w:id="1742"/>
    <w:p>
      <w:pPr>
        <w:spacing w:after="0"/>
        <w:ind w:left="0"/>
        <w:jc w:val="both"/>
      </w:pPr>
      <w:r>
        <w:rPr>
          <w:rFonts w:ascii="Times New Roman"/>
          <w:b w:val="false"/>
          <w:i w:val="false"/>
          <w:color w:val="000000"/>
          <w:sz w:val="28"/>
        </w:rPr>
        <w:t>
      Для определения суммы специальных, антидемпинговых, компенсационных пошлин, исходя из которой определяется размер обеспечения исполнения обязанности по уплате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заявления о выпуске товаров до подачи декларации на товары.</w:t>
      </w:r>
    </w:p>
    <w:bookmarkEnd w:id="1742"/>
    <w:bookmarkStart w:name="z2325" w:id="1743"/>
    <w:p>
      <w:pPr>
        <w:spacing w:after="0"/>
        <w:ind w:left="0"/>
        <w:jc w:val="both"/>
      </w:pPr>
      <w:r>
        <w:rPr>
          <w:rFonts w:ascii="Times New Roman"/>
          <w:b w:val="false"/>
          <w:i w:val="false"/>
          <w:color w:val="000000"/>
          <w:sz w:val="28"/>
        </w:rPr>
        <w:t>
      В случае, если для определения указанной суммы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bookmarkEnd w:id="1743"/>
    <w:bookmarkStart w:name="z2326" w:id="1744"/>
    <w:p>
      <w:pPr>
        <w:spacing w:after="0"/>
        <w:ind w:left="0"/>
        <w:jc w:val="both"/>
      </w:pPr>
      <w:r>
        <w:rPr>
          <w:rFonts w:ascii="Times New Roman"/>
          <w:b w:val="false"/>
          <w:i w:val="false"/>
          <w:color w:val="000000"/>
          <w:sz w:val="28"/>
        </w:rPr>
        <w:t xml:space="preserve">
      7.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может быть, в частности, использована:</w:t>
      </w:r>
    </w:p>
    <w:bookmarkEnd w:id="1744"/>
    <w:bookmarkStart w:name="z2327" w:id="1745"/>
    <w:p>
      <w:pPr>
        <w:spacing w:after="0"/>
        <w:ind w:left="0"/>
        <w:jc w:val="both"/>
      </w:pPr>
      <w:r>
        <w:rPr>
          <w:rFonts w:ascii="Times New Roman"/>
          <w:b w:val="false"/>
          <w:i w:val="false"/>
          <w:color w:val="000000"/>
          <w:sz w:val="28"/>
        </w:rPr>
        <w:t>
      1) информация о стоимости товаров того же класса или вида, имеющаяся в распоряжении у таможенного органа;</w:t>
      </w:r>
    </w:p>
    <w:bookmarkEnd w:id="1745"/>
    <w:bookmarkStart w:name="z2328" w:id="1746"/>
    <w:p>
      <w:pPr>
        <w:spacing w:after="0"/>
        <w:ind w:left="0"/>
        <w:jc w:val="both"/>
      </w:pPr>
      <w:r>
        <w:rPr>
          <w:rFonts w:ascii="Times New Roman"/>
          <w:b w:val="false"/>
          <w:i w:val="false"/>
          <w:color w:val="000000"/>
          <w:sz w:val="28"/>
        </w:rPr>
        <w:t>
      2) таможенная стоимость товаров без учета заявленных вычетов, скидок, если у таможенного органа имеются сомнения в их обоснованности;</w:t>
      </w:r>
    </w:p>
    <w:bookmarkEnd w:id="1746"/>
    <w:bookmarkStart w:name="z2329" w:id="1747"/>
    <w:p>
      <w:pPr>
        <w:spacing w:after="0"/>
        <w:ind w:left="0"/>
        <w:jc w:val="both"/>
      </w:pPr>
      <w:r>
        <w:rPr>
          <w:rFonts w:ascii="Times New Roman"/>
          <w:b w:val="false"/>
          <w:i w:val="false"/>
          <w:color w:val="000000"/>
          <w:sz w:val="28"/>
        </w:rP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bookmarkEnd w:id="1747"/>
    <w:bookmarkStart w:name="z2330" w:id="1748"/>
    <w:p>
      <w:pPr>
        <w:spacing w:after="0"/>
        <w:ind w:left="0"/>
        <w:jc w:val="both"/>
      </w:pPr>
      <w:r>
        <w:rPr>
          <w:rFonts w:ascii="Times New Roman"/>
          <w:b w:val="false"/>
          <w:i w:val="false"/>
          <w:color w:val="000000"/>
          <w:sz w:val="28"/>
        </w:rPr>
        <w:t>
      8.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пунктом 3 настоящей статьи.</w:t>
      </w:r>
    </w:p>
    <w:bookmarkEnd w:id="1748"/>
    <w:bookmarkStart w:name="z2331" w:id="1749"/>
    <w:p>
      <w:pPr>
        <w:spacing w:after="0"/>
        <w:ind w:left="0"/>
        <w:jc w:val="both"/>
      </w:pPr>
      <w:r>
        <w:rPr>
          <w:rFonts w:ascii="Times New Roman"/>
          <w:b w:val="false"/>
          <w:i w:val="false"/>
          <w:color w:val="000000"/>
          <w:sz w:val="28"/>
        </w:rPr>
        <w:t xml:space="preserve">
      9. В случаях, предусмотренных Договором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 </w:t>
      </w:r>
    </w:p>
    <w:bookmarkEnd w:id="1749"/>
    <w:bookmarkStart w:name="z2332" w:id="1750"/>
    <w:p>
      <w:pPr>
        <w:spacing w:after="0"/>
        <w:ind w:left="0"/>
        <w:jc w:val="both"/>
      </w:pPr>
      <w:r>
        <w:rPr>
          <w:rFonts w:ascii="Times New Roman"/>
          <w:b w:val="false"/>
          <w:i w:val="false"/>
          <w:color w:val="000000"/>
          <w:sz w:val="28"/>
        </w:rPr>
        <w:t>
      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 – членами Евразийского экономического союза, в порядке и размерах, которые установлены Договором о Союзе.</w:t>
      </w:r>
    </w:p>
    <w:bookmarkEnd w:id="1750"/>
    <w:bookmarkStart w:name="z2333" w:id="1751"/>
    <w:p>
      <w:pPr>
        <w:spacing w:after="0"/>
        <w:ind w:left="0"/>
        <w:jc w:val="both"/>
      </w:pPr>
      <w:r>
        <w:rPr>
          <w:rFonts w:ascii="Times New Roman"/>
          <w:b w:val="false"/>
          <w:i w:val="false"/>
          <w:color w:val="000000"/>
          <w:sz w:val="28"/>
        </w:rPr>
        <w:t xml:space="preserve">
      10. Исполнение обязанности по уплате специальных, антидемпинговых, компенсационных пошлин обеспечивается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w:t>
      </w:r>
    </w:p>
    <w:bookmarkEnd w:id="1751"/>
    <w:bookmarkStart w:name="z2334" w:id="1752"/>
    <w:p>
      <w:pPr>
        <w:spacing w:after="0"/>
        <w:ind w:left="0"/>
        <w:jc w:val="both"/>
      </w:pPr>
      <w:r>
        <w:rPr>
          <w:rFonts w:ascii="Times New Roman"/>
          <w:b w:val="false"/>
          <w:i w:val="false"/>
          <w:color w:val="000000"/>
          <w:sz w:val="28"/>
        </w:rPr>
        <w:t xml:space="preserve">
      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r>
        <w:rPr>
          <w:rFonts w:ascii="Times New Roman"/>
          <w:b w:val="false"/>
          <w:i w:val="false"/>
          <w:color w:val="000000"/>
          <w:sz w:val="28"/>
        </w:rPr>
        <w:t>пункта 5</w:t>
      </w:r>
      <w:r>
        <w:rPr>
          <w:rFonts w:ascii="Times New Roman"/>
          <w:b w:val="false"/>
          <w:i w:val="false"/>
          <w:color w:val="000000"/>
          <w:sz w:val="28"/>
        </w:rPr>
        <w:t xml:space="preserve"> статьи 494 настоящего Кодекса.</w:t>
      </w:r>
    </w:p>
    <w:bookmarkEnd w:id="1752"/>
    <w:bookmarkStart w:name="z2335" w:id="1753"/>
    <w:p>
      <w:pPr>
        <w:spacing w:after="0"/>
        <w:ind w:left="0"/>
        <w:jc w:val="both"/>
      </w:pPr>
      <w:r>
        <w:rPr>
          <w:rFonts w:ascii="Times New Roman"/>
          <w:b w:val="false"/>
          <w:i w:val="false"/>
          <w:color w:val="000000"/>
          <w:sz w:val="28"/>
        </w:rPr>
        <w:t xml:space="preserve">
      11.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r>
        <w:rPr>
          <w:rFonts w:ascii="Times New Roman"/>
          <w:b w:val="false"/>
          <w:i w:val="false"/>
          <w:color w:val="000000"/>
          <w:sz w:val="28"/>
        </w:rPr>
        <w:t>статьей 103</w:t>
      </w:r>
      <w:r>
        <w:rPr>
          <w:rFonts w:ascii="Times New Roman"/>
          <w:b w:val="false"/>
          <w:i w:val="false"/>
          <w:color w:val="000000"/>
          <w:sz w:val="28"/>
        </w:rPr>
        <w:t xml:space="preserve"> настоящего Кодекса для обеспечения исполнения обязанности по уплате таможенных пошлин, налогов.</w:t>
      </w:r>
    </w:p>
    <w:bookmarkEnd w:id="1753"/>
    <w:p>
      <w:pPr>
        <w:spacing w:after="0"/>
        <w:ind w:left="0"/>
        <w:jc w:val="both"/>
      </w:pPr>
      <w:r>
        <w:rPr>
          <w:rFonts w:ascii="Times New Roman"/>
          <w:b/>
          <w:i w:val="false"/>
          <w:color w:val="000000"/>
          <w:sz w:val="28"/>
        </w:rPr>
        <w:t>Статья 140. Учет исчисленных, начисленных, уплаченных сумм специальных, антидемпинговых, компенсационных пошлин, пеней, процентов</w:t>
      </w:r>
    </w:p>
    <w:bookmarkStart w:name="z2336" w:id="1754"/>
    <w:p>
      <w:pPr>
        <w:spacing w:after="0"/>
        <w:ind w:left="0"/>
        <w:jc w:val="both"/>
      </w:pPr>
      <w:r>
        <w:rPr>
          <w:rFonts w:ascii="Times New Roman"/>
          <w:b w:val="false"/>
          <w:i w:val="false"/>
          <w:color w:val="000000"/>
          <w:sz w:val="28"/>
        </w:rPr>
        <w:t xml:space="preserve">
      Учет исчисленных, начисленных, уплаченных сумм специальных, антидемпинговых, компенсационных пошлин, пеней и процентов осуществляется таможенным органом путем ведения лицевого счета плательщика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1754"/>
    <w:p>
      <w:pPr>
        <w:spacing w:after="0"/>
        <w:ind w:left="0"/>
        <w:jc w:val="both"/>
      </w:pPr>
      <w:r>
        <w:rPr>
          <w:rFonts w:ascii="Times New Roman"/>
          <w:b/>
          <w:i w:val="false"/>
          <w:color w:val="000000"/>
          <w:sz w:val="28"/>
        </w:rPr>
        <w:t xml:space="preserve">Статья 141. Зачет (возврат) сумм специальных, антидемпинговых, компенсационных пошлин, денег, внесенных в качестве обеспечения исполнения обязанности по уплате специальных, антидемпинговых, компенсационных пошлин </w:t>
      </w:r>
    </w:p>
    <w:bookmarkStart w:name="z2337" w:id="1755"/>
    <w:p>
      <w:pPr>
        <w:spacing w:after="0"/>
        <w:ind w:left="0"/>
        <w:jc w:val="both"/>
      </w:pPr>
      <w:r>
        <w:rPr>
          <w:rFonts w:ascii="Times New Roman"/>
          <w:b w:val="false"/>
          <w:i w:val="false"/>
          <w:color w:val="000000"/>
          <w:sz w:val="28"/>
        </w:rPr>
        <w:t xml:space="preserve">
      1. Зачет (возврат)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138 настоящего Кодекса, осуществляется в случаях, определенных Договором о Союзе. </w:t>
      </w:r>
    </w:p>
    <w:bookmarkEnd w:id="1755"/>
    <w:bookmarkStart w:name="z2338" w:id="1756"/>
    <w:p>
      <w:pPr>
        <w:spacing w:after="0"/>
        <w:ind w:left="0"/>
        <w:jc w:val="both"/>
      </w:pPr>
      <w:r>
        <w:rPr>
          <w:rFonts w:ascii="Times New Roman"/>
          <w:b w:val="false"/>
          <w:i w:val="false"/>
          <w:color w:val="000000"/>
          <w:sz w:val="28"/>
        </w:rPr>
        <w:t xml:space="preserve">
      Указанные суммы вносятся в национальной валюте Республики Казахстан на счет временного размещения денег таможенного органа и (или) в качестве обеспечения исполнения обязанности по уплате специальных, антидемпинговых, компенсационных пошлин применяются авансовые платежи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 </w:t>
      </w:r>
    </w:p>
    <w:bookmarkEnd w:id="1756"/>
    <w:bookmarkStart w:name="z2339" w:id="1757"/>
    <w:p>
      <w:pPr>
        <w:spacing w:after="0"/>
        <w:ind w:left="0"/>
        <w:jc w:val="both"/>
      </w:pPr>
      <w:r>
        <w:rPr>
          <w:rFonts w:ascii="Times New Roman"/>
          <w:b w:val="false"/>
          <w:i w:val="false"/>
          <w:color w:val="000000"/>
          <w:sz w:val="28"/>
        </w:rPr>
        <w:t xml:space="preserve">
      2.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перечислению в бюджет и (или) зачету в специальные, антидемпинговые, компенсационные пошлины в срок не позднее тридцати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 без заявления плательщика. </w:t>
      </w:r>
    </w:p>
    <w:bookmarkEnd w:id="1757"/>
    <w:bookmarkStart w:name="z2340" w:id="1758"/>
    <w:p>
      <w:pPr>
        <w:spacing w:after="0"/>
        <w:ind w:left="0"/>
        <w:jc w:val="both"/>
      </w:pPr>
      <w:r>
        <w:rPr>
          <w:rFonts w:ascii="Times New Roman"/>
          <w:b w:val="false"/>
          <w:i w:val="false"/>
          <w:color w:val="000000"/>
          <w:sz w:val="28"/>
        </w:rPr>
        <w:t>
      3.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и (или) возврату по заявлению плательщика в срок не позднее десяти рабочих дней со дня поступления указанного заявления в таможенный орган с учетом положений пункта 7 настоящей статьи.</w:t>
      </w:r>
    </w:p>
    <w:bookmarkEnd w:id="1758"/>
    <w:bookmarkStart w:name="z2341" w:id="1759"/>
    <w:p>
      <w:pPr>
        <w:spacing w:after="0"/>
        <w:ind w:left="0"/>
        <w:jc w:val="both"/>
      </w:pPr>
      <w:r>
        <w:rPr>
          <w:rFonts w:ascii="Times New Roman"/>
          <w:b w:val="false"/>
          <w:i w:val="false"/>
          <w:color w:val="000000"/>
          <w:sz w:val="28"/>
        </w:rPr>
        <w:t>
      4. Порядок размещения информации по результатам проведенного расследования о применении (продлении, распространении на составные части и (или) производные товара) специальной защитной, антидемпинговой, компенсационной меры или отсутствия оснований для введения, продления специальных защитных, антидемпинговых, компенсационных мер или принятия решения о неприменении таких мер осуществляется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bookmarkEnd w:id="1759"/>
    <w:bookmarkStart w:name="z2342" w:id="1760"/>
    <w:p>
      <w:pPr>
        <w:spacing w:after="0"/>
        <w:ind w:left="0"/>
        <w:jc w:val="both"/>
      </w:pPr>
      <w:r>
        <w:rPr>
          <w:rFonts w:ascii="Times New Roman"/>
          <w:b w:val="false"/>
          <w:i w:val="false"/>
          <w:color w:val="000000"/>
          <w:sz w:val="28"/>
        </w:rPr>
        <w:t xml:space="preserve">
      5. Заявление о возврате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со счета временного размещения денег таможенного органа и (или) о зачете и (или) о возврате сумм авансовых платежей, используемых в качестве обеспечения исполнения обязанности по уплате специальных, антидемпинговых, компенсационных пошлин, подается плательщиком в таможенный орган после наступления случаев, установленных Договором о Союзе, с учетом положений пункта 7 настоящей статьи, но не позднее истечения срока давности, установленного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w:t>
      </w:r>
    </w:p>
    <w:bookmarkEnd w:id="1760"/>
    <w:bookmarkStart w:name="z2343" w:id="1761"/>
    <w:p>
      <w:pPr>
        <w:spacing w:after="0"/>
        <w:ind w:left="0"/>
        <w:jc w:val="both"/>
      </w:pPr>
      <w:r>
        <w:rPr>
          <w:rFonts w:ascii="Times New Roman"/>
          <w:b w:val="false"/>
          <w:i w:val="false"/>
          <w:color w:val="000000"/>
          <w:sz w:val="28"/>
        </w:rPr>
        <w:t>
      6. Зачет (возврат) авансовых платежей, внесенных в качестве обеспечения исполнения обязанности по уплате специальных, антидемпинговых, компенсационных пошлин, а также перечисление и (или) возврат сумм денег со счета временного размещения денег таможенного органа осуществляется таможенным органом по заявлению плательщика в следующих случаях:</w:t>
      </w:r>
    </w:p>
    <w:bookmarkEnd w:id="1761"/>
    <w:bookmarkStart w:name="z2344" w:id="1762"/>
    <w:p>
      <w:pPr>
        <w:spacing w:after="0"/>
        <w:ind w:left="0"/>
        <w:jc w:val="both"/>
      </w:pPr>
      <w:r>
        <w:rPr>
          <w:rFonts w:ascii="Times New Roman"/>
          <w:b w:val="false"/>
          <w:i w:val="false"/>
          <w:color w:val="000000"/>
          <w:sz w:val="28"/>
        </w:rPr>
        <w:t>
      1) обязанность по уплате специальных, антидемпинговых, компенсационных пошлин, исполнение которой обеспечено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bookmarkEnd w:id="1762"/>
    <w:bookmarkStart w:name="z2345" w:id="1763"/>
    <w:p>
      <w:pPr>
        <w:spacing w:after="0"/>
        <w:ind w:left="0"/>
        <w:jc w:val="both"/>
      </w:pPr>
      <w:r>
        <w:rPr>
          <w:rFonts w:ascii="Times New Roman"/>
          <w:b w:val="false"/>
          <w:i w:val="false"/>
          <w:color w:val="000000"/>
          <w:sz w:val="28"/>
        </w:rPr>
        <w:t>
      2) пени, проценты уплачены в бюджет;</w:t>
      </w:r>
    </w:p>
    <w:bookmarkEnd w:id="1763"/>
    <w:bookmarkStart w:name="z2346" w:id="1764"/>
    <w:p>
      <w:pPr>
        <w:spacing w:after="0"/>
        <w:ind w:left="0"/>
        <w:jc w:val="both"/>
      </w:pPr>
      <w:r>
        <w:rPr>
          <w:rFonts w:ascii="Times New Roman"/>
          <w:b w:val="false"/>
          <w:i w:val="false"/>
          <w:color w:val="000000"/>
          <w:sz w:val="28"/>
        </w:rPr>
        <w:t>
      3) взамен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bookmarkEnd w:id="1764"/>
    <w:bookmarkStart w:name="z2347" w:id="1765"/>
    <w:p>
      <w:pPr>
        <w:spacing w:after="0"/>
        <w:ind w:left="0"/>
        <w:jc w:val="both"/>
      </w:pPr>
      <w:r>
        <w:rPr>
          <w:rFonts w:ascii="Times New Roman"/>
          <w:b w:val="false"/>
          <w:i w:val="false"/>
          <w:color w:val="000000"/>
          <w:sz w:val="28"/>
        </w:rPr>
        <w:t xml:space="preserve">
      4) не истек срок исковой давности, установленный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w:t>
      </w:r>
    </w:p>
    <w:bookmarkEnd w:id="1765"/>
    <w:bookmarkStart w:name="z2348" w:id="1766"/>
    <w:p>
      <w:pPr>
        <w:spacing w:after="0"/>
        <w:ind w:left="0"/>
        <w:jc w:val="both"/>
      </w:pPr>
      <w:r>
        <w:rPr>
          <w:rFonts w:ascii="Times New Roman"/>
          <w:b w:val="false"/>
          <w:i w:val="false"/>
          <w:color w:val="000000"/>
          <w:sz w:val="28"/>
        </w:rPr>
        <w:t xml:space="preserve">
      7.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 </w:t>
      </w:r>
    </w:p>
    <w:bookmarkEnd w:id="1766"/>
    <w:bookmarkStart w:name="z2349" w:id="1767"/>
    <w:p>
      <w:pPr>
        <w:spacing w:after="0"/>
        <w:ind w:left="0"/>
        <w:jc w:val="both"/>
      </w:pPr>
      <w:r>
        <w:rPr>
          <w:rFonts w:ascii="Times New Roman"/>
          <w:b w:val="false"/>
          <w:i w:val="false"/>
          <w:color w:val="000000"/>
          <w:sz w:val="28"/>
        </w:rPr>
        <w:t xml:space="preserve">
      Зачет сумм специальных, антидемпинговых, компенсационных пошлин, а также зачет сумм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частью второй </w:t>
      </w:r>
      <w:r>
        <w:rPr>
          <w:rFonts w:ascii="Times New Roman"/>
          <w:b w:val="false"/>
          <w:i w:val="false"/>
          <w:color w:val="000000"/>
          <w:sz w:val="28"/>
        </w:rPr>
        <w:t>пункта 9</w:t>
      </w:r>
      <w:r>
        <w:rPr>
          <w:rFonts w:ascii="Times New Roman"/>
          <w:b w:val="false"/>
          <w:i w:val="false"/>
          <w:color w:val="000000"/>
          <w:sz w:val="28"/>
        </w:rPr>
        <w:t xml:space="preserve"> статьи 139 настоящего Кодекса, сумм денег, внесенных в качестве обеспечения исполнения обязанности по уплате специальных, антидемпинговых, компенсационных пошлин,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сумм специальных, антидемпинговых, компенсационных пошлин в счет исполнения указанной обязанности.</w:t>
      </w:r>
    </w:p>
    <w:bookmarkEnd w:id="1767"/>
    <w:bookmarkStart w:name="z2350" w:id="1768"/>
    <w:p>
      <w:pPr>
        <w:spacing w:after="0"/>
        <w:ind w:left="0"/>
        <w:jc w:val="both"/>
      </w:pPr>
      <w:r>
        <w:rPr>
          <w:rFonts w:ascii="Times New Roman"/>
          <w:b w:val="false"/>
          <w:i w:val="false"/>
          <w:color w:val="000000"/>
          <w:sz w:val="28"/>
        </w:rPr>
        <w:t>
      8. Возврат суммы обеспечения исполнения обязанности по уплате специальных, антидемпинговых, компенсационных пошлин со счета временного размещения денег таможенного органа осуществляется на банковский счет плательщика таможенным органом, на счет временного размещения денег которого была внесена указанная сумма.</w:t>
      </w:r>
    </w:p>
    <w:bookmarkEnd w:id="1768"/>
    <w:bookmarkStart w:name="z2351" w:id="1769"/>
    <w:p>
      <w:pPr>
        <w:spacing w:after="0"/>
        <w:ind w:left="0"/>
        <w:jc w:val="both"/>
      </w:pPr>
      <w:r>
        <w:rPr>
          <w:rFonts w:ascii="Times New Roman"/>
          <w:b w:val="false"/>
          <w:i w:val="false"/>
          <w:color w:val="000000"/>
          <w:sz w:val="28"/>
        </w:rPr>
        <w:t>
      9. При возврате суммы обеспечения исполнения обязанности по уплате специальных, антидемпинговых, компенсационных пошлин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bookmarkEnd w:id="1769"/>
    <w:bookmarkStart w:name="z2352" w:id="1770"/>
    <w:p>
      <w:pPr>
        <w:spacing w:after="0"/>
        <w:ind w:left="0"/>
        <w:jc w:val="both"/>
      </w:pPr>
      <w:r>
        <w:rPr>
          <w:rFonts w:ascii="Times New Roman"/>
          <w:b w:val="false"/>
          <w:i w:val="false"/>
          <w:color w:val="000000"/>
          <w:sz w:val="28"/>
        </w:rPr>
        <w:t>
      10.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пеней, процентов таможенный орган перечисляет сумму обеспечения со счета временного размещения денег в бюджет в порядке, определенном центральным уполномоченным органом по исполнению бюджета, при одновременном соблюдении следующих условий:</w:t>
      </w:r>
    </w:p>
    <w:bookmarkEnd w:id="1770"/>
    <w:bookmarkStart w:name="z2353" w:id="1771"/>
    <w:p>
      <w:pPr>
        <w:spacing w:after="0"/>
        <w:ind w:left="0"/>
        <w:jc w:val="both"/>
      </w:pPr>
      <w:r>
        <w:rPr>
          <w:rFonts w:ascii="Times New Roman"/>
          <w:b w:val="false"/>
          <w:i w:val="false"/>
          <w:color w:val="000000"/>
          <w:sz w:val="28"/>
        </w:rP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bookmarkEnd w:id="1771"/>
    <w:bookmarkStart w:name="z2354" w:id="1772"/>
    <w:p>
      <w:pPr>
        <w:spacing w:after="0"/>
        <w:ind w:left="0"/>
        <w:jc w:val="both"/>
      </w:pPr>
      <w:r>
        <w:rPr>
          <w:rFonts w:ascii="Times New Roman"/>
          <w:b w:val="false"/>
          <w:i w:val="false"/>
          <w:color w:val="000000"/>
          <w:sz w:val="28"/>
        </w:rPr>
        <w:t xml:space="preserve">
      окончание срока исковой давности, установленного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w:t>
      </w:r>
    </w:p>
    <w:bookmarkEnd w:id="1772"/>
    <w:bookmarkStart w:name="z2355" w:id="1773"/>
    <w:p>
      <w:pPr>
        <w:spacing w:after="0"/>
        <w:ind w:left="0"/>
        <w:jc w:val="both"/>
      </w:pPr>
      <w:r>
        <w:rPr>
          <w:rFonts w:ascii="Times New Roman"/>
          <w:b w:val="false"/>
          <w:i w:val="false"/>
          <w:color w:val="000000"/>
          <w:sz w:val="28"/>
        </w:rPr>
        <w:t>
      11. Зачет (возврат) сумм авансовых платежей, внесенных в качестве обеспечения исполнения обязанности по уплате специальных, антидемпинговых, компенсационных пошлин, осуществляются в порядке и сроки, предусмотренные уполномоченным органом.</w:t>
      </w:r>
    </w:p>
    <w:bookmarkEnd w:id="1773"/>
    <w:bookmarkStart w:name="z2356" w:id="1774"/>
    <w:p>
      <w:pPr>
        <w:spacing w:after="0"/>
        <w:ind w:left="0"/>
        <w:jc w:val="both"/>
      </w:pPr>
      <w:r>
        <w:rPr>
          <w:rFonts w:ascii="Times New Roman"/>
          <w:b w:val="false"/>
          <w:i w:val="false"/>
          <w:color w:val="000000"/>
          <w:sz w:val="28"/>
        </w:rPr>
        <w:t>
      12.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деньги, идентифицированные в качестве конкретных видов и сумм специальных, антидемпинговых, компенсационных пошлин в отношении конкретных товаров, размер которых превышает размер специальных, антидемпинговых, компенсационных пошлин, подлежащих уплате в соответствии с Договором о Союзе.</w:t>
      </w:r>
    </w:p>
    <w:bookmarkEnd w:id="1774"/>
    <w:bookmarkStart w:name="z2357" w:id="1775"/>
    <w:p>
      <w:pPr>
        <w:spacing w:after="0"/>
        <w:ind w:left="0"/>
        <w:jc w:val="both"/>
      </w:pPr>
      <w:r>
        <w:rPr>
          <w:rFonts w:ascii="Times New Roman"/>
          <w:b w:val="false"/>
          <w:i w:val="false"/>
          <w:color w:val="000000"/>
          <w:sz w:val="28"/>
        </w:rPr>
        <w:t>
      13. Суммы специальных, антидемпинговых, компенсационных пошлин подлежат зачету (возврату) в соответствии с настоящей статьей в следующих случаях:</w:t>
      </w:r>
    </w:p>
    <w:bookmarkEnd w:id="1775"/>
    <w:bookmarkStart w:name="z2358" w:id="1776"/>
    <w:p>
      <w:pPr>
        <w:spacing w:after="0"/>
        <w:ind w:left="0"/>
        <w:jc w:val="both"/>
      </w:pPr>
      <w:r>
        <w:rPr>
          <w:rFonts w:ascii="Times New Roman"/>
          <w:b w:val="false"/>
          <w:i w:val="false"/>
          <w:color w:val="000000"/>
          <w:sz w:val="28"/>
        </w:rPr>
        <w:t>
      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bookmarkEnd w:id="1776"/>
    <w:bookmarkStart w:name="z2359" w:id="1777"/>
    <w:p>
      <w:pPr>
        <w:spacing w:after="0"/>
        <w:ind w:left="0"/>
        <w:jc w:val="both"/>
      </w:pPr>
      <w:r>
        <w:rPr>
          <w:rFonts w:ascii="Times New Roman"/>
          <w:b w:val="false"/>
          <w:i w:val="false"/>
          <w:color w:val="000000"/>
          <w:sz w:val="28"/>
        </w:rPr>
        <w:t>
      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bookmarkEnd w:id="1777"/>
    <w:bookmarkStart w:name="z2360" w:id="1778"/>
    <w:p>
      <w:pPr>
        <w:spacing w:after="0"/>
        <w:ind w:left="0"/>
        <w:jc w:val="both"/>
      </w:pPr>
      <w:r>
        <w:rPr>
          <w:rFonts w:ascii="Times New Roman"/>
          <w:b w:val="false"/>
          <w:i w:val="false"/>
          <w:color w:val="000000"/>
          <w:sz w:val="28"/>
        </w:rPr>
        <w:t>
      3) товары конфискованы или обращены в собственность государства в соответствии с законами Республики Казахстан, если обязанность по уплате специальных, антидемпинговых, компенсационных пошлин в отношении этих товаров ранее была исполнена;</w:t>
      </w:r>
    </w:p>
    <w:bookmarkEnd w:id="1778"/>
    <w:bookmarkStart w:name="z2361" w:id="1779"/>
    <w:p>
      <w:pPr>
        <w:spacing w:after="0"/>
        <w:ind w:left="0"/>
        <w:jc w:val="both"/>
      </w:pPr>
      <w:r>
        <w:rPr>
          <w:rFonts w:ascii="Times New Roman"/>
          <w:b w:val="false"/>
          <w:i w:val="false"/>
          <w:color w:val="000000"/>
          <w:sz w:val="28"/>
        </w:rPr>
        <w:t>
      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bookmarkEnd w:id="1779"/>
    <w:bookmarkStart w:name="z2362" w:id="1780"/>
    <w:p>
      <w:pPr>
        <w:spacing w:after="0"/>
        <w:ind w:left="0"/>
        <w:jc w:val="both"/>
      </w:pPr>
      <w:r>
        <w:rPr>
          <w:rFonts w:ascii="Times New Roman"/>
          <w:b w:val="false"/>
          <w:i w:val="false"/>
          <w:color w:val="000000"/>
          <w:sz w:val="28"/>
        </w:rPr>
        <w:t xml:space="preserve">
      5) таможенная декларация отозвана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выпуск товаров аннулирован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если ранее обязанность по уплате специальных, антидемпинговых, компенсационных пошлин, возникшая при регистрации таможенной декларации, ранее была исполнена;</w:t>
      </w:r>
    </w:p>
    <w:bookmarkEnd w:id="1780"/>
    <w:bookmarkStart w:name="z2363" w:id="1781"/>
    <w:p>
      <w:pPr>
        <w:spacing w:after="0"/>
        <w:ind w:left="0"/>
        <w:jc w:val="both"/>
      </w:pPr>
      <w:r>
        <w:rPr>
          <w:rFonts w:ascii="Times New Roman"/>
          <w:b w:val="false"/>
          <w:i w:val="false"/>
          <w:color w:val="000000"/>
          <w:sz w:val="28"/>
        </w:rPr>
        <w:t xml:space="preserve">
      6) в случае, предусмотренном </w:t>
      </w:r>
      <w:r>
        <w:rPr>
          <w:rFonts w:ascii="Times New Roman"/>
          <w:b w:val="false"/>
          <w:i w:val="false"/>
          <w:color w:val="000000"/>
          <w:sz w:val="28"/>
        </w:rPr>
        <w:t>статьей 323</w:t>
      </w:r>
      <w:r>
        <w:rPr>
          <w:rFonts w:ascii="Times New Roman"/>
          <w:b w:val="false"/>
          <w:i w:val="false"/>
          <w:color w:val="000000"/>
          <w:sz w:val="28"/>
        </w:rPr>
        <w:t xml:space="preserve"> настоящего Кодекса;</w:t>
      </w:r>
    </w:p>
    <w:bookmarkEnd w:id="1781"/>
    <w:bookmarkStart w:name="z2364" w:id="1782"/>
    <w:p>
      <w:pPr>
        <w:spacing w:after="0"/>
        <w:ind w:left="0"/>
        <w:jc w:val="both"/>
      </w:pPr>
      <w:r>
        <w:rPr>
          <w:rFonts w:ascii="Times New Roman"/>
          <w:b w:val="false"/>
          <w:i w:val="false"/>
          <w:color w:val="000000"/>
          <w:sz w:val="28"/>
        </w:rPr>
        <w:t xml:space="preserve">
      7) в случае, предусмотренном настоящим Кодексом в связи с применением особенностей таможенного декларирования, установленных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175 настоящего Кодекса;</w:t>
      </w:r>
    </w:p>
    <w:bookmarkEnd w:id="1782"/>
    <w:bookmarkStart w:name="z2365" w:id="1783"/>
    <w:p>
      <w:pPr>
        <w:spacing w:after="0"/>
        <w:ind w:left="0"/>
        <w:jc w:val="both"/>
      </w:pPr>
      <w:r>
        <w:rPr>
          <w:rFonts w:ascii="Times New Roman"/>
          <w:b w:val="false"/>
          <w:i w:val="false"/>
          <w:color w:val="000000"/>
          <w:sz w:val="28"/>
        </w:rPr>
        <w:t>
      8) в иных случаях, предусмотренных настоящим Кодексом и (или) международными договорами в рамках Евразийского экономического союза.</w:t>
      </w:r>
    </w:p>
    <w:bookmarkEnd w:id="1783"/>
    <w:bookmarkStart w:name="z2366" w:id="1784"/>
    <w:p>
      <w:pPr>
        <w:spacing w:after="0"/>
        <w:ind w:left="0"/>
        <w:jc w:val="both"/>
      </w:pPr>
      <w:r>
        <w:rPr>
          <w:rFonts w:ascii="Times New Roman"/>
          <w:b w:val="false"/>
          <w:i w:val="false"/>
          <w:color w:val="000000"/>
          <w:sz w:val="28"/>
        </w:rPr>
        <w:t xml:space="preserve">
      14. Зачет (возврат)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r>
        <w:rPr>
          <w:rFonts w:ascii="Times New Roman"/>
          <w:b w:val="false"/>
          <w:i w:val="false"/>
          <w:color w:val="000000"/>
          <w:sz w:val="28"/>
        </w:rPr>
        <w:t>пункте 4</w:t>
      </w:r>
      <w:r>
        <w:rPr>
          <w:rFonts w:ascii="Times New Roman"/>
          <w:b w:val="false"/>
          <w:i w:val="false"/>
          <w:color w:val="000000"/>
          <w:sz w:val="28"/>
        </w:rPr>
        <w:t xml:space="preserve"> статьи 83 настоящего Кодекса, и при соблюдении иных условий для зачета (возврата) сумм излишне уплаченных и (или) излишне взысканных специальных, антидемпинговых, компенсационных пошлин, установленных настоящим Кодексом. </w:t>
      </w:r>
    </w:p>
    <w:bookmarkEnd w:id="1784"/>
    <w:bookmarkStart w:name="z2367" w:id="1785"/>
    <w:p>
      <w:pPr>
        <w:spacing w:after="0"/>
        <w:ind w:left="0"/>
        <w:jc w:val="both"/>
      </w:pPr>
      <w:r>
        <w:rPr>
          <w:rFonts w:ascii="Times New Roman"/>
          <w:b w:val="false"/>
          <w:i w:val="false"/>
          <w:color w:val="000000"/>
          <w:sz w:val="28"/>
        </w:rPr>
        <w:t xml:space="preserve">
      15. Зачет (возврат) сумм специальных, антидемпинговых, компенсационных пошлин в случаях, указанных в подпунктах 3), 4), 5), 6), 7) и 8) пункта 13 настоящей статьи, осуществляется при подтверждении таможенному органу в порядке, определенном уполномоченным органом, наступления обстоятельств, влекущих за собой зачет (возврат) сумм специальных, антидемпинговых, компенсационных пошлин, и при соблюдении иных условий для зачета (возврата) сумм специальных, антидемпинговых, компенсационных пошлин, установленных настоящим Кодексом. </w:t>
      </w:r>
    </w:p>
    <w:bookmarkEnd w:id="1785"/>
    <w:bookmarkStart w:name="z2368" w:id="1786"/>
    <w:p>
      <w:pPr>
        <w:spacing w:after="0"/>
        <w:ind w:left="0"/>
        <w:jc w:val="both"/>
      </w:pPr>
      <w:r>
        <w:rPr>
          <w:rFonts w:ascii="Times New Roman"/>
          <w:b w:val="false"/>
          <w:i w:val="false"/>
          <w:color w:val="000000"/>
          <w:sz w:val="28"/>
        </w:rPr>
        <w:t>
      16. Зачет (возврат) сумм специальных, антидемпинговых, компенсационных пошлин осуществляется в порядке и сроки, предусмотренные для зачета (возврата) ввозных таможенных пошлин, с учетом положений Договора о Союзе.</w:t>
      </w:r>
    </w:p>
    <w:bookmarkEnd w:id="1786"/>
    <w:p>
      <w:pPr>
        <w:spacing w:after="0"/>
        <w:ind w:left="0"/>
        <w:jc w:val="both"/>
      </w:pPr>
      <w:r>
        <w:rPr>
          <w:rFonts w:ascii="Times New Roman"/>
          <w:b/>
          <w:i w:val="false"/>
          <w:color w:val="000000"/>
          <w:sz w:val="28"/>
        </w:rPr>
        <w:t>Статья 142. Взыскание специальных, антидемпинговых, компенсационных пошлин</w:t>
      </w:r>
    </w:p>
    <w:bookmarkStart w:name="z2369" w:id="178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137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меры по взысканию, предусмотренные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1787"/>
    <w:p>
      <w:pPr>
        <w:spacing w:after="0"/>
        <w:ind w:left="0"/>
        <w:jc w:val="both"/>
      </w:pPr>
      <w:r>
        <w:rPr>
          <w:rFonts w:ascii="Times New Roman"/>
          <w:b/>
          <w:i w:val="false"/>
          <w:color w:val="000000"/>
          <w:sz w:val="28"/>
        </w:rPr>
        <w:t>Статья 143. Срок исковой давности по специальным, антидемпинговым, компенсационным пошлинам, пеням, процентам</w:t>
      </w:r>
    </w:p>
    <w:bookmarkStart w:name="z8116" w:id="1788"/>
    <w:p>
      <w:pPr>
        <w:spacing w:after="0"/>
        <w:ind w:left="0"/>
        <w:jc w:val="both"/>
      </w:pPr>
      <w:r>
        <w:rPr>
          <w:rFonts w:ascii="Times New Roman"/>
          <w:b w:val="false"/>
          <w:i w:val="false"/>
          <w:color w:val="000000"/>
          <w:sz w:val="28"/>
        </w:rPr>
        <w:t>
      1. Исковая давность по требованиям таможенных органов или по требованию плательщика является периодом времени, в течение которого:</w:t>
      </w:r>
    </w:p>
    <w:bookmarkEnd w:id="1788"/>
    <w:bookmarkStart w:name="z8117" w:id="1789"/>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bookmarkEnd w:id="1789"/>
    <w:bookmarkStart w:name="z8118" w:id="1790"/>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Союзе,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bookmarkEnd w:id="1790"/>
    <w:bookmarkStart w:name="z8119" w:id="1791"/>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налогов, таможенных сборов,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1791"/>
    <w:bookmarkStart w:name="z8120" w:id="1792"/>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специальных, антидемпинговых, компенсационных пошлин, пеней, процентов;</w:t>
      </w:r>
    </w:p>
    <w:bookmarkEnd w:id="1792"/>
    <w:bookmarkStart w:name="z8121" w:id="1793"/>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1793"/>
    <w:bookmarkStart w:name="z8122" w:id="1794"/>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три года, если иное не предусмотрено настоящей статьей.</w:t>
      </w:r>
    </w:p>
    <w:bookmarkEnd w:id="1794"/>
    <w:bookmarkStart w:name="z8123" w:id="1795"/>
    <w:p>
      <w:pPr>
        <w:spacing w:after="0"/>
        <w:ind w:left="0"/>
        <w:jc w:val="both"/>
      </w:pPr>
      <w:r>
        <w:rPr>
          <w:rFonts w:ascii="Times New Roman"/>
          <w:b w:val="false"/>
          <w:i w:val="false"/>
          <w:color w:val="000000"/>
          <w:sz w:val="28"/>
        </w:rPr>
        <w:t>
      Для следующих категорий плательщиков срок исковой давности по требованиям таможенных органов и плательщиков составляет пять лет:</w:t>
      </w:r>
    </w:p>
    <w:bookmarkEnd w:id="1795"/>
    <w:bookmarkStart w:name="z8124" w:id="1796"/>
    <w:p>
      <w:pPr>
        <w:spacing w:after="0"/>
        <w:ind w:left="0"/>
        <w:jc w:val="both"/>
      </w:pPr>
      <w:r>
        <w:rPr>
          <w:rFonts w:ascii="Times New Roman"/>
          <w:b w:val="false"/>
          <w:i w:val="false"/>
          <w:color w:val="000000"/>
          <w:sz w:val="28"/>
        </w:rPr>
        <w:t xml:space="preserve">
      1) подлежащих налоговому мониторингу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p>
    <w:bookmarkEnd w:id="1796"/>
    <w:bookmarkStart w:name="z8125" w:id="1797"/>
    <w:p>
      <w:pPr>
        <w:spacing w:after="0"/>
        <w:ind w:left="0"/>
        <w:jc w:val="both"/>
      </w:pPr>
      <w:r>
        <w:rPr>
          <w:rFonts w:ascii="Times New Roman"/>
          <w:b w:val="false"/>
          <w:i w:val="false"/>
          <w:color w:val="000000"/>
          <w:sz w:val="28"/>
        </w:rPr>
        <w:t>
      2) осуществляющих деятельность в сфере недропользования (топливно-энергетического сектора);</w:t>
      </w:r>
    </w:p>
    <w:bookmarkEnd w:id="1797"/>
    <w:bookmarkStart w:name="z8126" w:id="1798"/>
    <w:p>
      <w:pPr>
        <w:spacing w:after="0"/>
        <w:ind w:left="0"/>
        <w:jc w:val="both"/>
      </w:pPr>
      <w:r>
        <w:rPr>
          <w:rFonts w:ascii="Times New Roman"/>
          <w:b w:val="false"/>
          <w:i w:val="false"/>
          <w:color w:val="000000"/>
          <w:sz w:val="28"/>
        </w:rPr>
        <w:t>
      3) включенных в реестр уполномоченных экономических операторов.</w:t>
      </w:r>
    </w:p>
    <w:bookmarkEnd w:id="1798"/>
    <w:bookmarkStart w:name="z8127" w:id="1799"/>
    <w:p>
      <w:pPr>
        <w:spacing w:after="0"/>
        <w:ind w:left="0"/>
        <w:jc w:val="both"/>
      </w:pPr>
      <w:r>
        <w:rPr>
          <w:rFonts w:ascii="Times New Roman"/>
          <w:b w:val="false"/>
          <w:i w:val="false"/>
          <w:color w:val="000000"/>
          <w:sz w:val="28"/>
        </w:rPr>
        <w:t>
      3. Срок исковой давности по требованиям таможенных органов и плательщиков исчисляется с даты:</w:t>
      </w:r>
    </w:p>
    <w:bookmarkEnd w:id="1799"/>
    <w:bookmarkStart w:name="z8128" w:id="1800"/>
    <w:p>
      <w:pPr>
        <w:spacing w:after="0"/>
        <w:ind w:left="0"/>
        <w:jc w:val="both"/>
      </w:pPr>
      <w:r>
        <w:rPr>
          <w:rFonts w:ascii="Times New Roman"/>
          <w:b w:val="false"/>
          <w:i w:val="false"/>
          <w:color w:val="000000"/>
          <w:sz w:val="28"/>
        </w:rPr>
        <w:t>
      1) завершения таможенного декларирования и выпуска товаров, за исключением случаев, предусмотренных пунктом 4 настоящей статьи;</w:t>
      </w:r>
    </w:p>
    <w:bookmarkEnd w:id="1800"/>
    <w:bookmarkStart w:name="z8129" w:id="1801"/>
    <w:p>
      <w:pPr>
        <w:spacing w:after="0"/>
        <w:ind w:left="0"/>
        <w:jc w:val="both"/>
      </w:pPr>
      <w:r>
        <w:rPr>
          <w:rFonts w:ascii="Times New Roman"/>
          <w:b w:val="false"/>
          <w:i w:val="false"/>
          <w:color w:val="000000"/>
          <w:sz w:val="28"/>
        </w:rPr>
        <w:t>
      2) регистрации в таможенном органе обеспечения исполнения обязанности по уплате специальных, антидемпинговых, компенсационных пошлин деньгами, в том числе за счет авансовых платежей.</w:t>
      </w:r>
    </w:p>
    <w:bookmarkEnd w:id="1801"/>
    <w:bookmarkStart w:name="z8130" w:id="1802"/>
    <w:p>
      <w:pPr>
        <w:spacing w:after="0"/>
        <w:ind w:left="0"/>
        <w:jc w:val="both"/>
      </w:pPr>
      <w:r>
        <w:rPr>
          <w:rFonts w:ascii="Times New Roman"/>
          <w:b w:val="false"/>
          <w:i w:val="false"/>
          <w:color w:val="000000"/>
          <w:sz w:val="28"/>
        </w:rPr>
        <w:t>
      4.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трех лет, если иной срок не установлен пунктом 2 настоящей статьи, – после окончания срока нахождения товаров под таможенным контролем.</w:t>
      </w:r>
    </w:p>
    <w:bookmarkEnd w:id="1802"/>
    <w:bookmarkStart w:name="z8131" w:id="1803"/>
    <w:p>
      <w:pPr>
        <w:spacing w:after="0"/>
        <w:ind w:left="0"/>
        <w:jc w:val="both"/>
      </w:pPr>
      <w:r>
        <w:rPr>
          <w:rFonts w:ascii="Times New Roman"/>
          <w:b w:val="false"/>
          <w:i w:val="false"/>
          <w:color w:val="000000"/>
          <w:sz w:val="28"/>
        </w:rPr>
        <w:t>
      5. В случае истечения срока исковой давности по требованиям, установленным пунктом 1 настоящей статьи:</w:t>
      </w:r>
    </w:p>
    <w:bookmarkEnd w:id="1803"/>
    <w:bookmarkStart w:name="z8132" w:id="1804"/>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bookmarkEnd w:id="1804"/>
    <w:bookmarkStart w:name="z8133" w:id="1805"/>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1805"/>
    <w:bookmarkStart w:name="z2388" w:id="1806"/>
    <w:p>
      <w:pPr>
        <w:spacing w:after="0"/>
        <w:ind w:left="0"/>
        <w:jc w:val="left"/>
      </w:pPr>
      <w:r>
        <w:rPr>
          <w:rFonts w:ascii="Times New Roman"/>
          <w:b/>
          <w:i w:val="false"/>
          <w:color w:val="000000"/>
        </w:rPr>
        <w:t xml:space="preserve"> РАЗДЕЛ 3. ТАМОЖЕННЫЕ ОПЕРАЦИИ И ЛИЦА, ИХ СОВЕРШАЮЩИЕ</w:t>
      </w:r>
    </w:p>
    <w:bookmarkEnd w:id="1806"/>
    <w:bookmarkStart w:name="z2389" w:id="1807"/>
    <w:p>
      <w:pPr>
        <w:spacing w:after="0"/>
        <w:ind w:left="0"/>
        <w:jc w:val="left"/>
      </w:pPr>
      <w:r>
        <w:rPr>
          <w:rFonts w:ascii="Times New Roman"/>
          <w:b/>
          <w:i w:val="false"/>
          <w:color w:val="000000"/>
        </w:rPr>
        <w:t xml:space="preserve"> Глава 14. ОБЩИЕ ПОЛОЖЕНИЯ О ТАМОЖЕННЫХ ОПЕРАЦИЯХ И ЛИЦАХ, ИХ СОВЕРШАЮЩИХ</w:t>
      </w:r>
    </w:p>
    <w:bookmarkEnd w:id="1807"/>
    <w:p>
      <w:pPr>
        <w:spacing w:after="0"/>
        <w:ind w:left="0"/>
        <w:jc w:val="both"/>
      </w:pPr>
      <w:r>
        <w:rPr>
          <w:rFonts w:ascii="Times New Roman"/>
          <w:b/>
          <w:i w:val="false"/>
          <w:color w:val="000000"/>
          <w:sz w:val="28"/>
        </w:rPr>
        <w:t>Статья 144. Порядок совершения таможенных операций</w:t>
      </w:r>
    </w:p>
    <w:bookmarkStart w:name="z2390" w:id="1808"/>
    <w:p>
      <w:pPr>
        <w:spacing w:after="0"/>
        <w:ind w:left="0"/>
        <w:jc w:val="both"/>
      </w:pPr>
      <w:r>
        <w:rPr>
          <w:rFonts w:ascii="Times New Roman"/>
          <w:b w:val="false"/>
          <w:i w:val="false"/>
          <w:color w:val="000000"/>
          <w:sz w:val="28"/>
        </w:rPr>
        <w:t>
      1. Таможенные операции, в том числе связанные с таможенной очисткой товаров, и порядок их совершения определяются настоящим Кодексом, таможенным законодательством Евразийского экономического союза, а в части, не определенной таможенным законодательством Евразийского экономического союза, либо в случаях, предусмотренных таможенным законодательством Евразийского экономического союза, – в соответствии с таможенным законодательством Республики Казахстан.</w:t>
      </w:r>
    </w:p>
    <w:bookmarkEnd w:id="1808"/>
    <w:bookmarkStart w:name="z2391" w:id="1809"/>
    <w:p>
      <w:pPr>
        <w:spacing w:after="0"/>
        <w:ind w:left="0"/>
        <w:jc w:val="both"/>
      </w:pPr>
      <w:r>
        <w:rPr>
          <w:rFonts w:ascii="Times New Roman"/>
          <w:b w:val="false"/>
          <w:i w:val="false"/>
          <w:color w:val="000000"/>
          <w:sz w:val="28"/>
        </w:rPr>
        <w:t>
      Под таможенной очисткой товаров понимается совершение таможенных операций, установленных таможенным законодательством Евразийского экономического союза и Республики Казахстан, необходимых для введения товаров во внутреннее потребление, для их экспорта или для применения к товарам иной таможенной процедуры.</w:t>
      </w:r>
    </w:p>
    <w:bookmarkEnd w:id="1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совершения таможенной очистки товаров должностными лицами таможенных органов определяется уполномоченным органом.</w:t>
      </w:r>
    </w:p>
    <w:bookmarkStart w:name="z2393" w:id="1810"/>
    <w:p>
      <w:pPr>
        <w:spacing w:after="0"/>
        <w:ind w:left="0"/>
        <w:jc w:val="both"/>
      </w:pPr>
      <w:r>
        <w:rPr>
          <w:rFonts w:ascii="Times New Roman"/>
          <w:b w:val="false"/>
          <w:i w:val="false"/>
          <w:color w:val="000000"/>
          <w:sz w:val="28"/>
        </w:rPr>
        <w:t>
      2. Порядок и инструкции совершения таможенных операций определяются в зависимости от категорий товаров, перемещаемых через таможенную границу Евразийского экономического союза, вида транспорта, которым осуществляется перевозка (транспортировка) товаров, лиц, перемещающих товары через таможенную границу Евразийского экономического союза, особенностей таможенного декларирования и выпуска товаров, а также таможенных процедур, под которые помещаются товары.</w:t>
      </w:r>
    </w:p>
    <w:bookmarkEnd w:id="1810"/>
    <w:bookmarkStart w:name="z2394" w:id="1811"/>
    <w:p>
      <w:pPr>
        <w:spacing w:after="0"/>
        <w:ind w:left="0"/>
        <w:jc w:val="both"/>
      </w:pPr>
      <w:r>
        <w:rPr>
          <w:rFonts w:ascii="Times New Roman"/>
          <w:b w:val="false"/>
          <w:i w:val="false"/>
          <w:color w:val="000000"/>
          <w:sz w:val="28"/>
        </w:rPr>
        <w:t>
      Порядок и инструкции совершения таможенных операций, устанавливаемые таможенным законодательством Республики Казахстан,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bookmarkEnd w:id="1811"/>
    <w:bookmarkStart w:name="z2395" w:id="1812"/>
    <w:p>
      <w:pPr>
        <w:spacing w:after="0"/>
        <w:ind w:left="0"/>
        <w:jc w:val="both"/>
      </w:pPr>
      <w:r>
        <w:rPr>
          <w:rFonts w:ascii="Times New Roman"/>
          <w:b w:val="false"/>
          <w:i w:val="false"/>
          <w:color w:val="000000"/>
          <w:sz w:val="28"/>
        </w:rPr>
        <w:t>
      3. Таможенные операции совершаются одинаково независимо от происхождения товаров, страны отправления и страны назначения товаров.</w:t>
      </w:r>
    </w:p>
    <w:bookmarkEnd w:id="1812"/>
    <w:bookmarkStart w:name="z2396" w:id="1813"/>
    <w:p>
      <w:pPr>
        <w:spacing w:after="0"/>
        <w:ind w:left="0"/>
        <w:jc w:val="both"/>
      </w:pPr>
      <w:r>
        <w:rPr>
          <w:rFonts w:ascii="Times New Roman"/>
          <w:b w:val="false"/>
          <w:i w:val="false"/>
          <w:color w:val="000000"/>
          <w:sz w:val="28"/>
        </w:rPr>
        <w:t>
      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таможенного законодательства Евразийского экономического союза и (или) Республики Казахстан.</w:t>
      </w:r>
    </w:p>
    <w:bookmarkEnd w:id="1813"/>
    <w:p>
      <w:pPr>
        <w:spacing w:after="0"/>
        <w:ind w:left="0"/>
        <w:jc w:val="both"/>
      </w:pPr>
      <w:r>
        <w:rPr>
          <w:rFonts w:ascii="Times New Roman"/>
          <w:b/>
          <w:i w:val="false"/>
          <w:color w:val="000000"/>
          <w:sz w:val="28"/>
        </w:rPr>
        <w:t>Статья 145. Место и время совершения таможенными органами таможенных операций</w:t>
      </w:r>
    </w:p>
    <w:bookmarkStart w:name="z2397" w:id="1814"/>
    <w:p>
      <w:pPr>
        <w:spacing w:after="0"/>
        <w:ind w:left="0"/>
        <w:jc w:val="both"/>
      </w:pPr>
      <w:r>
        <w:rPr>
          <w:rFonts w:ascii="Times New Roman"/>
          <w:b w:val="false"/>
          <w:i w:val="false"/>
          <w:color w:val="000000"/>
          <w:sz w:val="28"/>
        </w:rPr>
        <w:t>
      1. Таможенные операции совершаются таможенными органами в местах их нахождения и во время их работы.</w:t>
      </w:r>
    </w:p>
    <w:bookmarkEnd w:id="1814"/>
    <w:bookmarkStart w:name="z2398" w:id="1815"/>
    <w:p>
      <w:pPr>
        <w:spacing w:after="0"/>
        <w:ind w:left="0"/>
        <w:jc w:val="both"/>
      </w:pPr>
      <w:r>
        <w:rPr>
          <w:rFonts w:ascii="Times New Roman"/>
          <w:b w:val="false"/>
          <w:i w:val="false"/>
          <w:color w:val="000000"/>
          <w:sz w:val="28"/>
        </w:rPr>
        <w:t>
      2. В случаях, предусмотренных настоящим Кодексом либо уполномоченным органом,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bookmarkEnd w:id="1815"/>
    <w:bookmarkStart w:name="z2399" w:id="1816"/>
    <w:p>
      <w:pPr>
        <w:spacing w:after="0"/>
        <w:ind w:left="0"/>
        <w:jc w:val="both"/>
      </w:pPr>
      <w:r>
        <w:rPr>
          <w:rFonts w:ascii="Times New Roman"/>
          <w:b w:val="false"/>
          <w:i w:val="false"/>
          <w:color w:val="000000"/>
          <w:sz w:val="28"/>
        </w:rPr>
        <w:t>
      3. Перечень отдельных таможенных операций, порядок их совершения, а также места совершения таможенных операций утверждаются уполномоченным органом.</w:t>
      </w:r>
    </w:p>
    <w:bookmarkEnd w:id="1816"/>
    <w:p>
      <w:pPr>
        <w:spacing w:after="0"/>
        <w:ind w:left="0"/>
        <w:jc w:val="both"/>
      </w:pPr>
      <w:r>
        <w:rPr>
          <w:rFonts w:ascii="Times New Roman"/>
          <w:b/>
          <w:i w:val="false"/>
          <w:color w:val="000000"/>
          <w:sz w:val="28"/>
        </w:rPr>
        <w:t>Статья 146. Документы и (или) сведения, необходимые для совершения таможенных операций</w:t>
      </w:r>
    </w:p>
    <w:bookmarkStart w:name="z2400" w:id="1817"/>
    <w:p>
      <w:pPr>
        <w:spacing w:after="0"/>
        <w:ind w:left="0"/>
        <w:jc w:val="both"/>
      </w:pPr>
      <w:r>
        <w:rPr>
          <w:rFonts w:ascii="Times New Roman"/>
          <w:b w:val="false"/>
          <w:i w:val="false"/>
          <w:color w:val="000000"/>
          <w:sz w:val="28"/>
        </w:rPr>
        <w:t>
      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bookmarkEnd w:id="1817"/>
    <w:bookmarkStart w:name="z2401" w:id="1818"/>
    <w:p>
      <w:pPr>
        <w:spacing w:after="0"/>
        <w:ind w:left="0"/>
        <w:jc w:val="both"/>
      </w:pPr>
      <w:r>
        <w:rPr>
          <w:rFonts w:ascii="Times New Roman"/>
          <w:b w:val="false"/>
          <w:i w:val="false"/>
          <w:color w:val="000000"/>
          <w:sz w:val="28"/>
        </w:rPr>
        <w:t>
      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таможенного и иного законодательства Республики Казахстан, таможенного законодательства Евразийского экономического союза и представление которых предусмотрено в соответствии с настоящим Кодексом.</w:t>
      </w:r>
    </w:p>
    <w:bookmarkEnd w:id="1818"/>
    <w:bookmarkStart w:name="z2402" w:id="1819"/>
    <w:p>
      <w:pPr>
        <w:spacing w:after="0"/>
        <w:ind w:left="0"/>
        <w:jc w:val="both"/>
      </w:pPr>
      <w:r>
        <w:rPr>
          <w:rFonts w:ascii="Times New Roman"/>
          <w:b w:val="false"/>
          <w:i w:val="false"/>
          <w:color w:val="000000"/>
          <w:sz w:val="28"/>
        </w:rPr>
        <w:t xml:space="preserve">
      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 таможенных органов и государственных органов (организаций) государств – членов Евразийского экономического союза.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 </w:t>
      </w:r>
    </w:p>
    <w:bookmarkEnd w:id="1819"/>
    <w:bookmarkStart w:name="z2403" w:id="1820"/>
    <w:p>
      <w:pPr>
        <w:spacing w:after="0"/>
        <w:ind w:left="0"/>
        <w:jc w:val="both"/>
      </w:pPr>
      <w:r>
        <w:rPr>
          <w:rFonts w:ascii="Times New Roman"/>
          <w:b w:val="false"/>
          <w:i w:val="false"/>
          <w:color w:val="000000"/>
          <w:sz w:val="28"/>
        </w:rPr>
        <w:t>
      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 доводится до общего сведения путем размещения на интернет-ресурсах таможенных органов и (или) распространения информации иным способом.</w:t>
      </w:r>
    </w:p>
    <w:bookmarkEnd w:id="1820"/>
    <w:bookmarkStart w:name="z2404" w:id="1821"/>
    <w:p>
      <w:pPr>
        <w:spacing w:after="0"/>
        <w:ind w:left="0"/>
        <w:jc w:val="both"/>
      </w:pPr>
      <w:r>
        <w:rPr>
          <w:rFonts w:ascii="Times New Roman"/>
          <w:b w:val="false"/>
          <w:i w:val="false"/>
          <w:color w:val="000000"/>
          <w:sz w:val="28"/>
        </w:rPr>
        <w:t>
      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bookmarkEnd w:id="1821"/>
    <w:bookmarkStart w:name="z2405" w:id="1822"/>
    <w:p>
      <w:pPr>
        <w:spacing w:after="0"/>
        <w:ind w:left="0"/>
        <w:jc w:val="both"/>
      </w:pPr>
      <w:r>
        <w:rPr>
          <w:rFonts w:ascii="Times New Roman"/>
          <w:b w:val="false"/>
          <w:i w:val="false"/>
          <w:color w:val="000000"/>
          <w:sz w:val="28"/>
        </w:rPr>
        <w:t>
      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 – членов Евразийского экономического союза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Республики Казахстан, – устанавливаются в соответствии с законодательством Республики Казахстан.</w:t>
      </w:r>
    </w:p>
    <w:bookmarkEnd w:id="1822"/>
    <w:bookmarkStart w:name="z2406" w:id="1823"/>
    <w:p>
      <w:pPr>
        <w:spacing w:after="0"/>
        <w:ind w:left="0"/>
        <w:jc w:val="both"/>
      </w:pPr>
      <w:r>
        <w:rPr>
          <w:rFonts w:ascii="Times New Roman"/>
          <w:b w:val="false"/>
          <w:i w:val="false"/>
          <w:color w:val="000000"/>
          <w:sz w:val="28"/>
        </w:rPr>
        <w:t>
      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bookmarkEnd w:id="1823"/>
    <w:bookmarkStart w:name="z2407" w:id="1824"/>
    <w:p>
      <w:pPr>
        <w:spacing w:after="0"/>
        <w:ind w:left="0"/>
        <w:jc w:val="both"/>
      </w:pPr>
      <w:r>
        <w:rPr>
          <w:rFonts w:ascii="Times New Roman"/>
          <w:b w:val="false"/>
          <w:i w:val="false"/>
          <w:color w:val="000000"/>
          <w:sz w:val="28"/>
        </w:rPr>
        <w:t>
      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Договором о Союзе, таможенным законодательством Евразийского экономического союза и (или) международными договорами Республики Казахстан не установлено обязательное представление оригиналов таких документов.</w:t>
      </w:r>
    </w:p>
    <w:bookmarkEnd w:id="1824"/>
    <w:bookmarkStart w:name="z2408" w:id="1825"/>
    <w:p>
      <w:pPr>
        <w:spacing w:after="0"/>
        <w:ind w:left="0"/>
        <w:jc w:val="both"/>
      </w:pPr>
      <w:r>
        <w:rPr>
          <w:rFonts w:ascii="Times New Roman"/>
          <w:b w:val="false"/>
          <w:i w:val="false"/>
          <w:color w:val="000000"/>
          <w:sz w:val="28"/>
        </w:rPr>
        <w:t>
      7. Для совершения таможенных операций таможенным органам могут представляться документы, составленные на казахском, русском или иностранном языках.</w:t>
      </w:r>
    </w:p>
    <w:bookmarkEnd w:id="1825"/>
    <w:bookmarkStart w:name="z2409" w:id="1826"/>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являющимся казахским или русским языком.</w:t>
      </w:r>
    </w:p>
    <w:bookmarkEnd w:id="1826"/>
    <w:bookmarkStart w:name="z2410" w:id="1827"/>
    <w:p>
      <w:pPr>
        <w:spacing w:after="0"/>
        <w:ind w:left="0"/>
        <w:jc w:val="both"/>
      </w:pPr>
      <w:r>
        <w:rPr>
          <w:rFonts w:ascii="Times New Roman"/>
          <w:b w:val="false"/>
          <w:i w:val="false"/>
          <w:color w:val="000000"/>
          <w:sz w:val="28"/>
        </w:rPr>
        <w:t>
      8. В соответствии с настоящим Кодексом и международными договорами Республики Казахстан для совершения таможенных операций могут применяться таможенные документы, составленные и применяемые в государствах, не являющихся членами Евразийского экономического союза.</w:t>
      </w:r>
    </w:p>
    <w:bookmarkEnd w:id="1827"/>
    <w:p>
      <w:pPr>
        <w:spacing w:after="0"/>
        <w:ind w:left="0"/>
        <w:jc w:val="both"/>
      </w:pPr>
      <w:r>
        <w:rPr>
          <w:rFonts w:ascii="Times New Roman"/>
          <w:b/>
          <w:i w:val="false"/>
          <w:color w:val="000000"/>
          <w:sz w:val="28"/>
        </w:rPr>
        <w:t>Статья 147. Первоочередной порядок совершения таможенных операций в отношении отдельных категорий товаров</w:t>
      </w:r>
    </w:p>
    <w:bookmarkStart w:name="z2411" w:id="1828"/>
    <w:p>
      <w:pPr>
        <w:spacing w:after="0"/>
        <w:ind w:left="0"/>
        <w:jc w:val="both"/>
      </w:pPr>
      <w:r>
        <w:rPr>
          <w:rFonts w:ascii="Times New Roman"/>
          <w:b w:val="false"/>
          <w:i w:val="false"/>
          <w:color w:val="000000"/>
          <w:sz w:val="28"/>
        </w:rPr>
        <w:t>
      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 и других подобных товаров таможенные операции совершаются в первоочередном порядке.</w:t>
      </w:r>
    </w:p>
    <w:bookmarkEnd w:id="1828"/>
    <w:bookmarkStart w:name="z2412" w:id="1829"/>
    <w:p>
      <w:pPr>
        <w:spacing w:after="0"/>
        <w:ind w:left="0"/>
        <w:jc w:val="both"/>
      </w:pPr>
      <w:r>
        <w:rPr>
          <w:rFonts w:ascii="Times New Roman"/>
          <w:b w:val="false"/>
          <w:i w:val="false"/>
          <w:color w:val="000000"/>
          <w:sz w:val="28"/>
        </w:rPr>
        <w:t>
      2. Комиссия вправе определять иные товары, в отношении которых таможенные операции совершаются в первоочередном порядке.</w:t>
      </w:r>
    </w:p>
    <w:bookmarkEnd w:id="1829"/>
    <w:p>
      <w:pPr>
        <w:spacing w:after="0"/>
        <w:ind w:left="0"/>
        <w:jc w:val="both"/>
      </w:pPr>
      <w:r>
        <w:rPr>
          <w:rFonts w:ascii="Times New Roman"/>
          <w:b w:val="false"/>
          <w:i w:val="false"/>
          <w:color w:val="000000"/>
          <w:sz w:val="28"/>
        </w:rPr>
        <w:t>
      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уполномоченным органом по согласованию с заинтересованными уполномоченными органами.</w:t>
      </w:r>
    </w:p>
    <w:bookmarkStart w:name="z8149" w:id="1830"/>
    <w:p>
      <w:pPr>
        <w:spacing w:after="0"/>
        <w:ind w:left="0"/>
        <w:jc w:val="both"/>
      </w:pPr>
      <w:r>
        <w:rPr>
          <w:rFonts w:ascii="Times New Roman"/>
          <w:b w:val="false"/>
          <w:i w:val="false"/>
          <w:color w:val="000000"/>
          <w:sz w:val="28"/>
        </w:rPr>
        <w:t>
      4. Особенности совершения таможенных операций в отношении отдельных категорий товаров, предусмотренных настоящей статьей, устанавливаются уполномоченным органом.</w:t>
      </w:r>
    </w:p>
    <w:bookmarkEnd w:id="1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Совершение таможенными органами и лицами таможенных операций</w:t>
      </w:r>
    </w:p>
    <w:bookmarkStart w:name="z2414" w:id="1831"/>
    <w:p>
      <w:pPr>
        <w:spacing w:after="0"/>
        <w:ind w:left="0"/>
        <w:jc w:val="both"/>
      </w:pPr>
      <w:r>
        <w:rPr>
          <w:rFonts w:ascii="Times New Roman"/>
          <w:b w:val="false"/>
          <w:i w:val="false"/>
          <w:color w:val="000000"/>
          <w:sz w:val="28"/>
        </w:rPr>
        <w:t>
      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bookmarkEnd w:id="1831"/>
    <w:bookmarkStart w:name="z2415" w:id="1832"/>
    <w:p>
      <w:pPr>
        <w:spacing w:after="0"/>
        <w:ind w:left="0"/>
        <w:jc w:val="both"/>
      </w:pPr>
      <w:r>
        <w:rPr>
          <w:rFonts w:ascii="Times New Roman"/>
          <w:b w:val="false"/>
          <w:i w:val="false"/>
          <w:color w:val="000000"/>
          <w:sz w:val="28"/>
        </w:rPr>
        <w:t>
      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bookmarkEnd w:id="1832"/>
    <w:bookmarkStart w:name="z2416" w:id="1833"/>
    <w:p>
      <w:pPr>
        <w:spacing w:after="0"/>
        <w:ind w:left="0"/>
        <w:jc w:val="both"/>
      </w:pPr>
      <w:r>
        <w:rPr>
          <w:rFonts w:ascii="Times New Roman"/>
          <w:b w:val="false"/>
          <w:i w:val="false"/>
          <w:color w:val="000000"/>
          <w:sz w:val="28"/>
        </w:rPr>
        <w:t>
      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bookmarkEnd w:id="1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уполномоченным органом.</w:t>
      </w:r>
    </w:p>
    <w:bookmarkStart w:name="z2418" w:id="1834"/>
    <w:p>
      <w:pPr>
        <w:spacing w:after="0"/>
        <w:ind w:left="0"/>
        <w:jc w:val="both"/>
      </w:pPr>
      <w:r>
        <w:rPr>
          <w:rFonts w:ascii="Times New Roman"/>
          <w:b w:val="false"/>
          <w:i w:val="false"/>
          <w:color w:val="000000"/>
          <w:sz w:val="28"/>
        </w:rPr>
        <w:t>
      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bookmarkEnd w:id="1834"/>
    <w:bookmarkStart w:name="z2419" w:id="1835"/>
    <w:p>
      <w:pPr>
        <w:spacing w:after="0"/>
        <w:ind w:left="0"/>
        <w:jc w:val="both"/>
      </w:pPr>
      <w:r>
        <w:rPr>
          <w:rFonts w:ascii="Times New Roman"/>
          <w:b w:val="false"/>
          <w:i w:val="false"/>
          <w:color w:val="000000"/>
          <w:sz w:val="28"/>
        </w:rPr>
        <w:t>
      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bookmarkEnd w:id="1835"/>
    <w:p>
      <w:pPr>
        <w:spacing w:after="0"/>
        <w:ind w:left="0"/>
        <w:jc w:val="both"/>
      </w:pPr>
      <w:r>
        <w:rPr>
          <w:rFonts w:ascii="Times New Roman"/>
          <w:b/>
          <w:i w:val="false"/>
          <w:color w:val="000000"/>
          <w:sz w:val="28"/>
        </w:rPr>
        <w:t>Статья 149. Декларант</w:t>
      </w:r>
    </w:p>
    <w:bookmarkStart w:name="z2420" w:id="1836"/>
    <w:p>
      <w:pPr>
        <w:spacing w:after="0"/>
        <w:ind w:left="0"/>
        <w:jc w:val="both"/>
      </w:pPr>
      <w:r>
        <w:rPr>
          <w:rFonts w:ascii="Times New Roman"/>
          <w:b w:val="false"/>
          <w:i w:val="false"/>
          <w:color w:val="000000"/>
          <w:sz w:val="28"/>
        </w:rPr>
        <w:t>
      1. Декларантами товаров, помещаемых под таможенные процедуры, могут выступать:</w:t>
      </w:r>
    </w:p>
    <w:bookmarkEnd w:id="1836"/>
    <w:bookmarkStart w:name="z2421" w:id="1837"/>
    <w:p>
      <w:pPr>
        <w:spacing w:after="0"/>
        <w:ind w:left="0"/>
        <w:jc w:val="both"/>
      </w:pPr>
      <w:r>
        <w:rPr>
          <w:rFonts w:ascii="Times New Roman"/>
          <w:b w:val="false"/>
          <w:i w:val="false"/>
          <w:color w:val="000000"/>
          <w:sz w:val="28"/>
        </w:rPr>
        <w:t>
      1) лицо государства – члена Евразийского экономического союза:</w:t>
      </w:r>
    </w:p>
    <w:bookmarkEnd w:id="1837"/>
    <w:bookmarkStart w:name="z2422" w:id="1838"/>
    <w:p>
      <w:pPr>
        <w:spacing w:after="0"/>
        <w:ind w:left="0"/>
        <w:jc w:val="both"/>
      </w:pPr>
      <w:r>
        <w:rPr>
          <w:rFonts w:ascii="Times New Roman"/>
          <w:b w:val="false"/>
          <w:i w:val="false"/>
          <w:color w:val="000000"/>
          <w:sz w:val="28"/>
        </w:rPr>
        <w:t>
      являющееся стороной сделки с иностранным лицом, на основании которой товары перемещаются через таможенную границу Евразийского экономического союза;</w:t>
      </w:r>
    </w:p>
    <w:bookmarkEnd w:id="1838"/>
    <w:bookmarkStart w:name="z2423" w:id="1839"/>
    <w:p>
      <w:pPr>
        <w:spacing w:after="0"/>
        <w:ind w:left="0"/>
        <w:jc w:val="both"/>
      </w:pPr>
      <w:r>
        <w:rPr>
          <w:rFonts w:ascii="Times New Roman"/>
          <w:b w:val="false"/>
          <w:i w:val="false"/>
          <w:color w:val="000000"/>
          <w:sz w:val="28"/>
        </w:rPr>
        <w:t>
      от имени и (или) по поручению которого заключена сделка, указанная в абзаце втором настоящего подпункта;</w:t>
      </w:r>
    </w:p>
    <w:bookmarkEnd w:id="1839"/>
    <w:bookmarkStart w:name="z2424" w:id="1840"/>
    <w:p>
      <w:pPr>
        <w:spacing w:after="0"/>
        <w:ind w:left="0"/>
        <w:jc w:val="both"/>
      </w:pPr>
      <w:r>
        <w:rPr>
          <w:rFonts w:ascii="Times New Roman"/>
          <w:b w:val="false"/>
          <w:i w:val="false"/>
          <w:color w:val="000000"/>
          <w:sz w:val="28"/>
        </w:rPr>
        <w:t>
      имеющее право владения, пользования и (или) распоряжения товарами, – если товары перемещаются через таможенную границу Евразийского экономического союза не в рамках сделки, одной из сторон которой является иностранное лицо;</w:t>
      </w:r>
    </w:p>
    <w:bookmarkEnd w:id="1840"/>
    <w:bookmarkStart w:name="z2425" w:id="1841"/>
    <w:p>
      <w:pPr>
        <w:spacing w:after="0"/>
        <w:ind w:left="0"/>
        <w:jc w:val="both"/>
      </w:pPr>
      <w:r>
        <w:rPr>
          <w:rFonts w:ascii="Times New Roman"/>
          <w:b w:val="false"/>
          <w:i w:val="false"/>
          <w:color w:val="000000"/>
          <w:sz w:val="28"/>
        </w:rPr>
        <w:t>
      являющееся стороной сделки, заключенной с иностранным лицом или с лицом государства – члена Евразийского экономического союза в отношении иностранных товаров, находящихся на таможенной территории Евразийского экономического союза;</w:t>
      </w:r>
    </w:p>
    <w:bookmarkEnd w:id="1841"/>
    <w:bookmarkStart w:name="z2426" w:id="1842"/>
    <w:p>
      <w:pPr>
        <w:spacing w:after="0"/>
        <w:ind w:left="0"/>
        <w:jc w:val="both"/>
      </w:pPr>
      <w:r>
        <w:rPr>
          <w:rFonts w:ascii="Times New Roman"/>
          <w:b w:val="false"/>
          <w:i w:val="false"/>
          <w:color w:val="000000"/>
          <w:sz w:val="28"/>
        </w:rPr>
        <w:t>
      являющееся экспедитором – при заявлении таможенной процедуры таможенного транзита;</w:t>
      </w:r>
    </w:p>
    <w:bookmarkEnd w:id="1842"/>
    <w:bookmarkStart w:name="z2427" w:id="1843"/>
    <w:p>
      <w:pPr>
        <w:spacing w:after="0"/>
        <w:ind w:left="0"/>
        <w:jc w:val="both"/>
      </w:pPr>
      <w:r>
        <w:rPr>
          <w:rFonts w:ascii="Times New Roman"/>
          <w:b w:val="false"/>
          <w:i w:val="false"/>
          <w:color w:val="000000"/>
          <w:sz w:val="28"/>
        </w:rPr>
        <w:t>
      являющееся стороной сделки, заключенной между лицами одного государства – члена Евразийского экономического союза, на основании которой товары вывозятся с таможенной территории Евразийского экономического союза;</w:t>
      </w:r>
    </w:p>
    <w:bookmarkEnd w:id="1843"/>
    <w:bookmarkStart w:name="z2428" w:id="1844"/>
    <w:p>
      <w:pPr>
        <w:spacing w:after="0"/>
        <w:ind w:left="0"/>
        <w:jc w:val="both"/>
      </w:pPr>
      <w:r>
        <w:rPr>
          <w:rFonts w:ascii="Times New Roman"/>
          <w:b w:val="false"/>
          <w:i w:val="false"/>
          <w:color w:val="000000"/>
          <w:sz w:val="28"/>
        </w:rPr>
        <w:t>
      2) иностранное лицо:</w:t>
      </w:r>
    </w:p>
    <w:bookmarkEnd w:id="1844"/>
    <w:bookmarkStart w:name="z2429" w:id="1845"/>
    <w:p>
      <w:pPr>
        <w:spacing w:after="0"/>
        <w:ind w:left="0"/>
        <w:jc w:val="both"/>
      </w:pPr>
      <w:r>
        <w:rPr>
          <w:rFonts w:ascii="Times New Roman"/>
          <w:b w:val="false"/>
          <w:i w:val="false"/>
          <w:color w:val="000000"/>
          <w:sz w:val="28"/>
        </w:rPr>
        <w:t>
      являющееся организацией, имеющей представительство, филиал, созданные и (или) зарегистрированные на территории государства – члена Евразийского экономического союза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bookmarkEnd w:id="1845"/>
    <w:bookmarkStart w:name="z2430" w:id="1846"/>
    <w:p>
      <w:pPr>
        <w:spacing w:after="0"/>
        <w:ind w:left="0"/>
        <w:jc w:val="both"/>
      </w:pPr>
      <w:r>
        <w:rPr>
          <w:rFonts w:ascii="Times New Roman"/>
          <w:b w:val="false"/>
          <w:i w:val="false"/>
          <w:color w:val="000000"/>
          <w:sz w:val="28"/>
        </w:rPr>
        <w:t>
      являющееся собственником товаров, если товары перемещаются через таможенную границу Евразийского экономического союза не в рамках сделки между иностранным лицом и лицом государства – члена Евразийского экономического союза;</w:t>
      </w:r>
    </w:p>
    <w:bookmarkEnd w:id="1846"/>
    <w:bookmarkStart w:name="z2431" w:id="1847"/>
    <w:p>
      <w:pPr>
        <w:spacing w:after="0"/>
        <w:ind w:left="0"/>
        <w:jc w:val="both"/>
      </w:pPr>
      <w:r>
        <w:rPr>
          <w:rFonts w:ascii="Times New Roman"/>
          <w:b w:val="false"/>
          <w:i w:val="false"/>
          <w:color w:val="000000"/>
          <w:sz w:val="28"/>
        </w:rPr>
        <w:t>
      имеющее право владения и пользования товарами, если товары перемещаются через таможенную границу Евразийского экономического союза не в рамках сделки между иностранным лицом и лицом государства – члена Евразийского экономического союза,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bookmarkEnd w:id="1847"/>
    <w:bookmarkStart w:name="z2432" w:id="1848"/>
    <w:p>
      <w:pPr>
        <w:spacing w:after="0"/>
        <w:ind w:left="0"/>
        <w:jc w:val="both"/>
      </w:pPr>
      <w:r>
        <w:rPr>
          <w:rFonts w:ascii="Times New Roman"/>
          <w:b w:val="false"/>
          <w:i w:val="false"/>
          <w:color w:val="000000"/>
          <w:sz w:val="28"/>
        </w:rPr>
        <w:t>
      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Евразийского экономического союза;</w:t>
      </w:r>
    </w:p>
    <w:bookmarkEnd w:id="1848"/>
    <w:bookmarkStart w:name="z2433" w:id="1849"/>
    <w:p>
      <w:pPr>
        <w:spacing w:after="0"/>
        <w:ind w:left="0"/>
        <w:jc w:val="both"/>
      </w:pPr>
      <w:r>
        <w:rPr>
          <w:rFonts w:ascii="Times New Roman"/>
          <w:b w:val="false"/>
          <w:i w:val="false"/>
          <w:color w:val="000000"/>
          <w:sz w:val="28"/>
        </w:rPr>
        <w:t>
      4) перевозчик, в том числе таможенный перевозчик, – при заявлении таможенной процедуры таможенного транзита;</w:t>
      </w:r>
    </w:p>
    <w:bookmarkEnd w:id="1849"/>
    <w:bookmarkStart w:name="z2434" w:id="1850"/>
    <w:p>
      <w:pPr>
        <w:spacing w:after="0"/>
        <w:ind w:left="0"/>
        <w:jc w:val="both"/>
      </w:pPr>
      <w:r>
        <w:rPr>
          <w:rFonts w:ascii="Times New Roman"/>
          <w:b w:val="false"/>
          <w:i w:val="false"/>
          <w:color w:val="000000"/>
          <w:sz w:val="28"/>
        </w:rPr>
        <w:t>
      5) иностранное лицо, получившее в соответствии с международным договором государства – члена Евразийского экономического союза с третьей стороной документ, предусмотренный таким международным договором, предоставляющий такому лицу право на вывоз с таможенной территории Евразийского экономического союза товаров, находящихся на таможенной территории Евразийского экономического союза, – при заявлении таможенной процедуры таможенного склада, таможенной процедуры реэкспорта, таможенной процедуры экспорта;</w:t>
      </w:r>
    </w:p>
    <w:bookmarkEnd w:id="1850"/>
    <w:bookmarkStart w:name="z2435" w:id="1851"/>
    <w:p>
      <w:pPr>
        <w:spacing w:after="0"/>
        <w:ind w:left="0"/>
        <w:jc w:val="both"/>
      </w:pPr>
      <w:r>
        <w:rPr>
          <w:rFonts w:ascii="Times New Roman"/>
          <w:b w:val="false"/>
          <w:i w:val="false"/>
          <w:color w:val="000000"/>
          <w:sz w:val="28"/>
        </w:rPr>
        <w:t>
      6) иностранное лицо, имеющее филиал, зарегистрированный в Республике Казахстан в качестве налогоплательщика в соответствии с налоговым законодательством Республики Казахстан.</w:t>
      </w:r>
    </w:p>
    <w:bookmarkEnd w:id="1851"/>
    <w:bookmarkStart w:name="z2436" w:id="1852"/>
    <w:p>
      <w:pPr>
        <w:spacing w:after="0"/>
        <w:ind w:left="0"/>
        <w:jc w:val="both"/>
      </w:pPr>
      <w:r>
        <w:rPr>
          <w:rFonts w:ascii="Times New Roman"/>
          <w:b w:val="false"/>
          <w:i w:val="false"/>
          <w:color w:val="000000"/>
          <w:sz w:val="28"/>
        </w:rPr>
        <w:t>
      2. 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bookmarkEnd w:id="1852"/>
    <w:bookmarkStart w:name="z2437" w:id="1853"/>
    <w:p>
      <w:pPr>
        <w:spacing w:after="0"/>
        <w:ind w:left="0"/>
        <w:jc w:val="both"/>
      </w:pPr>
      <w:r>
        <w:rPr>
          <w:rFonts w:ascii="Times New Roman"/>
          <w:b w:val="false"/>
          <w:i w:val="false"/>
          <w:color w:val="000000"/>
          <w:sz w:val="28"/>
        </w:rPr>
        <w:t>
      3.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Правительством Республики Казахстан в случаях, предусмотренных Комиссией.</w:t>
      </w:r>
    </w:p>
    <w:bookmarkEnd w:id="1853"/>
    <w:bookmarkStart w:name="z2438" w:id="1854"/>
    <w:p>
      <w:pPr>
        <w:spacing w:after="0"/>
        <w:ind w:left="0"/>
        <w:jc w:val="both"/>
      </w:pPr>
      <w:r>
        <w:rPr>
          <w:rFonts w:ascii="Times New Roman"/>
          <w:b w:val="false"/>
          <w:i w:val="false"/>
          <w:color w:val="000000"/>
          <w:sz w:val="28"/>
        </w:rPr>
        <w:t xml:space="preserve">
      4.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343, </w:t>
      </w:r>
      <w:r>
        <w:rPr>
          <w:rFonts w:ascii="Times New Roman"/>
          <w:b w:val="false"/>
          <w:i w:val="false"/>
          <w:color w:val="000000"/>
          <w:sz w:val="28"/>
        </w:rPr>
        <w:t>пунктом 2</w:t>
      </w:r>
      <w:r>
        <w:rPr>
          <w:rFonts w:ascii="Times New Roman"/>
          <w:b w:val="false"/>
          <w:i w:val="false"/>
          <w:color w:val="000000"/>
          <w:sz w:val="28"/>
        </w:rPr>
        <w:t xml:space="preserve"> статьи 361 и </w:t>
      </w:r>
      <w:r>
        <w:rPr>
          <w:rFonts w:ascii="Times New Roman"/>
          <w:b w:val="false"/>
          <w:i w:val="false"/>
          <w:color w:val="000000"/>
          <w:sz w:val="28"/>
        </w:rPr>
        <w:t>пунктом 8</w:t>
      </w:r>
      <w:r>
        <w:rPr>
          <w:rFonts w:ascii="Times New Roman"/>
          <w:b w:val="false"/>
          <w:i w:val="false"/>
          <w:color w:val="000000"/>
          <w:sz w:val="28"/>
        </w:rPr>
        <w:t xml:space="preserve"> статьи 364 настоящего Кодекса.</w:t>
      </w:r>
    </w:p>
    <w:bookmarkEnd w:id="1854"/>
    <w:p>
      <w:pPr>
        <w:spacing w:after="0"/>
        <w:ind w:left="0"/>
        <w:jc w:val="both"/>
      </w:pPr>
      <w:r>
        <w:rPr>
          <w:rFonts w:ascii="Times New Roman"/>
          <w:b/>
          <w:i w:val="false"/>
          <w:color w:val="000000"/>
          <w:sz w:val="28"/>
        </w:rPr>
        <w:t>Статья 150. Права, обязанности и ответственность декларанта</w:t>
      </w:r>
    </w:p>
    <w:bookmarkStart w:name="z2439" w:id="1855"/>
    <w:p>
      <w:pPr>
        <w:spacing w:after="0"/>
        <w:ind w:left="0"/>
        <w:jc w:val="both"/>
      </w:pPr>
      <w:r>
        <w:rPr>
          <w:rFonts w:ascii="Times New Roman"/>
          <w:b w:val="false"/>
          <w:i w:val="false"/>
          <w:color w:val="000000"/>
          <w:sz w:val="28"/>
        </w:rPr>
        <w:t>
      1. Декларант вправе:</w:t>
      </w:r>
    </w:p>
    <w:bookmarkEnd w:id="1855"/>
    <w:bookmarkStart w:name="z2440" w:id="1856"/>
    <w:p>
      <w:pPr>
        <w:spacing w:after="0"/>
        <w:ind w:left="0"/>
        <w:jc w:val="both"/>
      </w:pPr>
      <w:r>
        <w:rPr>
          <w:rFonts w:ascii="Times New Roman"/>
          <w:b w:val="false"/>
          <w:i w:val="false"/>
          <w:color w:val="000000"/>
          <w:sz w:val="28"/>
        </w:rPr>
        <w:t>
      1) осматривать, измерять товары, находящиеся под таможенным контролем, и выполнять с ними грузовые операции;</w:t>
      </w:r>
    </w:p>
    <w:bookmarkEnd w:id="1856"/>
    <w:bookmarkStart w:name="z2441" w:id="1857"/>
    <w:p>
      <w:pPr>
        <w:spacing w:after="0"/>
        <w:ind w:left="0"/>
        <w:jc w:val="both"/>
      </w:pPr>
      <w:r>
        <w:rPr>
          <w:rFonts w:ascii="Times New Roman"/>
          <w:b w:val="false"/>
          <w:i w:val="false"/>
          <w:color w:val="000000"/>
          <w:sz w:val="28"/>
        </w:rPr>
        <w:t xml:space="preserve">
      2) отбирать пробы и (или) образцы товаров, находящихся под таможенным контролем, с разрешения таможенного органа, выданного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1857"/>
    <w:bookmarkStart w:name="z2442" w:id="1858"/>
    <w:p>
      <w:pPr>
        <w:spacing w:after="0"/>
        <w:ind w:left="0"/>
        <w:jc w:val="both"/>
      </w:pPr>
      <w:r>
        <w:rPr>
          <w:rFonts w:ascii="Times New Roman"/>
          <w:b w:val="false"/>
          <w:i w:val="false"/>
          <w:color w:val="000000"/>
          <w:sz w:val="28"/>
        </w:rPr>
        <w:t>
      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bookmarkEnd w:id="1858"/>
    <w:bookmarkStart w:name="z2443" w:id="1859"/>
    <w:p>
      <w:pPr>
        <w:spacing w:after="0"/>
        <w:ind w:left="0"/>
        <w:jc w:val="both"/>
      </w:pPr>
      <w:r>
        <w:rPr>
          <w:rFonts w:ascii="Times New Roman"/>
          <w:b w:val="false"/>
          <w:i w:val="false"/>
          <w:color w:val="000000"/>
          <w:sz w:val="28"/>
        </w:rPr>
        <w:t>
      4) знакомиться с имеющимися в таможенных органах результатами исследований проб и (или) образцов декларируемых им товаров;</w:t>
      </w:r>
    </w:p>
    <w:bookmarkEnd w:id="1859"/>
    <w:bookmarkStart w:name="z2444" w:id="1860"/>
    <w:p>
      <w:pPr>
        <w:spacing w:after="0"/>
        <w:ind w:left="0"/>
        <w:jc w:val="both"/>
      </w:pPr>
      <w:r>
        <w:rPr>
          <w:rFonts w:ascii="Times New Roman"/>
          <w:b w:val="false"/>
          <w:i w:val="false"/>
          <w:color w:val="000000"/>
          <w:sz w:val="28"/>
        </w:rPr>
        <w:t>
      5) обжаловать решения, действия (бездействие) таможенных органов или их должностных лиц;</w:t>
      </w:r>
    </w:p>
    <w:bookmarkEnd w:id="1860"/>
    <w:bookmarkStart w:name="z2445" w:id="1861"/>
    <w:p>
      <w:pPr>
        <w:spacing w:after="0"/>
        <w:ind w:left="0"/>
        <w:jc w:val="both"/>
      </w:pPr>
      <w:r>
        <w:rPr>
          <w:rFonts w:ascii="Times New Roman"/>
          <w:b w:val="false"/>
          <w:i w:val="false"/>
          <w:color w:val="000000"/>
          <w:sz w:val="28"/>
        </w:rPr>
        <w:t>
      6) привлекать экспертов для уточнения сведений о декларируемых им товарах;</w:t>
      </w:r>
    </w:p>
    <w:bookmarkEnd w:id="1861"/>
    <w:bookmarkStart w:name="z2446" w:id="1862"/>
    <w:p>
      <w:pPr>
        <w:spacing w:after="0"/>
        <w:ind w:left="0"/>
        <w:jc w:val="both"/>
      </w:pPr>
      <w:r>
        <w:rPr>
          <w:rFonts w:ascii="Times New Roman"/>
          <w:b w:val="false"/>
          <w:i w:val="false"/>
          <w:color w:val="000000"/>
          <w:sz w:val="28"/>
        </w:rPr>
        <w:t>
      7) пользоваться иными правами, предусмотренными настоящим Кодексом.</w:t>
      </w:r>
    </w:p>
    <w:bookmarkEnd w:id="1862"/>
    <w:bookmarkStart w:name="z2447" w:id="1863"/>
    <w:p>
      <w:pPr>
        <w:spacing w:after="0"/>
        <w:ind w:left="0"/>
        <w:jc w:val="both"/>
      </w:pPr>
      <w:r>
        <w:rPr>
          <w:rFonts w:ascii="Times New Roman"/>
          <w:b w:val="false"/>
          <w:i w:val="false"/>
          <w:color w:val="000000"/>
          <w:sz w:val="28"/>
        </w:rPr>
        <w:t>
      2. Декларант обязан:</w:t>
      </w:r>
    </w:p>
    <w:bookmarkEnd w:id="1863"/>
    <w:bookmarkStart w:name="z2448" w:id="1864"/>
    <w:p>
      <w:pPr>
        <w:spacing w:after="0"/>
        <w:ind w:left="0"/>
        <w:jc w:val="both"/>
      </w:pPr>
      <w:r>
        <w:rPr>
          <w:rFonts w:ascii="Times New Roman"/>
          <w:b w:val="false"/>
          <w:i w:val="false"/>
          <w:color w:val="000000"/>
          <w:sz w:val="28"/>
        </w:rPr>
        <w:t>
      1) произвести таможенное декларирование товаров;</w:t>
      </w:r>
    </w:p>
    <w:bookmarkEnd w:id="1864"/>
    <w:bookmarkStart w:name="z2449" w:id="1865"/>
    <w:p>
      <w:pPr>
        <w:spacing w:after="0"/>
        <w:ind w:left="0"/>
        <w:jc w:val="both"/>
      </w:pPr>
      <w:r>
        <w:rPr>
          <w:rFonts w:ascii="Times New Roman"/>
          <w:b w:val="false"/>
          <w:i w:val="false"/>
          <w:color w:val="000000"/>
          <w:sz w:val="28"/>
        </w:rPr>
        <w:t>
      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bookmarkEnd w:id="1865"/>
    <w:bookmarkStart w:name="z2450" w:id="1866"/>
    <w:p>
      <w:pPr>
        <w:spacing w:after="0"/>
        <w:ind w:left="0"/>
        <w:jc w:val="both"/>
      </w:pPr>
      <w:r>
        <w:rPr>
          <w:rFonts w:ascii="Times New Roman"/>
          <w:b w:val="false"/>
          <w:i w:val="false"/>
          <w:color w:val="000000"/>
          <w:sz w:val="28"/>
        </w:rPr>
        <w:t>
      3) предъявить декларируемые товары в случаях, предусмотренных настоящим Кодексом, либо по требованию таможенного органа;</w:t>
      </w:r>
    </w:p>
    <w:bookmarkEnd w:id="1866"/>
    <w:bookmarkStart w:name="z2451" w:id="1867"/>
    <w:p>
      <w:pPr>
        <w:spacing w:after="0"/>
        <w:ind w:left="0"/>
        <w:jc w:val="both"/>
      </w:pPr>
      <w:r>
        <w:rPr>
          <w:rFonts w:ascii="Times New Roman"/>
          <w:b w:val="false"/>
          <w:i w:val="false"/>
          <w:color w:val="000000"/>
          <w:sz w:val="28"/>
        </w:rPr>
        <w:t>
      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bookmarkEnd w:id="1867"/>
    <w:bookmarkStart w:name="z2452" w:id="1868"/>
    <w:p>
      <w:pPr>
        <w:spacing w:after="0"/>
        <w:ind w:left="0"/>
        <w:jc w:val="both"/>
      </w:pPr>
      <w:r>
        <w:rPr>
          <w:rFonts w:ascii="Times New Roman"/>
          <w:b w:val="false"/>
          <w:i w:val="false"/>
          <w:color w:val="000000"/>
          <w:sz w:val="28"/>
        </w:rPr>
        <w:t>
      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bookmarkEnd w:id="1868"/>
    <w:bookmarkStart w:name="z2453" w:id="1869"/>
    <w:p>
      <w:pPr>
        <w:spacing w:after="0"/>
        <w:ind w:left="0"/>
        <w:jc w:val="both"/>
      </w:pPr>
      <w:r>
        <w:rPr>
          <w:rFonts w:ascii="Times New Roman"/>
          <w:b w:val="false"/>
          <w:i w:val="false"/>
          <w:color w:val="000000"/>
          <w:sz w:val="28"/>
        </w:rPr>
        <w:t>
      6) выполнять иные требования, предусмотренные настоящим Кодексом.</w:t>
      </w:r>
    </w:p>
    <w:bookmarkEnd w:id="1869"/>
    <w:bookmarkStart w:name="z2454" w:id="1870"/>
    <w:p>
      <w:pPr>
        <w:spacing w:after="0"/>
        <w:ind w:left="0"/>
        <w:jc w:val="both"/>
      </w:pPr>
      <w:r>
        <w:rPr>
          <w:rFonts w:ascii="Times New Roman"/>
          <w:b w:val="false"/>
          <w:i w:val="false"/>
          <w:color w:val="000000"/>
          <w:sz w:val="28"/>
        </w:rPr>
        <w:t>
      3. Декларант несет ответственность в соответствии с законами Республики Казахстан за неисполнение или ненадлежащее 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за исключением случаев, предусмотренных частью второй настоящего пункта.</w:t>
      </w:r>
    </w:p>
    <w:bookmarkEnd w:id="1870"/>
    <w:bookmarkStart w:name="z2455" w:id="1871"/>
    <w:p>
      <w:pPr>
        <w:spacing w:after="0"/>
        <w:ind w:left="0"/>
        <w:jc w:val="both"/>
      </w:pPr>
      <w:r>
        <w:rPr>
          <w:rFonts w:ascii="Times New Roman"/>
          <w:b w:val="false"/>
          <w:i w:val="false"/>
          <w:color w:val="000000"/>
          <w:sz w:val="28"/>
        </w:rPr>
        <w:t xml:space="preserve">
      Декларант не привлекается к ответственности, предусмотренной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следующих случаях при:</w:t>
      </w:r>
    </w:p>
    <w:bookmarkEnd w:id="1871"/>
    <w:bookmarkStart w:name="z2456" w:id="1872"/>
    <w:p>
      <w:pPr>
        <w:spacing w:after="0"/>
        <w:ind w:left="0"/>
        <w:jc w:val="both"/>
      </w:pPr>
      <w:r>
        <w:rPr>
          <w:rFonts w:ascii="Times New Roman"/>
          <w:b w:val="false"/>
          <w:i w:val="false"/>
          <w:color w:val="000000"/>
          <w:sz w:val="28"/>
        </w:rPr>
        <w:t>
      1) самостоятельном выявлении и устранении нарушений до выпуска товаров при условии, если таможенный орган не уведомил о необходимости применения форм таможенного контроля и мер, обеспечивающих проведение таможенного контроля в соответствии с рекомендациями системы управления рисками;</w:t>
      </w:r>
    </w:p>
    <w:bookmarkEnd w:id="1872"/>
    <w:bookmarkStart w:name="z2457" w:id="1873"/>
    <w:p>
      <w:pPr>
        <w:spacing w:after="0"/>
        <w:ind w:left="0"/>
        <w:jc w:val="both"/>
      </w:pPr>
      <w:r>
        <w:rPr>
          <w:rFonts w:ascii="Times New Roman"/>
          <w:b w:val="false"/>
          <w:i w:val="false"/>
          <w:color w:val="000000"/>
          <w:sz w:val="28"/>
        </w:rPr>
        <w:t>
      2)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w:t>
      </w:r>
    </w:p>
    <w:bookmarkEnd w:id="1873"/>
    <w:p>
      <w:pPr>
        <w:spacing w:after="0"/>
        <w:ind w:left="0"/>
        <w:jc w:val="both"/>
      </w:pPr>
      <w:r>
        <w:rPr>
          <w:rFonts w:ascii="Times New Roman"/>
          <w:b w:val="false"/>
          <w:i w:val="false"/>
          <w:color w:val="000000"/>
          <w:sz w:val="28"/>
        </w:rPr>
        <w:t>
      3) изменении кода товаров, указанных в предварительных решениях, как до, так и после выпуска товаров в случае, когда установлен факт неверной классификации товаров должностным лицом таможенного органа, выдавшим предварительное решение;</w:t>
      </w:r>
    </w:p>
    <w:bookmarkStart w:name="z8150" w:id="1874"/>
    <w:p>
      <w:pPr>
        <w:spacing w:after="0"/>
        <w:ind w:left="0"/>
        <w:jc w:val="both"/>
      </w:pPr>
      <w:r>
        <w:rPr>
          <w:rFonts w:ascii="Times New Roman"/>
          <w:b w:val="false"/>
          <w:i w:val="false"/>
          <w:color w:val="000000"/>
          <w:sz w:val="28"/>
        </w:rPr>
        <w:t xml:space="preserve">
      3-1) пересмотре требования и (или) решения о внесении изменений (дополнений) в сведения, заявленные в таможенной декларации, и (или) пересмотре таможенной стоимости товара, ранее подтвержденной в соответствии с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410 настоящего Кодекса, при условии, если установлен факт неверного определения и (или) подтверждения таможенной стоимости товара должностным лицом таможенного органа;</w:t>
      </w:r>
    </w:p>
    <w:bookmarkEnd w:id="1874"/>
    <w:bookmarkStart w:name="z2459" w:id="1875"/>
    <w:p>
      <w:pPr>
        <w:spacing w:after="0"/>
        <w:ind w:left="0"/>
        <w:jc w:val="both"/>
      </w:pPr>
      <w:r>
        <w:rPr>
          <w:rFonts w:ascii="Times New Roman"/>
          <w:b w:val="false"/>
          <w:i w:val="false"/>
          <w:color w:val="000000"/>
          <w:sz w:val="28"/>
        </w:rPr>
        <w:t>
      4) самостоятельном устранении нарушений в сроки, предусмотренные уведомлением об устранении нарушений, уведомлением о результатах проверки или уведомлением о не уплаченных в установленный срок суммах таможенных пошлин, налогов, специальных, антидемпинговых, компенсационных пошлин, пеней, процентов, в случае согласия с указанными уведомлениями;</w:t>
      </w:r>
    </w:p>
    <w:bookmarkEnd w:id="1875"/>
    <w:bookmarkStart w:name="z2460" w:id="1876"/>
    <w:p>
      <w:pPr>
        <w:spacing w:after="0"/>
        <w:ind w:left="0"/>
        <w:jc w:val="both"/>
      </w:pPr>
      <w:r>
        <w:rPr>
          <w:rFonts w:ascii="Times New Roman"/>
          <w:b w:val="false"/>
          <w:i w:val="false"/>
          <w:color w:val="000000"/>
          <w:sz w:val="28"/>
        </w:rPr>
        <w:t>
      5) самостоятельном выявлении и добровольном устранении нарушений в течение срока исковой давности (кроме таможенных деклараций, по которым начата выездная таможенная проверка), если нарушения влияют на размер подлежащих к уплате таможенных платежей и налогов, специальных, антидемпинговых, компенсационных пошлин, за исключением случаев, когда вносимые изменения влекут за собой заявление сведений об иных товарах, чем товары, которые были указаны в зарегистрированной декларации на товары;</w:t>
      </w:r>
    </w:p>
    <w:bookmarkEnd w:id="1876"/>
    <w:bookmarkStart w:name="z2461" w:id="1877"/>
    <w:p>
      <w:pPr>
        <w:spacing w:after="0"/>
        <w:ind w:left="0"/>
        <w:jc w:val="both"/>
      </w:pPr>
      <w:r>
        <w:rPr>
          <w:rFonts w:ascii="Times New Roman"/>
          <w:b w:val="false"/>
          <w:i w:val="false"/>
          <w:color w:val="000000"/>
          <w:sz w:val="28"/>
        </w:rPr>
        <w:t>
      6) самостоятельном устранении нарушений путем внесения изменений в декларацию на товары после выпуска, если вносимые изменения не влияют на размер подлежащих к уплате таможенных платежей и налогов, специальных, антидемпинговых, компенсационных пошлин, соблюдение запретов и ограничений, и не влекут за собой заявление сведений об иных товарах, чем товары, которые были указаны в зарегистрированной декларации на товары, до выставления требования о нарушении;</w:t>
      </w:r>
    </w:p>
    <w:bookmarkEnd w:id="1877"/>
    <w:p>
      <w:pPr>
        <w:spacing w:after="0"/>
        <w:ind w:left="0"/>
        <w:jc w:val="both"/>
      </w:pPr>
      <w:r>
        <w:rPr>
          <w:rFonts w:ascii="Times New Roman"/>
          <w:b w:val="false"/>
          <w:i w:val="false"/>
          <w:color w:val="000000"/>
          <w:sz w:val="28"/>
        </w:rPr>
        <w:t>
      7) выявлении таможенным органом до выпуска товаров нарушений, которые привели к доначислению сумм причитающихся к уплате таможенных платежей, налогов, специальных, антидемпинговых, компенсационных пошлин, подлежащих уплате в бюджет, не превышающем 500-кратный размер месячного расчетного показателя, при условии уплаты декларантом в полном объеме причитающихся таможенных платежей, налогов, специальных, антидемпинговых, компенсационных пошлин не позднее одного рабочего дня, следующего за днем выявления таможенным органом таких нарушений;</w:t>
      </w:r>
    </w:p>
    <w:bookmarkStart w:name="z8151" w:id="1878"/>
    <w:p>
      <w:pPr>
        <w:spacing w:after="0"/>
        <w:ind w:left="0"/>
        <w:jc w:val="both"/>
      </w:pPr>
      <w:r>
        <w:rPr>
          <w:rFonts w:ascii="Times New Roman"/>
          <w:b w:val="false"/>
          <w:i w:val="false"/>
          <w:color w:val="000000"/>
          <w:sz w:val="28"/>
        </w:rPr>
        <w:t>
      8) возникновении ошибок в работе информационной системы по таможенному декларированию в электронной форме, подтвержденных уполномоченным органом, повлекших неисполнение обязанностей по совершению таможенных операций, связанных с таможенным декларированием в электронной форме, в сроки и порядке, которые установлены законодательством Республики Казахстан.</w:t>
      </w:r>
    </w:p>
    <w:bookmarkEnd w:id="1878"/>
    <w:p>
      <w:pPr>
        <w:spacing w:after="0"/>
        <w:ind w:left="0"/>
        <w:jc w:val="both"/>
      </w:pPr>
      <w:r>
        <w:rPr>
          <w:rFonts w:ascii="Times New Roman"/>
          <w:b w:val="false"/>
          <w:i w:val="false"/>
          <w:color w:val="000000"/>
          <w:sz w:val="28"/>
        </w:rPr>
        <w:t>
      При этом срок подтверждения факта возникновения ошибок уполномоченным органом не должен превышать пять рабочих дней со дня обращения декларанта о возникновении ошибок в работе информационной системы по таможенному декларированию в электронной форме.</w:t>
      </w:r>
    </w:p>
    <w:bookmarkStart w:name="z8152" w:id="1879"/>
    <w:p>
      <w:pPr>
        <w:spacing w:after="0"/>
        <w:ind w:left="0"/>
        <w:jc w:val="both"/>
      </w:pPr>
      <w:r>
        <w:rPr>
          <w:rFonts w:ascii="Times New Roman"/>
          <w:b w:val="false"/>
          <w:i w:val="false"/>
          <w:color w:val="000000"/>
          <w:sz w:val="28"/>
        </w:rPr>
        <w:t>
      Положения части второй настоящего пункта распространяются на таможенного представителя и уполномоченного экономического оператора.</w:t>
      </w:r>
    </w:p>
    <w:bookmarkEnd w:id="1879"/>
    <w:bookmarkStart w:name="z2463" w:id="1880"/>
    <w:p>
      <w:pPr>
        <w:spacing w:after="0"/>
        <w:ind w:left="0"/>
        <w:jc w:val="both"/>
      </w:pPr>
      <w:r>
        <w:rPr>
          <w:rFonts w:ascii="Times New Roman"/>
          <w:b w:val="false"/>
          <w:i w:val="false"/>
          <w:color w:val="000000"/>
          <w:sz w:val="28"/>
        </w:rPr>
        <w:t xml:space="preserve">
      4. Лица, предусмотренные абзацем вторым </w:t>
      </w:r>
      <w:r>
        <w:rPr>
          <w:rFonts w:ascii="Times New Roman"/>
          <w:b w:val="false"/>
          <w:i w:val="false"/>
          <w:color w:val="000000"/>
          <w:sz w:val="28"/>
        </w:rPr>
        <w:t>подпункта 2)</w:t>
      </w:r>
      <w:r>
        <w:rPr>
          <w:rFonts w:ascii="Times New Roman"/>
          <w:b w:val="false"/>
          <w:i w:val="false"/>
          <w:color w:val="000000"/>
          <w:sz w:val="28"/>
        </w:rPr>
        <w:t xml:space="preserve">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149 настоящего Кодекса, за неисполнение или ненадлежащее исполнение обязанностей, предусмотренных пунктом 2 настоящей статьи, а также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несут ответственность в соответствии с законами Республики Казахстан как юридические лица.</w:t>
      </w:r>
    </w:p>
    <w:bookmarkEnd w:id="1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Присутствие заинтересованных лиц при совершении таможенных операций</w:t>
      </w:r>
    </w:p>
    <w:bookmarkStart w:name="z2464" w:id="1881"/>
    <w:p>
      <w:pPr>
        <w:spacing w:after="0"/>
        <w:ind w:left="0"/>
        <w:jc w:val="both"/>
      </w:pPr>
      <w:r>
        <w:rPr>
          <w:rFonts w:ascii="Times New Roman"/>
          <w:b w:val="false"/>
          <w:i w:val="false"/>
          <w:color w:val="000000"/>
          <w:sz w:val="28"/>
        </w:rPr>
        <w:t>
      1. Заинтересованные лица вправе присутствовать при совершении таможенных операций.</w:t>
      </w:r>
    </w:p>
    <w:bookmarkEnd w:id="1881"/>
    <w:bookmarkStart w:name="z2465" w:id="1882"/>
    <w:p>
      <w:pPr>
        <w:spacing w:after="0"/>
        <w:ind w:left="0"/>
        <w:jc w:val="both"/>
      </w:pPr>
      <w:r>
        <w:rPr>
          <w:rFonts w:ascii="Times New Roman"/>
          <w:b w:val="false"/>
          <w:i w:val="false"/>
          <w:color w:val="000000"/>
          <w:sz w:val="28"/>
        </w:rPr>
        <w:t>
      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bookmarkEnd w:id="1882"/>
    <w:p>
      <w:pPr>
        <w:spacing w:after="0"/>
        <w:ind w:left="0"/>
        <w:jc w:val="both"/>
      </w:pPr>
      <w:r>
        <w:rPr>
          <w:rFonts w:ascii="Times New Roman"/>
          <w:b/>
          <w:i w:val="false"/>
          <w:color w:val="000000"/>
          <w:sz w:val="28"/>
        </w:rPr>
        <w:t>Статья 152. Совершение таможенных операций в отношении товаров, которые незаконно перемещены через таможенную границу Евразийского экономического союза</w:t>
      </w:r>
    </w:p>
    <w:bookmarkStart w:name="z2466" w:id="1883"/>
    <w:p>
      <w:pPr>
        <w:spacing w:after="0"/>
        <w:ind w:left="0"/>
        <w:jc w:val="both"/>
      </w:pPr>
      <w:r>
        <w:rPr>
          <w:rFonts w:ascii="Times New Roman"/>
          <w:b w:val="false"/>
          <w:i w:val="false"/>
          <w:color w:val="000000"/>
          <w:sz w:val="28"/>
        </w:rPr>
        <w:t>
      В отношении товаров, которые незаконно перемещены через таможенную границу Евразийского экономического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которые приобрели эти товары на таможенной территории Евразийского экономического союза, по желанию таких лиц может быть осуществлено таможенное декларирование либо в отношении таких товаров могут быть совершены иные таможенные операции и уплата таможенных платежей, налогов в порядке, определенном уполномоченным органом.</w:t>
      </w:r>
    </w:p>
    <w:bookmarkEnd w:id="1883"/>
    <w:bookmarkStart w:name="z2467" w:id="1884"/>
    <w:p>
      <w:pPr>
        <w:spacing w:after="0"/>
        <w:ind w:left="0"/>
        <w:jc w:val="left"/>
      </w:pPr>
      <w:r>
        <w:rPr>
          <w:rFonts w:ascii="Times New Roman"/>
          <w:b/>
          <w:i w:val="false"/>
          <w:color w:val="000000"/>
        </w:rPr>
        <w:t xml:space="preserve"> Глава 15. ПРИБЫТИЕ ТОВАРОВ НА ТАМОЖЕННУЮ ТЕРРИТОРИЮ ЕВРАЗИЙСКОГО ЭКОНОМИЧЕСКОГО СОЮЗА И ТАМОЖЕННЫЕ ОПЕРАЦИИ, СВЯЗАННЫЕ С ТАКИМ ПРИБЫТИЕМ</w:t>
      </w:r>
    </w:p>
    <w:bookmarkEnd w:id="1884"/>
    <w:p>
      <w:pPr>
        <w:spacing w:after="0"/>
        <w:ind w:left="0"/>
        <w:jc w:val="both"/>
      </w:pPr>
      <w:r>
        <w:rPr>
          <w:rFonts w:ascii="Times New Roman"/>
          <w:b/>
          <w:i w:val="false"/>
          <w:color w:val="000000"/>
          <w:sz w:val="28"/>
        </w:rPr>
        <w:t>Статья 153. Прибытие товаров на таможенную территорию Евразийского экономического союза</w:t>
      </w:r>
    </w:p>
    <w:bookmarkStart w:name="z2468" w:id="1885"/>
    <w:p>
      <w:pPr>
        <w:spacing w:after="0"/>
        <w:ind w:left="0"/>
        <w:jc w:val="both"/>
      </w:pPr>
      <w:r>
        <w:rPr>
          <w:rFonts w:ascii="Times New Roman"/>
          <w:b w:val="false"/>
          <w:i w:val="false"/>
          <w:color w:val="000000"/>
          <w:sz w:val="28"/>
        </w:rPr>
        <w:t xml:space="preserve">
      1. После пересечения таможенной границы Евразийского экономического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30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bookmarkEnd w:id="1885"/>
    <w:bookmarkStart w:name="z2469" w:id="1886"/>
    <w:p>
      <w:pPr>
        <w:spacing w:after="0"/>
        <w:ind w:left="0"/>
        <w:jc w:val="both"/>
      </w:pPr>
      <w:r>
        <w:rPr>
          <w:rFonts w:ascii="Times New Roman"/>
          <w:b w:val="false"/>
          <w:i w:val="false"/>
          <w:color w:val="000000"/>
          <w:sz w:val="28"/>
        </w:rPr>
        <w:t xml:space="preserve">
      2. В случае, если после пересечения таможенной границы Евразийского экономического союза доставка товаров в место прибытия или иные места,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30 настоящего Кодекса, прерывается, а также если водное или воздушное судно делает вынужденную остановку или посадку на таможенной территории Евразийского экономического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 </w:t>
      </w:r>
    </w:p>
    <w:bookmarkEnd w:id="1886"/>
    <w:bookmarkStart w:name="z2470" w:id="1887"/>
    <w:p>
      <w:pPr>
        <w:spacing w:after="0"/>
        <w:ind w:left="0"/>
        <w:jc w:val="both"/>
      </w:pPr>
      <w:r>
        <w:rPr>
          <w:rFonts w:ascii="Times New Roman"/>
          <w:b w:val="false"/>
          <w:i w:val="false"/>
          <w:color w:val="000000"/>
          <w:sz w:val="28"/>
        </w:rPr>
        <w:t>
      Расходы, возникшие у перевозчика или иных лиц в связи с соблюдением требований настоящего пункта, таможенными органами не возмещаются.</w:t>
      </w:r>
    </w:p>
    <w:bookmarkEnd w:id="1887"/>
    <w:bookmarkStart w:name="z2471" w:id="1888"/>
    <w:p>
      <w:pPr>
        <w:spacing w:after="0"/>
        <w:ind w:left="0"/>
        <w:jc w:val="both"/>
      </w:pPr>
      <w:r>
        <w:rPr>
          <w:rFonts w:ascii="Times New Roman"/>
          <w:b w:val="false"/>
          <w:i w:val="false"/>
          <w:color w:val="000000"/>
          <w:sz w:val="28"/>
        </w:rPr>
        <w:t xml:space="preserve">
      3. После доставки товаров в место прибытия или иные места,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30 настоящего Кодекса, товары должны находиться в зоне таможенного контроля, за исключением товаров, перевозимых водными судами.</w:t>
      </w:r>
    </w:p>
    <w:bookmarkEnd w:id="1888"/>
    <w:bookmarkStart w:name="z2472" w:id="1889"/>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статей 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157</w:t>
      </w:r>
      <w:r>
        <w:rPr>
          <w:rFonts w:ascii="Times New Roman"/>
          <w:b w:val="false"/>
          <w:i w:val="false"/>
          <w:color w:val="000000"/>
          <w:sz w:val="28"/>
        </w:rPr>
        <w:t xml:space="preserve"> настоящего Кодекса не применяются в отношении ввозимых на таможенную территорию Евразийского экономического союза физическими лицами товаров для личного пользования. </w:t>
      </w:r>
    </w:p>
    <w:bookmarkEnd w:id="1889"/>
    <w:bookmarkStart w:name="z2473" w:id="1890"/>
    <w:p>
      <w:pPr>
        <w:spacing w:after="0"/>
        <w:ind w:left="0"/>
        <w:jc w:val="both"/>
      </w:pPr>
      <w:r>
        <w:rPr>
          <w:rFonts w:ascii="Times New Roman"/>
          <w:b w:val="false"/>
          <w:i w:val="false"/>
          <w:color w:val="000000"/>
          <w:sz w:val="28"/>
        </w:rPr>
        <w:t xml:space="preserve">
      В отношении ввозимых на таможенную территорию Евразийского экономического союза физическими лицами товаров для личного пользования после их прибытия на таможенную территорию Евразийского экономического союза таможенные операции совершаются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1890"/>
    <w:bookmarkStart w:name="z2474" w:id="1891"/>
    <w:p>
      <w:pPr>
        <w:spacing w:after="0"/>
        <w:ind w:left="0"/>
        <w:jc w:val="both"/>
      </w:pPr>
      <w:r>
        <w:rPr>
          <w:rFonts w:ascii="Times New Roman"/>
          <w:b w:val="false"/>
          <w:i w:val="false"/>
          <w:color w:val="000000"/>
          <w:sz w:val="28"/>
        </w:rPr>
        <w:t>
      5. Положения настоящей главы не применяются в отношении:</w:t>
      </w:r>
    </w:p>
    <w:bookmarkEnd w:id="1891"/>
    <w:bookmarkStart w:name="z2475" w:id="1892"/>
    <w:p>
      <w:pPr>
        <w:spacing w:after="0"/>
        <w:ind w:left="0"/>
        <w:jc w:val="both"/>
      </w:pPr>
      <w:r>
        <w:rPr>
          <w:rFonts w:ascii="Times New Roman"/>
          <w:b w:val="false"/>
          <w:i w:val="false"/>
          <w:color w:val="000000"/>
          <w:sz w:val="28"/>
        </w:rP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bookmarkEnd w:id="1892"/>
    <w:bookmarkStart w:name="z2476" w:id="1893"/>
    <w:p>
      <w:pPr>
        <w:spacing w:after="0"/>
        <w:ind w:left="0"/>
        <w:jc w:val="both"/>
      </w:pPr>
      <w:r>
        <w:rPr>
          <w:rFonts w:ascii="Times New Roman"/>
          <w:b w:val="false"/>
          <w:i w:val="false"/>
          <w:color w:val="000000"/>
          <w:sz w:val="28"/>
        </w:rPr>
        <w:t xml:space="preserve">
      2)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без совершения посадки на территории государства, не являющегося членом Евразийского экономического союза, либо захода водного судна в порт государства, не являющегося членом Евразийского экономического союза;</w:t>
      </w:r>
    </w:p>
    <w:bookmarkEnd w:id="1893"/>
    <w:bookmarkStart w:name="z2477" w:id="1894"/>
    <w:p>
      <w:pPr>
        <w:spacing w:after="0"/>
        <w:ind w:left="0"/>
        <w:jc w:val="both"/>
      </w:pPr>
      <w:r>
        <w:rPr>
          <w:rFonts w:ascii="Times New Roman"/>
          <w:b w:val="false"/>
          <w:i w:val="false"/>
          <w:color w:val="000000"/>
          <w:sz w:val="28"/>
        </w:rPr>
        <w:t>
      3) товаров, перемещаемых трубопроводным транспортом или по линиям электропередачи.</w:t>
      </w:r>
    </w:p>
    <w:bookmarkEnd w:id="1894"/>
    <w:p>
      <w:pPr>
        <w:spacing w:after="0"/>
        <w:ind w:left="0"/>
        <w:jc w:val="both"/>
      </w:pPr>
      <w:r>
        <w:rPr>
          <w:rFonts w:ascii="Times New Roman"/>
          <w:b/>
          <w:i w:val="false"/>
          <w:color w:val="000000"/>
          <w:sz w:val="28"/>
        </w:rPr>
        <w:t>Статья 154. Таможенные операции, связанные с прибытием товаров на таможенную территорию Евразийского экономического союза, и порядок их совершения</w:t>
      </w:r>
    </w:p>
    <w:bookmarkStart w:name="z2478" w:id="1895"/>
    <w:p>
      <w:pPr>
        <w:spacing w:after="0"/>
        <w:ind w:left="0"/>
        <w:jc w:val="both"/>
      </w:pPr>
      <w:r>
        <w:rPr>
          <w:rFonts w:ascii="Times New Roman"/>
          <w:b w:val="false"/>
          <w:i w:val="false"/>
          <w:color w:val="000000"/>
          <w:sz w:val="28"/>
        </w:rPr>
        <w:t xml:space="preserve">
      1. Перевозчик обязан уведомить таможенный орган о прибытии товаров на таможенную территорию Евразийского экономического союза путем представления документов и сведений, предусмотренных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 в отношении товаров, перевозимых:</w:t>
      </w:r>
    </w:p>
    <w:bookmarkEnd w:id="1895"/>
    <w:bookmarkStart w:name="z2479" w:id="1896"/>
    <w:p>
      <w:pPr>
        <w:spacing w:after="0"/>
        <w:ind w:left="0"/>
        <w:jc w:val="both"/>
      </w:pPr>
      <w:r>
        <w:rPr>
          <w:rFonts w:ascii="Times New Roman"/>
          <w:b w:val="false"/>
          <w:i w:val="false"/>
          <w:color w:val="000000"/>
          <w:sz w:val="28"/>
        </w:rPr>
        <w:t>
      1) автомобильным транспортом, – в течение одного часа с момента доставки товаров в место прибытия, а в случае доставки товаров в место прибытия вне времени работы таможенного органа – в течение одного часа с момента наступления времени начала работы таможенного органа;</w:t>
      </w:r>
    </w:p>
    <w:bookmarkEnd w:id="1896"/>
    <w:bookmarkStart w:name="z2480" w:id="1897"/>
    <w:p>
      <w:pPr>
        <w:spacing w:after="0"/>
        <w:ind w:left="0"/>
        <w:jc w:val="both"/>
      </w:pPr>
      <w:r>
        <w:rPr>
          <w:rFonts w:ascii="Times New Roman"/>
          <w:b w:val="false"/>
          <w:i w:val="false"/>
          <w:color w:val="000000"/>
          <w:sz w:val="28"/>
        </w:rPr>
        <w:t>
      2)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bookmarkEnd w:id="1897"/>
    <w:bookmarkStart w:name="z2481" w:id="1898"/>
    <w:p>
      <w:pPr>
        <w:spacing w:after="0"/>
        <w:ind w:left="0"/>
        <w:jc w:val="both"/>
      </w:pPr>
      <w:r>
        <w:rPr>
          <w:rFonts w:ascii="Times New Roman"/>
          <w:b w:val="false"/>
          <w:i w:val="false"/>
          <w:color w:val="000000"/>
          <w:sz w:val="28"/>
        </w:rPr>
        <w:t>
      2. 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w:t>
      </w:r>
    </w:p>
    <w:bookmarkEnd w:id="1898"/>
    <w:bookmarkStart w:name="z2482" w:id="1899"/>
    <w:p>
      <w:pPr>
        <w:spacing w:after="0"/>
        <w:ind w:left="0"/>
        <w:jc w:val="both"/>
      </w:pPr>
      <w:r>
        <w:rPr>
          <w:rFonts w:ascii="Times New Roman"/>
          <w:b w:val="false"/>
          <w:i w:val="false"/>
          <w:color w:val="000000"/>
          <w:sz w:val="28"/>
        </w:rPr>
        <w:t>
      3. При представлении документов, составленных на языке, не являющемся казахским или русским языком, перевод сведений, содержащихся в таких документах, обеспечивается перевозчиком или иным заинтересованным лицом.</w:t>
      </w:r>
    </w:p>
    <w:bookmarkEnd w:id="1899"/>
    <w:bookmarkStart w:name="z2483" w:id="1900"/>
    <w:p>
      <w:pPr>
        <w:spacing w:after="0"/>
        <w:ind w:left="0"/>
        <w:jc w:val="both"/>
      </w:pPr>
      <w:r>
        <w:rPr>
          <w:rFonts w:ascii="Times New Roman"/>
          <w:b w:val="false"/>
          <w:i w:val="false"/>
          <w:color w:val="000000"/>
          <w:sz w:val="28"/>
        </w:rPr>
        <w:t>
      4. Дата и время уведомления о прибытии товаров на таможенную территорию Евразийского экономического союза фиксируются таможенным органом в порядке, определенном уполномоченным органом.</w:t>
      </w:r>
    </w:p>
    <w:bookmarkEnd w:id="1900"/>
    <w:bookmarkStart w:name="z2484" w:id="1901"/>
    <w:p>
      <w:pPr>
        <w:spacing w:after="0"/>
        <w:ind w:left="0"/>
        <w:jc w:val="both"/>
      </w:pPr>
      <w:r>
        <w:rPr>
          <w:rFonts w:ascii="Times New Roman"/>
          <w:b w:val="false"/>
          <w:i w:val="false"/>
          <w:color w:val="000000"/>
          <w:sz w:val="28"/>
        </w:rPr>
        <w:t xml:space="preserve">
      5. Перевозчик или иные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в течение трех часов рабочего времени таможенного органа с момента уведомления о прибытии товаров, за исключением товаров, перевозимых железнодорожным транспортом, обязаны совершить одну из таможенных операций, связанных с:</w:t>
      </w:r>
    </w:p>
    <w:bookmarkEnd w:id="1901"/>
    <w:bookmarkStart w:name="z2485" w:id="1902"/>
    <w:p>
      <w:pPr>
        <w:spacing w:after="0"/>
        <w:ind w:left="0"/>
        <w:jc w:val="both"/>
      </w:pPr>
      <w:r>
        <w:rPr>
          <w:rFonts w:ascii="Times New Roman"/>
          <w:b w:val="false"/>
          <w:i w:val="false"/>
          <w:color w:val="000000"/>
          <w:sz w:val="28"/>
        </w:rPr>
        <w:t>
      1) помещением товаров на временное хранение;</w:t>
      </w:r>
    </w:p>
    <w:bookmarkEnd w:id="1902"/>
    <w:bookmarkStart w:name="z2486" w:id="1903"/>
    <w:p>
      <w:pPr>
        <w:spacing w:after="0"/>
        <w:ind w:left="0"/>
        <w:jc w:val="both"/>
      </w:pPr>
      <w:r>
        <w:rPr>
          <w:rFonts w:ascii="Times New Roman"/>
          <w:b w:val="false"/>
          <w:i w:val="false"/>
          <w:color w:val="000000"/>
          <w:sz w:val="28"/>
        </w:rPr>
        <w:t>
      2) перевозкой (транспортировкой) товаров из мест прибытия до места временного хранения в порядке, установленном пунктом 6 настоящей статьи;</w:t>
      </w:r>
    </w:p>
    <w:bookmarkEnd w:id="1903"/>
    <w:bookmarkStart w:name="z2487" w:id="1904"/>
    <w:p>
      <w:pPr>
        <w:spacing w:after="0"/>
        <w:ind w:left="0"/>
        <w:jc w:val="both"/>
      </w:pPr>
      <w:r>
        <w:rPr>
          <w:rFonts w:ascii="Times New Roman"/>
          <w:b w:val="false"/>
          <w:i w:val="false"/>
          <w:color w:val="000000"/>
          <w:sz w:val="28"/>
        </w:rPr>
        <w:t>
      3) таможенным декларированием товаров;</w:t>
      </w:r>
    </w:p>
    <w:bookmarkEnd w:id="1904"/>
    <w:bookmarkStart w:name="z2488" w:id="1905"/>
    <w:p>
      <w:pPr>
        <w:spacing w:after="0"/>
        <w:ind w:left="0"/>
        <w:jc w:val="both"/>
      </w:pPr>
      <w:r>
        <w:rPr>
          <w:rFonts w:ascii="Times New Roman"/>
          <w:b w:val="false"/>
          <w:i w:val="false"/>
          <w:color w:val="000000"/>
          <w:sz w:val="28"/>
        </w:rPr>
        <w:t>
      4) помещением товаров под таможенную процедуру свободной таможенной зоны на территории портовой СЭЗ или логистической СЭЗ;</w:t>
      </w:r>
    </w:p>
    <w:bookmarkEnd w:id="1905"/>
    <w:p>
      <w:pPr>
        <w:spacing w:after="0"/>
        <w:ind w:left="0"/>
        <w:jc w:val="both"/>
      </w:pPr>
      <w:r>
        <w:rPr>
          <w:rFonts w:ascii="Times New Roman"/>
          <w:b w:val="false"/>
          <w:i w:val="false"/>
          <w:color w:val="000000"/>
          <w:sz w:val="28"/>
        </w:rPr>
        <w:t>
      5) вывозом товаров с таможенной территории Евразийского экономического союза.</w:t>
      </w:r>
    </w:p>
    <w:bookmarkStart w:name="z8153" w:id="1906"/>
    <w:p>
      <w:pPr>
        <w:spacing w:after="0"/>
        <w:ind w:left="0"/>
        <w:jc w:val="both"/>
      </w:pPr>
      <w:r>
        <w:rPr>
          <w:rFonts w:ascii="Times New Roman"/>
          <w:b w:val="false"/>
          <w:i w:val="false"/>
          <w:color w:val="000000"/>
          <w:sz w:val="28"/>
        </w:rPr>
        <w:t>
      В отношении товаров, перевозимых железнодорожным транспортом, таможенные операции, предусмотренные частью первой настоящего пункта, совершаются в течение времени, установленного технологическим процессом работы железнодорожной станции, согласованным с таможенным органом, осуществляющим таможенный контроль в месте их прибытия.</w:t>
      </w:r>
    </w:p>
    <w:bookmarkEnd w:id="1906"/>
    <w:bookmarkStart w:name="z2490" w:id="1907"/>
    <w:p>
      <w:pPr>
        <w:spacing w:after="0"/>
        <w:ind w:left="0"/>
        <w:jc w:val="both"/>
      </w:pPr>
      <w:r>
        <w:rPr>
          <w:rFonts w:ascii="Times New Roman"/>
          <w:b w:val="false"/>
          <w:i w:val="false"/>
          <w:color w:val="000000"/>
          <w:sz w:val="28"/>
        </w:rPr>
        <w:t>
      6. Перевозка (транспортировка) товаров в случае, установленном в подпункте 2) пункта 5 настоящей статьи, осуществляется без применения таможенной процедуры таможенного транзита, если товары планируются к помещению в место временного хранения, расположенное в пределах административно-территориальной границы одного населенного пункта с местом прибытия, за исключением случаев, если необходимость такого применения определена на основе системы управления рисками.</w:t>
      </w:r>
    </w:p>
    <w:bookmarkEnd w:id="1907"/>
    <w:bookmarkStart w:name="z2491" w:id="1908"/>
    <w:p>
      <w:pPr>
        <w:spacing w:after="0"/>
        <w:ind w:left="0"/>
        <w:jc w:val="both"/>
      </w:pPr>
      <w:r>
        <w:rPr>
          <w:rFonts w:ascii="Times New Roman"/>
          <w:b w:val="false"/>
          <w:i w:val="false"/>
          <w:color w:val="000000"/>
          <w:sz w:val="28"/>
        </w:rPr>
        <w:t>
      7. Положения пункта 5 настоящей статьи не применяются в отношении прибывших на таможенную территорию Евразийского экономического союза:</w:t>
      </w:r>
    </w:p>
    <w:bookmarkEnd w:id="1908"/>
    <w:bookmarkStart w:name="z2492" w:id="1909"/>
    <w:p>
      <w:pPr>
        <w:spacing w:after="0"/>
        <w:ind w:left="0"/>
        <w:jc w:val="both"/>
      </w:pPr>
      <w:r>
        <w:rPr>
          <w:rFonts w:ascii="Times New Roman"/>
          <w:b w:val="false"/>
          <w:i w:val="false"/>
          <w:color w:val="000000"/>
          <w:sz w:val="28"/>
        </w:rPr>
        <w:t xml:space="preserve">
      1) товаров, которые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настоящего Кодекса должны быть незамедлительно вывезены с таможенной территории Евразийского экономического союза;</w:t>
      </w:r>
    </w:p>
    <w:bookmarkEnd w:id="1909"/>
    <w:bookmarkStart w:name="z2493" w:id="1910"/>
    <w:p>
      <w:pPr>
        <w:spacing w:after="0"/>
        <w:ind w:left="0"/>
        <w:jc w:val="both"/>
      </w:pPr>
      <w:r>
        <w:rPr>
          <w:rFonts w:ascii="Times New Roman"/>
          <w:b w:val="false"/>
          <w:i w:val="false"/>
          <w:color w:val="000000"/>
          <w:sz w:val="28"/>
        </w:rPr>
        <w:t>
      2) товаров, находящихся на водных или воздушных судах и не подлежащих выгрузке на таможенной территории Евразийского экономического союза с этих судов;</w:t>
      </w:r>
    </w:p>
    <w:bookmarkEnd w:id="1910"/>
    <w:bookmarkStart w:name="z2494" w:id="1911"/>
    <w:p>
      <w:pPr>
        <w:spacing w:after="0"/>
        <w:ind w:left="0"/>
        <w:jc w:val="both"/>
      </w:pPr>
      <w:r>
        <w:rPr>
          <w:rFonts w:ascii="Times New Roman"/>
          <w:b w:val="false"/>
          <w:i w:val="false"/>
          <w:color w:val="000000"/>
          <w:sz w:val="28"/>
        </w:rPr>
        <w:t>
      3) товаров, перегружаемых с одного воздушного судна на другое воздушное судно и подлежащих вывозу с таможенной территории Евразийского экономического союза;</w:t>
      </w:r>
    </w:p>
    <w:bookmarkEnd w:id="1911"/>
    <w:bookmarkStart w:name="z2495" w:id="1912"/>
    <w:p>
      <w:pPr>
        <w:spacing w:after="0"/>
        <w:ind w:left="0"/>
        <w:jc w:val="both"/>
      </w:pPr>
      <w:r>
        <w:rPr>
          <w:rFonts w:ascii="Times New Roman"/>
          <w:b w:val="false"/>
          <w:i w:val="false"/>
          <w:color w:val="000000"/>
          <w:sz w:val="28"/>
        </w:rPr>
        <w:t xml:space="preserve">
      4)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1912"/>
    <w:bookmarkStart w:name="z2496" w:id="1913"/>
    <w:p>
      <w:pPr>
        <w:spacing w:after="0"/>
        <w:ind w:left="0"/>
        <w:jc w:val="both"/>
      </w:pPr>
      <w:r>
        <w:rPr>
          <w:rFonts w:ascii="Times New Roman"/>
          <w:b w:val="false"/>
          <w:i w:val="false"/>
          <w:color w:val="000000"/>
          <w:sz w:val="28"/>
        </w:rPr>
        <w:t xml:space="preserve">
      5)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385 настоящего Кодекса, прибывших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w:t>
      </w:r>
    </w:p>
    <w:bookmarkEnd w:id="1913"/>
    <w:bookmarkStart w:name="z2497" w:id="1914"/>
    <w:p>
      <w:pPr>
        <w:spacing w:after="0"/>
        <w:ind w:left="0"/>
        <w:jc w:val="both"/>
      </w:pPr>
      <w:r>
        <w:rPr>
          <w:rFonts w:ascii="Times New Roman"/>
          <w:b w:val="false"/>
          <w:i w:val="false"/>
          <w:color w:val="000000"/>
          <w:sz w:val="28"/>
        </w:rPr>
        <w:t xml:space="preserve">
      6) товаров Евразийского экономического союза, указанных в подпунктах 2), 3) и 4) </w:t>
      </w:r>
      <w:r>
        <w:rPr>
          <w:rFonts w:ascii="Times New Roman"/>
          <w:b w:val="false"/>
          <w:i w:val="false"/>
          <w:color w:val="000000"/>
          <w:sz w:val="28"/>
        </w:rPr>
        <w:t>пункта 5</w:t>
      </w:r>
      <w:r>
        <w:rPr>
          <w:rFonts w:ascii="Times New Roman"/>
          <w:b w:val="false"/>
          <w:i w:val="false"/>
          <w:color w:val="000000"/>
          <w:sz w:val="28"/>
        </w:rPr>
        <w:t xml:space="preserve"> статьи 385 настоящего Кодекса;</w:t>
      </w:r>
    </w:p>
    <w:bookmarkEnd w:id="1914"/>
    <w:bookmarkStart w:name="z2498" w:id="1915"/>
    <w:p>
      <w:pPr>
        <w:spacing w:after="0"/>
        <w:ind w:left="0"/>
        <w:jc w:val="both"/>
      </w:pPr>
      <w:r>
        <w:rPr>
          <w:rFonts w:ascii="Times New Roman"/>
          <w:b w:val="false"/>
          <w:i w:val="false"/>
          <w:color w:val="000000"/>
          <w:sz w:val="28"/>
        </w:rPr>
        <w:t xml:space="preserve">
      7) товаров, указанных в </w:t>
      </w:r>
      <w:r>
        <w:rPr>
          <w:rFonts w:ascii="Times New Roman"/>
          <w:b w:val="false"/>
          <w:i w:val="false"/>
          <w:color w:val="000000"/>
          <w:sz w:val="28"/>
        </w:rPr>
        <w:t>статье 384</w:t>
      </w:r>
      <w:r>
        <w:rPr>
          <w:rFonts w:ascii="Times New Roman"/>
          <w:b w:val="false"/>
          <w:i w:val="false"/>
          <w:color w:val="000000"/>
          <w:sz w:val="28"/>
        </w:rPr>
        <w:t xml:space="preserve"> настоящего Кодекса;</w:t>
      </w:r>
    </w:p>
    <w:bookmarkEnd w:id="1915"/>
    <w:bookmarkStart w:name="z2499" w:id="1916"/>
    <w:p>
      <w:pPr>
        <w:spacing w:after="0"/>
        <w:ind w:left="0"/>
        <w:jc w:val="both"/>
      </w:pPr>
      <w:r>
        <w:rPr>
          <w:rFonts w:ascii="Times New Roman"/>
          <w:b w:val="false"/>
          <w:i w:val="false"/>
          <w:color w:val="000000"/>
          <w:sz w:val="28"/>
        </w:rPr>
        <w:t xml:space="preserve">
      8) иностранных товаров, ввозимых с территории сопредельного иностранного государства на территорию СЭЗ, пределы которой полностью или частично совпадают с границами Евразийского экономического союза, за исключением случая, предусмотренного </w:t>
      </w:r>
      <w:r>
        <w:rPr>
          <w:rFonts w:ascii="Times New Roman"/>
          <w:b w:val="false"/>
          <w:i w:val="false"/>
          <w:color w:val="000000"/>
          <w:sz w:val="28"/>
        </w:rPr>
        <w:t>пунктом 13</w:t>
      </w:r>
      <w:r>
        <w:rPr>
          <w:rFonts w:ascii="Times New Roman"/>
          <w:b w:val="false"/>
          <w:i w:val="false"/>
          <w:color w:val="000000"/>
          <w:sz w:val="28"/>
        </w:rPr>
        <w:t xml:space="preserve"> статьи 291 настоящего Кодекса.</w:t>
      </w:r>
    </w:p>
    <w:bookmarkEnd w:id="1916"/>
    <w:bookmarkStart w:name="z2500" w:id="1917"/>
    <w:p>
      <w:pPr>
        <w:spacing w:after="0"/>
        <w:ind w:left="0"/>
        <w:jc w:val="both"/>
      </w:pPr>
      <w:r>
        <w:rPr>
          <w:rFonts w:ascii="Times New Roman"/>
          <w:b w:val="false"/>
          <w:i w:val="false"/>
          <w:color w:val="000000"/>
          <w:sz w:val="28"/>
        </w:rPr>
        <w:t xml:space="preserve">
      8. В случае регистрации таможенным органом таможенной декларации в срок, установленный абзацем первым пункта 5 настоящей статьи,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обязаны совершить таможенные операции, связанные с помещением товаров на временное хранение, в течение трех часов рабочего времени таможенного органа с момента получения:</w:t>
      </w:r>
    </w:p>
    <w:bookmarkEnd w:id="1917"/>
    <w:bookmarkStart w:name="z2501" w:id="1918"/>
    <w:p>
      <w:pPr>
        <w:spacing w:after="0"/>
        <w:ind w:left="0"/>
        <w:jc w:val="both"/>
      </w:pPr>
      <w:r>
        <w:rPr>
          <w:rFonts w:ascii="Times New Roman"/>
          <w:b w:val="false"/>
          <w:i w:val="false"/>
          <w:color w:val="000000"/>
          <w:sz w:val="28"/>
        </w:rPr>
        <w:t xml:space="preserve">
      разрешения таможенного органа на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1918"/>
    <w:bookmarkStart w:name="z2502" w:id="1919"/>
    <w:p>
      <w:pPr>
        <w:spacing w:after="0"/>
        <w:ind w:left="0"/>
        <w:jc w:val="both"/>
      </w:pPr>
      <w:r>
        <w:rPr>
          <w:rFonts w:ascii="Times New Roman"/>
          <w:b w:val="false"/>
          <w:i w:val="false"/>
          <w:color w:val="000000"/>
          <w:sz w:val="28"/>
        </w:rPr>
        <w:t xml:space="preserve">
      решения таможенного органа о продлении сроков выпуска товаров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193 настоящего Кодекса;</w:t>
      </w:r>
    </w:p>
    <w:bookmarkEnd w:id="1919"/>
    <w:bookmarkStart w:name="z2503" w:id="1920"/>
    <w:p>
      <w:pPr>
        <w:spacing w:after="0"/>
        <w:ind w:left="0"/>
        <w:jc w:val="both"/>
      </w:pPr>
      <w:r>
        <w:rPr>
          <w:rFonts w:ascii="Times New Roman"/>
          <w:b w:val="false"/>
          <w:i w:val="false"/>
          <w:color w:val="000000"/>
          <w:sz w:val="28"/>
        </w:rPr>
        <w:t xml:space="preserve">
      решения таможенного органа о приостановлении срока выпуска товаров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1920"/>
    <w:bookmarkStart w:name="z2504" w:id="1921"/>
    <w:p>
      <w:pPr>
        <w:spacing w:after="0"/>
        <w:ind w:left="0"/>
        <w:jc w:val="both"/>
      </w:pPr>
      <w:r>
        <w:rPr>
          <w:rFonts w:ascii="Times New Roman"/>
          <w:b w:val="false"/>
          <w:i w:val="false"/>
          <w:color w:val="000000"/>
          <w:sz w:val="28"/>
        </w:rPr>
        <w:t xml:space="preserve">
      отказа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1921"/>
    <w:bookmarkStart w:name="z2505" w:id="1922"/>
    <w:p>
      <w:pPr>
        <w:spacing w:after="0"/>
        <w:ind w:left="0"/>
        <w:jc w:val="both"/>
      </w:pPr>
      <w:r>
        <w:rPr>
          <w:rFonts w:ascii="Times New Roman"/>
          <w:b w:val="false"/>
          <w:i w:val="false"/>
          <w:color w:val="000000"/>
          <w:sz w:val="28"/>
        </w:rPr>
        <w:t xml:space="preserve">
      9. В случае отказа в выпуске товаров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201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Евразийского экономического союза, если они не покидали места прибытия, в течение трех часов рабочего времени таможенного органа с момента получения отказа в выпуске товаров.</w:t>
      </w:r>
    </w:p>
    <w:bookmarkEnd w:id="1922"/>
    <w:bookmarkStart w:name="z2506" w:id="1923"/>
    <w:p>
      <w:pPr>
        <w:spacing w:after="0"/>
        <w:ind w:left="0"/>
        <w:jc w:val="both"/>
      </w:pPr>
      <w:r>
        <w:rPr>
          <w:rFonts w:ascii="Times New Roman"/>
          <w:b w:val="false"/>
          <w:i w:val="false"/>
          <w:color w:val="000000"/>
          <w:sz w:val="28"/>
        </w:rPr>
        <w:t>
      10.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настоящим Кодексом, – в иных местах временного хранения.</w:t>
      </w:r>
    </w:p>
    <w:bookmarkEnd w:id="1923"/>
    <w:bookmarkStart w:name="z2507" w:id="1924"/>
    <w:p>
      <w:pPr>
        <w:spacing w:after="0"/>
        <w:ind w:left="0"/>
        <w:jc w:val="both"/>
      </w:pPr>
      <w:r>
        <w:rPr>
          <w:rFonts w:ascii="Times New Roman"/>
          <w:b w:val="false"/>
          <w:i w:val="false"/>
          <w:color w:val="000000"/>
          <w:sz w:val="28"/>
        </w:rPr>
        <w:t>
      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без помещения под таможенную процедуру таможенного транзита в случаях, предусмотренных пунктом 6 настоящей статьи.</w:t>
      </w:r>
    </w:p>
    <w:bookmarkEnd w:id="1924"/>
    <w:bookmarkStart w:name="z2508" w:id="1925"/>
    <w:p>
      <w:pPr>
        <w:spacing w:after="0"/>
        <w:ind w:left="0"/>
        <w:jc w:val="both"/>
      </w:pPr>
      <w:r>
        <w:rPr>
          <w:rFonts w:ascii="Times New Roman"/>
          <w:b w:val="false"/>
          <w:i w:val="false"/>
          <w:color w:val="000000"/>
          <w:sz w:val="28"/>
        </w:rPr>
        <w:t xml:space="preserve">
      11. Товары, в отношении которых в сроки, определенные пунктами 5, 8 и 9 настоящей статьи, не совершены таможенные операции, предусмотренные этими пунктами,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1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Документы и сведения, представляемые при уведомлении таможенного органа о прибытии товаров на таможенную территорию Евразийского экономического союза</w:t>
      </w:r>
    </w:p>
    <w:bookmarkStart w:name="z2509" w:id="1926"/>
    <w:p>
      <w:pPr>
        <w:spacing w:after="0"/>
        <w:ind w:left="0"/>
        <w:jc w:val="both"/>
      </w:pPr>
      <w:r>
        <w:rPr>
          <w:rFonts w:ascii="Times New Roman"/>
          <w:b w:val="false"/>
          <w:i w:val="false"/>
          <w:color w:val="000000"/>
          <w:sz w:val="28"/>
        </w:rPr>
        <w:t>
      1. При уведомлении таможенного органа о прибытии товаров на таможенную территорию Евразийского экономического союза перевозчик представляет следующие документы и сведения:</w:t>
      </w:r>
    </w:p>
    <w:bookmarkEnd w:id="1926"/>
    <w:bookmarkStart w:name="z2510" w:id="1927"/>
    <w:p>
      <w:pPr>
        <w:spacing w:after="0"/>
        <w:ind w:left="0"/>
        <w:jc w:val="both"/>
      </w:pPr>
      <w:r>
        <w:rPr>
          <w:rFonts w:ascii="Times New Roman"/>
          <w:b w:val="false"/>
          <w:i w:val="false"/>
          <w:color w:val="000000"/>
          <w:sz w:val="28"/>
        </w:rPr>
        <w:t xml:space="preserve">
      1) при международной перевозке автомобильным транспортом: </w:t>
      </w:r>
    </w:p>
    <w:bookmarkEnd w:id="1927"/>
    <w:bookmarkStart w:name="z2511" w:id="1928"/>
    <w:p>
      <w:pPr>
        <w:spacing w:after="0"/>
        <w:ind w:left="0"/>
        <w:jc w:val="both"/>
      </w:pPr>
      <w:r>
        <w:rPr>
          <w:rFonts w:ascii="Times New Roman"/>
          <w:b w:val="false"/>
          <w:i w:val="false"/>
          <w:color w:val="000000"/>
          <w:sz w:val="28"/>
        </w:rPr>
        <w:t>
      документы на транспортное средство международной перевозки;</w:t>
      </w:r>
    </w:p>
    <w:bookmarkEnd w:id="1928"/>
    <w:bookmarkStart w:name="z2512" w:id="1929"/>
    <w:p>
      <w:pPr>
        <w:spacing w:after="0"/>
        <w:ind w:left="0"/>
        <w:jc w:val="both"/>
      </w:pPr>
      <w:r>
        <w:rPr>
          <w:rFonts w:ascii="Times New Roman"/>
          <w:b w:val="false"/>
          <w:i w:val="false"/>
          <w:color w:val="000000"/>
          <w:sz w:val="28"/>
        </w:rPr>
        <w:t>
      транспортные (перевозочные) документы;</w:t>
      </w:r>
    </w:p>
    <w:bookmarkEnd w:id="1929"/>
    <w:bookmarkStart w:name="z2513" w:id="1930"/>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1930"/>
    <w:bookmarkStart w:name="z2514" w:id="1931"/>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1931"/>
    <w:bookmarkStart w:name="z2515" w:id="1932"/>
    <w:p>
      <w:pPr>
        <w:spacing w:after="0"/>
        <w:ind w:left="0"/>
        <w:jc w:val="both"/>
      </w:pPr>
      <w:r>
        <w:rPr>
          <w:rFonts w:ascii="Times New Roman"/>
          <w:b w:val="false"/>
          <w:i w:val="false"/>
          <w:color w:val="000000"/>
          <w:sz w:val="28"/>
        </w:rPr>
        <w:t>
      сведения о (об):</w:t>
      </w:r>
    </w:p>
    <w:bookmarkEnd w:id="1932"/>
    <w:bookmarkStart w:name="z2516" w:id="1933"/>
    <w:p>
      <w:pPr>
        <w:spacing w:after="0"/>
        <w:ind w:left="0"/>
        <w:jc w:val="both"/>
      </w:pPr>
      <w:r>
        <w:rPr>
          <w:rFonts w:ascii="Times New Roman"/>
          <w:b w:val="false"/>
          <w:i w:val="false"/>
          <w:color w:val="000000"/>
          <w:sz w:val="28"/>
        </w:rPr>
        <w:t>
      государственной регистрации транспортного средства международной перевозки;</w:t>
      </w:r>
    </w:p>
    <w:bookmarkEnd w:id="1933"/>
    <w:bookmarkStart w:name="z2517" w:id="1934"/>
    <w:p>
      <w:pPr>
        <w:spacing w:after="0"/>
        <w:ind w:left="0"/>
        <w:jc w:val="both"/>
      </w:pPr>
      <w:r>
        <w:rPr>
          <w:rFonts w:ascii="Times New Roman"/>
          <w:b w:val="false"/>
          <w:i w:val="false"/>
          <w:color w:val="000000"/>
          <w:sz w:val="28"/>
        </w:rPr>
        <w:t>
      перевозчике товаров (наименование и адрес);</w:t>
      </w:r>
    </w:p>
    <w:bookmarkEnd w:id="1934"/>
    <w:bookmarkStart w:name="z2518" w:id="1935"/>
    <w:p>
      <w:pPr>
        <w:spacing w:after="0"/>
        <w:ind w:left="0"/>
        <w:jc w:val="both"/>
      </w:pPr>
      <w:r>
        <w:rPr>
          <w:rFonts w:ascii="Times New Roman"/>
          <w:b w:val="false"/>
          <w:i w:val="false"/>
          <w:color w:val="000000"/>
          <w:sz w:val="28"/>
        </w:rPr>
        <w:t xml:space="preserve">
      стране отправления и стране назначения товаров (наименования); </w:t>
      </w:r>
    </w:p>
    <w:bookmarkEnd w:id="1935"/>
    <w:bookmarkStart w:name="z2519" w:id="1936"/>
    <w:p>
      <w:pPr>
        <w:spacing w:after="0"/>
        <w:ind w:left="0"/>
        <w:jc w:val="both"/>
      </w:pPr>
      <w:r>
        <w:rPr>
          <w:rFonts w:ascii="Times New Roman"/>
          <w:b w:val="false"/>
          <w:i w:val="false"/>
          <w:color w:val="000000"/>
          <w:sz w:val="28"/>
        </w:rPr>
        <w:t>
      отправителе и получателе товаров (наименования и адреса);</w:t>
      </w:r>
    </w:p>
    <w:bookmarkEnd w:id="1936"/>
    <w:bookmarkStart w:name="z2520" w:id="1937"/>
    <w:p>
      <w:pPr>
        <w:spacing w:after="0"/>
        <w:ind w:left="0"/>
        <w:jc w:val="both"/>
      </w:pPr>
      <w:r>
        <w:rPr>
          <w:rFonts w:ascii="Times New Roman"/>
          <w:b w:val="false"/>
          <w:i w:val="false"/>
          <w:color w:val="000000"/>
          <w:sz w:val="28"/>
        </w:rPr>
        <w:t>
      продавце и покупателе товаров в соответствии с имеющимися у перевозчика коммерческими документами;</w:t>
      </w:r>
    </w:p>
    <w:bookmarkEnd w:id="1937"/>
    <w:bookmarkStart w:name="z2521" w:id="1938"/>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bookmarkEnd w:id="1938"/>
    <w:bookmarkStart w:name="z2522" w:id="1939"/>
    <w:p>
      <w:pPr>
        <w:spacing w:after="0"/>
        <w:ind w:left="0"/>
        <w:jc w:val="both"/>
      </w:pPr>
      <w:r>
        <w:rPr>
          <w:rFonts w:ascii="Times New Roman"/>
          <w:b w:val="false"/>
          <w:i w:val="false"/>
          <w:color w:val="000000"/>
          <w:sz w:val="28"/>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bookmarkEnd w:id="1939"/>
    <w:bookmarkStart w:name="z2523" w:id="1940"/>
    <w:p>
      <w:pPr>
        <w:spacing w:after="0"/>
        <w:ind w:left="0"/>
        <w:jc w:val="both"/>
      </w:pPr>
      <w:r>
        <w:rPr>
          <w:rFonts w:ascii="Times New Roman"/>
          <w:b w:val="false"/>
          <w:i w:val="false"/>
          <w:color w:val="000000"/>
          <w:sz w:val="28"/>
        </w:rPr>
        <w:t>
      весе брутто товаров (в килограммах) либо объеме товаров (в кубических метрах);</w:t>
      </w:r>
    </w:p>
    <w:bookmarkEnd w:id="1940"/>
    <w:bookmarkStart w:name="z2524" w:id="1941"/>
    <w:p>
      <w:pPr>
        <w:spacing w:after="0"/>
        <w:ind w:left="0"/>
        <w:jc w:val="both"/>
      </w:pPr>
      <w:r>
        <w:rPr>
          <w:rFonts w:ascii="Times New Roman"/>
          <w:b w:val="false"/>
          <w:i w:val="false"/>
          <w:color w:val="000000"/>
          <w:sz w:val="28"/>
        </w:rPr>
        <w:t>
      наличии (отсутствии) товаров, ввоз которых на таможенную территорию Евразийского экономического союза запрещен или ограничен;</w:t>
      </w:r>
    </w:p>
    <w:bookmarkEnd w:id="1941"/>
    <w:bookmarkStart w:name="z2525" w:id="1942"/>
    <w:p>
      <w:pPr>
        <w:spacing w:after="0"/>
        <w:ind w:left="0"/>
        <w:jc w:val="both"/>
      </w:pPr>
      <w:r>
        <w:rPr>
          <w:rFonts w:ascii="Times New Roman"/>
          <w:b w:val="false"/>
          <w:i w:val="false"/>
          <w:color w:val="000000"/>
          <w:sz w:val="28"/>
        </w:rPr>
        <w:t>
      месте и дате составления международной товаротранспортной накладной;</w:t>
      </w:r>
    </w:p>
    <w:bookmarkEnd w:id="1942"/>
    <w:bookmarkStart w:name="z2526" w:id="1943"/>
    <w:p>
      <w:pPr>
        <w:spacing w:after="0"/>
        <w:ind w:left="0"/>
        <w:jc w:val="both"/>
      </w:pPr>
      <w:r>
        <w:rPr>
          <w:rFonts w:ascii="Times New Roman"/>
          <w:b w:val="false"/>
          <w:i w:val="false"/>
          <w:color w:val="000000"/>
          <w:sz w:val="28"/>
        </w:rPr>
        <w:t>
      идентификационных номерах контейнеров;</w:t>
      </w:r>
    </w:p>
    <w:bookmarkEnd w:id="1943"/>
    <w:bookmarkStart w:name="z2527" w:id="1944"/>
    <w:p>
      <w:pPr>
        <w:spacing w:after="0"/>
        <w:ind w:left="0"/>
        <w:jc w:val="both"/>
      </w:pPr>
      <w:r>
        <w:rPr>
          <w:rFonts w:ascii="Times New Roman"/>
          <w:b w:val="false"/>
          <w:i w:val="false"/>
          <w:color w:val="000000"/>
          <w:sz w:val="28"/>
        </w:rPr>
        <w:t>
      2) при международной перевозке водным транспортом:</w:t>
      </w:r>
    </w:p>
    <w:bookmarkEnd w:id="1944"/>
    <w:bookmarkStart w:name="z2528" w:id="1945"/>
    <w:p>
      <w:pPr>
        <w:spacing w:after="0"/>
        <w:ind w:left="0"/>
        <w:jc w:val="both"/>
      </w:pPr>
      <w:r>
        <w:rPr>
          <w:rFonts w:ascii="Times New Roman"/>
          <w:b w:val="false"/>
          <w:i w:val="false"/>
          <w:color w:val="000000"/>
          <w:sz w:val="28"/>
        </w:rPr>
        <w:t>
      общая декларация;</w:t>
      </w:r>
    </w:p>
    <w:bookmarkEnd w:id="1945"/>
    <w:bookmarkStart w:name="z2529" w:id="1946"/>
    <w:p>
      <w:pPr>
        <w:spacing w:after="0"/>
        <w:ind w:left="0"/>
        <w:jc w:val="both"/>
      </w:pPr>
      <w:r>
        <w:rPr>
          <w:rFonts w:ascii="Times New Roman"/>
          <w:b w:val="false"/>
          <w:i w:val="false"/>
          <w:color w:val="000000"/>
          <w:sz w:val="28"/>
        </w:rPr>
        <w:t>
      декларация о грузе;</w:t>
      </w:r>
    </w:p>
    <w:bookmarkEnd w:id="1946"/>
    <w:bookmarkStart w:name="z2530" w:id="1947"/>
    <w:p>
      <w:pPr>
        <w:spacing w:after="0"/>
        <w:ind w:left="0"/>
        <w:jc w:val="both"/>
      </w:pPr>
      <w:r>
        <w:rPr>
          <w:rFonts w:ascii="Times New Roman"/>
          <w:b w:val="false"/>
          <w:i w:val="false"/>
          <w:color w:val="000000"/>
          <w:sz w:val="28"/>
        </w:rPr>
        <w:t>
      декларация о судовых припасах;</w:t>
      </w:r>
    </w:p>
    <w:bookmarkEnd w:id="1947"/>
    <w:bookmarkStart w:name="z2531" w:id="1948"/>
    <w:p>
      <w:pPr>
        <w:spacing w:after="0"/>
        <w:ind w:left="0"/>
        <w:jc w:val="both"/>
      </w:pPr>
      <w:r>
        <w:rPr>
          <w:rFonts w:ascii="Times New Roman"/>
          <w:b w:val="false"/>
          <w:i w:val="false"/>
          <w:color w:val="000000"/>
          <w:sz w:val="28"/>
        </w:rPr>
        <w:t>
      декларация о личных вещах экипажа судна;</w:t>
      </w:r>
    </w:p>
    <w:bookmarkEnd w:id="1948"/>
    <w:bookmarkStart w:name="z2532" w:id="1949"/>
    <w:p>
      <w:pPr>
        <w:spacing w:after="0"/>
        <w:ind w:left="0"/>
        <w:jc w:val="both"/>
      </w:pPr>
      <w:r>
        <w:rPr>
          <w:rFonts w:ascii="Times New Roman"/>
          <w:b w:val="false"/>
          <w:i w:val="false"/>
          <w:color w:val="000000"/>
          <w:sz w:val="28"/>
        </w:rPr>
        <w:t>
      судовая роль;</w:t>
      </w:r>
    </w:p>
    <w:bookmarkEnd w:id="1949"/>
    <w:bookmarkStart w:name="z2533" w:id="1950"/>
    <w:p>
      <w:pPr>
        <w:spacing w:after="0"/>
        <w:ind w:left="0"/>
        <w:jc w:val="both"/>
      </w:pPr>
      <w:r>
        <w:rPr>
          <w:rFonts w:ascii="Times New Roman"/>
          <w:b w:val="false"/>
          <w:i w:val="false"/>
          <w:color w:val="000000"/>
          <w:sz w:val="28"/>
        </w:rPr>
        <w:t>
      список пассажиров;</w:t>
      </w:r>
    </w:p>
    <w:bookmarkEnd w:id="1950"/>
    <w:bookmarkStart w:name="z2534" w:id="1951"/>
    <w:p>
      <w:pPr>
        <w:spacing w:after="0"/>
        <w:ind w:left="0"/>
        <w:jc w:val="both"/>
      </w:pPr>
      <w:r>
        <w:rPr>
          <w:rFonts w:ascii="Times New Roman"/>
          <w:b w:val="false"/>
          <w:i w:val="false"/>
          <w:color w:val="000000"/>
          <w:sz w:val="28"/>
        </w:rPr>
        <w:t>
      транспортные (перевозочные) документы, если сведения о товаре, предусмотренные настоящим подпунктом, не содержатся в декларации о грузе;</w:t>
      </w:r>
    </w:p>
    <w:bookmarkEnd w:id="1951"/>
    <w:bookmarkStart w:name="z2535" w:id="1952"/>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1952"/>
    <w:bookmarkStart w:name="z2536" w:id="1953"/>
    <w:p>
      <w:pPr>
        <w:spacing w:after="0"/>
        <w:ind w:left="0"/>
        <w:jc w:val="both"/>
      </w:pPr>
      <w:r>
        <w:rPr>
          <w:rFonts w:ascii="Times New Roman"/>
          <w:b w:val="false"/>
          <w:i w:val="false"/>
          <w:color w:val="000000"/>
          <w:sz w:val="28"/>
        </w:rPr>
        <w:t>
      сведения о (об):</w:t>
      </w:r>
    </w:p>
    <w:bookmarkEnd w:id="1953"/>
    <w:bookmarkStart w:name="z2537" w:id="1954"/>
    <w:p>
      <w:pPr>
        <w:spacing w:after="0"/>
        <w:ind w:left="0"/>
        <w:jc w:val="both"/>
      </w:pPr>
      <w:r>
        <w:rPr>
          <w:rFonts w:ascii="Times New Roman"/>
          <w:b w:val="false"/>
          <w:i w:val="false"/>
          <w:color w:val="000000"/>
          <w:sz w:val="28"/>
        </w:rPr>
        <w:t>
      регистрации судна и его национальной принадлежности;</w:t>
      </w:r>
    </w:p>
    <w:bookmarkEnd w:id="1954"/>
    <w:bookmarkStart w:name="z2538" w:id="1955"/>
    <w:p>
      <w:pPr>
        <w:spacing w:after="0"/>
        <w:ind w:left="0"/>
        <w:jc w:val="both"/>
      </w:pPr>
      <w:r>
        <w:rPr>
          <w:rFonts w:ascii="Times New Roman"/>
          <w:b w:val="false"/>
          <w:i w:val="false"/>
          <w:color w:val="000000"/>
          <w:sz w:val="28"/>
        </w:rPr>
        <w:t>
      судне (наименование и описание);</w:t>
      </w:r>
    </w:p>
    <w:bookmarkEnd w:id="1955"/>
    <w:bookmarkStart w:name="z2539" w:id="1956"/>
    <w:p>
      <w:pPr>
        <w:spacing w:after="0"/>
        <w:ind w:left="0"/>
        <w:jc w:val="both"/>
      </w:pPr>
      <w:r>
        <w:rPr>
          <w:rFonts w:ascii="Times New Roman"/>
          <w:b w:val="false"/>
          <w:i w:val="false"/>
          <w:color w:val="000000"/>
          <w:sz w:val="28"/>
        </w:rPr>
        <w:t>
      капитане судна (фамилия);</w:t>
      </w:r>
    </w:p>
    <w:bookmarkEnd w:id="1956"/>
    <w:bookmarkStart w:name="z2540" w:id="1957"/>
    <w:p>
      <w:pPr>
        <w:spacing w:after="0"/>
        <w:ind w:left="0"/>
        <w:jc w:val="both"/>
      </w:pPr>
      <w:r>
        <w:rPr>
          <w:rFonts w:ascii="Times New Roman"/>
          <w:b w:val="false"/>
          <w:i w:val="false"/>
          <w:color w:val="000000"/>
          <w:sz w:val="28"/>
        </w:rPr>
        <w:t>
      судовом агенте (фамилия и адрес);</w:t>
      </w:r>
    </w:p>
    <w:bookmarkEnd w:id="1957"/>
    <w:bookmarkStart w:name="z2541" w:id="1958"/>
    <w:p>
      <w:pPr>
        <w:spacing w:after="0"/>
        <w:ind w:left="0"/>
        <w:jc w:val="both"/>
      </w:pPr>
      <w:r>
        <w:rPr>
          <w:rFonts w:ascii="Times New Roman"/>
          <w:b w:val="false"/>
          <w:i w:val="false"/>
          <w:color w:val="000000"/>
          <w:sz w:val="28"/>
        </w:rPr>
        <w:t>
      пассажирах на судне (количество, фамилии, имена, гражданство (подданство), даты и места рождения, порты посадки и высадки);</w:t>
      </w:r>
    </w:p>
    <w:bookmarkEnd w:id="1958"/>
    <w:bookmarkStart w:name="z2542" w:id="1959"/>
    <w:p>
      <w:pPr>
        <w:spacing w:after="0"/>
        <w:ind w:left="0"/>
        <w:jc w:val="both"/>
      </w:pPr>
      <w:r>
        <w:rPr>
          <w:rFonts w:ascii="Times New Roman"/>
          <w:b w:val="false"/>
          <w:i w:val="false"/>
          <w:color w:val="000000"/>
          <w:sz w:val="28"/>
        </w:rPr>
        <w:t>
      количестве и составе членов экипажа судна;</w:t>
      </w:r>
    </w:p>
    <w:bookmarkEnd w:id="1959"/>
    <w:bookmarkStart w:name="z2543" w:id="1960"/>
    <w:p>
      <w:pPr>
        <w:spacing w:after="0"/>
        <w:ind w:left="0"/>
        <w:jc w:val="both"/>
      </w:pPr>
      <w:r>
        <w:rPr>
          <w:rFonts w:ascii="Times New Roman"/>
          <w:b w:val="false"/>
          <w:i w:val="false"/>
          <w:color w:val="000000"/>
          <w:sz w:val="28"/>
        </w:rPr>
        <w:t xml:space="preserve">
      порте отправления и порте захода судна (наименования); </w:t>
      </w:r>
    </w:p>
    <w:bookmarkEnd w:id="1960"/>
    <w:bookmarkStart w:name="z2544" w:id="1961"/>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bookmarkEnd w:id="1961"/>
    <w:bookmarkStart w:name="z2545" w:id="1962"/>
    <w:p>
      <w:pPr>
        <w:spacing w:after="0"/>
        <w:ind w:left="0"/>
        <w:jc w:val="both"/>
      </w:pPr>
      <w:r>
        <w:rPr>
          <w:rFonts w:ascii="Times New Roman"/>
          <w:b w:val="false"/>
          <w:i w:val="false"/>
          <w:color w:val="000000"/>
          <w:sz w:val="28"/>
        </w:rPr>
        <w:t xml:space="preserve">
      товарах (наименования, общее количество и описание); </w:t>
      </w:r>
    </w:p>
    <w:bookmarkEnd w:id="1962"/>
    <w:bookmarkStart w:name="z2546" w:id="1963"/>
    <w:p>
      <w:pPr>
        <w:spacing w:after="0"/>
        <w:ind w:left="0"/>
        <w:jc w:val="both"/>
      </w:pPr>
      <w:r>
        <w:rPr>
          <w:rFonts w:ascii="Times New Roman"/>
          <w:b w:val="false"/>
          <w:i w:val="false"/>
          <w:color w:val="000000"/>
          <w:sz w:val="28"/>
        </w:rPr>
        <w:t xml:space="preserve">
      порте погрузки и порте выгрузки товаров (наименования); </w:t>
      </w:r>
    </w:p>
    <w:bookmarkEnd w:id="1963"/>
    <w:bookmarkStart w:name="z2547" w:id="1964"/>
    <w:p>
      <w:pPr>
        <w:spacing w:after="0"/>
        <w:ind w:left="0"/>
        <w:jc w:val="both"/>
      </w:pPr>
      <w:r>
        <w:rPr>
          <w:rFonts w:ascii="Times New Roman"/>
          <w:b w:val="false"/>
          <w:i w:val="false"/>
          <w:color w:val="000000"/>
          <w:sz w:val="28"/>
        </w:rPr>
        <w:t>
      номерах транспортных (перевозочных) документов на товары, подлежащие выгрузке в данном порту;</w:t>
      </w:r>
    </w:p>
    <w:bookmarkEnd w:id="1964"/>
    <w:bookmarkStart w:name="z2548" w:id="1965"/>
    <w:p>
      <w:pPr>
        <w:spacing w:after="0"/>
        <w:ind w:left="0"/>
        <w:jc w:val="both"/>
      </w:pPr>
      <w:r>
        <w:rPr>
          <w:rFonts w:ascii="Times New Roman"/>
          <w:b w:val="false"/>
          <w:i w:val="false"/>
          <w:color w:val="000000"/>
          <w:sz w:val="28"/>
        </w:rPr>
        <w:t xml:space="preserve">
      портах выгрузки остающихся на борту товаров (наименования); </w:t>
      </w:r>
    </w:p>
    <w:bookmarkEnd w:id="1965"/>
    <w:bookmarkStart w:name="z2549" w:id="1966"/>
    <w:p>
      <w:pPr>
        <w:spacing w:after="0"/>
        <w:ind w:left="0"/>
        <w:jc w:val="both"/>
      </w:pPr>
      <w:r>
        <w:rPr>
          <w:rFonts w:ascii="Times New Roman"/>
          <w:b w:val="false"/>
          <w:i w:val="false"/>
          <w:color w:val="000000"/>
          <w:sz w:val="28"/>
        </w:rPr>
        <w:t xml:space="preserve">
      первоначальных портах отправления товаров (наименования); </w:t>
      </w:r>
    </w:p>
    <w:bookmarkEnd w:id="1966"/>
    <w:bookmarkStart w:name="z2550" w:id="1967"/>
    <w:p>
      <w:pPr>
        <w:spacing w:after="0"/>
        <w:ind w:left="0"/>
        <w:jc w:val="both"/>
      </w:pPr>
      <w:r>
        <w:rPr>
          <w:rFonts w:ascii="Times New Roman"/>
          <w:b w:val="false"/>
          <w:i w:val="false"/>
          <w:color w:val="000000"/>
          <w:sz w:val="28"/>
        </w:rPr>
        <w:t>
      судовых припасах, имеющихся на судне (наименования и количество);</w:t>
      </w:r>
    </w:p>
    <w:bookmarkEnd w:id="1967"/>
    <w:bookmarkStart w:name="z2551" w:id="1968"/>
    <w:p>
      <w:pPr>
        <w:spacing w:after="0"/>
        <w:ind w:left="0"/>
        <w:jc w:val="both"/>
      </w:pPr>
      <w:r>
        <w:rPr>
          <w:rFonts w:ascii="Times New Roman"/>
          <w:b w:val="false"/>
          <w:i w:val="false"/>
          <w:color w:val="000000"/>
          <w:sz w:val="28"/>
        </w:rPr>
        <w:t>
      наличии (отсутствии) на борту судна международных почтовых отправлений;</w:t>
      </w:r>
    </w:p>
    <w:bookmarkEnd w:id="1968"/>
    <w:bookmarkStart w:name="z2552" w:id="1969"/>
    <w:p>
      <w:pPr>
        <w:spacing w:after="0"/>
        <w:ind w:left="0"/>
        <w:jc w:val="both"/>
      </w:pPr>
      <w:r>
        <w:rPr>
          <w:rFonts w:ascii="Times New Roman"/>
          <w:b w:val="false"/>
          <w:i w:val="false"/>
          <w:color w:val="000000"/>
          <w:sz w:val="28"/>
        </w:rPr>
        <w:t xml:space="preserve">
      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 </w:t>
      </w:r>
    </w:p>
    <w:bookmarkEnd w:id="1969"/>
    <w:bookmarkStart w:name="z2553" w:id="1970"/>
    <w:p>
      <w:pPr>
        <w:spacing w:after="0"/>
        <w:ind w:left="0"/>
        <w:jc w:val="both"/>
      </w:pPr>
      <w:r>
        <w:rPr>
          <w:rFonts w:ascii="Times New Roman"/>
          <w:b w:val="false"/>
          <w:i w:val="false"/>
          <w:color w:val="000000"/>
          <w:sz w:val="28"/>
        </w:rPr>
        <w:t>
      наличии (отсутствии) на борту судна опасных товаров, включая оружие, боеприпасы;</w:t>
      </w:r>
    </w:p>
    <w:bookmarkEnd w:id="1970"/>
    <w:bookmarkStart w:name="z2554" w:id="1971"/>
    <w:p>
      <w:pPr>
        <w:spacing w:after="0"/>
        <w:ind w:left="0"/>
        <w:jc w:val="both"/>
      </w:pPr>
      <w:r>
        <w:rPr>
          <w:rFonts w:ascii="Times New Roman"/>
          <w:b w:val="false"/>
          <w:i w:val="false"/>
          <w:color w:val="000000"/>
          <w:sz w:val="28"/>
        </w:rPr>
        <w:t>
      идентификационных номерах контейнеров;</w:t>
      </w:r>
    </w:p>
    <w:bookmarkEnd w:id="1971"/>
    <w:bookmarkStart w:name="z2555" w:id="1972"/>
    <w:p>
      <w:pPr>
        <w:spacing w:after="0"/>
        <w:ind w:left="0"/>
        <w:jc w:val="both"/>
      </w:pPr>
      <w:r>
        <w:rPr>
          <w:rFonts w:ascii="Times New Roman"/>
          <w:b w:val="false"/>
          <w:i w:val="false"/>
          <w:color w:val="000000"/>
          <w:sz w:val="28"/>
        </w:rPr>
        <w:t xml:space="preserve">
      3) при международной перевозке воздушным транспортом: </w:t>
      </w:r>
    </w:p>
    <w:bookmarkEnd w:id="1972"/>
    <w:bookmarkStart w:name="z2556" w:id="1973"/>
    <w:p>
      <w:pPr>
        <w:spacing w:after="0"/>
        <w:ind w:left="0"/>
        <w:jc w:val="both"/>
      </w:pPr>
      <w:r>
        <w:rPr>
          <w:rFonts w:ascii="Times New Roman"/>
          <w:b w:val="false"/>
          <w:i w:val="false"/>
          <w:color w:val="000000"/>
          <w:sz w:val="28"/>
        </w:rPr>
        <w:t>
      стандартный документ перевозчика, предусмотренный международными договорами в области гражданской авиации (генеральная декларация);</w:t>
      </w:r>
    </w:p>
    <w:bookmarkEnd w:id="1973"/>
    <w:bookmarkStart w:name="z2557" w:id="1974"/>
    <w:p>
      <w:pPr>
        <w:spacing w:after="0"/>
        <w:ind w:left="0"/>
        <w:jc w:val="both"/>
      </w:pPr>
      <w:r>
        <w:rPr>
          <w:rFonts w:ascii="Times New Roman"/>
          <w:b w:val="false"/>
          <w:i w:val="false"/>
          <w:color w:val="000000"/>
          <w:sz w:val="28"/>
        </w:rPr>
        <w:t>
      документ, содержащий сведения о перевозимых на борту воздушного судна товарах (грузовая ведомость);</w:t>
      </w:r>
    </w:p>
    <w:bookmarkEnd w:id="1974"/>
    <w:bookmarkStart w:name="z2558" w:id="1975"/>
    <w:p>
      <w:pPr>
        <w:spacing w:after="0"/>
        <w:ind w:left="0"/>
        <w:jc w:val="both"/>
      </w:pPr>
      <w:r>
        <w:rPr>
          <w:rFonts w:ascii="Times New Roman"/>
          <w:b w:val="false"/>
          <w:i w:val="false"/>
          <w:color w:val="000000"/>
          <w:sz w:val="28"/>
        </w:rPr>
        <w:t xml:space="preserve">
      документ, содержащий сведения о бортовых припасах; </w:t>
      </w:r>
    </w:p>
    <w:bookmarkEnd w:id="1975"/>
    <w:bookmarkStart w:name="z2559" w:id="1976"/>
    <w:p>
      <w:pPr>
        <w:spacing w:after="0"/>
        <w:ind w:left="0"/>
        <w:jc w:val="both"/>
      </w:pPr>
      <w:r>
        <w:rPr>
          <w:rFonts w:ascii="Times New Roman"/>
          <w:b w:val="false"/>
          <w:i w:val="false"/>
          <w:color w:val="000000"/>
          <w:sz w:val="28"/>
        </w:rPr>
        <w:t>
      транспортные (перевозочные) документы;</w:t>
      </w:r>
    </w:p>
    <w:bookmarkEnd w:id="1976"/>
    <w:bookmarkStart w:name="z2560" w:id="1977"/>
    <w:p>
      <w:pPr>
        <w:spacing w:after="0"/>
        <w:ind w:left="0"/>
        <w:jc w:val="both"/>
      </w:pPr>
      <w:r>
        <w:rPr>
          <w:rFonts w:ascii="Times New Roman"/>
          <w:b w:val="false"/>
          <w:i w:val="false"/>
          <w:color w:val="000000"/>
          <w:sz w:val="28"/>
        </w:rPr>
        <w:t>
      документ, содержащий сведения о перевозимых на борту пассажирах и их багаже (пассажирская ведомость);</w:t>
      </w:r>
    </w:p>
    <w:bookmarkEnd w:id="1977"/>
    <w:bookmarkStart w:name="z2561" w:id="1978"/>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1978"/>
    <w:bookmarkStart w:name="z2562" w:id="1979"/>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1979"/>
    <w:bookmarkStart w:name="z2563" w:id="1980"/>
    <w:p>
      <w:pPr>
        <w:spacing w:after="0"/>
        <w:ind w:left="0"/>
        <w:jc w:val="both"/>
      </w:pPr>
      <w:r>
        <w:rPr>
          <w:rFonts w:ascii="Times New Roman"/>
          <w:b w:val="false"/>
          <w:i w:val="false"/>
          <w:color w:val="000000"/>
          <w:sz w:val="28"/>
        </w:rPr>
        <w:t>
      сведения о (об):</w:t>
      </w:r>
    </w:p>
    <w:bookmarkEnd w:id="1980"/>
    <w:bookmarkStart w:name="z2564" w:id="1981"/>
    <w:p>
      <w:pPr>
        <w:spacing w:after="0"/>
        <w:ind w:left="0"/>
        <w:jc w:val="both"/>
      </w:pPr>
      <w:r>
        <w:rPr>
          <w:rFonts w:ascii="Times New Roman"/>
          <w:b w:val="false"/>
          <w:i w:val="false"/>
          <w:color w:val="000000"/>
          <w:sz w:val="28"/>
        </w:rPr>
        <w:t>
      знаках национальной принадлежности и регистрационных знаках судна;</w:t>
      </w:r>
    </w:p>
    <w:bookmarkEnd w:id="1981"/>
    <w:bookmarkStart w:name="z2565" w:id="1982"/>
    <w:p>
      <w:pPr>
        <w:spacing w:after="0"/>
        <w:ind w:left="0"/>
        <w:jc w:val="both"/>
      </w:pPr>
      <w:r>
        <w:rPr>
          <w:rFonts w:ascii="Times New Roman"/>
          <w:b w:val="false"/>
          <w:i w:val="false"/>
          <w:color w:val="000000"/>
          <w:sz w:val="28"/>
        </w:rPr>
        <w:t>
      номере рейса, маршруте полета, пункте вылета и пункте прибытия судна;</w:t>
      </w:r>
    </w:p>
    <w:bookmarkEnd w:id="1982"/>
    <w:bookmarkStart w:name="z2566" w:id="1983"/>
    <w:p>
      <w:pPr>
        <w:spacing w:after="0"/>
        <w:ind w:left="0"/>
        <w:jc w:val="both"/>
      </w:pPr>
      <w:r>
        <w:rPr>
          <w:rFonts w:ascii="Times New Roman"/>
          <w:b w:val="false"/>
          <w:i w:val="false"/>
          <w:color w:val="000000"/>
          <w:sz w:val="28"/>
        </w:rPr>
        <w:t xml:space="preserve">
      эксплуатанте судна (наименование); </w:t>
      </w:r>
    </w:p>
    <w:bookmarkEnd w:id="1983"/>
    <w:bookmarkStart w:name="z2567" w:id="1984"/>
    <w:p>
      <w:pPr>
        <w:spacing w:after="0"/>
        <w:ind w:left="0"/>
        <w:jc w:val="both"/>
      </w:pPr>
      <w:r>
        <w:rPr>
          <w:rFonts w:ascii="Times New Roman"/>
          <w:b w:val="false"/>
          <w:i w:val="false"/>
          <w:color w:val="000000"/>
          <w:sz w:val="28"/>
        </w:rPr>
        <w:t>
      количестве и составе членов экипажа судна;</w:t>
      </w:r>
    </w:p>
    <w:bookmarkEnd w:id="1984"/>
    <w:bookmarkStart w:name="z2568" w:id="1985"/>
    <w:p>
      <w:pPr>
        <w:spacing w:after="0"/>
        <w:ind w:left="0"/>
        <w:jc w:val="both"/>
      </w:pPr>
      <w:r>
        <w:rPr>
          <w:rFonts w:ascii="Times New Roman"/>
          <w:b w:val="false"/>
          <w:i w:val="false"/>
          <w:color w:val="000000"/>
          <w:sz w:val="28"/>
        </w:rPr>
        <w:t xml:space="preserve">
      пассажирах на судне (количество, фамилии и инициалы, наименования пунктов посадки и высадки); </w:t>
      </w:r>
    </w:p>
    <w:bookmarkEnd w:id="1985"/>
    <w:bookmarkStart w:name="z2569" w:id="1986"/>
    <w:p>
      <w:pPr>
        <w:spacing w:after="0"/>
        <w:ind w:left="0"/>
        <w:jc w:val="both"/>
      </w:pPr>
      <w:r>
        <w:rPr>
          <w:rFonts w:ascii="Times New Roman"/>
          <w:b w:val="false"/>
          <w:i w:val="false"/>
          <w:color w:val="000000"/>
          <w:sz w:val="28"/>
        </w:rPr>
        <w:t>
      товарах (наименования);</w:t>
      </w:r>
    </w:p>
    <w:bookmarkEnd w:id="1986"/>
    <w:bookmarkStart w:name="z2570" w:id="1987"/>
    <w:p>
      <w:pPr>
        <w:spacing w:after="0"/>
        <w:ind w:left="0"/>
        <w:jc w:val="both"/>
      </w:pPr>
      <w:r>
        <w:rPr>
          <w:rFonts w:ascii="Times New Roman"/>
          <w:b w:val="false"/>
          <w:i w:val="false"/>
          <w:color w:val="000000"/>
          <w:sz w:val="28"/>
        </w:rPr>
        <w:t>
      номере грузовой накладной, количестве мест по каждой грузовой накладной;</w:t>
      </w:r>
    </w:p>
    <w:bookmarkEnd w:id="1987"/>
    <w:bookmarkStart w:name="z2571" w:id="1988"/>
    <w:p>
      <w:pPr>
        <w:spacing w:after="0"/>
        <w:ind w:left="0"/>
        <w:jc w:val="both"/>
      </w:pPr>
      <w:r>
        <w:rPr>
          <w:rFonts w:ascii="Times New Roman"/>
          <w:b w:val="false"/>
          <w:i w:val="false"/>
          <w:color w:val="000000"/>
          <w:sz w:val="28"/>
        </w:rPr>
        <w:t xml:space="preserve">
      пункте погрузки и пункте выгрузки товаров (наименования); </w:t>
      </w:r>
    </w:p>
    <w:bookmarkEnd w:id="1988"/>
    <w:bookmarkStart w:name="z2572" w:id="1989"/>
    <w:p>
      <w:pPr>
        <w:spacing w:after="0"/>
        <w:ind w:left="0"/>
        <w:jc w:val="both"/>
      </w:pPr>
      <w:r>
        <w:rPr>
          <w:rFonts w:ascii="Times New Roman"/>
          <w:b w:val="false"/>
          <w:i w:val="false"/>
          <w:color w:val="000000"/>
          <w:sz w:val="28"/>
        </w:rPr>
        <w:t>
      количестве бортовых припасов, погружаемых на судно или выгружаемых с него;</w:t>
      </w:r>
    </w:p>
    <w:bookmarkEnd w:id="1989"/>
    <w:bookmarkStart w:name="z2573" w:id="1990"/>
    <w:p>
      <w:pPr>
        <w:spacing w:after="0"/>
        <w:ind w:left="0"/>
        <w:jc w:val="both"/>
      </w:pPr>
      <w:r>
        <w:rPr>
          <w:rFonts w:ascii="Times New Roman"/>
          <w:b w:val="false"/>
          <w:i w:val="false"/>
          <w:color w:val="000000"/>
          <w:sz w:val="28"/>
        </w:rPr>
        <w:t>
      наличии (отсутствии) на борту судна международных почтовых отправлений;</w:t>
      </w:r>
    </w:p>
    <w:bookmarkEnd w:id="1990"/>
    <w:bookmarkStart w:name="z2574" w:id="1991"/>
    <w:p>
      <w:pPr>
        <w:spacing w:after="0"/>
        <w:ind w:left="0"/>
        <w:jc w:val="both"/>
      </w:pPr>
      <w:r>
        <w:rPr>
          <w:rFonts w:ascii="Times New Roman"/>
          <w:b w:val="false"/>
          <w:i w:val="false"/>
          <w:color w:val="000000"/>
          <w:sz w:val="28"/>
        </w:rPr>
        <w:t>
      наличии (отсутствии) на борту судна товаров, ввоз которых на таможенную территорию Евразийского экономического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bookmarkEnd w:id="1991"/>
    <w:bookmarkStart w:name="z2575" w:id="1992"/>
    <w:p>
      <w:pPr>
        <w:spacing w:after="0"/>
        <w:ind w:left="0"/>
        <w:jc w:val="both"/>
      </w:pPr>
      <w:r>
        <w:rPr>
          <w:rFonts w:ascii="Times New Roman"/>
          <w:b w:val="false"/>
          <w:i w:val="false"/>
          <w:color w:val="000000"/>
          <w:sz w:val="28"/>
        </w:rPr>
        <w:t>
      идентификационных номерах контейнеров;</w:t>
      </w:r>
    </w:p>
    <w:bookmarkEnd w:id="1992"/>
    <w:bookmarkStart w:name="z2576" w:id="1993"/>
    <w:p>
      <w:pPr>
        <w:spacing w:after="0"/>
        <w:ind w:left="0"/>
        <w:jc w:val="both"/>
      </w:pPr>
      <w:r>
        <w:rPr>
          <w:rFonts w:ascii="Times New Roman"/>
          <w:b w:val="false"/>
          <w:i w:val="false"/>
          <w:color w:val="000000"/>
          <w:sz w:val="28"/>
        </w:rPr>
        <w:t xml:space="preserve">
      4) при международной перевозке железнодорожным транспортом: </w:t>
      </w:r>
    </w:p>
    <w:bookmarkEnd w:id="1993"/>
    <w:bookmarkStart w:name="z2577" w:id="1994"/>
    <w:p>
      <w:pPr>
        <w:spacing w:after="0"/>
        <w:ind w:left="0"/>
        <w:jc w:val="both"/>
      </w:pPr>
      <w:r>
        <w:rPr>
          <w:rFonts w:ascii="Times New Roman"/>
          <w:b w:val="false"/>
          <w:i w:val="false"/>
          <w:color w:val="000000"/>
          <w:sz w:val="28"/>
        </w:rPr>
        <w:t xml:space="preserve">
      транспортные (перевозочные) документы; </w:t>
      </w:r>
    </w:p>
    <w:bookmarkEnd w:id="1994"/>
    <w:bookmarkStart w:name="z2578" w:id="1995"/>
    <w:p>
      <w:pPr>
        <w:spacing w:after="0"/>
        <w:ind w:left="0"/>
        <w:jc w:val="both"/>
      </w:pPr>
      <w:r>
        <w:rPr>
          <w:rFonts w:ascii="Times New Roman"/>
          <w:b w:val="false"/>
          <w:i w:val="false"/>
          <w:color w:val="000000"/>
          <w:sz w:val="28"/>
        </w:rPr>
        <w:t xml:space="preserve">
      передаточная ведомость на железнодорожный подвижной состав; </w:t>
      </w:r>
    </w:p>
    <w:bookmarkEnd w:id="1995"/>
    <w:bookmarkStart w:name="z2579" w:id="1996"/>
    <w:p>
      <w:pPr>
        <w:spacing w:after="0"/>
        <w:ind w:left="0"/>
        <w:jc w:val="both"/>
      </w:pPr>
      <w:r>
        <w:rPr>
          <w:rFonts w:ascii="Times New Roman"/>
          <w:b w:val="false"/>
          <w:i w:val="false"/>
          <w:color w:val="000000"/>
          <w:sz w:val="28"/>
        </w:rPr>
        <w:t>
      документ, содержащий сведения о припасах;</w:t>
      </w:r>
    </w:p>
    <w:bookmarkEnd w:id="1996"/>
    <w:bookmarkStart w:name="z2580" w:id="1997"/>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1997"/>
    <w:bookmarkStart w:name="z2581" w:id="1998"/>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1998"/>
    <w:bookmarkStart w:name="z2582" w:id="1999"/>
    <w:p>
      <w:pPr>
        <w:spacing w:after="0"/>
        <w:ind w:left="0"/>
        <w:jc w:val="both"/>
      </w:pPr>
      <w:r>
        <w:rPr>
          <w:rFonts w:ascii="Times New Roman"/>
          <w:b w:val="false"/>
          <w:i w:val="false"/>
          <w:color w:val="000000"/>
          <w:sz w:val="28"/>
        </w:rPr>
        <w:t>
      сведения о (об):</w:t>
      </w:r>
    </w:p>
    <w:bookmarkEnd w:id="1999"/>
    <w:bookmarkStart w:name="z2583" w:id="2000"/>
    <w:p>
      <w:pPr>
        <w:spacing w:after="0"/>
        <w:ind w:left="0"/>
        <w:jc w:val="both"/>
      </w:pPr>
      <w:r>
        <w:rPr>
          <w:rFonts w:ascii="Times New Roman"/>
          <w:b w:val="false"/>
          <w:i w:val="false"/>
          <w:color w:val="000000"/>
          <w:sz w:val="28"/>
        </w:rPr>
        <w:t xml:space="preserve">
      отправителе и получателе товаров (наименования и адреса); </w:t>
      </w:r>
    </w:p>
    <w:bookmarkEnd w:id="2000"/>
    <w:bookmarkStart w:name="z2584" w:id="2001"/>
    <w:p>
      <w:pPr>
        <w:spacing w:after="0"/>
        <w:ind w:left="0"/>
        <w:jc w:val="both"/>
      </w:pPr>
      <w:r>
        <w:rPr>
          <w:rFonts w:ascii="Times New Roman"/>
          <w:b w:val="false"/>
          <w:i w:val="false"/>
          <w:color w:val="000000"/>
          <w:sz w:val="28"/>
        </w:rPr>
        <w:t xml:space="preserve">
      станции отправления и станции назначения товаров (наименования); </w:t>
      </w:r>
    </w:p>
    <w:bookmarkEnd w:id="2001"/>
    <w:bookmarkStart w:name="z2585" w:id="2002"/>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bookmarkEnd w:id="2002"/>
    <w:bookmarkStart w:name="z2586" w:id="2003"/>
    <w:p>
      <w:pPr>
        <w:spacing w:after="0"/>
        <w:ind w:left="0"/>
        <w:jc w:val="both"/>
      </w:pPr>
      <w:r>
        <w:rPr>
          <w:rFonts w:ascii="Times New Roman"/>
          <w:b w:val="false"/>
          <w:i w:val="false"/>
          <w:color w:val="000000"/>
          <w:sz w:val="28"/>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bookmarkEnd w:id="2003"/>
    <w:bookmarkStart w:name="z2587" w:id="2004"/>
    <w:p>
      <w:pPr>
        <w:spacing w:after="0"/>
        <w:ind w:left="0"/>
        <w:jc w:val="both"/>
      </w:pPr>
      <w:r>
        <w:rPr>
          <w:rFonts w:ascii="Times New Roman"/>
          <w:b w:val="false"/>
          <w:i w:val="false"/>
          <w:color w:val="000000"/>
          <w:sz w:val="28"/>
        </w:rPr>
        <w:t xml:space="preserve">
      весе брутто товаров (в килограммах); </w:t>
      </w:r>
    </w:p>
    <w:bookmarkEnd w:id="2004"/>
    <w:bookmarkStart w:name="z2588" w:id="2005"/>
    <w:p>
      <w:pPr>
        <w:spacing w:after="0"/>
        <w:ind w:left="0"/>
        <w:jc w:val="both"/>
      </w:pPr>
      <w:r>
        <w:rPr>
          <w:rFonts w:ascii="Times New Roman"/>
          <w:b w:val="false"/>
          <w:i w:val="false"/>
          <w:color w:val="000000"/>
          <w:sz w:val="28"/>
        </w:rPr>
        <w:t>
      идентификационных номерах контейнеров.</w:t>
      </w:r>
    </w:p>
    <w:bookmarkEnd w:id="2005"/>
    <w:bookmarkStart w:name="z2589" w:id="2006"/>
    <w:p>
      <w:pPr>
        <w:spacing w:after="0"/>
        <w:ind w:left="0"/>
        <w:jc w:val="both"/>
      </w:pPr>
      <w:r>
        <w:rPr>
          <w:rFonts w:ascii="Times New Roman"/>
          <w:b w:val="false"/>
          <w:i w:val="false"/>
          <w:color w:val="000000"/>
          <w:sz w:val="28"/>
        </w:rPr>
        <w:t>
      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Евразийского экономического союза путем представления документов и сведений, указанных в настоящей статье, перевозчиком представляются:</w:t>
      </w:r>
    </w:p>
    <w:bookmarkEnd w:id="2006"/>
    <w:bookmarkStart w:name="z2590" w:id="2007"/>
    <w:p>
      <w:pPr>
        <w:spacing w:after="0"/>
        <w:ind w:left="0"/>
        <w:jc w:val="both"/>
      </w:pPr>
      <w:r>
        <w:rPr>
          <w:rFonts w:ascii="Times New Roman"/>
          <w:b w:val="false"/>
          <w:i w:val="false"/>
          <w:color w:val="000000"/>
          <w:sz w:val="28"/>
        </w:rPr>
        <w:t xml:space="preserve">
      1) документы и (или) сведения, подтверждающие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007"/>
    <w:bookmarkStart w:name="z2591" w:id="2008"/>
    <w:p>
      <w:pPr>
        <w:spacing w:after="0"/>
        <w:ind w:left="0"/>
        <w:jc w:val="both"/>
      </w:pPr>
      <w:r>
        <w:rPr>
          <w:rFonts w:ascii="Times New Roman"/>
          <w:b w:val="false"/>
          <w:i w:val="false"/>
          <w:color w:val="000000"/>
          <w:sz w:val="28"/>
        </w:rPr>
        <w:t xml:space="preserve">
      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Евразийского экономического союза, таможенному органу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была представлена предварительная информация;</w:t>
      </w:r>
    </w:p>
    <w:bookmarkEnd w:id="2008"/>
    <w:bookmarkStart w:name="z2592" w:id="2009"/>
    <w:p>
      <w:pPr>
        <w:spacing w:after="0"/>
        <w:ind w:left="0"/>
        <w:jc w:val="both"/>
      </w:pPr>
      <w:r>
        <w:rPr>
          <w:rFonts w:ascii="Times New Roman"/>
          <w:b w:val="false"/>
          <w:i w:val="false"/>
          <w:color w:val="000000"/>
          <w:sz w:val="28"/>
        </w:rPr>
        <w:t xml:space="preserve">
      3) транзитная декларация – в отношении прибывших на таможенную территорию Евразийского экономического союза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Евразийского экономического союза, и (или) морем.</w:t>
      </w:r>
    </w:p>
    <w:bookmarkEnd w:id="2009"/>
    <w:bookmarkStart w:name="z2593" w:id="2010"/>
    <w:p>
      <w:pPr>
        <w:spacing w:after="0"/>
        <w:ind w:left="0"/>
        <w:jc w:val="both"/>
      </w:pPr>
      <w:r>
        <w:rPr>
          <w:rFonts w:ascii="Times New Roman"/>
          <w:b w:val="false"/>
          <w:i w:val="false"/>
          <w:color w:val="000000"/>
          <w:sz w:val="28"/>
        </w:rPr>
        <w:t xml:space="preserve">
      3.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bookmarkEnd w:id="2010"/>
    <w:bookmarkStart w:name="z2594" w:id="2011"/>
    <w:p>
      <w:pPr>
        <w:spacing w:after="0"/>
        <w:ind w:left="0"/>
        <w:jc w:val="both"/>
      </w:pPr>
      <w:r>
        <w:rPr>
          <w:rFonts w:ascii="Times New Roman"/>
          <w:b w:val="false"/>
          <w:i w:val="false"/>
          <w:color w:val="000000"/>
          <w:sz w:val="28"/>
        </w:rPr>
        <w:t xml:space="preserve">
      4. При уведомлении таможенного органа о прибытии на таможенную территорию Евразийского экономического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369 настоящего Кодекса.</w:t>
      </w:r>
    </w:p>
    <w:bookmarkEnd w:id="2011"/>
    <w:bookmarkStart w:name="z2595" w:id="2012"/>
    <w:p>
      <w:pPr>
        <w:spacing w:after="0"/>
        <w:ind w:left="0"/>
        <w:jc w:val="both"/>
      </w:pPr>
      <w:r>
        <w:rPr>
          <w:rFonts w:ascii="Times New Roman"/>
          <w:b w:val="false"/>
          <w:i w:val="false"/>
          <w:color w:val="000000"/>
          <w:sz w:val="28"/>
        </w:rPr>
        <w:t>
      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Евразийского экономического союза при регулярном перемещении через таможенную границу Евразийского экономического союза товаров одним и тем же транспортным средством международной перевозки в течение определенного периода.</w:t>
      </w:r>
    </w:p>
    <w:bookmarkEnd w:id="2012"/>
    <w:p>
      <w:pPr>
        <w:spacing w:after="0"/>
        <w:ind w:left="0"/>
        <w:jc w:val="both"/>
      </w:pPr>
      <w:r>
        <w:rPr>
          <w:rFonts w:ascii="Times New Roman"/>
          <w:b/>
          <w:i w:val="false"/>
          <w:color w:val="000000"/>
          <w:sz w:val="28"/>
        </w:rPr>
        <w:t>Статья 156.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bookmarkStart w:name="z2596" w:id="2013"/>
    <w:p>
      <w:pPr>
        <w:spacing w:after="0"/>
        <w:ind w:left="0"/>
        <w:jc w:val="both"/>
      </w:pPr>
      <w:r>
        <w:rPr>
          <w:rFonts w:ascii="Times New Roman"/>
          <w:b w:val="false"/>
          <w:i w:val="false"/>
          <w:color w:val="000000"/>
          <w:sz w:val="28"/>
        </w:rPr>
        <w:t>
      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w:t>
      </w:r>
    </w:p>
    <w:bookmarkEnd w:id="2013"/>
    <w:bookmarkStart w:name="z2597" w:id="2014"/>
    <w:p>
      <w:pPr>
        <w:spacing w:after="0"/>
        <w:ind w:left="0"/>
        <w:jc w:val="both"/>
      </w:pPr>
      <w:r>
        <w:rPr>
          <w:rFonts w:ascii="Times New Roman"/>
          <w:b w:val="false"/>
          <w:i w:val="false"/>
          <w:color w:val="000000"/>
          <w:sz w:val="28"/>
        </w:rPr>
        <w:t>
      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случае, если такие операции в отношении товаров и транспортных средств могут быть совершены без повреждения наложенных таможенных пломб и печатей либо если на товары таможенные пломбы и печати не были наложены, либо в случаях, определенных международными договорами Республики Казахстан, – после уведомления таможенного органа в электронной или письменной форме.</w:t>
      </w:r>
    </w:p>
    <w:bookmarkEnd w:id="2014"/>
    <w:bookmarkStart w:name="z2598" w:id="2015"/>
    <w:p>
      <w:pPr>
        <w:spacing w:after="0"/>
        <w:ind w:left="0"/>
        <w:jc w:val="both"/>
      </w:pPr>
      <w:r>
        <w:rPr>
          <w:rFonts w:ascii="Times New Roman"/>
          <w:b w:val="false"/>
          <w:i w:val="false"/>
          <w:color w:val="000000"/>
          <w:sz w:val="28"/>
        </w:rPr>
        <w:t>
      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двух часов с момента совершения таких операций.</w:t>
      </w:r>
    </w:p>
    <w:bookmarkEnd w:id="2015"/>
    <w:p>
      <w:pPr>
        <w:spacing w:after="0"/>
        <w:ind w:left="0"/>
        <w:jc w:val="both"/>
      </w:pPr>
      <w:r>
        <w:rPr>
          <w:rFonts w:ascii="Times New Roman"/>
          <w:b/>
          <w:i w:val="false"/>
          <w:color w:val="000000"/>
          <w:sz w:val="28"/>
        </w:rPr>
        <w:t>Статья 157.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Евразийского экономического союза, срок их уплаты и исчисление</w:t>
      </w:r>
    </w:p>
    <w:bookmarkStart w:name="z2599" w:id="2016"/>
    <w:p>
      <w:pPr>
        <w:spacing w:after="0"/>
        <w:ind w:left="0"/>
        <w:jc w:val="both"/>
      </w:pPr>
      <w:r>
        <w:rPr>
          <w:rFonts w:ascii="Times New Roman"/>
          <w:b w:val="false"/>
          <w:i w:val="false"/>
          <w:color w:val="000000"/>
          <w:sz w:val="28"/>
        </w:rPr>
        <w:t>
      1.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Евразийского экономического союза.</w:t>
      </w:r>
    </w:p>
    <w:bookmarkEnd w:id="2016"/>
    <w:bookmarkStart w:name="z2600" w:id="2017"/>
    <w:p>
      <w:pPr>
        <w:spacing w:after="0"/>
        <w:ind w:left="0"/>
        <w:jc w:val="both"/>
      </w:pPr>
      <w:r>
        <w:rPr>
          <w:rFonts w:ascii="Times New Roman"/>
          <w:b w:val="false"/>
          <w:i w:val="false"/>
          <w:color w:val="000000"/>
          <w:sz w:val="28"/>
        </w:rPr>
        <w:t>
      2.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bookmarkEnd w:id="2017"/>
    <w:bookmarkStart w:name="z2601" w:id="2018"/>
    <w:p>
      <w:pPr>
        <w:spacing w:after="0"/>
        <w:ind w:left="0"/>
        <w:jc w:val="both"/>
      </w:pPr>
      <w:r>
        <w:rPr>
          <w:rFonts w:ascii="Times New Roman"/>
          <w:b w:val="false"/>
          <w:i w:val="false"/>
          <w:color w:val="000000"/>
          <w:sz w:val="28"/>
        </w:rPr>
        <w:t>
      1) доставка товаров в место прибытия и помещение на временное хранение или выпуск товаров таможенным органом в месте прибытия;</w:t>
      </w:r>
    </w:p>
    <w:bookmarkEnd w:id="2018"/>
    <w:bookmarkStart w:name="z2602" w:id="2019"/>
    <w:p>
      <w:pPr>
        <w:spacing w:after="0"/>
        <w:ind w:left="0"/>
        <w:jc w:val="both"/>
      </w:pPr>
      <w:r>
        <w:rPr>
          <w:rFonts w:ascii="Times New Roman"/>
          <w:b w:val="false"/>
          <w:i w:val="false"/>
          <w:color w:val="000000"/>
          <w:sz w:val="28"/>
        </w:rPr>
        <w:t>
      2) убытие товаров с таможенной территории Евразийского экономического союза, если эти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bookmarkEnd w:id="2019"/>
    <w:bookmarkStart w:name="z2603" w:id="2020"/>
    <w:p>
      <w:pPr>
        <w:spacing w:after="0"/>
        <w:ind w:left="0"/>
        <w:jc w:val="both"/>
      </w:pPr>
      <w:r>
        <w:rPr>
          <w:rFonts w:ascii="Times New Roman"/>
          <w:b w:val="false"/>
          <w:i w:val="false"/>
          <w:color w:val="000000"/>
          <w:sz w:val="28"/>
        </w:rPr>
        <w:t xml:space="preserve">
      3) помещение товаров под таможенные процедуры, применимые к иностранным товарам, после наступления обстоятельств, указанных в пункте 4 настоящей статьи; </w:t>
      </w:r>
    </w:p>
    <w:bookmarkEnd w:id="2020"/>
    <w:bookmarkStart w:name="z2604" w:id="2021"/>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2021"/>
    <w:bookmarkStart w:name="z2605" w:id="2022"/>
    <w:p>
      <w:pPr>
        <w:spacing w:after="0"/>
        <w:ind w:left="0"/>
        <w:jc w:val="both"/>
      </w:pPr>
      <w:r>
        <w:rPr>
          <w:rFonts w:ascii="Times New Roman"/>
          <w:b w:val="false"/>
          <w:i w:val="false"/>
          <w:color w:val="000000"/>
          <w:sz w:val="28"/>
        </w:rPr>
        <w:t xml:space="preserve">
      5)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2022"/>
    <w:bookmarkStart w:name="z2606" w:id="2023"/>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2023"/>
    <w:bookmarkStart w:name="z2607" w:id="2024"/>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024"/>
    <w:bookmarkStart w:name="z2608" w:id="2025"/>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025"/>
    <w:bookmarkStart w:name="z2609" w:id="2026"/>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2026"/>
    <w:bookmarkStart w:name="z2610" w:id="2027"/>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2027"/>
    <w:bookmarkStart w:name="z2611" w:id="2028"/>
    <w:p>
      <w:pPr>
        <w:spacing w:after="0"/>
        <w:ind w:left="0"/>
        <w:jc w:val="both"/>
      </w:pPr>
      <w:r>
        <w:rPr>
          <w:rFonts w:ascii="Times New Roman"/>
          <w:b w:val="false"/>
          <w:i w:val="false"/>
          <w:color w:val="000000"/>
          <w:sz w:val="28"/>
        </w:rPr>
        <w:t>
      1) при недоставке товаров в место прибытия – день пересечения товарами таможенной границы Евразийского экономического союза, а если этот день не установлен, – день выявления факта недоставки товаров в место прибытия;</w:t>
      </w:r>
    </w:p>
    <w:bookmarkEnd w:id="2028"/>
    <w:bookmarkStart w:name="z2612" w:id="2029"/>
    <w:p>
      <w:pPr>
        <w:spacing w:after="0"/>
        <w:ind w:left="0"/>
        <w:jc w:val="both"/>
      </w:pPr>
      <w:r>
        <w:rPr>
          <w:rFonts w:ascii="Times New Roman"/>
          <w:b w:val="false"/>
          <w:i w:val="false"/>
          <w:color w:val="000000"/>
          <w:sz w:val="28"/>
        </w:rPr>
        <w:t>
      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Евразийского экономического союза;</w:t>
      </w:r>
    </w:p>
    <w:bookmarkEnd w:id="2029"/>
    <w:bookmarkStart w:name="z2613" w:id="2030"/>
    <w:p>
      <w:pPr>
        <w:spacing w:after="0"/>
        <w:ind w:left="0"/>
        <w:jc w:val="both"/>
      </w:pPr>
      <w:r>
        <w:rPr>
          <w:rFonts w:ascii="Times New Roman"/>
          <w:b w:val="false"/>
          <w:i w:val="false"/>
          <w:color w:val="000000"/>
          <w:sz w:val="28"/>
        </w:rPr>
        <w:t>
      3) при вывозе товаров из места прибытия на остальную часть таможенной территории Евразийского экономического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Евразийского экономического союза.</w:t>
      </w:r>
    </w:p>
    <w:bookmarkEnd w:id="2030"/>
    <w:bookmarkStart w:name="z2614" w:id="2031"/>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2031"/>
    <w:bookmarkStart w:name="z2615" w:id="2032"/>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2032"/>
    <w:bookmarkStart w:name="z2616" w:id="2033"/>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033"/>
    <w:bookmarkStart w:name="z2617" w:id="2034"/>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034"/>
    <w:bookmarkStart w:name="z2618" w:id="2035"/>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2035"/>
    <w:bookmarkStart w:name="z2619" w:id="2036"/>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2036"/>
    <w:bookmarkStart w:name="z2620" w:id="2037"/>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ввозных таможенных пошлин, соответствующих товарам, входящим в такую группировку; </w:t>
      </w:r>
    </w:p>
    <w:bookmarkEnd w:id="2037"/>
    <w:bookmarkStart w:name="z2621" w:id="2038"/>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bookmarkEnd w:id="2038"/>
    <w:bookmarkStart w:name="z2622" w:id="2039"/>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2039"/>
    <w:bookmarkStart w:name="z2623" w:id="2040"/>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040"/>
    <w:bookmarkStart w:name="z2624" w:id="2041"/>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2041"/>
    <w:bookmarkStart w:name="z2625" w:id="2042"/>
    <w:p>
      <w:pPr>
        <w:spacing w:after="0"/>
        <w:ind w:left="0"/>
        <w:jc w:val="both"/>
      </w:pPr>
      <w:r>
        <w:rPr>
          <w:rFonts w:ascii="Times New Roman"/>
          <w:b w:val="false"/>
          <w:i w:val="false"/>
          <w:color w:val="000000"/>
          <w:sz w:val="28"/>
        </w:rPr>
        <w:t xml:space="preserve">
      6. В случае помещения товаров под таможенные процедуры, применимые к иностранным товарам,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042"/>
    <w:bookmarkStart w:name="z2626" w:id="2043"/>
    <w:p>
      <w:pPr>
        <w:spacing w:after="0"/>
        <w:ind w:left="0"/>
        <w:jc w:val="left"/>
      </w:pPr>
      <w:r>
        <w:rPr>
          <w:rFonts w:ascii="Times New Roman"/>
          <w:b/>
          <w:i w:val="false"/>
          <w:color w:val="000000"/>
        </w:rPr>
        <w:t xml:space="preserve"> Глава 16. УБЫТИЕ ТОВАРОВ С ТАМОЖЕННОЙ ТЕРРИТОРИИ ЕВРАЗИЙСКОГО ЭКОНОМИЧЕСКОГО СОЮЗА И ТАМОЖЕННЫЕ ОПЕРАЦИИ, СВЯЗАННЫЕ С ТАКИМ УБЫТИЕМ</w:t>
      </w:r>
    </w:p>
    <w:bookmarkEnd w:id="2043"/>
    <w:p>
      <w:pPr>
        <w:spacing w:after="0"/>
        <w:ind w:left="0"/>
        <w:jc w:val="both"/>
      </w:pPr>
      <w:r>
        <w:rPr>
          <w:rFonts w:ascii="Times New Roman"/>
          <w:b/>
          <w:i w:val="false"/>
          <w:color w:val="000000"/>
          <w:sz w:val="28"/>
        </w:rPr>
        <w:t>Статья 158. Таможенные операции, связанные с убытием товаров с таможенной территории Евразийского экономического союза, и порядок их совершения</w:t>
      </w:r>
    </w:p>
    <w:bookmarkStart w:name="z2627" w:id="2044"/>
    <w:p>
      <w:pPr>
        <w:spacing w:after="0"/>
        <w:ind w:left="0"/>
        <w:jc w:val="both"/>
      </w:pPr>
      <w:r>
        <w:rPr>
          <w:rFonts w:ascii="Times New Roman"/>
          <w:b w:val="false"/>
          <w:i w:val="false"/>
          <w:color w:val="000000"/>
          <w:sz w:val="28"/>
        </w:rPr>
        <w:t xml:space="preserve">
      1. Для убытия товаров с таможенной территории Евразийского экономического союза перевозчик обязан представить таможенному органу документы и сведения,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155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bookmarkEnd w:id="2044"/>
    <w:bookmarkStart w:name="z2628" w:id="2045"/>
    <w:p>
      <w:pPr>
        <w:spacing w:after="0"/>
        <w:ind w:left="0"/>
        <w:jc w:val="both"/>
      </w:pPr>
      <w:r>
        <w:rPr>
          <w:rFonts w:ascii="Times New Roman"/>
          <w:b w:val="false"/>
          <w:i w:val="false"/>
          <w:color w:val="000000"/>
          <w:sz w:val="28"/>
        </w:rPr>
        <w:t>
      2. Независимо от вида транспорта, которым осуществляется перевозка (транспортировка) товаров, для убытия товаров с таможенной территории Евразийского экономического союза перевозчиком либо иным лицом в соответствии с пунктом 8 настоящей статьи представляются:</w:t>
      </w:r>
    </w:p>
    <w:bookmarkEnd w:id="2045"/>
    <w:bookmarkStart w:name="z2629" w:id="2046"/>
    <w:p>
      <w:pPr>
        <w:spacing w:after="0"/>
        <w:ind w:left="0"/>
        <w:jc w:val="both"/>
      </w:pPr>
      <w:r>
        <w:rPr>
          <w:rFonts w:ascii="Times New Roman"/>
          <w:b w:val="false"/>
          <w:i w:val="false"/>
          <w:color w:val="000000"/>
          <w:sz w:val="28"/>
        </w:rPr>
        <w:t xml:space="preserve">
      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либо иной документ, допускающий вывоз товаров с таможенной территории Евразийского экономического союза;</w:t>
      </w:r>
    </w:p>
    <w:bookmarkEnd w:id="2046"/>
    <w:bookmarkStart w:name="z2630" w:id="2047"/>
    <w:p>
      <w:pPr>
        <w:spacing w:after="0"/>
        <w:ind w:left="0"/>
        <w:jc w:val="both"/>
      </w:pPr>
      <w:r>
        <w:rPr>
          <w:rFonts w:ascii="Times New Roman"/>
          <w:b w:val="false"/>
          <w:i w:val="false"/>
          <w:color w:val="000000"/>
          <w:sz w:val="28"/>
        </w:rPr>
        <w:t xml:space="preserve">
      2) документы и (или) сведения, подтверждающие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047"/>
    <w:bookmarkStart w:name="z2631" w:id="2048"/>
    <w:p>
      <w:pPr>
        <w:spacing w:after="0"/>
        <w:ind w:left="0"/>
        <w:jc w:val="both"/>
      </w:pPr>
      <w:r>
        <w:rPr>
          <w:rFonts w:ascii="Times New Roman"/>
          <w:b w:val="false"/>
          <w:i w:val="false"/>
          <w:color w:val="000000"/>
          <w:sz w:val="28"/>
        </w:rPr>
        <w:t>
      3. Для убытия с таможенной территории Евразийского экономического союза транзитная декларация представляется в отношении товаров, которые:</w:t>
      </w:r>
    </w:p>
    <w:bookmarkEnd w:id="2048"/>
    <w:bookmarkStart w:name="z2632" w:id="2049"/>
    <w:p>
      <w:pPr>
        <w:spacing w:after="0"/>
        <w:ind w:left="0"/>
        <w:jc w:val="both"/>
      </w:pPr>
      <w:r>
        <w:rPr>
          <w:rFonts w:ascii="Times New Roman"/>
          <w:b w:val="false"/>
          <w:i w:val="false"/>
          <w:color w:val="000000"/>
          <w:sz w:val="28"/>
        </w:rPr>
        <w:t>
      1) перевозились по таможенной территории Евразийского экономического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bookmarkEnd w:id="2049"/>
    <w:bookmarkStart w:name="z2633" w:id="2050"/>
    <w:p>
      <w:pPr>
        <w:spacing w:after="0"/>
        <w:ind w:left="0"/>
        <w:jc w:val="both"/>
      </w:pPr>
      <w:r>
        <w:rPr>
          <w:rFonts w:ascii="Times New Roman"/>
          <w:b w:val="false"/>
          <w:i w:val="false"/>
          <w:color w:val="000000"/>
          <w:sz w:val="28"/>
        </w:rPr>
        <w:t xml:space="preserve">
      2) доставлены в таможенный орган, расположенный в месте убытия, в связи с изменением места доставки товаров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225 настоящего Кодекса;</w:t>
      </w:r>
    </w:p>
    <w:bookmarkEnd w:id="2050"/>
    <w:bookmarkStart w:name="z2634" w:id="2051"/>
    <w:p>
      <w:pPr>
        <w:spacing w:after="0"/>
        <w:ind w:left="0"/>
        <w:jc w:val="both"/>
      </w:pPr>
      <w:r>
        <w:rPr>
          <w:rFonts w:ascii="Times New Roman"/>
          <w:b w:val="false"/>
          <w:i w:val="false"/>
          <w:color w:val="000000"/>
          <w:sz w:val="28"/>
        </w:rPr>
        <w:t xml:space="preserve">
      3) помещены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2051"/>
    <w:bookmarkStart w:name="z2635" w:id="2052"/>
    <w:p>
      <w:pPr>
        <w:spacing w:after="0"/>
        <w:ind w:left="0"/>
        <w:jc w:val="both"/>
      </w:pPr>
      <w:r>
        <w:rPr>
          <w:rFonts w:ascii="Times New Roman"/>
          <w:b w:val="false"/>
          <w:i w:val="false"/>
          <w:color w:val="000000"/>
          <w:sz w:val="28"/>
        </w:rPr>
        <w:t>
      4. Документы или сведения, указанные в подпункте 1) пункта 2 настоящей статьи, не представляются для убытия иностранных товаров с таможенной территории Евразийского экономического союза в следующих случаях:</w:t>
      </w:r>
    </w:p>
    <w:bookmarkEnd w:id="2052"/>
    <w:bookmarkStart w:name="z2636" w:id="2053"/>
    <w:p>
      <w:pPr>
        <w:spacing w:after="0"/>
        <w:ind w:left="0"/>
        <w:jc w:val="both"/>
      </w:pPr>
      <w:r>
        <w:rPr>
          <w:rFonts w:ascii="Times New Roman"/>
          <w:b w:val="false"/>
          <w:i w:val="false"/>
          <w:color w:val="000000"/>
          <w:sz w:val="28"/>
        </w:rPr>
        <w:t>
      1) эти иностранные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bookmarkEnd w:id="2053"/>
    <w:bookmarkStart w:name="z2637" w:id="2054"/>
    <w:p>
      <w:pPr>
        <w:spacing w:after="0"/>
        <w:ind w:left="0"/>
        <w:jc w:val="both"/>
      </w:pPr>
      <w:r>
        <w:rPr>
          <w:rFonts w:ascii="Times New Roman"/>
          <w:b w:val="false"/>
          <w:i w:val="false"/>
          <w:color w:val="000000"/>
          <w:sz w:val="28"/>
        </w:rPr>
        <w:t xml:space="preserve">
      2) эти иностранные товары находятся на воздушном судне и не помещались под таможенную процедуру таможенного транзита в соответствии с подпунктом 1) </w:t>
      </w:r>
      <w:r>
        <w:rPr>
          <w:rFonts w:ascii="Times New Roman"/>
          <w:b w:val="false"/>
          <w:i w:val="false"/>
          <w:color w:val="000000"/>
          <w:sz w:val="28"/>
        </w:rPr>
        <w:t>пункта 6</w:t>
      </w:r>
      <w:r>
        <w:rPr>
          <w:rFonts w:ascii="Times New Roman"/>
          <w:b w:val="false"/>
          <w:i w:val="false"/>
          <w:color w:val="000000"/>
          <w:sz w:val="28"/>
        </w:rPr>
        <w:t xml:space="preserve"> статьи 222 настоящего Кодекса.</w:t>
      </w:r>
    </w:p>
    <w:bookmarkEnd w:id="2054"/>
    <w:bookmarkStart w:name="z2638" w:id="2055"/>
    <w:p>
      <w:pPr>
        <w:spacing w:after="0"/>
        <w:ind w:left="0"/>
        <w:jc w:val="both"/>
      </w:pPr>
      <w:r>
        <w:rPr>
          <w:rFonts w:ascii="Times New Roman"/>
          <w:b w:val="false"/>
          <w:i w:val="false"/>
          <w:color w:val="000000"/>
          <w:sz w:val="28"/>
        </w:rPr>
        <w:t xml:space="preserve">
      5.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bookmarkEnd w:id="2055"/>
    <w:bookmarkStart w:name="z2639" w:id="2056"/>
    <w:p>
      <w:pPr>
        <w:spacing w:after="0"/>
        <w:ind w:left="0"/>
        <w:jc w:val="both"/>
      </w:pPr>
      <w:r>
        <w:rPr>
          <w:rFonts w:ascii="Times New Roman"/>
          <w:b w:val="false"/>
          <w:i w:val="false"/>
          <w:color w:val="000000"/>
          <w:sz w:val="28"/>
        </w:rPr>
        <w:t xml:space="preserve">
      6. При убытии международных почтовых отправлений с таможенной территории Евразийского экономического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369 настоящего Кодекса.</w:t>
      </w:r>
    </w:p>
    <w:bookmarkEnd w:id="2056"/>
    <w:bookmarkStart w:name="z2640" w:id="2057"/>
    <w:p>
      <w:pPr>
        <w:spacing w:after="0"/>
        <w:ind w:left="0"/>
        <w:jc w:val="both"/>
      </w:pPr>
      <w:r>
        <w:rPr>
          <w:rFonts w:ascii="Times New Roman"/>
          <w:b w:val="false"/>
          <w:i w:val="false"/>
          <w:color w:val="000000"/>
          <w:sz w:val="28"/>
        </w:rPr>
        <w:t>
      7. От имени перевозчика документы и сведения, указанные в пунктах 1 и 2 настоящей статьи, могут быть представлены таможенным представителем либо иными лицами, действующими по поручению перевозчика.</w:t>
      </w:r>
    </w:p>
    <w:bookmarkEnd w:id="2057"/>
    <w:bookmarkStart w:name="z2641" w:id="2058"/>
    <w:p>
      <w:pPr>
        <w:spacing w:after="0"/>
        <w:ind w:left="0"/>
        <w:jc w:val="both"/>
      </w:pPr>
      <w:r>
        <w:rPr>
          <w:rFonts w:ascii="Times New Roman"/>
          <w:b w:val="false"/>
          <w:i w:val="false"/>
          <w:color w:val="000000"/>
          <w:sz w:val="28"/>
        </w:rPr>
        <w:t>
      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w:t>
      </w:r>
    </w:p>
    <w:bookmarkEnd w:id="2058"/>
    <w:bookmarkStart w:name="z2642" w:id="2059"/>
    <w:p>
      <w:pPr>
        <w:spacing w:after="0"/>
        <w:ind w:left="0"/>
        <w:jc w:val="both"/>
      </w:pPr>
      <w:r>
        <w:rPr>
          <w:rFonts w:ascii="Times New Roman"/>
          <w:b w:val="false"/>
          <w:i w:val="false"/>
          <w:color w:val="000000"/>
          <w:sz w:val="28"/>
        </w:rPr>
        <w:t>
      9. Убытие товаров с таможенной территории Евразийского экономического союза допускается с разрешения таможенного органа.</w:t>
      </w:r>
    </w:p>
    <w:bookmarkEnd w:id="2059"/>
    <w:bookmarkStart w:name="z2643" w:id="2060"/>
    <w:p>
      <w:pPr>
        <w:spacing w:after="0"/>
        <w:ind w:left="0"/>
        <w:jc w:val="both"/>
      </w:pPr>
      <w:r>
        <w:rPr>
          <w:rFonts w:ascii="Times New Roman"/>
          <w:b w:val="false"/>
          <w:i w:val="false"/>
          <w:color w:val="000000"/>
          <w:sz w:val="28"/>
        </w:rPr>
        <w:t>
      Разрешение таможенного органа на убытие товаров с таможенной территории Евразийского экономического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Евразийского экономического союза, и на транспортных (перевозочных) документах.</w:t>
      </w:r>
    </w:p>
    <w:bookmarkEnd w:id="2060"/>
    <w:bookmarkStart w:name="z2644" w:id="2061"/>
    <w:p>
      <w:pPr>
        <w:spacing w:after="0"/>
        <w:ind w:left="0"/>
        <w:jc w:val="both"/>
      </w:pPr>
      <w:r>
        <w:rPr>
          <w:rFonts w:ascii="Times New Roman"/>
          <w:b w:val="false"/>
          <w:i w:val="false"/>
          <w:color w:val="000000"/>
          <w:sz w:val="28"/>
        </w:rPr>
        <w:t xml:space="preserve">
      Если для убытия товаров с таможенной территории Евразийского экономического союза таможенная декларация не представляется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разрешение таможенного органа на убытие товаров с таможенной территории Евразийского экономического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bookmarkEnd w:id="2061"/>
    <w:bookmarkStart w:name="z2645" w:id="2062"/>
    <w:p>
      <w:pPr>
        <w:spacing w:after="0"/>
        <w:ind w:left="0"/>
        <w:jc w:val="both"/>
      </w:pPr>
      <w:r>
        <w:rPr>
          <w:rFonts w:ascii="Times New Roman"/>
          <w:b w:val="false"/>
          <w:i w:val="false"/>
          <w:color w:val="000000"/>
          <w:sz w:val="28"/>
        </w:rPr>
        <w:t>
      В случае наличия взаимодействия информационной системы таможенного органа и информационной системы перевозчика при предоставлении транспортных (перевозочных) документов в электронном виде, оформление разрешения таможенного органа на убытие товаров с таможенной территории Евразийского экономического союза осуществляется путем направления перевозчику уведомления о таком разрешении в электронной форме.</w:t>
      </w:r>
    </w:p>
    <w:bookmarkEnd w:id="2062"/>
    <w:bookmarkStart w:name="z2646" w:id="2063"/>
    <w:p>
      <w:pPr>
        <w:spacing w:after="0"/>
        <w:ind w:left="0"/>
        <w:jc w:val="both"/>
      </w:pPr>
      <w:r>
        <w:rPr>
          <w:rFonts w:ascii="Times New Roman"/>
          <w:b w:val="false"/>
          <w:i w:val="false"/>
          <w:color w:val="000000"/>
          <w:sz w:val="28"/>
        </w:rPr>
        <w:t>
      Разрешением таможенного органа на убытие с таможенной территории Евразийского экономического союза товаров для личного пользования, перемещаемых в сопровождаемом багаже, является выпуск таких товаров.</w:t>
      </w:r>
    </w:p>
    <w:bookmarkEnd w:id="2063"/>
    <w:bookmarkStart w:name="z2647" w:id="2064"/>
    <w:p>
      <w:pPr>
        <w:spacing w:after="0"/>
        <w:ind w:left="0"/>
        <w:jc w:val="both"/>
      </w:pPr>
      <w:r>
        <w:rPr>
          <w:rFonts w:ascii="Times New Roman"/>
          <w:b w:val="false"/>
          <w:i w:val="false"/>
          <w:color w:val="000000"/>
          <w:sz w:val="28"/>
        </w:rPr>
        <w:t>
      10. Сведения о разрешении таможенного органа на убытие с таможенной территории Евразийского экономического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bookmarkEnd w:id="2064"/>
    <w:bookmarkStart w:name="z2648" w:id="2065"/>
    <w:p>
      <w:pPr>
        <w:spacing w:after="0"/>
        <w:ind w:left="0"/>
        <w:jc w:val="both"/>
      </w:pPr>
      <w:r>
        <w:rPr>
          <w:rFonts w:ascii="Times New Roman"/>
          <w:b w:val="false"/>
          <w:i w:val="false"/>
          <w:color w:val="000000"/>
          <w:sz w:val="28"/>
        </w:rPr>
        <w:t>
      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Евразийского экономического союза товаров при регулярном перемещении через таможенную границу Евразийского экономического союза одним и тем же транспортным средством международной перевозки в течение определенного периода.</w:t>
      </w:r>
    </w:p>
    <w:bookmarkEnd w:id="2065"/>
    <w:bookmarkStart w:name="z2649" w:id="2066"/>
    <w:p>
      <w:pPr>
        <w:spacing w:after="0"/>
        <w:ind w:left="0"/>
        <w:jc w:val="both"/>
      </w:pPr>
      <w:r>
        <w:rPr>
          <w:rFonts w:ascii="Times New Roman"/>
          <w:b w:val="false"/>
          <w:i w:val="false"/>
          <w:color w:val="000000"/>
          <w:sz w:val="28"/>
        </w:rPr>
        <w:t xml:space="preserve">
      12. Положения настоящей главы, за исключением пункта 9 настоящей статьи, не применяются в отношении товаров для личного пользования, вывозимых физическими лицами с таможенной территории Евразийского экономического союза. </w:t>
      </w:r>
    </w:p>
    <w:bookmarkEnd w:id="2066"/>
    <w:bookmarkStart w:name="z2650" w:id="2067"/>
    <w:p>
      <w:pPr>
        <w:spacing w:after="0"/>
        <w:ind w:left="0"/>
        <w:jc w:val="both"/>
      </w:pPr>
      <w:r>
        <w:rPr>
          <w:rFonts w:ascii="Times New Roman"/>
          <w:b w:val="false"/>
          <w:i w:val="false"/>
          <w:color w:val="000000"/>
          <w:sz w:val="28"/>
        </w:rPr>
        <w:t xml:space="preserve">
      Для убытия с таможенной территории Евразийского экономического союза товаров для личного пользования, вывозимых физическими лицами с таможенной территории Евразийского экономического союза, таможенные операции в отношении таких товаров совершаются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2067"/>
    <w:bookmarkStart w:name="z2651" w:id="2068"/>
    <w:p>
      <w:pPr>
        <w:spacing w:after="0"/>
        <w:ind w:left="0"/>
        <w:jc w:val="both"/>
      </w:pPr>
      <w:r>
        <w:rPr>
          <w:rFonts w:ascii="Times New Roman"/>
          <w:b w:val="false"/>
          <w:i w:val="false"/>
          <w:color w:val="000000"/>
          <w:sz w:val="28"/>
        </w:rPr>
        <w:t>
      13. Положения настоящей главы не применяются в отношении:</w:t>
      </w:r>
    </w:p>
    <w:bookmarkEnd w:id="2068"/>
    <w:bookmarkStart w:name="z2652" w:id="2069"/>
    <w:p>
      <w:pPr>
        <w:spacing w:after="0"/>
        <w:ind w:left="0"/>
        <w:jc w:val="both"/>
      </w:pPr>
      <w:r>
        <w:rPr>
          <w:rFonts w:ascii="Times New Roman"/>
          <w:b w:val="false"/>
          <w:i w:val="false"/>
          <w:color w:val="000000"/>
          <w:sz w:val="28"/>
        </w:rP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bookmarkEnd w:id="2069"/>
    <w:bookmarkStart w:name="z2653" w:id="2070"/>
    <w:p>
      <w:pPr>
        <w:spacing w:after="0"/>
        <w:ind w:left="0"/>
        <w:jc w:val="both"/>
      </w:pPr>
      <w:r>
        <w:rPr>
          <w:rFonts w:ascii="Times New Roman"/>
          <w:b w:val="false"/>
          <w:i w:val="false"/>
          <w:color w:val="000000"/>
          <w:sz w:val="28"/>
        </w:rPr>
        <w:t xml:space="preserve">
      2)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385 настоящего Кодекса;</w:t>
      </w:r>
    </w:p>
    <w:bookmarkEnd w:id="2070"/>
    <w:bookmarkStart w:name="z2654" w:id="2071"/>
    <w:p>
      <w:pPr>
        <w:spacing w:after="0"/>
        <w:ind w:left="0"/>
        <w:jc w:val="both"/>
      </w:pPr>
      <w:r>
        <w:rPr>
          <w:rFonts w:ascii="Times New Roman"/>
          <w:b w:val="false"/>
          <w:i w:val="false"/>
          <w:color w:val="000000"/>
          <w:sz w:val="28"/>
        </w:rPr>
        <w:t>
      3) товаров, перемещаемых трубопроводным транспортом или по линиям электропередачи.</w:t>
      </w:r>
    </w:p>
    <w:bookmarkEnd w:id="2071"/>
    <w:p>
      <w:pPr>
        <w:spacing w:after="0"/>
        <w:ind w:left="0"/>
        <w:jc w:val="both"/>
      </w:pPr>
      <w:r>
        <w:rPr>
          <w:rFonts w:ascii="Times New Roman"/>
          <w:b/>
          <w:i w:val="false"/>
          <w:color w:val="000000"/>
          <w:sz w:val="28"/>
        </w:rPr>
        <w:t>Статья 159. Подтверждение фактического вывоза товаров с таможенной территории Евразийского экономического союза</w:t>
      </w:r>
    </w:p>
    <w:bookmarkStart w:name="z2655" w:id="2072"/>
    <w:p>
      <w:pPr>
        <w:spacing w:after="0"/>
        <w:ind w:left="0"/>
        <w:jc w:val="both"/>
      </w:pPr>
      <w:r>
        <w:rPr>
          <w:rFonts w:ascii="Times New Roman"/>
          <w:b w:val="false"/>
          <w:i w:val="false"/>
          <w:color w:val="000000"/>
          <w:sz w:val="28"/>
        </w:rPr>
        <w:t>
      Порядок подтверждения таможенными органами фактического вывоза товаров с таможенной территории Евразийского экономического союза определяется Комиссией.</w:t>
      </w:r>
    </w:p>
    <w:bookmarkEnd w:id="2072"/>
    <w:p>
      <w:pPr>
        <w:spacing w:after="0"/>
        <w:ind w:left="0"/>
        <w:jc w:val="both"/>
      </w:pPr>
      <w:r>
        <w:rPr>
          <w:rFonts w:ascii="Times New Roman"/>
          <w:b/>
          <w:i w:val="false"/>
          <w:color w:val="000000"/>
          <w:sz w:val="28"/>
        </w:rPr>
        <w:t>Статья 160. Требования к товарам при их убытии с таможенной территории Евразийского экономического союза</w:t>
      </w:r>
    </w:p>
    <w:bookmarkStart w:name="z2656" w:id="2073"/>
    <w:p>
      <w:pPr>
        <w:spacing w:after="0"/>
        <w:ind w:left="0"/>
        <w:jc w:val="both"/>
      </w:pPr>
      <w:r>
        <w:rPr>
          <w:rFonts w:ascii="Times New Roman"/>
          <w:b w:val="false"/>
          <w:i w:val="false"/>
          <w:color w:val="000000"/>
          <w:sz w:val="28"/>
        </w:rPr>
        <w:t>
      1. Иностранные товары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Евразийского экономического союза, если эти товары не покидали места перемещения товаров через таможенную границу Евразийского экономического союза, за исключением случаев, предусмотренных частью второй настоящего пункта.</w:t>
      </w:r>
    </w:p>
    <w:bookmarkEnd w:id="2073"/>
    <w:bookmarkStart w:name="z2657" w:id="2074"/>
    <w:p>
      <w:pPr>
        <w:spacing w:after="0"/>
        <w:ind w:left="0"/>
        <w:jc w:val="both"/>
      </w:pPr>
      <w:r>
        <w:rPr>
          <w:rFonts w:ascii="Times New Roman"/>
          <w:b w:val="false"/>
          <w:i w:val="false"/>
          <w:color w:val="000000"/>
          <w:sz w:val="28"/>
        </w:rPr>
        <w:t>
      Допускается изменение количества и (или) состояния таких иностранных товаров вследствие естественного износа или убыли либо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bookmarkEnd w:id="2074"/>
    <w:bookmarkStart w:name="z2658" w:id="2075"/>
    <w:p>
      <w:pPr>
        <w:spacing w:after="0"/>
        <w:ind w:left="0"/>
        <w:jc w:val="both"/>
      </w:pPr>
      <w:r>
        <w:rPr>
          <w:rFonts w:ascii="Times New Roman"/>
          <w:b w:val="false"/>
          <w:i w:val="false"/>
          <w:color w:val="000000"/>
          <w:sz w:val="28"/>
        </w:rPr>
        <w:t>
      2. Товары Евразийского экономического союза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настоящей статьи.</w:t>
      </w:r>
    </w:p>
    <w:bookmarkEnd w:id="2075"/>
    <w:bookmarkStart w:name="z2659" w:id="2076"/>
    <w:p>
      <w:pPr>
        <w:spacing w:after="0"/>
        <w:ind w:left="0"/>
        <w:jc w:val="both"/>
      </w:pPr>
      <w:r>
        <w:rPr>
          <w:rFonts w:ascii="Times New Roman"/>
          <w:b w:val="false"/>
          <w:i w:val="false"/>
          <w:color w:val="000000"/>
          <w:sz w:val="28"/>
        </w:rPr>
        <w:t>
      3. Допускается изменение количества и (или) состояния товаров Евразийского экономического союза:</w:t>
      </w:r>
    </w:p>
    <w:bookmarkEnd w:id="2076"/>
    <w:bookmarkStart w:name="z2660" w:id="2077"/>
    <w:p>
      <w:pPr>
        <w:spacing w:after="0"/>
        <w:ind w:left="0"/>
        <w:jc w:val="both"/>
      </w:pPr>
      <w:r>
        <w:rPr>
          <w:rFonts w:ascii="Times New Roman"/>
          <w:b w:val="false"/>
          <w:i w:val="false"/>
          <w:color w:val="000000"/>
          <w:sz w:val="28"/>
        </w:rPr>
        <w:t>
      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bookmarkEnd w:id="2077"/>
    <w:bookmarkStart w:name="z2661" w:id="2078"/>
    <w:p>
      <w:pPr>
        <w:spacing w:after="0"/>
        <w:ind w:left="0"/>
        <w:jc w:val="both"/>
      </w:pPr>
      <w:r>
        <w:rPr>
          <w:rFonts w:ascii="Times New Roman"/>
          <w:b w:val="false"/>
          <w:i w:val="false"/>
          <w:color w:val="000000"/>
          <w:sz w:val="28"/>
        </w:rPr>
        <w:t>
      2) перевозимых насыпью, навалом, наливом, вывозимых с таможенной территории Евразийского экономического союза водными судами, произошедшее в результате смешивания таких товаров Евразийского экономического союза при их загрузке в грузовое помещение (отсек, емкость) водного судна.</w:t>
      </w:r>
    </w:p>
    <w:bookmarkEnd w:id="2078"/>
    <w:bookmarkStart w:name="z2662" w:id="2079"/>
    <w:p>
      <w:pPr>
        <w:spacing w:after="0"/>
        <w:ind w:left="0"/>
        <w:jc w:val="both"/>
      </w:pPr>
      <w:r>
        <w:rPr>
          <w:rFonts w:ascii="Times New Roman"/>
          <w:b w:val="false"/>
          <w:i w:val="false"/>
          <w:color w:val="000000"/>
          <w:sz w:val="28"/>
        </w:rPr>
        <w:t>
      4. Перечень товаров Евразийского экономического союза, которые перевозятся насыпью, навалом, наливом,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bookmarkEnd w:id="2079"/>
    <w:bookmarkStart w:name="z2663" w:id="2080"/>
    <w:p>
      <w:pPr>
        <w:spacing w:after="0"/>
        <w:ind w:left="0"/>
        <w:jc w:val="both"/>
      </w:pPr>
      <w:r>
        <w:rPr>
          <w:rFonts w:ascii="Times New Roman"/>
          <w:b w:val="false"/>
          <w:i w:val="false"/>
          <w:color w:val="000000"/>
          <w:sz w:val="28"/>
        </w:rPr>
        <w:t>
      5. Товары Евразийского экономического союза могут быть вывезены с таможенной территории Евразийского экономического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bookmarkEnd w:id="2080"/>
    <w:bookmarkStart w:name="z2664" w:id="2081"/>
    <w:p>
      <w:pPr>
        <w:spacing w:after="0"/>
        <w:ind w:left="0"/>
        <w:jc w:val="both"/>
      </w:pPr>
      <w:r>
        <w:rPr>
          <w:rFonts w:ascii="Times New Roman"/>
          <w:b w:val="false"/>
          <w:i w:val="false"/>
          <w:color w:val="000000"/>
          <w:sz w:val="28"/>
        </w:rPr>
        <w:t xml:space="preserve">
      Часть первая настоящего пункта не применяется в отношении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и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w:t>
      </w:r>
    </w:p>
    <w:bookmarkEnd w:id="2081"/>
    <w:bookmarkStart w:name="z2665" w:id="2082"/>
    <w:p>
      <w:pPr>
        <w:spacing w:after="0"/>
        <w:ind w:left="0"/>
        <w:jc w:val="both"/>
      </w:pPr>
      <w:r>
        <w:rPr>
          <w:rFonts w:ascii="Times New Roman"/>
          <w:b w:val="false"/>
          <w:i w:val="false"/>
          <w:color w:val="000000"/>
          <w:sz w:val="28"/>
        </w:rPr>
        <w:t>
      6. Лица не несут ответственность за несоблюдение положений части первой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bookmarkEnd w:id="2082"/>
    <w:p>
      <w:pPr>
        <w:spacing w:after="0"/>
        <w:ind w:left="0"/>
        <w:jc w:val="both"/>
      </w:pPr>
      <w:r>
        <w:rPr>
          <w:rFonts w:ascii="Times New Roman"/>
          <w:b/>
          <w:i w:val="false"/>
          <w:color w:val="000000"/>
          <w:sz w:val="28"/>
        </w:rPr>
        <w:t>Статья 161.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Евразийского экономического союза</w:t>
      </w:r>
    </w:p>
    <w:bookmarkStart w:name="z2666" w:id="2083"/>
    <w:p>
      <w:pPr>
        <w:spacing w:after="0"/>
        <w:ind w:left="0"/>
        <w:jc w:val="both"/>
      </w:pPr>
      <w:r>
        <w:rPr>
          <w:rFonts w:ascii="Times New Roman"/>
          <w:b w:val="false"/>
          <w:i w:val="false"/>
          <w:color w:val="000000"/>
          <w:sz w:val="28"/>
        </w:rPr>
        <w:t>
      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Евразийского экономического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зоне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bookmarkEnd w:id="2083"/>
    <w:bookmarkStart w:name="z2667" w:id="2084"/>
    <w:p>
      <w:pPr>
        <w:spacing w:after="0"/>
        <w:ind w:left="0"/>
        <w:jc w:val="both"/>
      </w:pPr>
      <w:r>
        <w:rPr>
          <w:rFonts w:ascii="Times New Roman"/>
          <w:b w:val="false"/>
          <w:i w:val="false"/>
          <w:color w:val="000000"/>
          <w:sz w:val="28"/>
        </w:rPr>
        <w:t>
      2. 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bookmarkEnd w:id="2084"/>
    <w:bookmarkStart w:name="z2668" w:id="2085"/>
    <w:p>
      <w:pPr>
        <w:spacing w:after="0"/>
        <w:ind w:left="0"/>
        <w:jc w:val="both"/>
      </w:pPr>
      <w:r>
        <w:rPr>
          <w:rFonts w:ascii="Times New Roman"/>
          <w:b w:val="false"/>
          <w:i w:val="false"/>
          <w:color w:val="000000"/>
          <w:sz w:val="28"/>
        </w:rPr>
        <w:t>
      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Республики Казахстан.</w:t>
      </w:r>
    </w:p>
    <w:bookmarkEnd w:id="2085"/>
    <w:bookmarkStart w:name="z2669" w:id="2086"/>
    <w:p>
      <w:pPr>
        <w:spacing w:after="0"/>
        <w:ind w:left="0"/>
        <w:jc w:val="both"/>
      </w:pPr>
      <w:r>
        <w:rPr>
          <w:rFonts w:ascii="Times New Roman"/>
          <w:b w:val="false"/>
          <w:i w:val="false"/>
          <w:color w:val="000000"/>
          <w:sz w:val="28"/>
        </w:rPr>
        <w:t>
      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bookmarkEnd w:id="2086"/>
    <w:bookmarkStart w:name="z2670" w:id="2087"/>
    <w:p>
      <w:pPr>
        <w:spacing w:after="0"/>
        <w:ind w:left="0"/>
        <w:jc w:val="both"/>
      </w:pPr>
      <w:r>
        <w:rPr>
          <w:rFonts w:ascii="Times New Roman"/>
          <w:b w:val="false"/>
          <w:i w:val="false"/>
          <w:color w:val="000000"/>
          <w:sz w:val="28"/>
        </w:rPr>
        <w:t>
      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Евразийского экономического союза в пределах таможенной территории Евразийского экономического союза.</w:t>
      </w:r>
    </w:p>
    <w:bookmarkEnd w:id="2087"/>
    <w:bookmarkStart w:name="z2671" w:id="2088"/>
    <w:p>
      <w:pPr>
        <w:spacing w:after="0"/>
        <w:ind w:left="0"/>
        <w:jc w:val="both"/>
      </w:pPr>
      <w:r>
        <w:rPr>
          <w:rFonts w:ascii="Times New Roman"/>
          <w:b w:val="false"/>
          <w:i w:val="false"/>
          <w:color w:val="000000"/>
          <w:sz w:val="28"/>
        </w:rPr>
        <w:t xml:space="preserve">
      6.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r>
        <w:rPr>
          <w:rFonts w:ascii="Times New Roman"/>
          <w:b w:val="false"/>
          <w:i w:val="false"/>
          <w:color w:val="000000"/>
          <w:sz w:val="28"/>
        </w:rPr>
        <w:t>статьей 228</w:t>
      </w:r>
      <w:r>
        <w:rPr>
          <w:rFonts w:ascii="Times New Roman"/>
          <w:b w:val="false"/>
          <w:i w:val="false"/>
          <w:color w:val="000000"/>
          <w:sz w:val="28"/>
        </w:rPr>
        <w:t xml:space="preserve"> настоящего Кодекса.</w:t>
      </w:r>
    </w:p>
    <w:bookmarkEnd w:id="2088"/>
    <w:p>
      <w:pPr>
        <w:spacing w:after="0"/>
        <w:ind w:left="0"/>
        <w:jc w:val="both"/>
      </w:pPr>
      <w:r>
        <w:rPr>
          <w:rFonts w:ascii="Times New Roman"/>
          <w:b/>
          <w:i w:val="false"/>
          <w:color w:val="000000"/>
          <w:sz w:val="28"/>
        </w:rPr>
        <w:t>Статья 162. Меры, принимаемые при аварии, действии непреодолимой силы или иных обстоятельствах</w:t>
      </w:r>
    </w:p>
    <w:bookmarkStart w:name="z2672" w:id="2089"/>
    <w:p>
      <w:pPr>
        <w:spacing w:after="0"/>
        <w:ind w:left="0"/>
        <w:jc w:val="both"/>
      </w:pPr>
      <w:r>
        <w:rPr>
          <w:rFonts w:ascii="Times New Roman"/>
          <w:b w:val="false"/>
          <w:i w:val="false"/>
          <w:color w:val="000000"/>
          <w:sz w:val="28"/>
        </w:rPr>
        <w:t>
      1. В случае, если доставка товаров от места убытия до места фактического пересечения таможенной границы Евразийского экономического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bookmarkEnd w:id="2089"/>
    <w:bookmarkStart w:name="z2673" w:id="2090"/>
    <w:p>
      <w:pPr>
        <w:spacing w:after="0"/>
        <w:ind w:left="0"/>
        <w:jc w:val="both"/>
      </w:pPr>
      <w:r>
        <w:rPr>
          <w:rFonts w:ascii="Times New Roman"/>
          <w:b w:val="false"/>
          <w:i w:val="false"/>
          <w:color w:val="000000"/>
          <w:sz w:val="28"/>
        </w:rPr>
        <w:t>
      2. Расходы, возникшие у перевозчика или иных лиц в связи с соблюдением требований пункта 1 настоящей статьи, таможенными органами не возмещаются.</w:t>
      </w:r>
    </w:p>
    <w:bookmarkEnd w:id="2090"/>
    <w:p>
      <w:pPr>
        <w:spacing w:after="0"/>
        <w:ind w:left="0"/>
        <w:jc w:val="both"/>
      </w:pPr>
      <w:r>
        <w:rPr>
          <w:rFonts w:ascii="Times New Roman"/>
          <w:b/>
          <w:i w:val="false"/>
          <w:color w:val="000000"/>
          <w:sz w:val="28"/>
        </w:rPr>
        <w:t>Статья 163.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Евразийского экономического союза, срок их уплаты и исчисление</w:t>
      </w:r>
    </w:p>
    <w:bookmarkStart w:name="z2674" w:id="2091"/>
    <w:p>
      <w:pPr>
        <w:spacing w:after="0"/>
        <w:ind w:left="0"/>
        <w:jc w:val="both"/>
      </w:pPr>
      <w:r>
        <w:rPr>
          <w:rFonts w:ascii="Times New Roman"/>
          <w:b w:val="false"/>
          <w:i w:val="false"/>
          <w:color w:val="000000"/>
          <w:sz w:val="28"/>
        </w:rPr>
        <w:t>
      1.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Евразийского экономического союза.</w:t>
      </w:r>
    </w:p>
    <w:bookmarkEnd w:id="2091"/>
    <w:bookmarkStart w:name="z2675" w:id="2092"/>
    <w:p>
      <w:pPr>
        <w:spacing w:after="0"/>
        <w:ind w:left="0"/>
        <w:jc w:val="both"/>
      </w:pPr>
      <w:r>
        <w:rPr>
          <w:rFonts w:ascii="Times New Roman"/>
          <w:b w:val="false"/>
          <w:i w:val="false"/>
          <w:color w:val="000000"/>
          <w:sz w:val="28"/>
        </w:rPr>
        <w:t>
      2.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bookmarkEnd w:id="2092"/>
    <w:bookmarkStart w:name="z2676" w:id="2093"/>
    <w:p>
      <w:pPr>
        <w:spacing w:after="0"/>
        <w:ind w:left="0"/>
        <w:jc w:val="both"/>
      </w:pPr>
      <w:r>
        <w:rPr>
          <w:rFonts w:ascii="Times New Roman"/>
          <w:b w:val="false"/>
          <w:i w:val="false"/>
          <w:color w:val="000000"/>
          <w:sz w:val="28"/>
        </w:rPr>
        <w:t>
      1) фактическое пересечение товарами таможенной границы Евразийского экономического союза;</w:t>
      </w:r>
    </w:p>
    <w:bookmarkEnd w:id="2093"/>
    <w:bookmarkStart w:name="z2677" w:id="2094"/>
    <w:p>
      <w:pPr>
        <w:spacing w:after="0"/>
        <w:ind w:left="0"/>
        <w:jc w:val="both"/>
      </w:pPr>
      <w:r>
        <w:rPr>
          <w:rFonts w:ascii="Times New Roman"/>
          <w:b w:val="false"/>
          <w:i w:val="false"/>
          <w:color w:val="000000"/>
          <w:sz w:val="28"/>
        </w:rPr>
        <w:t xml:space="preserve">
      2) помещение товаров под таможенные процедуры, применимые к иностранным товарам, после наступления обстоятельств, указанных в пункте 3 настоящей статьи; </w:t>
      </w:r>
    </w:p>
    <w:bookmarkEnd w:id="2094"/>
    <w:bookmarkStart w:name="z2678" w:id="2095"/>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bookmarkEnd w:id="2095"/>
    <w:bookmarkStart w:name="z2679" w:id="2096"/>
    <w:p>
      <w:pPr>
        <w:spacing w:after="0"/>
        <w:ind w:left="0"/>
        <w:jc w:val="both"/>
      </w:pPr>
      <w:r>
        <w:rPr>
          <w:rFonts w:ascii="Times New Roman"/>
          <w:b w:val="false"/>
          <w:i w:val="false"/>
          <w:color w:val="000000"/>
          <w:sz w:val="28"/>
        </w:rPr>
        <w:t>
      4)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2096"/>
    <w:bookmarkStart w:name="z2680" w:id="2097"/>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2097"/>
    <w:bookmarkStart w:name="z2681" w:id="2098"/>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098"/>
    <w:bookmarkStart w:name="z2682" w:id="2099"/>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099"/>
    <w:bookmarkStart w:name="z2683" w:id="2100"/>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Евразийского экономического союза до фактического пересечения таможенной границы Евразийского экономического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t>
      </w:r>
    </w:p>
    <w:bookmarkEnd w:id="2100"/>
    <w:bookmarkStart w:name="z2684" w:id="2101"/>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Евразийского экономического союза.</w:t>
      </w:r>
    </w:p>
    <w:bookmarkEnd w:id="2101"/>
    <w:bookmarkStart w:name="z2685" w:id="2102"/>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2102"/>
    <w:bookmarkStart w:name="z2686" w:id="2103"/>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2103"/>
    <w:bookmarkStart w:name="z2687" w:id="2104"/>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bookmarkEnd w:id="2104"/>
    <w:bookmarkStart w:name="z2688" w:id="2105"/>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bookmarkEnd w:id="2105"/>
    <w:bookmarkStart w:name="z2689" w:id="2106"/>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2106"/>
    <w:bookmarkStart w:name="z2690" w:id="2107"/>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2107"/>
    <w:bookmarkStart w:name="z2691" w:id="2108"/>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соответствующая товарам, входящим в такую группировку; </w:t>
      </w:r>
    </w:p>
    <w:bookmarkEnd w:id="2108"/>
    <w:bookmarkStart w:name="z2692" w:id="2109"/>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2109"/>
    <w:bookmarkStart w:name="z2693" w:id="2110"/>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2110"/>
    <w:bookmarkStart w:name="z2694" w:id="2111"/>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111"/>
    <w:bookmarkStart w:name="z2695" w:id="2112"/>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2112"/>
    <w:bookmarkStart w:name="z2696" w:id="2113"/>
    <w:p>
      <w:pPr>
        <w:spacing w:after="0"/>
        <w:ind w:left="0"/>
        <w:jc w:val="both"/>
      </w:pPr>
      <w:r>
        <w:rPr>
          <w:rFonts w:ascii="Times New Roman"/>
          <w:b w:val="false"/>
          <w:i w:val="false"/>
          <w:color w:val="000000"/>
          <w:sz w:val="28"/>
        </w:rPr>
        <w:t xml:space="preserve">
      5. В случаях помещения товаров под таможенные процедуры, применимые к иностранным товарам,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113"/>
    <w:bookmarkStart w:name="z2697" w:id="2114"/>
    <w:p>
      <w:pPr>
        <w:spacing w:after="0"/>
        <w:ind w:left="0"/>
        <w:jc w:val="left"/>
      </w:pPr>
      <w:r>
        <w:rPr>
          <w:rFonts w:ascii="Times New Roman"/>
          <w:b/>
          <w:i w:val="false"/>
          <w:color w:val="000000"/>
        </w:rPr>
        <w:t xml:space="preserve"> Глава 17. ВРЕМЕННОЕ ХРАНЕНИЕ ТОВАРОВ И ТАМОЖЕННЫЕ ОПЕРАЦИИ, СВЯЗАННЫЕ С ПОМЕЩЕНИЕМ ТОВАРОВ НА ВРЕМЕННОЕ ХРАНЕНИЕ</w:t>
      </w:r>
    </w:p>
    <w:bookmarkEnd w:id="2114"/>
    <w:p>
      <w:pPr>
        <w:spacing w:after="0"/>
        <w:ind w:left="0"/>
        <w:jc w:val="both"/>
      </w:pPr>
      <w:r>
        <w:rPr>
          <w:rFonts w:ascii="Times New Roman"/>
          <w:b/>
          <w:i w:val="false"/>
          <w:color w:val="000000"/>
          <w:sz w:val="28"/>
        </w:rPr>
        <w:t>Статья 164. Общие положения о временном хранении товаров</w:t>
      </w:r>
    </w:p>
    <w:bookmarkStart w:name="z2698" w:id="2115"/>
    <w:p>
      <w:pPr>
        <w:spacing w:after="0"/>
        <w:ind w:left="0"/>
        <w:jc w:val="both"/>
      </w:pPr>
      <w:r>
        <w:rPr>
          <w:rFonts w:ascii="Times New Roman"/>
          <w:b w:val="false"/>
          <w:i w:val="false"/>
          <w:color w:val="000000"/>
          <w:sz w:val="28"/>
        </w:rPr>
        <w:t>
      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либо до дня применения изъятия или ареста в ходе проверки сообщения об уголовном правонарушении, в ходе производства по уголовному делу или по делу об административном правонарушении.</w:t>
      </w:r>
    </w:p>
    <w:bookmarkEnd w:id="2115"/>
    <w:bookmarkStart w:name="z2699" w:id="2116"/>
    <w:p>
      <w:pPr>
        <w:spacing w:after="0"/>
        <w:ind w:left="0"/>
        <w:jc w:val="both"/>
      </w:pPr>
      <w:r>
        <w:rPr>
          <w:rFonts w:ascii="Times New Roman"/>
          <w:b w:val="false"/>
          <w:i w:val="false"/>
          <w:color w:val="000000"/>
          <w:sz w:val="28"/>
        </w:rPr>
        <w:t xml:space="preserve">
      2. Товары подлежат помещению на временное хранение в случаях и сроки, которые предусмотрены пунктом 4 настоящей статьи,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154, </w:t>
      </w:r>
      <w:r>
        <w:rPr>
          <w:rFonts w:ascii="Times New Roman"/>
          <w:b w:val="false"/>
          <w:i w:val="false"/>
          <w:color w:val="000000"/>
          <w:sz w:val="28"/>
        </w:rPr>
        <w:t>пунктом 8</w:t>
      </w:r>
      <w:r>
        <w:rPr>
          <w:rFonts w:ascii="Times New Roman"/>
          <w:b w:val="false"/>
          <w:i w:val="false"/>
          <w:color w:val="000000"/>
          <w:sz w:val="28"/>
        </w:rPr>
        <w:t xml:space="preserve"> статьи 185, </w:t>
      </w:r>
      <w:r>
        <w:rPr>
          <w:rFonts w:ascii="Times New Roman"/>
          <w:b w:val="false"/>
          <w:i w:val="false"/>
          <w:color w:val="000000"/>
          <w:sz w:val="28"/>
        </w:rPr>
        <w:t>пунктом 6</w:t>
      </w:r>
      <w:r>
        <w:rPr>
          <w:rFonts w:ascii="Times New Roman"/>
          <w:b w:val="false"/>
          <w:i w:val="false"/>
          <w:color w:val="000000"/>
          <w:sz w:val="28"/>
        </w:rPr>
        <w:t xml:space="preserve"> статьи 209, </w:t>
      </w:r>
      <w:r>
        <w:rPr>
          <w:rFonts w:ascii="Times New Roman"/>
          <w:b w:val="false"/>
          <w:i w:val="false"/>
          <w:color w:val="000000"/>
          <w:sz w:val="28"/>
        </w:rPr>
        <w:t>статьей 232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321, </w:t>
      </w:r>
      <w:r>
        <w:rPr>
          <w:rFonts w:ascii="Times New Roman"/>
          <w:b w:val="false"/>
          <w:i w:val="false"/>
          <w:color w:val="000000"/>
          <w:sz w:val="28"/>
        </w:rPr>
        <w:t>статьей 342</w:t>
      </w:r>
      <w:r>
        <w:rPr>
          <w:rFonts w:ascii="Times New Roman"/>
          <w:b w:val="false"/>
          <w:i w:val="false"/>
          <w:color w:val="000000"/>
          <w:sz w:val="28"/>
        </w:rPr>
        <w:t xml:space="preserve"> и </w:t>
      </w:r>
      <w:r>
        <w:rPr>
          <w:rFonts w:ascii="Times New Roman"/>
          <w:b w:val="false"/>
          <w:i w:val="false"/>
          <w:color w:val="000000"/>
          <w:sz w:val="28"/>
        </w:rPr>
        <w:t>пунктом 11</w:t>
      </w:r>
      <w:r>
        <w:rPr>
          <w:rFonts w:ascii="Times New Roman"/>
          <w:b w:val="false"/>
          <w:i w:val="false"/>
          <w:color w:val="000000"/>
          <w:sz w:val="28"/>
        </w:rPr>
        <w:t xml:space="preserve"> статьи 369 настоящего Кодекса.</w:t>
      </w:r>
    </w:p>
    <w:bookmarkEnd w:id="2116"/>
    <w:bookmarkStart w:name="z2700" w:id="2117"/>
    <w:p>
      <w:pPr>
        <w:spacing w:after="0"/>
        <w:ind w:left="0"/>
        <w:jc w:val="both"/>
      </w:pPr>
      <w:r>
        <w:rPr>
          <w:rFonts w:ascii="Times New Roman"/>
          <w:b w:val="false"/>
          <w:i w:val="false"/>
          <w:color w:val="000000"/>
          <w:sz w:val="28"/>
        </w:rPr>
        <w:t>
      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bookmarkEnd w:id="2117"/>
    <w:bookmarkStart w:name="z2701" w:id="2118"/>
    <w:p>
      <w:pPr>
        <w:spacing w:after="0"/>
        <w:ind w:left="0"/>
        <w:jc w:val="both"/>
      </w:pPr>
      <w:r>
        <w:rPr>
          <w:rFonts w:ascii="Times New Roman"/>
          <w:b w:val="false"/>
          <w:i w:val="false"/>
          <w:color w:val="000000"/>
          <w:sz w:val="28"/>
        </w:rPr>
        <w:t>
      4. Товары, изъятые или арестованные в ходе проверки сообщения об уголовном правонарушении, в ходе производства по уголовному делу или по делу об административном правонарушении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десяти календарных дней со дня, следующего за днем вступления в силу:</w:t>
      </w:r>
    </w:p>
    <w:bookmarkEnd w:id="2118"/>
    <w:bookmarkStart w:name="z2702" w:id="2119"/>
    <w:p>
      <w:pPr>
        <w:spacing w:after="0"/>
        <w:ind w:left="0"/>
        <w:jc w:val="both"/>
      </w:pPr>
      <w:r>
        <w:rPr>
          <w:rFonts w:ascii="Times New Roman"/>
          <w:b w:val="false"/>
          <w:i w:val="false"/>
          <w:color w:val="000000"/>
          <w:sz w:val="28"/>
        </w:rPr>
        <w:t>
      1) решения суда или иного уполномоченного государственного органа (должностного лица) об освобождении от уголовной либо административной ответственности;</w:t>
      </w:r>
    </w:p>
    <w:bookmarkEnd w:id="2119"/>
    <w:bookmarkStart w:name="z2703" w:id="2120"/>
    <w:p>
      <w:pPr>
        <w:spacing w:after="0"/>
        <w:ind w:left="0"/>
        <w:jc w:val="both"/>
      </w:pPr>
      <w:r>
        <w:rPr>
          <w:rFonts w:ascii="Times New Roman"/>
          <w:b w:val="false"/>
          <w:i w:val="false"/>
          <w:color w:val="000000"/>
          <w:sz w:val="28"/>
        </w:rPr>
        <w:t>
      2) решения уполномоченного государственного органа (должностного лица) об отказе в возбуждении уголовного дела;</w:t>
      </w:r>
    </w:p>
    <w:bookmarkEnd w:id="2120"/>
    <w:bookmarkStart w:name="z2704" w:id="2121"/>
    <w:p>
      <w:pPr>
        <w:spacing w:after="0"/>
        <w:ind w:left="0"/>
        <w:jc w:val="both"/>
      </w:pPr>
      <w:r>
        <w:rPr>
          <w:rFonts w:ascii="Times New Roman"/>
          <w:b w:val="false"/>
          <w:i w:val="false"/>
          <w:color w:val="000000"/>
          <w:sz w:val="28"/>
        </w:rPr>
        <w:t>
      3) решения суда или уполномоченного государственного органа (должностного лица) о прекращении уголовного дела либо дела об административном правонарушении;</w:t>
      </w:r>
    </w:p>
    <w:bookmarkEnd w:id="2121"/>
    <w:bookmarkStart w:name="z2705" w:id="2122"/>
    <w:p>
      <w:pPr>
        <w:spacing w:after="0"/>
        <w:ind w:left="0"/>
        <w:jc w:val="both"/>
      </w:pPr>
      <w:r>
        <w:rPr>
          <w:rFonts w:ascii="Times New Roman"/>
          <w:b w:val="false"/>
          <w:i w:val="false"/>
          <w:color w:val="000000"/>
          <w:sz w:val="28"/>
        </w:rPr>
        <w:t>
      4) обвинительного (оправдательного) приговора суда;</w:t>
      </w:r>
    </w:p>
    <w:bookmarkEnd w:id="2122"/>
    <w:bookmarkStart w:name="z2706" w:id="2123"/>
    <w:p>
      <w:pPr>
        <w:spacing w:after="0"/>
        <w:ind w:left="0"/>
        <w:jc w:val="both"/>
      </w:pPr>
      <w:r>
        <w:rPr>
          <w:rFonts w:ascii="Times New Roman"/>
          <w:b w:val="false"/>
          <w:i w:val="false"/>
          <w:color w:val="000000"/>
          <w:sz w:val="28"/>
        </w:rPr>
        <w:t>
      5) решения суда или уполномоченного государственного органа (должностного лица) о привлечении к административной ответственности;</w:t>
      </w:r>
    </w:p>
    <w:bookmarkEnd w:id="2123"/>
    <w:bookmarkStart w:name="z2707" w:id="2124"/>
    <w:p>
      <w:pPr>
        <w:spacing w:after="0"/>
        <w:ind w:left="0"/>
        <w:jc w:val="both"/>
      </w:pPr>
      <w:r>
        <w:rPr>
          <w:rFonts w:ascii="Times New Roman"/>
          <w:b w:val="false"/>
          <w:i w:val="false"/>
          <w:color w:val="000000"/>
          <w:sz w:val="28"/>
        </w:rPr>
        <w:t>
      6) решения суда об отмене решения о конфискации товаров либо о замене наказания (взыскания) в виде конфискации иным видом наказания (взыскания).</w:t>
      </w:r>
    </w:p>
    <w:bookmarkEnd w:id="2124"/>
    <w:bookmarkStart w:name="z2708" w:id="2125"/>
    <w:p>
      <w:pPr>
        <w:spacing w:after="0"/>
        <w:ind w:left="0"/>
        <w:jc w:val="both"/>
      </w:pPr>
      <w:r>
        <w:rPr>
          <w:rFonts w:ascii="Times New Roman"/>
          <w:b w:val="false"/>
          <w:i w:val="false"/>
          <w:color w:val="000000"/>
          <w:sz w:val="28"/>
        </w:rPr>
        <w:t xml:space="preserve">
      5. Товары, не помещенные на временное хранение в срок, указанный в пункте 4 настоящей статьи,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125"/>
    <w:bookmarkStart w:name="z2709" w:id="2126"/>
    <w:p>
      <w:pPr>
        <w:spacing w:after="0"/>
        <w:ind w:left="0"/>
        <w:jc w:val="both"/>
      </w:pPr>
      <w:r>
        <w:rPr>
          <w:rFonts w:ascii="Times New Roman"/>
          <w:b w:val="false"/>
          <w:i w:val="false"/>
          <w:color w:val="000000"/>
          <w:sz w:val="28"/>
        </w:rPr>
        <w:t>
      6. 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bookmarkEnd w:id="2126"/>
    <w:bookmarkStart w:name="z2710" w:id="2127"/>
    <w:p>
      <w:pPr>
        <w:spacing w:after="0"/>
        <w:ind w:left="0"/>
        <w:jc w:val="both"/>
      </w:pPr>
      <w:r>
        <w:rPr>
          <w:rFonts w:ascii="Times New Roman"/>
          <w:b w:val="false"/>
          <w:i w:val="false"/>
          <w:color w:val="000000"/>
          <w:sz w:val="28"/>
        </w:rPr>
        <w:t xml:space="preserve">
      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Евразийского экономического союза, – до их выпуска либо до получения разрешения таможенного органа на убытие товаров с таможенной территории Евразийского экономического союза. </w:t>
      </w:r>
    </w:p>
    <w:bookmarkEnd w:id="2127"/>
    <w:bookmarkStart w:name="z2711" w:id="2128"/>
    <w:p>
      <w:pPr>
        <w:spacing w:after="0"/>
        <w:ind w:left="0"/>
        <w:jc w:val="both"/>
      </w:pPr>
      <w:r>
        <w:rPr>
          <w:rFonts w:ascii="Times New Roman"/>
          <w:b w:val="false"/>
          <w:i w:val="false"/>
          <w:color w:val="000000"/>
          <w:sz w:val="28"/>
        </w:rPr>
        <w:t xml:space="preserve">
      Положения части первой настоящего пункта не применяются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 – член Евразийского экономического союза, получить статус беженца, вынужденного переселенца в соответствии с законодательством этого государства – члена Евразийского экономического союза, временное хранение которых осуществляется в соответствии со </w:t>
      </w:r>
      <w:r>
        <w:rPr>
          <w:rFonts w:ascii="Times New Roman"/>
          <w:b w:val="false"/>
          <w:i w:val="false"/>
          <w:color w:val="000000"/>
          <w:sz w:val="28"/>
        </w:rPr>
        <w:t>статьей 342</w:t>
      </w:r>
      <w:r>
        <w:rPr>
          <w:rFonts w:ascii="Times New Roman"/>
          <w:b w:val="false"/>
          <w:i w:val="false"/>
          <w:color w:val="000000"/>
          <w:sz w:val="28"/>
        </w:rPr>
        <w:t xml:space="preserve"> настоящего Кодекса.</w:t>
      </w:r>
    </w:p>
    <w:bookmarkEnd w:id="2128"/>
    <w:bookmarkStart w:name="z2712" w:id="2129"/>
    <w:p>
      <w:pPr>
        <w:spacing w:after="0"/>
        <w:ind w:left="0"/>
        <w:jc w:val="both"/>
      </w:pPr>
      <w:r>
        <w:rPr>
          <w:rFonts w:ascii="Times New Roman"/>
          <w:b w:val="false"/>
          <w:i w:val="false"/>
          <w:color w:val="000000"/>
          <w:sz w:val="28"/>
        </w:rPr>
        <w:t xml:space="preserve">
      8. Допускается до выпуска товаров изменять место временного хранения товаров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193, если ко дню истечения сроков временного хранения не завершена проверка таможенных, иных документов и (или) сведений и (или) не получены результаты таможенной экспертизы. </w:t>
      </w:r>
    </w:p>
    <w:bookmarkEnd w:id="2129"/>
    <w:bookmarkStart w:name="z2713" w:id="2130"/>
    <w:p>
      <w:pPr>
        <w:spacing w:after="0"/>
        <w:ind w:left="0"/>
        <w:jc w:val="both"/>
      </w:pPr>
      <w:r>
        <w:rPr>
          <w:rFonts w:ascii="Times New Roman"/>
          <w:b w:val="false"/>
          <w:i w:val="false"/>
          <w:color w:val="000000"/>
          <w:sz w:val="28"/>
        </w:rPr>
        <w:t>
      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без помещения под таможенную процедуру таможенного транзита в случае перемещения таких товаров между местами временного хранения, расположенных в зоне деятельности одного таможенного органа.</w:t>
      </w:r>
    </w:p>
    <w:bookmarkEnd w:id="2130"/>
    <w:bookmarkStart w:name="z2714" w:id="2131"/>
    <w:p>
      <w:pPr>
        <w:spacing w:after="0"/>
        <w:ind w:left="0"/>
        <w:jc w:val="both"/>
      </w:pPr>
      <w:r>
        <w:rPr>
          <w:rFonts w:ascii="Times New Roman"/>
          <w:b w:val="false"/>
          <w:i w:val="false"/>
          <w:color w:val="000000"/>
          <w:sz w:val="28"/>
        </w:rPr>
        <w:t>
      9. Транспортные средства могут находиться в местах временного хранения при условии, что на (в) таких транспортных средствах находятся иностранные товары, помещенные (помещаемые) на временное хранение.</w:t>
      </w:r>
    </w:p>
    <w:bookmarkEnd w:id="2131"/>
    <w:p>
      <w:pPr>
        <w:spacing w:after="0"/>
        <w:ind w:left="0"/>
        <w:jc w:val="both"/>
      </w:pPr>
      <w:r>
        <w:rPr>
          <w:rFonts w:ascii="Times New Roman"/>
          <w:b/>
          <w:i w:val="false"/>
          <w:color w:val="000000"/>
          <w:sz w:val="28"/>
        </w:rPr>
        <w:t>Статья 165. Места временного хранения товаров</w:t>
      </w:r>
    </w:p>
    <w:bookmarkStart w:name="z2715" w:id="2132"/>
    <w:p>
      <w:pPr>
        <w:spacing w:after="0"/>
        <w:ind w:left="0"/>
        <w:jc w:val="both"/>
      </w:pPr>
      <w:r>
        <w:rPr>
          <w:rFonts w:ascii="Times New Roman"/>
          <w:b w:val="false"/>
          <w:i w:val="false"/>
          <w:color w:val="000000"/>
          <w:sz w:val="28"/>
        </w:rPr>
        <w:t>
      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bookmarkEnd w:id="2132"/>
    <w:bookmarkStart w:name="z2716" w:id="2133"/>
    <w:p>
      <w:pPr>
        <w:spacing w:after="0"/>
        <w:ind w:left="0"/>
        <w:jc w:val="both"/>
      </w:pPr>
      <w:r>
        <w:rPr>
          <w:rFonts w:ascii="Times New Roman"/>
          <w:b w:val="false"/>
          <w:i w:val="false"/>
          <w:color w:val="000000"/>
          <w:sz w:val="28"/>
        </w:rPr>
        <w:t>
      2. Временное хранение товаров также может осуществляться в следующих местах:</w:t>
      </w:r>
    </w:p>
    <w:bookmarkEnd w:id="2133"/>
    <w:bookmarkStart w:name="z2717" w:id="2134"/>
    <w:p>
      <w:pPr>
        <w:spacing w:after="0"/>
        <w:ind w:left="0"/>
        <w:jc w:val="both"/>
      </w:pPr>
      <w:r>
        <w:rPr>
          <w:rFonts w:ascii="Times New Roman"/>
          <w:b w:val="false"/>
          <w:i w:val="false"/>
          <w:color w:val="000000"/>
          <w:sz w:val="28"/>
        </w:rPr>
        <w:t>
      1) на складе хранения собственных товаров;</w:t>
      </w:r>
    </w:p>
    <w:bookmarkEnd w:id="2134"/>
    <w:bookmarkStart w:name="z2718" w:id="2135"/>
    <w:p>
      <w:pPr>
        <w:spacing w:after="0"/>
        <w:ind w:left="0"/>
        <w:jc w:val="both"/>
      </w:pPr>
      <w:r>
        <w:rPr>
          <w:rFonts w:ascii="Times New Roman"/>
          <w:b w:val="false"/>
          <w:i w:val="false"/>
          <w:color w:val="000000"/>
          <w:sz w:val="28"/>
        </w:rPr>
        <w:t>
      2) на территориях (в помещениях):</w:t>
      </w:r>
    </w:p>
    <w:bookmarkEnd w:id="2135"/>
    <w:bookmarkStart w:name="z2719" w:id="2136"/>
    <w:p>
      <w:pPr>
        <w:spacing w:after="0"/>
        <w:ind w:left="0"/>
        <w:jc w:val="both"/>
      </w:pPr>
      <w:r>
        <w:rPr>
          <w:rFonts w:ascii="Times New Roman"/>
          <w:b w:val="false"/>
          <w:i w:val="false"/>
          <w:color w:val="000000"/>
          <w:sz w:val="28"/>
        </w:rPr>
        <w:t>
      таможенного склада;</w:t>
      </w:r>
    </w:p>
    <w:bookmarkEnd w:id="2136"/>
    <w:bookmarkStart w:name="z2720" w:id="2137"/>
    <w:p>
      <w:pPr>
        <w:spacing w:after="0"/>
        <w:ind w:left="0"/>
        <w:jc w:val="both"/>
      </w:pPr>
      <w:r>
        <w:rPr>
          <w:rFonts w:ascii="Times New Roman"/>
          <w:b w:val="false"/>
          <w:i w:val="false"/>
          <w:color w:val="000000"/>
          <w:sz w:val="28"/>
        </w:rPr>
        <w:t>
      свободного склада;</w:t>
      </w:r>
    </w:p>
    <w:bookmarkEnd w:id="2137"/>
    <w:bookmarkStart w:name="z2721" w:id="2138"/>
    <w:p>
      <w:pPr>
        <w:spacing w:after="0"/>
        <w:ind w:left="0"/>
        <w:jc w:val="both"/>
      </w:pPr>
      <w:r>
        <w:rPr>
          <w:rFonts w:ascii="Times New Roman"/>
          <w:b w:val="false"/>
          <w:i w:val="false"/>
          <w:color w:val="000000"/>
          <w:sz w:val="28"/>
        </w:rPr>
        <w:t>
      специальной экономической зоны;</w:t>
      </w:r>
    </w:p>
    <w:bookmarkEnd w:id="2138"/>
    <w:bookmarkStart w:name="z2722" w:id="2139"/>
    <w:p>
      <w:pPr>
        <w:spacing w:after="0"/>
        <w:ind w:left="0"/>
        <w:jc w:val="both"/>
      </w:pPr>
      <w:r>
        <w:rPr>
          <w:rFonts w:ascii="Times New Roman"/>
          <w:b w:val="false"/>
          <w:i w:val="false"/>
          <w:color w:val="000000"/>
          <w:sz w:val="28"/>
        </w:rPr>
        <w:t>
      магазина беспошлинной торговли.</w:t>
      </w:r>
    </w:p>
    <w:bookmarkEnd w:id="2139"/>
    <w:bookmarkStart w:name="z2723" w:id="2140"/>
    <w:p>
      <w:pPr>
        <w:spacing w:after="0"/>
        <w:ind w:left="0"/>
        <w:jc w:val="both"/>
      </w:pPr>
      <w:r>
        <w:rPr>
          <w:rFonts w:ascii="Times New Roman"/>
          <w:b w:val="false"/>
          <w:i w:val="false"/>
          <w:color w:val="000000"/>
          <w:sz w:val="28"/>
        </w:rPr>
        <w:t>
      Временное хранение в местах, указанных в части первой настоящего пункта, осуществляется на части территории (помещения) таможенного склада, свободного склада, специальной экономической зоны, магазина беспошлинной торговли, которые используются исключительно в качестве склада хранения собственных товаров. В случае использования в качестве склада хранения собственных товаров части территории (помещения) таможенного склада, свободного склада, специальной экономической зоны, магазина беспошлинной торговли такая часть территории (помещения) должна быть изолирована от остальной части территории (помещения) непрерывным ограждением;</w:t>
      </w:r>
    </w:p>
    <w:bookmarkEnd w:id="2140"/>
    <w:bookmarkStart w:name="z2724" w:id="2141"/>
    <w:p>
      <w:pPr>
        <w:spacing w:after="0"/>
        <w:ind w:left="0"/>
        <w:jc w:val="both"/>
      </w:pPr>
      <w:r>
        <w:rPr>
          <w:rFonts w:ascii="Times New Roman"/>
          <w:b w:val="false"/>
          <w:i w:val="false"/>
          <w:color w:val="000000"/>
          <w:sz w:val="28"/>
        </w:rPr>
        <w:t>
      3) в сооружениях, помещениях (частях помещений) и (или) на открытых площадках (частях открытых площадок) уполномоченных экономических операторов, получивших свидетельства второго и третьего типов;</w:t>
      </w:r>
    </w:p>
    <w:bookmarkEnd w:id="2141"/>
    <w:bookmarkStart w:name="z2725" w:id="2142"/>
    <w:p>
      <w:pPr>
        <w:spacing w:after="0"/>
        <w:ind w:left="0"/>
        <w:jc w:val="both"/>
      </w:pPr>
      <w:r>
        <w:rPr>
          <w:rFonts w:ascii="Times New Roman"/>
          <w:b w:val="false"/>
          <w:i w:val="false"/>
          <w:color w:val="000000"/>
          <w:sz w:val="28"/>
        </w:rPr>
        <w:t xml:space="preserve">
      4) в местах по заявлению лица, обладающего полномочиями в отношении товара в соответствии со </w:t>
      </w:r>
      <w:r>
        <w:rPr>
          <w:rFonts w:ascii="Times New Roman"/>
          <w:b w:val="false"/>
          <w:i w:val="false"/>
          <w:color w:val="000000"/>
          <w:sz w:val="28"/>
        </w:rPr>
        <w:t>статьей 170</w:t>
      </w:r>
      <w:r>
        <w:rPr>
          <w:rFonts w:ascii="Times New Roman"/>
          <w:b w:val="false"/>
          <w:i w:val="false"/>
          <w:color w:val="000000"/>
          <w:sz w:val="28"/>
        </w:rPr>
        <w:t xml:space="preserve"> настоящего Кодекса.</w:t>
      </w:r>
    </w:p>
    <w:bookmarkEnd w:id="2142"/>
    <w:bookmarkStart w:name="z2726" w:id="2143"/>
    <w:p>
      <w:pPr>
        <w:spacing w:after="0"/>
        <w:ind w:left="0"/>
        <w:jc w:val="both"/>
      </w:pPr>
      <w:r>
        <w:rPr>
          <w:rFonts w:ascii="Times New Roman"/>
          <w:b w:val="false"/>
          <w:i w:val="false"/>
          <w:color w:val="000000"/>
          <w:sz w:val="28"/>
        </w:rPr>
        <w:t>
      3. Складом хранения собственных товаров являются помещение и (или) открытая площадка владельца товаров, предназначенные для временного хранения собственных товаров, находящихся под таможенным контролем. При этом склады хранения собственных товаров должны отвечать следующим требованиям:</w:t>
      </w:r>
    </w:p>
    <w:bookmarkEnd w:id="2143"/>
    <w:bookmarkStart w:name="z2727" w:id="2144"/>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помещений и (или) на открытых площадках, при этом срок аренды должен быть не менее шести месяцев со дня подачи заявления;</w:t>
      </w:r>
    </w:p>
    <w:bookmarkEnd w:id="2144"/>
    <w:bookmarkStart w:name="z2728" w:id="2145"/>
    <w:p>
      <w:pPr>
        <w:spacing w:after="0"/>
        <w:ind w:left="0"/>
        <w:jc w:val="both"/>
      </w:pPr>
      <w:r>
        <w:rPr>
          <w:rFonts w:ascii="Times New Roman"/>
          <w:b w:val="false"/>
          <w:i w:val="false"/>
          <w:color w:val="000000"/>
          <w:sz w:val="28"/>
        </w:rPr>
        <w:t>
      2) наличие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bookmarkEnd w:id="2145"/>
    <w:bookmarkStart w:name="z2729" w:id="2146"/>
    <w:p>
      <w:pPr>
        <w:spacing w:after="0"/>
        <w:ind w:left="0"/>
        <w:jc w:val="both"/>
      </w:pPr>
      <w:r>
        <w:rPr>
          <w:rFonts w:ascii="Times New Roman"/>
          <w:b w:val="false"/>
          <w:i w:val="false"/>
          <w:color w:val="000000"/>
          <w:sz w:val="28"/>
        </w:rPr>
        <w:t xml:space="preserve">
      3) территория должна быть обозначена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настоящего Кодекса;</w:t>
      </w:r>
    </w:p>
    <w:bookmarkEnd w:id="2146"/>
    <w:bookmarkStart w:name="z2730" w:id="2147"/>
    <w:p>
      <w:pPr>
        <w:spacing w:after="0"/>
        <w:ind w:left="0"/>
        <w:jc w:val="both"/>
      </w:pPr>
      <w:r>
        <w:rPr>
          <w:rFonts w:ascii="Times New Roman"/>
          <w:b w:val="false"/>
          <w:i w:val="false"/>
          <w:color w:val="000000"/>
          <w:sz w:val="28"/>
        </w:rPr>
        <w:t>
      4) наличие технически исправных подъездных путей, а также мест для досмотра товаров, имеющих твердое покрытие (бетонное, асфальтовое, резиновое либо иное твердое покрытие), в том числе крытых площадок, оснащенных электрическим освещением;</w:t>
      </w:r>
    </w:p>
    <w:bookmarkEnd w:id="2147"/>
    <w:bookmarkStart w:name="z2731" w:id="2148"/>
    <w:p>
      <w:pPr>
        <w:spacing w:after="0"/>
        <w:ind w:left="0"/>
        <w:jc w:val="both"/>
      </w:pPr>
      <w:r>
        <w:rPr>
          <w:rFonts w:ascii="Times New Roman"/>
          <w:b w:val="false"/>
          <w:i w:val="false"/>
          <w:color w:val="000000"/>
          <w:sz w:val="28"/>
        </w:rPr>
        <w:t>
      5) территория, включая погрузочно-разгрузочные площадки (одно или несколько складских помещений и площадок), должна располагаться по одному почтовому адресу и иметь непрерывное ограждение по всему периметру склада хранения собственных товаров.</w:t>
      </w:r>
    </w:p>
    <w:bookmarkEnd w:id="2148"/>
    <w:bookmarkStart w:name="z2732" w:id="2149"/>
    <w:p>
      <w:pPr>
        <w:spacing w:after="0"/>
        <w:ind w:left="0"/>
        <w:jc w:val="both"/>
      </w:pPr>
      <w:r>
        <w:rPr>
          <w:rFonts w:ascii="Times New Roman"/>
          <w:b w:val="false"/>
          <w:i w:val="false"/>
          <w:color w:val="000000"/>
          <w:sz w:val="28"/>
        </w:rPr>
        <w:t>
      Склады хранения собственных товаров должны использоваться исключительно в соответствии с требованиями, установленными настоящим Кодексом. Использование указанных складов в иных целях не допускается.</w:t>
      </w:r>
    </w:p>
    <w:bookmarkEnd w:id="2149"/>
    <w:bookmarkStart w:name="z2733" w:id="2150"/>
    <w:p>
      <w:pPr>
        <w:spacing w:after="0"/>
        <w:ind w:left="0"/>
        <w:jc w:val="both"/>
      </w:pPr>
      <w:r>
        <w:rPr>
          <w:rFonts w:ascii="Times New Roman"/>
          <w:b w:val="false"/>
          <w:i w:val="false"/>
          <w:color w:val="000000"/>
          <w:sz w:val="28"/>
        </w:rPr>
        <w:t>
      При использовании в качестве склада хранения собственных товаров территорий (помещений), предусмотренных подпунктом 2) пункта 2 настоящей статьи, включение в реестр владельцев складов хранения собственных товаров не требуется.</w:t>
      </w:r>
    </w:p>
    <w:bookmarkEnd w:id="2150"/>
    <w:bookmarkStart w:name="z2734" w:id="2151"/>
    <w:p>
      <w:pPr>
        <w:spacing w:after="0"/>
        <w:ind w:left="0"/>
        <w:jc w:val="both"/>
      </w:pPr>
      <w:r>
        <w:rPr>
          <w:rFonts w:ascii="Times New Roman"/>
          <w:b w:val="false"/>
          <w:i w:val="false"/>
          <w:color w:val="000000"/>
          <w:sz w:val="28"/>
        </w:rPr>
        <w:t>
      4. Места временного хранения являются зоной таможенного контроля.</w:t>
      </w:r>
    </w:p>
    <w:bookmarkEnd w:id="2151"/>
    <w:bookmarkStart w:name="z2735" w:id="2152"/>
    <w:p>
      <w:pPr>
        <w:spacing w:after="0"/>
        <w:ind w:left="0"/>
        <w:jc w:val="both"/>
      </w:pPr>
      <w:r>
        <w:rPr>
          <w:rFonts w:ascii="Times New Roman"/>
          <w:b w:val="false"/>
          <w:i w:val="false"/>
          <w:color w:val="000000"/>
          <w:sz w:val="28"/>
        </w:rPr>
        <w:t>
      5. Товары, которые могут причинить вред другим товарам или требующие особых условий хранения, должны храниться в местах временного хранения, специально приспособленных для хранения таких товаров.</w:t>
      </w:r>
    </w:p>
    <w:bookmarkEnd w:id="2152"/>
    <w:bookmarkStart w:name="z2736" w:id="2153"/>
    <w:p>
      <w:pPr>
        <w:spacing w:after="0"/>
        <w:ind w:left="0"/>
        <w:jc w:val="both"/>
      </w:pPr>
      <w:r>
        <w:rPr>
          <w:rFonts w:ascii="Times New Roman"/>
          <w:b w:val="false"/>
          <w:i w:val="false"/>
          <w:color w:val="000000"/>
          <w:sz w:val="28"/>
        </w:rPr>
        <w:t>
      6. Размещение товаров в местах временного хранения подтверждается в порядке, определенном уполномоченным органом.</w:t>
      </w:r>
    </w:p>
    <w:bookmarkEnd w:id="2153"/>
    <w:p>
      <w:pPr>
        <w:spacing w:after="0"/>
        <w:ind w:left="0"/>
        <w:jc w:val="both"/>
      </w:pPr>
      <w:r>
        <w:rPr>
          <w:rFonts w:ascii="Times New Roman"/>
          <w:b/>
          <w:i w:val="false"/>
          <w:color w:val="000000"/>
          <w:sz w:val="28"/>
        </w:rPr>
        <w:t>Статья 166. Порядок включения в реестр владельцев складов хранения собственных товаров</w:t>
      </w:r>
    </w:p>
    <w:bookmarkStart w:name="z2737" w:id="2154"/>
    <w:p>
      <w:pPr>
        <w:spacing w:after="0"/>
        <w:ind w:left="0"/>
        <w:jc w:val="both"/>
      </w:pPr>
      <w:r>
        <w:rPr>
          <w:rFonts w:ascii="Times New Roman"/>
          <w:b w:val="false"/>
          <w:i w:val="false"/>
          <w:color w:val="000000"/>
          <w:sz w:val="28"/>
        </w:rPr>
        <w:t>
      1. Юридическое лицо признается владельцем склада хранения собственных товаров после включения в реестр владельцев складов хранения собственных товаров.</w:t>
      </w:r>
    </w:p>
    <w:bookmarkEnd w:id="2154"/>
    <w:bookmarkStart w:name="z2738" w:id="2155"/>
    <w:p>
      <w:pPr>
        <w:spacing w:after="0"/>
        <w:ind w:left="0"/>
        <w:jc w:val="both"/>
      </w:pPr>
      <w:r>
        <w:rPr>
          <w:rFonts w:ascii="Times New Roman"/>
          <w:b w:val="false"/>
          <w:i w:val="false"/>
          <w:color w:val="000000"/>
          <w:sz w:val="28"/>
        </w:rPr>
        <w:t>
      2. Для включения в реестр владельцев складов хранения собственных товаров юридическое лицо подает заявление посредством информационной системы таможенных органов в территориальный таможенный орган, в зоне деятельности которого учреждается склад хранения собственных товаров.</w:t>
      </w:r>
    </w:p>
    <w:bookmarkEnd w:id="2155"/>
    <w:bookmarkStart w:name="z2739" w:id="2156"/>
    <w:p>
      <w:pPr>
        <w:spacing w:after="0"/>
        <w:ind w:left="0"/>
        <w:jc w:val="both"/>
      </w:pPr>
      <w:r>
        <w:rPr>
          <w:rFonts w:ascii="Times New Roman"/>
          <w:b w:val="false"/>
          <w:i w:val="false"/>
          <w:color w:val="000000"/>
          <w:sz w:val="28"/>
        </w:rPr>
        <w:t>
      3. Заявление рассматривается территориальным таможенным органом в течение десяти рабочих дней со дня его регистрации.</w:t>
      </w:r>
    </w:p>
    <w:bookmarkEnd w:id="2156"/>
    <w:bookmarkStart w:name="z2740" w:id="2157"/>
    <w:p>
      <w:pPr>
        <w:spacing w:after="0"/>
        <w:ind w:left="0"/>
        <w:jc w:val="both"/>
      </w:pPr>
      <w:r>
        <w:rPr>
          <w:rFonts w:ascii="Times New Roman"/>
          <w:b w:val="false"/>
          <w:i w:val="false"/>
          <w:color w:val="000000"/>
          <w:sz w:val="28"/>
        </w:rPr>
        <w:t xml:space="preserve">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статье 415</w:t>
      </w:r>
      <w:r>
        <w:rPr>
          <w:rFonts w:ascii="Times New Roman"/>
          <w:b w:val="false"/>
          <w:i w:val="false"/>
          <w:color w:val="000000"/>
          <w:sz w:val="28"/>
        </w:rPr>
        <w:t xml:space="preserve"> настоящего Кодекса на соответствие требованиям, определенным </w:t>
      </w:r>
      <w:r>
        <w:rPr>
          <w:rFonts w:ascii="Times New Roman"/>
          <w:b w:val="false"/>
          <w:i w:val="false"/>
          <w:color w:val="000000"/>
          <w:sz w:val="28"/>
        </w:rPr>
        <w:t>пунктом 3</w:t>
      </w:r>
      <w:r>
        <w:rPr>
          <w:rFonts w:ascii="Times New Roman"/>
          <w:b w:val="false"/>
          <w:i w:val="false"/>
          <w:color w:val="000000"/>
          <w:sz w:val="28"/>
        </w:rPr>
        <w:t xml:space="preserve"> статьи 165 настоящего Кодекса.</w:t>
      </w:r>
    </w:p>
    <w:bookmarkEnd w:id="2157"/>
    <w:bookmarkStart w:name="z2741" w:id="2158"/>
    <w:p>
      <w:pPr>
        <w:spacing w:after="0"/>
        <w:ind w:left="0"/>
        <w:jc w:val="both"/>
      </w:pPr>
      <w:r>
        <w:rPr>
          <w:rFonts w:ascii="Times New Roman"/>
          <w:b w:val="false"/>
          <w:i w:val="false"/>
          <w:color w:val="000000"/>
          <w:sz w:val="28"/>
        </w:rPr>
        <w:t xml:space="preserve">
      При проведении таможенного осмотра помещений и территорий заявитель представляет должностному лицу территориального таможенного органа копии документов, подтверждающих выполнение требований, определенных </w:t>
      </w:r>
      <w:r>
        <w:rPr>
          <w:rFonts w:ascii="Times New Roman"/>
          <w:b w:val="false"/>
          <w:i w:val="false"/>
          <w:color w:val="000000"/>
          <w:sz w:val="28"/>
        </w:rPr>
        <w:t>пунктом 3</w:t>
      </w:r>
      <w:r>
        <w:rPr>
          <w:rFonts w:ascii="Times New Roman"/>
          <w:b w:val="false"/>
          <w:i w:val="false"/>
          <w:color w:val="000000"/>
          <w:sz w:val="28"/>
        </w:rPr>
        <w:t xml:space="preserve"> статьи 165 настоящего Кодекса.</w:t>
      </w:r>
    </w:p>
    <w:bookmarkEnd w:id="2158"/>
    <w:bookmarkStart w:name="z2742" w:id="2159"/>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2159"/>
    <w:bookmarkStart w:name="z2743" w:id="2160"/>
    <w:p>
      <w:pPr>
        <w:spacing w:after="0"/>
        <w:ind w:left="0"/>
        <w:jc w:val="both"/>
      </w:pPr>
      <w:r>
        <w:rPr>
          <w:rFonts w:ascii="Times New Roman"/>
          <w:b w:val="false"/>
          <w:i w:val="false"/>
          <w:color w:val="000000"/>
          <w:sz w:val="28"/>
        </w:rPr>
        <w:t>
      4. Решение о включении в реестр владельцев складов хранения собственных товаров принимается территориальным таможенным органом и формируется в информационной системе таможенных органов.</w:t>
      </w:r>
    </w:p>
    <w:bookmarkEnd w:id="2160"/>
    <w:p>
      <w:pPr>
        <w:spacing w:after="0"/>
        <w:ind w:left="0"/>
        <w:jc w:val="both"/>
      </w:pPr>
      <w:r>
        <w:rPr>
          <w:rFonts w:ascii="Times New Roman"/>
          <w:b w:val="false"/>
          <w:i w:val="false"/>
          <w:color w:val="000000"/>
          <w:sz w:val="28"/>
        </w:rPr>
        <w:t>
      Решение о включении в реестр владельцев складов хранения собственных товаров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 включении в реестр владельцев складов хранения собственных товаров уведомляет юридическое лицо посредством информационной системы таможенных органов о включении в реестр владельцев складов хранения собственных товаров..</w:t>
      </w:r>
    </w:p>
    <w:bookmarkStart w:name="z2744" w:id="2161"/>
    <w:p>
      <w:pPr>
        <w:spacing w:after="0"/>
        <w:ind w:left="0"/>
        <w:jc w:val="both"/>
      </w:pPr>
      <w:r>
        <w:rPr>
          <w:rFonts w:ascii="Times New Roman"/>
          <w:b w:val="false"/>
          <w:i w:val="false"/>
          <w:color w:val="000000"/>
          <w:sz w:val="28"/>
        </w:rPr>
        <w:t>
      5. Решение об отказе во включении в реестр владельцев складов хранения собственных товаров принимается в случаях непредставления документов, указанных в пункте 3 настоящей статьи, в полном объеме или несоответствия заявителя требованиям, установленным настоящим Кодексом. После устранения заявителем данных нарушений заявление рассматривается в порядке, установленном настоящим Кодексом.</w:t>
      </w:r>
    </w:p>
    <w:bookmarkEnd w:id="2161"/>
    <w:bookmarkStart w:name="z2745" w:id="2162"/>
    <w:p>
      <w:pPr>
        <w:spacing w:after="0"/>
        <w:ind w:left="0"/>
        <w:jc w:val="both"/>
      </w:pPr>
      <w:r>
        <w:rPr>
          <w:rFonts w:ascii="Times New Roman"/>
          <w:b w:val="false"/>
          <w:i w:val="false"/>
          <w:color w:val="000000"/>
          <w:sz w:val="28"/>
        </w:rPr>
        <w:t>
      6. Решение о включении или решение об отказе во включении лица в реестр владельцев складов хранения собственных товаров принимается в срок, установленный частью первой пункта 3 настоящей статьи.</w:t>
      </w:r>
    </w:p>
    <w:bookmarkEnd w:id="2162"/>
    <w:bookmarkStart w:name="z2746" w:id="2163"/>
    <w:p>
      <w:pPr>
        <w:spacing w:after="0"/>
        <w:ind w:left="0"/>
        <w:jc w:val="both"/>
      </w:pPr>
      <w:r>
        <w:rPr>
          <w:rFonts w:ascii="Times New Roman"/>
          <w:b w:val="false"/>
          <w:i w:val="false"/>
          <w:color w:val="000000"/>
          <w:sz w:val="28"/>
        </w:rPr>
        <w:t>
      7. В случае отказа юридическому лицу о включении в реестр владельцев складов хранения собственных товаров территориальный таможенный орган в течение срока, установленного пунктом 3 настоящей статьи, уведомляет его посредством информационной системы таможенных органов с указанием причин отказа.</w:t>
      </w:r>
    </w:p>
    <w:bookmarkEnd w:id="2163"/>
    <w:bookmarkStart w:name="z2747" w:id="2164"/>
    <w:p>
      <w:pPr>
        <w:spacing w:after="0"/>
        <w:ind w:left="0"/>
        <w:jc w:val="both"/>
      </w:pPr>
      <w:r>
        <w:rPr>
          <w:rFonts w:ascii="Times New Roman"/>
          <w:b w:val="false"/>
          <w:i w:val="false"/>
          <w:color w:val="000000"/>
          <w:sz w:val="28"/>
        </w:rPr>
        <w:t>
      8. При перерегистрации юридического лица владелец склада хранения собственных товаров обязан уведомить территориальный таможенный орган о факте перерегистрации в срок не позднее тридцати календарных дней со дня такой перерегистрации.</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Обязанности владельца склада хранения собственных товаров</w:t>
      </w:r>
    </w:p>
    <w:bookmarkStart w:name="z2748" w:id="2165"/>
    <w:p>
      <w:pPr>
        <w:spacing w:after="0"/>
        <w:ind w:left="0"/>
        <w:jc w:val="both"/>
      </w:pPr>
      <w:r>
        <w:rPr>
          <w:rFonts w:ascii="Times New Roman"/>
          <w:b w:val="false"/>
          <w:i w:val="false"/>
          <w:color w:val="000000"/>
          <w:sz w:val="28"/>
        </w:rPr>
        <w:t>
      Владелец склада хранения собственных товаров обязан:</w:t>
      </w:r>
    </w:p>
    <w:bookmarkEnd w:id="2165"/>
    <w:bookmarkStart w:name="z2749" w:id="2166"/>
    <w:p>
      <w:pPr>
        <w:spacing w:after="0"/>
        <w:ind w:left="0"/>
        <w:jc w:val="both"/>
      </w:pPr>
      <w:r>
        <w:rPr>
          <w:rFonts w:ascii="Times New Roman"/>
          <w:b w:val="false"/>
          <w:i w:val="false"/>
          <w:color w:val="000000"/>
          <w:sz w:val="28"/>
        </w:rPr>
        <w:t xml:space="preserve">
      1) обустроить помещение или открытую площадку надлежащим образом, необходимым для обеспечения таможенного контроля в соответствии с требованиями, установленными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w:t>
      </w:r>
    </w:p>
    <w:bookmarkEnd w:id="2166"/>
    <w:bookmarkStart w:name="z2750" w:id="2167"/>
    <w:p>
      <w:pPr>
        <w:spacing w:after="0"/>
        <w:ind w:left="0"/>
        <w:jc w:val="both"/>
      </w:pPr>
      <w:r>
        <w:rPr>
          <w:rFonts w:ascii="Times New Roman"/>
          <w:b w:val="false"/>
          <w:i w:val="false"/>
          <w:color w:val="000000"/>
          <w:sz w:val="28"/>
        </w:rPr>
        <w:t>
      2) исключить возможность изъятия из помещения или открытой площадки, помимо таможенного контроля, товаров, находящихся на временном хранении;</w:t>
      </w:r>
    </w:p>
    <w:bookmarkEnd w:id="2167"/>
    <w:bookmarkStart w:name="z2751" w:id="2168"/>
    <w:p>
      <w:pPr>
        <w:spacing w:after="0"/>
        <w:ind w:left="0"/>
        <w:jc w:val="both"/>
      </w:pPr>
      <w:r>
        <w:rPr>
          <w:rFonts w:ascii="Times New Roman"/>
          <w:b w:val="false"/>
          <w:i w:val="false"/>
          <w:color w:val="000000"/>
          <w:sz w:val="28"/>
        </w:rPr>
        <w:t>
      3) обеспечить сохранность товаров, находящихся в помещении или на открытой площадке;</w:t>
      </w:r>
    </w:p>
    <w:bookmarkEnd w:id="2168"/>
    <w:bookmarkStart w:name="z2752" w:id="2169"/>
    <w:p>
      <w:pPr>
        <w:spacing w:after="0"/>
        <w:ind w:left="0"/>
        <w:jc w:val="both"/>
      </w:pPr>
      <w:r>
        <w:rPr>
          <w:rFonts w:ascii="Times New Roman"/>
          <w:b w:val="false"/>
          <w:i w:val="false"/>
          <w:color w:val="000000"/>
          <w:sz w:val="28"/>
        </w:rPr>
        <w:t>
      4) содействовать осуществлению таможенного контроля;</w:t>
      </w:r>
    </w:p>
    <w:bookmarkEnd w:id="2169"/>
    <w:bookmarkStart w:name="z2753" w:id="2170"/>
    <w:p>
      <w:pPr>
        <w:spacing w:after="0"/>
        <w:ind w:left="0"/>
        <w:jc w:val="both"/>
      </w:pPr>
      <w:r>
        <w:rPr>
          <w:rFonts w:ascii="Times New Roman"/>
          <w:b w:val="false"/>
          <w:i w:val="false"/>
          <w:color w:val="000000"/>
          <w:sz w:val="28"/>
        </w:rPr>
        <w:t>
      5) вести учет (в том числе с использованием автоматизированной формы контроля и учета) и представлять таможенному органу отчетность о поступающих, хранящихся, вывозимых товарах и (или) транспортных средствах в порядке, определенном уполномоченным органом;</w:t>
      </w:r>
    </w:p>
    <w:bookmarkEnd w:id="2170"/>
    <w:bookmarkStart w:name="z2754" w:id="2171"/>
    <w:p>
      <w:pPr>
        <w:spacing w:after="0"/>
        <w:ind w:left="0"/>
        <w:jc w:val="both"/>
      </w:pPr>
      <w:r>
        <w:rPr>
          <w:rFonts w:ascii="Times New Roman"/>
          <w:b w:val="false"/>
          <w:i w:val="false"/>
          <w:color w:val="000000"/>
          <w:sz w:val="28"/>
        </w:rPr>
        <w:t>
      6) вести учет (в том числе с использованием автоматизированной формы контроля и учета) и представлять таможенному органу отчетность по транспортным средствам, осуществляющим ввоз, вывоз иностранных товаров на склад хранения собственных товаров, в порядке, определенном уполномоченным органом;</w:t>
      </w:r>
    </w:p>
    <w:bookmarkEnd w:id="2171"/>
    <w:bookmarkStart w:name="z2755" w:id="2172"/>
    <w:p>
      <w:pPr>
        <w:spacing w:after="0"/>
        <w:ind w:left="0"/>
        <w:jc w:val="both"/>
      </w:pPr>
      <w:r>
        <w:rPr>
          <w:rFonts w:ascii="Times New Roman"/>
          <w:b w:val="false"/>
          <w:i w:val="false"/>
          <w:color w:val="000000"/>
          <w:sz w:val="28"/>
        </w:rPr>
        <w:t>
      7) исключить доступ посторонних лиц к хранимым товарам без разрешения таможенных органов;</w:t>
      </w:r>
    </w:p>
    <w:bookmarkEnd w:id="2172"/>
    <w:bookmarkStart w:name="z2756" w:id="2173"/>
    <w:p>
      <w:pPr>
        <w:spacing w:after="0"/>
        <w:ind w:left="0"/>
        <w:jc w:val="both"/>
      </w:pPr>
      <w:r>
        <w:rPr>
          <w:rFonts w:ascii="Times New Roman"/>
          <w:b w:val="false"/>
          <w:i w:val="false"/>
          <w:color w:val="000000"/>
          <w:sz w:val="28"/>
        </w:rPr>
        <w:t>
      8) выполнять требования таможенных органов, включая обеспечение доступа к хранимым товарам должностных лиц таможенных органов по их требованию;</w:t>
      </w:r>
    </w:p>
    <w:bookmarkEnd w:id="2173"/>
    <w:bookmarkStart w:name="z2757" w:id="2174"/>
    <w:p>
      <w:pPr>
        <w:spacing w:after="0"/>
        <w:ind w:left="0"/>
        <w:jc w:val="both"/>
      </w:pPr>
      <w:r>
        <w:rPr>
          <w:rFonts w:ascii="Times New Roman"/>
          <w:b w:val="false"/>
          <w:i w:val="false"/>
          <w:color w:val="000000"/>
          <w:sz w:val="28"/>
        </w:rPr>
        <w:t>
      9) исполнить обязанность по уплате таможенных пошлин, налогов при утрате товаров либо передаче другим лицам без разрешения таможенного органа;</w:t>
      </w:r>
    </w:p>
    <w:bookmarkEnd w:id="2174"/>
    <w:bookmarkStart w:name="z2758" w:id="2175"/>
    <w:p>
      <w:pPr>
        <w:spacing w:after="0"/>
        <w:ind w:left="0"/>
        <w:jc w:val="both"/>
      </w:pPr>
      <w:r>
        <w:rPr>
          <w:rFonts w:ascii="Times New Roman"/>
          <w:b w:val="false"/>
          <w:i w:val="false"/>
          <w:color w:val="000000"/>
          <w:sz w:val="28"/>
        </w:rPr>
        <w:t>
      10) уведомлять в письменной или электронной форме таможенный орган о производстве ремонтных работ, об увеличении либо уменьшении площади склада хранения собственных товаров с указанием срока, в течение которого они планируют выполнять эти работы.</w:t>
      </w:r>
    </w:p>
    <w:bookmarkEnd w:id="2175"/>
    <w:p>
      <w:pPr>
        <w:spacing w:after="0"/>
        <w:ind w:left="0"/>
        <w:jc w:val="both"/>
      </w:pPr>
      <w:r>
        <w:rPr>
          <w:rFonts w:ascii="Times New Roman"/>
          <w:b/>
          <w:i w:val="false"/>
          <w:color w:val="000000"/>
          <w:sz w:val="28"/>
        </w:rPr>
        <w:t>Статья 168. Основания и порядок приостановления и возобновления деятельности лиц, включенных в реестр владельцев складов хранения собственных товаров</w:t>
      </w:r>
    </w:p>
    <w:p>
      <w:pPr>
        <w:spacing w:after="0"/>
        <w:ind w:left="0"/>
        <w:jc w:val="both"/>
      </w:pPr>
      <w:r>
        <w:rPr>
          <w:rFonts w:ascii="Times New Roman"/>
          <w:b w:val="false"/>
          <w:i w:val="false"/>
          <w:color w:val="ff0000"/>
          <w:sz w:val="28"/>
        </w:rPr>
        <w:t xml:space="preserve">
      Сноска. Заголовок статьи 168 с изменениями, внесенными Законом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59" w:id="2176"/>
    <w:p>
      <w:pPr>
        <w:spacing w:after="0"/>
        <w:ind w:left="0"/>
        <w:jc w:val="both"/>
      </w:pPr>
      <w:r>
        <w:rPr>
          <w:rFonts w:ascii="Times New Roman"/>
          <w:b w:val="false"/>
          <w:i w:val="false"/>
          <w:color w:val="000000"/>
          <w:sz w:val="28"/>
        </w:rPr>
        <w:t>
      1. Деятельность владельца склада хранения собственных товаров приостанавливается территориальным таможенным органом, в зоне деятельности которого учрежден склад:</w:t>
      </w:r>
    </w:p>
    <w:bookmarkEnd w:id="2176"/>
    <w:bookmarkStart w:name="z2760" w:id="2177"/>
    <w:p>
      <w:pPr>
        <w:spacing w:after="0"/>
        <w:ind w:left="0"/>
        <w:jc w:val="both"/>
      </w:pPr>
      <w:r>
        <w:rPr>
          <w:rFonts w:ascii="Times New Roman"/>
          <w:b w:val="false"/>
          <w:i w:val="false"/>
          <w:color w:val="000000"/>
          <w:sz w:val="28"/>
        </w:rPr>
        <w:t>
      1) по заявлению владельца склада хранения собственных товаров о производстве ремонтных работ, об увеличении либо уменьшении площади склада хранения собственных товаров – на срок, определенный владельцем склада хранения собственных товаров;</w:t>
      </w:r>
    </w:p>
    <w:bookmarkEnd w:id="2177"/>
    <w:bookmarkStart w:name="z2761" w:id="2178"/>
    <w:p>
      <w:pPr>
        <w:spacing w:after="0"/>
        <w:ind w:left="0"/>
        <w:jc w:val="both"/>
      </w:pPr>
      <w:r>
        <w:rPr>
          <w:rFonts w:ascii="Times New Roman"/>
          <w:b w:val="false"/>
          <w:i w:val="false"/>
          <w:color w:val="000000"/>
          <w:sz w:val="28"/>
        </w:rPr>
        <w:t>
      2) при несоблюдении владельцем склада хранения собственных товаров требований и обязанностей, установленных настоящим Кодексом к складам хранения собственных товаров, – на срок до одного месяца.</w:t>
      </w:r>
    </w:p>
    <w:bookmarkEnd w:id="2178"/>
    <w:p>
      <w:pPr>
        <w:spacing w:after="0"/>
        <w:ind w:left="0"/>
        <w:jc w:val="both"/>
      </w:pPr>
      <w:r>
        <w:rPr>
          <w:rFonts w:ascii="Times New Roman"/>
          <w:b w:val="false"/>
          <w:i w:val="false"/>
          <w:color w:val="000000"/>
          <w:sz w:val="28"/>
        </w:rPr>
        <w:t>
      2. Решение о приостановлении деятельности владельца склада хранения собственных товаров принимается территориальным таможенным органом, включившим юридическое лицо в реестр владельцев складов хранения собственных товаров, и формируется в информационной системе таможенных органов с указанием причин приостановления в течение трех рабочих дней со дня:</w:t>
      </w:r>
    </w:p>
    <w:p>
      <w:pPr>
        <w:spacing w:after="0"/>
        <w:ind w:left="0"/>
        <w:jc w:val="both"/>
      </w:pPr>
      <w:r>
        <w:rPr>
          <w:rFonts w:ascii="Times New Roman"/>
          <w:b w:val="false"/>
          <w:i w:val="false"/>
          <w:color w:val="000000"/>
          <w:sz w:val="28"/>
        </w:rPr>
        <w:t xml:space="preserve">
      регистрации заявления в территориальном таможенном органе, включившем юридическое лицо в реестр владельцев складов хранения собственных товаров, в соответствии с подпунктом 1) пункта 1 настоящей статьи; </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подпунктом 2)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склада хранения собственных товаров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 приостановлении деятельности владельца склада хранения собственных товаров уведомляет юридическое лицо посредством информационной системы таможенных органов о приостановлении с указанием причин.</w:t>
      </w:r>
    </w:p>
    <w:bookmarkStart w:name="z8154" w:id="2179"/>
    <w:p>
      <w:pPr>
        <w:spacing w:after="0"/>
        <w:ind w:left="0"/>
        <w:jc w:val="both"/>
      </w:pPr>
      <w:r>
        <w:rPr>
          <w:rFonts w:ascii="Times New Roman"/>
          <w:b w:val="false"/>
          <w:i w:val="false"/>
          <w:color w:val="000000"/>
          <w:sz w:val="28"/>
        </w:rPr>
        <w:t>
      2-1. Со дня вступления в силу решения о приостановлении деятельности владельца склада хранения собственных товаров, предусмотренного пунктом 2 настоящей статьи, осуществление деятельности юридического лица в качестве владельца склада хранения собственных товаров не допускается.</w:t>
      </w:r>
    </w:p>
    <w:bookmarkEnd w:id="2179"/>
    <w:bookmarkStart w:name="z2763" w:id="2180"/>
    <w:p>
      <w:pPr>
        <w:spacing w:after="0"/>
        <w:ind w:left="0"/>
        <w:jc w:val="both"/>
      </w:pPr>
      <w:r>
        <w:rPr>
          <w:rFonts w:ascii="Times New Roman"/>
          <w:b w:val="false"/>
          <w:i w:val="false"/>
          <w:color w:val="000000"/>
          <w:sz w:val="28"/>
        </w:rPr>
        <w:t>
      3. Для возобновления деятельности в качестве владельца склада хранения собственных товаров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складов хранения собственных товаров, одно из следующих заявлений о:</w:t>
      </w:r>
    </w:p>
    <w:bookmarkEnd w:id="2180"/>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хранения собственных товаров в случае приостановления деятельности юридического лица в качестве владельца склада хранения собственных товаров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хранения собственных товаров в случае приостановления деятельности юридического лица в качестве владельца склада хранения собственных товаров в соответствии с подпунктом 2) пункта 1 настоящей статьи с приложением документов, подтверждающих устранение причин, повлекших приостановление деятельности владельца склада хранения собственных товаров.</w:t>
      </w:r>
    </w:p>
    <w:p>
      <w:pPr>
        <w:spacing w:after="0"/>
        <w:ind w:left="0"/>
        <w:jc w:val="both"/>
      </w:pPr>
      <w:r>
        <w:rPr>
          <w:rFonts w:ascii="Times New Roman"/>
          <w:b w:val="false"/>
          <w:i w:val="false"/>
          <w:color w:val="000000"/>
          <w:sz w:val="28"/>
        </w:rPr>
        <w:t>
      Деятельность юридического лица в качестве владельца склада хранения собственных товаров возобновляется на основании решения территориального таможенного органа, включившего юридическое лицо в реестр владельцев складов хранения собственных товаров, о возобновлении деятельности владельца склада хранения собственных товаров,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склада хранения собственных товаров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 возобновлении деятельности владельца склада хранения собственных товаров уведомляет юридическое лицо посредством информационной системы таможенных органов о возобновлении деятельности владельца склада хранения собственных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5" w:id="2181"/>
    <w:p>
      <w:pPr>
        <w:spacing w:after="0"/>
        <w:ind w:left="0"/>
        <w:jc w:val="both"/>
      </w:pPr>
      <w:r>
        <w:rPr>
          <w:rFonts w:ascii="Times New Roman"/>
          <w:b w:val="false"/>
          <w:i w:val="false"/>
          <w:color w:val="000000"/>
          <w:sz w:val="28"/>
        </w:rPr>
        <w:t>
      5. При рассмотрении заявления о возобновлении деятельности владельца склада хранения собственных товаров территориальный таможенный орган, включивший юридическое лицо в реестр владельцев складов хранения собственных товаров, проверяет документы, подтверждающие устранение причин, повлекших приостановление деятельности юридического лица в качестве владельца склада хранения собственных товаров,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2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Исключение из реестра владельцев складов хранения собственных товаров</w:t>
      </w:r>
    </w:p>
    <w:bookmarkStart w:name="z2765" w:id="2182"/>
    <w:p>
      <w:pPr>
        <w:spacing w:after="0"/>
        <w:ind w:left="0"/>
        <w:jc w:val="both"/>
      </w:pPr>
      <w:r>
        <w:rPr>
          <w:rFonts w:ascii="Times New Roman"/>
          <w:b w:val="false"/>
          <w:i w:val="false"/>
          <w:color w:val="000000"/>
          <w:sz w:val="28"/>
        </w:rPr>
        <w:t>
      1. Основаниями для исключения из реестра владельцев складов хранения собственных товаров являются:</w:t>
      </w:r>
    </w:p>
    <w:bookmarkEnd w:id="2182"/>
    <w:bookmarkStart w:name="z2766" w:id="2183"/>
    <w:p>
      <w:pPr>
        <w:spacing w:after="0"/>
        <w:ind w:left="0"/>
        <w:jc w:val="both"/>
      </w:pPr>
      <w:r>
        <w:rPr>
          <w:rFonts w:ascii="Times New Roman"/>
          <w:b w:val="false"/>
          <w:i w:val="false"/>
          <w:color w:val="000000"/>
          <w:sz w:val="28"/>
        </w:rPr>
        <w:t>
      1) неоднократные нарушения в течение шести последовательных месяцев требований и обязанностей, установленных настоящим Кодексом;</w:t>
      </w:r>
    </w:p>
    <w:bookmarkEnd w:id="2183"/>
    <w:bookmarkStart w:name="z2767" w:id="2184"/>
    <w:p>
      <w:pPr>
        <w:spacing w:after="0"/>
        <w:ind w:left="0"/>
        <w:jc w:val="both"/>
      </w:pPr>
      <w:r>
        <w:rPr>
          <w:rFonts w:ascii="Times New Roman"/>
          <w:b w:val="false"/>
          <w:i w:val="false"/>
          <w:color w:val="000000"/>
          <w:sz w:val="28"/>
        </w:rPr>
        <w:t>
      2) ликвидация юридического лица в соответствии с законодательством Республики Казахстан;</w:t>
      </w:r>
    </w:p>
    <w:bookmarkEnd w:id="2184"/>
    <w:bookmarkStart w:name="z2768" w:id="2185"/>
    <w:p>
      <w:pPr>
        <w:spacing w:after="0"/>
        <w:ind w:left="0"/>
        <w:jc w:val="both"/>
      </w:pPr>
      <w:r>
        <w:rPr>
          <w:rFonts w:ascii="Times New Roman"/>
          <w:b w:val="false"/>
          <w:i w:val="false"/>
          <w:color w:val="000000"/>
          <w:sz w:val="28"/>
        </w:rPr>
        <w:t>
      3) реорганизация юридического лица, за исключением реорганизации в форме преобразования;</w:t>
      </w:r>
    </w:p>
    <w:bookmarkEnd w:id="2185"/>
    <w:bookmarkStart w:name="z2769" w:id="2186"/>
    <w:p>
      <w:pPr>
        <w:spacing w:after="0"/>
        <w:ind w:left="0"/>
        <w:jc w:val="both"/>
      </w:pPr>
      <w:r>
        <w:rPr>
          <w:rFonts w:ascii="Times New Roman"/>
          <w:b w:val="false"/>
          <w:i w:val="false"/>
          <w:color w:val="000000"/>
          <w:sz w:val="28"/>
        </w:rPr>
        <w:t xml:space="preserve">
      4) неустранение причин, по которым действие решения ранее было приостановлено, в течение срока, установленного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168 настоящего Кодекса;</w:t>
      </w:r>
    </w:p>
    <w:bookmarkEnd w:id="2186"/>
    <w:bookmarkStart w:name="z2770" w:id="2187"/>
    <w:p>
      <w:pPr>
        <w:spacing w:after="0"/>
        <w:ind w:left="0"/>
        <w:jc w:val="both"/>
      </w:pPr>
      <w:r>
        <w:rPr>
          <w:rFonts w:ascii="Times New Roman"/>
          <w:b w:val="false"/>
          <w:i w:val="false"/>
          <w:color w:val="000000"/>
          <w:sz w:val="28"/>
        </w:rPr>
        <w:t>
      5) прекращение или изменение имущественных прав в отношении склада хранения собственных товаров;</w:t>
      </w:r>
    </w:p>
    <w:bookmarkEnd w:id="2187"/>
    <w:bookmarkStart w:name="z2771" w:id="2188"/>
    <w:p>
      <w:pPr>
        <w:spacing w:after="0"/>
        <w:ind w:left="0"/>
        <w:jc w:val="both"/>
      </w:pPr>
      <w:r>
        <w:rPr>
          <w:rFonts w:ascii="Times New Roman"/>
          <w:b w:val="false"/>
          <w:i w:val="false"/>
          <w:color w:val="000000"/>
          <w:sz w:val="28"/>
        </w:rPr>
        <w:t>
      6) заявление владельца склада хранения собственных товаров, поданное посредством информационной системы таможенных органов;</w:t>
      </w:r>
    </w:p>
    <w:bookmarkEnd w:id="2188"/>
    <w:bookmarkStart w:name="z2772" w:id="2189"/>
    <w:p>
      <w:pPr>
        <w:spacing w:after="0"/>
        <w:ind w:left="0"/>
        <w:jc w:val="both"/>
      </w:pPr>
      <w:r>
        <w:rPr>
          <w:rFonts w:ascii="Times New Roman"/>
          <w:b w:val="false"/>
          <w:i w:val="false"/>
          <w:color w:val="000000"/>
          <w:sz w:val="28"/>
        </w:rPr>
        <w:t xml:space="preserve">
      7) отсутствие письменного заявления о продлении срока приостановления либо возобновлении деятельности склада хранения собственных товаров до истечения срока, определенного владельцем склада хранения собственных товаров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168 настоящего Кодекса.</w:t>
      </w:r>
    </w:p>
    <w:bookmarkEnd w:id="2189"/>
    <w:bookmarkStart w:name="z2773" w:id="2190"/>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Решение об исключении владельца склада хранения собственных товаров из реестра владельцев складов хранения собственных товаров принимается территориальным таможенным органом, включившим юридическое лицо в реестр владельцев складов хранения собственных товаров, и формируется в информационной системе таможенных органов с указанием причин исключения в течение трех рабочих дней со дня:</w:t>
      </w:r>
    </w:p>
    <w:bookmarkEnd w:id="2190"/>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складов хранения собственных товаров, в соответствии с подпунктом 6)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2), 3), 4), 5) и 7) пункта 1 настоящей статьи.</w:t>
      </w:r>
    </w:p>
    <w:p>
      <w:pPr>
        <w:spacing w:after="0"/>
        <w:ind w:left="0"/>
        <w:jc w:val="both"/>
      </w:pPr>
      <w:r>
        <w:rPr>
          <w:rFonts w:ascii="Times New Roman"/>
          <w:b w:val="false"/>
          <w:i w:val="false"/>
          <w:color w:val="000000"/>
          <w:sz w:val="28"/>
        </w:rPr>
        <w:t>
      Решение об исключении владельца склада хранения собственных товаров из реестра владельцев складов хранения собственных товаров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xml:space="preserve">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об исключении владельца склада хранения собственных товаров из реестра владельцев складов хранения собственных товаров уведомляет юридическое лицо посредством информационной системы таможенных органов об исключении с указанием причин. </w:t>
      </w:r>
    </w:p>
    <w:bookmarkStart w:name="z2775" w:id="2191"/>
    <w:p>
      <w:pPr>
        <w:spacing w:after="0"/>
        <w:ind w:left="0"/>
        <w:jc w:val="both"/>
      </w:pPr>
      <w:r>
        <w:rPr>
          <w:rFonts w:ascii="Times New Roman"/>
          <w:b w:val="false"/>
          <w:i w:val="false"/>
          <w:color w:val="000000"/>
          <w:sz w:val="28"/>
        </w:rPr>
        <w:t>
      3. При исключении юридического лица из реестра владельцев складов хранения собственных товаров хранящиеся в них товары не позднее тридцати календарных дней со дня вступления в силу решения об исключении владельца склада хранения собственных товаров из реестра владельцев складов хранения собственных товаров, предусмотренного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bookmarkEnd w:id="2191"/>
    <w:p>
      <w:pPr>
        <w:spacing w:after="0"/>
        <w:ind w:left="0"/>
        <w:jc w:val="both"/>
      </w:pPr>
      <w:r>
        <w:rPr>
          <w:rFonts w:ascii="Times New Roman"/>
          <w:b w:val="false"/>
          <w:i w:val="false"/>
          <w:color w:val="000000"/>
          <w:sz w:val="28"/>
        </w:rPr>
        <w:t>
      4. При исключении юридического лица из реестра владельцев складов хранения собственных товаров по основанию, предусмотренному подпунктом 1) пункта 1 настоящей статьи, повторное заявление о включении в реестр владельцев складов хранения собственных товаров рассматривается территориальным таможенным органом по истечении одного года со дня вступления в силу решения об исключении владельца склада хранения собственных товаров из реестра владельцев складов хранения собственных товаров.</w:t>
      </w:r>
    </w:p>
    <w:bookmarkStart w:name="z8156" w:id="2192"/>
    <w:p>
      <w:pPr>
        <w:spacing w:after="0"/>
        <w:ind w:left="0"/>
        <w:jc w:val="both"/>
      </w:pPr>
      <w:r>
        <w:rPr>
          <w:rFonts w:ascii="Times New Roman"/>
          <w:b w:val="false"/>
          <w:i w:val="false"/>
          <w:color w:val="000000"/>
          <w:sz w:val="28"/>
        </w:rPr>
        <w:t>
      5. Со дня вступления в силу решения об исключении владельца склада хранения собственных товаров из реестра владельцев складов хранения собственных товаров, предусмотренного пунктом 2 настоящей статьи, осуществление деятельности юридического лица в качестве владельца склада хранения собственных товаров не допускается.</w:t>
      </w:r>
    </w:p>
    <w:bookmarkEnd w:id="2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Временное хранение в местах по заявлению лица, обладающего полномочиями в отношении товара</w:t>
      </w:r>
    </w:p>
    <w:bookmarkStart w:name="z2777" w:id="2193"/>
    <w:p>
      <w:pPr>
        <w:spacing w:after="0"/>
        <w:ind w:left="0"/>
        <w:jc w:val="both"/>
      </w:pPr>
      <w:r>
        <w:rPr>
          <w:rFonts w:ascii="Times New Roman"/>
          <w:b w:val="false"/>
          <w:i w:val="false"/>
          <w:color w:val="000000"/>
          <w:sz w:val="28"/>
        </w:rPr>
        <w:t>
      1. По заявлению лица, обладающего полномочиями в отношении товара, временное хранение товаров осуществляется на:</w:t>
      </w:r>
    </w:p>
    <w:bookmarkEnd w:id="2193"/>
    <w:bookmarkStart w:name="z2778" w:id="2194"/>
    <w:p>
      <w:pPr>
        <w:spacing w:after="0"/>
        <w:ind w:left="0"/>
        <w:jc w:val="both"/>
      </w:pPr>
      <w:r>
        <w:rPr>
          <w:rFonts w:ascii="Times New Roman"/>
          <w:b w:val="false"/>
          <w:i w:val="false"/>
          <w:color w:val="000000"/>
          <w:sz w:val="28"/>
        </w:rPr>
        <w:t>
      1) складе получателя не включенного в реестр владельцев мест или складов временного хранения;</w:t>
      </w:r>
    </w:p>
    <w:bookmarkEnd w:id="2194"/>
    <w:bookmarkStart w:name="z2779" w:id="2195"/>
    <w:p>
      <w:pPr>
        <w:spacing w:after="0"/>
        <w:ind w:left="0"/>
        <w:jc w:val="both"/>
      </w:pPr>
      <w:r>
        <w:rPr>
          <w:rFonts w:ascii="Times New Roman"/>
          <w:b w:val="false"/>
          <w:i w:val="false"/>
          <w:color w:val="000000"/>
          <w:sz w:val="28"/>
        </w:rPr>
        <w:t>
      2) автомобильных транспортных средствах при условии нахождения транспортного средства в помещении или на открытых площадках, находящихся в собственности, хозяйственном ведении, оперативном управлении получателя или используемых им на праве аренды;</w:t>
      </w:r>
    </w:p>
    <w:bookmarkEnd w:id="2195"/>
    <w:bookmarkStart w:name="z2780" w:id="2196"/>
    <w:p>
      <w:pPr>
        <w:spacing w:after="0"/>
        <w:ind w:left="0"/>
        <w:jc w:val="both"/>
      </w:pPr>
      <w:r>
        <w:rPr>
          <w:rFonts w:ascii="Times New Roman"/>
          <w:b w:val="false"/>
          <w:i w:val="false"/>
          <w:color w:val="000000"/>
          <w:sz w:val="28"/>
        </w:rPr>
        <w:t>
      3) железнодорожных транспортных средствах, находящихся на участке железнодорожного пути, который находится в собственности, хозяйственном ведении, оперативном управлении получателя или используемых им на праве аренды;</w:t>
      </w:r>
    </w:p>
    <w:bookmarkEnd w:id="2196"/>
    <w:bookmarkStart w:name="z2781" w:id="2197"/>
    <w:p>
      <w:pPr>
        <w:spacing w:after="0"/>
        <w:ind w:left="0"/>
        <w:jc w:val="both"/>
      </w:pPr>
      <w:r>
        <w:rPr>
          <w:rFonts w:ascii="Times New Roman"/>
          <w:b w:val="false"/>
          <w:i w:val="false"/>
          <w:color w:val="000000"/>
          <w:sz w:val="28"/>
        </w:rPr>
        <w:t xml:space="preserve">
      4) в местах, определенных получателем, или иным лицом, обладающим полномочиями в отношении крупногабаритных товаров, которые из-за своих габаритов не могут быть помещены в местах временного хранения,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165 и подпунктах 1), 2) и 3) настоящего пункта, с представлением документов, подтверждающих возможность хранения указанных товаров в таких местах.</w:t>
      </w:r>
    </w:p>
    <w:bookmarkEnd w:id="2197"/>
    <w:bookmarkStart w:name="z2782" w:id="2198"/>
    <w:p>
      <w:pPr>
        <w:spacing w:after="0"/>
        <w:ind w:left="0"/>
        <w:jc w:val="both"/>
      </w:pPr>
      <w:r>
        <w:rPr>
          <w:rFonts w:ascii="Times New Roman"/>
          <w:b w:val="false"/>
          <w:i w:val="false"/>
          <w:color w:val="000000"/>
          <w:sz w:val="28"/>
        </w:rPr>
        <w:t xml:space="preserve">
      2. Временное хранение товаров в соответствии с пунктом 1 настоящей статьи осуществляется при обязательном обеспечении исполнения обязанности по уплате таможенных пошлин, налогов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2198"/>
    <w:bookmarkStart w:name="z2783" w:id="2199"/>
    <w:p>
      <w:pPr>
        <w:spacing w:after="0"/>
        <w:ind w:left="0"/>
        <w:jc w:val="both"/>
      </w:pPr>
      <w:r>
        <w:rPr>
          <w:rFonts w:ascii="Times New Roman"/>
          <w:b w:val="false"/>
          <w:i w:val="false"/>
          <w:color w:val="000000"/>
          <w:sz w:val="28"/>
        </w:rPr>
        <w:t xml:space="preserve">
      3. Временное хранение товаров на транспортных средствах, соответствующих требованиям </w:t>
      </w:r>
      <w:r>
        <w:rPr>
          <w:rFonts w:ascii="Times New Roman"/>
          <w:b w:val="false"/>
          <w:i w:val="false"/>
          <w:color w:val="000000"/>
          <w:sz w:val="28"/>
        </w:rPr>
        <w:t>статьи 28</w:t>
      </w:r>
      <w:r>
        <w:rPr>
          <w:rFonts w:ascii="Times New Roman"/>
          <w:b w:val="false"/>
          <w:i w:val="false"/>
          <w:color w:val="000000"/>
          <w:sz w:val="28"/>
        </w:rPr>
        <w:t xml:space="preserve"> настоящего Кодекса, осуществляется при обеспечении целостности средств идентификации на протяжении всего срока временного хранения таких товаров.</w:t>
      </w:r>
    </w:p>
    <w:bookmarkEnd w:id="2199"/>
    <w:bookmarkStart w:name="z2784" w:id="2200"/>
    <w:p>
      <w:pPr>
        <w:spacing w:after="0"/>
        <w:ind w:left="0"/>
        <w:jc w:val="both"/>
      </w:pPr>
      <w:r>
        <w:rPr>
          <w:rFonts w:ascii="Times New Roman"/>
          <w:b w:val="false"/>
          <w:i w:val="false"/>
          <w:color w:val="000000"/>
          <w:sz w:val="28"/>
        </w:rPr>
        <w:t xml:space="preserve">
      4. При временном хранении товаров в соответствии с подпунктами 1), 2) и 3) пункта 1 настоящей статьи лицо, обладающее полномочиями в отношении товара, обязано обеспечить соблюдение требований, установленных подпунктами 1), 4) и 5) пункта 3 и </w:t>
      </w:r>
      <w:r>
        <w:rPr>
          <w:rFonts w:ascii="Times New Roman"/>
          <w:b w:val="false"/>
          <w:i w:val="false"/>
          <w:color w:val="000000"/>
          <w:sz w:val="28"/>
        </w:rPr>
        <w:t>пункта 5</w:t>
      </w:r>
      <w:r>
        <w:rPr>
          <w:rFonts w:ascii="Times New Roman"/>
          <w:b w:val="false"/>
          <w:i w:val="false"/>
          <w:color w:val="000000"/>
          <w:sz w:val="28"/>
        </w:rPr>
        <w:t xml:space="preserve"> статьи 165 настоящего Кодекса. </w:t>
      </w:r>
    </w:p>
    <w:bookmarkEnd w:id="2200"/>
    <w:bookmarkStart w:name="z2785" w:id="2201"/>
    <w:p>
      <w:pPr>
        <w:spacing w:after="0"/>
        <w:ind w:left="0"/>
        <w:jc w:val="both"/>
      </w:pPr>
      <w:r>
        <w:rPr>
          <w:rFonts w:ascii="Times New Roman"/>
          <w:b w:val="false"/>
          <w:i w:val="false"/>
          <w:color w:val="000000"/>
          <w:sz w:val="28"/>
        </w:rPr>
        <w:t xml:space="preserve">
      При временном хранении товаров в соответствии с подпунктом 4) пункта 1 настоящей статьи лицо, обладающее полномочиями в отношении товара, обязано обеспечить соблюдение требований,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165 настоящего Кодекса.</w:t>
      </w:r>
    </w:p>
    <w:bookmarkEnd w:id="2201"/>
    <w:p>
      <w:pPr>
        <w:spacing w:after="0"/>
        <w:ind w:left="0"/>
        <w:jc w:val="both"/>
      </w:pPr>
      <w:r>
        <w:rPr>
          <w:rFonts w:ascii="Times New Roman"/>
          <w:b/>
          <w:i w:val="false"/>
          <w:color w:val="000000"/>
          <w:sz w:val="28"/>
        </w:rPr>
        <w:t>Статья 171. Таможенные операции, связанные с помещением товаров на временное хранение, и порядок их совершения</w:t>
      </w:r>
    </w:p>
    <w:bookmarkStart w:name="z2786" w:id="2202"/>
    <w:p>
      <w:pPr>
        <w:spacing w:after="0"/>
        <w:ind w:left="0"/>
        <w:jc w:val="both"/>
      </w:pPr>
      <w:r>
        <w:rPr>
          <w:rFonts w:ascii="Times New Roman"/>
          <w:b w:val="false"/>
          <w:i w:val="false"/>
          <w:color w:val="000000"/>
          <w:sz w:val="28"/>
        </w:rPr>
        <w:t>
      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bookmarkEnd w:id="2202"/>
    <w:bookmarkStart w:name="z2787" w:id="2203"/>
    <w:p>
      <w:pPr>
        <w:spacing w:after="0"/>
        <w:ind w:left="0"/>
        <w:jc w:val="both"/>
      </w:pPr>
      <w:r>
        <w:rPr>
          <w:rFonts w:ascii="Times New Roman"/>
          <w:b w:val="false"/>
          <w:i w:val="false"/>
          <w:color w:val="000000"/>
          <w:sz w:val="28"/>
        </w:rPr>
        <w:t>
      Подача документов таможенному органу может быть осуществлена в электронной форме.</w:t>
      </w:r>
    </w:p>
    <w:bookmarkEnd w:id="2203"/>
    <w:bookmarkStart w:name="z2788" w:id="2204"/>
    <w:p>
      <w:pPr>
        <w:spacing w:after="0"/>
        <w:ind w:left="0"/>
        <w:jc w:val="both"/>
      </w:pPr>
      <w:r>
        <w:rPr>
          <w:rFonts w:ascii="Times New Roman"/>
          <w:b w:val="false"/>
          <w:i w:val="false"/>
          <w:color w:val="000000"/>
          <w:sz w:val="28"/>
        </w:rPr>
        <w:t>
      2. Таможенный орган регистрирует документы, представленные для помещения товаров на временное хранение, не позднее одного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bookmarkEnd w:id="2204"/>
    <w:bookmarkStart w:name="z2789" w:id="2205"/>
    <w:p>
      <w:pPr>
        <w:spacing w:after="0"/>
        <w:ind w:left="0"/>
        <w:jc w:val="both"/>
      </w:pPr>
      <w:r>
        <w:rPr>
          <w:rFonts w:ascii="Times New Roman"/>
          <w:b w:val="false"/>
          <w:i w:val="false"/>
          <w:color w:val="000000"/>
          <w:sz w:val="28"/>
        </w:rPr>
        <w:t>
      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определяется уполномоченным органом.</w:t>
      </w:r>
    </w:p>
    <w:bookmarkEnd w:id="2205"/>
    <w:bookmarkStart w:name="z2790" w:id="2206"/>
    <w:p>
      <w:pPr>
        <w:spacing w:after="0"/>
        <w:ind w:left="0"/>
        <w:jc w:val="both"/>
      </w:pPr>
      <w:r>
        <w:rPr>
          <w:rFonts w:ascii="Times New Roman"/>
          <w:b w:val="false"/>
          <w:i w:val="false"/>
          <w:color w:val="000000"/>
          <w:sz w:val="28"/>
        </w:rPr>
        <w:t>
      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bookmarkEnd w:id="2206"/>
    <w:bookmarkStart w:name="z2791" w:id="2207"/>
    <w:p>
      <w:pPr>
        <w:spacing w:after="0"/>
        <w:ind w:left="0"/>
        <w:jc w:val="both"/>
      </w:pPr>
      <w:r>
        <w:rPr>
          <w:rFonts w:ascii="Times New Roman"/>
          <w:b w:val="false"/>
          <w:i w:val="false"/>
          <w:color w:val="000000"/>
          <w:sz w:val="28"/>
        </w:rPr>
        <w:t xml:space="preserve">
      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совершаются с учетом </w:t>
      </w:r>
      <w:r>
        <w:rPr>
          <w:rFonts w:ascii="Times New Roman"/>
          <w:b w:val="false"/>
          <w:i w:val="false"/>
          <w:color w:val="000000"/>
          <w:sz w:val="28"/>
        </w:rPr>
        <w:t>статьи 342</w:t>
      </w:r>
      <w:r>
        <w:rPr>
          <w:rFonts w:ascii="Times New Roman"/>
          <w:b w:val="false"/>
          <w:i w:val="false"/>
          <w:color w:val="000000"/>
          <w:sz w:val="28"/>
        </w:rPr>
        <w:t xml:space="preserve"> настоящего Кодекса.</w:t>
      </w:r>
    </w:p>
    <w:bookmarkEnd w:id="2207"/>
    <w:bookmarkStart w:name="z2792" w:id="2208"/>
    <w:p>
      <w:pPr>
        <w:spacing w:after="0"/>
        <w:ind w:left="0"/>
        <w:jc w:val="both"/>
      </w:pPr>
      <w:r>
        <w:rPr>
          <w:rFonts w:ascii="Times New Roman"/>
          <w:b w:val="false"/>
          <w:i w:val="false"/>
          <w:color w:val="000000"/>
          <w:sz w:val="28"/>
        </w:rPr>
        <w:t xml:space="preserve">
      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r>
        <w:rPr>
          <w:rFonts w:ascii="Times New Roman"/>
          <w:b w:val="false"/>
          <w:i w:val="false"/>
          <w:color w:val="000000"/>
          <w:sz w:val="28"/>
        </w:rPr>
        <w:t>статьи 539</w:t>
      </w:r>
      <w:r>
        <w:rPr>
          <w:rFonts w:ascii="Times New Roman"/>
          <w:b w:val="false"/>
          <w:i w:val="false"/>
          <w:color w:val="000000"/>
          <w:sz w:val="28"/>
        </w:rPr>
        <w:t xml:space="preserve"> настоящего Кодекса.</w:t>
      </w:r>
    </w:p>
    <w:bookmarkEnd w:id="2208"/>
    <w:p>
      <w:pPr>
        <w:spacing w:after="0"/>
        <w:ind w:left="0"/>
        <w:jc w:val="both"/>
      </w:pPr>
      <w:r>
        <w:rPr>
          <w:rFonts w:ascii="Times New Roman"/>
          <w:b/>
          <w:i w:val="false"/>
          <w:color w:val="000000"/>
          <w:sz w:val="28"/>
        </w:rPr>
        <w:t>Статья 172. Срок временного хранения товаров</w:t>
      </w:r>
    </w:p>
    <w:bookmarkStart w:name="z2793" w:id="2209"/>
    <w:p>
      <w:pPr>
        <w:spacing w:after="0"/>
        <w:ind w:left="0"/>
        <w:jc w:val="both"/>
      </w:pPr>
      <w:r>
        <w:rPr>
          <w:rFonts w:ascii="Times New Roman"/>
          <w:b w:val="false"/>
          <w:i w:val="false"/>
          <w:color w:val="000000"/>
          <w:sz w:val="28"/>
        </w:rPr>
        <w:t xml:space="preserve">
      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четыре месяца, за исключением случаев, указанных в пункте 2 настоящей статьи и </w:t>
      </w:r>
      <w:r>
        <w:rPr>
          <w:rFonts w:ascii="Times New Roman"/>
          <w:b w:val="false"/>
          <w:i w:val="false"/>
          <w:color w:val="000000"/>
          <w:sz w:val="28"/>
        </w:rPr>
        <w:t>статье 342</w:t>
      </w:r>
      <w:r>
        <w:rPr>
          <w:rFonts w:ascii="Times New Roman"/>
          <w:b w:val="false"/>
          <w:i w:val="false"/>
          <w:color w:val="000000"/>
          <w:sz w:val="28"/>
        </w:rPr>
        <w:t xml:space="preserve"> настоящего Кодекса.</w:t>
      </w:r>
    </w:p>
    <w:bookmarkEnd w:id="2209"/>
    <w:bookmarkStart w:name="z2794" w:id="2210"/>
    <w:p>
      <w:pPr>
        <w:spacing w:after="0"/>
        <w:ind w:left="0"/>
        <w:jc w:val="both"/>
      </w:pPr>
      <w:r>
        <w:rPr>
          <w:rFonts w:ascii="Times New Roman"/>
          <w:b w:val="false"/>
          <w:i w:val="false"/>
          <w:color w:val="000000"/>
          <w:sz w:val="28"/>
        </w:rPr>
        <w:t>
      Комиссия вправе определять для отдельных категорий товаров срок временного хранения менее срока, установленного частью первой настоящего пункта.</w:t>
      </w:r>
    </w:p>
    <w:bookmarkEnd w:id="2210"/>
    <w:bookmarkStart w:name="z2795" w:id="2211"/>
    <w:p>
      <w:pPr>
        <w:spacing w:after="0"/>
        <w:ind w:left="0"/>
        <w:jc w:val="both"/>
      </w:pPr>
      <w:r>
        <w:rPr>
          <w:rFonts w:ascii="Times New Roman"/>
          <w:b w:val="false"/>
          <w:i w:val="false"/>
          <w:color w:val="000000"/>
          <w:sz w:val="28"/>
        </w:rPr>
        <w:t>
      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Евразийского экономического союза воздушным транспортом, срок временного хранения составляет шесть месяцев.</w:t>
      </w:r>
    </w:p>
    <w:bookmarkEnd w:id="2211"/>
    <w:bookmarkStart w:name="z2796" w:id="2212"/>
    <w:p>
      <w:pPr>
        <w:spacing w:after="0"/>
        <w:ind w:left="0"/>
        <w:jc w:val="both"/>
      </w:pPr>
      <w:r>
        <w:rPr>
          <w:rFonts w:ascii="Times New Roman"/>
          <w:b w:val="false"/>
          <w:i w:val="false"/>
          <w:color w:val="000000"/>
          <w:sz w:val="28"/>
        </w:rPr>
        <w:t xml:space="preserve">
      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за исключением случая, указанного в части второй настоящего пункта.</w:t>
      </w:r>
    </w:p>
    <w:bookmarkEnd w:id="2212"/>
    <w:bookmarkStart w:name="z2797" w:id="2213"/>
    <w:p>
      <w:pPr>
        <w:spacing w:after="0"/>
        <w:ind w:left="0"/>
        <w:jc w:val="both"/>
      </w:pPr>
      <w:r>
        <w:rPr>
          <w:rFonts w:ascii="Times New Roman"/>
          <w:b w:val="false"/>
          <w:i w:val="false"/>
          <w:color w:val="000000"/>
          <w:sz w:val="28"/>
        </w:rPr>
        <w:t xml:space="preserve">
      Указанные в части первой настоящего пункта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213"/>
    <w:p>
      <w:pPr>
        <w:spacing w:after="0"/>
        <w:ind w:left="0"/>
        <w:jc w:val="both"/>
      </w:pPr>
      <w:r>
        <w:rPr>
          <w:rFonts w:ascii="Times New Roman"/>
          <w:b/>
          <w:i w:val="false"/>
          <w:color w:val="000000"/>
          <w:sz w:val="28"/>
        </w:rPr>
        <w:t>Статья 173. Операции с товарами, находящимися на временном хранении</w:t>
      </w:r>
    </w:p>
    <w:bookmarkStart w:name="z2798" w:id="2214"/>
    <w:p>
      <w:pPr>
        <w:spacing w:after="0"/>
        <w:ind w:left="0"/>
        <w:jc w:val="both"/>
      </w:pPr>
      <w:r>
        <w:rPr>
          <w:rFonts w:ascii="Times New Roman"/>
          <w:b w:val="false"/>
          <w:i w:val="false"/>
          <w:color w:val="000000"/>
          <w:sz w:val="28"/>
        </w:rPr>
        <w:t>
      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bookmarkEnd w:id="2214"/>
    <w:bookmarkStart w:name="z2799" w:id="2215"/>
    <w:p>
      <w:pPr>
        <w:spacing w:after="0"/>
        <w:ind w:left="0"/>
        <w:jc w:val="both"/>
      </w:pPr>
      <w:r>
        <w:rPr>
          <w:rFonts w:ascii="Times New Roman"/>
          <w:b w:val="false"/>
          <w:i w:val="false"/>
          <w:color w:val="000000"/>
          <w:sz w:val="28"/>
        </w:rPr>
        <w:t>
      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bookmarkEnd w:id="2215"/>
    <w:bookmarkStart w:name="z2800" w:id="2216"/>
    <w:p>
      <w:pPr>
        <w:spacing w:after="0"/>
        <w:ind w:left="0"/>
        <w:jc w:val="both"/>
      </w:pPr>
      <w:r>
        <w:rPr>
          <w:rFonts w:ascii="Times New Roman"/>
          <w:b w:val="false"/>
          <w:i w:val="false"/>
          <w:color w:val="000000"/>
          <w:sz w:val="28"/>
        </w:rPr>
        <w:t>
      Для получения указанного в части первой настоящего пункта разрешения лицо, обладающее полномочиями в отношении товаров, находящихся на временном хранении, представляет заявление, составленное в произвольной форме, уполномоченному должностному лицу таможенного органа, в зоне деятельности которого расположено такое место временного хранения.</w:t>
      </w:r>
    </w:p>
    <w:bookmarkEnd w:id="2216"/>
    <w:bookmarkStart w:name="z2801" w:id="2217"/>
    <w:p>
      <w:pPr>
        <w:spacing w:after="0"/>
        <w:ind w:left="0"/>
        <w:jc w:val="both"/>
      </w:pPr>
      <w:r>
        <w:rPr>
          <w:rFonts w:ascii="Times New Roman"/>
          <w:b w:val="false"/>
          <w:i w:val="false"/>
          <w:color w:val="000000"/>
          <w:sz w:val="28"/>
        </w:rPr>
        <w:t>
      Срок рассмотрения такого заявления не должен превышать один рабочий день, следующий за днем получения уполномоченным должностным лицом таможенного органа указанного заявления.</w:t>
      </w:r>
    </w:p>
    <w:bookmarkEnd w:id="2217"/>
    <w:bookmarkStart w:name="z2802" w:id="2218"/>
    <w:p>
      <w:pPr>
        <w:spacing w:after="0"/>
        <w:ind w:left="0"/>
        <w:jc w:val="both"/>
      </w:pPr>
      <w:r>
        <w:rPr>
          <w:rFonts w:ascii="Times New Roman"/>
          <w:b w:val="false"/>
          <w:i w:val="false"/>
          <w:color w:val="000000"/>
          <w:sz w:val="28"/>
        </w:rPr>
        <w:t xml:space="preserve">
      Разрешение на проведение операций, указанных в части первой настоящего пункта, либо отказ в таком разрешении оформляется уполномоченным должностным лицом таможенного органа путем проставления отметок на заявлении. </w:t>
      </w:r>
    </w:p>
    <w:bookmarkEnd w:id="2218"/>
    <w:bookmarkStart w:name="z2803" w:id="2219"/>
    <w:p>
      <w:pPr>
        <w:spacing w:after="0"/>
        <w:ind w:left="0"/>
        <w:jc w:val="both"/>
      </w:pPr>
      <w:r>
        <w:rPr>
          <w:rFonts w:ascii="Times New Roman"/>
          <w:b w:val="false"/>
          <w:i w:val="false"/>
          <w:color w:val="000000"/>
          <w:sz w:val="28"/>
        </w:rPr>
        <w:t>
      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bookmarkEnd w:id="2219"/>
    <w:bookmarkStart w:name="z2804" w:id="2220"/>
    <w:p>
      <w:pPr>
        <w:spacing w:after="0"/>
        <w:ind w:left="0"/>
        <w:jc w:val="both"/>
      </w:pPr>
      <w:r>
        <w:rPr>
          <w:rFonts w:ascii="Times New Roman"/>
          <w:b w:val="false"/>
          <w:i w:val="false"/>
          <w:color w:val="000000"/>
          <w:sz w:val="28"/>
        </w:rPr>
        <w:t>
      В случае отказа на проведение операций, указанных в части первой настоящего пункта, уполномоченное должностное лицо таможенного органа указывает основание такого отказа.</w:t>
      </w:r>
    </w:p>
    <w:bookmarkEnd w:id="2220"/>
    <w:bookmarkStart w:name="z2805" w:id="2221"/>
    <w:p>
      <w:pPr>
        <w:spacing w:after="0"/>
        <w:ind w:left="0"/>
        <w:jc w:val="both"/>
      </w:pPr>
      <w:r>
        <w:rPr>
          <w:rFonts w:ascii="Times New Roman"/>
          <w:b w:val="false"/>
          <w:i w:val="false"/>
          <w:color w:val="000000"/>
          <w:sz w:val="28"/>
        </w:rPr>
        <w:t xml:space="preserve">
      3. Операции с товарами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находящимися на временном хранении, совершаются в соответствии со </w:t>
      </w:r>
      <w:r>
        <w:rPr>
          <w:rFonts w:ascii="Times New Roman"/>
          <w:b w:val="false"/>
          <w:i w:val="false"/>
          <w:color w:val="000000"/>
          <w:sz w:val="28"/>
        </w:rPr>
        <w:t>статьей 342</w:t>
      </w:r>
      <w:r>
        <w:rPr>
          <w:rFonts w:ascii="Times New Roman"/>
          <w:b w:val="false"/>
          <w:i w:val="false"/>
          <w:color w:val="000000"/>
          <w:sz w:val="28"/>
        </w:rPr>
        <w:t xml:space="preserve"> настоящего Кодекса.</w:t>
      </w:r>
    </w:p>
    <w:bookmarkEnd w:id="2221"/>
    <w:p>
      <w:pPr>
        <w:spacing w:after="0"/>
        <w:ind w:left="0"/>
        <w:jc w:val="both"/>
      </w:pPr>
      <w:r>
        <w:rPr>
          <w:rFonts w:ascii="Times New Roman"/>
          <w:b/>
          <w:i w:val="false"/>
          <w:color w:val="000000"/>
          <w:sz w:val="28"/>
        </w:rPr>
        <w:t>Статья 174.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bookmarkStart w:name="z2806" w:id="2222"/>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 у:</w:t>
      </w:r>
    </w:p>
    <w:bookmarkEnd w:id="2222"/>
    <w:bookmarkStart w:name="z2807" w:id="2223"/>
    <w:p>
      <w:pPr>
        <w:spacing w:after="0"/>
        <w:ind w:left="0"/>
        <w:jc w:val="both"/>
      </w:pPr>
      <w:r>
        <w:rPr>
          <w:rFonts w:ascii="Times New Roman"/>
          <w:b w:val="false"/>
          <w:i w:val="false"/>
          <w:color w:val="000000"/>
          <w:sz w:val="28"/>
        </w:rPr>
        <w:t>
      1)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bookmarkEnd w:id="2223"/>
    <w:bookmarkStart w:name="z2808" w:id="2224"/>
    <w:p>
      <w:pPr>
        <w:spacing w:after="0"/>
        <w:ind w:left="0"/>
        <w:jc w:val="both"/>
      </w:pPr>
      <w:r>
        <w:rPr>
          <w:rFonts w:ascii="Times New Roman"/>
          <w:b w:val="false"/>
          <w:i w:val="false"/>
          <w:color w:val="000000"/>
          <w:sz w:val="28"/>
        </w:rPr>
        <w:t>
      2) владельца склада временного хранения – с момента размещения товаров на складе временного хранения;</w:t>
      </w:r>
    </w:p>
    <w:bookmarkEnd w:id="2224"/>
    <w:bookmarkStart w:name="z2809" w:id="2225"/>
    <w:p>
      <w:pPr>
        <w:spacing w:after="0"/>
        <w:ind w:left="0"/>
        <w:jc w:val="both"/>
      </w:pPr>
      <w:r>
        <w:rPr>
          <w:rFonts w:ascii="Times New Roman"/>
          <w:b w:val="false"/>
          <w:i w:val="false"/>
          <w:color w:val="000000"/>
          <w:sz w:val="28"/>
        </w:rPr>
        <w:t>
      3)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bookmarkEnd w:id="2225"/>
    <w:bookmarkStart w:name="z2810" w:id="2226"/>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bookmarkEnd w:id="2226"/>
    <w:bookmarkStart w:name="z2811" w:id="2227"/>
    <w:p>
      <w:pPr>
        <w:spacing w:after="0"/>
        <w:ind w:left="0"/>
        <w:jc w:val="both"/>
      </w:pPr>
      <w:r>
        <w:rPr>
          <w:rFonts w:ascii="Times New Roman"/>
          <w:b w:val="false"/>
          <w:i w:val="false"/>
          <w:color w:val="000000"/>
          <w:sz w:val="28"/>
        </w:rPr>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bookmarkEnd w:id="2227"/>
    <w:bookmarkStart w:name="z2812" w:id="2228"/>
    <w:p>
      <w:pPr>
        <w:spacing w:after="0"/>
        <w:ind w:left="0"/>
        <w:jc w:val="both"/>
      </w:pPr>
      <w:r>
        <w:rPr>
          <w:rFonts w:ascii="Times New Roman"/>
          <w:b w:val="false"/>
          <w:i w:val="false"/>
          <w:color w:val="000000"/>
          <w:sz w:val="28"/>
        </w:rPr>
        <w:t>
      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bookmarkEnd w:id="2228"/>
    <w:bookmarkStart w:name="z2813" w:id="2229"/>
    <w:p>
      <w:pPr>
        <w:spacing w:after="0"/>
        <w:ind w:left="0"/>
        <w:jc w:val="both"/>
      </w:pPr>
      <w:r>
        <w:rPr>
          <w:rFonts w:ascii="Times New Roman"/>
          <w:b w:val="false"/>
          <w:i w:val="false"/>
          <w:color w:val="000000"/>
          <w:sz w:val="28"/>
        </w:rPr>
        <w:t>
      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bookmarkEnd w:id="2229"/>
    <w:bookmarkStart w:name="z2814" w:id="2230"/>
    <w:p>
      <w:pPr>
        <w:spacing w:after="0"/>
        <w:ind w:left="0"/>
        <w:jc w:val="both"/>
      </w:pPr>
      <w:r>
        <w:rPr>
          <w:rFonts w:ascii="Times New Roman"/>
          <w:b w:val="false"/>
          <w:i w:val="false"/>
          <w:color w:val="000000"/>
          <w:sz w:val="28"/>
        </w:rPr>
        <w:t>
      2) у владельца склада временного хранения:</w:t>
      </w:r>
    </w:p>
    <w:bookmarkEnd w:id="2230"/>
    <w:bookmarkStart w:name="z2815" w:id="2231"/>
    <w:p>
      <w:pPr>
        <w:spacing w:after="0"/>
        <w:ind w:left="0"/>
        <w:jc w:val="both"/>
      </w:pPr>
      <w:r>
        <w:rPr>
          <w:rFonts w:ascii="Times New Roman"/>
          <w:b w:val="false"/>
          <w:i w:val="false"/>
          <w:color w:val="000000"/>
          <w:sz w:val="28"/>
        </w:rPr>
        <w:t>
      выдача товаров со склада временного хранения в связи с помещением их под таможенную процедуру;</w:t>
      </w:r>
    </w:p>
    <w:bookmarkEnd w:id="2231"/>
    <w:bookmarkStart w:name="z2816" w:id="2232"/>
    <w:p>
      <w:pPr>
        <w:spacing w:after="0"/>
        <w:ind w:left="0"/>
        <w:jc w:val="both"/>
      </w:pPr>
      <w:r>
        <w:rPr>
          <w:rFonts w:ascii="Times New Roman"/>
          <w:b w:val="false"/>
          <w:i w:val="false"/>
          <w:color w:val="000000"/>
          <w:sz w:val="28"/>
        </w:rPr>
        <w:t>
      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bookmarkEnd w:id="2232"/>
    <w:bookmarkStart w:name="z2817" w:id="2233"/>
    <w:p>
      <w:pPr>
        <w:spacing w:after="0"/>
        <w:ind w:left="0"/>
        <w:jc w:val="both"/>
      </w:pPr>
      <w:r>
        <w:rPr>
          <w:rFonts w:ascii="Times New Roman"/>
          <w:b w:val="false"/>
          <w:i w:val="false"/>
          <w:color w:val="000000"/>
          <w:sz w:val="28"/>
        </w:rPr>
        <w:t>
      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bookmarkEnd w:id="2233"/>
    <w:bookmarkStart w:name="z2818" w:id="2234"/>
    <w:p>
      <w:pPr>
        <w:spacing w:after="0"/>
        <w:ind w:left="0"/>
        <w:jc w:val="both"/>
      </w:pPr>
      <w:r>
        <w:rPr>
          <w:rFonts w:ascii="Times New Roman"/>
          <w:b w:val="false"/>
          <w:i w:val="false"/>
          <w:color w:val="000000"/>
          <w:sz w:val="28"/>
        </w:rPr>
        <w:t>
      4) у лиц, указанных в подпунктах 1), 2) и 3) настоящего пункта:</w:t>
      </w:r>
    </w:p>
    <w:bookmarkEnd w:id="2234"/>
    <w:bookmarkStart w:name="z2819" w:id="2235"/>
    <w:p>
      <w:pPr>
        <w:spacing w:after="0"/>
        <w:ind w:left="0"/>
        <w:jc w:val="both"/>
      </w:pPr>
      <w:r>
        <w:rPr>
          <w:rFonts w:ascii="Times New Roman"/>
          <w:b w:val="false"/>
          <w:i w:val="false"/>
          <w:color w:val="000000"/>
          <w:sz w:val="28"/>
        </w:rPr>
        <w:t>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2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Start w:name="z2821" w:id="2236"/>
    <w:p>
      <w:pPr>
        <w:spacing w:after="0"/>
        <w:ind w:left="0"/>
        <w:jc w:val="both"/>
      </w:pPr>
      <w:r>
        <w:rPr>
          <w:rFonts w:ascii="Times New Roman"/>
          <w:b w:val="false"/>
          <w:i w:val="false"/>
          <w:color w:val="000000"/>
          <w:sz w:val="28"/>
        </w:rPr>
        <w:t>
      конфискация или обращение товаров в собственность государства в соответствии с законами Республики Казахстан;</w:t>
      </w:r>
    </w:p>
    <w:bookmarkEnd w:id="2236"/>
    <w:bookmarkStart w:name="z2822" w:id="2237"/>
    <w:p>
      <w:pPr>
        <w:spacing w:after="0"/>
        <w:ind w:left="0"/>
        <w:jc w:val="both"/>
      </w:pPr>
      <w:r>
        <w:rPr>
          <w:rFonts w:ascii="Times New Roman"/>
          <w:b w:val="false"/>
          <w:i w:val="false"/>
          <w:color w:val="000000"/>
          <w:sz w:val="28"/>
        </w:rPr>
        <w:t xml:space="preserve">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237"/>
    <w:bookmarkStart w:name="z2823" w:id="2238"/>
    <w:p>
      <w:pPr>
        <w:spacing w:after="0"/>
        <w:ind w:left="0"/>
        <w:jc w:val="both"/>
      </w:pPr>
      <w:r>
        <w:rPr>
          <w:rFonts w:ascii="Times New Roman"/>
          <w:b w:val="false"/>
          <w:i w:val="false"/>
          <w:color w:val="000000"/>
          <w:sz w:val="28"/>
        </w:rPr>
        <w:t>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238"/>
    <w:bookmarkStart w:name="z2824" w:id="2239"/>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2239"/>
    <w:bookmarkStart w:name="z2825" w:id="2240"/>
    <w:p>
      <w:pPr>
        <w:spacing w:after="0"/>
        <w:ind w:left="0"/>
        <w:jc w:val="both"/>
      </w:pPr>
      <w:r>
        <w:rPr>
          <w:rFonts w:ascii="Times New Roman"/>
          <w:b w:val="false"/>
          <w:i w:val="false"/>
          <w:color w:val="000000"/>
          <w:sz w:val="28"/>
        </w:rP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t>
      </w:r>
    </w:p>
    <w:bookmarkEnd w:id="2240"/>
    <w:bookmarkStart w:name="z2826" w:id="2241"/>
    <w:p>
      <w:pPr>
        <w:spacing w:after="0"/>
        <w:ind w:left="0"/>
        <w:jc w:val="both"/>
      </w:pPr>
      <w:r>
        <w:rPr>
          <w:rFonts w:ascii="Times New Roman"/>
          <w:b w:val="false"/>
          <w:i w:val="false"/>
          <w:color w:val="000000"/>
          <w:sz w:val="28"/>
        </w:rPr>
        <w:t>
      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bookmarkEnd w:id="2241"/>
    <w:bookmarkStart w:name="z2827" w:id="2242"/>
    <w:p>
      <w:pPr>
        <w:spacing w:after="0"/>
        <w:ind w:left="0"/>
        <w:jc w:val="both"/>
      </w:pPr>
      <w:r>
        <w:rPr>
          <w:rFonts w:ascii="Times New Roman"/>
          <w:b w:val="false"/>
          <w:i w:val="false"/>
          <w:color w:val="000000"/>
          <w:sz w:val="28"/>
        </w:rPr>
        <w:t>
      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42"/>
    <w:bookmarkStart w:name="z2828" w:id="2243"/>
    <w:p>
      <w:pPr>
        <w:spacing w:after="0"/>
        <w:ind w:left="0"/>
        <w:jc w:val="both"/>
      </w:pP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43"/>
    <w:bookmarkStart w:name="z2829" w:id="2244"/>
    <w:p>
      <w:pPr>
        <w:spacing w:after="0"/>
        <w:ind w:left="0"/>
        <w:jc w:val="both"/>
      </w:pPr>
      <w:r>
        <w:rPr>
          <w:rFonts w:ascii="Times New Roman"/>
          <w:b w:val="false"/>
          <w:i w:val="false"/>
          <w:color w:val="000000"/>
          <w:sz w:val="28"/>
        </w:rPr>
        <w:t>
      2) для лица, осуществляющего временное хранение товаров в месте, не являющемся складом временного хранения:</w:t>
      </w:r>
    </w:p>
    <w:bookmarkEnd w:id="2244"/>
    <w:bookmarkStart w:name="z2830" w:id="2245"/>
    <w:p>
      <w:pPr>
        <w:spacing w:after="0"/>
        <w:ind w:left="0"/>
        <w:jc w:val="both"/>
      </w:pPr>
      <w:r>
        <w:rPr>
          <w:rFonts w:ascii="Times New Roman"/>
          <w:b w:val="false"/>
          <w:i w:val="false"/>
          <w:color w:val="000000"/>
          <w:sz w:val="28"/>
        </w:rPr>
        <w:t>
      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45"/>
    <w:bookmarkStart w:name="z2831" w:id="2246"/>
    <w:p>
      <w:pPr>
        <w:spacing w:after="0"/>
        <w:ind w:left="0"/>
        <w:jc w:val="both"/>
      </w:pP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46"/>
    <w:bookmarkStart w:name="z2832" w:id="2247"/>
    <w:p>
      <w:pPr>
        <w:spacing w:after="0"/>
        <w:ind w:left="0"/>
        <w:jc w:val="both"/>
      </w:pPr>
      <w:r>
        <w:rPr>
          <w:rFonts w:ascii="Times New Roman"/>
          <w:b w:val="false"/>
          <w:i w:val="false"/>
          <w:color w:val="000000"/>
          <w:sz w:val="28"/>
        </w:rPr>
        <w:t>
      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bookmarkEnd w:id="2247"/>
    <w:bookmarkStart w:name="z2833" w:id="2248"/>
    <w:p>
      <w:pPr>
        <w:spacing w:after="0"/>
        <w:ind w:left="0"/>
        <w:jc w:val="both"/>
      </w:pPr>
      <w:r>
        <w:rPr>
          <w:rFonts w:ascii="Times New Roman"/>
          <w:b w:val="false"/>
          <w:i w:val="false"/>
          <w:color w:val="000000"/>
          <w:sz w:val="28"/>
        </w:rPr>
        <w:t>
      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bookmarkEnd w:id="2248"/>
    <w:bookmarkStart w:name="z2834" w:id="2249"/>
    <w:p>
      <w:pPr>
        <w:spacing w:after="0"/>
        <w:ind w:left="0"/>
        <w:jc w:val="both"/>
      </w:pPr>
      <w:r>
        <w:rPr>
          <w:rFonts w:ascii="Times New Roman"/>
          <w:b w:val="false"/>
          <w:i w:val="false"/>
          <w:color w:val="000000"/>
          <w:sz w:val="28"/>
        </w:rPr>
        <w:t>
      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bookmarkEnd w:id="2249"/>
    <w:bookmarkStart w:name="z2835" w:id="2250"/>
    <w:p>
      <w:pPr>
        <w:spacing w:after="0"/>
        <w:ind w:left="0"/>
        <w:jc w:val="both"/>
      </w:pPr>
      <w:r>
        <w:rPr>
          <w:rFonts w:ascii="Times New Roman"/>
          <w:b w:val="false"/>
          <w:i w:val="false"/>
          <w:color w:val="000000"/>
          <w:sz w:val="28"/>
        </w:rPr>
        <w:t>
      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50"/>
    <w:bookmarkStart w:name="z2836" w:id="2251"/>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2251"/>
    <w:bookmarkStart w:name="z2837" w:id="2252"/>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2252"/>
    <w:bookmarkStart w:name="z2838" w:id="2253"/>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253"/>
    <w:bookmarkStart w:name="z2839" w:id="2254"/>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254"/>
    <w:bookmarkStart w:name="z2840" w:id="2255"/>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2255"/>
    <w:bookmarkStart w:name="z2841" w:id="2256"/>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2256"/>
    <w:bookmarkStart w:name="z2842" w:id="2257"/>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соответствующая товарам, входящим в такую группировку; </w:t>
      </w:r>
    </w:p>
    <w:bookmarkEnd w:id="2257"/>
    <w:bookmarkStart w:name="z2843" w:id="2258"/>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2258"/>
    <w:bookmarkStart w:name="z2844" w:id="2259"/>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2259"/>
    <w:bookmarkStart w:name="z2845" w:id="2260"/>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260"/>
    <w:bookmarkStart w:name="z2846" w:id="2261"/>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2261"/>
    <w:bookmarkStart w:name="z2847" w:id="2262"/>
    <w:p>
      <w:pPr>
        <w:spacing w:after="0"/>
        <w:ind w:left="0"/>
        <w:jc w:val="both"/>
      </w:pPr>
      <w:r>
        <w:rPr>
          <w:rFonts w:ascii="Times New Roman"/>
          <w:b w:val="false"/>
          <w:i w:val="false"/>
          <w:color w:val="000000"/>
          <w:sz w:val="28"/>
        </w:rPr>
        <w:t xml:space="preserve">
      6. В случае помещения товаров под таможенные процедуры, применимые к иностранным товарам,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262"/>
    <w:bookmarkStart w:name="z2848" w:id="2263"/>
    <w:p>
      <w:pPr>
        <w:spacing w:after="0"/>
        <w:ind w:left="0"/>
        <w:jc w:val="left"/>
      </w:pPr>
      <w:r>
        <w:rPr>
          <w:rFonts w:ascii="Times New Roman"/>
          <w:b/>
          <w:i w:val="false"/>
          <w:color w:val="000000"/>
        </w:rPr>
        <w:t xml:space="preserve"> Глава 18. 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bookmarkEnd w:id="2263"/>
    <w:p>
      <w:pPr>
        <w:spacing w:after="0"/>
        <w:ind w:left="0"/>
        <w:jc w:val="both"/>
      </w:pPr>
      <w:r>
        <w:rPr>
          <w:rFonts w:ascii="Times New Roman"/>
          <w:b/>
          <w:i w:val="false"/>
          <w:color w:val="000000"/>
          <w:sz w:val="28"/>
        </w:rPr>
        <w:t>Статья 175. Общие положения о таможенном декларировании</w:t>
      </w:r>
    </w:p>
    <w:bookmarkStart w:name="z2849" w:id="2264"/>
    <w:p>
      <w:pPr>
        <w:spacing w:after="0"/>
        <w:ind w:left="0"/>
        <w:jc w:val="both"/>
      </w:pPr>
      <w:r>
        <w:rPr>
          <w:rFonts w:ascii="Times New Roman"/>
          <w:b w:val="false"/>
          <w:i w:val="false"/>
          <w:color w:val="000000"/>
          <w:sz w:val="28"/>
        </w:rPr>
        <w:t xml:space="preserve">
      1. Товары подлежат таможенному декларированию при их помещении под таможенную процедуру либо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341, </w:t>
      </w:r>
      <w:r>
        <w:rPr>
          <w:rFonts w:ascii="Times New Roman"/>
          <w:b w:val="false"/>
          <w:i w:val="false"/>
          <w:color w:val="000000"/>
          <w:sz w:val="28"/>
        </w:rPr>
        <w:t>пунктом 4</w:t>
      </w:r>
      <w:r>
        <w:rPr>
          <w:rFonts w:ascii="Times New Roman"/>
          <w:b w:val="false"/>
          <w:i w:val="false"/>
          <w:color w:val="000000"/>
          <w:sz w:val="28"/>
        </w:rPr>
        <w:t xml:space="preserve"> статьи 355 и </w:t>
      </w:r>
      <w:r>
        <w:rPr>
          <w:rFonts w:ascii="Times New Roman"/>
          <w:b w:val="false"/>
          <w:i w:val="false"/>
          <w:color w:val="000000"/>
          <w:sz w:val="28"/>
        </w:rPr>
        <w:t>пунктом 2</w:t>
      </w:r>
      <w:r>
        <w:rPr>
          <w:rFonts w:ascii="Times New Roman"/>
          <w:b w:val="false"/>
          <w:i w:val="false"/>
          <w:color w:val="000000"/>
          <w:sz w:val="28"/>
        </w:rPr>
        <w:t xml:space="preserve"> статьи 364 настоящего Кодекса.</w:t>
      </w:r>
    </w:p>
    <w:bookmarkEnd w:id="2264"/>
    <w:bookmarkStart w:name="z2850" w:id="2265"/>
    <w:p>
      <w:pPr>
        <w:spacing w:after="0"/>
        <w:ind w:left="0"/>
        <w:jc w:val="both"/>
      </w:pPr>
      <w:r>
        <w:rPr>
          <w:rFonts w:ascii="Times New Roman"/>
          <w:b w:val="false"/>
          <w:i w:val="false"/>
          <w:color w:val="000000"/>
          <w:sz w:val="28"/>
        </w:rPr>
        <w:t xml:space="preserve">
      Товары не подлежат таможенному декларированию при их помещении под таможенную процедуру свободной таможенной зоны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284 настоящего Кодекса, а также в случаях,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ff"/>
          <w:sz w:val="28"/>
        </w:rPr>
        <w:t>1</w:t>
      </w:r>
      <w:r>
        <w:rPr>
          <w:rFonts w:ascii="Times New Roman"/>
          <w:b w:val="false"/>
          <w:i w:val="false"/>
          <w:color w:val="0000ff"/>
          <w:sz w:val="28"/>
        </w:rPr>
        <w:t>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369 и </w:t>
      </w:r>
      <w:r>
        <w:rPr>
          <w:rFonts w:ascii="Times New Roman"/>
          <w:b w:val="false"/>
          <w:i w:val="false"/>
          <w:color w:val="000000"/>
          <w:sz w:val="28"/>
        </w:rPr>
        <w:t>пунктом 7</w:t>
      </w:r>
      <w:r>
        <w:rPr>
          <w:rFonts w:ascii="Times New Roman"/>
          <w:b w:val="false"/>
          <w:i w:val="false"/>
          <w:color w:val="000000"/>
          <w:sz w:val="28"/>
        </w:rPr>
        <w:t xml:space="preserve"> статьи 384 настоящего Кодекса.</w:t>
      </w:r>
    </w:p>
    <w:bookmarkEnd w:id="2265"/>
    <w:bookmarkStart w:name="z2851" w:id="2266"/>
    <w:p>
      <w:pPr>
        <w:spacing w:after="0"/>
        <w:ind w:left="0"/>
        <w:jc w:val="both"/>
      </w:pPr>
      <w:r>
        <w:rPr>
          <w:rFonts w:ascii="Times New Roman"/>
          <w:b w:val="false"/>
          <w:i w:val="false"/>
          <w:color w:val="000000"/>
          <w:sz w:val="28"/>
        </w:rPr>
        <w:t>
      2. Таможенное декларирование осуществляется декларантом либо таможенным представителем, если иное не установлено настоящим Кодексом.</w:t>
      </w:r>
    </w:p>
    <w:bookmarkEnd w:id="2266"/>
    <w:bookmarkStart w:name="z2852" w:id="2267"/>
    <w:p>
      <w:pPr>
        <w:spacing w:after="0"/>
        <w:ind w:left="0"/>
        <w:jc w:val="both"/>
      </w:pPr>
      <w:r>
        <w:rPr>
          <w:rFonts w:ascii="Times New Roman"/>
          <w:b w:val="false"/>
          <w:i w:val="false"/>
          <w:color w:val="000000"/>
          <w:sz w:val="28"/>
        </w:rPr>
        <w:t>
      3. Таможенное декларирование осуществляется в электронной форме.</w:t>
      </w:r>
    </w:p>
    <w:bookmarkEnd w:id="2267"/>
    <w:bookmarkStart w:name="z2853" w:id="2268"/>
    <w:p>
      <w:pPr>
        <w:spacing w:after="0"/>
        <w:ind w:left="0"/>
        <w:jc w:val="both"/>
      </w:pPr>
      <w:r>
        <w:rPr>
          <w:rFonts w:ascii="Times New Roman"/>
          <w:b w:val="false"/>
          <w:i w:val="false"/>
          <w:color w:val="000000"/>
          <w:sz w:val="28"/>
        </w:rPr>
        <w:t>
      4. Таможенное декларирование в письменной форме допускается:</w:t>
      </w:r>
    </w:p>
    <w:bookmarkEnd w:id="2268"/>
    <w:bookmarkStart w:name="z2854" w:id="2269"/>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w:t>
      </w:r>
    </w:p>
    <w:bookmarkEnd w:id="2269"/>
    <w:bookmarkStart w:name="z2855" w:id="2270"/>
    <w:p>
      <w:pPr>
        <w:spacing w:after="0"/>
        <w:ind w:left="0"/>
        <w:jc w:val="both"/>
      </w:pPr>
      <w:r>
        <w:rPr>
          <w:rFonts w:ascii="Times New Roman"/>
          <w:b w:val="false"/>
          <w:i w:val="false"/>
          <w:color w:val="000000"/>
          <w:sz w:val="28"/>
        </w:rPr>
        <w:t>
      2) в отношении товаров для личного пользования;</w:t>
      </w:r>
    </w:p>
    <w:bookmarkEnd w:id="2270"/>
    <w:bookmarkStart w:name="z2856" w:id="2271"/>
    <w:p>
      <w:pPr>
        <w:spacing w:after="0"/>
        <w:ind w:left="0"/>
        <w:jc w:val="both"/>
      </w:pPr>
      <w:r>
        <w:rPr>
          <w:rFonts w:ascii="Times New Roman"/>
          <w:b w:val="false"/>
          <w:i w:val="false"/>
          <w:color w:val="000000"/>
          <w:sz w:val="28"/>
        </w:rPr>
        <w:t>
      3) в отношении товаров, пересылаемых в международных почтовых отправлениях;</w:t>
      </w:r>
    </w:p>
    <w:bookmarkEnd w:id="2271"/>
    <w:bookmarkStart w:name="z2857" w:id="2272"/>
    <w:p>
      <w:pPr>
        <w:spacing w:after="0"/>
        <w:ind w:left="0"/>
        <w:jc w:val="both"/>
      </w:pPr>
      <w:r>
        <w:rPr>
          <w:rFonts w:ascii="Times New Roman"/>
          <w:b w:val="false"/>
          <w:i w:val="false"/>
          <w:color w:val="000000"/>
          <w:sz w:val="28"/>
        </w:rPr>
        <w:t>
      4) в отношении транспортных средств международной перевозки;</w:t>
      </w:r>
    </w:p>
    <w:bookmarkEnd w:id="2272"/>
    <w:bookmarkStart w:name="z2858" w:id="2273"/>
    <w:p>
      <w:pPr>
        <w:spacing w:after="0"/>
        <w:ind w:left="0"/>
        <w:jc w:val="both"/>
      </w:pPr>
      <w:r>
        <w:rPr>
          <w:rFonts w:ascii="Times New Roman"/>
          <w:b w:val="false"/>
          <w:i w:val="false"/>
          <w:color w:val="000000"/>
          <w:sz w:val="28"/>
        </w:rPr>
        <w:t xml:space="preserve">
      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в соответствии с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176 настоящего Кодекса;</w:t>
      </w:r>
    </w:p>
    <w:bookmarkEnd w:id="2273"/>
    <w:bookmarkStart w:name="z2859" w:id="2274"/>
    <w:p>
      <w:pPr>
        <w:spacing w:after="0"/>
        <w:ind w:left="0"/>
        <w:jc w:val="both"/>
      </w:pPr>
      <w:r>
        <w:rPr>
          <w:rFonts w:ascii="Times New Roman"/>
          <w:b w:val="false"/>
          <w:i w:val="false"/>
          <w:color w:val="000000"/>
          <w:sz w:val="28"/>
        </w:rPr>
        <w:t>
      6) в иных случаях, определяемых Комиссией и таможенным законодательством Республики Казахстан, в случаях, предусмотренных Комиссией.</w:t>
      </w:r>
    </w:p>
    <w:bookmarkEnd w:id="2274"/>
    <w:bookmarkStart w:name="z2860" w:id="2275"/>
    <w:p>
      <w:pPr>
        <w:spacing w:after="0"/>
        <w:ind w:left="0"/>
        <w:jc w:val="both"/>
      </w:pPr>
      <w:r>
        <w:rPr>
          <w:rFonts w:ascii="Times New Roman"/>
          <w:b w:val="false"/>
          <w:i w:val="false"/>
          <w:color w:val="000000"/>
          <w:sz w:val="28"/>
        </w:rPr>
        <w:t>
      5. 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таможенными органами информационных систем, а также в иных случаях, устанавливаемых законодательством Республики Казахстан.</w:t>
      </w:r>
    </w:p>
    <w:bookmarkEnd w:id="2275"/>
    <w:bookmarkStart w:name="z2861" w:id="2276"/>
    <w:p>
      <w:pPr>
        <w:spacing w:after="0"/>
        <w:ind w:left="0"/>
        <w:jc w:val="both"/>
      </w:pPr>
      <w:r>
        <w:rPr>
          <w:rFonts w:ascii="Times New Roman"/>
          <w:b w:val="false"/>
          <w:i w:val="false"/>
          <w:color w:val="000000"/>
          <w:sz w:val="28"/>
        </w:rPr>
        <w:t>
      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bookmarkEnd w:id="2276"/>
    <w:bookmarkStart w:name="z2862" w:id="2277"/>
    <w:p>
      <w:pPr>
        <w:spacing w:after="0"/>
        <w:ind w:left="0"/>
        <w:jc w:val="both"/>
      </w:pPr>
      <w:r>
        <w:rPr>
          <w:rFonts w:ascii="Times New Roman"/>
          <w:b w:val="false"/>
          <w:i w:val="false"/>
          <w:color w:val="000000"/>
          <w:sz w:val="28"/>
        </w:rPr>
        <w:t xml:space="preserve">
      7. Особенности таможенного декларирования, когда таможенная декларация в отношении иностранных товаров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w:t>
      </w:r>
    </w:p>
    <w:bookmarkEnd w:id="2277"/>
    <w:bookmarkStart w:name="z2863" w:id="2278"/>
    <w:p>
      <w:pPr>
        <w:spacing w:after="0"/>
        <w:ind w:left="0"/>
        <w:jc w:val="both"/>
      </w:pPr>
      <w:r>
        <w:rPr>
          <w:rFonts w:ascii="Times New Roman"/>
          <w:b w:val="false"/>
          <w:i w:val="false"/>
          <w:color w:val="000000"/>
          <w:sz w:val="28"/>
        </w:rPr>
        <w:t xml:space="preserve">
      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r>
        <w:rPr>
          <w:rFonts w:ascii="Times New Roman"/>
          <w:b w:val="false"/>
          <w:i w:val="false"/>
          <w:color w:val="000000"/>
          <w:sz w:val="28"/>
        </w:rPr>
        <w:t>статьей 186</w:t>
      </w:r>
      <w:r>
        <w:rPr>
          <w:rFonts w:ascii="Times New Roman"/>
          <w:b w:val="false"/>
          <w:i w:val="false"/>
          <w:color w:val="000000"/>
          <w:sz w:val="28"/>
        </w:rPr>
        <w:t xml:space="preserve"> настоящего Кодекса.</w:t>
      </w:r>
    </w:p>
    <w:bookmarkEnd w:id="2278"/>
    <w:bookmarkStart w:name="z2864" w:id="2279"/>
    <w:p>
      <w:pPr>
        <w:spacing w:after="0"/>
        <w:ind w:left="0"/>
        <w:jc w:val="both"/>
      </w:pPr>
      <w:r>
        <w:rPr>
          <w:rFonts w:ascii="Times New Roman"/>
          <w:b w:val="false"/>
          <w:i w:val="false"/>
          <w:color w:val="000000"/>
          <w:sz w:val="28"/>
        </w:rPr>
        <w:t xml:space="preserve">
      Особенности таможенного декларирования в случае, если лицо осуществляет перемещение через таможенную границу Евразийского экономического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r>
        <w:rPr>
          <w:rFonts w:ascii="Times New Roman"/>
          <w:b w:val="false"/>
          <w:i w:val="false"/>
          <w:color w:val="000000"/>
          <w:sz w:val="28"/>
        </w:rPr>
        <w:t>статьей 187</w:t>
      </w:r>
      <w:r>
        <w:rPr>
          <w:rFonts w:ascii="Times New Roman"/>
          <w:b w:val="false"/>
          <w:i w:val="false"/>
          <w:color w:val="000000"/>
          <w:sz w:val="28"/>
        </w:rPr>
        <w:t xml:space="preserve"> настоящего Кодекса.</w:t>
      </w:r>
    </w:p>
    <w:bookmarkEnd w:id="2279"/>
    <w:bookmarkStart w:name="z2865" w:id="2280"/>
    <w:p>
      <w:pPr>
        <w:spacing w:after="0"/>
        <w:ind w:left="0"/>
        <w:jc w:val="both"/>
      </w:pPr>
      <w:r>
        <w:rPr>
          <w:rFonts w:ascii="Times New Roman"/>
          <w:b w:val="false"/>
          <w:i w:val="false"/>
          <w:color w:val="000000"/>
          <w:sz w:val="28"/>
        </w:rPr>
        <w:t xml:space="preserve">
      Особенности таможенного декларирования товаров в случае если ввоз товаров Евразийского экономического союза на территорию СЭЗ, свободного склада с остальной части территории Республики Казахстан и вывоз товаров Евразийского экономического союза с территории СЭЗ, свободного склада на остальную часть территории Республики Казахстан осуществляются двумя или более партиями на одних и тех же условиях в течение периода поставки (далее –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определяются </w:t>
      </w:r>
      <w:r>
        <w:rPr>
          <w:rFonts w:ascii="Times New Roman"/>
          <w:b w:val="false"/>
          <w:i w:val="false"/>
          <w:color w:val="000000"/>
          <w:sz w:val="28"/>
        </w:rPr>
        <w:t>статьей 188</w:t>
      </w:r>
      <w:r>
        <w:rPr>
          <w:rFonts w:ascii="Times New Roman"/>
          <w:b w:val="false"/>
          <w:i w:val="false"/>
          <w:color w:val="000000"/>
          <w:sz w:val="28"/>
        </w:rPr>
        <w:t xml:space="preserve"> настоящего Кодекса.</w:t>
      </w:r>
    </w:p>
    <w:bookmarkEnd w:id="2280"/>
    <w:bookmarkStart w:name="z2866" w:id="2281"/>
    <w:p>
      <w:pPr>
        <w:spacing w:after="0"/>
        <w:ind w:left="0"/>
        <w:jc w:val="both"/>
      </w:pPr>
      <w:r>
        <w:rPr>
          <w:rFonts w:ascii="Times New Roman"/>
          <w:b w:val="false"/>
          <w:i w:val="false"/>
          <w:color w:val="000000"/>
          <w:sz w:val="28"/>
        </w:rPr>
        <w:t xml:space="preserve">
      Особенности таможенного декларирования товаров, перемещаемых трубопроводным транспортом, а также товаров, в отношении которых не могут быть представлены точные сведения о количестве и (или) таможенной стоимости (далее – временное таможенное декларирование), определяются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2281"/>
    <w:bookmarkStart w:name="z2867" w:id="2282"/>
    <w:p>
      <w:pPr>
        <w:spacing w:after="0"/>
        <w:ind w:left="0"/>
        <w:jc w:val="both"/>
      </w:pPr>
      <w:r>
        <w:rPr>
          <w:rFonts w:ascii="Times New Roman"/>
          <w:b w:val="false"/>
          <w:i w:val="false"/>
          <w:color w:val="000000"/>
          <w:sz w:val="28"/>
        </w:rPr>
        <w:t xml:space="preserve">
      Особенности таможенного декларирования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определяются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w:t>
      </w:r>
    </w:p>
    <w:bookmarkEnd w:id="2282"/>
    <w:bookmarkStart w:name="z2868" w:id="2283"/>
    <w:p>
      <w:pPr>
        <w:spacing w:after="0"/>
        <w:ind w:left="0"/>
        <w:jc w:val="both"/>
      </w:pPr>
      <w:r>
        <w:rPr>
          <w:rFonts w:ascii="Times New Roman"/>
          <w:b w:val="false"/>
          <w:i w:val="false"/>
          <w:color w:val="000000"/>
          <w:sz w:val="28"/>
        </w:rPr>
        <w:t xml:space="preserve">
      8.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216 и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306 настоящего Кодекса.</w:t>
      </w:r>
    </w:p>
    <w:bookmarkEnd w:id="2283"/>
    <w:p>
      <w:pPr>
        <w:spacing w:after="0"/>
        <w:ind w:left="0"/>
        <w:jc w:val="both"/>
      </w:pPr>
      <w:r>
        <w:rPr>
          <w:rFonts w:ascii="Times New Roman"/>
          <w:b/>
          <w:i w:val="false"/>
          <w:color w:val="000000"/>
          <w:sz w:val="28"/>
        </w:rPr>
        <w:t>Статья 176. Таможенная декларация</w:t>
      </w:r>
    </w:p>
    <w:bookmarkStart w:name="z2869" w:id="2284"/>
    <w:p>
      <w:pPr>
        <w:spacing w:after="0"/>
        <w:ind w:left="0"/>
        <w:jc w:val="both"/>
      </w:pPr>
      <w:r>
        <w:rPr>
          <w:rFonts w:ascii="Times New Roman"/>
          <w:b w:val="false"/>
          <w:i w:val="false"/>
          <w:color w:val="000000"/>
          <w:sz w:val="28"/>
        </w:rPr>
        <w:t>
      1. При таможенном декларировании применяются следующие виды таможенной декларации:</w:t>
      </w:r>
    </w:p>
    <w:bookmarkEnd w:id="2284"/>
    <w:bookmarkStart w:name="z2870" w:id="2285"/>
    <w:p>
      <w:pPr>
        <w:spacing w:after="0"/>
        <w:ind w:left="0"/>
        <w:jc w:val="both"/>
      </w:pPr>
      <w:r>
        <w:rPr>
          <w:rFonts w:ascii="Times New Roman"/>
          <w:b w:val="false"/>
          <w:i w:val="false"/>
          <w:color w:val="000000"/>
          <w:sz w:val="28"/>
        </w:rPr>
        <w:t>
      1) декларация на товары;</w:t>
      </w:r>
    </w:p>
    <w:bookmarkEnd w:id="2285"/>
    <w:bookmarkStart w:name="z2871" w:id="2286"/>
    <w:p>
      <w:pPr>
        <w:spacing w:after="0"/>
        <w:ind w:left="0"/>
        <w:jc w:val="both"/>
      </w:pPr>
      <w:r>
        <w:rPr>
          <w:rFonts w:ascii="Times New Roman"/>
          <w:b w:val="false"/>
          <w:i w:val="false"/>
          <w:color w:val="000000"/>
          <w:sz w:val="28"/>
        </w:rPr>
        <w:t>
      2) транзитная декларация;</w:t>
      </w:r>
    </w:p>
    <w:bookmarkEnd w:id="2286"/>
    <w:bookmarkStart w:name="z2872" w:id="2287"/>
    <w:p>
      <w:pPr>
        <w:spacing w:after="0"/>
        <w:ind w:left="0"/>
        <w:jc w:val="both"/>
      </w:pPr>
      <w:r>
        <w:rPr>
          <w:rFonts w:ascii="Times New Roman"/>
          <w:b w:val="false"/>
          <w:i w:val="false"/>
          <w:color w:val="000000"/>
          <w:sz w:val="28"/>
        </w:rPr>
        <w:t>
      3) пассажирская таможенная декларация;</w:t>
      </w:r>
    </w:p>
    <w:bookmarkEnd w:id="2287"/>
    <w:bookmarkStart w:name="z2873" w:id="2288"/>
    <w:p>
      <w:pPr>
        <w:spacing w:after="0"/>
        <w:ind w:left="0"/>
        <w:jc w:val="both"/>
      </w:pPr>
      <w:r>
        <w:rPr>
          <w:rFonts w:ascii="Times New Roman"/>
          <w:b w:val="false"/>
          <w:i w:val="false"/>
          <w:color w:val="000000"/>
          <w:sz w:val="28"/>
        </w:rPr>
        <w:t>
      4) декларация на транспортное средство.</w:t>
      </w:r>
    </w:p>
    <w:bookmarkEnd w:id="2288"/>
    <w:bookmarkStart w:name="z2874" w:id="2289"/>
    <w:p>
      <w:pPr>
        <w:spacing w:after="0"/>
        <w:ind w:left="0"/>
        <w:jc w:val="both"/>
      </w:pPr>
      <w:r>
        <w:rPr>
          <w:rFonts w:ascii="Times New Roman"/>
          <w:b w:val="false"/>
          <w:i w:val="false"/>
          <w:color w:val="000000"/>
          <w:sz w:val="28"/>
        </w:rPr>
        <w:t>
      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bookmarkEnd w:id="2289"/>
    <w:bookmarkStart w:name="z2875" w:id="2290"/>
    <w:p>
      <w:pPr>
        <w:spacing w:after="0"/>
        <w:ind w:left="0"/>
        <w:jc w:val="both"/>
      </w:pPr>
      <w:r>
        <w:rPr>
          <w:rFonts w:ascii="Times New Roman"/>
          <w:b w:val="false"/>
          <w:i w:val="false"/>
          <w:color w:val="000000"/>
          <w:sz w:val="28"/>
        </w:rPr>
        <w:t>
      Декларация таможенной стоимости является неотъемлемой частью декларации на товары.</w:t>
      </w:r>
    </w:p>
    <w:bookmarkEnd w:id="2290"/>
    <w:bookmarkStart w:name="z2876" w:id="2291"/>
    <w:p>
      <w:pPr>
        <w:spacing w:after="0"/>
        <w:ind w:left="0"/>
        <w:jc w:val="both"/>
      </w:pPr>
      <w:r>
        <w:rPr>
          <w:rFonts w:ascii="Times New Roman"/>
          <w:b w:val="false"/>
          <w:i w:val="false"/>
          <w:color w:val="000000"/>
          <w:sz w:val="28"/>
        </w:rPr>
        <w:t>
      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bookmarkEnd w:id="2291"/>
    <w:bookmarkStart w:name="z2877" w:id="2292"/>
    <w:p>
      <w:pPr>
        <w:spacing w:after="0"/>
        <w:ind w:left="0"/>
        <w:jc w:val="both"/>
      </w:pPr>
      <w:r>
        <w:rPr>
          <w:rFonts w:ascii="Times New Roman"/>
          <w:b w:val="false"/>
          <w:i w:val="false"/>
          <w:color w:val="000000"/>
          <w:sz w:val="28"/>
        </w:rPr>
        <w:t>
      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bookmarkEnd w:id="2292"/>
    <w:bookmarkStart w:name="z2878" w:id="2293"/>
    <w:p>
      <w:pPr>
        <w:spacing w:after="0"/>
        <w:ind w:left="0"/>
        <w:jc w:val="both"/>
      </w:pPr>
      <w:r>
        <w:rPr>
          <w:rFonts w:ascii="Times New Roman"/>
          <w:b w:val="false"/>
          <w:i w:val="false"/>
          <w:color w:val="000000"/>
          <w:sz w:val="28"/>
        </w:rPr>
        <w:t xml:space="preserve">
      Транзитная декларация используется при помещении товаров под таможенную процедуру таможенного транзита. </w:t>
      </w:r>
    </w:p>
    <w:bookmarkEnd w:id="2293"/>
    <w:bookmarkStart w:name="z2879" w:id="2294"/>
    <w:p>
      <w:pPr>
        <w:spacing w:after="0"/>
        <w:ind w:left="0"/>
        <w:jc w:val="both"/>
      </w:pPr>
      <w:r>
        <w:rPr>
          <w:rFonts w:ascii="Times New Roman"/>
          <w:b w:val="false"/>
          <w:i w:val="false"/>
          <w:color w:val="000000"/>
          <w:sz w:val="28"/>
        </w:rPr>
        <w:t>
      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bookmarkEnd w:id="2294"/>
    <w:bookmarkStart w:name="z2880" w:id="2295"/>
    <w:p>
      <w:pPr>
        <w:spacing w:after="0"/>
        <w:ind w:left="0"/>
        <w:jc w:val="both"/>
      </w:pPr>
      <w:r>
        <w:rPr>
          <w:rFonts w:ascii="Times New Roman"/>
          <w:b w:val="false"/>
          <w:i w:val="false"/>
          <w:color w:val="000000"/>
          <w:sz w:val="28"/>
        </w:rPr>
        <w:t>
      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bookmarkEnd w:id="2295"/>
    <w:bookmarkStart w:name="z2881" w:id="2296"/>
    <w:p>
      <w:pPr>
        <w:spacing w:after="0"/>
        <w:ind w:left="0"/>
        <w:jc w:val="both"/>
      </w:pPr>
      <w:r>
        <w:rPr>
          <w:rFonts w:ascii="Times New Roman"/>
          <w:b w:val="false"/>
          <w:i w:val="false"/>
          <w:color w:val="000000"/>
          <w:sz w:val="28"/>
        </w:rPr>
        <w:t>
      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налогов,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таможенного законодательства Евразийского экономического союза, таможенного и иного законодательства Республики Казахстан.</w:t>
      </w:r>
    </w:p>
    <w:bookmarkEnd w:id="2296"/>
    <w:bookmarkStart w:name="z2882" w:id="2297"/>
    <w:p>
      <w:pPr>
        <w:spacing w:after="0"/>
        <w:ind w:left="0"/>
        <w:jc w:val="both"/>
      </w:pPr>
      <w:r>
        <w:rPr>
          <w:rFonts w:ascii="Times New Roman"/>
          <w:b w:val="false"/>
          <w:i w:val="false"/>
          <w:color w:val="000000"/>
          <w:sz w:val="28"/>
        </w:rPr>
        <w:t>
      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Евразийского экономического союза.</w:t>
      </w:r>
    </w:p>
    <w:bookmarkEnd w:id="2297"/>
    <w:bookmarkStart w:name="z2883" w:id="2298"/>
    <w:p>
      <w:pPr>
        <w:spacing w:after="0"/>
        <w:ind w:left="0"/>
        <w:jc w:val="both"/>
      </w:pPr>
      <w:r>
        <w:rPr>
          <w:rFonts w:ascii="Times New Roman"/>
          <w:b w:val="false"/>
          <w:i w:val="false"/>
          <w:color w:val="000000"/>
          <w:sz w:val="28"/>
        </w:rPr>
        <w:t>
      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содержащих сведения, необходимые для выпуска товаров, в случаях и порядке, определяемых настоящим Кодексом, международными договорами Республики Казахстан и (или) Комиссией, и законодательством Республики Казахстан в случаях, предусмотренных Комиссией.</w:t>
      </w:r>
    </w:p>
    <w:bookmarkEnd w:id="2298"/>
    <w:bookmarkStart w:name="z2884" w:id="2299"/>
    <w:p>
      <w:pPr>
        <w:spacing w:after="0"/>
        <w:ind w:left="0"/>
        <w:jc w:val="both"/>
      </w:pPr>
      <w:r>
        <w:rPr>
          <w:rFonts w:ascii="Times New Roman"/>
          <w:b w:val="false"/>
          <w:i w:val="false"/>
          <w:color w:val="000000"/>
          <w:sz w:val="28"/>
        </w:rPr>
        <w:t>
      В случаях, предусмотренных Комиссией, порядок использования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определяется уполномоченным органом.</w:t>
      </w:r>
    </w:p>
    <w:bookmarkEnd w:id="2299"/>
    <w:bookmarkStart w:name="z2885" w:id="2300"/>
    <w:p>
      <w:pPr>
        <w:spacing w:after="0"/>
        <w:ind w:left="0"/>
        <w:jc w:val="both"/>
      </w:pPr>
      <w:r>
        <w:rPr>
          <w:rFonts w:ascii="Times New Roman"/>
          <w:b w:val="false"/>
          <w:i w:val="false"/>
          <w:color w:val="000000"/>
          <w:sz w:val="28"/>
        </w:rPr>
        <w:t xml:space="preserve">
      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таможенное декларирование осуществляется в письменной форме, если иное не определено Комиссией и (или) настоящим Кодексом. </w:t>
      </w:r>
    </w:p>
    <w:bookmarkEnd w:id="2300"/>
    <w:bookmarkStart w:name="z2886" w:id="2301"/>
    <w:p>
      <w:pPr>
        <w:spacing w:after="0"/>
        <w:ind w:left="0"/>
        <w:jc w:val="both"/>
      </w:pPr>
      <w:r>
        <w:rPr>
          <w:rFonts w:ascii="Times New Roman"/>
          <w:b w:val="false"/>
          <w:i w:val="false"/>
          <w:color w:val="000000"/>
          <w:sz w:val="28"/>
        </w:rPr>
        <w:t>
      В зависимости от вида транспорта, которым осуществляется перевозка (транспортировка) товаров по таможенной территории Евразийского экономического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Республики Казахстан, используемых в качестве транзитной декларации, а также случаи и порядок их использования.</w:t>
      </w:r>
    </w:p>
    <w:bookmarkEnd w:id="2301"/>
    <w:bookmarkStart w:name="z2887" w:id="2302"/>
    <w:p>
      <w:pPr>
        <w:spacing w:after="0"/>
        <w:ind w:left="0"/>
        <w:jc w:val="both"/>
      </w:pPr>
      <w:r>
        <w:rPr>
          <w:rFonts w:ascii="Times New Roman"/>
          <w:b w:val="false"/>
          <w:i w:val="false"/>
          <w:color w:val="000000"/>
          <w:sz w:val="28"/>
        </w:rPr>
        <w:t>
      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bookmarkEnd w:id="2302"/>
    <w:p>
      <w:pPr>
        <w:spacing w:after="0"/>
        <w:ind w:left="0"/>
        <w:jc w:val="both"/>
      </w:pPr>
      <w:r>
        <w:rPr>
          <w:rFonts w:ascii="Times New Roman"/>
          <w:b/>
          <w:i w:val="false"/>
          <w:color w:val="000000"/>
          <w:sz w:val="28"/>
        </w:rPr>
        <w:t>Статья 177. Сведения, подлежащие указанию в декларации на товары</w:t>
      </w:r>
    </w:p>
    <w:bookmarkStart w:name="z2888" w:id="2303"/>
    <w:p>
      <w:pPr>
        <w:spacing w:after="0"/>
        <w:ind w:left="0"/>
        <w:jc w:val="both"/>
      </w:pPr>
      <w:r>
        <w:rPr>
          <w:rFonts w:ascii="Times New Roman"/>
          <w:b w:val="false"/>
          <w:i w:val="false"/>
          <w:color w:val="000000"/>
          <w:sz w:val="28"/>
        </w:rPr>
        <w:t>
      1. В декларации на товары подлежат указанию сведения:</w:t>
      </w:r>
    </w:p>
    <w:bookmarkEnd w:id="2303"/>
    <w:bookmarkStart w:name="z2889" w:id="2304"/>
    <w:p>
      <w:pPr>
        <w:spacing w:after="0"/>
        <w:ind w:left="0"/>
        <w:jc w:val="both"/>
      </w:pPr>
      <w:r>
        <w:rPr>
          <w:rFonts w:ascii="Times New Roman"/>
          <w:b w:val="false"/>
          <w:i w:val="false"/>
          <w:color w:val="000000"/>
          <w:sz w:val="28"/>
        </w:rPr>
        <w:t>
      1) о заявляемой таможенной процедуре;</w:t>
      </w:r>
    </w:p>
    <w:bookmarkEnd w:id="2304"/>
    <w:bookmarkStart w:name="z2890" w:id="2305"/>
    <w:p>
      <w:pPr>
        <w:spacing w:after="0"/>
        <w:ind w:left="0"/>
        <w:jc w:val="both"/>
      </w:pPr>
      <w:r>
        <w:rPr>
          <w:rFonts w:ascii="Times New Roman"/>
          <w:b w:val="false"/>
          <w:i w:val="false"/>
          <w:color w:val="000000"/>
          <w:sz w:val="28"/>
        </w:rPr>
        <w:t>
      2) о декларанте, таможенном представителе, отправителе, получателе, продавце и покупателе товаров;</w:t>
      </w:r>
    </w:p>
    <w:bookmarkEnd w:id="2305"/>
    <w:bookmarkStart w:name="z2891" w:id="2306"/>
    <w:p>
      <w:pPr>
        <w:spacing w:after="0"/>
        <w:ind w:left="0"/>
        <w:jc w:val="both"/>
      </w:pPr>
      <w:r>
        <w:rPr>
          <w:rFonts w:ascii="Times New Roman"/>
          <w:b w:val="false"/>
          <w:i w:val="false"/>
          <w:color w:val="000000"/>
          <w:sz w:val="28"/>
        </w:rPr>
        <w:t>
      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Евразийского экономического союза;</w:t>
      </w:r>
    </w:p>
    <w:bookmarkEnd w:id="2306"/>
    <w:bookmarkStart w:name="z2892" w:id="2307"/>
    <w:p>
      <w:pPr>
        <w:spacing w:after="0"/>
        <w:ind w:left="0"/>
        <w:jc w:val="both"/>
      </w:pPr>
      <w:r>
        <w:rPr>
          <w:rFonts w:ascii="Times New Roman"/>
          <w:b w:val="false"/>
          <w:i w:val="false"/>
          <w:color w:val="000000"/>
          <w:sz w:val="28"/>
        </w:rPr>
        <w:t>
      4) о товарах:</w:t>
      </w:r>
    </w:p>
    <w:bookmarkEnd w:id="2307"/>
    <w:bookmarkStart w:name="z2893" w:id="2308"/>
    <w:p>
      <w:pPr>
        <w:spacing w:after="0"/>
        <w:ind w:left="0"/>
        <w:jc w:val="both"/>
      </w:pPr>
      <w:r>
        <w:rPr>
          <w:rFonts w:ascii="Times New Roman"/>
          <w:b w:val="false"/>
          <w:i w:val="false"/>
          <w:color w:val="000000"/>
          <w:sz w:val="28"/>
        </w:rPr>
        <w:t>
      наименование, описание, необходимое для исчисления и взимания таможенных платежей, налогов,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десятизначному коду Товарной номенклатуры внешнеэкономической деятельности;</w:t>
      </w:r>
    </w:p>
    <w:bookmarkEnd w:id="2308"/>
    <w:bookmarkStart w:name="z2894" w:id="2309"/>
    <w:p>
      <w:pPr>
        <w:spacing w:after="0"/>
        <w:ind w:left="0"/>
        <w:jc w:val="both"/>
      </w:pPr>
      <w:r>
        <w:rPr>
          <w:rFonts w:ascii="Times New Roman"/>
          <w:b w:val="false"/>
          <w:i w:val="false"/>
          <w:color w:val="000000"/>
          <w:sz w:val="28"/>
        </w:rPr>
        <w:t>
      код товаров в соответствии с Товарной номенклатурой внешнеэкономической деятельности;</w:t>
      </w:r>
    </w:p>
    <w:bookmarkEnd w:id="2309"/>
    <w:bookmarkStart w:name="z2895" w:id="2310"/>
    <w:p>
      <w:pPr>
        <w:spacing w:after="0"/>
        <w:ind w:left="0"/>
        <w:jc w:val="both"/>
      </w:pPr>
      <w:r>
        <w:rPr>
          <w:rFonts w:ascii="Times New Roman"/>
          <w:b w:val="false"/>
          <w:i w:val="false"/>
          <w:color w:val="000000"/>
          <w:sz w:val="28"/>
        </w:rPr>
        <w:t>
      происхождение товаров;</w:t>
      </w:r>
    </w:p>
    <w:bookmarkEnd w:id="2310"/>
    <w:bookmarkStart w:name="z2896" w:id="2311"/>
    <w:p>
      <w:pPr>
        <w:spacing w:after="0"/>
        <w:ind w:left="0"/>
        <w:jc w:val="both"/>
      </w:pPr>
      <w:r>
        <w:rPr>
          <w:rFonts w:ascii="Times New Roman"/>
          <w:b w:val="false"/>
          <w:i w:val="false"/>
          <w:color w:val="000000"/>
          <w:sz w:val="28"/>
        </w:rPr>
        <w:t>
      наименование страны отправления и страны назначения;</w:t>
      </w:r>
    </w:p>
    <w:bookmarkEnd w:id="2311"/>
    <w:bookmarkStart w:name="z2897" w:id="2312"/>
    <w:p>
      <w:pPr>
        <w:spacing w:after="0"/>
        <w:ind w:left="0"/>
        <w:jc w:val="both"/>
      </w:pPr>
      <w:r>
        <w:rPr>
          <w:rFonts w:ascii="Times New Roman"/>
          <w:b w:val="false"/>
          <w:i w:val="false"/>
          <w:color w:val="000000"/>
          <w:sz w:val="28"/>
        </w:rPr>
        <w:t>
      производитель товаров;</w:t>
      </w:r>
    </w:p>
    <w:bookmarkEnd w:id="2312"/>
    <w:bookmarkStart w:name="z2898" w:id="2313"/>
    <w:p>
      <w:pPr>
        <w:spacing w:after="0"/>
        <w:ind w:left="0"/>
        <w:jc w:val="both"/>
      </w:pPr>
      <w:r>
        <w:rPr>
          <w:rFonts w:ascii="Times New Roman"/>
          <w:b w:val="false"/>
          <w:i w:val="false"/>
          <w:color w:val="000000"/>
          <w:sz w:val="28"/>
        </w:rPr>
        <w:t>
      товарный знак;</w:t>
      </w:r>
    </w:p>
    <w:bookmarkEnd w:id="2313"/>
    <w:bookmarkStart w:name="z2899" w:id="2314"/>
    <w:p>
      <w:pPr>
        <w:spacing w:after="0"/>
        <w:ind w:left="0"/>
        <w:jc w:val="both"/>
      </w:pPr>
      <w:r>
        <w:rPr>
          <w:rFonts w:ascii="Times New Roman"/>
          <w:b w:val="false"/>
          <w:i w:val="false"/>
          <w:color w:val="000000"/>
          <w:sz w:val="28"/>
        </w:rPr>
        <w:t>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w:t>
      </w:r>
    </w:p>
    <w:bookmarkEnd w:id="2314"/>
    <w:bookmarkStart w:name="z2900" w:id="2315"/>
    <w:p>
      <w:pPr>
        <w:spacing w:after="0"/>
        <w:ind w:left="0"/>
        <w:jc w:val="both"/>
      </w:pPr>
      <w:r>
        <w:rPr>
          <w:rFonts w:ascii="Times New Roman"/>
          <w:b w:val="false"/>
          <w:i w:val="false"/>
          <w:color w:val="000000"/>
          <w:sz w:val="28"/>
        </w:rPr>
        <w:t>
      описание упаковок;</w:t>
      </w:r>
    </w:p>
    <w:bookmarkEnd w:id="2315"/>
    <w:bookmarkStart w:name="z2901" w:id="2316"/>
    <w:p>
      <w:pPr>
        <w:spacing w:after="0"/>
        <w:ind w:left="0"/>
        <w:jc w:val="both"/>
      </w:pPr>
      <w:r>
        <w:rPr>
          <w:rFonts w:ascii="Times New Roman"/>
          <w:b w:val="false"/>
          <w:i w:val="false"/>
          <w:color w:val="000000"/>
          <w:sz w:val="28"/>
        </w:rPr>
        <w:t>
      цена, количество в килограммах (вес брутто и вес нетто) и в дополнительных единицах измерения;</w:t>
      </w:r>
    </w:p>
    <w:bookmarkEnd w:id="2316"/>
    <w:bookmarkStart w:name="z2902" w:id="2317"/>
    <w:p>
      <w:pPr>
        <w:spacing w:after="0"/>
        <w:ind w:left="0"/>
        <w:jc w:val="both"/>
      </w:pPr>
      <w:r>
        <w:rPr>
          <w:rFonts w:ascii="Times New Roman"/>
          <w:b w:val="false"/>
          <w:i w:val="false"/>
          <w:color w:val="000000"/>
          <w:sz w:val="28"/>
        </w:rPr>
        <w:t>
      таможенная стоимость товаров (величина, метод определения таможенной стоимости товаров);</w:t>
      </w:r>
    </w:p>
    <w:bookmarkEnd w:id="2317"/>
    <w:bookmarkStart w:name="z2903" w:id="2318"/>
    <w:p>
      <w:pPr>
        <w:spacing w:after="0"/>
        <w:ind w:left="0"/>
        <w:jc w:val="both"/>
      </w:pPr>
      <w:r>
        <w:rPr>
          <w:rFonts w:ascii="Times New Roman"/>
          <w:b w:val="false"/>
          <w:i w:val="false"/>
          <w:color w:val="000000"/>
          <w:sz w:val="28"/>
        </w:rPr>
        <w:t>
      статистическая стоимость;</w:t>
      </w:r>
    </w:p>
    <w:bookmarkEnd w:id="2318"/>
    <w:bookmarkStart w:name="z2904" w:id="2319"/>
    <w:p>
      <w:pPr>
        <w:spacing w:after="0"/>
        <w:ind w:left="0"/>
        <w:jc w:val="both"/>
      </w:pPr>
      <w:r>
        <w:rPr>
          <w:rFonts w:ascii="Times New Roman"/>
          <w:b w:val="false"/>
          <w:i w:val="false"/>
          <w:color w:val="000000"/>
          <w:sz w:val="28"/>
        </w:rPr>
        <w:t>
      5) об исчислении таможенных платежей, налогов, специальных, антидемпинговых, компенсационных пошлин:</w:t>
      </w:r>
    </w:p>
    <w:bookmarkEnd w:id="2319"/>
    <w:bookmarkStart w:name="z2905" w:id="2320"/>
    <w:p>
      <w:pPr>
        <w:spacing w:after="0"/>
        <w:ind w:left="0"/>
        <w:jc w:val="both"/>
      </w:pPr>
      <w:r>
        <w:rPr>
          <w:rFonts w:ascii="Times New Roman"/>
          <w:b w:val="false"/>
          <w:i w:val="false"/>
          <w:color w:val="000000"/>
          <w:sz w:val="28"/>
        </w:rPr>
        <w:t>
      ставки таможенных пошлин, налогов, таможенных сборов, специальных, антидемпинговых, компенсационных пошлин;</w:t>
      </w:r>
    </w:p>
    <w:bookmarkEnd w:id="2320"/>
    <w:bookmarkStart w:name="z2906" w:id="2321"/>
    <w:p>
      <w:pPr>
        <w:spacing w:after="0"/>
        <w:ind w:left="0"/>
        <w:jc w:val="both"/>
      </w:pPr>
      <w:r>
        <w:rPr>
          <w:rFonts w:ascii="Times New Roman"/>
          <w:b w:val="false"/>
          <w:i w:val="false"/>
          <w:color w:val="000000"/>
          <w:sz w:val="28"/>
        </w:rPr>
        <w:t>
      льготы по уплате таможенных платежей, налогов;</w:t>
      </w:r>
    </w:p>
    <w:bookmarkEnd w:id="2321"/>
    <w:bookmarkStart w:name="z2907" w:id="2322"/>
    <w:p>
      <w:pPr>
        <w:spacing w:after="0"/>
        <w:ind w:left="0"/>
        <w:jc w:val="both"/>
      </w:pPr>
      <w:r>
        <w:rPr>
          <w:rFonts w:ascii="Times New Roman"/>
          <w:b w:val="false"/>
          <w:i w:val="false"/>
          <w:color w:val="000000"/>
          <w:sz w:val="28"/>
        </w:rPr>
        <w:t>
      тарифные преференции;</w:t>
      </w:r>
    </w:p>
    <w:bookmarkEnd w:id="2322"/>
    <w:bookmarkStart w:name="z2908" w:id="2323"/>
    <w:p>
      <w:pPr>
        <w:spacing w:after="0"/>
        <w:ind w:left="0"/>
        <w:jc w:val="both"/>
      </w:pPr>
      <w:r>
        <w:rPr>
          <w:rFonts w:ascii="Times New Roman"/>
          <w:b w:val="false"/>
          <w:i w:val="false"/>
          <w:color w:val="000000"/>
          <w:sz w:val="28"/>
        </w:rPr>
        <w:t>
      суммы исчисленных таможенных пошлин, налогов, таможенных сборов, специальных, антидемпинговых, компенсационных пошлин;</w:t>
      </w:r>
    </w:p>
    <w:bookmarkEnd w:id="2323"/>
    <w:bookmarkStart w:name="z2909" w:id="2324"/>
    <w:p>
      <w:pPr>
        <w:spacing w:after="0"/>
        <w:ind w:left="0"/>
        <w:jc w:val="both"/>
      </w:pPr>
      <w:r>
        <w:rPr>
          <w:rFonts w:ascii="Times New Roman"/>
          <w:b w:val="false"/>
          <w:i w:val="false"/>
          <w:color w:val="000000"/>
          <w:sz w:val="28"/>
        </w:rPr>
        <w:t>
      курс валют, применяемый для исчисления таможенных пошлин, налогов, специальных, антидемпинговых, компенсационных пошлин;</w:t>
      </w:r>
    </w:p>
    <w:bookmarkEnd w:id="2324"/>
    <w:bookmarkStart w:name="z2910" w:id="2325"/>
    <w:p>
      <w:pPr>
        <w:spacing w:after="0"/>
        <w:ind w:left="0"/>
        <w:jc w:val="both"/>
      </w:pPr>
      <w:r>
        <w:rPr>
          <w:rFonts w:ascii="Times New Roman"/>
          <w:b w:val="false"/>
          <w:i w:val="false"/>
          <w:color w:val="000000"/>
          <w:sz w:val="28"/>
        </w:rPr>
        <w:t>
      6) о сделке с товарами и ее условиях;</w:t>
      </w:r>
    </w:p>
    <w:bookmarkEnd w:id="2325"/>
    <w:bookmarkStart w:name="z2911" w:id="2326"/>
    <w:p>
      <w:pPr>
        <w:spacing w:after="0"/>
        <w:ind w:left="0"/>
        <w:jc w:val="both"/>
      </w:pPr>
      <w:r>
        <w:rPr>
          <w:rFonts w:ascii="Times New Roman"/>
          <w:b w:val="false"/>
          <w:i w:val="false"/>
          <w:color w:val="000000"/>
          <w:sz w:val="28"/>
        </w:rPr>
        <w:t xml:space="preserve">
      7) о соблюдении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326"/>
    <w:bookmarkStart w:name="z2912" w:id="2327"/>
    <w:p>
      <w:pPr>
        <w:spacing w:after="0"/>
        <w:ind w:left="0"/>
        <w:jc w:val="both"/>
      </w:pPr>
      <w:r>
        <w:rPr>
          <w:rFonts w:ascii="Times New Roman"/>
          <w:b w:val="false"/>
          <w:i w:val="false"/>
          <w:color w:val="000000"/>
          <w:sz w:val="28"/>
        </w:rPr>
        <w:t>
      8) о соблюдении условий помещения товаров под таможенную процедуру;</w:t>
      </w:r>
    </w:p>
    <w:bookmarkEnd w:id="2327"/>
    <w:bookmarkStart w:name="z2913" w:id="2328"/>
    <w:p>
      <w:pPr>
        <w:spacing w:after="0"/>
        <w:ind w:left="0"/>
        <w:jc w:val="both"/>
      </w:pPr>
      <w:r>
        <w:rPr>
          <w:rFonts w:ascii="Times New Roman"/>
          <w:b w:val="false"/>
          <w:i w:val="false"/>
          <w:color w:val="000000"/>
          <w:sz w:val="28"/>
        </w:rPr>
        <w:t xml:space="preserve">
      9) о документах, подтверждающих сведения, заявленные в декларации на товары, указанных в </w:t>
      </w:r>
      <w:r>
        <w:rPr>
          <w:rFonts w:ascii="Times New Roman"/>
          <w:b w:val="false"/>
          <w:i w:val="false"/>
          <w:color w:val="000000"/>
          <w:sz w:val="28"/>
        </w:rPr>
        <w:t>статье 179</w:t>
      </w:r>
      <w:r>
        <w:rPr>
          <w:rFonts w:ascii="Times New Roman"/>
          <w:b w:val="false"/>
          <w:i w:val="false"/>
          <w:color w:val="000000"/>
          <w:sz w:val="28"/>
        </w:rPr>
        <w:t xml:space="preserve"> настоящего Кодекса;</w:t>
      </w:r>
    </w:p>
    <w:bookmarkEnd w:id="2328"/>
    <w:bookmarkStart w:name="z2914" w:id="2329"/>
    <w:p>
      <w:pPr>
        <w:spacing w:after="0"/>
        <w:ind w:left="0"/>
        <w:jc w:val="both"/>
      </w:pPr>
      <w:r>
        <w:rPr>
          <w:rFonts w:ascii="Times New Roman"/>
          <w:b w:val="false"/>
          <w:i w:val="false"/>
          <w:color w:val="000000"/>
          <w:sz w:val="28"/>
        </w:rPr>
        <w:t>
      10) о документах, подтверждающих соблюдение законодательства Республики Казахстан, контроль за соблюдением которого возложен на таможенные органы;</w:t>
      </w:r>
    </w:p>
    <w:bookmarkEnd w:id="2329"/>
    <w:bookmarkStart w:name="z2915" w:id="2330"/>
    <w:p>
      <w:pPr>
        <w:spacing w:after="0"/>
        <w:ind w:left="0"/>
        <w:jc w:val="both"/>
      </w:pPr>
      <w:r>
        <w:rPr>
          <w:rFonts w:ascii="Times New Roman"/>
          <w:b w:val="false"/>
          <w:i w:val="false"/>
          <w:color w:val="000000"/>
          <w:sz w:val="28"/>
        </w:rPr>
        <w:t>
      11) о лице, заполнившем декларацию на товары, и дата ее составления.</w:t>
      </w:r>
    </w:p>
    <w:bookmarkEnd w:id="2330"/>
    <w:bookmarkStart w:name="z2916" w:id="2331"/>
    <w:p>
      <w:pPr>
        <w:spacing w:after="0"/>
        <w:ind w:left="0"/>
        <w:jc w:val="both"/>
      </w:pPr>
      <w:r>
        <w:rPr>
          <w:rFonts w:ascii="Times New Roman"/>
          <w:b w:val="false"/>
          <w:i w:val="false"/>
          <w:color w:val="000000"/>
          <w:sz w:val="28"/>
        </w:rPr>
        <w:t>
      12) иные сведения, определяемые Комиссией.</w:t>
      </w:r>
    </w:p>
    <w:bookmarkEnd w:id="2331"/>
    <w:bookmarkStart w:name="z2917" w:id="2332"/>
    <w:p>
      <w:pPr>
        <w:spacing w:after="0"/>
        <w:ind w:left="0"/>
        <w:jc w:val="both"/>
      </w:pPr>
      <w:r>
        <w:rPr>
          <w:rFonts w:ascii="Times New Roman"/>
          <w:b w:val="false"/>
          <w:i w:val="false"/>
          <w:color w:val="000000"/>
          <w:sz w:val="28"/>
        </w:rPr>
        <w:t>
      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Евразийского экономического союза, и (или) вида транспорта, которым осуществляется перевозка (транспортировка) товаров.</w:t>
      </w:r>
    </w:p>
    <w:bookmarkEnd w:id="2332"/>
    <w:p>
      <w:pPr>
        <w:spacing w:after="0"/>
        <w:ind w:left="0"/>
        <w:jc w:val="both"/>
      </w:pPr>
      <w:r>
        <w:rPr>
          <w:rFonts w:ascii="Times New Roman"/>
          <w:b/>
          <w:i w:val="false"/>
          <w:color w:val="000000"/>
          <w:sz w:val="28"/>
        </w:rPr>
        <w:t>Статья 178. Сведения, подлежащие указанию в транзитной декларации</w:t>
      </w:r>
    </w:p>
    <w:bookmarkStart w:name="z2918" w:id="2333"/>
    <w:p>
      <w:pPr>
        <w:spacing w:after="0"/>
        <w:ind w:left="0"/>
        <w:jc w:val="both"/>
      </w:pPr>
      <w:r>
        <w:rPr>
          <w:rFonts w:ascii="Times New Roman"/>
          <w:b w:val="false"/>
          <w:i w:val="false"/>
          <w:color w:val="000000"/>
          <w:sz w:val="28"/>
        </w:rPr>
        <w:t>
      1. В транзитной декларации подлежат указанию сведения о (об):</w:t>
      </w:r>
    </w:p>
    <w:bookmarkEnd w:id="2333"/>
    <w:bookmarkStart w:name="z2919" w:id="2334"/>
    <w:p>
      <w:pPr>
        <w:spacing w:after="0"/>
        <w:ind w:left="0"/>
        <w:jc w:val="both"/>
      </w:pPr>
      <w:r>
        <w:rPr>
          <w:rFonts w:ascii="Times New Roman"/>
          <w:b w:val="false"/>
          <w:i w:val="false"/>
          <w:color w:val="000000"/>
          <w:sz w:val="28"/>
        </w:rPr>
        <w:t>
      1) отправителе и получателе товаров в соответствии с транспортными (перевозочными) документами, декларанте, перевозчике;</w:t>
      </w:r>
    </w:p>
    <w:bookmarkEnd w:id="2334"/>
    <w:bookmarkStart w:name="z2920" w:id="2335"/>
    <w:p>
      <w:pPr>
        <w:spacing w:after="0"/>
        <w:ind w:left="0"/>
        <w:jc w:val="both"/>
      </w:pPr>
      <w:r>
        <w:rPr>
          <w:rFonts w:ascii="Times New Roman"/>
          <w:b w:val="false"/>
          <w:i w:val="false"/>
          <w:color w:val="000000"/>
          <w:sz w:val="28"/>
        </w:rPr>
        <w:t>
      2) стране отправления и стране назначения товаров;</w:t>
      </w:r>
    </w:p>
    <w:bookmarkEnd w:id="2335"/>
    <w:bookmarkStart w:name="z2921" w:id="2336"/>
    <w:p>
      <w:pPr>
        <w:spacing w:after="0"/>
        <w:ind w:left="0"/>
        <w:jc w:val="both"/>
      </w:pPr>
      <w:r>
        <w:rPr>
          <w:rFonts w:ascii="Times New Roman"/>
          <w:b w:val="false"/>
          <w:i w:val="false"/>
          <w:color w:val="000000"/>
          <w:sz w:val="28"/>
        </w:rPr>
        <w:t>
      3) транспортном средстве, которым перевозятся товары;</w:t>
      </w:r>
    </w:p>
    <w:bookmarkEnd w:id="2336"/>
    <w:bookmarkStart w:name="z2922" w:id="2337"/>
    <w:p>
      <w:pPr>
        <w:spacing w:after="0"/>
        <w:ind w:left="0"/>
        <w:jc w:val="both"/>
      </w:pPr>
      <w:r>
        <w:rPr>
          <w:rFonts w:ascii="Times New Roman"/>
          <w:b w:val="false"/>
          <w:i w:val="false"/>
          <w:color w:val="000000"/>
          <w:sz w:val="28"/>
        </w:rPr>
        <w:t>
      4) наименовании, количестве и стоимости товаров в соответствии с коммерческими, транспортными (перевозочными) документами;</w:t>
      </w:r>
    </w:p>
    <w:bookmarkEnd w:id="2337"/>
    <w:bookmarkStart w:name="z2923" w:id="2338"/>
    <w:p>
      <w:pPr>
        <w:spacing w:after="0"/>
        <w:ind w:left="0"/>
        <w:jc w:val="both"/>
      </w:pPr>
      <w:r>
        <w:rPr>
          <w:rFonts w:ascii="Times New Roman"/>
          <w:b w:val="false"/>
          <w:i w:val="false"/>
          <w:color w:val="000000"/>
          <w:sz w:val="28"/>
        </w:rPr>
        <w:t>
      5) коде товаров в соответствии с Товарной номенклатурой внешнеэкономической деятельности на уровне не менее первых шести знаков. В отношении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номенклатурой внешнеэкономической деятельности на уровне десяти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2338"/>
    <w:bookmarkStart w:name="z2924" w:id="2339"/>
    <w:p>
      <w:pPr>
        <w:spacing w:after="0"/>
        <w:ind w:left="0"/>
        <w:jc w:val="both"/>
      </w:pPr>
      <w:r>
        <w:rPr>
          <w:rFonts w:ascii="Times New Roman"/>
          <w:b w:val="false"/>
          <w:i w:val="false"/>
          <w:color w:val="000000"/>
          <w:sz w:val="28"/>
        </w:rPr>
        <w:t>
      6)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bookmarkEnd w:id="2339"/>
    <w:bookmarkStart w:name="z2925" w:id="2340"/>
    <w:p>
      <w:pPr>
        <w:spacing w:after="0"/>
        <w:ind w:left="0"/>
        <w:jc w:val="both"/>
      </w:pPr>
      <w:r>
        <w:rPr>
          <w:rFonts w:ascii="Times New Roman"/>
          <w:b w:val="false"/>
          <w:i w:val="false"/>
          <w:color w:val="000000"/>
          <w:sz w:val="28"/>
        </w:rPr>
        <w:t>
      7) количестве грузовых мест;</w:t>
      </w:r>
    </w:p>
    <w:bookmarkEnd w:id="2340"/>
    <w:bookmarkStart w:name="z2926" w:id="2341"/>
    <w:p>
      <w:pPr>
        <w:spacing w:after="0"/>
        <w:ind w:left="0"/>
        <w:jc w:val="both"/>
      </w:pPr>
      <w:r>
        <w:rPr>
          <w:rFonts w:ascii="Times New Roman"/>
          <w:b w:val="false"/>
          <w:i w:val="false"/>
          <w:color w:val="000000"/>
          <w:sz w:val="28"/>
        </w:rPr>
        <w:t>
      8) пункте назначения товаров в соответствии с транспортными (перевозочными) документами;</w:t>
      </w:r>
    </w:p>
    <w:bookmarkEnd w:id="2341"/>
    <w:bookmarkStart w:name="z2927" w:id="2342"/>
    <w:p>
      <w:pPr>
        <w:spacing w:after="0"/>
        <w:ind w:left="0"/>
        <w:jc w:val="both"/>
      </w:pPr>
      <w:r>
        <w:rPr>
          <w:rFonts w:ascii="Times New Roman"/>
          <w:b w:val="false"/>
          <w:i w:val="false"/>
          <w:color w:val="000000"/>
          <w:sz w:val="28"/>
        </w:rPr>
        <w:t xml:space="preserve">
      9) соблюдении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w:t>
      </w:r>
    </w:p>
    <w:bookmarkEnd w:id="2342"/>
    <w:bookmarkStart w:name="z2928" w:id="2343"/>
    <w:p>
      <w:pPr>
        <w:spacing w:after="0"/>
        <w:ind w:left="0"/>
        <w:jc w:val="both"/>
      </w:pPr>
      <w:r>
        <w:rPr>
          <w:rFonts w:ascii="Times New Roman"/>
          <w:b w:val="false"/>
          <w:i w:val="false"/>
          <w:color w:val="000000"/>
          <w:sz w:val="28"/>
        </w:rPr>
        <w:t>
      10) планируемой перегрузке товаров или грузовых операциях в пути.</w:t>
      </w:r>
    </w:p>
    <w:bookmarkEnd w:id="2343"/>
    <w:bookmarkStart w:name="z2929" w:id="2344"/>
    <w:p>
      <w:pPr>
        <w:spacing w:after="0"/>
        <w:ind w:left="0"/>
        <w:jc w:val="both"/>
      </w:pPr>
      <w:r>
        <w:rPr>
          <w:rFonts w:ascii="Times New Roman"/>
          <w:b w:val="false"/>
          <w:i w:val="false"/>
          <w:color w:val="000000"/>
          <w:sz w:val="28"/>
        </w:rPr>
        <w:t>
      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Евразийского экономического союза, и (или) вида транспорта, которым осуществляется перевозка (транспортировка) товаров.</w:t>
      </w:r>
    </w:p>
    <w:bookmarkEnd w:id="2344"/>
    <w:bookmarkStart w:name="z2930" w:id="2345"/>
    <w:p>
      <w:pPr>
        <w:spacing w:after="0"/>
        <w:ind w:left="0"/>
        <w:jc w:val="both"/>
      </w:pPr>
      <w:r>
        <w:rPr>
          <w:rFonts w:ascii="Times New Roman"/>
          <w:b w:val="false"/>
          <w:i w:val="false"/>
          <w:color w:val="000000"/>
          <w:sz w:val="28"/>
        </w:rPr>
        <w:t xml:space="preserve">
      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388 и </w:t>
      </w:r>
      <w:r>
        <w:rPr>
          <w:rFonts w:ascii="Times New Roman"/>
          <w:b w:val="false"/>
          <w:i w:val="false"/>
          <w:color w:val="000000"/>
          <w:sz w:val="28"/>
        </w:rPr>
        <w:t>пунктом 3</w:t>
      </w:r>
      <w:r>
        <w:rPr>
          <w:rFonts w:ascii="Times New Roman"/>
          <w:b w:val="false"/>
          <w:i w:val="false"/>
          <w:color w:val="000000"/>
          <w:sz w:val="28"/>
        </w:rPr>
        <w:t xml:space="preserve"> статьи 389 настоящего Кодекса.</w:t>
      </w:r>
    </w:p>
    <w:bookmarkEnd w:id="2345"/>
    <w:bookmarkStart w:name="z2931" w:id="2346"/>
    <w:p>
      <w:pPr>
        <w:spacing w:after="0"/>
        <w:ind w:left="0"/>
        <w:jc w:val="both"/>
      </w:pPr>
      <w:r>
        <w:rPr>
          <w:rFonts w:ascii="Times New Roman"/>
          <w:b w:val="false"/>
          <w:i w:val="false"/>
          <w:color w:val="000000"/>
          <w:sz w:val="28"/>
        </w:rPr>
        <w:t>
      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такие документы должны содержать сведения, указанные в пункте 1 настоящей статьи.</w:t>
      </w:r>
    </w:p>
    <w:bookmarkEnd w:id="2346"/>
    <w:bookmarkStart w:name="z2932" w:id="2347"/>
    <w:p>
      <w:pPr>
        <w:spacing w:after="0"/>
        <w:ind w:left="0"/>
        <w:jc w:val="both"/>
      </w:pPr>
      <w:r>
        <w:rPr>
          <w:rFonts w:ascii="Times New Roman"/>
          <w:b w:val="false"/>
          <w:i w:val="false"/>
          <w:color w:val="000000"/>
          <w:sz w:val="28"/>
        </w:rPr>
        <w:t>
      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bookmarkEnd w:id="2347"/>
    <w:bookmarkStart w:name="z2933" w:id="2348"/>
    <w:p>
      <w:pPr>
        <w:spacing w:after="0"/>
        <w:ind w:left="0"/>
        <w:jc w:val="both"/>
      </w:pPr>
      <w:r>
        <w:rPr>
          <w:rFonts w:ascii="Times New Roman"/>
          <w:b w:val="false"/>
          <w:i w:val="false"/>
          <w:color w:val="000000"/>
          <w:sz w:val="28"/>
        </w:rPr>
        <w:t xml:space="preserve">
      4.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заявляются сведения, указанные в пункте 1 настоящей статьи, за исключением сведений о соблюдении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подлежат указанию сведения о стоимости товаров.</w:t>
      </w:r>
    </w:p>
    <w:bookmarkEnd w:id="2348"/>
    <w:bookmarkStart w:name="z2934" w:id="2349"/>
    <w:p>
      <w:pPr>
        <w:spacing w:after="0"/>
        <w:ind w:left="0"/>
        <w:jc w:val="both"/>
      </w:pPr>
      <w:r>
        <w:rPr>
          <w:rFonts w:ascii="Times New Roman"/>
          <w:b w:val="false"/>
          <w:i w:val="false"/>
          <w:color w:val="000000"/>
          <w:sz w:val="28"/>
        </w:rPr>
        <w:t xml:space="preserve">
      5. В транзитной декларации в отношении иностранных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bookmarkEnd w:id="2349"/>
    <w:bookmarkStart w:name="z2935" w:id="2350"/>
    <w:p>
      <w:pPr>
        <w:spacing w:after="0"/>
        <w:ind w:left="0"/>
        <w:jc w:val="both"/>
      </w:pPr>
      <w:r>
        <w:rPr>
          <w:rFonts w:ascii="Times New Roman"/>
          <w:b w:val="false"/>
          <w:i w:val="false"/>
          <w:color w:val="000000"/>
          <w:sz w:val="28"/>
        </w:rPr>
        <w:t>
      6. Особенности заявления сведений в транзитной декларации и порядок ее использования при перемещении товаров по территории Республики Казахстан утверждаются уполномоченным органом.</w:t>
      </w:r>
    </w:p>
    <w:bookmarkEnd w:id="2350"/>
    <w:p>
      <w:pPr>
        <w:spacing w:after="0"/>
        <w:ind w:left="0"/>
        <w:jc w:val="both"/>
      </w:pPr>
      <w:r>
        <w:rPr>
          <w:rFonts w:ascii="Times New Roman"/>
          <w:b/>
          <w:i w:val="false"/>
          <w:color w:val="000000"/>
          <w:sz w:val="28"/>
        </w:rPr>
        <w:t>Статья 179. Документы, подтверждающие сведения, заявленные в таможенной декларации</w:t>
      </w:r>
    </w:p>
    <w:bookmarkStart w:name="z2936" w:id="2351"/>
    <w:p>
      <w:pPr>
        <w:spacing w:after="0"/>
        <w:ind w:left="0"/>
        <w:jc w:val="both"/>
      </w:pPr>
      <w:r>
        <w:rPr>
          <w:rFonts w:ascii="Times New Roman"/>
          <w:b w:val="false"/>
          <w:i w:val="false"/>
          <w:color w:val="000000"/>
          <w:sz w:val="28"/>
        </w:rPr>
        <w:t>
      1. К документам, подтверждающим сведения, заявленные в таможенной декларации, относятся:</w:t>
      </w:r>
    </w:p>
    <w:bookmarkEnd w:id="2351"/>
    <w:bookmarkStart w:name="z2937" w:id="2352"/>
    <w:p>
      <w:pPr>
        <w:spacing w:after="0"/>
        <w:ind w:left="0"/>
        <w:jc w:val="both"/>
      </w:pPr>
      <w:r>
        <w:rPr>
          <w:rFonts w:ascii="Times New Roman"/>
          <w:b w:val="false"/>
          <w:i w:val="false"/>
          <w:color w:val="000000"/>
          <w:sz w:val="28"/>
        </w:rPr>
        <w:t>
      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bookmarkEnd w:id="2352"/>
    <w:bookmarkStart w:name="z2938" w:id="2353"/>
    <w:p>
      <w:pPr>
        <w:spacing w:after="0"/>
        <w:ind w:left="0"/>
        <w:jc w:val="both"/>
      </w:pPr>
      <w:r>
        <w:rPr>
          <w:rFonts w:ascii="Times New Roman"/>
          <w:b w:val="false"/>
          <w:i w:val="false"/>
          <w:color w:val="000000"/>
          <w:sz w:val="28"/>
        </w:rPr>
        <w:t>
      2) транспортные (перевозочные) документы;</w:t>
      </w:r>
    </w:p>
    <w:bookmarkEnd w:id="2353"/>
    <w:bookmarkStart w:name="z2939" w:id="2354"/>
    <w:p>
      <w:pPr>
        <w:spacing w:after="0"/>
        <w:ind w:left="0"/>
        <w:jc w:val="both"/>
      </w:pPr>
      <w:r>
        <w:rPr>
          <w:rFonts w:ascii="Times New Roman"/>
          <w:b w:val="false"/>
          <w:i w:val="false"/>
          <w:color w:val="000000"/>
          <w:sz w:val="28"/>
        </w:rPr>
        <w:t>
      3) документы, подтверждающие полномочия лица, подающего таможенную декларацию;</w:t>
      </w:r>
    </w:p>
    <w:bookmarkEnd w:id="2354"/>
    <w:bookmarkStart w:name="z2940" w:id="2355"/>
    <w:p>
      <w:pPr>
        <w:spacing w:after="0"/>
        <w:ind w:left="0"/>
        <w:jc w:val="both"/>
      </w:pPr>
      <w:r>
        <w:rPr>
          <w:rFonts w:ascii="Times New Roman"/>
          <w:b w:val="false"/>
          <w:i w:val="false"/>
          <w:color w:val="000000"/>
          <w:sz w:val="28"/>
        </w:rPr>
        <w:t>
      4) документы, подтверждающие соблюдение запретов и ограничений, мер защиты внутреннего рынка;</w:t>
      </w:r>
    </w:p>
    <w:bookmarkEnd w:id="2355"/>
    <w:bookmarkStart w:name="z2941" w:id="2356"/>
    <w:p>
      <w:pPr>
        <w:spacing w:after="0"/>
        <w:ind w:left="0"/>
        <w:jc w:val="both"/>
      </w:pPr>
      <w:r>
        <w:rPr>
          <w:rFonts w:ascii="Times New Roman"/>
          <w:b w:val="false"/>
          <w:i w:val="false"/>
          <w:color w:val="000000"/>
          <w:sz w:val="28"/>
        </w:rPr>
        <w:t>
      5) документы о происхождении товаров;</w:t>
      </w:r>
    </w:p>
    <w:bookmarkEnd w:id="2356"/>
    <w:bookmarkStart w:name="z2942" w:id="2357"/>
    <w:p>
      <w:pPr>
        <w:spacing w:after="0"/>
        <w:ind w:left="0"/>
        <w:jc w:val="both"/>
      </w:pPr>
      <w:r>
        <w:rPr>
          <w:rFonts w:ascii="Times New Roman"/>
          <w:b w:val="false"/>
          <w:i w:val="false"/>
          <w:color w:val="000000"/>
          <w:sz w:val="28"/>
        </w:rPr>
        <w:t>
      6) документы, подтверждающие характеристики товаров, 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 – члена Евразийского экономического союза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2357"/>
    <w:bookmarkStart w:name="z2943" w:id="2358"/>
    <w:p>
      <w:pPr>
        <w:spacing w:after="0"/>
        <w:ind w:left="0"/>
        <w:jc w:val="both"/>
      </w:pPr>
      <w:r>
        <w:rPr>
          <w:rFonts w:ascii="Times New Roman"/>
          <w:b w:val="false"/>
          <w:i w:val="false"/>
          <w:color w:val="000000"/>
          <w:sz w:val="28"/>
        </w:rPr>
        <w:t>
      7) документы, подтверждающие уплату таможенных платежей, налогов,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bookmarkEnd w:id="2358"/>
    <w:bookmarkStart w:name="z2944" w:id="2359"/>
    <w:p>
      <w:pPr>
        <w:spacing w:after="0"/>
        <w:ind w:left="0"/>
        <w:jc w:val="both"/>
      </w:pPr>
      <w:r>
        <w:rPr>
          <w:rFonts w:ascii="Times New Roman"/>
          <w:b w:val="false"/>
          <w:i w:val="false"/>
          <w:color w:val="000000"/>
          <w:sz w:val="28"/>
        </w:rPr>
        <w:t>
      8) документы, подтверждающие соблюдение целей и условий предоставления льгот по уплате таможенных платежей, налогов;</w:t>
      </w:r>
    </w:p>
    <w:bookmarkEnd w:id="2359"/>
    <w:bookmarkStart w:name="z2945" w:id="2360"/>
    <w:p>
      <w:pPr>
        <w:spacing w:after="0"/>
        <w:ind w:left="0"/>
        <w:jc w:val="both"/>
      </w:pPr>
      <w:r>
        <w:rPr>
          <w:rFonts w:ascii="Times New Roman"/>
          <w:b w:val="false"/>
          <w:i w:val="false"/>
          <w:color w:val="000000"/>
          <w:sz w:val="28"/>
        </w:rPr>
        <w:t>
      9) документы, подтверждающие изменение срока уплаты таможенных пошлин, налогов;</w:t>
      </w:r>
    </w:p>
    <w:bookmarkEnd w:id="2360"/>
    <w:bookmarkStart w:name="z2946" w:id="2361"/>
    <w:p>
      <w:pPr>
        <w:spacing w:after="0"/>
        <w:ind w:left="0"/>
        <w:jc w:val="both"/>
      </w:pPr>
      <w:r>
        <w:rPr>
          <w:rFonts w:ascii="Times New Roman"/>
          <w:b w:val="false"/>
          <w:i w:val="false"/>
          <w:color w:val="000000"/>
          <w:sz w:val="28"/>
        </w:rPr>
        <w:t>
      10) документы, подтверждающие заявленную таможенную стоимость товаров, в том числе ее величину и метод определения таможенной стоимости товаров;</w:t>
      </w:r>
    </w:p>
    <w:bookmarkEnd w:id="2361"/>
    <w:bookmarkStart w:name="z2947" w:id="2362"/>
    <w:p>
      <w:pPr>
        <w:spacing w:after="0"/>
        <w:ind w:left="0"/>
        <w:jc w:val="both"/>
      </w:pPr>
      <w:r>
        <w:rPr>
          <w:rFonts w:ascii="Times New Roman"/>
          <w:b w:val="false"/>
          <w:i w:val="false"/>
          <w:color w:val="000000"/>
          <w:sz w:val="28"/>
        </w:rPr>
        <w:t>
      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bookmarkEnd w:id="2362"/>
    <w:bookmarkStart w:name="z2948" w:id="2363"/>
    <w:p>
      <w:pPr>
        <w:spacing w:after="0"/>
        <w:ind w:left="0"/>
        <w:jc w:val="both"/>
      </w:pPr>
      <w:r>
        <w:rPr>
          <w:rFonts w:ascii="Times New Roman"/>
          <w:b w:val="false"/>
          <w:i w:val="false"/>
          <w:color w:val="000000"/>
          <w:sz w:val="28"/>
        </w:rPr>
        <w:t xml:space="preserve">
      12) документы, подтверждающие условия помещения товаров под заявленные таможенные процедуры; </w:t>
      </w:r>
    </w:p>
    <w:bookmarkEnd w:id="2363"/>
    <w:bookmarkStart w:name="z2949" w:id="2364"/>
    <w:p>
      <w:pPr>
        <w:spacing w:after="0"/>
        <w:ind w:left="0"/>
        <w:jc w:val="both"/>
      </w:pPr>
      <w:r>
        <w:rPr>
          <w:rFonts w:ascii="Times New Roman"/>
          <w:b w:val="false"/>
          <w:i w:val="false"/>
          <w:color w:val="000000"/>
          <w:sz w:val="28"/>
        </w:rPr>
        <w:t>
      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bookmarkEnd w:id="2364"/>
    <w:bookmarkStart w:name="z2950" w:id="2365"/>
    <w:p>
      <w:pPr>
        <w:spacing w:after="0"/>
        <w:ind w:left="0"/>
        <w:jc w:val="both"/>
      </w:pPr>
      <w:r>
        <w:rPr>
          <w:rFonts w:ascii="Times New Roman"/>
          <w:b w:val="false"/>
          <w:i w:val="false"/>
          <w:color w:val="000000"/>
          <w:sz w:val="28"/>
        </w:rPr>
        <w:t xml:space="preserve">
      14) документы, указанные в </w:t>
      </w:r>
      <w:r>
        <w:rPr>
          <w:rFonts w:ascii="Times New Roman"/>
          <w:b w:val="false"/>
          <w:i w:val="false"/>
          <w:color w:val="000000"/>
          <w:sz w:val="28"/>
        </w:rPr>
        <w:t>статье 344</w:t>
      </w:r>
      <w:r>
        <w:rPr>
          <w:rFonts w:ascii="Times New Roman"/>
          <w:b w:val="false"/>
          <w:i w:val="false"/>
          <w:color w:val="000000"/>
          <w:sz w:val="28"/>
        </w:rPr>
        <w:t xml:space="preserve"> настоящего Кодекса.</w:t>
      </w:r>
    </w:p>
    <w:bookmarkEnd w:id="2365"/>
    <w:bookmarkStart w:name="z2951" w:id="2366"/>
    <w:p>
      <w:pPr>
        <w:spacing w:after="0"/>
        <w:ind w:left="0"/>
        <w:jc w:val="both"/>
      </w:pPr>
      <w:r>
        <w:rPr>
          <w:rFonts w:ascii="Times New Roman"/>
          <w:b w:val="false"/>
          <w:i w:val="false"/>
          <w:color w:val="000000"/>
          <w:sz w:val="28"/>
        </w:rPr>
        <w:t>
      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bookmarkEnd w:id="2366"/>
    <w:bookmarkStart w:name="z2952" w:id="2367"/>
    <w:p>
      <w:pPr>
        <w:spacing w:after="0"/>
        <w:ind w:left="0"/>
        <w:jc w:val="both"/>
      </w:pPr>
      <w:r>
        <w:rPr>
          <w:rFonts w:ascii="Times New Roman"/>
          <w:b w:val="false"/>
          <w:i w:val="false"/>
          <w:color w:val="000000"/>
          <w:sz w:val="28"/>
        </w:rPr>
        <w:t xml:space="preserve">
      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определенных </w:t>
      </w:r>
      <w:r>
        <w:rPr>
          <w:rFonts w:ascii="Times New Roman"/>
          <w:b w:val="false"/>
          <w:i w:val="false"/>
          <w:color w:val="000000"/>
          <w:sz w:val="28"/>
        </w:rPr>
        <w:t>статьями 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и </w:t>
      </w:r>
      <w:r>
        <w:rPr>
          <w:rFonts w:ascii="Times New Roman"/>
          <w:b w:val="false"/>
          <w:i w:val="false"/>
          <w:color w:val="000000"/>
          <w:sz w:val="28"/>
        </w:rPr>
        <w:t>190</w:t>
      </w:r>
      <w:r>
        <w:rPr>
          <w:rFonts w:ascii="Times New Roman"/>
          <w:b w:val="false"/>
          <w:i w:val="false"/>
          <w:color w:val="000000"/>
          <w:sz w:val="28"/>
        </w:rPr>
        <w:t xml:space="preserve"> настоящего Кодекса, такие документы могут отсутствовать на момент подачи таможенной декларации.</w:t>
      </w:r>
    </w:p>
    <w:bookmarkEnd w:id="2367"/>
    <w:p>
      <w:pPr>
        <w:spacing w:after="0"/>
        <w:ind w:left="0"/>
        <w:jc w:val="both"/>
      </w:pPr>
      <w:r>
        <w:rPr>
          <w:rFonts w:ascii="Times New Roman"/>
          <w:b/>
          <w:i w:val="false"/>
          <w:color w:val="000000"/>
          <w:sz w:val="28"/>
        </w:rPr>
        <w:t>Статья 180. Таможенные операции, связанные с подачей таможенной декларации, и порядок их совершения</w:t>
      </w:r>
    </w:p>
    <w:bookmarkStart w:name="z2953" w:id="2368"/>
    <w:p>
      <w:pPr>
        <w:spacing w:after="0"/>
        <w:ind w:left="0"/>
        <w:jc w:val="both"/>
      </w:pPr>
      <w:r>
        <w:rPr>
          <w:rFonts w:ascii="Times New Roman"/>
          <w:b w:val="false"/>
          <w:i w:val="false"/>
          <w:color w:val="000000"/>
          <w:sz w:val="28"/>
        </w:rPr>
        <w:t>
      1. Таможенная декларация подается таможенному органу, правомочному в соответствии с таможенным законодательством Республики Казахстан регистрировать таможенные декларации.</w:t>
      </w:r>
    </w:p>
    <w:bookmarkEnd w:id="2368"/>
    <w:bookmarkStart w:name="z2954" w:id="2369"/>
    <w:p>
      <w:pPr>
        <w:spacing w:after="0"/>
        <w:ind w:left="0"/>
        <w:jc w:val="both"/>
      </w:pPr>
      <w:r>
        <w:rPr>
          <w:rFonts w:ascii="Times New Roman"/>
          <w:b w:val="false"/>
          <w:i w:val="false"/>
          <w:color w:val="000000"/>
          <w:sz w:val="28"/>
        </w:rPr>
        <w:t>
      2. При подаче таможенной декларации таможенному органу товары должны находиться на территории Республики Казахстан, за исключением:</w:t>
      </w:r>
    </w:p>
    <w:bookmarkEnd w:id="2369"/>
    <w:bookmarkStart w:name="z2955" w:id="2370"/>
    <w:p>
      <w:pPr>
        <w:spacing w:after="0"/>
        <w:ind w:left="0"/>
        <w:jc w:val="both"/>
      </w:pPr>
      <w:r>
        <w:rPr>
          <w:rFonts w:ascii="Times New Roman"/>
          <w:b w:val="false"/>
          <w:i w:val="false"/>
          <w:color w:val="000000"/>
          <w:sz w:val="28"/>
        </w:rPr>
        <w:t>
      1) товаров, вывезенных с таможенной территории Евразийского экономического союза, в отношении которых в соответствии с настоящим Кодексом допускается помещение под таможенную процедуру без их ввоза на таможенную территорию Евразийского экономического союза;</w:t>
      </w:r>
    </w:p>
    <w:bookmarkEnd w:id="2370"/>
    <w:bookmarkStart w:name="z2956" w:id="2371"/>
    <w:p>
      <w:pPr>
        <w:spacing w:after="0"/>
        <w:ind w:left="0"/>
        <w:jc w:val="both"/>
      </w:pPr>
      <w:r>
        <w:rPr>
          <w:rFonts w:ascii="Times New Roman"/>
          <w:b w:val="false"/>
          <w:i w:val="false"/>
          <w:color w:val="000000"/>
          <w:sz w:val="28"/>
        </w:rPr>
        <w:t>
      2) товаров, перемещаемых трубопроводным транспортом или по линиям электропередачи;</w:t>
      </w:r>
    </w:p>
    <w:bookmarkEnd w:id="2371"/>
    <w:bookmarkStart w:name="z2957" w:id="2372"/>
    <w:p>
      <w:pPr>
        <w:spacing w:after="0"/>
        <w:ind w:left="0"/>
        <w:jc w:val="both"/>
      </w:pPr>
      <w:r>
        <w:rPr>
          <w:rFonts w:ascii="Times New Roman"/>
          <w:b w:val="false"/>
          <w:i w:val="false"/>
          <w:color w:val="000000"/>
          <w:sz w:val="28"/>
        </w:rPr>
        <w:t xml:space="preserve">
      3) иностранных товаров, таможенное декларирование которых осуществляется с особенностями, определенными </w:t>
      </w:r>
      <w:r>
        <w:rPr>
          <w:rFonts w:ascii="Times New Roman"/>
          <w:b w:val="false"/>
          <w:i w:val="false"/>
          <w:color w:val="000000"/>
          <w:sz w:val="28"/>
        </w:rPr>
        <w:t>статьями 185</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и </w:t>
      </w:r>
      <w:r>
        <w:rPr>
          <w:rFonts w:ascii="Times New Roman"/>
          <w:b w:val="false"/>
          <w:i w:val="false"/>
          <w:color w:val="000000"/>
          <w:sz w:val="28"/>
        </w:rPr>
        <w:t>189</w:t>
      </w:r>
      <w:r>
        <w:rPr>
          <w:rFonts w:ascii="Times New Roman"/>
          <w:b w:val="false"/>
          <w:i w:val="false"/>
          <w:color w:val="000000"/>
          <w:sz w:val="28"/>
        </w:rPr>
        <w:t xml:space="preserve"> настоящего Кодекса.</w:t>
      </w:r>
    </w:p>
    <w:bookmarkEnd w:id="2372"/>
    <w:bookmarkStart w:name="z2958" w:id="2373"/>
    <w:p>
      <w:pPr>
        <w:spacing w:after="0"/>
        <w:ind w:left="0"/>
        <w:jc w:val="both"/>
      </w:pPr>
      <w:r>
        <w:rPr>
          <w:rFonts w:ascii="Times New Roman"/>
          <w:b w:val="false"/>
          <w:i w:val="false"/>
          <w:color w:val="000000"/>
          <w:sz w:val="28"/>
        </w:rPr>
        <w:t>
      3. Комиссия вправе определять случаи, когда товары Евразийского экономического союза могут не находиться на территории государства – члена Евразийского экономического союза,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bookmarkEnd w:id="2373"/>
    <w:bookmarkStart w:name="z2959" w:id="2374"/>
    <w:p>
      <w:pPr>
        <w:spacing w:after="0"/>
        <w:ind w:left="0"/>
        <w:jc w:val="both"/>
      </w:pPr>
      <w:r>
        <w:rPr>
          <w:rFonts w:ascii="Times New Roman"/>
          <w:b w:val="false"/>
          <w:i w:val="false"/>
          <w:color w:val="000000"/>
          <w:sz w:val="28"/>
        </w:rPr>
        <w:t>
      4. Дата и время подачи таможенной декларации фиксируются таможенным органом.</w:t>
      </w:r>
    </w:p>
    <w:bookmarkEnd w:id="2374"/>
    <w:bookmarkStart w:name="z2960" w:id="2375"/>
    <w:p>
      <w:pPr>
        <w:spacing w:after="0"/>
        <w:ind w:left="0"/>
        <w:jc w:val="both"/>
      </w:pPr>
      <w:r>
        <w:rPr>
          <w:rFonts w:ascii="Times New Roman"/>
          <w:b w:val="false"/>
          <w:i w:val="false"/>
          <w:color w:val="000000"/>
          <w:sz w:val="28"/>
        </w:rPr>
        <w:t>
      5. Подача таможенной декларации на бумажном носителе сопровождается представлением таможенному органу ее электронного вида, если иное не установлено таможенным законодательством Евразийского экономического союза и (или) Республики Казахстан.</w:t>
      </w:r>
    </w:p>
    <w:bookmarkEnd w:id="2375"/>
    <w:bookmarkStart w:name="z2961" w:id="2376"/>
    <w:p>
      <w:pPr>
        <w:spacing w:after="0"/>
        <w:ind w:left="0"/>
        <w:jc w:val="both"/>
      </w:pPr>
      <w:r>
        <w:rPr>
          <w:rFonts w:ascii="Times New Roman"/>
          <w:b w:val="false"/>
          <w:i w:val="false"/>
          <w:color w:val="000000"/>
          <w:sz w:val="28"/>
        </w:rPr>
        <w:t xml:space="preserve">
      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Республики Казахстан, и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была представлена предварительная информация, содержащая сведения,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178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bookmarkEnd w:id="2376"/>
    <w:bookmarkStart w:name="z2962" w:id="2377"/>
    <w:p>
      <w:pPr>
        <w:spacing w:after="0"/>
        <w:ind w:left="0"/>
        <w:jc w:val="both"/>
      </w:pPr>
      <w:r>
        <w:rPr>
          <w:rFonts w:ascii="Times New Roman"/>
          <w:b w:val="false"/>
          <w:i w:val="false"/>
          <w:color w:val="000000"/>
          <w:sz w:val="28"/>
        </w:rPr>
        <w:t>
      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случая, предусмотренного частью третьей настоящего пункта.</w:t>
      </w:r>
    </w:p>
    <w:bookmarkEnd w:id="2377"/>
    <w:bookmarkStart w:name="z2963" w:id="2378"/>
    <w:p>
      <w:pPr>
        <w:spacing w:after="0"/>
        <w:ind w:left="0"/>
        <w:jc w:val="both"/>
      </w:pPr>
      <w:r>
        <w:rPr>
          <w:rFonts w:ascii="Times New Roman"/>
          <w:b w:val="false"/>
          <w:i w:val="false"/>
          <w:color w:val="000000"/>
          <w:sz w:val="28"/>
        </w:rPr>
        <w:t xml:space="preserve">
      Декларант вправе предоставлять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в порядке, определенном уполномоченным органом.</w:t>
      </w:r>
    </w:p>
    <w:bookmarkEnd w:id="2378"/>
    <w:bookmarkStart w:name="z2964" w:id="2379"/>
    <w:p>
      <w:pPr>
        <w:spacing w:after="0"/>
        <w:ind w:left="0"/>
        <w:jc w:val="both"/>
      </w:pPr>
      <w:r>
        <w:rPr>
          <w:rFonts w:ascii="Times New Roman"/>
          <w:b w:val="false"/>
          <w:i w:val="false"/>
          <w:color w:val="000000"/>
          <w:sz w:val="28"/>
        </w:rPr>
        <w:t>
      При подаче декларации на товары на бумажном носителе перечень документов, подтверждающих сведения, заявленные в декларации на товары, представление которых является обязательным, утверждается уполномоченным органом.</w:t>
      </w:r>
    </w:p>
    <w:bookmarkEnd w:id="2379"/>
    <w:bookmarkStart w:name="z2965" w:id="2380"/>
    <w:p>
      <w:pPr>
        <w:spacing w:after="0"/>
        <w:ind w:left="0"/>
        <w:jc w:val="both"/>
      </w:pPr>
      <w:r>
        <w:rPr>
          <w:rFonts w:ascii="Times New Roman"/>
          <w:b w:val="false"/>
          <w:i w:val="false"/>
          <w:color w:val="000000"/>
          <w:sz w:val="28"/>
        </w:rPr>
        <w:t>
      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частями второй и третьей настоящего пункта.</w:t>
      </w:r>
    </w:p>
    <w:bookmarkEnd w:id="2380"/>
    <w:bookmarkStart w:name="z2966" w:id="2381"/>
    <w:p>
      <w:pPr>
        <w:spacing w:after="0"/>
        <w:ind w:left="0"/>
        <w:jc w:val="both"/>
      </w:pPr>
      <w:r>
        <w:rPr>
          <w:rFonts w:ascii="Times New Roman"/>
          <w:b w:val="false"/>
          <w:i w:val="false"/>
          <w:color w:val="000000"/>
          <w:sz w:val="28"/>
        </w:rPr>
        <w:t xml:space="preserve">
      Подача таможенному органу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Республики Казахстан,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2381"/>
    <w:bookmarkStart w:name="z2967" w:id="2382"/>
    <w:p>
      <w:pPr>
        <w:spacing w:after="0"/>
        <w:ind w:left="0"/>
        <w:jc w:val="both"/>
      </w:pPr>
      <w:r>
        <w:rPr>
          <w:rFonts w:ascii="Times New Roman"/>
          <w:b w:val="false"/>
          <w:i w:val="false"/>
          <w:color w:val="000000"/>
          <w:sz w:val="28"/>
        </w:rPr>
        <w:t>
      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за исключением случаев, когда указанные сведения могут быть проверены таможенным органом посредством информационных систем.</w:t>
      </w:r>
    </w:p>
    <w:bookmarkEnd w:id="2382"/>
    <w:bookmarkStart w:name="z2968" w:id="2383"/>
    <w:p>
      <w:pPr>
        <w:spacing w:after="0"/>
        <w:ind w:left="0"/>
        <w:jc w:val="both"/>
      </w:pPr>
      <w:r>
        <w:rPr>
          <w:rFonts w:ascii="Times New Roman"/>
          <w:b w:val="false"/>
          <w:i w:val="false"/>
          <w:color w:val="000000"/>
          <w:sz w:val="28"/>
        </w:rPr>
        <w:t>
      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bookmarkEnd w:id="2383"/>
    <w:bookmarkStart w:name="z2969" w:id="2384"/>
    <w:p>
      <w:pPr>
        <w:spacing w:after="0"/>
        <w:ind w:left="0"/>
        <w:jc w:val="both"/>
      </w:pPr>
      <w:r>
        <w:rPr>
          <w:rFonts w:ascii="Times New Roman"/>
          <w:b w:val="false"/>
          <w:i w:val="false"/>
          <w:color w:val="000000"/>
          <w:sz w:val="28"/>
        </w:rPr>
        <w:t>
      Перечень документов, подтверждающих сведения, заявленные в пассажирской таможенной декларации, может сокращаться Комиссией и таможенным законодательством Республики Казахстан в случаях, предусмотренных Комиссией.</w:t>
      </w:r>
    </w:p>
    <w:bookmarkEnd w:id="2384"/>
    <w:bookmarkStart w:name="z2970" w:id="2385"/>
    <w:p>
      <w:pPr>
        <w:spacing w:after="0"/>
        <w:ind w:left="0"/>
        <w:jc w:val="both"/>
      </w:pPr>
      <w:r>
        <w:rPr>
          <w:rFonts w:ascii="Times New Roman"/>
          <w:b w:val="false"/>
          <w:i w:val="false"/>
          <w:color w:val="000000"/>
          <w:sz w:val="28"/>
        </w:rPr>
        <w:t xml:space="preserve">
      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r>
        <w:rPr>
          <w:rFonts w:ascii="Times New Roman"/>
          <w:b w:val="false"/>
          <w:i w:val="false"/>
          <w:color w:val="000000"/>
          <w:sz w:val="28"/>
        </w:rPr>
        <w:t>статьей 405</w:t>
      </w:r>
      <w:r>
        <w:rPr>
          <w:rFonts w:ascii="Times New Roman"/>
          <w:b w:val="false"/>
          <w:i w:val="false"/>
          <w:color w:val="000000"/>
          <w:sz w:val="28"/>
        </w:rPr>
        <w:t xml:space="preserve"> настоящего Кодекса.</w:t>
      </w:r>
    </w:p>
    <w:bookmarkEnd w:id="2385"/>
    <w:bookmarkStart w:name="z2971" w:id="2386"/>
    <w:p>
      <w:pPr>
        <w:spacing w:after="0"/>
        <w:ind w:left="0"/>
        <w:jc w:val="both"/>
      </w:pPr>
      <w:r>
        <w:rPr>
          <w:rFonts w:ascii="Times New Roman"/>
          <w:b w:val="false"/>
          <w:i w:val="false"/>
          <w:color w:val="000000"/>
          <w:sz w:val="28"/>
        </w:rPr>
        <w:t>
      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порядке, определенном уполномоченным органом.</w:t>
      </w:r>
    </w:p>
    <w:bookmarkEnd w:id="2386"/>
    <w:p>
      <w:pPr>
        <w:spacing w:after="0"/>
        <w:ind w:left="0"/>
        <w:jc w:val="both"/>
      </w:pPr>
      <w:r>
        <w:rPr>
          <w:rFonts w:ascii="Times New Roman"/>
          <w:b/>
          <w:i w:val="false"/>
          <w:color w:val="000000"/>
          <w:sz w:val="28"/>
        </w:rPr>
        <w:t>Статья 181. Срок подачи таможенной декларации</w:t>
      </w:r>
    </w:p>
    <w:bookmarkStart w:name="z2972" w:id="2387"/>
    <w:p>
      <w:pPr>
        <w:spacing w:after="0"/>
        <w:ind w:left="0"/>
        <w:jc w:val="both"/>
      </w:pPr>
      <w:r>
        <w:rPr>
          <w:rFonts w:ascii="Times New Roman"/>
          <w:b w:val="false"/>
          <w:i w:val="false"/>
          <w:color w:val="000000"/>
          <w:sz w:val="28"/>
        </w:rPr>
        <w:t>
      1. Таможенная декларация в отношении товаров, ввезенных на таможенную территорию Евразийского экономического союза, подается до истечения срока временного хранения товаров либо в иной срок, установленный настоящим Кодексом.</w:t>
      </w:r>
    </w:p>
    <w:bookmarkEnd w:id="2387"/>
    <w:bookmarkStart w:name="z2973" w:id="2388"/>
    <w:p>
      <w:pPr>
        <w:spacing w:after="0"/>
        <w:ind w:left="0"/>
        <w:jc w:val="both"/>
      </w:pPr>
      <w:r>
        <w:rPr>
          <w:rFonts w:ascii="Times New Roman"/>
          <w:b w:val="false"/>
          <w:i w:val="false"/>
          <w:color w:val="000000"/>
          <w:sz w:val="28"/>
        </w:rPr>
        <w:t>
      2. Таможенная декларация в отношении товаров, вывозимых с таможенной территории Евразийского экономического союза, подается до их убытия с таможенной территории Евразийского экономического союза, если иное не установлено настоящим Кодексом.</w:t>
      </w:r>
    </w:p>
    <w:bookmarkEnd w:id="2388"/>
    <w:p>
      <w:pPr>
        <w:spacing w:after="0"/>
        <w:ind w:left="0"/>
        <w:jc w:val="both"/>
      </w:pPr>
      <w:r>
        <w:rPr>
          <w:rFonts w:ascii="Times New Roman"/>
          <w:b/>
          <w:i w:val="false"/>
          <w:color w:val="000000"/>
          <w:sz w:val="28"/>
        </w:rPr>
        <w:t>Статья 182.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bookmarkStart w:name="z2974" w:id="2389"/>
    <w:p>
      <w:pPr>
        <w:spacing w:after="0"/>
        <w:ind w:left="0"/>
        <w:jc w:val="both"/>
      </w:pPr>
      <w:r>
        <w:rPr>
          <w:rFonts w:ascii="Times New Roman"/>
          <w:b w:val="false"/>
          <w:i w:val="false"/>
          <w:color w:val="000000"/>
          <w:sz w:val="28"/>
        </w:rPr>
        <w:t>
      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bookmarkEnd w:id="2389"/>
    <w:bookmarkStart w:name="z2975" w:id="2390"/>
    <w:p>
      <w:pPr>
        <w:spacing w:after="0"/>
        <w:ind w:left="0"/>
        <w:jc w:val="both"/>
      </w:pPr>
      <w:r>
        <w:rPr>
          <w:rFonts w:ascii="Times New Roman"/>
          <w:b w:val="false"/>
          <w:i w:val="false"/>
          <w:color w:val="000000"/>
          <w:sz w:val="28"/>
        </w:rPr>
        <w:t>
      2. Таможенные операции, связанные с регистрацией или отказом в регистрации таможенной декларации, совершаются таможенным органом не позднее одного часа рабочего времени таможенного органа с момента подачи таможенной декларации.</w:t>
      </w:r>
    </w:p>
    <w:bookmarkEnd w:id="2390"/>
    <w:bookmarkStart w:name="z2976" w:id="2391"/>
    <w:p>
      <w:pPr>
        <w:spacing w:after="0"/>
        <w:ind w:left="0"/>
        <w:jc w:val="both"/>
      </w:pPr>
      <w:r>
        <w:rPr>
          <w:rFonts w:ascii="Times New Roman"/>
          <w:b w:val="false"/>
          <w:i w:val="false"/>
          <w:color w:val="000000"/>
          <w:sz w:val="28"/>
        </w:rPr>
        <w:t>
      3. Регистрация или отказ в регистрации декларации на товары, транзитной декларации и декларации на транспортное средство оформляются в порядке, определяемом Комиссией, а в части, не урегулированной Комиссией, – в порядке, определенном уполномоченным органом.</w:t>
      </w:r>
    </w:p>
    <w:bookmarkEnd w:id="2391"/>
    <w:bookmarkStart w:name="z2977" w:id="2392"/>
    <w:p>
      <w:pPr>
        <w:spacing w:after="0"/>
        <w:ind w:left="0"/>
        <w:jc w:val="both"/>
      </w:pPr>
      <w:r>
        <w:rPr>
          <w:rFonts w:ascii="Times New Roman"/>
          <w:b w:val="false"/>
          <w:i w:val="false"/>
          <w:color w:val="000000"/>
          <w:sz w:val="28"/>
        </w:rPr>
        <w:t xml:space="preserve">
      4. Регистрация или отказ в регистрации пассажирской таможенной декларации оформляется в порядке, определенном уполномоченным органом. </w:t>
      </w:r>
    </w:p>
    <w:bookmarkEnd w:id="2392"/>
    <w:bookmarkStart w:name="z2978" w:id="2393"/>
    <w:p>
      <w:pPr>
        <w:spacing w:after="0"/>
        <w:ind w:left="0"/>
        <w:jc w:val="both"/>
      </w:pPr>
      <w:r>
        <w:rPr>
          <w:rFonts w:ascii="Times New Roman"/>
          <w:b w:val="false"/>
          <w:i w:val="false"/>
          <w:color w:val="000000"/>
          <w:sz w:val="28"/>
        </w:rPr>
        <w:t>
      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не производится.</w:t>
      </w:r>
    </w:p>
    <w:bookmarkEnd w:id="2393"/>
    <w:bookmarkStart w:name="z2979" w:id="2394"/>
    <w:p>
      <w:pPr>
        <w:spacing w:after="0"/>
        <w:ind w:left="0"/>
        <w:jc w:val="both"/>
      </w:pPr>
      <w:r>
        <w:rPr>
          <w:rFonts w:ascii="Times New Roman"/>
          <w:b w:val="false"/>
          <w:i w:val="false"/>
          <w:color w:val="000000"/>
          <w:sz w:val="28"/>
        </w:rPr>
        <w:t>
      5. Таможенный орган отказывает в регистрации таможенной декларации по следующим основаниям:</w:t>
      </w:r>
    </w:p>
    <w:bookmarkEnd w:id="2394"/>
    <w:bookmarkStart w:name="z2980" w:id="2395"/>
    <w:p>
      <w:pPr>
        <w:spacing w:after="0"/>
        <w:ind w:left="0"/>
        <w:jc w:val="both"/>
      </w:pPr>
      <w:r>
        <w:rPr>
          <w:rFonts w:ascii="Times New Roman"/>
          <w:b w:val="false"/>
          <w:i w:val="false"/>
          <w:color w:val="000000"/>
          <w:sz w:val="28"/>
        </w:rPr>
        <w:t>
      1) таможенная декларация подана таможенному органу, неправомочному регистрировать таможенные декларации;</w:t>
      </w:r>
    </w:p>
    <w:bookmarkEnd w:id="2395"/>
    <w:bookmarkStart w:name="z2981" w:id="2396"/>
    <w:p>
      <w:pPr>
        <w:spacing w:after="0"/>
        <w:ind w:left="0"/>
        <w:jc w:val="both"/>
      </w:pPr>
      <w:r>
        <w:rPr>
          <w:rFonts w:ascii="Times New Roman"/>
          <w:b w:val="false"/>
          <w:i w:val="false"/>
          <w:color w:val="000000"/>
          <w:sz w:val="28"/>
        </w:rPr>
        <w:t>
      2) таможенная декларация подана неуполномоченным лицом и (или) не подписана либо не удостоверена надлежащим образом;</w:t>
      </w:r>
    </w:p>
    <w:bookmarkEnd w:id="2396"/>
    <w:bookmarkStart w:name="z2982" w:id="2397"/>
    <w:p>
      <w:pPr>
        <w:spacing w:after="0"/>
        <w:ind w:left="0"/>
        <w:jc w:val="both"/>
      </w:pPr>
      <w:r>
        <w:rPr>
          <w:rFonts w:ascii="Times New Roman"/>
          <w:b w:val="false"/>
          <w:i w:val="false"/>
          <w:color w:val="000000"/>
          <w:sz w:val="28"/>
        </w:rPr>
        <w:t>
      3) не соблюдена форма таможенного декларирования;</w:t>
      </w:r>
    </w:p>
    <w:bookmarkEnd w:id="2397"/>
    <w:bookmarkStart w:name="z2983" w:id="2398"/>
    <w:p>
      <w:pPr>
        <w:spacing w:after="0"/>
        <w:ind w:left="0"/>
        <w:jc w:val="both"/>
      </w:pPr>
      <w:r>
        <w:rPr>
          <w:rFonts w:ascii="Times New Roman"/>
          <w:b w:val="false"/>
          <w:i w:val="false"/>
          <w:color w:val="000000"/>
          <w:sz w:val="28"/>
        </w:rPr>
        <w:t xml:space="preserve">
      4) в таможенной декларации не указаны сведения, подлежащие указанию в соответствии с таможенным законодательством Евразийского экономического союза, и (или) таможенная декларация заполнена не в соответствии с установленным порядком ее заполнения; </w:t>
      </w:r>
    </w:p>
    <w:bookmarkEnd w:id="2398"/>
    <w:bookmarkStart w:name="z2984" w:id="2399"/>
    <w:p>
      <w:pPr>
        <w:spacing w:after="0"/>
        <w:ind w:left="0"/>
        <w:jc w:val="both"/>
      </w:pPr>
      <w:r>
        <w:rPr>
          <w:rFonts w:ascii="Times New Roman"/>
          <w:b w:val="false"/>
          <w:i w:val="false"/>
          <w:color w:val="000000"/>
          <w:sz w:val="28"/>
        </w:rPr>
        <w:t>
      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bookmarkEnd w:id="2399"/>
    <w:bookmarkStart w:name="z2985" w:id="2400"/>
    <w:p>
      <w:pPr>
        <w:spacing w:after="0"/>
        <w:ind w:left="0"/>
        <w:jc w:val="both"/>
      </w:pPr>
      <w:r>
        <w:rPr>
          <w:rFonts w:ascii="Times New Roman"/>
          <w:b w:val="false"/>
          <w:i w:val="false"/>
          <w:color w:val="000000"/>
          <w:sz w:val="28"/>
        </w:rPr>
        <w:t xml:space="preserve">
      6) товары, в отношении которых подается таможенная декларация, за исключением товаров,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180 настоящего Кодекса, либо товаров в случаях, определенных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180 настоящего Кодекса, не находятся на территории Республики Казахстан;</w:t>
      </w:r>
    </w:p>
    <w:bookmarkEnd w:id="2400"/>
    <w:bookmarkStart w:name="z2986" w:id="2401"/>
    <w:p>
      <w:pPr>
        <w:spacing w:after="0"/>
        <w:ind w:left="0"/>
        <w:jc w:val="both"/>
      </w:pPr>
      <w:r>
        <w:rPr>
          <w:rFonts w:ascii="Times New Roman"/>
          <w:b w:val="false"/>
          <w:i w:val="false"/>
          <w:color w:val="000000"/>
          <w:sz w:val="28"/>
        </w:rPr>
        <w:t>
      7) не совершены действия, которые в соответствии с настоящим Кодексом и (или) законодательством Республики Казахстан должны совершаться до подачи или одновременно с подачей таможенной декларации;</w:t>
      </w:r>
    </w:p>
    <w:bookmarkEnd w:id="2401"/>
    <w:bookmarkStart w:name="z2987" w:id="2402"/>
    <w:p>
      <w:pPr>
        <w:spacing w:after="0"/>
        <w:ind w:left="0"/>
        <w:jc w:val="both"/>
      </w:pPr>
      <w:r>
        <w:rPr>
          <w:rFonts w:ascii="Times New Roman"/>
          <w:b w:val="false"/>
          <w:i w:val="false"/>
          <w:color w:val="000000"/>
          <w:sz w:val="28"/>
        </w:rPr>
        <w:t xml:space="preserve">
      8) не соблюдены особенности таможенного декларирования товаров, определенные </w:t>
      </w:r>
      <w:r>
        <w:rPr>
          <w:rFonts w:ascii="Times New Roman"/>
          <w:b w:val="false"/>
          <w:i w:val="false"/>
          <w:color w:val="000000"/>
          <w:sz w:val="28"/>
        </w:rPr>
        <w:t>статьями 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настоящего Кодекса, которые должны соблюдаться до подачи или одновременно с подачей таможенной декларации;</w:t>
      </w:r>
    </w:p>
    <w:bookmarkEnd w:id="2402"/>
    <w:bookmarkStart w:name="z2988" w:id="2403"/>
    <w:p>
      <w:pPr>
        <w:spacing w:after="0"/>
        <w:ind w:left="0"/>
        <w:jc w:val="both"/>
      </w:pPr>
      <w:r>
        <w:rPr>
          <w:rFonts w:ascii="Times New Roman"/>
          <w:b w:val="false"/>
          <w:i w:val="false"/>
          <w:color w:val="000000"/>
          <w:sz w:val="28"/>
        </w:rPr>
        <w:t xml:space="preserve">
      9) не уплачен таможенный сбор за таможенное декларирование, за исключением случаев предоставления льгот по уплате таможенных сборов, случаев, когда таможенные сборы не уплачиваются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w:t>
      </w:r>
    </w:p>
    <w:bookmarkEnd w:id="2403"/>
    <w:bookmarkStart w:name="z2989" w:id="2404"/>
    <w:p>
      <w:pPr>
        <w:spacing w:after="0"/>
        <w:ind w:left="0"/>
        <w:jc w:val="both"/>
      </w:pPr>
      <w:r>
        <w:rPr>
          <w:rFonts w:ascii="Times New Roman"/>
          <w:b w:val="false"/>
          <w:i w:val="false"/>
          <w:color w:val="000000"/>
          <w:sz w:val="28"/>
        </w:rPr>
        <w:t>
      6. При оформлении отказа в регистрации таможенной декларации таможенным органом указываются основания такого отказа, предусмотренные пунктом 5 настоящей статьи.</w:t>
      </w:r>
    </w:p>
    <w:bookmarkEnd w:id="2404"/>
    <w:bookmarkStart w:name="z2990" w:id="2405"/>
    <w:p>
      <w:pPr>
        <w:spacing w:after="0"/>
        <w:ind w:left="0"/>
        <w:jc w:val="both"/>
      </w:pPr>
      <w:r>
        <w:rPr>
          <w:rFonts w:ascii="Times New Roman"/>
          <w:b w:val="false"/>
          <w:i w:val="false"/>
          <w:color w:val="000000"/>
          <w:sz w:val="28"/>
        </w:rPr>
        <w:t>
      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bookmarkEnd w:id="2405"/>
    <w:bookmarkStart w:name="z2991" w:id="2406"/>
    <w:p>
      <w:pPr>
        <w:spacing w:after="0"/>
        <w:ind w:left="0"/>
        <w:jc w:val="both"/>
      </w:pPr>
      <w:r>
        <w:rPr>
          <w:rFonts w:ascii="Times New Roman"/>
          <w:b w:val="false"/>
          <w:i w:val="false"/>
          <w:color w:val="000000"/>
          <w:sz w:val="28"/>
        </w:rPr>
        <w:t>
      7. В случае, если таможенная декларация не зарегистрирована таможенным органом, такая декларация считается для таможенных целей неподанной.</w:t>
      </w:r>
    </w:p>
    <w:bookmarkEnd w:id="2406"/>
    <w:bookmarkStart w:name="z2992" w:id="2407"/>
    <w:p>
      <w:pPr>
        <w:spacing w:after="0"/>
        <w:ind w:left="0"/>
        <w:jc w:val="both"/>
      </w:pPr>
      <w:r>
        <w:rPr>
          <w:rFonts w:ascii="Times New Roman"/>
          <w:b w:val="false"/>
          <w:i w:val="false"/>
          <w:color w:val="000000"/>
          <w:sz w:val="28"/>
        </w:rPr>
        <w:t>
      8. С момента регистрации таможенная декларация становится документом, свидетельствующим о фактах, имеющих юридическое значение.</w:t>
      </w:r>
    </w:p>
    <w:bookmarkEnd w:id="2407"/>
    <w:bookmarkStart w:name="z2993" w:id="2408"/>
    <w:p>
      <w:pPr>
        <w:spacing w:after="0"/>
        <w:ind w:left="0"/>
        <w:jc w:val="both"/>
      </w:pPr>
      <w:r>
        <w:rPr>
          <w:rFonts w:ascii="Times New Roman"/>
          <w:b w:val="false"/>
          <w:i w:val="false"/>
          <w:color w:val="000000"/>
          <w:sz w:val="28"/>
        </w:rPr>
        <w:t>
      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bookmarkEnd w:id="2408"/>
    <w:bookmarkStart w:name="z2994" w:id="2409"/>
    <w:p>
      <w:pPr>
        <w:spacing w:after="0"/>
        <w:ind w:left="0"/>
        <w:jc w:val="both"/>
      </w:pPr>
      <w:r>
        <w:rPr>
          <w:rFonts w:ascii="Times New Roman"/>
          <w:b w:val="false"/>
          <w:i w:val="false"/>
          <w:color w:val="000000"/>
          <w:sz w:val="28"/>
        </w:rPr>
        <w:t>
      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определяются уполномоченным органом.</w:t>
      </w:r>
    </w:p>
    <w:bookmarkEnd w:id="2409"/>
    <w:p>
      <w:pPr>
        <w:spacing w:after="0"/>
        <w:ind w:left="0"/>
        <w:jc w:val="both"/>
      </w:pPr>
      <w:r>
        <w:rPr>
          <w:rFonts w:ascii="Times New Roman"/>
          <w:b/>
          <w:i w:val="false"/>
          <w:color w:val="000000"/>
          <w:sz w:val="28"/>
        </w:rPr>
        <w:t>Статья 183. Таможенные операции, связанные с изменением (дополнением) сведений, заявленных в таможенной декларации, и порядок их совершения</w:t>
      </w:r>
    </w:p>
    <w:bookmarkStart w:name="z2995" w:id="2410"/>
    <w:p>
      <w:pPr>
        <w:spacing w:after="0"/>
        <w:ind w:left="0"/>
        <w:jc w:val="both"/>
      </w:pPr>
      <w:r>
        <w:rPr>
          <w:rFonts w:ascii="Times New Roman"/>
          <w:b w:val="false"/>
          <w:i w:val="false"/>
          <w:color w:val="000000"/>
          <w:sz w:val="28"/>
        </w:rPr>
        <w:t xml:space="preserve">
      1. По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bookmarkEnd w:id="2410"/>
    <w:bookmarkStart w:name="z2996" w:id="2411"/>
    <w:p>
      <w:pPr>
        <w:spacing w:after="0"/>
        <w:ind w:left="0"/>
        <w:jc w:val="both"/>
      </w:pPr>
      <w:r>
        <w:rPr>
          <w:rFonts w:ascii="Times New Roman"/>
          <w:b w:val="false"/>
          <w:i w:val="false"/>
          <w:color w:val="000000"/>
          <w:sz w:val="28"/>
        </w:rPr>
        <w:t>
      Вне зависимости от положений части первой настоящего пункта по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bookmarkEnd w:id="2411"/>
    <w:bookmarkStart w:name="z2997" w:id="2412"/>
    <w:p>
      <w:pPr>
        <w:spacing w:after="0"/>
        <w:ind w:left="0"/>
        <w:jc w:val="both"/>
      </w:pPr>
      <w:r>
        <w:rPr>
          <w:rFonts w:ascii="Times New Roman"/>
          <w:b w:val="false"/>
          <w:i w:val="false"/>
          <w:color w:val="000000"/>
          <w:sz w:val="28"/>
        </w:rPr>
        <w:t>
      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bookmarkEnd w:id="2412"/>
    <w:bookmarkStart w:name="z2998" w:id="2413"/>
    <w:p>
      <w:pPr>
        <w:spacing w:after="0"/>
        <w:ind w:left="0"/>
        <w:jc w:val="both"/>
      </w:pPr>
      <w:r>
        <w:rPr>
          <w:rFonts w:ascii="Times New Roman"/>
          <w:b w:val="false"/>
          <w:i w:val="false"/>
          <w:color w:val="000000"/>
          <w:sz w:val="28"/>
        </w:rPr>
        <w:t>
      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bookmarkEnd w:id="2413"/>
    <w:bookmarkStart w:name="z2999" w:id="2414"/>
    <w:p>
      <w:pPr>
        <w:spacing w:after="0"/>
        <w:ind w:left="0"/>
        <w:jc w:val="both"/>
      </w:pPr>
      <w:r>
        <w:rPr>
          <w:rFonts w:ascii="Times New Roman"/>
          <w:b w:val="false"/>
          <w:i w:val="false"/>
          <w:color w:val="000000"/>
          <w:sz w:val="28"/>
        </w:rPr>
        <w:t xml:space="preserve">
      2. В случае, если при проведении таможенного контроля выявлены нарушения таможенного законодательства Евразийского экономического союза, которые в соответствии с абзацами вторым и третьим </w:t>
      </w:r>
      <w:r>
        <w:rPr>
          <w:rFonts w:ascii="Times New Roman"/>
          <w:b w:val="false"/>
          <w:i w:val="false"/>
          <w:color w:val="000000"/>
          <w:sz w:val="28"/>
        </w:rPr>
        <w:t>подпункта 9)</w:t>
      </w:r>
      <w:r>
        <w:rPr>
          <w:rFonts w:ascii="Times New Roman"/>
          <w:b w:val="false"/>
          <w:i w:val="false"/>
          <w:color w:val="000000"/>
          <w:sz w:val="28"/>
        </w:rPr>
        <w:t xml:space="preserve"> пункта 1 статьи 201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193 настоящего Кодекса. </w:t>
      </w:r>
    </w:p>
    <w:bookmarkEnd w:id="2414"/>
    <w:bookmarkStart w:name="z3000" w:id="2415"/>
    <w:p>
      <w:pPr>
        <w:spacing w:after="0"/>
        <w:ind w:left="0"/>
        <w:jc w:val="both"/>
      </w:pPr>
      <w:r>
        <w:rPr>
          <w:rFonts w:ascii="Times New Roman"/>
          <w:b w:val="false"/>
          <w:i w:val="false"/>
          <w:color w:val="000000"/>
          <w:sz w:val="28"/>
        </w:rPr>
        <w:t>
      Форма требования о внесении изменений (дополнений) в сведения, заявленные в таможенной декларации, до выпуска товаров определяется Комиссией.</w:t>
      </w:r>
    </w:p>
    <w:bookmarkEnd w:id="2415"/>
    <w:bookmarkStart w:name="z3001" w:id="2416"/>
    <w:p>
      <w:pPr>
        <w:spacing w:after="0"/>
        <w:ind w:left="0"/>
        <w:jc w:val="both"/>
      </w:pPr>
      <w:r>
        <w:rPr>
          <w:rFonts w:ascii="Times New Roman"/>
          <w:b w:val="false"/>
          <w:i w:val="false"/>
          <w:color w:val="000000"/>
          <w:sz w:val="28"/>
        </w:rPr>
        <w:t xml:space="preserve">
      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 </w:t>
      </w:r>
    </w:p>
    <w:bookmarkEnd w:id="2416"/>
    <w:bookmarkStart w:name="z3002" w:id="2417"/>
    <w:p>
      <w:pPr>
        <w:spacing w:after="0"/>
        <w:ind w:left="0"/>
        <w:jc w:val="both"/>
      </w:pPr>
      <w:r>
        <w:rPr>
          <w:rFonts w:ascii="Times New Roman"/>
          <w:b w:val="false"/>
          <w:i w:val="false"/>
          <w:color w:val="000000"/>
          <w:sz w:val="28"/>
        </w:rPr>
        <w:t>
      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bookmarkEnd w:id="2417"/>
    <w:bookmarkStart w:name="z3003" w:id="2418"/>
    <w:p>
      <w:pPr>
        <w:spacing w:after="0"/>
        <w:ind w:left="0"/>
        <w:jc w:val="both"/>
      </w:pPr>
      <w:r>
        <w:rPr>
          <w:rFonts w:ascii="Times New Roman"/>
          <w:b w:val="false"/>
          <w:i w:val="false"/>
          <w:color w:val="000000"/>
          <w:sz w:val="28"/>
        </w:rPr>
        <w:t>
      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bookmarkEnd w:id="2418"/>
    <w:bookmarkStart w:name="z3004" w:id="2419"/>
    <w:p>
      <w:pPr>
        <w:spacing w:after="0"/>
        <w:ind w:left="0"/>
        <w:jc w:val="both"/>
      </w:pPr>
      <w:r>
        <w:rPr>
          <w:rFonts w:ascii="Times New Roman"/>
          <w:b w:val="false"/>
          <w:i w:val="false"/>
          <w:color w:val="000000"/>
          <w:sz w:val="28"/>
        </w:rPr>
        <w:t>
      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bookmarkEnd w:id="2419"/>
    <w:bookmarkStart w:name="z3005" w:id="2420"/>
    <w:p>
      <w:pPr>
        <w:spacing w:after="0"/>
        <w:ind w:left="0"/>
        <w:jc w:val="both"/>
      </w:pPr>
      <w:r>
        <w:rPr>
          <w:rFonts w:ascii="Times New Roman"/>
          <w:b w:val="false"/>
          <w:i w:val="false"/>
          <w:color w:val="000000"/>
          <w:sz w:val="28"/>
        </w:rPr>
        <w:t>
      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bookmarkEnd w:id="2420"/>
    <w:bookmarkStart w:name="z3006" w:id="2421"/>
    <w:p>
      <w:pPr>
        <w:spacing w:after="0"/>
        <w:ind w:left="0"/>
        <w:jc w:val="both"/>
      </w:pPr>
      <w:r>
        <w:rPr>
          <w:rFonts w:ascii="Times New Roman"/>
          <w:b w:val="false"/>
          <w:i w:val="false"/>
          <w:color w:val="000000"/>
          <w:sz w:val="28"/>
        </w:rPr>
        <w:t>
      5. Корректировка декларации на товары является неотъемлемой частью такой декларации на товары.</w:t>
      </w:r>
    </w:p>
    <w:bookmarkEnd w:id="2421"/>
    <w:bookmarkStart w:name="z3007" w:id="2422"/>
    <w:p>
      <w:pPr>
        <w:spacing w:after="0"/>
        <w:ind w:left="0"/>
        <w:jc w:val="both"/>
      </w:pPr>
      <w:r>
        <w:rPr>
          <w:rFonts w:ascii="Times New Roman"/>
          <w:b w:val="false"/>
          <w:i w:val="false"/>
          <w:color w:val="000000"/>
          <w:sz w:val="28"/>
        </w:rPr>
        <w:t>
      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bookmarkEnd w:id="2422"/>
    <w:bookmarkStart w:name="z3008" w:id="2423"/>
    <w:p>
      <w:pPr>
        <w:spacing w:after="0"/>
        <w:ind w:left="0"/>
        <w:jc w:val="both"/>
      </w:pPr>
      <w:r>
        <w:rPr>
          <w:rFonts w:ascii="Times New Roman"/>
          <w:b w:val="false"/>
          <w:i w:val="false"/>
          <w:color w:val="000000"/>
          <w:sz w:val="28"/>
        </w:rPr>
        <w:t>
      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bookmarkEnd w:id="2423"/>
    <w:bookmarkStart w:name="z3009" w:id="2424"/>
    <w:p>
      <w:pPr>
        <w:spacing w:after="0"/>
        <w:ind w:left="0"/>
        <w:jc w:val="both"/>
      </w:pPr>
      <w:r>
        <w:rPr>
          <w:rFonts w:ascii="Times New Roman"/>
          <w:b w:val="false"/>
          <w:i w:val="false"/>
          <w:color w:val="000000"/>
          <w:sz w:val="28"/>
        </w:rPr>
        <w:t>
      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bookmarkEnd w:id="2424"/>
    <w:bookmarkStart w:name="z3010" w:id="2425"/>
    <w:p>
      <w:pPr>
        <w:spacing w:after="0"/>
        <w:ind w:left="0"/>
        <w:jc w:val="both"/>
      </w:pPr>
      <w:r>
        <w:rPr>
          <w:rFonts w:ascii="Times New Roman"/>
          <w:b w:val="false"/>
          <w:i w:val="false"/>
          <w:color w:val="000000"/>
          <w:sz w:val="28"/>
        </w:rPr>
        <w:t>
      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bookmarkEnd w:id="2425"/>
    <w:p>
      <w:pPr>
        <w:spacing w:after="0"/>
        <w:ind w:left="0"/>
        <w:jc w:val="both"/>
      </w:pPr>
      <w:r>
        <w:rPr>
          <w:rFonts w:ascii="Times New Roman"/>
          <w:b/>
          <w:i w:val="false"/>
          <w:color w:val="000000"/>
          <w:sz w:val="28"/>
        </w:rPr>
        <w:t>Статья 184. Таможенные операции, связанные с отзывом таможенной декларации, и порядок их совершения</w:t>
      </w:r>
    </w:p>
    <w:bookmarkStart w:name="z3011" w:id="2426"/>
    <w:p>
      <w:pPr>
        <w:spacing w:after="0"/>
        <w:ind w:left="0"/>
        <w:jc w:val="both"/>
      </w:pPr>
      <w:r>
        <w:rPr>
          <w:rFonts w:ascii="Times New Roman"/>
          <w:b w:val="false"/>
          <w:i w:val="false"/>
          <w:color w:val="000000"/>
          <w:sz w:val="28"/>
        </w:rPr>
        <w:t xml:space="preserve">
      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389 настоящего Кодекса, может быть отозвана им до выпуска товаров таможенным органом.</w:t>
      </w:r>
    </w:p>
    <w:bookmarkEnd w:id="2426"/>
    <w:bookmarkStart w:name="z3012" w:id="2427"/>
    <w:p>
      <w:pPr>
        <w:spacing w:after="0"/>
        <w:ind w:left="0"/>
        <w:jc w:val="both"/>
      </w:pPr>
      <w:r>
        <w:rPr>
          <w:rFonts w:ascii="Times New Roman"/>
          <w:b w:val="false"/>
          <w:i w:val="false"/>
          <w:color w:val="000000"/>
          <w:sz w:val="28"/>
        </w:rPr>
        <w:t>
      2. При отзыве таможенной декларации новая таможенная декларация должна быть подана в пределах срока временного хранения товаров.</w:t>
      </w:r>
    </w:p>
    <w:bookmarkEnd w:id="2427"/>
    <w:bookmarkStart w:name="z3013" w:id="2428"/>
    <w:p>
      <w:pPr>
        <w:spacing w:after="0"/>
        <w:ind w:left="0"/>
        <w:jc w:val="both"/>
      </w:pPr>
      <w:r>
        <w:rPr>
          <w:rFonts w:ascii="Times New Roman"/>
          <w:b w:val="false"/>
          <w:i w:val="false"/>
          <w:color w:val="000000"/>
          <w:sz w:val="28"/>
        </w:rPr>
        <w:t xml:space="preserve">
      3. При неподаче таможенной декларации в срок, указанный в пункте 2 настоящей статьи,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428"/>
    <w:bookmarkStart w:name="z3014" w:id="2429"/>
    <w:p>
      <w:pPr>
        <w:spacing w:after="0"/>
        <w:ind w:left="0"/>
        <w:jc w:val="both"/>
      </w:pPr>
      <w:r>
        <w:rPr>
          <w:rFonts w:ascii="Times New Roman"/>
          <w:b w:val="false"/>
          <w:i w:val="false"/>
          <w:color w:val="000000"/>
          <w:sz w:val="28"/>
        </w:rPr>
        <w:t xml:space="preserve">
      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389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Евразийского экономического союза.</w:t>
      </w:r>
    </w:p>
    <w:bookmarkEnd w:id="2429"/>
    <w:bookmarkStart w:name="z3015" w:id="2430"/>
    <w:p>
      <w:pPr>
        <w:spacing w:after="0"/>
        <w:ind w:left="0"/>
        <w:jc w:val="both"/>
      </w:pPr>
      <w:r>
        <w:rPr>
          <w:rFonts w:ascii="Times New Roman"/>
          <w:b w:val="false"/>
          <w:i w:val="false"/>
          <w:color w:val="000000"/>
          <w:sz w:val="28"/>
        </w:rPr>
        <w:t>
      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Евразийского экономического союза может быть отозвана им до фактического убытия товаров с таможенной территории Евразийского экономического союза, в том числе после выпуска товаров таможенным органом, с учетом пункта 6 настоящей статьи.</w:t>
      </w:r>
    </w:p>
    <w:bookmarkEnd w:id="2430"/>
    <w:bookmarkStart w:name="z3016" w:id="2431"/>
    <w:p>
      <w:pPr>
        <w:spacing w:after="0"/>
        <w:ind w:left="0"/>
        <w:jc w:val="both"/>
      </w:pPr>
      <w:r>
        <w:rPr>
          <w:rFonts w:ascii="Times New Roman"/>
          <w:b w:val="false"/>
          <w:i w:val="false"/>
          <w:color w:val="000000"/>
          <w:sz w:val="28"/>
        </w:rPr>
        <w:t>
      6. По обращению декларанта, поданному в виде электронного документа или документа на бумажном носителе, таможенная декларация на товары Евразийского экономического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 если такие товары находятся:</w:t>
      </w:r>
    </w:p>
    <w:bookmarkEnd w:id="2431"/>
    <w:bookmarkStart w:name="z3017" w:id="2432"/>
    <w:p>
      <w:pPr>
        <w:spacing w:after="0"/>
        <w:ind w:left="0"/>
        <w:jc w:val="both"/>
      </w:pPr>
      <w:r>
        <w:rPr>
          <w:rFonts w:ascii="Times New Roman"/>
          <w:b w:val="false"/>
          <w:i w:val="false"/>
          <w:color w:val="000000"/>
          <w:sz w:val="28"/>
        </w:rPr>
        <w:t>
      1) на территории СЭЗ или на территории свободного склада, в том числе после выпуска товаров таможенным органом;</w:t>
      </w:r>
    </w:p>
    <w:bookmarkEnd w:id="2432"/>
    <w:bookmarkStart w:name="z3018" w:id="2433"/>
    <w:p>
      <w:pPr>
        <w:spacing w:after="0"/>
        <w:ind w:left="0"/>
        <w:jc w:val="both"/>
      </w:pPr>
      <w:r>
        <w:rPr>
          <w:rFonts w:ascii="Times New Roman"/>
          <w:b w:val="false"/>
          <w:i w:val="false"/>
          <w:color w:val="000000"/>
          <w:sz w:val="28"/>
        </w:rPr>
        <w:t xml:space="preserve">
      2) за пределами территории СЭЗ или за пределами территории свободного склада и фактически не убыли с таможенной территории Евразийского экономического союза, при условии одновременной подачи таможенной декларации на помещение таких товаров под иную таможенную процедуру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287 и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296 настоящего Кодекса.</w:t>
      </w:r>
    </w:p>
    <w:bookmarkEnd w:id="2433"/>
    <w:bookmarkStart w:name="z3019" w:id="2434"/>
    <w:p>
      <w:pPr>
        <w:spacing w:after="0"/>
        <w:ind w:left="0"/>
        <w:jc w:val="both"/>
      </w:pPr>
      <w:r>
        <w:rPr>
          <w:rFonts w:ascii="Times New Roman"/>
          <w:b w:val="false"/>
          <w:i w:val="false"/>
          <w:color w:val="000000"/>
          <w:sz w:val="28"/>
        </w:rPr>
        <w:t>
      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bookmarkEnd w:id="2434"/>
    <w:bookmarkStart w:name="z3020" w:id="2435"/>
    <w:p>
      <w:pPr>
        <w:spacing w:after="0"/>
        <w:ind w:left="0"/>
        <w:jc w:val="both"/>
      </w:pPr>
      <w:r>
        <w:rPr>
          <w:rFonts w:ascii="Times New Roman"/>
          <w:b w:val="false"/>
          <w:i w:val="false"/>
          <w:color w:val="000000"/>
          <w:sz w:val="28"/>
        </w:rPr>
        <w:t>
      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таможенного законодательства Евразийского экономического союза и (или) таможенного и иного законодательства Республики Казахстан.</w:t>
      </w:r>
    </w:p>
    <w:bookmarkEnd w:id="2435"/>
    <w:bookmarkStart w:name="z3021" w:id="2436"/>
    <w:p>
      <w:pPr>
        <w:spacing w:after="0"/>
        <w:ind w:left="0"/>
        <w:jc w:val="both"/>
      </w:pPr>
      <w:r>
        <w:rPr>
          <w:rFonts w:ascii="Times New Roman"/>
          <w:b w:val="false"/>
          <w:i w:val="false"/>
          <w:color w:val="000000"/>
          <w:sz w:val="28"/>
        </w:rPr>
        <w:t>
      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таможенного законодательства Евразийского экономического союза и (или) таможенного и иного законодательства Республики Казахстан.</w:t>
      </w:r>
    </w:p>
    <w:bookmarkEnd w:id="2436"/>
    <w:bookmarkStart w:name="z3022" w:id="2437"/>
    <w:p>
      <w:pPr>
        <w:spacing w:after="0"/>
        <w:ind w:left="0"/>
        <w:jc w:val="both"/>
      </w:pPr>
      <w:r>
        <w:rPr>
          <w:rFonts w:ascii="Times New Roman"/>
          <w:b w:val="false"/>
          <w:i w:val="false"/>
          <w:color w:val="000000"/>
          <w:sz w:val="28"/>
        </w:rPr>
        <w:t xml:space="preserve">
      8. Положения пунктов 1, 2, 3, 4, 5, 6 и 7 настоящей статьи не применяются при отзыве декларации на товары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187 настоящего Кодекса. </w:t>
      </w:r>
    </w:p>
    <w:bookmarkEnd w:id="2437"/>
    <w:bookmarkStart w:name="z3023" w:id="2438"/>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187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bookmarkEnd w:id="2438"/>
    <w:p>
      <w:pPr>
        <w:spacing w:after="0"/>
        <w:ind w:left="0"/>
        <w:jc w:val="both"/>
      </w:pPr>
      <w:r>
        <w:rPr>
          <w:rFonts w:ascii="Times New Roman"/>
          <w:b/>
          <w:i w:val="false"/>
          <w:color w:val="000000"/>
          <w:sz w:val="28"/>
        </w:rPr>
        <w:t>Статья 185. Предварительное таможенное декларирование</w:t>
      </w:r>
    </w:p>
    <w:bookmarkStart w:name="z3024" w:id="2439"/>
    <w:p>
      <w:pPr>
        <w:spacing w:after="0"/>
        <w:ind w:left="0"/>
        <w:jc w:val="both"/>
      </w:pPr>
      <w:r>
        <w:rPr>
          <w:rFonts w:ascii="Times New Roman"/>
          <w:b w:val="false"/>
          <w:i w:val="false"/>
          <w:color w:val="000000"/>
          <w:sz w:val="28"/>
        </w:rPr>
        <w:t>
      1. Декларация на товары в отношении иностранных товаров при предварительном декларировании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w:t>
      </w:r>
    </w:p>
    <w:bookmarkEnd w:id="2439"/>
    <w:bookmarkStart w:name="z3025" w:id="2440"/>
    <w:p>
      <w:pPr>
        <w:spacing w:after="0"/>
        <w:ind w:left="0"/>
        <w:jc w:val="both"/>
      </w:pPr>
      <w:r>
        <w:rPr>
          <w:rFonts w:ascii="Times New Roman"/>
          <w:b w:val="false"/>
          <w:i w:val="false"/>
          <w:color w:val="000000"/>
          <w:sz w:val="28"/>
        </w:rPr>
        <w:t>
      2.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bookmarkEnd w:id="2440"/>
    <w:bookmarkStart w:name="z3026" w:id="2441"/>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bookmarkEnd w:id="2441"/>
    <w:bookmarkStart w:name="z3027" w:id="2442"/>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bookmarkEnd w:id="2442"/>
    <w:bookmarkStart w:name="z3028" w:id="2443"/>
    <w:p>
      <w:pPr>
        <w:spacing w:after="0"/>
        <w:ind w:left="0"/>
        <w:jc w:val="both"/>
      </w:pPr>
      <w:r>
        <w:rPr>
          <w:rFonts w:ascii="Times New Roman"/>
          <w:b w:val="false"/>
          <w:i w:val="false"/>
          <w:color w:val="000000"/>
          <w:sz w:val="28"/>
        </w:rPr>
        <w:t>
      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bookmarkEnd w:id="2443"/>
    <w:bookmarkStart w:name="z3029" w:id="2444"/>
    <w:p>
      <w:pPr>
        <w:spacing w:after="0"/>
        <w:ind w:left="0"/>
        <w:jc w:val="both"/>
      </w:pPr>
      <w:r>
        <w:rPr>
          <w:rFonts w:ascii="Times New Roman"/>
          <w:b w:val="false"/>
          <w:i w:val="false"/>
          <w:color w:val="000000"/>
          <w:sz w:val="28"/>
        </w:rPr>
        <w:t xml:space="preserve">
      3. Сведения, указанные в пункте 2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183 настоящего Кодекса до выпуска товаров.</w:t>
      </w:r>
    </w:p>
    <w:bookmarkEnd w:id="2444"/>
    <w:bookmarkStart w:name="z3030" w:id="2445"/>
    <w:p>
      <w:pPr>
        <w:spacing w:after="0"/>
        <w:ind w:left="0"/>
        <w:jc w:val="both"/>
      </w:pPr>
      <w:r>
        <w:rPr>
          <w:rFonts w:ascii="Times New Roman"/>
          <w:b w:val="false"/>
          <w:i w:val="false"/>
          <w:color w:val="000000"/>
          <w:sz w:val="28"/>
        </w:rPr>
        <w:t>
      4. После ввоза на таможенную территорию Евразийского экономического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bookmarkEnd w:id="2445"/>
    <w:bookmarkStart w:name="z3031" w:id="2446"/>
    <w:p>
      <w:pPr>
        <w:spacing w:after="0"/>
        <w:ind w:left="0"/>
        <w:jc w:val="both"/>
      </w:pPr>
      <w:r>
        <w:rPr>
          <w:rFonts w:ascii="Times New Roman"/>
          <w:b w:val="false"/>
          <w:i w:val="false"/>
          <w:color w:val="000000"/>
          <w:sz w:val="28"/>
        </w:rPr>
        <w:t>
      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bookmarkEnd w:id="2446"/>
    <w:bookmarkStart w:name="z3032" w:id="2447"/>
    <w:p>
      <w:pPr>
        <w:spacing w:after="0"/>
        <w:ind w:left="0"/>
        <w:jc w:val="both"/>
      </w:pPr>
      <w:r>
        <w:rPr>
          <w:rFonts w:ascii="Times New Roman"/>
          <w:b w:val="false"/>
          <w:i w:val="false"/>
          <w:color w:val="000000"/>
          <w:sz w:val="28"/>
        </w:rPr>
        <w:t>
      В случае, если товары, в отношении которых осуществлено предварительное таможенное декларирование, перевозились по таможенной территории Евразийского экономического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bookmarkEnd w:id="2447"/>
    <w:bookmarkStart w:name="z3033" w:id="2448"/>
    <w:p>
      <w:pPr>
        <w:spacing w:after="0"/>
        <w:ind w:left="0"/>
        <w:jc w:val="both"/>
      </w:pPr>
      <w:r>
        <w:rPr>
          <w:rFonts w:ascii="Times New Roman"/>
          <w:b w:val="false"/>
          <w:i w:val="false"/>
          <w:color w:val="000000"/>
          <w:sz w:val="28"/>
        </w:rPr>
        <w:t>
      5.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 в случаях:</w:t>
      </w:r>
    </w:p>
    <w:bookmarkEnd w:id="2448"/>
    <w:bookmarkStart w:name="z3034" w:id="2449"/>
    <w:p>
      <w:pPr>
        <w:spacing w:after="0"/>
        <w:ind w:left="0"/>
        <w:jc w:val="both"/>
      </w:pPr>
      <w:r>
        <w:rPr>
          <w:rFonts w:ascii="Times New Roman"/>
          <w:b w:val="false"/>
          <w:i w:val="false"/>
          <w:color w:val="000000"/>
          <w:sz w:val="28"/>
        </w:rPr>
        <w:t xml:space="preserve">
      1) применения особенностей совершения таможенных операций, связанных с выпуском товаров в местах прибытия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192 настоящего Кодекса;</w:t>
      </w:r>
    </w:p>
    <w:bookmarkEnd w:id="2449"/>
    <w:bookmarkStart w:name="z3035" w:id="2450"/>
    <w:p>
      <w:pPr>
        <w:spacing w:after="0"/>
        <w:ind w:left="0"/>
        <w:jc w:val="both"/>
      </w:pPr>
      <w:r>
        <w:rPr>
          <w:rFonts w:ascii="Times New Roman"/>
          <w:b w:val="false"/>
          <w:i w:val="false"/>
          <w:color w:val="000000"/>
          <w:sz w:val="28"/>
        </w:rPr>
        <w:t>
      2) иных определяемых уполномоченных органом.</w:t>
      </w:r>
    </w:p>
    <w:bookmarkEnd w:id="2450"/>
    <w:bookmarkStart w:name="z3036" w:id="2451"/>
    <w:p>
      <w:pPr>
        <w:spacing w:after="0"/>
        <w:ind w:left="0"/>
        <w:jc w:val="both"/>
      </w:pPr>
      <w:r>
        <w:rPr>
          <w:rFonts w:ascii="Times New Roman"/>
          <w:b w:val="false"/>
          <w:i w:val="false"/>
          <w:color w:val="000000"/>
          <w:sz w:val="28"/>
        </w:rPr>
        <w:t>
      6.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bookmarkEnd w:id="2451"/>
    <w:bookmarkStart w:name="z3037" w:id="2452"/>
    <w:p>
      <w:pPr>
        <w:spacing w:after="0"/>
        <w:ind w:left="0"/>
        <w:jc w:val="both"/>
      </w:pPr>
      <w:r>
        <w:rPr>
          <w:rFonts w:ascii="Times New Roman"/>
          <w:b w:val="false"/>
          <w:i w:val="false"/>
          <w:color w:val="000000"/>
          <w:sz w:val="28"/>
        </w:rPr>
        <w:t>
      7. Таможенный орган отказывает в выпуске товаров, если в течение тридцати календарных дней со дня, следующего за днем регистрации таможенной декларации:</w:t>
      </w:r>
    </w:p>
    <w:bookmarkEnd w:id="2452"/>
    <w:bookmarkStart w:name="z3038" w:id="2453"/>
    <w:p>
      <w:pPr>
        <w:spacing w:after="0"/>
        <w:ind w:left="0"/>
        <w:jc w:val="both"/>
      </w:pPr>
      <w:r>
        <w:rPr>
          <w:rFonts w:ascii="Times New Roman"/>
          <w:b w:val="false"/>
          <w:i w:val="false"/>
          <w:color w:val="000000"/>
          <w:sz w:val="28"/>
        </w:rPr>
        <w:t>
      1) товары не размещены в зоне таможенного контроля, указанной в таможенной декларации;</w:t>
      </w:r>
    </w:p>
    <w:bookmarkEnd w:id="2453"/>
    <w:bookmarkStart w:name="z3039" w:id="2454"/>
    <w:p>
      <w:pPr>
        <w:spacing w:after="0"/>
        <w:ind w:left="0"/>
        <w:jc w:val="both"/>
      </w:pPr>
      <w:r>
        <w:rPr>
          <w:rFonts w:ascii="Times New Roman"/>
          <w:b w:val="false"/>
          <w:i w:val="false"/>
          <w:color w:val="000000"/>
          <w:sz w:val="28"/>
        </w:rPr>
        <w:t>
      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4 настоящей статьи;</w:t>
      </w:r>
    </w:p>
    <w:bookmarkEnd w:id="2454"/>
    <w:bookmarkStart w:name="z3040" w:id="2455"/>
    <w:p>
      <w:pPr>
        <w:spacing w:after="0"/>
        <w:ind w:left="0"/>
        <w:jc w:val="both"/>
      </w:pPr>
      <w:r>
        <w:rPr>
          <w:rFonts w:ascii="Times New Roman"/>
          <w:b w:val="false"/>
          <w:i w:val="false"/>
          <w:color w:val="000000"/>
          <w:sz w:val="28"/>
        </w:rPr>
        <w:t xml:space="preserve">
      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 </w:t>
      </w:r>
    </w:p>
    <w:bookmarkEnd w:id="2455"/>
    <w:bookmarkStart w:name="z3041" w:id="2456"/>
    <w:p>
      <w:pPr>
        <w:spacing w:after="0"/>
        <w:ind w:left="0"/>
        <w:jc w:val="both"/>
      </w:pPr>
      <w:r>
        <w:rPr>
          <w:rFonts w:ascii="Times New Roman"/>
          <w:b w:val="false"/>
          <w:i w:val="false"/>
          <w:color w:val="000000"/>
          <w:sz w:val="28"/>
        </w:rPr>
        <w:t>
      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bookmarkEnd w:id="2456"/>
    <w:bookmarkStart w:name="z3042" w:id="2457"/>
    <w:p>
      <w:pPr>
        <w:spacing w:after="0"/>
        <w:ind w:left="0"/>
        <w:jc w:val="both"/>
      </w:pPr>
      <w:r>
        <w:rPr>
          <w:rFonts w:ascii="Times New Roman"/>
          <w:b w:val="false"/>
          <w:i w:val="false"/>
          <w:color w:val="000000"/>
          <w:sz w:val="28"/>
        </w:rPr>
        <w:t xml:space="preserve">
      8.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bookmarkEnd w:id="2457"/>
    <w:bookmarkStart w:name="z3043" w:id="2458"/>
    <w:p>
      <w:pPr>
        <w:spacing w:after="0"/>
        <w:ind w:left="0"/>
        <w:jc w:val="both"/>
      </w:pPr>
      <w:r>
        <w:rPr>
          <w:rFonts w:ascii="Times New Roman"/>
          <w:b w:val="false"/>
          <w:i w:val="false"/>
          <w:color w:val="000000"/>
          <w:sz w:val="28"/>
        </w:rPr>
        <w:t>
      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bookmarkEnd w:id="2458"/>
    <w:p>
      <w:pPr>
        <w:spacing w:after="0"/>
        <w:ind w:left="0"/>
        <w:jc w:val="both"/>
      </w:pPr>
      <w:r>
        <w:rPr>
          <w:rFonts w:ascii="Times New Roman"/>
          <w:b/>
          <w:i w:val="false"/>
          <w:color w:val="000000"/>
          <w:sz w:val="28"/>
        </w:rPr>
        <w:t>Статья 186. Неполное таможенное декларирование</w:t>
      </w:r>
    </w:p>
    <w:bookmarkStart w:name="z3044" w:id="2459"/>
    <w:p>
      <w:pPr>
        <w:spacing w:after="0"/>
        <w:ind w:left="0"/>
        <w:jc w:val="both"/>
      </w:pPr>
      <w:r>
        <w:rPr>
          <w:rFonts w:ascii="Times New Roman"/>
          <w:b w:val="false"/>
          <w:i w:val="false"/>
          <w:color w:val="000000"/>
          <w:sz w:val="28"/>
        </w:rPr>
        <w:t>
      1. Неполное таможенное декларирование осуществляется в отношении товаров, вывозимых с таможенной территории Евразийского экономического союза.</w:t>
      </w:r>
    </w:p>
    <w:bookmarkEnd w:id="2459"/>
    <w:bookmarkStart w:name="z3045" w:id="2460"/>
    <w:p>
      <w:pPr>
        <w:spacing w:after="0"/>
        <w:ind w:left="0"/>
        <w:jc w:val="both"/>
      </w:pPr>
      <w:r>
        <w:rPr>
          <w:rFonts w:ascii="Times New Roman"/>
          <w:b w:val="false"/>
          <w:i w:val="false"/>
          <w:color w:val="000000"/>
          <w:sz w:val="28"/>
        </w:rPr>
        <w:t xml:space="preserve">
      2. При неполном таможенном декларировании должны быть заявлены сведения, подлежащие указанию в декларации на товары в соответствии со </w:t>
      </w:r>
      <w:r>
        <w:rPr>
          <w:rFonts w:ascii="Times New Roman"/>
          <w:b w:val="false"/>
          <w:i w:val="false"/>
          <w:color w:val="000000"/>
          <w:sz w:val="28"/>
        </w:rPr>
        <w:t>статьей 177</w:t>
      </w:r>
      <w:r>
        <w:rPr>
          <w:rFonts w:ascii="Times New Roman"/>
          <w:b w:val="false"/>
          <w:i w:val="false"/>
          <w:color w:val="000000"/>
          <w:sz w:val="28"/>
        </w:rPr>
        <w:t xml:space="preserve"> настоящего Кодекса, за исключением следующих сведений, которые могут не указываться:</w:t>
      </w:r>
    </w:p>
    <w:bookmarkEnd w:id="2460"/>
    <w:bookmarkStart w:name="z3046" w:id="2461"/>
    <w:p>
      <w:pPr>
        <w:spacing w:after="0"/>
        <w:ind w:left="0"/>
        <w:jc w:val="both"/>
      </w:pPr>
      <w:r>
        <w:rPr>
          <w:rFonts w:ascii="Times New Roman"/>
          <w:b w:val="false"/>
          <w:i w:val="false"/>
          <w:color w:val="000000"/>
          <w:sz w:val="28"/>
        </w:rPr>
        <w:t>
      1) о получателе товаров;</w:t>
      </w:r>
    </w:p>
    <w:bookmarkEnd w:id="2461"/>
    <w:bookmarkStart w:name="z3047" w:id="2462"/>
    <w:p>
      <w:pPr>
        <w:spacing w:after="0"/>
        <w:ind w:left="0"/>
        <w:jc w:val="both"/>
      </w:pPr>
      <w:r>
        <w:rPr>
          <w:rFonts w:ascii="Times New Roman"/>
          <w:b w:val="false"/>
          <w:i w:val="false"/>
          <w:color w:val="000000"/>
          <w:sz w:val="28"/>
        </w:rPr>
        <w:t>
      2) о стране назначения товаров и (или) торгующей стране;</w:t>
      </w:r>
    </w:p>
    <w:bookmarkEnd w:id="2462"/>
    <w:bookmarkStart w:name="z3048" w:id="2463"/>
    <w:p>
      <w:pPr>
        <w:spacing w:after="0"/>
        <w:ind w:left="0"/>
        <w:jc w:val="both"/>
      </w:pPr>
      <w:r>
        <w:rPr>
          <w:rFonts w:ascii="Times New Roman"/>
          <w:b w:val="false"/>
          <w:i w:val="false"/>
          <w:color w:val="000000"/>
          <w:sz w:val="28"/>
        </w:rPr>
        <w:t>
      3) о транспортных средствах, используемых для перевозки декларируемых товаров;</w:t>
      </w:r>
    </w:p>
    <w:bookmarkEnd w:id="2463"/>
    <w:bookmarkStart w:name="z3049" w:id="2464"/>
    <w:p>
      <w:pPr>
        <w:spacing w:after="0"/>
        <w:ind w:left="0"/>
        <w:jc w:val="both"/>
      </w:pPr>
      <w:r>
        <w:rPr>
          <w:rFonts w:ascii="Times New Roman"/>
          <w:b w:val="false"/>
          <w:i w:val="false"/>
          <w:color w:val="000000"/>
          <w:sz w:val="28"/>
        </w:rPr>
        <w:t>
      4) об упаковках товаров (количество, вид, маркировка и порядковые номера).</w:t>
      </w:r>
    </w:p>
    <w:bookmarkEnd w:id="2464"/>
    <w:bookmarkStart w:name="z3050" w:id="2465"/>
    <w:p>
      <w:pPr>
        <w:spacing w:after="0"/>
        <w:ind w:left="0"/>
        <w:jc w:val="both"/>
      </w:pPr>
      <w:r>
        <w:rPr>
          <w:rFonts w:ascii="Times New Roman"/>
          <w:b w:val="false"/>
          <w:i w:val="false"/>
          <w:color w:val="000000"/>
          <w:sz w:val="28"/>
        </w:rPr>
        <w:t>
      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восьми месяцев со дня выпуска товаров.</w:t>
      </w:r>
    </w:p>
    <w:bookmarkEnd w:id="2465"/>
    <w:bookmarkStart w:name="z3051" w:id="2466"/>
    <w:p>
      <w:pPr>
        <w:spacing w:after="0"/>
        <w:ind w:left="0"/>
        <w:jc w:val="both"/>
      </w:pPr>
      <w:r>
        <w:rPr>
          <w:rFonts w:ascii="Times New Roman"/>
          <w:b w:val="false"/>
          <w:i w:val="false"/>
          <w:color w:val="000000"/>
          <w:sz w:val="28"/>
        </w:rPr>
        <w:t>
      4. Положения настоящей статьи не применяются в отношении отдельных категорий товаров согласно перечню, утвержденному уполномоченным органом.</w:t>
      </w:r>
    </w:p>
    <w:bookmarkEnd w:id="2466"/>
    <w:p>
      <w:pPr>
        <w:spacing w:after="0"/>
        <w:ind w:left="0"/>
        <w:jc w:val="both"/>
      </w:pPr>
      <w:r>
        <w:rPr>
          <w:rFonts w:ascii="Times New Roman"/>
          <w:b/>
          <w:i w:val="false"/>
          <w:color w:val="000000"/>
          <w:sz w:val="28"/>
        </w:rPr>
        <w:t>Статья 187. Периодическое таможенное декларирование</w:t>
      </w:r>
    </w:p>
    <w:bookmarkStart w:name="z3052" w:id="2467"/>
    <w:p>
      <w:pPr>
        <w:spacing w:after="0"/>
        <w:ind w:left="0"/>
        <w:jc w:val="both"/>
      </w:pPr>
      <w:r>
        <w:rPr>
          <w:rFonts w:ascii="Times New Roman"/>
          <w:b w:val="false"/>
          <w:i w:val="false"/>
          <w:color w:val="000000"/>
          <w:sz w:val="28"/>
        </w:rPr>
        <w:t>
      1. Периодическое таможенное декларирование осуществляется при совокупном соблюдении следующих условий:</w:t>
      </w:r>
    </w:p>
    <w:bookmarkEnd w:id="2467"/>
    <w:bookmarkStart w:name="z3053" w:id="2468"/>
    <w:p>
      <w:pPr>
        <w:spacing w:after="0"/>
        <w:ind w:left="0"/>
        <w:jc w:val="both"/>
      </w:pPr>
      <w:r>
        <w:rPr>
          <w:rFonts w:ascii="Times New Roman"/>
          <w:b w:val="false"/>
          <w:i w:val="false"/>
          <w:color w:val="000000"/>
          <w:sz w:val="28"/>
        </w:rPr>
        <w:t>
      1) декларация на товары подается в отношении всех товаров, которые будут перемещаться через таможенную границу Евразийского экономического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bookmarkEnd w:id="2468"/>
    <w:bookmarkStart w:name="z3054" w:id="2469"/>
    <w:p>
      <w:pPr>
        <w:spacing w:after="0"/>
        <w:ind w:left="0"/>
        <w:jc w:val="both"/>
      </w:pPr>
      <w:r>
        <w:rPr>
          <w:rFonts w:ascii="Times New Roman"/>
          <w:b w:val="false"/>
          <w:i w:val="false"/>
          <w:color w:val="000000"/>
          <w:sz w:val="28"/>
        </w:rPr>
        <w:t>
      2) товары, которые будут перемещаться через таможенную границу Евразийского экономического союза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в каждой последующей партии в течение периода поставки;</w:t>
      </w:r>
    </w:p>
    <w:bookmarkEnd w:id="2469"/>
    <w:bookmarkStart w:name="z3055" w:id="2470"/>
    <w:p>
      <w:pPr>
        <w:spacing w:after="0"/>
        <w:ind w:left="0"/>
        <w:jc w:val="both"/>
      </w:pPr>
      <w:r>
        <w:rPr>
          <w:rFonts w:ascii="Times New Roman"/>
          <w:b w:val="false"/>
          <w:i w:val="false"/>
          <w:color w:val="000000"/>
          <w:sz w:val="28"/>
        </w:rPr>
        <w:t>
      3) все товары, которые будут перемещаться через таможенную границу Евразийского экономического союза двумя или более партиями в течение периода поставки:</w:t>
      </w:r>
    </w:p>
    <w:bookmarkEnd w:id="2470"/>
    <w:bookmarkStart w:name="z3056" w:id="2471"/>
    <w:p>
      <w:pPr>
        <w:spacing w:after="0"/>
        <w:ind w:left="0"/>
        <w:jc w:val="both"/>
      </w:pPr>
      <w:r>
        <w:rPr>
          <w:rFonts w:ascii="Times New Roman"/>
          <w:b w:val="false"/>
          <w:i w:val="false"/>
          <w:color w:val="000000"/>
          <w:sz w:val="28"/>
        </w:rPr>
        <w:t>
      при вывозе с таможенной территории Евразийского экономического союза – перемещаются через один и тот же пункт пропуска и таможенное декларирование таких товаров производится в одном и том же таможенном органе;</w:t>
      </w:r>
    </w:p>
    <w:bookmarkEnd w:id="2471"/>
    <w:bookmarkStart w:name="z3057" w:id="2472"/>
    <w:p>
      <w:pPr>
        <w:spacing w:after="0"/>
        <w:ind w:left="0"/>
        <w:jc w:val="both"/>
      </w:pPr>
      <w:r>
        <w:rPr>
          <w:rFonts w:ascii="Times New Roman"/>
          <w:b w:val="false"/>
          <w:i w:val="false"/>
          <w:color w:val="000000"/>
          <w:sz w:val="28"/>
        </w:rPr>
        <w:t>
      при ввозе на таможенную территорию Евразийского экономического союза – таможенное декларирование таких товаров производится в одном и том же таможенном органе.</w:t>
      </w:r>
    </w:p>
    <w:bookmarkEnd w:id="2472"/>
    <w:bookmarkStart w:name="z3058" w:id="2473"/>
    <w:p>
      <w:pPr>
        <w:spacing w:after="0"/>
        <w:ind w:left="0"/>
        <w:jc w:val="both"/>
      </w:pPr>
      <w:r>
        <w:rPr>
          <w:rFonts w:ascii="Times New Roman"/>
          <w:b w:val="false"/>
          <w:i w:val="false"/>
          <w:color w:val="000000"/>
          <w:sz w:val="28"/>
        </w:rP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календарный день и в течение которого планируется:</w:t>
      </w:r>
    </w:p>
    <w:bookmarkEnd w:id="2473"/>
    <w:bookmarkStart w:name="z3059" w:id="2474"/>
    <w:p>
      <w:pPr>
        <w:spacing w:after="0"/>
        <w:ind w:left="0"/>
        <w:jc w:val="both"/>
      </w:pPr>
      <w:r>
        <w:rPr>
          <w:rFonts w:ascii="Times New Roman"/>
          <w:b w:val="false"/>
          <w:i w:val="false"/>
          <w:color w:val="000000"/>
          <w:sz w:val="28"/>
        </w:rPr>
        <w:t>
      1) предъявить таможенному органу товары, ввозимые на таможенную территорию Евразийского экономического союза;</w:t>
      </w:r>
    </w:p>
    <w:bookmarkEnd w:id="2474"/>
    <w:bookmarkStart w:name="z3060" w:id="2475"/>
    <w:p>
      <w:pPr>
        <w:spacing w:after="0"/>
        <w:ind w:left="0"/>
        <w:jc w:val="both"/>
      </w:pPr>
      <w:r>
        <w:rPr>
          <w:rFonts w:ascii="Times New Roman"/>
          <w:b w:val="false"/>
          <w:i w:val="false"/>
          <w:color w:val="000000"/>
          <w:sz w:val="28"/>
        </w:rP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bookmarkEnd w:id="2475"/>
    <w:bookmarkStart w:name="z3061" w:id="2476"/>
    <w:p>
      <w:pPr>
        <w:spacing w:after="0"/>
        <w:ind w:left="0"/>
        <w:jc w:val="both"/>
      </w:pPr>
      <w:r>
        <w:rPr>
          <w:rFonts w:ascii="Times New Roman"/>
          <w:b w:val="false"/>
          <w:i w:val="false"/>
          <w:color w:val="000000"/>
          <w:sz w:val="28"/>
        </w:rPr>
        <w:t>
      3. При периодическом таможенном декларировании ввоз товаров на таможенную территорию Евразийского экономического союза или вывоз товаров с таможенной территории Евразийского экономического союза в количестве, превышающем количество, заявленное в декларации на товары, не допускается, за исключением случаев, определяемых Комиссией.</w:t>
      </w:r>
    </w:p>
    <w:bookmarkEnd w:id="2476"/>
    <w:bookmarkStart w:name="z3062" w:id="2477"/>
    <w:p>
      <w:pPr>
        <w:spacing w:after="0"/>
        <w:ind w:left="0"/>
        <w:jc w:val="both"/>
      </w:pPr>
      <w:r>
        <w:rPr>
          <w:rFonts w:ascii="Times New Roman"/>
          <w:b w:val="false"/>
          <w:i w:val="false"/>
          <w:color w:val="000000"/>
          <w:sz w:val="28"/>
        </w:rPr>
        <w:t xml:space="preserve">
      4. При периодическом таможенном декларировании должны быть заявлены сведения, подлежащие указанию в декларации на товары в соответствии со </w:t>
      </w:r>
      <w:r>
        <w:rPr>
          <w:rFonts w:ascii="Times New Roman"/>
          <w:b w:val="false"/>
          <w:i w:val="false"/>
          <w:color w:val="000000"/>
          <w:sz w:val="28"/>
        </w:rPr>
        <w:t>статьей 177</w:t>
      </w:r>
      <w:r>
        <w:rPr>
          <w:rFonts w:ascii="Times New Roman"/>
          <w:b w:val="false"/>
          <w:i w:val="false"/>
          <w:color w:val="000000"/>
          <w:sz w:val="28"/>
        </w:rPr>
        <w:t xml:space="preserve"> настоящего Кодекса, исходя из количества товаров, планируемых к перемещению через таможенную границу Евразийского экономического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bookmarkEnd w:id="2477"/>
    <w:bookmarkStart w:name="z3063" w:id="2478"/>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bookmarkEnd w:id="2478"/>
    <w:bookmarkStart w:name="z3064" w:id="2479"/>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bookmarkEnd w:id="2479"/>
    <w:bookmarkStart w:name="z3065" w:id="2480"/>
    <w:p>
      <w:pPr>
        <w:spacing w:after="0"/>
        <w:ind w:left="0"/>
        <w:jc w:val="both"/>
      </w:pPr>
      <w:r>
        <w:rPr>
          <w:rFonts w:ascii="Times New Roman"/>
          <w:b w:val="false"/>
          <w:i w:val="false"/>
          <w:color w:val="000000"/>
          <w:sz w:val="28"/>
        </w:rPr>
        <w:t>
      3) иные сведения, определяемые Комиссией в зависимости от категорий товаров и вида транспорта, которым они перевозятся.</w:t>
      </w:r>
    </w:p>
    <w:bookmarkEnd w:id="2480"/>
    <w:bookmarkStart w:name="z3066" w:id="2481"/>
    <w:p>
      <w:pPr>
        <w:spacing w:after="0"/>
        <w:ind w:left="0"/>
        <w:jc w:val="both"/>
      </w:pPr>
      <w:r>
        <w:rPr>
          <w:rFonts w:ascii="Times New Roman"/>
          <w:b w:val="false"/>
          <w:i w:val="false"/>
          <w:color w:val="000000"/>
          <w:sz w:val="28"/>
        </w:rPr>
        <w:t>
      5.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срок не позднее одного месяца со дня, следующего за днем:</w:t>
      </w:r>
    </w:p>
    <w:bookmarkEnd w:id="2481"/>
    <w:bookmarkStart w:name="z3067" w:id="2482"/>
    <w:p>
      <w:pPr>
        <w:spacing w:after="0"/>
        <w:ind w:left="0"/>
        <w:jc w:val="both"/>
      </w:pPr>
      <w:r>
        <w:rPr>
          <w:rFonts w:ascii="Times New Roman"/>
          <w:b w:val="false"/>
          <w:i w:val="false"/>
          <w:color w:val="000000"/>
          <w:sz w:val="28"/>
        </w:rPr>
        <w:t>
      1) окончания периода поставки, в течение которого товары ввозились на таможенную территорию Евразийского экономического союза;</w:t>
      </w:r>
    </w:p>
    <w:bookmarkEnd w:id="2482"/>
    <w:bookmarkStart w:name="z3068" w:id="2483"/>
    <w:p>
      <w:pPr>
        <w:spacing w:after="0"/>
        <w:ind w:left="0"/>
        <w:jc w:val="both"/>
      </w:pPr>
      <w:r>
        <w:rPr>
          <w:rFonts w:ascii="Times New Roman"/>
          <w:b w:val="false"/>
          <w:i w:val="false"/>
          <w:color w:val="000000"/>
          <w:sz w:val="28"/>
        </w:rPr>
        <w:t>
      2) фактического вывоза с таможенной территории Евразийского экономического союза всей партии товаров, заявленной в декларации на товары.</w:t>
      </w:r>
    </w:p>
    <w:bookmarkEnd w:id="2483"/>
    <w:bookmarkStart w:name="z3069" w:id="2484"/>
    <w:p>
      <w:pPr>
        <w:spacing w:after="0"/>
        <w:ind w:left="0"/>
        <w:jc w:val="both"/>
      </w:pPr>
      <w:r>
        <w:rPr>
          <w:rFonts w:ascii="Times New Roman"/>
          <w:b w:val="false"/>
          <w:i w:val="false"/>
          <w:color w:val="000000"/>
          <w:sz w:val="28"/>
        </w:rPr>
        <w:t>
      Изменение (дополнение) сведений, заявленных в декларации на товары, осуществляется с учетом фактического количества ввезенного или вывезенного товара.</w:t>
      </w:r>
    </w:p>
    <w:bookmarkEnd w:id="2484"/>
    <w:bookmarkStart w:name="z3070" w:id="2485"/>
    <w:p>
      <w:pPr>
        <w:spacing w:after="0"/>
        <w:ind w:left="0"/>
        <w:jc w:val="both"/>
      </w:pPr>
      <w:r>
        <w:rPr>
          <w:rFonts w:ascii="Times New Roman"/>
          <w:b w:val="false"/>
          <w:i w:val="false"/>
          <w:color w:val="000000"/>
          <w:sz w:val="28"/>
        </w:rPr>
        <w:t>
      6. Товары, в отношении которых осуществлено периодическое таможенное декларирование и которые предназначены для вывоза с таможенной территории Евразийского экономического союза, должны быть фактически вывезены с таможенной территории Евразийского экономического союза в течение шести месяцев со дня, следующего за днем окончания периода поставки.</w:t>
      </w:r>
    </w:p>
    <w:bookmarkEnd w:id="2485"/>
    <w:bookmarkStart w:name="z3071" w:id="2486"/>
    <w:p>
      <w:pPr>
        <w:spacing w:after="0"/>
        <w:ind w:left="0"/>
        <w:jc w:val="both"/>
      </w:pPr>
      <w:r>
        <w:rPr>
          <w:rFonts w:ascii="Times New Roman"/>
          <w:b w:val="false"/>
          <w:i w:val="false"/>
          <w:color w:val="000000"/>
          <w:sz w:val="28"/>
        </w:rPr>
        <w:t>
      Указанный срок продлевается таможенным органом, который произвел выпуск товаров, по мотивированному обращению декларанта на срок не более трех месяцев со дня его истечения.</w:t>
      </w:r>
    </w:p>
    <w:bookmarkEnd w:id="2486"/>
    <w:bookmarkStart w:name="z3072" w:id="2487"/>
    <w:p>
      <w:pPr>
        <w:spacing w:after="0"/>
        <w:ind w:left="0"/>
        <w:jc w:val="both"/>
      </w:pPr>
      <w:r>
        <w:rPr>
          <w:rFonts w:ascii="Times New Roman"/>
          <w:b w:val="false"/>
          <w:i w:val="false"/>
          <w:color w:val="000000"/>
          <w:sz w:val="28"/>
        </w:rPr>
        <w:t xml:space="preserve">
      7.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Евразийского экономического союза в течение срока, установленного пунктом 6 настоящей статьи, такая декларация на товары должна быть отозвана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184 настоящего Кодекса.</w:t>
      </w:r>
    </w:p>
    <w:bookmarkEnd w:id="2487"/>
    <w:bookmarkStart w:name="z3073" w:id="2488"/>
    <w:p>
      <w:pPr>
        <w:spacing w:after="0"/>
        <w:ind w:left="0"/>
        <w:jc w:val="both"/>
      </w:pPr>
      <w:r>
        <w:rPr>
          <w:rFonts w:ascii="Times New Roman"/>
          <w:b w:val="false"/>
          <w:i w:val="false"/>
          <w:color w:val="000000"/>
          <w:sz w:val="28"/>
        </w:rPr>
        <w:t xml:space="preserve">
      8. В случае неосуществления декларантом в установленные сроки действий по отзыву декларации в соответствии с пунктом 7 настоящей статьи таможенный орган аннулирует выпуск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w:t>
      </w:r>
    </w:p>
    <w:bookmarkEnd w:id="2488"/>
    <w:bookmarkStart w:name="z3074" w:id="2489"/>
    <w:p>
      <w:pPr>
        <w:spacing w:after="0"/>
        <w:ind w:left="0"/>
        <w:jc w:val="both"/>
      </w:pPr>
      <w:r>
        <w:rPr>
          <w:rFonts w:ascii="Times New Roman"/>
          <w:b w:val="false"/>
          <w:i w:val="false"/>
          <w:color w:val="000000"/>
          <w:sz w:val="28"/>
        </w:rPr>
        <w:t>
      9. Таможенный орган отказывает в применении периодического таможенного декларирования:</w:t>
      </w:r>
    </w:p>
    <w:bookmarkEnd w:id="2489"/>
    <w:bookmarkStart w:name="z3075" w:id="2490"/>
    <w:p>
      <w:pPr>
        <w:spacing w:after="0"/>
        <w:ind w:left="0"/>
        <w:jc w:val="both"/>
      </w:pPr>
      <w:r>
        <w:rPr>
          <w:rFonts w:ascii="Times New Roman"/>
          <w:b w:val="false"/>
          <w:i w:val="false"/>
          <w:color w:val="000000"/>
          <w:sz w:val="28"/>
        </w:rPr>
        <w:t>
      1) когда предполагаемое перемещение товаров не отвечает требованиям, установленным настоящей статьей для периодического таможенного декларирования;</w:t>
      </w:r>
    </w:p>
    <w:bookmarkEnd w:id="2490"/>
    <w:bookmarkStart w:name="z3076" w:id="2491"/>
    <w:p>
      <w:pPr>
        <w:spacing w:after="0"/>
        <w:ind w:left="0"/>
        <w:jc w:val="both"/>
      </w:pPr>
      <w:r>
        <w:rPr>
          <w:rFonts w:ascii="Times New Roman"/>
          <w:b w:val="false"/>
          <w:i w:val="false"/>
          <w:color w:val="000000"/>
          <w:sz w:val="28"/>
        </w:rPr>
        <w:t>
      2) лицам, имеющим задолженность по таможенным платежам, налогам, специальным, антидемпинговым, компенсационным пошлинам;</w:t>
      </w:r>
    </w:p>
    <w:bookmarkEnd w:id="2491"/>
    <w:bookmarkStart w:name="z3077" w:id="2492"/>
    <w:p>
      <w:pPr>
        <w:spacing w:after="0"/>
        <w:ind w:left="0"/>
        <w:jc w:val="both"/>
      </w:pPr>
      <w:r>
        <w:rPr>
          <w:rFonts w:ascii="Times New Roman"/>
          <w:b w:val="false"/>
          <w:i w:val="false"/>
          <w:color w:val="000000"/>
          <w:sz w:val="28"/>
        </w:rPr>
        <w:t>
      3) лицам, в отношении которых возбуждено дело о банкротстве.</w:t>
      </w:r>
    </w:p>
    <w:bookmarkEnd w:id="2492"/>
    <w:bookmarkStart w:name="z3078" w:id="2493"/>
    <w:p>
      <w:pPr>
        <w:spacing w:after="0"/>
        <w:ind w:left="0"/>
        <w:jc w:val="both"/>
      </w:pPr>
      <w:r>
        <w:rPr>
          <w:rFonts w:ascii="Times New Roman"/>
          <w:b w:val="false"/>
          <w:i w:val="false"/>
          <w:color w:val="000000"/>
          <w:sz w:val="28"/>
        </w:rPr>
        <w:t>
      10. При периодическом таможенном декларировании таможенные пошлины, налоги уплачиваются до выпуска товаров по декларации на товары, поданной до начала периода поставки.</w:t>
      </w:r>
    </w:p>
    <w:bookmarkEnd w:id="2493"/>
    <w:bookmarkStart w:name="z3079" w:id="2494"/>
    <w:p>
      <w:pPr>
        <w:spacing w:after="0"/>
        <w:ind w:left="0"/>
        <w:jc w:val="both"/>
      </w:pPr>
      <w:r>
        <w:rPr>
          <w:rFonts w:ascii="Times New Roman"/>
          <w:b w:val="false"/>
          <w:i w:val="false"/>
          <w:color w:val="000000"/>
          <w:sz w:val="28"/>
        </w:rPr>
        <w:t>
      11.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bookmarkEnd w:id="2494"/>
    <w:bookmarkStart w:name="z3080" w:id="2495"/>
    <w:p>
      <w:pPr>
        <w:spacing w:after="0"/>
        <w:ind w:left="0"/>
        <w:jc w:val="both"/>
      </w:pPr>
      <w:r>
        <w:rPr>
          <w:rFonts w:ascii="Times New Roman"/>
          <w:b w:val="false"/>
          <w:i w:val="false"/>
          <w:color w:val="000000"/>
          <w:sz w:val="28"/>
        </w:rPr>
        <w:t>
      Особенности проведения таможенного контроля в отношении товаров, заявленных при периодическом таможенном декларировании, утверждаются уполномоченным органом.</w:t>
      </w:r>
    </w:p>
    <w:bookmarkEnd w:id="2495"/>
    <w:p>
      <w:pPr>
        <w:spacing w:after="0"/>
        <w:ind w:left="0"/>
        <w:jc w:val="both"/>
      </w:pPr>
      <w:r>
        <w:rPr>
          <w:rFonts w:ascii="Times New Roman"/>
          <w:b/>
          <w:i w:val="false"/>
          <w:color w:val="000000"/>
          <w:sz w:val="28"/>
        </w:rPr>
        <w:t>Статья 188.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w:t>
      </w:r>
    </w:p>
    <w:bookmarkStart w:name="z3081" w:id="2496"/>
    <w:p>
      <w:pPr>
        <w:spacing w:after="0"/>
        <w:ind w:left="0"/>
        <w:jc w:val="both"/>
      </w:pPr>
      <w:r>
        <w:rPr>
          <w:rFonts w:ascii="Times New Roman"/>
          <w:b w:val="false"/>
          <w:i w:val="false"/>
          <w:color w:val="000000"/>
          <w:sz w:val="28"/>
        </w:rPr>
        <w:t>
      1.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допускается при совокупном соблюдении следующих условий:</w:t>
      </w:r>
    </w:p>
    <w:bookmarkEnd w:id="2496"/>
    <w:bookmarkStart w:name="z3082" w:id="2497"/>
    <w:p>
      <w:pPr>
        <w:spacing w:after="0"/>
        <w:ind w:left="0"/>
        <w:jc w:val="both"/>
      </w:pPr>
      <w:r>
        <w:rPr>
          <w:rFonts w:ascii="Times New Roman"/>
          <w:b w:val="false"/>
          <w:i w:val="false"/>
          <w:color w:val="000000"/>
          <w:sz w:val="28"/>
        </w:rPr>
        <w:t>
      1) декларация на товары подается в отношении всех товаров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w:t>
      </w:r>
    </w:p>
    <w:bookmarkEnd w:id="2497"/>
    <w:bookmarkStart w:name="z3083" w:id="2498"/>
    <w:p>
      <w:pPr>
        <w:spacing w:after="0"/>
        <w:ind w:left="0"/>
        <w:jc w:val="both"/>
      </w:pPr>
      <w:r>
        <w:rPr>
          <w:rFonts w:ascii="Times New Roman"/>
          <w:b w:val="false"/>
          <w:i w:val="false"/>
          <w:color w:val="000000"/>
          <w:sz w:val="28"/>
        </w:rPr>
        <w:t>
      2) товары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Евразийского экономического союза в каждой последующей партии в течение поставки;</w:t>
      </w:r>
    </w:p>
    <w:bookmarkEnd w:id="2498"/>
    <w:bookmarkStart w:name="z3084" w:id="2499"/>
    <w:p>
      <w:pPr>
        <w:spacing w:after="0"/>
        <w:ind w:left="0"/>
        <w:jc w:val="both"/>
      </w:pPr>
      <w:r>
        <w:rPr>
          <w:rFonts w:ascii="Times New Roman"/>
          <w:b w:val="false"/>
          <w:i w:val="false"/>
          <w:color w:val="000000"/>
          <w:sz w:val="28"/>
        </w:rPr>
        <w:t>
      3) все товары Евразийского экономического союза ввозятся на территорию одной СЭЗ, одного свободного склада или вывозятся с территории одной СЭЗ, одного свободного склада;</w:t>
      </w:r>
    </w:p>
    <w:bookmarkEnd w:id="2499"/>
    <w:bookmarkStart w:name="z3085" w:id="2500"/>
    <w:p>
      <w:pPr>
        <w:spacing w:after="0"/>
        <w:ind w:left="0"/>
        <w:jc w:val="both"/>
      </w:pPr>
      <w:r>
        <w:rPr>
          <w:rFonts w:ascii="Times New Roman"/>
          <w:b w:val="false"/>
          <w:i w:val="false"/>
          <w:color w:val="000000"/>
          <w:sz w:val="28"/>
        </w:rPr>
        <w:t>
      4) таможенное декларирование товаров Евразийского экономического союза, которые ввозятся на территорию СЭЗ, свободного склада или вывозятся с территории СЭЗ, свободного склада, производится в одном и том же таможенном органе.</w:t>
      </w:r>
    </w:p>
    <w:bookmarkEnd w:id="2500"/>
    <w:bookmarkStart w:name="z3086" w:id="2501"/>
    <w:p>
      <w:pPr>
        <w:spacing w:after="0"/>
        <w:ind w:left="0"/>
        <w:jc w:val="both"/>
      </w:pPr>
      <w:r>
        <w:rPr>
          <w:rFonts w:ascii="Times New Roman"/>
          <w:b w:val="false"/>
          <w:i w:val="false"/>
          <w:color w:val="000000"/>
          <w:sz w:val="28"/>
        </w:rP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календарный день и в течение которого планируется:</w:t>
      </w:r>
    </w:p>
    <w:bookmarkEnd w:id="2501"/>
    <w:bookmarkStart w:name="z3087" w:id="2502"/>
    <w:p>
      <w:pPr>
        <w:spacing w:after="0"/>
        <w:ind w:left="0"/>
        <w:jc w:val="both"/>
      </w:pPr>
      <w:r>
        <w:rPr>
          <w:rFonts w:ascii="Times New Roman"/>
          <w:b w:val="false"/>
          <w:i w:val="false"/>
          <w:color w:val="000000"/>
          <w:sz w:val="28"/>
        </w:rPr>
        <w:t>
      1) предъявить таможенному органу товары, ввозимые на таможенную территорию Евразийского экономического союза;</w:t>
      </w:r>
    </w:p>
    <w:bookmarkEnd w:id="2502"/>
    <w:bookmarkStart w:name="z3088" w:id="2503"/>
    <w:p>
      <w:pPr>
        <w:spacing w:after="0"/>
        <w:ind w:left="0"/>
        <w:jc w:val="both"/>
      </w:pPr>
      <w:r>
        <w:rPr>
          <w:rFonts w:ascii="Times New Roman"/>
          <w:b w:val="false"/>
          <w:i w:val="false"/>
          <w:color w:val="000000"/>
          <w:sz w:val="28"/>
        </w:rP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bookmarkEnd w:id="2503"/>
    <w:bookmarkStart w:name="z3089" w:id="2504"/>
    <w:p>
      <w:pPr>
        <w:spacing w:after="0"/>
        <w:ind w:left="0"/>
        <w:jc w:val="both"/>
      </w:pPr>
      <w:r>
        <w:rPr>
          <w:rFonts w:ascii="Times New Roman"/>
          <w:b w:val="false"/>
          <w:i w:val="false"/>
          <w:color w:val="000000"/>
          <w:sz w:val="28"/>
        </w:rPr>
        <w:t>
      3. При периодическом таможенном декларировании товаров Евразийского экономического союза ввоз на территорию СЭЗ, свободного склада или вывоз с территории СЭЗ, свободного склада в количестве, превышающем количество, заявленное в декларации на товары, не допускается.</w:t>
      </w:r>
    </w:p>
    <w:bookmarkEnd w:id="2504"/>
    <w:bookmarkStart w:name="z3090" w:id="2505"/>
    <w:p>
      <w:pPr>
        <w:spacing w:after="0"/>
        <w:ind w:left="0"/>
        <w:jc w:val="both"/>
      </w:pPr>
      <w:r>
        <w:rPr>
          <w:rFonts w:ascii="Times New Roman"/>
          <w:b w:val="false"/>
          <w:i w:val="false"/>
          <w:color w:val="000000"/>
          <w:sz w:val="28"/>
        </w:rPr>
        <w:t xml:space="preserve">
      4. При периодическом таможенном декларировании должны быть заявлены сведения, подлежащие указанию в декларации на товары в соответствии со </w:t>
      </w:r>
      <w:r>
        <w:rPr>
          <w:rFonts w:ascii="Times New Roman"/>
          <w:b w:val="false"/>
          <w:i w:val="false"/>
          <w:color w:val="000000"/>
          <w:sz w:val="28"/>
        </w:rPr>
        <w:t>статьей 177</w:t>
      </w:r>
      <w:r>
        <w:rPr>
          <w:rFonts w:ascii="Times New Roman"/>
          <w:b w:val="false"/>
          <w:i w:val="false"/>
          <w:color w:val="000000"/>
          <w:sz w:val="28"/>
        </w:rPr>
        <w:t xml:space="preserve"> настоящего Кодекса, исходя из количества товаров, планируемых к ввозу на территорию СЭЗ, свободного склада или вывозу с территории СЭЗ, свободного склада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bookmarkEnd w:id="2505"/>
    <w:bookmarkStart w:name="z3091" w:id="2506"/>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bookmarkEnd w:id="2506"/>
    <w:bookmarkStart w:name="z3092" w:id="2507"/>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bookmarkEnd w:id="2507"/>
    <w:bookmarkStart w:name="z3093" w:id="2508"/>
    <w:p>
      <w:pPr>
        <w:spacing w:after="0"/>
        <w:ind w:left="0"/>
        <w:jc w:val="both"/>
      </w:pPr>
      <w:r>
        <w:rPr>
          <w:rFonts w:ascii="Times New Roman"/>
          <w:b w:val="false"/>
          <w:i w:val="false"/>
          <w:color w:val="000000"/>
          <w:sz w:val="28"/>
        </w:rPr>
        <w:t>
      5. После окончания заявленного периода поставки товаров Евразийского экономического союза,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Евразийского экономического союза путем изменения (дополнения) сведений, заявленных в декларации на товары не позднее десяти календарных дней со дня, следующего за днем окончания периода поставки, в течение которого товары ввозились на территорию СЭЗ, свободного склада или вывозились с территории СЭЗ, свободного склада.</w:t>
      </w:r>
    </w:p>
    <w:bookmarkEnd w:id="2508"/>
    <w:bookmarkStart w:name="z3094" w:id="2509"/>
    <w:p>
      <w:pPr>
        <w:spacing w:after="0"/>
        <w:ind w:left="0"/>
        <w:jc w:val="both"/>
      </w:pPr>
      <w:r>
        <w:rPr>
          <w:rFonts w:ascii="Times New Roman"/>
          <w:b w:val="false"/>
          <w:i w:val="false"/>
          <w:color w:val="000000"/>
          <w:sz w:val="28"/>
        </w:rPr>
        <w:t xml:space="preserve">
      6. Декларация на товары, поданная при периодическом таможенном декларировании в соответствии с настоящей статьей, должна быть отозвана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184 настоящего Кодекса, если в течение десяти календарных дней после окончания заявленного периода поставки, товары Евразийского экономического союза в течение заявленного периода:</w:t>
      </w:r>
    </w:p>
    <w:bookmarkEnd w:id="2509"/>
    <w:bookmarkStart w:name="z3095" w:id="2510"/>
    <w:p>
      <w:pPr>
        <w:spacing w:after="0"/>
        <w:ind w:left="0"/>
        <w:jc w:val="both"/>
      </w:pPr>
      <w:r>
        <w:rPr>
          <w:rFonts w:ascii="Times New Roman"/>
          <w:b w:val="false"/>
          <w:i w:val="false"/>
          <w:color w:val="000000"/>
          <w:sz w:val="28"/>
        </w:rPr>
        <w:t>
      1) при ввозе на территорию СЭЗ, свободного склада – не были предъявлены таможенному органу;</w:t>
      </w:r>
    </w:p>
    <w:bookmarkEnd w:id="2510"/>
    <w:bookmarkStart w:name="z3096" w:id="2511"/>
    <w:p>
      <w:pPr>
        <w:spacing w:after="0"/>
        <w:ind w:left="0"/>
        <w:jc w:val="both"/>
      </w:pPr>
      <w:r>
        <w:rPr>
          <w:rFonts w:ascii="Times New Roman"/>
          <w:b w:val="false"/>
          <w:i w:val="false"/>
          <w:color w:val="000000"/>
          <w:sz w:val="28"/>
        </w:rPr>
        <w:t>
      2) при вывозе с территории СЭЗ, свободного склада – фактически не вывезены с территории СЭЗ, свободного склада.</w:t>
      </w:r>
    </w:p>
    <w:bookmarkEnd w:id="2511"/>
    <w:bookmarkStart w:name="z3097" w:id="2512"/>
    <w:p>
      <w:pPr>
        <w:spacing w:after="0"/>
        <w:ind w:left="0"/>
        <w:jc w:val="both"/>
      </w:pPr>
      <w:r>
        <w:rPr>
          <w:rFonts w:ascii="Times New Roman"/>
          <w:b w:val="false"/>
          <w:i w:val="false"/>
          <w:color w:val="000000"/>
          <w:sz w:val="28"/>
        </w:rPr>
        <w:t xml:space="preserve">
      7. В случае неосуществления декларантом в установленные сроки действий по отзыву декларации на товары в соответствии с пунктом 6 настоящей статьи таможенный орган аннулирует выпуск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w:t>
      </w:r>
    </w:p>
    <w:bookmarkEnd w:id="2512"/>
    <w:bookmarkStart w:name="z3098" w:id="2513"/>
    <w:p>
      <w:pPr>
        <w:spacing w:after="0"/>
        <w:ind w:left="0"/>
        <w:jc w:val="both"/>
      </w:pPr>
      <w:r>
        <w:rPr>
          <w:rFonts w:ascii="Times New Roman"/>
          <w:b w:val="false"/>
          <w:i w:val="false"/>
          <w:color w:val="000000"/>
          <w:sz w:val="28"/>
        </w:rPr>
        <w:t>
      8. Таможенный орган отказывает в применении периодического таможенного декларирования в соответствии с настоящей статьей:</w:t>
      </w:r>
    </w:p>
    <w:bookmarkEnd w:id="2513"/>
    <w:bookmarkStart w:name="z3099" w:id="2514"/>
    <w:p>
      <w:pPr>
        <w:spacing w:after="0"/>
        <w:ind w:left="0"/>
        <w:jc w:val="both"/>
      </w:pPr>
      <w:r>
        <w:rPr>
          <w:rFonts w:ascii="Times New Roman"/>
          <w:b w:val="false"/>
          <w:i w:val="false"/>
          <w:color w:val="000000"/>
          <w:sz w:val="28"/>
        </w:rPr>
        <w:t>
      1) когда предполагаемое перемещение товаров Евразийского экономического союза не отвечает требованиям, установленным для периодического таможенного декларирования;</w:t>
      </w:r>
    </w:p>
    <w:bookmarkEnd w:id="2514"/>
    <w:bookmarkStart w:name="z3100" w:id="2515"/>
    <w:p>
      <w:pPr>
        <w:spacing w:after="0"/>
        <w:ind w:left="0"/>
        <w:jc w:val="both"/>
      </w:pPr>
      <w:r>
        <w:rPr>
          <w:rFonts w:ascii="Times New Roman"/>
          <w:b w:val="false"/>
          <w:i w:val="false"/>
          <w:color w:val="000000"/>
          <w:sz w:val="28"/>
        </w:rPr>
        <w:t>
      2) лицам, имеющим задолженность по таможенным платежам, налогам, специальным, антидемпинговым, компенсационным пошлинам;</w:t>
      </w:r>
    </w:p>
    <w:bookmarkEnd w:id="2515"/>
    <w:bookmarkStart w:name="z3101" w:id="2516"/>
    <w:p>
      <w:pPr>
        <w:spacing w:after="0"/>
        <w:ind w:left="0"/>
        <w:jc w:val="both"/>
      </w:pPr>
      <w:r>
        <w:rPr>
          <w:rFonts w:ascii="Times New Roman"/>
          <w:b w:val="false"/>
          <w:i w:val="false"/>
          <w:color w:val="000000"/>
          <w:sz w:val="28"/>
        </w:rPr>
        <w:t>
      3) лицам, в отношении которых возбуждено дело о банкротстве.</w:t>
      </w:r>
    </w:p>
    <w:bookmarkEnd w:id="2516"/>
    <w:bookmarkStart w:name="z3102" w:id="2517"/>
    <w:p>
      <w:pPr>
        <w:spacing w:after="0"/>
        <w:ind w:left="0"/>
        <w:jc w:val="both"/>
      </w:pPr>
      <w:r>
        <w:rPr>
          <w:rFonts w:ascii="Times New Roman"/>
          <w:b w:val="false"/>
          <w:i w:val="false"/>
          <w:color w:val="000000"/>
          <w:sz w:val="28"/>
        </w:rPr>
        <w:t>
      9. При периодическом таможенном декларировании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таможенным органом декларации на товары, поданной до начала периода поставки.</w:t>
      </w:r>
    </w:p>
    <w:bookmarkEnd w:id="2517"/>
    <w:bookmarkStart w:name="z3103" w:id="2518"/>
    <w:p>
      <w:pPr>
        <w:spacing w:after="0"/>
        <w:ind w:left="0"/>
        <w:jc w:val="both"/>
      </w:pPr>
      <w:r>
        <w:rPr>
          <w:rFonts w:ascii="Times New Roman"/>
          <w:b w:val="false"/>
          <w:i w:val="false"/>
          <w:color w:val="000000"/>
          <w:sz w:val="28"/>
        </w:rPr>
        <w:t>
      10.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bookmarkEnd w:id="2518"/>
    <w:p>
      <w:pPr>
        <w:spacing w:after="0"/>
        <w:ind w:left="0"/>
        <w:jc w:val="both"/>
      </w:pPr>
      <w:r>
        <w:rPr>
          <w:rFonts w:ascii="Times New Roman"/>
          <w:b/>
          <w:i w:val="false"/>
          <w:color w:val="000000"/>
          <w:sz w:val="28"/>
        </w:rPr>
        <w:t>Статья 189. Временное таможенное декларирование</w:t>
      </w:r>
    </w:p>
    <w:bookmarkStart w:name="z3104" w:id="2519"/>
    <w:p>
      <w:pPr>
        <w:spacing w:after="0"/>
        <w:ind w:left="0"/>
        <w:jc w:val="both"/>
      </w:pPr>
      <w:r>
        <w:rPr>
          <w:rFonts w:ascii="Times New Roman"/>
          <w:b w:val="false"/>
          <w:i w:val="false"/>
          <w:color w:val="000000"/>
          <w:sz w:val="28"/>
        </w:rPr>
        <w:t>
      1. Временное таможенное декларирование путем подачи временной декларации на товары допускается в следующих случаях:</w:t>
      </w:r>
    </w:p>
    <w:bookmarkEnd w:id="2519"/>
    <w:bookmarkStart w:name="z3105" w:id="2520"/>
    <w:p>
      <w:pPr>
        <w:spacing w:after="0"/>
        <w:ind w:left="0"/>
        <w:jc w:val="both"/>
      </w:pPr>
      <w:r>
        <w:rPr>
          <w:rFonts w:ascii="Times New Roman"/>
          <w:b w:val="false"/>
          <w:i w:val="false"/>
          <w:color w:val="000000"/>
          <w:sz w:val="28"/>
        </w:rPr>
        <w:t>
      1) перемещения товаров через таможенную границу Евразийского экономического союза трубопроводным транспортом;</w:t>
      </w:r>
    </w:p>
    <w:bookmarkEnd w:id="2520"/>
    <w:bookmarkStart w:name="z3106" w:id="2521"/>
    <w:p>
      <w:pPr>
        <w:spacing w:after="0"/>
        <w:ind w:left="0"/>
        <w:jc w:val="both"/>
      </w:pPr>
      <w:r>
        <w:rPr>
          <w:rFonts w:ascii="Times New Roman"/>
          <w:b w:val="false"/>
          <w:i w:val="false"/>
          <w:color w:val="000000"/>
          <w:sz w:val="28"/>
        </w:rPr>
        <w:t>
      2) на товары, в отношении которых не могут быть представлены точные сведения о количестве и (или) таможенной стоимости.</w:t>
      </w:r>
    </w:p>
    <w:bookmarkEnd w:id="2521"/>
    <w:bookmarkStart w:name="z3107" w:id="2522"/>
    <w:p>
      <w:pPr>
        <w:spacing w:after="0"/>
        <w:ind w:left="0"/>
        <w:jc w:val="both"/>
      </w:pPr>
      <w:r>
        <w:rPr>
          <w:rFonts w:ascii="Times New Roman"/>
          <w:b w:val="false"/>
          <w:i w:val="false"/>
          <w:color w:val="000000"/>
          <w:sz w:val="28"/>
        </w:rPr>
        <w:t xml:space="preserve">
      2. Период времени, в течение которого осуществляется поставка товаров, выпущенных в соответствии с заявленной таможенной процедурой, из места совершения таможенных операций или отправления при вывозе с территории Республики Казахстан, а также из места прибытия или ввоза на территорию Республики Казахстан, не должен превышать календарный месяц (далее в настоящей статье – период поставки). При это местами отправления и ввоза товаров, перемещаемых трубопроводным транспортом, являются места установки приборов учета, находящиеся на территории Республики Казахстан или за ее пределами в соответствии со </w:t>
      </w:r>
      <w:r>
        <w:rPr>
          <w:rFonts w:ascii="Times New Roman"/>
          <w:b w:val="false"/>
          <w:i w:val="false"/>
          <w:color w:val="000000"/>
          <w:sz w:val="28"/>
        </w:rPr>
        <w:t>статьей 375</w:t>
      </w:r>
      <w:r>
        <w:rPr>
          <w:rFonts w:ascii="Times New Roman"/>
          <w:b w:val="false"/>
          <w:i w:val="false"/>
          <w:color w:val="000000"/>
          <w:sz w:val="28"/>
        </w:rPr>
        <w:t xml:space="preserve"> настоящего Кодекса.</w:t>
      </w:r>
    </w:p>
    <w:bookmarkEnd w:id="2522"/>
    <w:bookmarkStart w:name="z3109" w:id="2523"/>
    <w:p>
      <w:pPr>
        <w:spacing w:after="0"/>
        <w:ind w:left="0"/>
        <w:jc w:val="both"/>
      </w:pPr>
      <w:r>
        <w:rPr>
          <w:rFonts w:ascii="Times New Roman"/>
          <w:b w:val="false"/>
          <w:i w:val="false"/>
          <w:color w:val="000000"/>
          <w:sz w:val="28"/>
        </w:rPr>
        <w:t>
      Временная декларация на товары принимается таможенными органами не ранее чем за пятнадцать календарных дней до начала поставки.</w:t>
      </w:r>
    </w:p>
    <w:bookmarkEnd w:id="2523"/>
    <w:bookmarkStart w:name="z3110" w:id="2524"/>
    <w:p>
      <w:pPr>
        <w:spacing w:after="0"/>
        <w:ind w:left="0"/>
        <w:jc w:val="both"/>
      </w:pPr>
      <w:r>
        <w:rPr>
          <w:rFonts w:ascii="Times New Roman"/>
          <w:b w:val="false"/>
          <w:i w:val="false"/>
          <w:color w:val="000000"/>
          <w:sz w:val="28"/>
        </w:rPr>
        <w:t xml:space="preserve">
      3. После поставки товаров декларант обязан подать полную декларацию на товары в соответствии с настоящим пунктом. </w:t>
      </w:r>
    </w:p>
    <w:bookmarkEnd w:id="2524"/>
    <w:bookmarkStart w:name="z3111" w:id="2525"/>
    <w:p>
      <w:pPr>
        <w:spacing w:after="0"/>
        <w:ind w:left="0"/>
        <w:jc w:val="both"/>
      </w:pPr>
      <w:r>
        <w:rPr>
          <w:rFonts w:ascii="Times New Roman"/>
          <w:b w:val="false"/>
          <w:i w:val="false"/>
          <w:color w:val="000000"/>
          <w:sz w:val="28"/>
        </w:rPr>
        <w:t>
      Подача полной декларации на товары осуществляется не позднее девяноста календарных дней со дня, следующего за днем окончания периода поставки товаров, заявленных во временной декларации на товары.</w:t>
      </w:r>
    </w:p>
    <w:bookmarkEnd w:id="2525"/>
    <w:bookmarkStart w:name="z3112" w:id="2526"/>
    <w:p>
      <w:pPr>
        <w:spacing w:after="0"/>
        <w:ind w:left="0"/>
        <w:jc w:val="both"/>
      </w:pPr>
      <w:r>
        <w:rPr>
          <w:rFonts w:ascii="Times New Roman"/>
          <w:b w:val="false"/>
          <w:i w:val="false"/>
          <w:color w:val="000000"/>
          <w:sz w:val="28"/>
        </w:rPr>
        <w:t>
      По мотивированному обращению декларанта срок подачи полной декларации (полных деклараций) продлевается таможенным органом на срок, необходимый для завершения поставки, но не более чем на сорок пять рабочих дней.</w:t>
      </w:r>
    </w:p>
    <w:bookmarkEnd w:id="2526"/>
    <w:bookmarkStart w:name="z3113" w:id="2527"/>
    <w:p>
      <w:pPr>
        <w:spacing w:after="0"/>
        <w:ind w:left="0"/>
        <w:jc w:val="both"/>
      </w:pPr>
      <w:r>
        <w:rPr>
          <w:rFonts w:ascii="Times New Roman"/>
          <w:b w:val="false"/>
          <w:i w:val="false"/>
          <w:color w:val="000000"/>
          <w:sz w:val="28"/>
        </w:rPr>
        <w:t>
      4. Документом, подтверждающим фактический вывоз товаров, перемещаемых трубопроводным транспортом, с таможенной территории Евразийского экономического союза, или фактический ввоз товаров, перемещаемых трубопроводным транспортом, на территорию Евразийского экономического союза, является полная декларация на товары с отметками таможенного органа, производившего таможенное декларирование таких товаров.</w:t>
      </w:r>
    </w:p>
    <w:bookmarkEnd w:id="2527"/>
    <w:bookmarkStart w:name="z3114" w:id="2528"/>
    <w:p>
      <w:pPr>
        <w:spacing w:after="0"/>
        <w:ind w:left="0"/>
        <w:jc w:val="both"/>
      </w:pPr>
      <w:r>
        <w:rPr>
          <w:rFonts w:ascii="Times New Roman"/>
          <w:b w:val="false"/>
          <w:i w:val="false"/>
          <w:color w:val="000000"/>
          <w:sz w:val="28"/>
        </w:rPr>
        <w:t>
      5. Во временной декларации на товары допускается заявление сведений об ориентировочном количестве товаров, их предварительной таможенной стоимости на день подачи, определенной на основе расчетной цены товаров, предусмотренной договором (контрактом), на основании которого осуществляется перемещение товаров.</w:t>
      </w:r>
    </w:p>
    <w:bookmarkEnd w:id="2528"/>
    <w:bookmarkStart w:name="z3115" w:id="2529"/>
    <w:p>
      <w:pPr>
        <w:spacing w:after="0"/>
        <w:ind w:left="0"/>
        <w:jc w:val="both"/>
      </w:pPr>
      <w:r>
        <w:rPr>
          <w:rFonts w:ascii="Times New Roman"/>
          <w:b w:val="false"/>
          <w:i w:val="false"/>
          <w:color w:val="000000"/>
          <w:sz w:val="28"/>
        </w:rPr>
        <w:t>
      Сведения о транспортных средствах при временном таможенном декларировании не указываются, если на момент подачи временной таможенной декларации такие сведения не известны.</w:t>
      </w:r>
    </w:p>
    <w:bookmarkEnd w:id="2529"/>
    <w:bookmarkStart w:name="z3116" w:id="2530"/>
    <w:p>
      <w:pPr>
        <w:spacing w:after="0"/>
        <w:ind w:left="0"/>
        <w:jc w:val="both"/>
      </w:pPr>
      <w:r>
        <w:rPr>
          <w:rFonts w:ascii="Times New Roman"/>
          <w:b w:val="false"/>
          <w:i w:val="false"/>
          <w:color w:val="000000"/>
          <w:sz w:val="28"/>
        </w:rPr>
        <w:t>
      Количество перемещенных товаров не должно превышать количество, заявленное во временной декларации на товары.</w:t>
      </w:r>
    </w:p>
    <w:bookmarkEnd w:id="2530"/>
    <w:bookmarkStart w:name="z3117" w:id="2531"/>
    <w:p>
      <w:pPr>
        <w:spacing w:after="0"/>
        <w:ind w:left="0"/>
        <w:jc w:val="both"/>
      </w:pPr>
      <w:r>
        <w:rPr>
          <w:rFonts w:ascii="Times New Roman"/>
          <w:b w:val="false"/>
          <w:i w:val="false"/>
          <w:color w:val="000000"/>
          <w:sz w:val="28"/>
        </w:rPr>
        <w:t>
      6. При временном таможенном декларировании применяется законодательство Евразийского экономического союза и Республики Казахстан, в том числе меры таможенно-тарифного регулирования, ставки вывозных таможенных пошлин, ставки таможенных сборов за таможенное декларирование, ставки налогов, льготы по уплате вывозных таможенных пошлин, льготы по уплате налогов, запреты и ограничения, меры защиты внутреннего рынка, курсы валют, действующие на день регистрации таможенным органом временной декларации на товары.</w:t>
      </w:r>
    </w:p>
    <w:bookmarkEnd w:id="2531"/>
    <w:bookmarkStart w:name="z3118" w:id="2532"/>
    <w:p>
      <w:pPr>
        <w:spacing w:after="0"/>
        <w:ind w:left="0"/>
        <w:jc w:val="both"/>
      </w:pPr>
      <w:r>
        <w:rPr>
          <w:rFonts w:ascii="Times New Roman"/>
          <w:b w:val="false"/>
          <w:i w:val="false"/>
          <w:color w:val="000000"/>
          <w:sz w:val="28"/>
        </w:rPr>
        <w:t>
      7. В случае если на момент подачи временной таможенной декларации не определен конкретный покупатель (получатель), то декларант подает одну временную таможенную декларацию на поставку товаров в рамках одного договора (контракта) с последующим представлением нескольких полных таможенных деклараций по количеству фактических покупателей (получателей).</w:t>
      </w:r>
    </w:p>
    <w:bookmarkEnd w:id="2532"/>
    <w:bookmarkStart w:name="z3119" w:id="2533"/>
    <w:p>
      <w:pPr>
        <w:spacing w:after="0"/>
        <w:ind w:left="0"/>
        <w:jc w:val="both"/>
      </w:pPr>
      <w:r>
        <w:rPr>
          <w:rFonts w:ascii="Times New Roman"/>
          <w:b w:val="false"/>
          <w:i w:val="false"/>
          <w:color w:val="000000"/>
          <w:sz w:val="28"/>
        </w:rPr>
        <w:t xml:space="preserve">
      8. Таможенные пошлины, налоги уплачиваются до выпуска товаров таможенными органами при подаче временной таможенной декларации. Если сумма подлежащих уплате таможенных пошлин, налогов увеличивается в результате уточнения сведений, указанных в пункте 4 настоящей статьи, доплата осуществляется при подаче полной декларации на товары до их выпуска таможенными органами. Пени в указанном случае не начисляются. Возврат излишне или ошибочно уплаченных сумм таможенных пошлин, таможенных сборов, налогов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2533"/>
    <w:bookmarkStart w:name="z3120" w:id="2534"/>
    <w:p>
      <w:pPr>
        <w:spacing w:after="0"/>
        <w:ind w:left="0"/>
        <w:jc w:val="both"/>
      </w:pPr>
      <w:r>
        <w:rPr>
          <w:rFonts w:ascii="Times New Roman"/>
          <w:b w:val="false"/>
          <w:i w:val="false"/>
          <w:color w:val="000000"/>
          <w:sz w:val="28"/>
        </w:rPr>
        <w:t xml:space="preserve">
      9. Если по истечении сроков, указанных в части второй или третьей пункта 3 настоящей статьи, после окончания периода поставки товары не будут перемещены через таможенную границу Евразийского экономического союза, то временная декларация на товары, в которой такие товары были заявлены, подлежит отзыву в порядке, определенном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2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 Особенности таможенного декларирования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Start w:name="z3121" w:id="2535"/>
    <w:p>
      <w:pPr>
        <w:spacing w:after="0"/>
        <w:ind w:left="0"/>
        <w:jc w:val="both"/>
      </w:pPr>
      <w:r>
        <w:rPr>
          <w:rFonts w:ascii="Times New Roman"/>
          <w:b w:val="false"/>
          <w:i w:val="false"/>
          <w:color w:val="000000"/>
          <w:sz w:val="28"/>
        </w:rPr>
        <w:t xml:space="preserve">
      1. Товар в несобранном или разобранном виде, в том числе в некомплектном или незавершенном виде, перемещаемый через таможенную границу Евразийского экономического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 </w:t>
      </w:r>
    </w:p>
    <w:bookmarkEnd w:id="2535"/>
    <w:bookmarkStart w:name="z3122" w:id="2536"/>
    <w:p>
      <w:pPr>
        <w:spacing w:after="0"/>
        <w:ind w:left="0"/>
        <w:jc w:val="both"/>
      </w:pPr>
      <w:r>
        <w:rPr>
          <w:rFonts w:ascii="Times New Roman"/>
          <w:b w:val="false"/>
          <w:i w:val="false"/>
          <w:color w:val="000000"/>
          <w:sz w:val="28"/>
        </w:rPr>
        <w:t xml:space="preserve">
      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принимаемом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 настоящего Кодекса (далее в настоящей статье – решение о классификации товаров).</w:t>
      </w:r>
    </w:p>
    <w:bookmarkEnd w:id="2536"/>
    <w:bookmarkStart w:name="z3123" w:id="2537"/>
    <w:p>
      <w:pPr>
        <w:spacing w:after="0"/>
        <w:ind w:left="0"/>
        <w:jc w:val="both"/>
      </w:pPr>
      <w:r>
        <w:rPr>
          <w:rFonts w:ascii="Times New Roman"/>
          <w:b w:val="false"/>
          <w:i w:val="false"/>
          <w:color w:val="000000"/>
          <w:sz w:val="28"/>
        </w:rPr>
        <w:t>
      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bookmarkEnd w:id="2537"/>
    <w:bookmarkStart w:name="z3124" w:id="2538"/>
    <w:p>
      <w:pPr>
        <w:spacing w:after="0"/>
        <w:ind w:left="0"/>
        <w:jc w:val="both"/>
      </w:pPr>
      <w:r>
        <w:rPr>
          <w:rFonts w:ascii="Times New Roman"/>
          <w:b w:val="false"/>
          <w:i w:val="false"/>
          <w:color w:val="000000"/>
          <w:sz w:val="28"/>
        </w:rPr>
        <w:t>
      3. Особенности таможенного декларирования товаров, установленные настоящей статьей, применяются при одновременном соблюдении следующих условий:</w:t>
      </w:r>
    </w:p>
    <w:bookmarkEnd w:id="2538"/>
    <w:bookmarkStart w:name="z3125" w:id="2539"/>
    <w:p>
      <w:pPr>
        <w:spacing w:after="0"/>
        <w:ind w:left="0"/>
        <w:jc w:val="both"/>
      </w:pPr>
      <w:r>
        <w:rPr>
          <w:rFonts w:ascii="Times New Roman"/>
          <w:b w:val="false"/>
          <w:i w:val="false"/>
          <w:color w:val="000000"/>
          <w:sz w:val="28"/>
        </w:rPr>
        <w:t xml:space="preserve">
      1) в отношении товаров выдано решение о классификации товаров; </w:t>
      </w:r>
    </w:p>
    <w:bookmarkEnd w:id="2539"/>
    <w:bookmarkStart w:name="z3126" w:id="2540"/>
    <w:p>
      <w:pPr>
        <w:spacing w:after="0"/>
        <w:ind w:left="0"/>
        <w:jc w:val="both"/>
      </w:pPr>
      <w:r>
        <w:rPr>
          <w:rFonts w:ascii="Times New Roman"/>
          <w:b w:val="false"/>
          <w:i w:val="false"/>
          <w:color w:val="000000"/>
          <w:sz w:val="28"/>
        </w:rPr>
        <w:t>
      2) декларантом компонентов товара является лицо, которому выдано решение о классификации товаров;</w:t>
      </w:r>
    </w:p>
    <w:bookmarkEnd w:id="2540"/>
    <w:bookmarkStart w:name="z3127" w:id="2541"/>
    <w:p>
      <w:pPr>
        <w:spacing w:after="0"/>
        <w:ind w:left="0"/>
        <w:jc w:val="both"/>
      </w:pPr>
      <w:r>
        <w:rPr>
          <w:rFonts w:ascii="Times New Roman"/>
          <w:b w:val="false"/>
          <w:i w:val="false"/>
          <w:color w:val="000000"/>
          <w:sz w:val="28"/>
        </w:rPr>
        <w:t>
      3) таможенное декларирование всех компонентов товара осуществляется одному таможенному органу;</w:t>
      </w:r>
    </w:p>
    <w:bookmarkEnd w:id="2541"/>
    <w:bookmarkStart w:name="z3128" w:id="2542"/>
    <w:p>
      <w:pPr>
        <w:spacing w:after="0"/>
        <w:ind w:left="0"/>
        <w:jc w:val="both"/>
      </w:pPr>
      <w:r>
        <w:rPr>
          <w:rFonts w:ascii="Times New Roman"/>
          <w:b w:val="false"/>
          <w:i w:val="false"/>
          <w:color w:val="000000"/>
          <w:sz w:val="28"/>
        </w:rPr>
        <w:t>
      4) компоненты товара ввозятся на таможенную территорию Евразийского экономического союза в адрес одного получателя или вывозятся с такой территории от одного отправителя;</w:t>
      </w:r>
    </w:p>
    <w:bookmarkEnd w:id="2542"/>
    <w:bookmarkStart w:name="z3129" w:id="2543"/>
    <w:p>
      <w:pPr>
        <w:spacing w:after="0"/>
        <w:ind w:left="0"/>
        <w:jc w:val="both"/>
      </w:pPr>
      <w:r>
        <w:rPr>
          <w:rFonts w:ascii="Times New Roman"/>
          <w:b w:val="false"/>
          <w:i w:val="false"/>
          <w:color w:val="000000"/>
          <w:sz w:val="28"/>
        </w:rPr>
        <w:t>
      5) компоненты товара ввозятся на таможенную территорию Евразийского экономического союза или вывозятся с таможенной территории Евразийского экономического союза в рамках одной сделки.</w:t>
      </w:r>
    </w:p>
    <w:bookmarkEnd w:id="2543"/>
    <w:bookmarkStart w:name="z3130" w:id="2544"/>
    <w:p>
      <w:pPr>
        <w:spacing w:after="0"/>
        <w:ind w:left="0"/>
        <w:jc w:val="both"/>
      </w:pPr>
      <w:r>
        <w:rPr>
          <w:rFonts w:ascii="Times New Roman"/>
          <w:b w:val="false"/>
          <w:i w:val="false"/>
          <w:color w:val="000000"/>
          <w:sz w:val="28"/>
        </w:rPr>
        <w:t>
      4. После получения решения о классификации товаров до подачи декларации на товары в отношении первого компонента товара декларантом подается таможенному органу уведомление о планируемых поставках компонентов товара по форме и в порядке, утверждаемых уполномоченным органом.</w:t>
      </w:r>
    </w:p>
    <w:bookmarkEnd w:id="2544"/>
    <w:bookmarkStart w:name="z3131" w:id="2545"/>
    <w:p>
      <w:pPr>
        <w:spacing w:after="0"/>
        <w:ind w:left="0"/>
        <w:jc w:val="both"/>
      </w:pPr>
      <w:r>
        <w:rPr>
          <w:rFonts w:ascii="Times New Roman"/>
          <w:b w:val="false"/>
          <w:i w:val="false"/>
          <w:color w:val="000000"/>
          <w:sz w:val="28"/>
        </w:rPr>
        <w:t xml:space="preserve">
      5. При ввозе на таможенную территорию Евразийского экономического союза иностранных товаров таможенное декларирование компонентов товара может осуществляться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w:t>
      </w:r>
    </w:p>
    <w:bookmarkEnd w:id="2545"/>
    <w:bookmarkStart w:name="z3132" w:id="2546"/>
    <w:p>
      <w:pPr>
        <w:spacing w:after="0"/>
        <w:ind w:left="0"/>
        <w:jc w:val="both"/>
      </w:pPr>
      <w:r>
        <w:rPr>
          <w:rFonts w:ascii="Times New Roman"/>
          <w:b w:val="false"/>
          <w:i w:val="false"/>
          <w:color w:val="000000"/>
          <w:sz w:val="28"/>
        </w:rPr>
        <w:t>
      6.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bookmarkEnd w:id="2546"/>
    <w:bookmarkStart w:name="z3133" w:id="2547"/>
    <w:p>
      <w:pPr>
        <w:spacing w:after="0"/>
        <w:ind w:left="0"/>
        <w:jc w:val="both"/>
      </w:pPr>
      <w:r>
        <w:rPr>
          <w:rFonts w:ascii="Times New Roman"/>
          <w:b w:val="false"/>
          <w:i w:val="false"/>
          <w:color w:val="000000"/>
          <w:sz w:val="28"/>
        </w:rPr>
        <w:t>
      7. Декларация на товары в отношении последнего компонента товара в комплектном или завершенном виде должна быть подана в срок, не превышающий два года со дня регистрации декларации на товары в отношении первого компонента такого товара, за исключением случаев продления указанного срока.</w:t>
      </w:r>
    </w:p>
    <w:bookmarkEnd w:id="2547"/>
    <w:bookmarkStart w:name="z3134" w:id="2548"/>
    <w:p>
      <w:pPr>
        <w:spacing w:after="0"/>
        <w:ind w:left="0"/>
        <w:jc w:val="both"/>
      </w:pPr>
      <w:r>
        <w:rPr>
          <w:rFonts w:ascii="Times New Roman"/>
          <w:b w:val="false"/>
          <w:i w:val="false"/>
          <w:color w:val="000000"/>
          <w:sz w:val="28"/>
        </w:rPr>
        <w:t>
      Срок, указанный в части первой настоящего пункта, может быть продлен таможенным органом по письменному заявлению декларанта на срок, необходимый для полной поставки всех компонентов товара, но не более одного года (далее в настоящей статье – заявление о продлении срока). Указанное заявление подается декларантом до истечения срока, предусмотренного частью первой настоящего пункта.</w:t>
      </w:r>
    </w:p>
    <w:bookmarkEnd w:id="2548"/>
    <w:bookmarkStart w:name="z3135" w:id="2549"/>
    <w:p>
      <w:pPr>
        <w:spacing w:after="0"/>
        <w:ind w:left="0"/>
        <w:jc w:val="both"/>
      </w:pPr>
      <w:r>
        <w:rPr>
          <w:rFonts w:ascii="Times New Roman"/>
          <w:b w:val="false"/>
          <w:i w:val="false"/>
          <w:color w:val="000000"/>
          <w:sz w:val="28"/>
        </w:rPr>
        <w:t xml:space="preserve">
      К заявлению о продлении срока должны быть приложены документы, подтверждающие необходимость такого продления, а также сведения о продлении уполномоченным органом, выдавшим решение о классификации, срока действия такого решения. </w:t>
      </w:r>
    </w:p>
    <w:bookmarkEnd w:id="2549"/>
    <w:bookmarkStart w:name="z3136" w:id="2550"/>
    <w:p>
      <w:pPr>
        <w:spacing w:after="0"/>
        <w:ind w:left="0"/>
        <w:jc w:val="both"/>
      </w:pPr>
      <w:r>
        <w:rPr>
          <w:rFonts w:ascii="Times New Roman"/>
          <w:b w:val="false"/>
          <w:i w:val="false"/>
          <w:color w:val="000000"/>
          <w:sz w:val="28"/>
        </w:rPr>
        <w:t>
      Срок рассмотрения заявления о продлении срока таможенным органом не должен превышать десять рабочих дней, исчисляемых со дня регистрации указанного заявления в таможенном органе.</w:t>
      </w:r>
    </w:p>
    <w:bookmarkEnd w:id="2550"/>
    <w:bookmarkStart w:name="z3137" w:id="2551"/>
    <w:p>
      <w:pPr>
        <w:spacing w:after="0"/>
        <w:ind w:left="0"/>
        <w:jc w:val="both"/>
      </w:pPr>
      <w:r>
        <w:rPr>
          <w:rFonts w:ascii="Times New Roman"/>
          <w:b w:val="false"/>
          <w:i w:val="false"/>
          <w:color w:val="000000"/>
          <w:sz w:val="28"/>
        </w:rPr>
        <w:t>
      8. В случае, если нарушен установленный в соответствии с пунктом 7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bookmarkEnd w:id="2551"/>
    <w:bookmarkStart w:name="z3138" w:id="2552"/>
    <w:p>
      <w:pPr>
        <w:spacing w:after="0"/>
        <w:ind w:left="0"/>
        <w:jc w:val="both"/>
      </w:pPr>
      <w:r>
        <w:rPr>
          <w:rFonts w:ascii="Times New Roman"/>
          <w:b w:val="false"/>
          <w:i w:val="false"/>
          <w:color w:val="000000"/>
          <w:sz w:val="28"/>
        </w:rPr>
        <w:t xml:space="preserve">
      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 в срок, не превышающий тридцати календарных дней со дня истечения срока, установленного в соответствии с пунктом 7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7 настоящей статьи.</w:t>
      </w:r>
    </w:p>
    <w:bookmarkEnd w:id="2552"/>
    <w:bookmarkStart w:name="z3139" w:id="2553"/>
    <w:p>
      <w:pPr>
        <w:spacing w:after="0"/>
        <w:ind w:left="0"/>
        <w:jc w:val="both"/>
      </w:pPr>
      <w:r>
        <w:rPr>
          <w:rFonts w:ascii="Times New Roman"/>
          <w:b w:val="false"/>
          <w:i w:val="false"/>
          <w:color w:val="000000"/>
          <w:sz w:val="28"/>
        </w:rPr>
        <w:t>
      9.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 перемещаемых через таможенную границу Евразийского экономического союза, утверждаются уполномоченным органом.</w:t>
      </w:r>
    </w:p>
    <w:bookmarkEnd w:id="2553"/>
    <w:p>
      <w:pPr>
        <w:spacing w:after="0"/>
        <w:ind w:left="0"/>
        <w:jc w:val="both"/>
      </w:pPr>
      <w:r>
        <w:rPr>
          <w:rFonts w:ascii="Times New Roman"/>
          <w:b/>
          <w:i w:val="false"/>
          <w:color w:val="000000"/>
          <w:sz w:val="28"/>
        </w:rPr>
        <w:t>Статья 191. Заполнение таможенной декларации должностным лицом таможенного органа</w:t>
      </w:r>
    </w:p>
    <w:bookmarkStart w:name="z3140" w:id="2554"/>
    <w:p>
      <w:pPr>
        <w:spacing w:after="0"/>
        <w:ind w:left="0"/>
        <w:jc w:val="both"/>
      </w:pPr>
      <w:r>
        <w:rPr>
          <w:rFonts w:ascii="Times New Roman"/>
          <w:b w:val="false"/>
          <w:i w:val="false"/>
          <w:color w:val="000000"/>
          <w:sz w:val="28"/>
        </w:rPr>
        <w:t xml:space="preserve">
      Для целей таможенного декларирования товаров по выбору лица допускается заполнение должностным лицом таможенного органа транзитной декларации, пассажирской таможенной декларации, декларации на транспортное средство, а также декларации на товары при совершении таможенных операций, связанных с помещением товаров под таможенную процедуру экспорта, в соответствии с настоящей статьей. </w:t>
      </w:r>
    </w:p>
    <w:bookmarkEnd w:id="2554"/>
    <w:bookmarkStart w:name="z3141" w:id="2555"/>
    <w:p>
      <w:pPr>
        <w:spacing w:after="0"/>
        <w:ind w:left="0"/>
        <w:jc w:val="both"/>
      </w:pPr>
      <w:r>
        <w:rPr>
          <w:rFonts w:ascii="Times New Roman"/>
          <w:b w:val="false"/>
          <w:i w:val="false"/>
          <w:color w:val="000000"/>
          <w:sz w:val="28"/>
        </w:rPr>
        <w:t>
      Случаи и порядок заполнения должностным лицом таможенного органа указанных таможенных деклараций, а также особенности совершения таможенных операций, связанных с таким заполнением, утверждаются уполномоченным органом.</w:t>
      </w:r>
    </w:p>
    <w:bookmarkEnd w:id="2555"/>
    <w:bookmarkStart w:name="z3142" w:id="2556"/>
    <w:p>
      <w:pPr>
        <w:spacing w:after="0"/>
        <w:ind w:left="0"/>
        <w:jc w:val="left"/>
      </w:pPr>
      <w:r>
        <w:rPr>
          <w:rFonts w:ascii="Times New Roman"/>
          <w:b/>
          <w:i w:val="false"/>
          <w:color w:val="000000"/>
        </w:rPr>
        <w:t xml:space="preserve"> Глава 19. ВЫПУСК ТОВАРОВ И ТАМОЖЕННЫЕ ОПЕРАЦИИ, СВЯЗАННЫЕ С ВЫПУСКОМ ТОВАРОВ</w:t>
      </w:r>
    </w:p>
    <w:bookmarkEnd w:id="2556"/>
    <w:p>
      <w:pPr>
        <w:spacing w:after="0"/>
        <w:ind w:left="0"/>
        <w:jc w:val="both"/>
      </w:pPr>
      <w:r>
        <w:rPr>
          <w:rFonts w:ascii="Times New Roman"/>
          <w:b/>
          <w:i w:val="false"/>
          <w:color w:val="000000"/>
          <w:sz w:val="28"/>
        </w:rPr>
        <w:t>Статья 192. Общие положения о выпуске товаров и порядке совершения таможенных операций, связанных с выпуском товаров и его аннулированием</w:t>
      </w:r>
    </w:p>
    <w:bookmarkStart w:name="z3143" w:id="2557"/>
    <w:p>
      <w:pPr>
        <w:spacing w:after="0"/>
        <w:ind w:left="0"/>
        <w:jc w:val="both"/>
      </w:pPr>
      <w:r>
        <w:rPr>
          <w:rFonts w:ascii="Times New Roman"/>
          <w:b w:val="false"/>
          <w:i w:val="false"/>
          <w:color w:val="000000"/>
          <w:sz w:val="28"/>
        </w:rPr>
        <w:t>
      1. Выпуск товаров производится таможенным органом при условии, что лицом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bookmarkEnd w:id="2557"/>
    <w:bookmarkStart w:name="z3144" w:id="2558"/>
    <w:p>
      <w:pPr>
        <w:spacing w:after="0"/>
        <w:ind w:left="0"/>
        <w:jc w:val="both"/>
      </w:pPr>
      <w:r>
        <w:rPr>
          <w:rFonts w:ascii="Times New Roman"/>
          <w:b w:val="false"/>
          <w:i w:val="false"/>
          <w:color w:val="000000"/>
          <w:sz w:val="28"/>
        </w:rPr>
        <w:t>
      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bookmarkEnd w:id="2558"/>
    <w:bookmarkStart w:name="z3145" w:id="2559"/>
    <w:p>
      <w:pPr>
        <w:spacing w:after="0"/>
        <w:ind w:left="0"/>
        <w:jc w:val="both"/>
      </w:pPr>
      <w:r>
        <w:rPr>
          <w:rFonts w:ascii="Times New Roman"/>
          <w:b w:val="false"/>
          <w:i w:val="false"/>
          <w:color w:val="000000"/>
          <w:sz w:val="28"/>
        </w:rPr>
        <w:t xml:space="preserve">
      3. Таможенные операции, связанные с выпуском товаров, совершаются таможенным органом в сроки, предусмотренные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или сроки, установленные Комиссией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193 настоящего Кодекса, в порядке, определяемом Комиссией, а в части, не урегулированной Комиссией, – в порядке, определенном уполномоченным органом.</w:t>
      </w:r>
    </w:p>
    <w:bookmarkEnd w:id="2559"/>
    <w:bookmarkStart w:name="z3146" w:id="2560"/>
    <w:p>
      <w:pPr>
        <w:spacing w:after="0"/>
        <w:ind w:left="0"/>
        <w:jc w:val="both"/>
      </w:pPr>
      <w:r>
        <w:rPr>
          <w:rFonts w:ascii="Times New Roman"/>
          <w:b w:val="false"/>
          <w:i w:val="false"/>
          <w:color w:val="000000"/>
          <w:sz w:val="28"/>
        </w:rPr>
        <w:t xml:space="preserve">
      4. При использовании сведений, заявленных в декларации на товары в виде электронного документа, поданной в соответствии со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в качестве предварительной информации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допускаются выпуск и совершение таможенных операций, связанных с выпуском товаров по такой декларации на товары в местах прибытия в случаях, определенных системой управления рисками.</w:t>
      </w:r>
    </w:p>
    <w:bookmarkEnd w:id="2560"/>
    <w:bookmarkStart w:name="z3147" w:id="2561"/>
    <w:p>
      <w:pPr>
        <w:spacing w:after="0"/>
        <w:ind w:left="0"/>
        <w:jc w:val="both"/>
      </w:pPr>
      <w:r>
        <w:rPr>
          <w:rFonts w:ascii="Times New Roman"/>
          <w:b w:val="false"/>
          <w:i w:val="false"/>
          <w:color w:val="000000"/>
          <w:sz w:val="28"/>
        </w:rPr>
        <w:t xml:space="preserve">
      При подаче декларации на товары в соответствии со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допускаются выпуск товаров и совершение таможенных операций, связанных с выпуском товаров по такой декларации на товары в отношении товаров, находящихся в зоне деятельности таможенного органа, отличного от таможенного органа, зарегистрировавшего декларацию на товары, в иных случаях, устанавливаемых уполномоченным органом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185 настоящего Кодекса.</w:t>
      </w:r>
    </w:p>
    <w:bookmarkEnd w:id="2561"/>
    <w:bookmarkStart w:name="z3148" w:id="2562"/>
    <w:p>
      <w:pPr>
        <w:spacing w:after="0"/>
        <w:ind w:left="0"/>
        <w:jc w:val="both"/>
      </w:pPr>
      <w:r>
        <w:rPr>
          <w:rFonts w:ascii="Times New Roman"/>
          <w:b w:val="false"/>
          <w:i w:val="false"/>
          <w:color w:val="000000"/>
          <w:sz w:val="28"/>
        </w:rPr>
        <w:t>
      Особенности совершения таможенных операций, связанных с выпуском товаров, указанных в частях первой и второй настоящего пункта, утверждаются уполномоченным органом.</w:t>
      </w:r>
    </w:p>
    <w:bookmarkEnd w:id="2562"/>
    <w:bookmarkStart w:name="z3149" w:id="2563"/>
    <w:p>
      <w:pPr>
        <w:spacing w:after="0"/>
        <w:ind w:left="0"/>
        <w:jc w:val="both"/>
      </w:pPr>
      <w:r>
        <w:rPr>
          <w:rFonts w:ascii="Times New Roman"/>
          <w:b w:val="false"/>
          <w:i w:val="false"/>
          <w:color w:val="000000"/>
          <w:sz w:val="28"/>
        </w:rPr>
        <w:t xml:space="preserve">
      5. При отзыве таможенной декларации в случаях,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184, </w:t>
      </w:r>
      <w:r>
        <w:rPr>
          <w:rFonts w:ascii="Times New Roman"/>
          <w:b w:val="false"/>
          <w:i w:val="false"/>
          <w:color w:val="000000"/>
          <w:sz w:val="28"/>
        </w:rPr>
        <w:t>пунктом 7</w:t>
      </w:r>
      <w:r>
        <w:rPr>
          <w:rFonts w:ascii="Times New Roman"/>
          <w:b w:val="false"/>
          <w:i w:val="false"/>
          <w:color w:val="000000"/>
          <w:sz w:val="28"/>
        </w:rPr>
        <w:t xml:space="preserve"> статьи 187 настоящего Кодекса, а также в случае,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187 настоящего Кодекса, таможенный орган аннулирует выпуск товаров.</w:t>
      </w:r>
    </w:p>
    <w:bookmarkEnd w:id="2563"/>
    <w:bookmarkStart w:name="z3150" w:id="2564"/>
    <w:p>
      <w:pPr>
        <w:spacing w:after="0"/>
        <w:ind w:left="0"/>
        <w:jc w:val="both"/>
      </w:pPr>
      <w:r>
        <w:rPr>
          <w:rFonts w:ascii="Times New Roman"/>
          <w:b w:val="false"/>
          <w:i w:val="false"/>
          <w:color w:val="000000"/>
          <w:sz w:val="28"/>
        </w:rPr>
        <w:t>
      Комиссией и уполномоченным органом в случаях, предусмотренных Комиссией, могут определяться случаи и условия, когда выпуск товаров может быть аннулирован таможенным органом по мотивированному обращению декларанта.</w:t>
      </w:r>
    </w:p>
    <w:bookmarkEnd w:id="2564"/>
    <w:bookmarkStart w:name="z3151" w:id="2565"/>
    <w:p>
      <w:pPr>
        <w:spacing w:after="0"/>
        <w:ind w:left="0"/>
        <w:jc w:val="both"/>
      </w:pPr>
      <w:r>
        <w:rPr>
          <w:rFonts w:ascii="Times New Roman"/>
          <w:b w:val="false"/>
          <w:i w:val="false"/>
          <w:color w:val="000000"/>
          <w:sz w:val="28"/>
        </w:rPr>
        <w:t>
      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bookmarkEnd w:id="2565"/>
    <w:bookmarkStart w:name="z3152" w:id="2566"/>
    <w:p>
      <w:pPr>
        <w:spacing w:after="0"/>
        <w:ind w:left="0"/>
        <w:jc w:val="both"/>
      </w:pPr>
      <w:r>
        <w:rPr>
          <w:rFonts w:ascii="Times New Roman"/>
          <w:b w:val="false"/>
          <w:i w:val="false"/>
          <w:color w:val="000000"/>
          <w:sz w:val="28"/>
        </w:rPr>
        <w:t>
      Порядок совершения таможенных операций, связанных с аннулированием выпуска товаров, определяется Комиссией, а в части, не урегулированной Комиссией, – уполномоченным органом.</w:t>
      </w:r>
    </w:p>
    <w:bookmarkEnd w:id="2566"/>
    <w:bookmarkStart w:name="z3153" w:id="2567"/>
    <w:p>
      <w:pPr>
        <w:spacing w:after="0"/>
        <w:ind w:left="0"/>
        <w:jc w:val="both"/>
      </w:pPr>
      <w:r>
        <w:rPr>
          <w:rFonts w:ascii="Times New Roman"/>
          <w:b w:val="false"/>
          <w:i w:val="false"/>
          <w:color w:val="000000"/>
          <w:sz w:val="28"/>
        </w:rPr>
        <w:t>
      6. В случае, если в декларации на товары заявлены сведения о двух и более товарах, таможенный орган производит выпуск товаров, в отношении которых соблюдены условия выпуска, предусмотренные пунктом 1 настоящей статьи.</w:t>
      </w:r>
    </w:p>
    <w:bookmarkEnd w:id="2567"/>
    <w:bookmarkStart w:name="z3154" w:id="2568"/>
    <w:p>
      <w:pPr>
        <w:spacing w:after="0"/>
        <w:ind w:left="0"/>
        <w:jc w:val="both"/>
      </w:pPr>
      <w:r>
        <w:rPr>
          <w:rFonts w:ascii="Times New Roman"/>
          <w:b w:val="false"/>
          <w:i w:val="false"/>
          <w:color w:val="000000"/>
          <w:sz w:val="28"/>
        </w:rPr>
        <w:t>
      7.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настоящим Кодексом, – и иных лиц при наличии взаимодействия информационной системы таможенного органа и информационных систем таких лиц, в срок, не позднее трех часов рабочего времени таможенного органа, исчисляемых с момента выпуска товаров.</w:t>
      </w:r>
    </w:p>
    <w:bookmarkEnd w:id="2568"/>
    <w:bookmarkStart w:name="z3155" w:id="2569"/>
    <w:p>
      <w:pPr>
        <w:spacing w:after="0"/>
        <w:ind w:left="0"/>
        <w:jc w:val="both"/>
      </w:pPr>
      <w:r>
        <w:rPr>
          <w:rFonts w:ascii="Times New Roman"/>
          <w:b w:val="false"/>
          <w:i w:val="false"/>
          <w:color w:val="000000"/>
          <w:sz w:val="28"/>
        </w:rPr>
        <w:t xml:space="preserve">
      8. В случаях, предусмотренных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и </w:t>
      </w:r>
      <w:r>
        <w:rPr>
          <w:rFonts w:ascii="Times New Roman"/>
          <w:b w:val="false"/>
          <w:i w:val="false"/>
          <w:color w:val="000000"/>
          <w:sz w:val="28"/>
        </w:rPr>
        <w:t>главами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настоящего Кодекса.</w:t>
      </w:r>
    </w:p>
    <w:bookmarkEnd w:id="2569"/>
    <w:bookmarkStart w:name="z3156" w:id="2570"/>
    <w:p>
      <w:pPr>
        <w:spacing w:after="0"/>
        <w:ind w:left="0"/>
        <w:jc w:val="both"/>
      </w:pPr>
      <w:r>
        <w:rPr>
          <w:rFonts w:ascii="Times New Roman"/>
          <w:b w:val="false"/>
          <w:i w:val="false"/>
          <w:color w:val="000000"/>
          <w:sz w:val="28"/>
        </w:rPr>
        <w:t>
      9. В случаях, предусмотренных международными договорами Республики Казахстан, таможенный орган производит выпуск товаров в соответствии с настоящей статьей, а также путем проставления отметок о выпуске товаров на коммерческих, транспортных (перевозочных) документах, предусмотренных такими международными договорами Республики Казахстан, либо об аннулировании выпуска товаров на коммерческих, транспортных (перевозочных) документах, на которых проставлены отметки о выпуске товаров.</w:t>
      </w:r>
    </w:p>
    <w:bookmarkEnd w:id="2570"/>
    <w:p>
      <w:pPr>
        <w:spacing w:after="0"/>
        <w:ind w:left="0"/>
        <w:jc w:val="both"/>
      </w:pPr>
      <w:r>
        <w:rPr>
          <w:rFonts w:ascii="Times New Roman"/>
          <w:b/>
          <w:i w:val="false"/>
          <w:color w:val="000000"/>
          <w:sz w:val="28"/>
        </w:rPr>
        <w:t>Статья 193. Сроки выпуска товаров</w:t>
      </w:r>
    </w:p>
    <w:bookmarkStart w:name="z3157" w:id="2571"/>
    <w:p>
      <w:pPr>
        <w:spacing w:after="0"/>
        <w:ind w:left="0"/>
        <w:jc w:val="both"/>
      </w:pPr>
      <w:r>
        <w:rPr>
          <w:rFonts w:ascii="Times New Roman"/>
          <w:b w:val="false"/>
          <w:i w:val="false"/>
          <w:color w:val="000000"/>
          <w:sz w:val="28"/>
        </w:rPr>
        <w:t>
      1. Выпуск товаров должен быть завершен таможенным органом в течение четырех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четыре часа до окончания времени работы таможенного органа либо одно из обстоятельств, указанных в пункте 2 настоящей статьи, наступило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 за исключением случаев, предусмотренных настоящей статьей.</w:t>
      </w:r>
    </w:p>
    <w:bookmarkEnd w:id="2571"/>
    <w:bookmarkStart w:name="z3158" w:id="2572"/>
    <w:p>
      <w:pPr>
        <w:spacing w:after="0"/>
        <w:ind w:left="0"/>
        <w:jc w:val="both"/>
      </w:pPr>
      <w:r>
        <w:rPr>
          <w:rFonts w:ascii="Times New Roman"/>
          <w:b w:val="false"/>
          <w:i w:val="false"/>
          <w:color w:val="000000"/>
          <w:sz w:val="28"/>
        </w:rPr>
        <w:t>
      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bookmarkEnd w:id="2572"/>
    <w:bookmarkStart w:name="z3159" w:id="2573"/>
    <w:p>
      <w:pPr>
        <w:spacing w:after="0"/>
        <w:ind w:left="0"/>
        <w:jc w:val="both"/>
      </w:pPr>
      <w:r>
        <w:rPr>
          <w:rFonts w:ascii="Times New Roman"/>
          <w:b w:val="false"/>
          <w:i w:val="false"/>
          <w:color w:val="000000"/>
          <w:sz w:val="28"/>
        </w:rPr>
        <w:t xml:space="preserve">
      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185 настоящего Кодекса;</w:t>
      </w:r>
    </w:p>
    <w:bookmarkEnd w:id="2573"/>
    <w:bookmarkStart w:name="z3160" w:id="2574"/>
    <w:p>
      <w:pPr>
        <w:spacing w:after="0"/>
        <w:ind w:left="0"/>
        <w:jc w:val="both"/>
      </w:pPr>
      <w:r>
        <w:rPr>
          <w:rFonts w:ascii="Times New Roman"/>
          <w:b w:val="false"/>
          <w:i w:val="false"/>
          <w:color w:val="000000"/>
          <w:sz w:val="28"/>
        </w:rPr>
        <w:t xml:space="preserve">
      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185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185 настоящего Кодекса в отношении товаров, перевозимых водными судами.</w:t>
      </w:r>
    </w:p>
    <w:bookmarkEnd w:id="2574"/>
    <w:bookmarkStart w:name="z3161" w:id="2575"/>
    <w:p>
      <w:pPr>
        <w:spacing w:after="0"/>
        <w:ind w:left="0"/>
        <w:jc w:val="both"/>
      </w:pPr>
      <w:r>
        <w:rPr>
          <w:rFonts w:ascii="Times New Roman"/>
          <w:b w:val="false"/>
          <w:i w:val="false"/>
          <w:color w:val="000000"/>
          <w:sz w:val="28"/>
        </w:rPr>
        <w:t>
      3. Выпуск товаров должен быть завершен не позднее одного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bookmarkEnd w:id="2575"/>
    <w:bookmarkStart w:name="z3162" w:id="2576"/>
    <w:p>
      <w:pPr>
        <w:spacing w:after="0"/>
        <w:ind w:left="0"/>
        <w:jc w:val="both"/>
      </w:pPr>
      <w:r>
        <w:rPr>
          <w:rFonts w:ascii="Times New Roman"/>
          <w:b w:val="false"/>
          <w:i w:val="false"/>
          <w:color w:val="000000"/>
          <w:sz w:val="28"/>
        </w:rPr>
        <w:t xml:space="preserve">
      1) таможенным органом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410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bookmarkEnd w:id="2576"/>
    <w:bookmarkStart w:name="z3163" w:id="2577"/>
    <w:p>
      <w:pPr>
        <w:spacing w:after="0"/>
        <w:ind w:left="0"/>
        <w:jc w:val="both"/>
      </w:pPr>
      <w:r>
        <w:rPr>
          <w:rFonts w:ascii="Times New Roman"/>
          <w:b w:val="false"/>
          <w:i w:val="false"/>
          <w:color w:val="000000"/>
          <w:sz w:val="28"/>
        </w:rPr>
        <w:t xml:space="preserve">
      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183 настоящего Кодекса;</w:t>
      </w:r>
    </w:p>
    <w:bookmarkEnd w:id="2577"/>
    <w:bookmarkStart w:name="z3164" w:id="2578"/>
    <w:p>
      <w:pPr>
        <w:spacing w:after="0"/>
        <w:ind w:left="0"/>
        <w:jc w:val="both"/>
      </w:pPr>
      <w:r>
        <w:rPr>
          <w:rFonts w:ascii="Times New Roman"/>
          <w:b w:val="false"/>
          <w:i w:val="false"/>
          <w:color w:val="000000"/>
          <w:sz w:val="28"/>
        </w:rPr>
        <w:t xml:space="preserve">
      3) декларантом не выполнено требование таможенного органа об изменении (дополнении) сведений, заявленных в таможенной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183 настоящего Кодекса.</w:t>
      </w:r>
    </w:p>
    <w:bookmarkEnd w:id="2578"/>
    <w:bookmarkStart w:name="z3165" w:id="2579"/>
    <w:p>
      <w:pPr>
        <w:spacing w:after="0"/>
        <w:ind w:left="0"/>
        <w:jc w:val="both"/>
      </w:pPr>
      <w:r>
        <w:rPr>
          <w:rFonts w:ascii="Times New Roman"/>
          <w:b w:val="false"/>
          <w:i w:val="false"/>
          <w:color w:val="000000"/>
          <w:sz w:val="28"/>
        </w:rPr>
        <w:t>
      4. Срок выпуска товаров, указанный в пункте 3 настоящей статьи, может быть продлен на время, необходимое для:</w:t>
      </w:r>
    </w:p>
    <w:bookmarkEnd w:id="2579"/>
    <w:bookmarkStart w:name="z3166" w:id="2580"/>
    <w:p>
      <w:pPr>
        <w:spacing w:after="0"/>
        <w:ind w:left="0"/>
        <w:jc w:val="both"/>
      </w:pPr>
      <w:r>
        <w:rPr>
          <w:rFonts w:ascii="Times New Roman"/>
          <w:b w:val="false"/>
          <w:i w:val="false"/>
          <w:color w:val="000000"/>
          <w:sz w:val="28"/>
        </w:rPr>
        <w:t>
      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bookmarkEnd w:id="2580"/>
    <w:bookmarkStart w:name="z3167" w:id="2581"/>
    <w:p>
      <w:pPr>
        <w:spacing w:after="0"/>
        <w:ind w:left="0"/>
        <w:jc w:val="both"/>
      </w:pPr>
      <w:r>
        <w:rPr>
          <w:rFonts w:ascii="Times New Roman"/>
          <w:b w:val="false"/>
          <w:i w:val="false"/>
          <w:color w:val="000000"/>
          <w:sz w:val="28"/>
        </w:rPr>
        <w:t xml:space="preserve">
      2) выполнения требования таможенного органа об изменении (дополнении) сведений, заявленных в таможенной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183 настоящего Кодекса;</w:t>
      </w:r>
    </w:p>
    <w:bookmarkEnd w:id="2581"/>
    <w:bookmarkStart w:name="z3168" w:id="2582"/>
    <w:p>
      <w:pPr>
        <w:spacing w:after="0"/>
        <w:ind w:left="0"/>
        <w:jc w:val="both"/>
      </w:pPr>
      <w:r>
        <w:rPr>
          <w:rFonts w:ascii="Times New Roman"/>
          <w:b w:val="false"/>
          <w:i w:val="false"/>
          <w:color w:val="000000"/>
          <w:sz w:val="28"/>
        </w:rPr>
        <w:t xml:space="preserve">
      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2582"/>
    <w:bookmarkStart w:name="z3169" w:id="2583"/>
    <w:p>
      <w:pPr>
        <w:spacing w:after="0"/>
        <w:ind w:left="0"/>
        <w:jc w:val="both"/>
      </w:pPr>
      <w:r>
        <w:rPr>
          <w:rFonts w:ascii="Times New Roman"/>
          <w:b w:val="false"/>
          <w:i w:val="false"/>
          <w:color w:val="000000"/>
          <w:sz w:val="28"/>
        </w:rPr>
        <w:t>
      5.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w:t>
      </w:r>
    </w:p>
    <w:bookmarkEnd w:id="2583"/>
    <w:bookmarkStart w:name="z3170" w:id="2584"/>
    <w:p>
      <w:pPr>
        <w:spacing w:after="0"/>
        <w:ind w:left="0"/>
        <w:jc w:val="both"/>
      </w:pPr>
      <w:r>
        <w:rPr>
          <w:rFonts w:ascii="Times New Roman"/>
          <w:b w:val="false"/>
          <w:i w:val="false"/>
          <w:color w:val="000000"/>
          <w:sz w:val="28"/>
        </w:rPr>
        <w:t>
      6. При продлении срока выпуска товаров выпуск товаров должен быть завершен таможенным органом не позднее десяти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bookmarkEnd w:id="2584"/>
    <w:bookmarkStart w:name="z3171" w:id="2585"/>
    <w:p>
      <w:pPr>
        <w:spacing w:after="0"/>
        <w:ind w:left="0"/>
        <w:jc w:val="both"/>
      </w:pPr>
      <w:r>
        <w:rPr>
          <w:rFonts w:ascii="Times New Roman"/>
          <w:b w:val="false"/>
          <w:i w:val="false"/>
          <w:color w:val="000000"/>
          <w:sz w:val="28"/>
        </w:rPr>
        <w:t>
      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пяти рабочих дней со дня, следующего за днем регистрации транзитной декларации либо за днем наступления одного из обстоятельств, указанных в пункте 2 настоящей статьи.</w:t>
      </w:r>
    </w:p>
    <w:bookmarkEnd w:id="2585"/>
    <w:bookmarkStart w:name="z3172" w:id="2586"/>
    <w:p>
      <w:pPr>
        <w:spacing w:after="0"/>
        <w:ind w:left="0"/>
        <w:jc w:val="both"/>
      </w:pPr>
      <w:r>
        <w:rPr>
          <w:rFonts w:ascii="Times New Roman"/>
          <w:b w:val="false"/>
          <w:i w:val="false"/>
          <w:color w:val="000000"/>
          <w:sz w:val="28"/>
        </w:rPr>
        <w:t xml:space="preserve">
      7. 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не может быть произведен в случае,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195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bookmarkEnd w:id="2586"/>
    <w:bookmarkStart w:name="z3173" w:id="2587"/>
    <w:p>
      <w:pPr>
        <w:spacing w:after="0"/>
        <w:ind w:left="0"/>
        <w:jc w:val="both"/>
      </w:pPr>
      <w:r>
        <w:rPr>
          <w:rFonts w:ascii="Times New Roman"/>
          <w:b w:val="false"/>
          <w:i w:val="false"/>
          <w:color w:val="000000"/>
          <w:sz w:val="28"/>
        </w:rPr>
        <w:t xml:space="preserve">
      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либо выпуск товаров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не может быть произведен в случае,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196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bookmarkEnd w:id="2587"/>
    <w:bookmarkStart w:name="z3174" w:id="2588"/>
    <w:p>
      <w:pPr>
        <w:spacing w:after="0"/>
        <w:ind w:left="0"/>
        <w:jc w:val="both"/>
      </w:pPr>
      <w:r>
        <w:rPr>
          <w:rFonts w:ascii="Times New Roman"/>
          <w:b w:val="false"/>
          <w:i w:val="false"/>
          <w:color w:val="000000"/>
          <w:sz w:val="28"/>
        </w:rPr>
        <w:t xml:space="preserve">
      9. При продлении срока выпуска товаров в соответствии с пунктами 4, 5, 6, 7 и 8 настоящей статьи таможенный орган направляет декларанту или таможенному представителю уведомление о таком продлении с указанием оснований продления срока выпуска товаров не позднее одного рабочего дня, следующего за днем выдачи разрешения. </w:t>
      </w:r>
    </w:p>
    <w:bookmarkEnd w:id="2588"/>
    <w:bookmarkStart w:name="z3175" w:id="2589"/>
    <w:p>
      <w:pPr>
        <w:spacing w:after="0"/>
        <w:ind w:left="0"/>
        <w:jc w:val="both"/>
      </w:pPr>
      <w:r>
        <w:rPr>
          <w:rFonts w:ascii="Times New Roman"/>
          <w:b w:val="false"/>
          <w:i w:val="false"/>
          <w:color w:val="000000"/>
          <w:sz w:val="28"/>
        </w:rPr>
        <w:t>
      10. Комиссией могут устанавливаться менее продолжительные сроки выпуска товаров, чем сроки, указанные в пунктах 1 и 3 настоящей статьи.</w:t>
      </w:r>
    </w:p>
    <w:bookmarkEnd w:id="2589"/>
    <w:bookmarkStart w:name="z3176" w:id="2590"/>
    <w:p>
      <w:pPr>
        <w:spacing w:after="0"/>
        <w:ind w:left="0"/>
        <w:jc w:val="both"/>
      </w:pPr>
      <w:r>
        <w:rPr>
          <w:rFonts w:ascii="Times New Roman"/>
          <w:b w:val="false"/>
          <w:i w:val="false"/>
          <w:color w:val="000000"/>
          <w:sz w:val="28"/>
        </w:rPr>
        <w:t xml:space="preserve">
      11. Срок выпуска товаров может быть приостановлен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 и (или) международными договорами в рамках Евразийского экономического союза.</w:t>
      </w:r>
    </w:p>
    <w:bookmarkEnd w:id="2590"/>
    <w:p>
      <w:pPr>
        <w:spacing w:after="0"/>
        <w:ind w:left="0"/>
        <w:jc w:val="both"/>
      </w:pPr>
      <w:r>
        <w:rPr>
          <w:rFonts w:ascii="Times New Roman"/>
          <w:b/>
          <w:i w:val="false"/>
          <w:color w:val="000000"/>
          <w:sz w:val="28"/>
        </w:rPr>
        <w:t>Статья 194. Особенности совершения таможенных операций и выпуска товаров до подачи декларации на товары</w:t>
      </w:r>
    </w:p>
    <w:bookmarkStart w:name="z3177" w:id="2591"/>
    <w:p>
      <w:pPr>
        <w:spacing w:after="0"/>
        <w:ind w:left="0"/>
        <w:jc w:val="both"/>
      </w:pPr>
      <w:r>
        <w:rPr>
          <w:rFonts w:ascii="Times New Roman"/>
          <w:b w:val="false"/>
          <w:i w:val="false"/>
          <w:color w:val="000000"/>
          <w:sz w:val="28"/>
        </w:rPr>
        <w:t>
      1. К выпуску товаров до подачи декларации на товары могут быть заявлены в соответствии с таможенной процедурой выпуска для внутреннего потребления:</w:t>
      </w:r>
    </w:p>
    <w:bookmarkEnd w:id="2591"/>
    <w:bookmarkStart w:name="z3178" w:id="2592"/>
    <w:p>
      <w:pPr>
        <w:spacing w:after="0"/>
        <w:ind w:left="0"/>
        <w:jc w:val="both"/>
      </w:pPr>
      <w:r>
        <w:rPr>
          <w:rFonts w:ascii="Times New Roman"/>
          <w:b w:val="false"/>
          <w:i w:val="false"/>
          <w:color w:val="000000"/>
          <w:sz w:val="28"/>
        </w:rPr>
        <w:t xml:space="preserve">
      1) товары,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а также определенные Комиссией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w:t>
      </w:r>
    </w:p>
    <w:bookmarkEnd w:id="2592"/>
    <w:bookmarkStart w:name="z3179" w:id="2593"/>
    <w:p>
      <w:pPr>
        <w:spacing w:after="0"/>
        <w:ind w:left="0"/>
        <w:jc w:val="both"/>
      </w:pPr>
      <w:r>
        <w:rPr>
          <w:rFonts w:ascii="Times New Roman"/>
          <w:b w:val="false"/>
          <w:i w:val="false"/>
          <w:color w:val="000000"/>
          <w:sz w:val="28"/>
        </w:rPr>
        <w:t>
      2) товары, ввозимые в рамках реализации инвестиционных проектов, определяемых в соответствии с Предпринимательским кодексом Республики Казахстан. Для целей настоящего подпункта уполномоченный орган по инвестициям направляет уполномоченному органу перечень товаров, ввозимых в рамках реализации инвестиционных проектов в порядке и сроки, установленных совместным актом таких уполномоченных органов;</w:t>
      </w:r>
    </w:p>
    <w:bookmarkEnd w:id="2593"/>
    <w:bookmarkStart w:name="z3180" w:id="2594"/>
    <w:p>
      <w:pPr>
        <w:spacing w:after="0"/>
        <w:ind w:left="0"/>
        <w:jc w:val="both"/>
      </w:pPr>
      <w:r>
        <w:rPr>
          <w:rFonts w:ascii="Times New Roman"/>
          <w:b w:val="false"/>
          <w:i w:val="false"/>
          <w:color w:val="000000"/>
          <w:sz w:val="28"/>
        </w:rPr>
        <w:t>
      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bookmarkEnd w:id="2594"/>
    <w:bookmarkStart w:name="z3181" w:id="2595"/>
    <w:p>
      <w:pPr>
        <w:spacing w:after="0"/>
        <w:ind w:left="0"/>
        <w:jc w:val="both"/>
      </w:pPr>
      <w:r>
        <w:rPr>
          <w:rFonts w:ascii="Times New Roman"/>
          <w:b w:val="false"/>
          <w:i w:val="false"/>
          <w:color w:val="000000"/>
          <w:sz w:val="28"/>
        </w:rPr>
        <w:t>
      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а также в соответствии с иными таможенными процедурами, которые определяются Комиссией.</w:t>
      </w:r>
    </w:p>
    <w:bookmarkEnd w:id="2595"/>
    <w:bookmarkStart w:name="z3182" w:id="2596"/>
    <w:p>
      <w:pPr>
        <w:spacing w:after="0"/>
        <w:ind w:left="0"/>
        <w:jc w:val="both"/>
      </w:pPr>
      <w:r>
        <w:rPr>
          <w:rFonts w:ascii="Times New Roman"/>
          <w:b w:val="false"/>
          <w:i w:val="false"/>
          <w:color w:val="000000"/>
          <w:sz w:val="28"/>
        </w:rPr>
        <w:t>
      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bookmarkEnd w:id="2596"/>
    <w:bookmarkStart w:name="z3183" w:id="2597"/>
    <w:p>
      <w:pPr>
        <w:spacing w:after="0"/>
        <w:ind w:left="0"/>
        <w:jc w:val="both"/>
      </w:pPr>
      <w:r>
        <w:rPr>
          <w:rFonts w:ascii="Times New Roman"/>
          <w:b w:val="false"/>
          <w:i w:val="false"/>
          <w:color w:val="000000"/>
          <w:sz w:val="28"/>
        </w:rPr>
        <w:t>
      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bookmarkEnd w:id="2597"/>
    <w:bookmarkStart w:name="z3184" w:id="2598"/>
    <w:p>
      <w:pPr>
        <w:spacing w:after="0"/>
        <w:ind w:left="0"/>
        <w:jc w:val="both"/>
      </w:pPr>
      <w:r>
        <w:rPr>
          <w:rFonts w:ascii="Times New Roman"/>
          <w:b w:val="false"/>
          <w:i w:val="false"/>
          <w:color w:val="000000"/>
          <w:sz w:val="28"/>
        </w:rPr>
        <w:t>
      Заявление о выпуске товаров до подачи декларации на товары должно содержать сведения о лице, которое будет выступать декларантом, об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bookmarkEnd w:id="2598"/>
    <w:bookmarkStart w:name="z3185" w:id="2599"/>
    <w:p>
      <w:pPr>
        <w:spacing w:after="0"/>
        <w:ind w:left="0"/>
        <w:jc w:val="both"/>
      </w:pPr>
      <w:r>
        <w:rPr>
          <w:rFonts w:ascii="Times New Roman"/>
          <w:b w:val="false"/>
          <w:i w:val="false"/>
          <w:color w:val="000000"/>
          <w:sz w:val="28"/>
        </w:rPr>
        <w:t xml:space="preserve">
      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 </w:t>
      </w:r>
    </w:p>
    <w:bookmarkEnd w:id="2599"/>
    <w:bookmarkStart w:name="z3186" w:id="2600"/>
    <w:p>
      <w:pPr>
        <w:spacing w:after="0"/>
        <w:ind w:left="0"/>
        <w:jc w:val="both"/>
      </w:pPr>
      <w:r>
        <w:rPr>
          <w:rFonts w:ascii="Times New Roman"/>
          <w:b w:val="false"/>
          <w:i w:val="false"/>
          <w:color w:val="000000"/>
          <w:sz w:val="28"/>
        </w:rPr>
        <w:t>
      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bookmarkEnd w:id="2600"/>
    <w:bookmarkStart w:name="z3187" w:id="2601"/>
    <w:p>
      <w:pPr>
        <w:spacing w:after="0"/>
        <w:ind w:left="0"/>
        <w:jc w:val="both"/>
      </w:pPr>
      <w:r>
        <w:rPr>
          <w:rFonts w:ascii="Times New Roman"/>
          <w:b w:val="false"/>
          <w:i w:val="false"/>
          <w:color w:val="000000"/>
          <w:sz w:val="28"/>
        </w:rPr>
        <w:t>
      1) 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bookmarkEnd w:id="2601"/>
    <w:bookmarkStart w:name="z3188" w:id="2602"/>
    <w:p>
      <w:pPr>
        <w:spacing w:after="0"/>
        <w:ind w:left="0"/>
        <w:jc w:val="both"/>
      </w:pPr>
      <w:r>
        <w:rPr>
          <w:rFonts w:ascii="Times New Roman"/>
          <w:b w:val="false"/>
          <w:i w:val="false"/>
          <w:color w:val="000000"/>
          <w:sz w:val="28"/>
        </w:rPr>
        <w:t>
      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 описание, код в соответствии с Товарной номенклатурой внешнеэкономической деятельности на уровне не менее первых шести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bookmarkEnd w:id="2602"/>
    <w:bookmarkStart w:name="z3189" w:id="2603"/>
    <w:p>
      <w:pPr>
        <w:spacing w:after="0"/>
        <w:ind w:left="0"/>
        <w:jc w:val="both"/>
      </w:pPr>
      <w:r>
        <w:rPr>
          <w:rFonts w:ascii="Times New Roman"/>
          <w:b w:val="false"/>
          <w:i w:val="false"/>
          <w:color w:val="000000"/>
          <w:sz w:val="28"/>
        </w:rPr>
        <w:t xml:space="preserve">
      5. 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2603"/>
    <w:bookmarkStart w:name="z3190" w:id="2604"/>
    <w:p>
      <w:pPr>
        <w:spacing w:after="0"/>
        <w:ind w:left="0"/>
        <w:jc w:val="both"/>
      </w:pPr>
      <w:r>
        <w:rPr>
          <w:rFonts w:ascii="Times New Roman"/>
          <w:b w:val="false"/>
          <w:i w:val="false"/>
          <w:color w:val="000000"/>
          <w:sz w:val="28"/>
        </w:rPr>
        <w:t xml:space="preserve">
      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2604"/>
    <w:bookmarkStart w:name="z3191" w:id="2605"/>
    <w:p>
      <w:pPr>
        <w:spacing w:after="0"/>
        <w:ind w:left="0"/>
        <w:jc w:val="both"/>
      </w:pPr>
      <w:r>
        <w:rPr>
          <w:rFonts w:ascii="Times New Roman"/>
          <w:b w:val="false"/>
          <w:i w:val="false"/>
          <w:color w:val="000000"/>
          <w:sz w:val="28"/>
        </w:rPr>
        <w:t>
      7. Заявление о выпуске товаров до подачи декларации на товары подается таможенному органу, правомочному регистрировать таможенные декларации и которому впоследствии будет подана декларация на товары.</w:t>
      </w:r>
    </w:p>
    <w:bookmarkEnd w:id="2605"/>
    <w:bookmarkStart w:name="z3192" w:id="2606"/>
    <w:p>
      <w:pPr>
        <w:spacing w:after="0"/>
        <w:ind w:left="0"/>
        <w:jc w:val="both"/>
      </w:pPr>
      <w:r>
        <w:rPr>
          <w:rFonts w:ascii="Times New Roman"/>
          <w:b w:val="false"/>
          <w:i w:val="false"/>
          <w:color w:val="000000"/>
          <w:sz w:val="28"/>
        </w:rPr>
        <w:t>
      8. При заявлении товаров к выпуску товаров до подачи декларации на товары такие товары должны находиться на территории Республики Казахстан.</w:t>
      </w:r>
    </w:p>
    <w:bookmarkEnd w:id="2606"/>
    <w:bookmarkStart w:name="z3193" w:id="2607"/>
    <w:p>
      <w:pPr>
        <w:spacing w:after="0"/>
        <w:ind w:left="0"/>
        <w:jc w:val="both"/>
      </w:pPr>
      <w:r>
        <w:rPr>
          <w:rFonts w:ascii="Times New Roman"/>
          <w:b w:val="false"/>
          <w:i w:val="false"/>
          <w:color w:val="000000"/>
          <w:sz w:val="28"/>
        </w:rPr>
        <w:t>
      9. Лицо, подавшее заявление о выпуске товаров до подачи декларации на товары, несет ответственность, установленную законами Республики Казахстан, за несоблюдение требований таможенного законодательства Евразийского экономического союза,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bookmarkEnd w:id="2607"/>
    <w:bookmarkStart w:name="z3194" w:id="2608"/>
    <w:p>
      <w:pPr>
        <w:spacing w:after="0"/>
        <w:ind w:left="0"/>
        <w:jc w:val="both"/>
      </w:pPr>
      <w:r>
        <w:rPr>
          <w:rFonts w:ascii="Times New Roman"/>
          <w:b w:val="false"/>
          <w:i w:val="false"/>
          <w:color w:val="000000"/>
          <w:sz w:val="28"/>
        </w:rPr>
        <w:t>
      10. Таможенный орган регистрирует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определенном уполномоченным органом.</w:t>
      </w:r>
    </w:p>
    <w:bookmarkEnd w:id="2608"/>
    <w:bookmarkStart w:name="z3195" w:id="2609"/>
    <w:p>
      <w:pPr>
        <w:spacing w:after="0"/>
        <w:ind w:left="0"/>
        <w:jc w:val="both"/>
      </w:pPr>
      <w:r>
        <w:rPr>
          <w:rFonts w:ascii="Times New Roman"/>
          <w:b w:val="false"/>
          <w:i w:val="false"/>
          <w:color w:val="000000"/>
          <w:sz w:val="28"/>
        </w:rPr>
        <w:t>
      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bookmarkEnd w:id="2609"/>
    <w:bookmarkStart w:name="z3196" w:id="2610"/>
    <w:p>
      <w:pPr>
        <w:spacing w:after="0"/>
        <w:ind w:left="0"/>
        <w:jc w:val="both"/>
      </w:pPr>
      <w:r>
        <w:rPr>
          <w:rFonts w:ascii="Times New Roman"/>
          <w:b w:val="false"/>
          <w:i w:val="false"/>
          <w:color w:val="000000"/>
          <w:sz w:val="28"/>
        </w:rPr>
        <w:t>
      12. Таможенный орган отказывает в регистрации заявления о выпуске товаров до подачи декларации на товары по следующим основаниям:</w:t>
      </w:r>
    </w:p>
    <w:bookmarkEnd w:id="2610"/>
    <w:bookmarkStart w:name="z3197" w:id="2611"/>
    <w:p>
      <w:pPr>
        <w:spacing w:after="0"/>
        <w:ind w:left="0"/>
        <w:jc w:val="both"/>
      </w:pPr>
      <w:r>
        <w:rPr>
          <w:rFonts w:ascii="Times New Roman"/>
          <w:b w:val="false"/>
          <w:i w:val="false"/>
          <w:color w:val="000000"/>
          <w:sz w:val="28"/>
        </w:rPr>
        <w:t>
      1) заявление о выпуске товаров до подачи декларации на товары подано таможенному органу, не правомочному регистрировать таможенные декларации;</w:t>
      </w:r>
    </w:p>
    <w:bookmarkEnd w:id="2611"/>
    <w:bookmarkStart w:name="z3198" w:id="2612"/>
    <w:p>
      <w:pPr>
        <w:spacing w:after="0"/>
        <w:ind w:left="0"/>
        <w:jc w:val="both"/>
      </w:pPr>
      <w:r>
        <w:rPr>
          <w:rFonts w:ascii="Times New Roman"/>
          <w:b w:val="false"/>
          <w:i w:val="false"/>
          <w:color w:val="000000"/>
          <w:sz w:val="28"/>
        </w:rPr>
        <w:t>
      2) заявление о выпуске товаров до подачи декларации на товары подано не уполномоченным лицом либо не подписано или не заверено надлежащим образом;</w:t>
      </w:r>
    </w:p>
    <w:bookmarkEnd w:id="2612"/>
    <w:bookmarkStart w:name="z3199" w:id="2613"/>
    <w:p>
      <w:pPr>
        <w:spacing w:after="0"/>
        <w:ind w:left="0"/>
        <w:jc w:val="both"/>
      </w:pPr>
      <w:r>
        <w:rPr>
          <w:rFonts w:ascii="Times New Roman"/>
          <w:b w:val="false"/>
          <w:i w:val="false"/>
          <w:color w:val="000000"/>
          <w:sz w:val="28"/>
        </w:rPr>
        <w:t>
      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bookmarkEnd w:id="2613"/>
    <w:bookmarkStart w:name="z3200" w:id="2614"/>
    <w:p>
      <w:pPr>
        <w:spacing w:after="0"/>
        <w:ind w:left="0"/>
        <w:jc w:val="both"/>
      </w:pPr>
      <w:r>
        <w:rPr>
          <w:rFonts w:ascii="Times New Roman"/>
          <w:b w:val="false"/>
          <w:i w:val="false"/>
          <w:color w:val="000000"/>
          <w:sz w:val="28"/>
        </w:rPr>
        <w:t>
      4) в заявлении о выпуске товаров до подачи декларации на товары не указаны сведения, подлежащие указанию в соответствии с частью третьей пункта 3 настоящей статьи;</w:t>
      </w:r>
    </w:p>
    <w:bookmarkEnd w:id="2614"/>
    <w:bookmarkStart w:name="z3201" w:id="2615"/>
    <w:p>
      <w:pPr>
        <w:spacing w:after="0"/>
        <w:ind w:left="0"/>
        <w:jc w:val="both"/>
      </w:pPr>
      <w:r>
        <w:rPr>
          <w:rFonts w:ascii="Times New Roman"/>
          <w:b w:val="false"/>
          <w:i w:val="false"/>
          <w:color w:val="000000"/>
          <w:sz w:val="28"/>
        </w:rPr>
        <w:t>
      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bookmarkEnd w:id="2615"/>
    <w:bookmarkStart w:name="z3202" w:id="2616"/>
    <w:p>
      <w:pPr>
        <w:spacing w:after="0"/>
        <w:ind w:left="0"/>
        <w:jc w:val="both"/>
      </w:pPr>
      <w:r>
        <w:rPr>
          <w:rFonts w:ascii="Times New Roman"/>
          <w:b w:val="false"/>
          <w:i w:val="false"/>
          <w:color w:val="000000"/>
          <w:sz w:val="28"/>
        </w:rPr>
        <w:t>
      6) вместе с заявлением о выпуске товаров до подачи декларации на товары, подаваемом в виде электронного документа, не представлены документы в соответствии с пунктом 6 настоящей статьи;</w:t>
      </w:r>
    </w:p>
    <w:bookmarkEnd w:id="2616"/>
    <w:bookmarkStart w:name="z3203" w:id="2617"/>
    <w:p>
      <w:pPr>
        <w:spacing w:after="0"/>
        <w:ind w:left="0"/>
        <w:jc w:val="both"/>
      </w:pPr>
      <w:r>
        <w:rPr>
          <w:rFonts w:ascii="Times New Roman"/>
          <w:b w:val="false"/>
          <w:i w:val="false"/>
          <w:color w:val="000000"/>
          <w:sz w:val="28"/>
        </w:rPr>
        <w:t xml:space="preserve">
      7) наличие на день подачи заявления о выпуске товаров до подачи декларации на товары у лица, подавшего такое заявление, не исполненной в установленный пунктом 16 настоящей статьи и </w:t>
      </w:r>
      <w:r>
        <w:rPr>
          <w:rFonts w:ascii="Times New Roman"/>
          <w:b w:val="false"/>
          <w:i w:val="false"/>
          <w:color w:val="000000"/>
          <w:sz w:val="28"/>
        </w:rPr>
        <w:t>пунктом 4</w:t>
      </w:r>
      <w:r>
        <w:rPr>
          <w:rFonts w:ascii="Times New Roman"/>
          <w:b w:val="false"/>
          <w:i w:val="false"/>
          <w:color w:val="000000"/>
          <w:sz w:val="28"/>
        </w:rPr>
        <w:t xml:space="preserve"> статьи 540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bookmarkEnd w:id="2617"/>
    <w:bookmarkStart w:name="z3204" w:id="2618"/>
    <w:p>
      <w:pPr>
        <w:spacing w:after="0"/>
        <w:ind w:left="0"/>
        <w:jc w:val="both"/>
      </w:pPr>
      <w:r>
        <w:rPr>
          <w:rFonts w:ascii="Times New Roman"/>
          <w:b w:val="false"/>
          <w:i w:val="false"/>
          <w:color w:val="000000"/>
          <w:sz w:val="28"/>
        </w:rPr>
        <w:t>
      8) товары, в отношении которых подано заявление о выпуске товаров до подачи декларации на товары, не находятся на территории Республики Казахстан.</w:t>
      </w:r>
    </w:p>
    <w:bookmarkEnd w:id="2618"/>
    <w:bookmarkStart w:name="z3205" w:id="2619"/>
    <w:p>
      <w:pPr>
        <w:spacing w:after="0"/>
        <w:ind w:left="0"/>
        <w:jc w:val="both"/>
      </w:pPr>
      <w:r>
        <w:rPr>
          <w:rFonts w:ascii="Times New Roman"/>
          <w:b w:val="false"/>
          <w:i w:val="false"/>
          <w:color w:val="000000"/>
          <w:sz w:val="28"/>
        </w:rPr>
        <w:t>
      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bookmarkEnd w:id="2619"/>
    <w:bookmarkStart w:name="z3206" w:id="2620"/>
    <w:p>
      <w:pPr>
        <w:spacing w:after="0"/>
        <w:ind w:left="0"/>
        <w:jc w:val="both"/>
      </w:pPr>
      <w:r>
        <w:rPr>
          <w:rFonts w:ascii="Times New Roman"/>
          <w:b w:val="false"/>
          <w:i w:val="false"/>
          <w:color w:val="000000"/>
          <w:sz w:val="28"/>
        </w:rPr>
        <w:t xml:space="preserve">
      1) соблюдены положения пунктов 1 и 2 настоящей статьи или положения </w:t>
      </w:r>
      <w:r>
        <w:rPr>
          <w:rFonts w:ascii="Times New Roman"/>
          <w:b w:val="false"/>
          <w:i w:val="false"/>
          <w:color w:val="000000"/>
          <w:sz w:val="28"/>
        </w:rPr>
        <w:t>пункта 1</w:t>
      </w:r>
      <w:r>
        <w:rPr>
          <w:rFonts w:ascii="Times New Roman"/>
          <w:b w:val="false"/>
          <w:i w:val="false"/>
          <w:color w:val="000000"/>
          <w:sz w:val="28"/>
        </w:rPr>
        <w:t xml:space="preserve"> статьи 540 настоящего Кодекса, если заявление о выпуске товаров до подачи декларации на товары подано уполномоченным экономическим оператором;</w:t>
      </w:r>
    </w:p>
    <w:bookmarkEnd w:id="2620"/>
    <w:bookmarkStart w:name="z3207" w:id="2621"/>
    <w:p>
      <w:pPr>
        <w:spacing w:after="0"/>
        <w:ind w:left="0"/>
        <w:jc w:val="both"/>
      </w:pPr>
      <w:r>
        <w:rPr>
          <w:rFonts w:ascii="Times New Roman"/>
          <w:b w:val="false"/>
          <w:i w:val="false"/>
          <w:color w:val="000000"/>
          <w:sz w:val="28"/>
        </w:rPr>
        <w:t>
      2) соблюдены условия помещения товаров под заявленную таможенную процедуру, за исключением условий уплаты таможенных платежей,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bookmarkEnd w:id="2621"/>
    <w:bookmarkStart w:name="z3208" w:id="2622"/>
    <w:p>
      <w:pPr>
        <w:spacing w:after="0"/>
        <w:ind w:left="0"/>
        <w:jc w:val="both"/>
      </w:pPr>
      <w:r>
        <w:rPr>
          <w:rFonts w:ascii="Times New Roman"/>
          <w:b w:val="false"/>
          <w:i w:val="false"/>
          <w:color w:val="000000"/>
          <w:sz w:val="28"/>
        </w:rPr>
        <w:t xml:space="preserve">
      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540 настоящего Кодекса.</w:t>
      </w:r>
    </w:p>
    <w:bookmarkEnd w:id="2622"/>
    <w:bookmarkStart w:name="z3209" w:id="2623"/>
    <w:p>
      <w:pPr>
        <w:spacing w:after="0"/>
        <w:ind w:left="0"/>
        <w:jc w:val="both"/>
      </w:pPr>
      <w:r>
        <w:rPr>
          <w:rFonts w:ascii="Times New Roman"/>
          <w:b w:val="false"/>
          <w:i w:val="false"/>
          <w:color w:val="000000"/>
          <w:sz w:val="28"/>
        </w:rPr>
        <w:t>
      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bookmarkEnd w:id="2623"/>
    <w:bookmarkStart w:name="z3210" w:id="2624"/>
    <w:p>
      <w:pPr>
        <w:spacing w:after="0"/>
        <w:ind w:left="0"/>
        <w:jc w:val="both"/>
      </w:pPr>
      <w:r>
        <w:rPr>
          <w:rFonts w:ascii="Times New Roman"/>
          <w:b w:val="false"/>
          <w:i w:val="false"/>
          <w:color w:val="000000"/>
          <w:sz w:val="28"/>
        </w:rPr>
        <w:t>
      1) товаров, необходимых для ликвидации последствий стихийных бедствий, чрезвычайных ситуаций природного и техногенного характера;</w:t>
      </w:r>
    </w:p>
    <w:bookmarkEnd w:id="2624"/>
    <w:bookmarkStart w:name="z3211" w:id="2625"/>
    <w:p>
      <w:pPr>
        <w:spacing w:after="0"/>
        <w:ind w:left="0"/>
        <w:jc w:val="both"/>
      </w:pPr>
      <w:r>
        <w:rPr>
          <w:rFonts w:ascii="Times New Roman"/>
          <w:b w:val="false"/>
          <w:i w:val="false"/>
          <w:color w:val="000000"/>
          <w:sz w:val="28"/>
        </w:rPr>
        <w:t>
      2) продукции военного назначения, необходимой для выполнения акций по поддержанию мира либо для проведения учений;</w:t>
      </w:r>
    </w:p>
    <w:bookmarkEnd w:id="2625"/>
    <w:bookmarkStart w:name="z3212" w:id="2626"/>
    <w:p>
      <w:pPr>
        <w:spacing w:after="0"/>
        <w:ind w:left="0"/>
        <w:jc w:val="both"/>
      </w:pPr>
      <w:r>
        <w:rPr>
          <w:rFonts w:ascii="Times New Roman"/>
          <w:b w:val="false"/>
          <w:i w:val="false"/>
          <w:color w:val="000000"/>
          <w:sz w:val="28"/>
        </w:rPr>
        <w:t>
      3) гуманитарной и технической помощи;</w:t>
      </w:r>
    </w:p>
    <w:bookmarkEnd w:id="2626"/>
    <w:bookmarkStart w:name="z3213" w:id="2627"/>
    <w:p>
      <w:pPr>
        <w:spacing w:after="0"/>
        <w:ind w:left="0"/>
        <w:jc w:val="both"/>
      </w:pPr>
      <w:r>
        <w:rPr>
          <w:rFonts w:ascii="Times New Roman"/>
          <w:b w:val="false"/>
          <w:i w:val="false"/>
          <w:color w:val="000000"/>
          <w:sz w:val="28"/>
        </w:rPr>
        <w:t>
      4)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w:t>
      </w:r>
    </w:p>
    <w:bookmarkEnd w:id="2627"/>
    <w:bookmarkStart w:name="z3214" w:id="2628"/>
    <w:p>
      <w:pPr>
        <w:spacing w:after="0"/>
        <w:ind w:left="0"/>
        <w:jc w:val="both"/>
      </w:pPr>
      <w:r>
        <w:rPr>
          <w:rFonts w:ascii="Times New Roman"/>
          <w:b w:val="false"/>
          <w:i w:val="false"/>
          <w:color w:val="000000"/>
          <w:sz w:val="28"/>
        </w:rPr>
        <w:t>
      5) авиационных двигателей, запасных частей и оборудования, необходимых для ремонта и (или) технического обслуживания гражданских пассажирских самолетов и (или) авиационных двигателей к ним, в случае, если такие товары в соответствии с Договором о Союзе освобождаются от уплаты ввозной таможенной пошлины;</w:t>
      </w:r>
    </w:p>
    <w:bookmarkEnd w:id="2628"/>
    <w:bookmarkStart w:name="z3215" w:id="2629"/>
    <w:p>
      <w:pPr>
        <w:spacing w:after="0"/>
        <w:ind w:left="0"/>
        <w:jc w:val="both"/>
      </w:pPr>
      <w:r>
        <w:rPr>
          <w:rFonts w:ascii="Times New Roman"/>
          <w:b w:val="false"/>
          <w:i w:val="false"/>
          <w:color w:val="000000"/>
          <w:sz w:val="28"/>
        </w:rPr>
        <w:t>
      6) иных товаров, определенных системой управления рисками.</w:t>
      </w:r>
    </w:p>
    <w:bookmarkEnd w:id="2629"/>
    <w:bookmarkStart w:name="z3216" w:id="2630"/>
    <w:p>
      <w:pPr>
        <w:spacing w:after="0"/>
        <w:ind w:left="0"/>
        <w:jc w:val="both"/>
      </w:pPr>
      <w:r>
        <w:rPr>
          <w:rFonts w:ascii="Times New Roman"/>
          <w:b w:val="false"/>
          <w:i w:val="false"/>
          <w:color w:val="000000"/>
          <w:sz w:val="28"/>
        </w:rPr>
        <w:t xml:space="preserve">
      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2630"/>
    <w:bookmarkStart w:name="z3217" w:id="2631"/>
    <w:p>
      <w:pPr>
        <w:spacing w:after="0"/>
        <w:ind w:left="0"/>
        <w:jc w:val="both"/>
      </w:pPr>
      <w:r>
        <w:rPr>
          <w:rFonts w:ascii="Times New Roman"/>
          <w:b w:val="false"/>
          <w:i w:val="false"/>
          <w:color w:val="000000"/>
          <w:sz w:val="28"/>
        </w:rPr>
        <w:t xml:space="preserve">
      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 числа месяца, следующего за месяцем выпуска товаров, либо в срок, определенный </w:t>
      </w:r>
      <w:r>
        <w:rPr>
          <w:rFonts w:ascii="Times New Roman"/>
          <w:b w:val="false"/>
          <w:i w:val="false"/>
          <w:color w:val="000000"/>
          <w:sz w:val="28"/>
        </w:rPr>
        <w:t>пунктом 4</w:t>
      </w:r>
      <w:r>
        <w:rPr>
          <w:rFonts w:ascii="Times New Roman"/>
          <w:b w:val="false"/>
          <w:i w:val="false"/>
          <w:color w:val="000000"/>
          <w:sz w:val="28"/>
        </w:rPr>
        <w:t xml:space="preserve"> статьи 540 настоящего Кодекса.</w:t>
      </w:r>
    </w:p>
    <w:bookmarkEnd w:id="2631"/>
    <w:bookmarkStart w:name="z3218" w:id="2632"/>
    <w:p>
      <w:pPr>
        <w:spacing w:after="0"/>
        <w:ind w:left="0"/>
        <w:jc w:val="both"/>
      </w:pPr>
      <w:r>
        <w:rPr>
          <w:rFonts w:ascii="Times New Roman"/>
          <w:b w:val="false"/>
          <w:i w:val="false"/>
          <w:color w:val="000000"/>
          <w:sz w:val="28"/>
        </w:rPr>
        <w:t xml:space="preserve">
      Исчисление срока, указанного в настоящем пункте, производится с учетом положения </w:t>
      </w:r>
      <w:r>
        <w:rPr>
          <w:rFonts w:ascii="Times New Roman"/>
          <w:b w:val="false"/>
          <w:i w:val="false"/>
          <w:color w:val="000000"/>
          <w:sz w:val="28"/>
        </w:rPr>
        <w:t>пункта 6</w:t>
      </w:r>
      <w:r>
        <w:rPr>
          <w:rFonts w:ascii="Times New Roman"/>
          <w:b w:val="false"/>
          <w:i w:val="false"/>
          <w:color w:val="000000"/>
          <w:sz w:val="28"/>
        </w:rPr>
        <w:t xml:space="preserve"> статьи 6 настоящего Кодекса.</w:t>
      </w:r>
    </w:p>
    <w:bookmarkEnd w:id="2632"/>
    <w:bookmarkStart w:name="z3219" w:id="2633"/>
    <w:p>
      <w:pPr>
        <w:spacing w:after="0"/>
        <w:ind w:left="0"/>
        <w:jc w:val="both"/>
      </w:pPr>
      <w:r>
        <w:rPr>
          <w:rFonts w:ascii="Times New Roman"/>
          <w:b w:val="false"/>
          <w:i w:val="false"/>
          <w:color w:val="000000"/>
          <w:sz w:val="28"/>
        </w:rPr>
        <w:t xml:space="preserve">
      17. Таможенный орган по результатам проверки декларации на товары в соответствии со </w:t>
      </w:r>
      <w:r>
        <w:rPr>
          <w:rFonts w:ascii="Times New Roman"/>
          <w:b w:val="false"/>
          <w:i w:val="false"/>
          <w:color w:val="000000"/>
          <w:sz w:val="28"/>
        </w:rPr>
        <w:t>статьей 182</w:t>
      </w:r>
      <w:r>
        <w:rPr>
          <w:rFonts w:ascii="Times New Roman"/>
          <w:b w:val="false"/>
          <w:i w:val="false"/>
          <w:color w:val="000000"/>
          <w:sz w:val="28"/>
        </w:rPr>
        <w:t xml:space="preserve">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bookmarkEnd w:id="2633"/>
    <w:bookmarkStart w:name="z3220" w:id="2634"/>
    <w:p>
      <w:pPr>
        <w:spacing w:after="0"/>
        <w:ind w:left="0"/>
        <w:jc w:val="both"/>
      </w:pPr>
      <w:r>
        <w:rPr>
          <w:rFonts w:ascii="Times New Roman"/>
          <w:b w:val="false"/>
          <w:i w:val="false"/>
          <w:color w:val="000000"/>
          <w:sz w:val="28"/>
        </w:rPr>
        <w:t>
      18. При совершении таможенных операций и выпуске товаров до подачи декларации на товары применяются меры таможенно-тарифного регулирования, налоговое законодательство Республики Казахстан,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bookmarkEnd w:id="2634"/>
    <w:bookmarkStart w:name="z3221" w:id="2635"/>
    <w:p>
      <w:pPr>
        <w:spacing w:after="0"/>
        <w:ind w:left="0"/>
        <w:jc w:val="both"/>
      </w:pPr>
      <w:r>
        <w:rPr>
          <w:rFonts w:ascii="Times New Roman"/>
          <w:b w:val="false"/>
          <w:i w:val="false"/>
          <w:color w:val="000000"/>
          <w:sz w:val="28"/>
        </w:rPr>
        <w:t xml:space="preserve">
      19. Выпуск товаров до подачи декларации на товары производится в сроки,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bookmarkEnd w:id="2635"/>
    <w:bookmarkStart w:name="z3222" w:id="2636"/>
    <w:p>
      <w:pPr>
        <w:spacing w:after="0"/>
        <w:ind w:left="0"/>
        <w:jc w:val="both"/>
      </w:pPr>
      <w:r>
        <w:rPr>
          <w:rFonts w:ascii="Times New Roman"/>
          <w:b w:val="false"/>
          <w:i w:val="false"/>
          <w:color w:val="000000"/>
          <w:sz w:val="28"/>
        </w:rPr>
        <w:t>
      20. Порядок совершения таможенных операций, связанных с выпуском товаров до подачи декларации на товары, определяется уполномоченным органом, если иное не предусмотрено Комиссией.</w:t>
      </w:r>
    </w:p>
    <w:bookmarkEnd w:id="2636"/>
    <w:bookmarkStart w:name="z3223" w:id="2637"/>
    <w:p>
      <w:pPr>
        <w:spacing w:after="0"/>
        <w:ind w:left="0"/>
        <w:jc w:val="both"/>
      </w:pPr>
      <w:r>
        <w:rPr>
          <w:rFonts w:ascii="Times New Roman"/>
          <w:b w:val="false"/>
          <w:i w:val="false"/>
          <w:color w:val="000000"/>
          <w:sz w:val="28"/>
        </w:rPr>
        <w:t xml:space="preserve">
      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r>
        <w:rPr>
          <w:rFonts w:ascii="Times New Roman"/>
          <w:b w:val="false"/>
          <w:i w:val="false"/>
          <w:color w:val="000000"/>
          <w:sz w:val="28"/>
        </w:rPr>
        <w:t>статьи 540</w:t>
      </w:r>
      <w:r>
        <w:rPr>
          <w:rFonts w:ascii="Times New Roman"/>
          <w:b w:val="false"/>
          <w:i w:val="false"/>
          <w:color w:val="000000"/>
          <w:sz w:val="28"/>
        </w:rPr>
        <w:t xml:space="preserve"> настоящего Кодекса.</w:t>
      </w:r>
    </w:p>
    <w:bookmarkEnd w:id="2637"/>
    <w:p>
      <w:pPr>
        <w:spacing w:after="0"/>
        <w:ind w:left="0"/>
        <w:jc w:val="both"/>
      </w:pPr>
      <w:r>
        <w:rPr>
          <w:rFonts w:ascii="Times New Roman"/>
          <w:b/>
          <w:i w:val="false"/>
          <w:color w:val="000000"/>
          <w:sz w:val="28"/>
        </w:rPr>
        <w:t>Статья 195. Особенности выпуска товаров до завершения проверки таможенных, иных документов и (или) сведений</w:t>
      </w:r>
    </w:p>
    <w:bookmarkStart w:name="z3224" w:id="2638"/>
    <w:p>
      <w:pPr>
        <w:spacing w:after="0"/>
        <w:ind w:left="0"/>
        <w:jc w:val="both"/>
      </w:pPr>
      <w:r>
        <w:rPr>
          <w:rFonts w:ascii="Times New Roman"/>
          <w:b w:val="false"/>
          <w:i w:val="false"/>
          <w:color w:val="000000"/>
          <w:sz w:val="28"/>
        </w:rPr>
        <w:t xml:space="preserve">
      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104 и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139 настоящего Кодекса, за исключением случаев, предусмотренных пунктами 2 и 3 настоящей статьи.</w:t>
      </w:r>
    </w:p>
    <w:bookmarkEnd w:id="2638"/>
    <w:bookmarkStart w:name="z3225" w:id="2639"/>
    <w:p>
      <w:pPr>
        <w:spacing w:after="0"/>
        <w:ind w:left="0"/>
        <w:jc w:val="both"/>
      </w:pPr>
      <w:r>
        <w:rPr>
          <w:rFonts w:ascii="Times New Roman"/>
          <w:b w:val="false"/>
          <w:i w:val="false"/>
          <w:color w:val="000000"/>
          <w:sz w:val="28"/>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bookmarkEnd w:id="2639"/>
    <w:bookmarkStart w:name="z3226" w:id="2640"/>
    <w:p>
      <w:pPr>
        <w:spacing w:after="0"/>
        <w:ind w:left="0"/>
        <w:jc w:val="both"/>
      </w:pPr>
      <w:r>
        <w:rPr>
          <w:rFonts w:ascii="Times New Roman"/>
          <w:b w:val="false"/>
          <w:i w:val="false"/>
          <w:color w:val="000000"/>
          <w:sz w:val="28"/>
        </w:rPr>
        <w:t>
      1) декларантом товаров выступает уполномоченный экономический оператор;</w:t>
      </w:r>
    </w:p>
    <w:bookmarkEnd w:id="2640"/>
    <w:bookmarkStart w:name="z3227" w:id="2641"/>
    <w:p>
      <w:pPr>
        <w:spacing w:after="0"/>
        <w:ind w:left="0"/>
        <w:jc w:val="both"/>
      </w:pPr>
      <w:r>
        <w:rPr>
          <w:rFonts w:ascii="Times New Roman"/>
          <w:b w:val="false"/>
          <w:i w:val="false"/>
          <w:color w:val="000000"/>
          <w:sz w:val="28"/>
        </w:rPr>
        <w:t>
      2) иных определяемых системой управления рисками.</w:t>
      </w:r>
    </w:p>
    <w:bookmarkEnd w:id="2641"/>
    <w:bookmarkStart w:name="z3228" w:id="2642"/>
    <w:p>
      <w:pPr>
        <w:spacing w:after="0"/>
        <w:ind w:left="0"/>
        <w:jc w:val="both"/>
      </w:pPr>
      <w:r>
        <w:rPr>
          <w:rFonts w:ascii="Times New Roman"/>
          <w:b w:val="false"/>
          <w:i w:val="false"/>
          <w:color w:val="000000"/>
          <w:sz w:val="28"/>
        </w:rPr>
        <w:t xml:space="preserve">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bookmarkEnd w:id="2642"/>
    <w:bookmarkStart w:name="z3229" w:id="2643"/>
    <w:p>
      <w:pPr>
        <w:spacing w:after="0"/>
        <w:ind w:left="0"/>
        <w:jc w:val="both"/>
      </w:pPr>
      <w:r>
        <w:rPr>
          <w:rFonts w:ascii="Times New Roman"/>
          <w:b w:val="false"/>
          <w:i w:val="false"/>
          <w:color w:val="000000"/>
          <w:sz w:val="28"/>
        </w:rPr>
        <w:t xml:space="preserve">
      1) отсутствие на день выпуска товаров задолженности по таможенным платежам, налогам и (или) задолженности по уплате специальных, антидемпинговых, компенсационных пошлин, пеней, процентов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пеней, процентов за счет обеспечения исполнения обязанности по уплате таможенных пошлин, налогов лица, осуществляющего деятельность в сфере таможенного дела; </w:t>
      </w:r>
    </w:p>
    <w:bookmarkEnd w:id="2643"/>
    <w:bookmarkStart w:name="z3230" w:id="2644"/>
    <w:p>
      <w:pPr>
        <w:spacing w:after="0"/>
        <w:ind w:left="0"/>
        <w:jc w:val="both"/>
      </w:pPr>
      <w:r>
        <w:rPr>
          <w:rFonts w:ascii="Times New Roman"/>
          <w:b w:val="false"/>
          <w:i w:val="false"/>
          <w:color w:val="000000"/>
          <w:sz w:val="28"/>
        </w:rPr>
        <w:t>
      2) предоставление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bookmarkEnd w:id="2644"/>
    <w:bookmarkStart w:name="z3231" w:id="2645"/>
    <w:p>
      <w:pPr>
        <w:spacing w:after="0"/>
        <w:ind w:left="0"/>
        <w:jc w:val="both"/>
      </w:pPr>
      <w:r>
        <w:rPr>
          <w:rFonts w:ascii="Times New Roman"/>
          <w:b w:val="false"/>
          <w:i w:val="false"/>
          <w:color w:val="000000"/>
          <w:sz w:val="28"/>
        </w:rPr>
        <w:t>
      3) иные условия, определяемые Комиссией.</w:t>
      </w:r>
    </w:p>
    <w:bookmarkEnd w:id="2645"/>
    <w:bookmarkStart w:name="z3232" w:id="2646"/>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2646"/>
    <w:bookmarkStart w:name="z3233" w:id="2647"/>
    <w:p>
      <w:pPr>
        <w:spacing w:after="0"/>
        <w:ind w:left="0"/>
        <w:jc w:val="both"/>
      </w:pPr>
      <w:r>
        <w:rPr>
          <w:rFonts w:ascii="Times New Roman"/>
          <w:b w:val="false"/>
          <w:i w:val="false"/>
          <w:color w:val="000000"/>
          <w:sz w:val="28"/>
        </w:rPr>
        <w:t>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 подтверждения декларантом их соблюдения.</w:t>
      </w:r>
    </w:p>
    <w:bookmarkEnd w:id="2647"/>
    <w:p>
      <w:pPr>
        <w:spacing w:after="0"/>
        <w:ind w:left="0"/>
        <w:jc w:val="both"/>
      </w:pPr>
      <w:r>
        <w:rPr>
          <w:rFonts w:ascii="Times New Roman"/>
          <w:b/>
          <w:i w:val="false"/>
          <w:color w:val="000000"/>
          <w:sz w:val="28"/>
        </w:rPr>
        <w:t>Статья 196. Особенности выпуска товаров при назначении таможенной экспертизы</w:t>
      </w:r>
    </w:p>
    <w:bookmarkStart w:name="z3234" w:id="2648"/>
    <w:p>
      <w:pPr>
        <w:spacing w:after="0"/>
        <w:ind w:left="0"/>
        <w:jc w:val="both"/>
      </w:pPr>
      <w:r>
        <w:rPr>
          <w:rFonts w:ascii="Times New Roman"/>
          <w:b w:val="false"/>
          <w:i w:val="false"/>
          <w:color w:val="000000"/>
          <w:sz w:val="28"/>
        </w:rPr>
        <w:t xml:space="preserve">
      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104 и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139 настоящего Кодекса, за исключением случаев, предусмотренных пунктами 2 и 3 настоящей статьи.</w:t>
      </w:r>
    </w:p>
    <w:bookmarkEnd w:id="2648"/>
    <w:bookmarkStart w:name="z3235" w:id="2649"/>
    <w:p>
      <w:pPr>
        <w:spacing w:after="0"/>
        <w:ind w:left="0"/>
        <w:jc w:val="both"/>
      </w:pPr>
      <w:r>
        <w:rPr>
          <w:rFonts w:ascii="Times New Roman"/>
          <w:b w:val="false"/>
          <w:i w:val="false"/>
          <w:color w:val="000000"/>
          <w:sz w:val="28"/>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bookmarkEnd w:id="2649"/>
    <w:bookmarkStart w:name="z3236" w:id="2650"/>
    <w:p>
      <w:pPr>
        <w:spacing w:after="0"/>
        <w:ind w:left="0"/>
        <w:jc w:val="both"/>
      </w:pPr>
      <w:r>
        <w:rPr>
          <w:rFonts w:ascii="Times New Roman"/>
          <w:b w:val="false"/>
          <w:i w:val="false"/>
          <w:color w:val="000000"/>
          <w:sz w:val="28"/>
        </w:rPr>
        <w:t>
      1) декларантом товаров выступает уполномоченный экономический оператор;</w:t>
      </w:r>
    </w:p>
    <w:bookmarkEnd w:id="2650"/>
    <w:bookmarkStart w:name="z3237" w:id="2651"/>
    <w:p>
      <w:pPr>
        <w:spacing w:after="0"/>
        <w:ind w:left="0"/>
        <w:jc w:val="both"/>
      </w:pPr>
      <w:r>
        <w:rPr>
          <w:rFonts w:ascii="Times New Roman"/>
          <w:b w:val="false"/>
          <w:i w:val="false"/>
          <w:color w:val="000000"/>
          <w:sz w:val="28"/>
        </w:rPr>
        <w:t>
      2) иных, определяемых системой управления рисками.</w:t>
      </w:r>
    </w:p>
    <w:bookmarkEnd w:id="2651"/>
    <w:bookmarkStart w:name="z3238" w:id="2652"/>
    <w:p>
      <w:pPr>
        <w:spacing w:after="0"/>
        <w:ind w:left="0"/>
        <w:jc w:val="both"/>
      </w:pPr>
      <w:r>
        <w:rPr>
          <w:rFonts w:ascii="Times New Roman"/>
          <w:b w:val="false"/>
          <w:i w:val="false"/>
          <w:color w:val="000000"/>
          <w:sz w:val="28"/>
        </w:rPr>
        <w:t xml:space="preserve">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bookmarkEnd w:id="2652"/>
    <w:bookmarkStart w:name="z3239" w:id="2653"/>
    <w:p>
      <w:pPr>
        <w:spacing w:after="0"/>
        <w:ind w:left="0"/>
        <w:jc w:val="both"/>
      </w:pPr>
      <w:r>
        <w:rPr>
          <w:rFonts w:ascii="Times New Roman"/>
          <w:b w:val="false"/>
          <w:i w:val="false"/>
          <w:color w:val="000000"/>
          <w:sz w:val="28"/>
        </w:rPr>
        <w:t xml:space="preserve">
      1) отсутствие на день выпуска товаров задолженности по таможенным платежам и налогам и (или) задолженности по уплате специальных, антидемпинговых, компенсационных пошлин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за счет обеспечения исполнения обязанности по уплате таможенных пошлин, налогов лица, осуществляющего деятельность в сфере таможенного дела; </w:t>
      </w:r>
    </w:p>
    <w:bookmarkEnd w:id="2653"/>
    <w:bookmarkStart w:name="z3240" w:id="2654"/>
    <w:p>
      <w:pPr>
        <w:spacing w:after="0"/>
        <w:ind w:left="0"/>
        <w:jc w:val="both"/>
      </w:pPr>
      <w:r>
        <w:rPr>
          <w:rFonts w:ascii="Times New Roman"/>
          <w:b w:val="false"/>
          <w:i w:val="false"/>
          <w:color w:val="000000"/>
          <w:sz w:val="28"/>
        </w:rPr>
        <w:t>
      2) предоставления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bookmarkEnd w:id="2654"/>
    <w:bookmarkStart w:name="z3241" w:id="2655"/>
    <w:p>
      <w:pPr>
        <w:spacing w:after="0"/>
        <w:ind w:left="0"/>
        <w:jc w:val="both"/>
      </w:pPr>
      <w:r>
        <w:rPr>
          <w:rFonts w:ascii="Times New Roman"/>
          <w:b w:val="false"/>
          <w:i w:val="false"/>
          <w:color w:val="000000"/>
          <w:sz w:val="28"/>
        </w:rPr>
        <w:t>
      3) иные условия, определяемые Комиссией.</w:t>
      </w:r>
    </w:p>
    <w:bookmarkEnd w:id="2655"/>
    <w:bookmarkStart w:name="z3242" w:id="2656"/>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2656"/>
    <w:bookmarkStart w:name="z3243" w:id="2657"/>
    <w:p>
      <w:pPr>
        <w:spacing w:after="0"/>
        <w:ind w:left="0"/>
        <w:jc w:val="both"/>
      </w:pPr>
      <w:r>
        <w:rPr>
          <w:rFonts w:ascii="Times New Roman"/>
          <w:b w:val="false"/>
          <w:i w:val="false"/>
          <w:color w:val="000000"/>
          <w:sz w:val="28"/>
        </w:rPr>
        <w:t>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 подтверждения декларантом их соблюдения.</w:t>
      </w:r>
    </w:p>
    <w:bookmarkEnd w:id="2657"/>
    <w:p>
      <w:pPr>
        <w:spacing w:after="0"/>
        <w:ind w:left="0"/>
        <w:jc w:val="both"/>
      </w:pPr>
      <w:r>
        <w:rPr>
          <w:rFonts w:ascii="Times New Roman"/>
          <w:b/>
          <w:i w:val="false"/>
          <w:color w:val="000000"/>
          <w:sz w:val="28"/>
        </w:rPr>
        <w:t>Статья 197. Особенности выпуска товаров при выявлении административного или уголовного правонарушения</w:t>
      </w:r>
    </w:p>
    <w:bookmarkStart w:name="z3244" w:id="2658"/>
    <w:p>
      <w:pPr>
        <w:spacing w:after="0"/>
        <w:ind w:left="0"/>
        <w:jc w:val="both"/>
      </w:pPr>
      <w:r>
        <w:rPr>
          <w:rFonts w:ascii="Times New Roman"/>
          <w:b w:val="false"/>
          <w:i w:val="false"/>
          <w:color w:val="000000"/>
          <w:sz w:val="28"/>
        </w:rPr>
        <w:t>
      В случае выявления административного или уголовного правонарушения выпуск товаров до завершения производства по делу об административном правонарушении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законами Республики Казахстан.</w:t>
      </w:r>
    </w:p>
    <w:bookmarkEnd w:id="2658"/>
    <w:p>
      <w:pPr>
        <w:spacing w:after="0"/>
        <w:ind w:left="0"/>
        <w:jc w:val="both"/>
      </w:pPr>
      <w:r>
        <w:rPr>
          <w:rFonts w:ascii="Times New Roman"/>
          <w:b/>
          <w:i w:val="false"/>
          <w:color w:val="000000"/>
          <w:sz w:val="28"/>
        </w:rPr>
        <w:t>Статья 198. Приостановление срока выпуска товаров, содержащих объекты интеллектуальной собственности, и возобновление срока выпуска таких товаров</w:t>
      </w:r>
    </w:p>
    <w:bookmarkStart w:name="z3245" w:id="2659"/>
    <w:p>
      <w:pPr>
        <w:spacing w:after="0"/>
        <w:ind w:left="0"/>
        <w:jc w:val="both"/>
      </w:pPr>
      <w:r>
        <w:rPr>
          <w:rFonts w:ascii="Times New Roman"/>
          <w:b w:val="false"/>
          <w:i w:val="false"/>
          <w:color w:val="000000"/>
          <w:sz w:val="28"/>
        </w:rPr>
        <w:t>
      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десять рабочих дней.</w:t>
      </w:r>
    </w:p>
    <w:bookmarkEnd w:id="2659"/>
    <w:bookmarkStart w:name="z3246" w:id="2660"/>
    <w:p>
      <w:pPr>
        <w:spacing w:after="0"/>
        <w:ind w:left="0"/>
        <w:jc w:val="both"/>
      </w:pPr>
      <w:r>
        <w:rPr>
          <w:rFonts w:ascii="Times New Roman"/>
          <w:b w:val="false"/>
          <w:i w:val="false"/>
          <w:color w:val="000000"/>
          <w:sz w:val="28"/>
        </w:rPr>
        <w:t>
      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десять рабочих дней в случае, если правообладатель или лицо, представляющее его интересы или интересы нескольких правообладателей, обратились в суд за защитой прав правообладателя в соответствии с законами Республики Казахстан.</w:t>
      </w:r>
    </w:p>
    <w:bookmarkEnd w:id="2660"/>
    <w:bookmarkStart w:name="z3247" w:id="2661"/>
    <w:p>
      <w:pPr>
        <w:spacing w:after="0"/>
        <w:ind w:left="0"/>
        <w:jc w:val="both"/>
      </w:pPr>
      <w:r>
        <w:rPr>
          <w:rFonts w:ascii="Times New Roman"/>
          <w:b w:val="false"/>
          <w:i w:val="false"/>
          <w:color w:val="000000"/>
          <w:sz w:val="28"/>
        </w:rP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срока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bookmarkEnd w:id="2661"/>
    <w:bookmarkStart w:name="z3248" w:id="2662"/>
    <w:p>
      <w:pPr>
        <w:spacing w:after="0"/>
        <w:ind w:left="0"/>
        <w:jc w:val="both"/>
      </w:pPr>
      <w:r>
        <w:rPr>
          <w:rFonts w:ascii="Times New Roman"/>
          <w:b w:val="false"/>
          <w:i w:val="false"/>
          <w:color w:val="000000"/>
          <w:sz w:val="28"/>
        </w:rPr>
        <w:t>
      3. Решения о приостановлении срока выпуска товаров и продлении срока приостановления срока выпуска товаров принимаются руководителем таможенного органа или уполномоченным им лицом.</w:t>
      </w:r>
    </w:p>
    <w:bookmarkEnd w:id="2662"/>
    <w:bookmarkStart w:name="z3249" w:id="2663"/>
    <w:p>
      <w:pPr>
        <w:spacing w:after="0"/>
        <w:ind w:left="0"/>
        <w:jc w:val="both"/>
      </w:pPr>
      <w:r>
        <w:rPr>
          <w:rFonts w:ascii="Times New Roman"/>
          <w:b w:val="false"/>
          <w:i w:val="false"/>
          <w:color w:val="000000"/>
          <w:sz w:val="28"/>
        </w:rPr>
        <w:t xml:space="preserve">
      4. Сроки, установленные в пунктах 1 и 2 настоящей статьи, исчисляются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 настоящего Кодекса.</w:t>
      </w:r>
    </w:p>
    <w:bookmarkEnd w:id="2663"/>
    <w:bookmarkStart w:name="z3250" w:id="2664"/>
    <w:p>
      <w:pPr>
        <w:spacing w:after="0"/>
        <w:ind w:left="0"/>
        <w:jc w:val="both"/>
      </w:pPr>
      <w:r>
        <w:rPr>
          <w:rFonts w:ascii="Times New Roman"/>
          <w:b w:val="false"/>
          <w:i w:val="false"/>
          <w:color w:val="000000"/>
          <w:sz w:val="28"/>
        </w:rPr>
        <w:t>
      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(если оно указано в документе, удостоверяющем личность) и место нахождения (место жительства)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(если оно указано в документе, удостоверяющем личность) и место нахождения (место жительства) декларанта.</w:t>
      </w:r>
    </w:p>
    <w:bookmarkEnd w:id="2664"/>
    <w:bookmarkStart w:name="z3251" w:id="2665"/>
    <w:p>
      <w:pPr>
        <w:spacing w:after="0"/>
        <w:ind w:left="0"/>
        <w:jc w:val="both"/>
      </w:pPr>
      <w:r>
        <w:rPr>
          <w:rFonts w:ascii="Times New Roman"/>
          <w:b w:val="false"/>
          <w:i w:val="false"/>
          <w:color w:val="000000"/>
          <w:sz w:val="28"/>
        </w:rPr>
        <w:t>
      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определение судьи о возбуждении гражданского дела по иску о нарушении прав правообладателя на объекты интеллектуальной собственности. При представлении определения судьи о возбуждении гражданского дела по иску о нарушении прав правообладателя на объекты интеллектуальной собственности сроки приостановления выпуска товаров, содержащих объекты интеллектуальной собственности, установленные пунктом 1 настоящей статьи, а также сроки временного хранения указанных товаров продлеваются до вступления в законную силу решения суда по иску правообладателя.</w:t>
      </w:r>
    </w:p>
    <w:bookmarkEnd w:id="2665"/>
    <w:bookmarkStart w:name="z3252" w:id="2666"/>
    <w:p>
      <w:pPr>
        <w:spacing w:after="0"/>
        <w:ind w:left="0"/>
        <w:jc w:val="both"/>
      </w:pPr>
      <w:r>
        <w:rPr>
          <w:rFonts w:ascii="Times New Roman"/>
          <w:b w:val="false"/>
          <w:i w:val="false"/>
          <w:color w:val="000000"/>
          <w:sz w:val="28"/>
        </w:rP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bookmarkEnd w:id="2666"/>
    <w:bookmarkStart w:name="z3253" w:id="2667"/>
    <w:p>
      <w:pPr>
        <w:spacing w:after="0"/>
        <w:ind w:left="0"/>
        <w:jc w:val="both"/>
      </w:pPr>
      <w:r>
        <w:rPr>
          <w:rFonts w:ascii="Times New Roman"/>
          <w:b w:val="false"/>
          <w:i w:val="false"/>
          <w:color w:val="000000"/>
          <w:sz w:val="28"/>
        </w:rPr>
        <w:t>
      8. Решение о приостановлении срока выпуска товаров подлежит отмене до истечения срока приостановления срока выпуска товаров в следующих случаях:</w:t>
      </w:r>
    </w:p>
    <w:bookmarkEnd w:id="2667"/>
    <w:bookmarkStart w:name="z3254" w:id="2668"/>
    <w:p>
      <w:pPr>
        <w:spacing w:after="0"/>
        <w:ind w:left="0"/>
        <w:jc w:val="both"/>
      </w:pPr>
      <w:r>
        <w:rPr>
          <w:rFonts w:ascii="Times New Roman"/>
          <w:b w:val="false"/>
          <w:i w:val="false"/>
          <w:color w:val="000000"/>
          <w:sz w:val="28"/>
        </w:rPr>
        <w:t>
      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bookmarkEnd w:id="2668"/>
    <w:bookmarkStart w:name="z3255" w:id="2669"/>
    <w:p>
      <w:pPr>
        <w:spacing w:after="0"/>
        <w:ind w:left="0"/>
        <w:jc w:val="both"/>
      </w:pPr>
      <w:r>
        <w:rPr>
          <w:rFonts w:ascii="Times New Roman"/>
          <w:b w:val="false"/>
          <w:i w:val="false"/>
          <w:color w:val="000000"/>
          <w:sz w:val="28"/>
        </w:rPr>
        <w:t>
      2) объект интеллектуальной собственности исключен из единого таможенного реестра объектов интеллектуальной собственности государств – членов Евразийского экономического союза или таможенного реестра объектов интеллектуальной собственности Республики Казахстан;</w:t>
      </w:r>
    </w:p>
    <w:bookmarkEnd w:id="2669"/>
    <w:bookmarkStart w:name="z3256" w:id="2670"/>
    <w:p>
      <w:pPr>
        <w:spacing w:after="0"/>
        <w:ind w:left="0"/>
        <w:jc w:val="both"/>
      </w:pPr>
      <w:r>
        <w:rPr>
          <w:rFonts w:ascii="Times New Roman"/>
          <w:b w:val="false"/>
          <w:i w:val="false"/>
          <w:color w:val="000000"/>
          <w:sz w:val="28"/>
        </w:rPr>
        <w:t>
      3) правообладателем или его представителем не представлено определение судьи о возбуждении гражданского дела по иску о нарушении прав на объекты интеллектуальной собственности.</w:t>
      </w:r>
    </w:p>
    <w:bookmarkEnd w:id="2670"/>
    <w:bookmarkStart w:name="z3257" w:id="2671"/>
    <w:p>
      <w:pPr>
        <w:spacing w:after="0"/>
        <w:ind w:left="0"/>
        <w:jc w:val="both"/>
      </w:pPr>
      <w:r>
        <w:rPr>
          <w:rFonts w:ascii="Times New Roman"/>
          <w:b w:val="false"/>
          <w:i w:val="false"/>
          <w:color w:val="000000"/>
          <w:sz w:val="28"/>
        </w:rPr>
        <w:t>
      В указанных случаях выпуск таких товаров возобновляется.</w:t>
      </w:r>
    </w:p>
    <w:bookmarkEnd w:id="2671"/>
    <w:bookmarkStart w:name="z3258" w:id="2672"/>
    <w:p>
      <w:pPr>
        <w:spacing w:after="0"/>
        <w:ind w:left="0"/>
        <w:jc w:val="both"/>
      </w:pPr>
      <w:r>
        <w:rPr>
          <w:rFonts w:ascii="Times New Roman"/>
          <w:b w:val="false"/>
          <w:i w:val="false"/>
          <w:color w:val="000000"/>
          <w:sz w:val="28"/>
        </w:rPr>
        <w:t>
      9. Решение о приостановлении срока выпуска товаров отменяется руководителем таможенного органа или уполномоченным им лицом.</w:t>
      </w:r>
    </w:p>
    <w:bookmarkEnd w:id="2672"/>
    <w:bookmarkStart w:name="z3259" w:id="2673"/>
    <w:p>
      <w:pPr>
        <w:spacing w:after="0"/>
        <w:ind w:left="0"/>
        <w:jc w:val="both"/>
      </w:pPr>
      <w:r>
        <w:rPr>
          <w:rFonts w:ascii="Times New Roman"/>
          <w:b w:val="false"/>
          <w:i w:val="false"/>
          <w:color w:val="000000"/>
          <w:sz w:val="28"/>
        </w:rPr>
        <w:t>
      10. Выпуск товаров, содержащих объекты интеллектуальной собственности, не исключает обращения правообладателя о защите своих прав на объекты интеллектуальной собственности в соответствующий уполномоченный государственный орган Республики Казахстан или суд.</w:t>
      </w:r>
    </w:p>
    <w:bookmarkEnd w:id="2673"/>
    <w:bookmarkStart w:name="z3260" w:id="2674"/>
    <w:p>
      <w:pPr>
        <w:spacing w:after="0"/>
        <w:ind w:left="0"/>
        <w:jc w:val="both"/>
      </w:pPr>
      <w:r>
        <w:rPr>
          <w:rFonts w:ascii="Times New Roman"/>
          <w:b w:val="false"/>
          <w:i w:val="false"/>
          <w:color w:val="000000"/>
          <w:sz w:val="28"/>
        </w:rPr>
        <w:t>
      11. После отмены решения о приостановлении срока выпуска товаров срок выпуска таких товаров возобновляется.</w:t>
      </w:r>
    </w:p>
    <w:bookmarkEnd w:id="2674"/>
    <w:bookmarkStart w:name="z3261" w:id="2675"/>
    <w:p>
      <w:pPr>
        <w:spacing w:after="0"/>
        <w:ind w:left="0"/>
        <w:jc w:val="both"/>
      </w:pPr>
      <w:r>
        <w:rPr>
          <w:rFonts w:ascii="Times New Roman"/>
          <w:b w:val="false"/>
          <w:i w:val="false"/>
          <w:color w:val="000000"/>
          <w:sz w:val="28"/>
        </w:rPr>
        <w:t>
      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bookmarkEnd w:id="2675"/>
    <w:bookmarkStart w:name="z3262" w:id="2676"/>
    <w:p>
      <w:pPr>
        <w:spacing w:after="0"/>
        <w:ind w:left="0"/>
        <w:jc w:val="both"/>
      </w:pPr>
      <w:r>
        <w:rPr>
          <w:rFonts w:ascii="Times New Roman"/>
          <w:b w:val="false"/>
          <w:i w:val="false"/>
          <w:color w:val="000000"/>
          <w:sz w:val="28"/>
        </w:rPr>
        <w:t>
      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Республики Казахстан и государственным органам государств – членов Евразийского экономического союза, за исключением случаев, устанавливаемых законодательством Республики Казахстан.</w:t>
      </w:r>
    </w:p>
    <w:bookmarkEnd w:id="2676"/>
    <w:bookmarkStart w:name="z3263" w:id="2677"/>
    <w:p>
      <w:pPr>
        <w:spacing w:after="0"/>
        <w:ind w:left="0"/>
        <w:jc w:val="both"/>
      </w:pPr>
      <w:r>
        <w:rPr>
          <w:rFonts w:ascii="Times New Roman"/>
          <w:b w:val="false"/>
          <w:i w:val="false"/>
          <w:color w:val="000000"/>
          <w:sz w:val="28"/>
        </w:rPr>
        <w:t xml:space="preserve">
      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 Отбор проб и (или) образцов указанных товаров производится в присутствии должностного лица таможенного органа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2677"/>
    <w:bookmarkStart w:name="z3264" w:id="2678"/>
    <w:p>
      <w:pPr>
        <w:spacing w:after="0"/>
        <w:ind w:left="0"/>
        <w:jc w:val="both"/>
      </w:pPr>
      <w:r>
        <w:rPr>
          <w:rFonts w:ascii="Times New Roman"/>
          <w:b w:val="false"/>
          <w:i w:val="false"/>
          <w:color w:val="000000"/>
          <w:sz w:val="28"/>
        </w:rPr>
        <w:t>
      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bookmarkEnd w:id="2678"/>
    <w:p>
      <w:pPr>
        <w:spacing w:after="0"/>
        <w:ind w:left="0"/>
        <w:jc w:val="both"/>
      </w:pPr>
      <w:r>
        <w:rPr>
          <w:rFonts w:ascii="Times New Roman"/>
          <w:b/>
          <w:i w:val="false"/>
          <w:color w:val="000000"/>
          <w:sz w:val="28"/>
        </w:rPr>
        <w:t>Статья 199.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и возобновление срока выпуска таких товаров</w:t>
      </w:r>
    </w:p>
    <w:bookmarkStart w:name="z3265" w:id="2679"/>
    <w:p>
      <w:pPr>
        <w:spacing w:after="0"/>
        <w:ind w:left="0"/>
        <w:jc w:val="both"/>
      </w:pPr>
      <w:r>
        <w:rPr>
          <w:rFonts w:ascii="Times New Roman"/>
          <w:b w:val="false"/>
          <w:i w:val="false"/>
          <w:color w:val="000000"/>
          <w:sz w:val="28"/>
        </w:rPr>
        <w:t>
      1. Таможенные органы вправе приостановить срок выпуска товаров, содержащих объекты интеллектуальной собственности (товарные знаки), не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без заявления правообладателя при обнаружении признаков того, что перемещаемые через таможенную границу Евразийского экономического союза товары являются товарами с нарушением прав на объекты интеллектуальной собственности, при наличии сведений о правообладателе или его представителе на территории Республики Казахстан.</w:t>
      </w:r>
    </w:p>
    <w:bookmarkEnd w:id="2679"/>
    <w:bookmarkStart w:name="z3266" w:id="2680"/>
    <w:p>
      <w:pPr>
        <w:spacing w:after="0"/>
        <w:ind w:left="0"/>
        <w:jc w:val="both"/>
      </w:pPr>
      <w:r>
        <w:rPr>
          <w:rFonts w:ascii="Times New Roman"/>
          <w:b w:val="false"/>
          <w:i w:val="false"/>
          <w:color w:val="000000"/>
          <w:sz w:val="28"/>
        </w:rPr>
        <w:t>
      Решения о приостановлении срока выпуска товаров, указанных в части первой настоящего пункта, в соответствии с настоящей статьей и об отмене решения о приостановлении выпуска товаров принимается руководителем таможенного органа или уполномоченным им лицом.</w:t>
      </w:r>
    </w:p>
    <w:bookmarkEnd w:id="2680"/>
    <w:bookmarkStart w:name="z3267" w:id="2681"/>
    <w:p>
      <w:pPr>
        <w:spacing w:after="0"/>
        <w:ind w:left="0"/>
        <w:jc w:val="both"/>
      </w:pPr>
      <w:r>
        <w:rPr>
          <w:rFonts w:ascii="Times New Roman"/>
          <w:b w:val="false"/>
          <w:i w:val="false"/>
          <w:color w:val="000000"/>
          <w:sz w:val="28"/>
        </w:rPr>
        <w:t>
      2. Таможенные органы в целях реализации своих полномочий по защите прав на объекты интеллектуальной собственности в виде товарных знаков используют сведения из государственных реестров регистрации уполномоченного государственного органа в области охраны прав интеллектуальной собственности или из базы данных о международной регистрации.</w:t>
      </w:r>
    </w:p>
    <w:bookmarkEnd w:id="2681"/>
    <w:p>
      <w:pPr>
        <w:spacing w:after="0"/>
        <w:ind w:left="0"/>
        <w:jc w:val="both"/>
      </w:pPr>
      <w:bookmarkStart w:name="z3268" w:id="2682"/>
      <w:r>
        <w:rPr>
          <w:rFonts w:ascii="Times New Roman"/>
          <w:b w:val="false"/>
          <w:i w:val="false"/>
          <w:color w:val="000000"/>
          <w:sz w:val="28"/>
        </w:rPr>
        <w:t>
      3. При обнаружении признаков нарушения прав правообладателя на объекты интеллектуальной собственности при совершении таможенных операций, связанных с помещением товаров под таможенные процедуры, таможенный орган приостанавливает срок выпуска товаров, содержащих объекты интеллектуальной собственности на срок до трех рабочих дней, и незамедлительно уведомляет правообладателя и (или) лицо, представляющее его интересы или интересы нескольких правообладателей, и декларанта о таком приостановлении, причинах и сроках приостановления, а также сообщает декларанту наименование (фамилию, имя, отчество (если оно указано в документе, удостоверяющем личность) и место нахождения (место жительства) правообладателя и (или) лица, представляющего его интересы или интересы нескольких правообладателей, а правообладателю и (или) лицу, представляющему его интересы или интересы нескольких</w:t>
      </w:r>
    </w:p>
    <w:bookmarkEnd w:id="2682"/>
    <w:p>
      <w:pPr>
        <w:spacing w:after="0"/>
        <w:ind w:left="0"/>
        <w:jc w:val="both"/>
      </w:pPr>
      <w:r>
        <w:rPr>
          <w:rFonts w:ascii="Times New Roman"/>
          <w:b w:val="false"/>
          <w:i w:val="false"/>
          <w:color w:val="000000"/>
          <w:sz w:val="28"/>
        </w:rPr>
        <w:t>правообладателей, – наименование (фамилию, имя, отчество (если оно указано в документе, удостоверяющем личность) и место нахождения (место жительства) декларанта.</w:t>
      </w:r>
    </w:p>
    <w:bookmarkStart w:name="z3269" w:id="2683"/>
    <w:p>
      <w:pPr>
        <w:spacing w:after="0"/>
        <w:ind w:left="0"/>
        <w:jc w:val="both"/>
      </w:pPr>
      <w:r>
        <w:rPr>
          <w:rFonts w:ascii="Times New Roman"/>
          <w:b w:val="false"/>
          <w:i w:val="false"/>
          <w:color w:val="000000"/>
          <w:sz w:val="28"/>
        </w:rPr>
        <w:t>
      4. Решение о приостановлении выпуска товаров подлежит отмене, а выпуск товаров возобновляется, если в течение срока, указанного в пункте 3 настоящей статьи, в таможенный орган правообладатель:</w:t>
      </w:r>
    </w:p>
    <w:bookmarkEnd w:id="2683"/>
    <w:bookmarkStart w:name="z3270" w:id="2684"/>
    <w:p>
      <w:pPr>
        <w:spacing w:after="0"/>
        <w:ind w:left="0"/>
        <w:jc w:val="both"/>
      </w:pPr>
      <w:r>
        <w:rPr>
          <w:rFonts w:ascii="Times New Roman"/>
          <w:b w:val="false"/>
          <w:i w:val="false"/>
          <w:color w:val="000000"/>
          <w:sz w:val="28"/>
        </w:rPr>
        <w:t>
      не представит письменное заявление о продлении срока приостановления выпуска товаров до десяти рабочих дней;</w:t>
      </w:r>
    </w:p>
    <w:bookmarkEnd w:id="2684"/>
    <w:bookmarkStart w:name="z3271" w:id="2685"/>
    <w:p>
      <w:pPr>
        <w:spacing w:after="0"/>
        <w:ind w:left="0"/>
        <w:jc w:val="both"/>
      </w:pPr>
      <w:r>
        <w:rPr>
          <w:rFonts w:ascii="Times New Roman"/>
          <w:b w:val="false"/>
          <w:i w:val="false"/>
          <w:color w:val="000000"/>
          <w:sz w:val="28"/>
        </w:rPr>
        <w:t>
      представит письменное заявление об отмене решения о приостановлении выпуска товаров.</w:t>
      </w:r>
    </w:p>
    <w:bookmarkEnd w:id="2685"/>
    <w:bookmarkStart w:name="z3272" w:id="2686"/>
    <w:p>
      <w:pPr>
        <w:spacing w:after="0"/>
        <w:ind w:left="0"/>
        <w:jc w:val="both"/>
      </w:pPr>
      <w:r>
        <w:rPr>
          <w:rFonts w:ascii="Times New Roman"/>
          <w:b w:val="false"/>
          <w:i w:val="false"/>
          <w:color w:val="000000"/>
          <w:sz w:val="28"/>
        </w:rP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bookmarkEnd w:id="2686"/>
    <w:bookmarkStart w:name="z3273" w:id="2687"/>
    <w:p>
      <w:pPr>
        <w:spacing w:after="0"/>
        <w:ind w:left="0"/>
        <w:jc w:val="both"/>
      </w:pPr>
      <w:r>
        <w:rPr>
          <w:rFonts w:ascii="Times New Roman"/>
          <w:b w:val="false"/>
          <w:i w:val="false"/>
          <w:color w:val="000000"/>
          <w:sz w:val="28"/>
        </w:rPr>
        <w:t>
      5. В случае, если в течение срока, указанного в пункте 3 настоящей статьи, в таможенный орган поступит заявление от правообладателя о продлении срока приостановления выпуска товаров, выпуск товаров приостанавливается до десяти рабочих дней с даты первоначального приостановления выпуска товаров. В таком случае правообладатель и (или) лицо, представляющее его интересы или интересы нескольких правообладателей, обязан представить в таможенный орган в течение десяти рабочих дней с даты первоначального приостановления срока выпуска товаров следующие документы:</w:t>
      </w:r>
    </w:p>
    <w:bookmarkEnd w:id="2687"/>
    <w:bookmarkStart w:name="z3274" w:id="2688"/>
    <w:p>
      <w:pPr>
        <w:spacing w:after="0"/>
        <w:ind w:left="0"/>
        <w:jc w:val="both"/>
      </w:pPr>
      <w:r>
        <w:rPr>
          <w:rFonts w:ascii="Times New Roman"/>
          <w:b w:val="false"/>
          <w:i w:val="false"/>
          <w:color w:val="000000"/>
          <w:sz w:val="28"/>
        </w:rPr>
        <w:t>
      1) определение судьи о возбуждении гражданского дела по иску о нарушении прав на объекты интеллектуальной собственности, связанного с фактом перемещения через таможенную границу Евразийского экономического союза товаров, выпуск которых приостановлен;</w:t>
      </w:r>
    </w:p>
    <w:bookmarkEnd w:id="2688"/>
    <w:bookmarkStart w:name="z3275" w:id="2689"/>
    <w:p>
      <w:pPr>
        <w:spacing w:after="0"/>
        <w:ind w:left="0"/>
        <w:jc w:val="both"/>
      </w:pPr>
      <w:r>
        <w:rPr>
          <w:rFonts w:ascii="Times New Roman"/>
          <w:b w:val="false"/>
          <w:i w:val="false"/>
          <w:color w:val="000000"/>
          <w:sz w:val="28"/>
        </w:rPr>
        <w:t>
      2) обязательство о возмещении имущественного вреда (ущерба), причиненного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 в случаях, если судом не будет установлено нарушение прав правообладателя;</w:t>
      </w:r>
    </w:p>
    <w:bookmarkEnd w:id="2689"/>
    <w:bookmarkStart w:name="z3276" w:id="2690"/>
    <w:p>
      <w:pPr>
        <w:spacing w:after="0"/>
        <w:ind w:left="0"/>
        <w:jc w:val="both"/>
      </w:pPr>
      <w:r>
        <w:rPr>
          <w:rFonts w:ascii="Times New Roman"/>
          <w:b w:val="false"/>
          <w:i w:val="false"/>
          <w:color w:val="000000"/>
          <w:sz w:val="28"/>
        </w:rPr>
        <w:t xml:space="preserve">
      3) письменные доказательства, подтверждающие обращение правообладателя в уполномоченный орган о включении указанных товаров в таможенный реестр объектов интеллектуальной собственности Республики Казахстан в соответствии с порядком, установленным </w:t>
      </w:r>
      <w:r>
        <w:rPr>
          <w:rFonts w:ascii="Times New Roman"/>
          <w:b w:val="false"/>
          <w:i w:val="false"/>
          <w:color w:val="000000"/>
          <w:sz w:val="28"/>
        </w:rPr>
        <w:t>статьей 460</w:t>
      </w:r>
      <w:r>
        <w:rPr>
          <w:rFonts w:ascii="Times New Roman"/>
          <w:b w:val="false"/>
          <w:i w:val="false"/>
          <w:color w:val="000000"/>
          <w:sz w:val="28"/>
        </w:rPr>
        <w:t xml:space="preserve"> настоящего Кодекса.</w:t>
      </w:r>
    </w:p>
    <w:bookmarkEnd w:id="2690"/>
    <w:bookmarkStart w:name="z3277" w:id="2691"/>
    <w:p>
      <w:pPr>
        <w:spacing w:after="0"/>
        <w:ind w:left="0"/>
        <w:jc w:val="both"/>
      </w:pPr>
      <w:r>
        <w:rPr>
          <w:rFonts w:ascii="Times New Roman"/>
          <w:b w:val="false"/>
          <w:i w:val="false"/>
          <w:color w:val="000000"/>
          <w:sz w:val="28"/>
        </w:rPr>
        <w:t>
      В случае, если правообладатель и (или) лицо, представляющее его интересы или интересы нескольких правообладателей, не представил в таможенный орган в течение десяти рабочих дней с даты первоначального приостановления срока выпуска товаров документы, указанные в настоящем пункте, срок выпуска товаров возобновляется.</w:t>
      </w:r>
    </w:p>
    <w:bookmarkEnd w:id="2691"/>
    <w:bookmarkStart w:name="z3278" w:id="2692"/>
    <w:p>
      <w:pPr>
        <w:spacing w:after="0"/>
        <w:ind w:left="0"/>
        <w:jc w:val="both"/>
      </w:pPr>
      <w:r>
        <w:rPr>
          <w:rFonts w:ascii="Times New Roman"/>
          <w:b w:val="false"/>
          <w:i w:val="false"/>
          <w:color w:val="000000"/>
          <w:sz w:val="28"/>
        </w:rPr>
        <w:t>
      При этом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до десяти рабочих дней возмещается правообладателем.</w:t>
      </w:r>
    </w:p>
    <w:bookmarkEnd w:id="2692"/>
    <w:bookmarkStart w:name="z3279" w:id="2693"/>
    <w:p>
      <w:pPr>
        <w:spacing w:after="0"/>
        <w:ind w:left="0"/>
        <w:jc w:val="both"/>
      </w:pPr>
      <w:r>
        <w:rPr>
          <w:rFonts w:ascii="Times New Roman"/>
          <w:b w:val="false"/>
          <w:i w:val="false"/>
          <w:color w:val="000000"/>
          <w:sz w:val="28"/>
        </w:rPr>
        <w:t>
      6. После представления правообладателем и (или) лицом, представляющим его интересы или интересы нескольких правообладателей документов, установленных пунктом 5 настоящей статьи, сроки приостановления выпуска товаров, а также сроки временного хранения указанных товаров продлеваются до вступления в законную силу решения суда по иску правообладателя.</w:t>
      </w:r>
    </w:p>
    <w:bookmarkEnd w:id="2693"/>
    <w:bookmarkStart w:name="z3280" w:id="2694"/>
    <w:p>
      <w:pPr>
        <w:spacing w:after="0"/>
        <w:ind w:left="0"/>
        <w:jc w:val="both"/>
      </w:pPr>
      <w:r>
        <w:rPr>
          <w:rFonts w:ascii="Times New Roman"/>
          <w:b w:val="false"/>
          <w:i w:val="false"/>
          <w:color w:val="000000"/>
          <w:sz w:val="28"/>
        </w:rP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bookmarkEnd w:id="2694"/>
    <w:p>
      <w:pPr>
        <w:spacing w:after="0"/>
        <w:ind w:left="0"/>
        <w:jc w:val="both"/>
      </w:pPr>
      <w:r>
        <w:rPr>
          <w:rFonts w:ascii="Times New Roman"/>
          <w:b/>
          <w:i w:val="false"/>
          <w:color w:val="000000"/>
          <w:sz w:val="28"/>
        </w:rPr>
        <w:t>Статья 200. Дополнительные положения, относящиеся к защите прав на объекты интеллектуальной собственности таможенными органами</w:t>
      </w:r>
    </w:p>
    <w:bookmarkStart w:name="z3281" w:id="2695"/>
    <w:p>
      <w:pPr>
        <w:spacing w:after="0"/>
        <w:ind w:left="0"/>
        <w:jc w:val="both"/>
      </w:pPr>
      <w:r>
        <w:rPr>
          <w:rFonts w:ascii="Times New Roman"/>
          <w:b w:val="false"/>
          <w:i w:val="false"/>
          <w:color w:val="000000"/>
          <w:sz w:val="28"/>
        </w:rPr>
        <w:t>
      Таможенные органы обязаны передать товары с нарушением прав на объекты интеллектуальной собственности, подлежащие уничтожению согласно решению суда, соответствующему уполномоченному государственному органу Республики Казахстан.</w:t>
      </w:r>
    </w:p>
    <w:bookmarkEnd w:id="2695"/>
    <w:bookmarkStart w:name="z3282" w:id="2696"/>
    <w:p>
      <w:pPr>
        <w:spacing w:after="0"/>
        <w:ind w:left="0"/>
        <w:jc w:val="both"/>
      </w:pPr>
      <w:r>
        <w:rPr>
          <w:rFonts w:ascii="Times New Roman"/>
          <w:b w:val="false"/>
          <w:i w:val="false"/>
          <w:color w:val="000000"/>
          <w:sz w:val="28"/>
        </w:rPr>
        <w:t>
      В случае вынесения решения суда по вопросу уничтожения товаров с нарушением прав на объекты интеллектуальной собственности соответствующий уполномоченный государственный орган Республики Казахстан обязан незамедлительно принять меры по их уничтожению в соответствии с законодательными актами Республики Казахстан, нормативными постановлениями Правительства Республики Казахстан.</w:t>
      </w:r>
    </w:p>
    <w:bookmarkEnd w:id="2696"/>
    <w:p>
      <w:pPr>
        <w:spacing w:after="0"/>
        <w:ind w:left="0"/>
        <w:jc w:val="both"/>
      </w:pPr>
      <w:r>
        <w:rPr>
          <w:rFonts w:ascii="Times New Roman"/>
          <w:b/>
          <w:i w:val="false"/>
          <w:color w:val="000000"/>
          <w:sz w:val="28"/>
        </w:rPr>
        <w:t>Статья 201. Отказ в выпуске товаров и порядок совершения таможенных операций, связанных с отказом в выпуске товаров</w:t>
      </w:r>
    </w:p>
    <w:bookmarkStart w:name="z3283" w:id="2697"/>
    <w:p>
      <w:pPr>
        <w:spacing w:after="0"/>
        <w:ind w:left="0"/>
        <w:jc w:val="both"/>
      </w:pPr>
      <w:r>
        <w:rPr>
          <w:rFonts w:ascii="Times New Roman"/>
          <w:b w:val="false"/>
          <w:i w:val="false"/>
          <w:color w:val="000000"/>
          <w:sz w:val="28"/>
        </w:rPr>
        <w:t>
      1. Таможенный орган отказывает в выпуске товаров по следующим основаниям:</w:t>
      </w:r>
    </w:p>
    <w:bookmarkEnd w:id="2697"/>
    <w:bookmarkStart w:name="z3284" w:id="2698"/>
    <w:p>
      <w:pPr>
        <w:spacing w:after="0"/>
        <w:ind w:left="0"/>
        <w:jc w:val="both"/>
      </w:pPr>
      <w:r>
        <w:rPr>
          <w:rFonts w:ascii="Times New Roman"/>
          <w:b w:val="false"/>
          <w:i w:val="false"/>
          <w:color w:val="000000"/>
          <w:sz w:val="28"/>
        </w:rPr>
        <w:t xml:space="preserve">
      1) невыполнение условий, при которых таможенный орган производит выпуск товаров, в том числе условий, предусмотренных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и </w:t>
      </w:r>
      <w:r>
        <w:rPr>
          <w:rFonts w:ascii="Times New Roman"/>
          <w:b w:val="false"/>
          <w:i w:val="false"/>
          <w:color w:val="000000"/>
          <w:sz w:val="28"/>
        </w:rPr>
        <w:t>197</w:t>
      </w:r>
      <w:r>
        <w:rPr>
          <w:rFonts w:ascii="Times New Roman"/>
          <w:b w:val="false"/>
          <w:i w:val="false"/>
          <w:color w:val="000000"/>
          <w:sz w:val="28"/>
        </w:rPr>
        <w:t xml:space="preserve"> настоящего Кодекса, а также в отношении товаров для личного пользования, транспортных средств международной перевозки и припасов;</w:t>
      </w:r>
    </w:p>
    <w:bookmarkEnd w:id="2698"/>
    <w:bookmarkStart w:name="z3285" w:id="2699"/>
    <w:p>
      <w:pPr>
        <w:spacing w:after="0"/>
        <w:ind w:left="0"/>
        <w:jc w:val="both"/>
      </w:pPr>
      <w:r>
        <w:rPr>
          <w:rFonts w:ascii="Times New Roman"/>
          <w:b w:val="false"/>
          <w:i w:val="false"/>
          <w:color w:val="000000"/>
          <w:sz w:val="28"/>
        </w:rPr>
        <w:t xml:space="preserve">
      2) невыполнение требований таможенного органа об изменении (дополнении) сведений, заявленных в таможенной декларации,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183 настоящего Кодекса;</w:t>
      </w:r>
    </w:p>
    <w:bookmarkEnd w:id="2699"/>
    <w:bookmarkStart w:name="z3286" w:id="2700"/>
    <w:p>
      <w:pPr>
        <w:spacing w:after="0"/>
        <w:ind w:left="0"/>
        <w:jc w:val="both"/>
      </w:pPr>
      <w:r>
        <w:rPr>
          <w:rFonts w:ascii="Times New Roman"/>
          <w:b w:val="false"/>
          <w:i w:val="false"/>
          <w:color w:val="000000"/>
          <w:sz w:val="28"/>
        </w:rPr>
        <w:t xml:space="preserve">
      3) наступление при предварительном таможенном декларировании обстоятельств,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185 настоящего Кодекса;</w:t>
      </w:r>
    </w:p>
    <w:bookmarkEnd w:id="2700"/>
    <w:bookmarkStart w:name="z3287" w:id="2701"/>
    <w:p>
      <w:pPr>
        <w:spacing w:after="0"/>
        <w:ind w:left="0"/>
        <w:jc w:val="both"/>
      </w:pPr>
      <w:r>
        <w:rPr>
          <w:rFonts w:ascii="Times New Roman"/>
          <w:b w:val="false"/>
          <w:i w:val="false"/>
          <w:color w:val="000000"/>
          <w:sz w:val="28"/>
        </w:rPr>
        <w:t xml:space="preserve">
      4) несоблюдение при периодическом таможенном декларировании особенностей такого таможенного декларирования,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187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bookmarkEnd w:id="2701"/>
    <w:bookmarkStart w:name="z3288" w:id="2702"/>
    <w:p>
      <w:pPr>
        <w:spacing w:after="0"/>
        <w:ind w:left="0"/>
        <w:jc w:val="both"/>
      </w:pPr>
      <w:r>
        <w:rPr>
          <w:rFonts w:ascii="Times New Roman"/>
          <w:b w:val="false"/>
          <w:i w:val="false"/>
          <w:color w:val="000000"/>
          <w:sz w:val="28"/>
        </w:rPr>
        <w:t xml:space="preserve">
      5) непредъявление товара по требованию таможенного органа в пределах сроков выпуска товаров, установленных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193 настоящего Кодекса;</w:t>
      </w:r>
    </w:p>
    <w:bookmarkEnd w:id="2702"/>
    <w:bookmarkStart w:name="z3289" w:id="2703"/>
    <w:p>
      <w:pPr>
        <w:spacing w:after="0"/>
        <w:ind w:left="0"/>
        <w:jc w:val="both"/>
      </w:pPr>
      <w:r>
        <w:rPr>
          <w:rFonts w:ascii="Times New Roman"/>
          <w:b w:val="false"/>
          <w:i w:val="false"/>
          <w:color w:val="000000"/>
          <w:sz w:val="28"/>
        </w:rPr>
        <w:t xml:space="preserve">
      6) невозобновление срока выпуска товаров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198 настоящего Кодекса;</w:t>
      </w:r>
    </w:p>
    <w:bookmarkEnd w:id="2703"/>
    <w:bookmarkStart w:name="z3290" w:id="2704"/>
    <w:p>
      <w:pPr>
        <w:spacing w:after="0"/>
        <w:ind w:left="0"/>
        <w:jc w:val="both"/>
      </w:pPr>
      <w:r>
        <w:rPr>
          <w:rFonts w:ascii="Times New Roman"/>
          <w:b w:val="false"/>
          <w:i w:val="false"/>
          <w:color w:val="000000"/>
          <w:sz w:val="28"/>
        </w:rPr>
        <w:t xml:space="preserve">
      7) невыполнение требований,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410 настоящего Кодекса;</w:t>
      </w:r>
    </w:p>
    <w:bookmarkEnd w:id="2704"/>
    <w:bookmarkStart w:name="z3291" w:id="2705"/>
    <w:p>
      <w:pPr>
        <w:spacing w:after="0"/>
        <w:ind w:left="0"/>
        <w:jc w:val="both"/>
      </w:pPr>
      <w:r>
        <w:rPr>
          <w:rFonts w:ascii="Times New Roman"/>
          <w:b w:val="false"/>
          <w:i w:val="false"/>
          <w:color w:val="000000"/>
          <w:sz w:val="28"/>
        </w:rPr>
        <w:t xml:space="preserve">
      8) неотнесение товаров, заявленных в пассажирской таможенной декларации, к товарам для личного пользования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339 настоящего Кодекса;</w:t>
      </w:r>
    </w:p>
    <w:bookmarkEnd w:id="2705"/>
    <w:bookmarkStart w:name="z3292" w:id="2706"/>
    <w:p>
      <w:pPr>
        <w:spacing w:after="0"/>
        <w:ind w:left="0"/>
        <w:jc w:val="both"/>
      </w:pPr>
      <w:r>
        <w:rPr>
          <w:rFonts w:ascii="Times New Roman"/>
          <w:b w:val="false"/>
          <w:i w:val="false"/>
          <w:color w:val="000000"/>
          <w:sz w:val="28"/>
        </w:rPr>
        <w:t>
      9) выявление при проведении таможенного контроля товаров таможенными органами нарушений таможенного законодательства Евразийского экономического союза и (или) таможенного, и иного законодательства Республики Казахстан, за исключением случаев, когда:</w:t>
      </w:r>
    </w:p>
    <w:bookmarkEnd w:id="2706"/>
    <w:bookmarkStart w:name="z3293" w:id="2707"/>
    <w:p>
      <w:pPr>
        <w:spacing w:after="0"/>
        <w:ind w:left="0"/>
        <w:jc w:val="both"/>
      </w:pPr>
      <w:r>
        <w:rPr>
          <w:rFonts w:ascii="Times New Roman"/>
          <w:b w:val="false"/>
          <w:i w:val="false"/>
          <w:color w:val="000000"/>
          <w:sz w:val="28"/>
        </w:rPr>
        <w:t>
      выявленные нарушения, не являющиеся основаниями для возбуждения административного или уголовного дела, устранены;</w:t>
      </w:r>
    </w:p>
    <w:bookmarkEnd w:id="2707"/>
    <w:bookmarkStart w:name="z3294" w:id="2708"/>
    <w:p>
      <w:pPr>
        <w:spacing w:after="0"/>
        <w:ind w:left="0"/>
        <w:jc w:val="both"/>
      </w:pPr>
      <w:r>
        <w:rPr>
          <w:rFonts w:ascii="Times New Roman"/>
          <w:b w:val="false"/>
          <w:i w:val="false"/>
          <w:color w:val="000000"/>
          <w:sz w:val="28"/>
        </w:rPr>
        <w:t>
      выявленные нарушения устранены и декларируемые товары не изъяты и на них не наложен арест в соответствии с законами Республики Казахстан;</w:t>
      </w:r>
    </w:p>
    <w:bookmarkEnd w:id="2708"/>
    <w:bookmarkStart w:name="z3295" w:id="2709"/>
    <w:p>
      <w:pPr>
        <w:spacing w:after="0"/>
        <w:ind w:left="0"/>
        <w:jc w:val="both"/>
      </w:pPr>
      <w:r>
        <w:rPr>
          <w:rFonts w:ascii="Times New Roman"/>
          <w:b w:val="false"/>
          <w:i w:val="false"/>
          <w:color w:val="000000"/>
          <w:sz w:val="28"/>
        </w:rPr>
        <w:t>
      возбуждено в отношении декларанта дело о банкротстве.</w:t>
      </w:r>
    </w:p>
    <w:bookmarkEnd w:id="2709"/>
    <w:bookmarkStart w:name="z3296" w:id="2710"/>
    <w:p>
      <w:pPr>
        <w:spacing w:after="0"/>
        <w:ind w:left="0"/>
        <w:jc w:val="both"/>
      </w:pPr>
      <w:r>
        <w:rPr>
          <w:rFonts w:ascii="Times New Roman"/>
          <w:b w:val="false"/>
          <w:i w:val="false"/>
          <w:color w:val="000000"/>
          <w:sz w:val="28"/>
        </w:rPr>
        <w:t>
      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w:t>
      </w:r>
    </w:p>
    <w:bookmarkEnd w:id="2710"/>
    <w:bookmarkStart w:name="z3297" w:id="2711"/>
    <w:p>
      <w:pPr>
        <w:spacing w:after="0"/>
        <w:ind w:left="0"/>
        <w:jc w:val="both"/>
      </w:pPr>
      <w:r>
        <w:rPr>
          <w:rFonts w:ascii="Times New Roman"/>
          <w:b w:val="false"/>
          <w:i w:val="false"/>
          <w:color w:val="000000"/>
          <w:sz w:val="28"/>
        </w:rPr>
        <w:t>
      3.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w:t>
      </w:r>
    </w:p>
    <w:bookmarkEnd w:id="2711"/>
    <w:p>
      <w:pPr>
        <w:spacing w:after="0"/>
        <w:ind w:left="0"/>
        <w:jc w:val="both"/>
      </w:pPr>
      <w:r>
        <w:rPr>
          <w:rFonts w:ascii="Times New Roman"/>
          <w:b/>
          <w:i w:val="false"/>
          <w:color w:val="000000"/>
          <w:sz w:val="28"/>
        </w:rPr>
        <w:t>Статья 202. Условно выпущенные товары</w:t>
      </w:r>
    </w:p>
    <w:bookmarkStart w:name="z3298" w:id="2712"/>
    <w:p>
      <w:pPr>
        <w:spacing w:after="0"/>
        <w:ind w:left="0"/>
        <w:jc w:val="both"/>
      </w:pPr>
      <w:r>
        <w:rPr>
          <w:rFonts w:ascii="Times New Roman"/>
          <w:b w:val="false"/>
          <w:i w:val="false"/>
          <w:color w:val="000000"/>
          <w:sz w:val="28"/>
        </w:rPr>
        <w:t>
      1. Условно выпущенными считаются товары, помещенные под таможенную процедуру выпуска для внутреннего потребления, в отношении которых:</w:t>
      </w:r>
    </w:p>
    <w:bookmarkEnd w:id="2712"/>
    <w:bookmarkStart w:name="z3299" w:id="2713"/>
    <w:p>
      <w:pPr>
        <w:spacing w:after="0"/>
        <w:ind w:left="0"/>
        <w:jc w:val="both"/>
      </w:pPr>
      <w:r>
        <w:rPr>
          <w:rFonts w:ascii="Times New Roman"/>
          <w:b w:val="false"/>
          <w:i w:val="false"/>
          <w:color w:val="000000"/>
          <w:sz w:val="28"/>
        </w:rPr>
        <w:t>
      1) применены льготы по уплате ввозных таможенных пошлин, налогов, сопряженные с ограничениями по пользованию и (или) распоряжению этими товарами;</w:t>
      </w:r>
    </w:p>
    <w:bookmarkEnd w:id="2713"/>
    <w:bookmarkStart w:name="z3300" w:id="2714"/>
    <w:p>
      <w:pPr>
        <w:spacing w:after="0"/>
        <w:ind w:left="0"/>
        <w:jc w:val="both"/>
      </w:pPr>
      <w:r>
        <w:rPr>
          <w:rFonts w:ascii="Times New Roman"/>
          <w:b w:val="false"/>
          <w:i w:val="false"/>
          <w:color w:val="000000"/>
          <w:sz w:val="28"/>
        </w:rPr>
        <w:t>
      2) соблюдение запретов и ограничений в соответствии с Договором о Союзе и (или) законодательством Республики Казахстан может быть подтверждено после выпуска товаров;</w:t>
      </w:r>
    </w:p>
    <w:bookmarkEnd w:id="2714"/>
    <w:bookmarkStart w:name="z3301" w:id="2715"/>
    <w:p>
      <w:pPr>
        <w:spacing w:after="0"/>
        <w:ind w:left="0"/>
        <w:jc w:val="both"/>
      </w:pPr>
      <w:r>
        <w:rPr>
          <w:rFonts w:ascii="Times New Roman"/>
          <w:b w:val="false"/>
          <w:i w:val="false"/>
          <w:color w:val="000000"/>
          <w:sz w:val="28"/>
        </w:rPr>
        <w:t>
      3)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(далее – международные договоры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w:t>
      </w:r>
    </w:p>
    <w:bookmarkEnd w:id="2715"/>
    <w:bookmarkStart w:name="z3302" w:id="2716"/>
    <w:p>
      <w:pPr>
        <w:spacing w:after="0"/>
        <w:ind w:left="0"/>
        <w:jc w:val="both"/>
      </w:pPr>
      <w:r>
        <w:rPr>
          <w:rFonts w:ascii="Times New Roman"/>
          <w:b w:val="false"/>
          <w:i w:val="false"/>
          <w:color w:val="000000"/>
          <w:sz w:val="28"/>
        </w:rPr>
        <w:t>
      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bookmarkEnd w:id="2716"/>
    <w:bookmarkStart w:name="z3303" w:id="2717"/>
    <w:p>
      <w:pPr>
        <w:spacing w:after="0"/>
        <w:ind w:left="0"/>
        <w:jc w:val="both"/>
      </w:pPr>
      <w:r>
        <w:rPr>
          <w:rFonts w:ascii="Times New Roman"/>
          <w:b w:val="false"/>
          <w:i w:val="false"/>
          <w:color w:val="000000"/>
          <w:sz w:val="28"/>
        </w:rPr>
        <w:t xml:space="preserve">
      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w:t>
      </w:r>
      <w:r>
        <w:rPr>
          <w:rFonts w:ascii="Times New Roman"/>
          <w:b w:val="false"/>
          <w:i w:val="false"/>
          <w:color w:val="000000"/>
          <w:sz w:val="28"/>
        </w:rPr>
        <w:t>главой 40</w:t>
      </w:r>
      <w:r>
        <w:rPr>
          <w:rFonts w:ascii="Times New Roman"/>
          <w:b w:val="false"/>
          <w:i w:val="false"/>
          <w:color w:val="000000"/>
          <w:sz w:val="28"/>
        </w:rP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bookmarkEnd w:id="2717"/>
    <w:bookmarkStart w:name="z3304" w:id="2718"/>
    <w:p>
      <w:pPr>
        <w:spacing w:after="0"/>
        <w:ind w:left="0"/>
        <w:jc w:val="both"/>
      </w:pPr>
      <w:r>
        <w:rPr>
          <w:rFonts w:ascii="Times New Roman"/>
          <w:b w:val="false"/>
          <w:i w:val="false"/>
          <w:color w:val="000000"/>
          <w:sz w:val="28"/>
        </w:rPr>
        <w:t>
      Допускается перемещение условно выпущенных товаров, указанных в подпункте 1) пункта 1 настоящей статьи с одной части территории Республики Казахстан на территорию, в отношении которой Республика Казахстан обладает суверенными правами и исключительной юрисдикцией, включая континентальный шельф Республики Казахстан, перевозимые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Республики Казахстан и объектами, в рамках контрактов на недропользование.</w:t>
      </w:r>
    </w:p>
    <w:bookmarkEnd w:id="2718"/>
    <w:bookmarkStart w:name="z3305" w:id="2719"/>
    <w:p>
      <w:pPr>
        <w:spacing w:after="0"/>
        <w:ind w:left="0"/>
        <w:jc w:val="both"/>
      </w:pPr>
      <w:r>
        <w:rPr>
          <w:rFonts w:ascii="Times New Roman"/>
          <w:b w:val="false"/>
          <w:i w:val="false"/>
          <w:color w:val="000000"/>
          <w:sz w:val="28"/>
        </w:rPr>
        <w:t>
      3. Перечень товаров, в отношении которых условный выпуск в соответствии с подпунктом 2) пункта 1 настоящей статьи не допускается, устанавливается Правительством Республики Казахстан.</w:t>
      </w:r>
    </w:p>
    <w:bookmarkEnd w:id="2719"/>
    <w:bookmarkStart w:name="z3306" w:id="2720"/>
    <w:p>
      <w:pPr>
        <w:spacing w:after="0"/>
        <w:ind w:left="0"/>
        <w:jc w:val="both"/>
      </w:pPr>
      <w:r>
        <w:rPr>
          <w:rFonts w:ascii="Times New Roman"/>
          <w:b w:val="false"/>
          <w:i w:val="false"/>
          <w:color w:val="000000"/>
          <w:sz w:val="28"/>
        </w:rPr>
        <w:t>
      Указанный перечень может устанавливаться на временной или постоянной основе.</w:t>
      </w:r>
    </w:p>
    <w:bookmarkEnd w:id="2720"/>
    <w:bookmarkStart w:name="z3307" w:id="2721"/>
    <w:p>
      <w:pPr>
        <w:spacing w:after="0"/>
        <w:ind w:left="0"/>
        <w:jc w:val="both"/>
      </w:pPr>
      <w:r>
        <w:rPr>
          <w:rFonts w:ascii="Times New Roman"/>
          <w:b w:val="false"/>
          <w:i w:val="false"/>
          <w:color w:val="000000"/>
          <w:sz w:val="28"/>
        </w:rPr>
        <w:t>
      4. Товары, указанные в подпункте 1) пункта 1 настоящей статьи, ввезенные на таможенную территорию Евразийского экономического союза в рамках реализации специальных инвестиционных контрактов, считаются условно выпущенными до момента прекращения их целевого использования.</w:t>
      </w:r>
    </w:p>
    <w:bookmarkEnd w:id="2721"/>
    <w:bookmarkStart w:name="z3308" w:id="2722"/>
    <w:p>
      <w:pPr>
        <w:spacing w:after="0"/>
        <w:ind w:left="0"/>
        <w:jc w:val="both"/>
      </w:pPr>
      <w:r>
        <w:rPr>
          <w:rFonts w:ascii="Times New Roman"/>
          <w:b w:val="false"/>
          <w:i w:val="false"/>
          <w:color w:val="000000"/>
          <w:sz w:val="28"/>
        </w:rPr>
        <w:t>
      Порядок признания целевого использования таких товаров, включая сроки, определяется уполномоченными органами Республики Казахстан в области государственного стимулирования промышленности, в области развития агропромышленного комплекса по согласованию с уполномоченным органом.</w:t>
      </w:r>
    </w:p>
    <w:bookmarkEnd w:id="2722"/>
    <w:bookmarkStart w:name="z3309" w:id="2723"/>
    <w:p>
      <w:pPr>
        <w:spacing w:after="0"/>
        <w:ind w:left="0"/>
        <w:jc w:val="both"/>
      </w:pPr>
      <w:r>
        <w:rPr>
          <w:rFonts w:ascii="Times New Roman"/>
          <w:b w:val="false"/>
          <w:i w:val="false"/>
          <w:color w:val="000000"/>
          <w:sz w:val="28"/>
        </w:rPr>
        <w:t>
      5.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Евразийского экономического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bookmarkEnd w:id="2723"/>
    <w:bookmarkStart w:name="z3310" w:id="2724"/>
    <w:p>
      <w:pPr>
        <w:spacing w:after="0"/>
        <w:ind w:left="0"/>
        <w:jc w:val="both"/>
      </w:pPr>
      <w:r>
        <w:rPr>
          <w:rFonts w:ascii="Times New Roman"/>
          <w:b w:val="false"/>
          <w:i w:val="false"/>
          <w:color w:val="000000"/>
          <w:sz w:val="28"/>
        </w:rPr>
        <w:t>
      6. Условно выпущенные товары, указанные в подпункте 3) пункта 1 настоящей статьи, могут использоваться только в пределах территории государства – члена Евразийского экономического союза, таможенным органом которого произведен их выпуск, если иное не установлено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724"/>
    <w:bookmarkStart w:name="z3311" w:id="2725"/>
    <w:p>
      <w:pPr>
        <w:spacing w:after="0"/>
        <w:ind w:left="0"/>
        <w:jc w:val="both"/>
      </w:pPr>
      <w:r>
        <w:rPr>
          <w:rFonts w:ascii="Times New Roman"/>
          <w:b w:val="false"/>
          <w:i w:val="false"/>
          <w:color w:val="000000"/>
          <w:sz w:val="28"/>
        </w:rPr>
        <w:t>
      7. Товары, указанные в подпункте 1) пункта 1 настоящей статьи, до приобретения ими статуса товаров Евразийского экономического союза остаются условно выпущенными в соответствии с настоящей статьей при их помещении под таможенную процедуру:</w:t>
      </w:r>
    </w:p>
    <w:bookmarkEnd w:id="2725"/>
    <w:bookmarkStart w:name="z3312" w:id="2726"/>
    <w:p>
      <w:pPr>
        <w:spacing w:after="0"/>
        <w:ind w:left="0"/>
        <w:jc w:val="both"/>
      </w:pPr>
      <w:r>
        <w:rPr>
          <w:rFonts w:ascii="Times New Roman"/>
          <w:b w:val="false"/>
          <w:i w:val="false"/>
          <w:color w:val="000000"/>
          <w:sz w:val="28"/>
        </w:rPr>
        <w:t xml:space="preserve">
      1) переработки вне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256 настоящего Кодекса;</w:t>
      </w:r>
    </w:p>
    <w:bookmarkEnd w:id="2726"/>
    <w:bookmarkStart w:name="z3313" w:id="2727"/>
    <w:p>
      <w:pPr>
        <w:spacing w:after="0"/>
        <w:ind w:left="0"/>
        <w:jc w:val="both"/>
      </w:pPr>
      <w:r>
        <w:rPr>
          <w:rFonts w:ascii="Times New Roman"/>
          <w:b w:val="false"/>
          <w:i w:val="false"/>
          <w:color w:val="000000"/>
          <w:sz w:val="28"/>
        </w:rPr>
        <w:t xml:space="preserve">
      2) выпуска для внутреннего потребления для завершения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 либо в случае, предусмотренном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360 настоящего Кодекса.</w:t>
      </w:r>
    </w:p>
    <w:bookmarkEnd w:id="2727"/>
    <w:bookmarkStart w:name="z3314" w:id="2728"/>
    <w:p>
      <w:pPr>
        <w:spacing w:after="0"/>
        <w:ind w:left="0"/>
        <w:jc w:val="both"/>
      </w:pPr>
      <w:r>
        <w:rPr>
          <w:rFonts w:ascii="Times New Roman"/>
          <w:b w:val="false"/>
          <w:i w:val="false"/>
          <w:color w:val="000000"/>
          <w:sz w:val="28"/>
        </w:rPr>
        <w:t>
      8. Условно выпущенные товары имеют статус иностранных товаров и находятся под таможенным контролем до приобретения такими товарами статуса товаров Евразийского экономического союза.</w:t>
      </w:r>
    </w:p>
    <w:bookmarkEnd w:id="2728"/>
    <w:bookmarkStart w:name="z3315" w:id="2729"/>
    <w:p>
      <w:pPr>
        <w:spacing w:after="0"/>
        <w:ind w:left="0"/>
        <w:jc w:val="both"/>
      </w:pPr>
      <w:r>
        <w:rPr>
          <w:rFonts w:ascii="Times New Roman"/>
          <w:b w:val="false"/>
          <w:i w:val="false"/>
          <w:color w:val="000000"/>
          <w:sz w:val="28"/>
        </w:rPr>
        <w:t>
      9. Условно выпущенные товары приобретают статус товаров Евразийского экономического союза после:</w:t>
      </w:r>
    </w:p>
    <w:bookmarkEnd w:id="2729"/>
    <w:bookmarkStart w:name="z3316" w:id="2730"/>
    <w:p>
      <w:pPr>
        <w:spacing w:after="0"/>
        <w:ind w:left="0"/>
        <w:jc w:val="both"/>
      </w:pPr>
      <w:r>
        <w:rPr>
          <w:rFonts w:ascii="Times New Roman"/>
          <w:b w:val="false"/>
          <w:i w:val="false"/>
          <w:color w:val="000000"/>
          <w:sz w:val="28"/>
        </w:rPr>
        <w:t>
      1) прекращения обязанности по уплате ввозных таможенных пошлин, налогов – в отношении товаров, указанных в подпункте 1) пункта 1 настоящей статьи. При этом в отношении товаров, указанных в пункте 4 настоящей статьи, такие товары приобретают статус товаров Евразийского экономического союза с момента прекращения их целевого использования;</w:t>
      </w:r>
    </w:p>
    <w:bookmarkEnd w:id="2730"/>
    <w:bookmarkStart w:name="z3317" w:id="2731"/>
    <w:p>
      <w:pPr>
        <w:spacing w:after="0"/>
        <w:ind w:left="0"/>
        <w:jc w:val="both"/>
      </w:pPr>
      <w:r>
        <w:rPr>
          <w:rFonts w:ascii="Times New Roman"/>
          <w:b w:val="false"/>
          <w:i w:val="false"/>
          <w:color w:val="000000"/>
          <w:sz w:val="28"/>
        </w:rPr>
        <w:t>
      2) подтверждения соблюдения запретов и ограничений – в отношении товаров, указанных в подпункте 2) пункта 1 настоящей статьи;</w:t>
      </w:r>
    </w:p>
    <w:bookmarkEnd w:id="2731"/>
    <w:bookmarkStart w:name="z3318" w:id="2732"/>
    <w:p>
      <w:pPr>
        <w:spacing w:after="0"/>
        <w:ind w:left="0"/>
        <w:jc w:val="both"/>
      </w:pPr>
      <w:r>
        <w:rPr>
          <w:rFonts w:ascii="Times New Roman"/>
          <w:b w:val="false"/>
          <w:i w:val="false"/>
          <w:color w:val="000000"/>
          <w:sz w:val="28"/>
        </w:rPr>
        <w:t xml:space="preserve">
      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если уплата ввозных таможенных пошлин в таком размере предусматривается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либо прекращения обязанности по уплате ввозных таможенных пошлин в связи с наступлением иных обстоятельств,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216 настоящего Кодекса, – в отношении товаров, указанных в подпункте 3) пункта 1 настоящей статьи.</w:t>
      </w:r>
    </w:p>
    <w:bookmarkEnd w:id="2732"/>
    <w:bookmarkStart w:name="z3319" w:id="2733"/>
    <w:p>
      <w:pPr>
        <w:spacing w:after="0"/>
        <w:ind w:left="0"/>
        <w:jc w:val="both"/>
      </w:pPr>
      <w:r>
        <w:rPr>
          <w:rFonts w:ascii="Times New Roman"/>
          <w:b w:val="false"/>
          <w:i w:val="false"/>
          <w:color w:val="000000"/>
          <w:sz w:val="28"/>
        </w:rPr>
        <w:t>
      10. Для приобретения статуса товаров Евразийского экономического союза условно выпущенные товары не подлежат повторному помещению под таможенную процедуру выпуска для внутреннего потребления.</w:t>
      </w:r>
    </w:p>
    <w:bookmarkEnd w:id="2733"/>
    <w:bookmarkStart w:name="z3320" w:id="2734"/>
    <w:p>
      <w:pPr>
        <w:spacing w:after="0"/>
        <w:ind w:left="0"/>
        <w:jc w:val="both"/>
      </w:pPr>
      <w:r>
        <w:rPr>
          <w:rFonts w:ascii="Times New Roman"/>
          <w:b w:val="false"/>
          <w:i w:val="false"/>
          <w:color w:val="000000"/>
          <w:sz w:val="28"/>
        </w:rPr>
        <w:t>
      Порядок и сроки подтверждения соответствия требованиям технических регламентов, соблюдения запретов и ограничений после выпуска товаров в случае, указанном в подпункте 2) пункта 9 настоящей статьи в части технического регулирования, утверждаются совместным актом уполномоченного органа, осуществляющего государственное регулирование в области технического регулирования, государственного органа в сфере санитарно-эпидемиологического благополучия населения и уполномоченного органа.</w:t>
      </w:r>
    </w:p>
    <w:bookmarkEnd w:id="2734"/>
    <w:bookmarkStart w:name="z3321" w:id="2735"/>
    <w:p>
      <w:pPr>
        <w:spacing w:after="0"/>
        <w:ind w:left="0"/>
        <w:jc w:val="both"/>
      </w:pPr>
      <w:r>
        <w:rPr>
          <w:rFonts w:ascii="Times New Roman"/>
          <w:b w:val="false"/>
          <w:i w:val="false"/>
          <w:color w:val="000000"/>
          <w:sz w:val="28"/>
        </w:rPr>
        <w:t>
      11. Перемещение условно выпущенных товаров, указанных в подпункте 1) пункта 1 настоящей статьи, с одной части территории Республики Казахстан на территорию, в отношении которой Республика Казахстан обладает суверенными правами и исключительной юрисдикцией, включая континентальный шельф Республики Казахстан, перевозимые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Евразийского экономического союза и объектами, в рамках контрактов на недропользование, не нарушает целевое использование таких товаров.</w:t>
      </w:r>
    </w:p>
    <w:bookmarkEnd w:id="2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Особенности совершения операций с условно выпущенными товарами в сфере недропользования (топливно-энергетического сектора)</w:t>
      </w:r>
    </w:p>
    <w:bookmarkStart w:name="z3322" w:id="2736"/>
    <w:p>
      <w:pPr>
        <w:spacing w:after="0"/>
        <w:ind w:left="0"/>
        <w:jc w:val="both"/>
      </w:pPr>
      <w:r>
        <w:rPr>
          <w:rFonts w:ascii="Times New Roman"/>
          <w:b w:val="false"/>
          <w:i w:val="false"/>
          <w:color w:val="000000"/>
          <w:sz w:val="28"/>
        </w:rPr>
        <w:t>
      1. В отношении товаров, помещенных под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допускается использование таких товаров в мероприятиях по предупреждению и (или) ликвидации чрезвычайных ситуаций природного и техногенного характера и их последствий, а также в мероприятиях по повышению готовности к ним (учениях, тренировках).</w:t>
      </w:r>
    </w:p>
    <w:bookmarkEnd w:id="2736"/>
    <w:bookmarkStart w:name="z3323" w:id="2737"/>
    <w:p>
      <w:pPr>
        <w:spacing w:after="0"/>
        <w:ind w:left="0"/>
        <w:jc w:val="both"/>
      </w:pPr>
      <w:r>
        <w:rPr>
          <w:rFonts w:ascii="Times New Roman"/>
          <w:b w:val="false"/>
          <w:i w:val="false"/>
          <w:color w:val="000000"/>
          <w:sz w:val="28"/>
        </w:rPr>
        <w:t>
      2. Товары, помещенные под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для совершения операций, указанных в пункте 1 настоящей статьи, могут быть использованы декларантом для оказания содействия запрашивающему лицу и (или) переданы во временное пользование запрашивающему лицу при соблюдении следующих условий:</w:t>
      </w:r>
    </w:p>
    <w:bookmarkEnd w:id="2737"/>
    <w:bookmarkStart w:name="z3324" w:id="2738"/>
    <w:p>
      <w:pPr>
        <w:spacing w:after="0"/>
        <w:ind w:left="0"/>
        <w:jc w:val="both"/>
      </w:pPr>
      <w:r>
        <w:rPr>
          <w:rFonts w:ascii="Times New Roman"/>
          <w:b w:val="false"/>
          <w:i w:val="false"/>
          <w:color w:val="000000"/>
          <w:sz w:val="28"/>
        </w:rPr>
        <w:t>
      1) представление письменного подтверждения территориального подразделения ведомства уполномоченного органа в сфере гражданской защиты и местного исполнительного органа в таможенный орган о том, что товары необходимы для целей, указанных в пункте 1 настоящей статьи;</w:t>
      </w:r>
    </w:p>
    <w:bookmarkEnd w:id="2738"/>
    <w:bookmarkStart w:name="z3325" w:id="2739"/>
    <w:p>
      <w:pPr>
        <w:spacing w:after="0"/>
        <w:ind w:left="0"/>
        <w:jc w:val="both"/>
      </w:pPr>
      <w:r>
        <w:rPr>
          <w:rFonts w:ascii="Times New Roman"/>
          <w:b w:val="false"/>
          <w:i w:val="false"/>
          <w:color w:val="000000"/>
          <w:sz w:val="28"/>
        </w:rPr>
        <w:t>
      2) при представлении письменного уведомления декларанта таких товаров о предоставлении товаров для целей, указанных в пункте 1 настоящей статьи, с приложением перечня товаров, содержащего их наименование и количество.</w:t>
      </w:r>
    </w:p>
    <w:bookmarkEnd w:id="2739"/>
    <w:bookmarkStart w:name="z3326" w:id="2740"/>
    <w:p>
      <w:pPr>
        <w:spacing w:after="0"/>
        <w:ind w:left="0"/>
        <w:jc w:val="both"/>
      </w:pPr>
      <w:r>
        <w:rPr>
          <w:rFonts w:ascii="Times New Roman"/>
          <w:b w:val="false"/>
          <w:i w:val="false"/>
          <w:color w:val="000000"/>
          <w:sz w:val="28"/>
        </w:rPr>
        <w:t>
      3. Для целей оперативного реагирования на запросы территориального подразделения ведомства уполномоченного органа в сфере гражданской защиты и местного исполнительного органа в случае наступления чрезвычайных ситуаций природного и техногенного характера и их последствий, документы, указанные в пункте 2 настоящей статьи, представляются в таможенный орган в течение пяти рабочих дней со дня завершения мероприятий по ликвидации чрезвычайных ситуаций природного и техногенного характера и их последствий.</w:t>
      </w:r>
    </w:p>
    <w:bookmarkEnd w:id="2740"/>
    <w:bookmarkStart w:name="z3327" w:id="2741"/>
    <w:p>
      <w:pPr>
        <w:spacing w:after="0"/>
        <w:ind w:left="0"/>
        <w:jc w:val="both"/>
      </w:pPr>
      <w:r>
        <w:rPr>
          <w:rFonts w:ascii="Times New Roman"/>
          <w:b w:val="false"/>
          <w:i w:val="false"/>
          <w:color w:val="000000"/>
          <w:sz w:val="28"/>
        </w:rPr>
        <w:t xml:space="preserve">
      4. Использование декларантом для оказания содействия запрашивающему лицу и (или) передача во временное пользование запрашивающему лицу, товаров, указанных в пункте 1 настоящей статьи, в случаях, предусмотренных настоящей статьей, не являются нарушениями целей и условий предоставления льгот по уплате ввозных таможенных пошлин, налогов и (или) ограничений по пользованию этими товарами в связи с применением таких льгот. </w:t>
      </w:r>
    </w:p>
    <w:bookmarkEnd w:id="2741"/>
    <w:bookmarkStart w:name="z3328" w:id="2742"/>
    <w:p>
      <w:pPr>
        <w:spacing w:after="0"/>
        <w:ind w:left="0"/>
        <w:jc w:val="both"/>
      </w:pPr>
      <w:r>
        <w:rPr>
          <w:rFonts w:ascii="Times New Roman"/>
          <w:b w:val="false"/>
          <w:i w:val="false"/>
          <w:color w:val="000000"/>
          <w:sz w:val="28"/>
        </w:rPr>
        <w:t>
      5. Срок использования декларантом для оказания содействия запрашивающему лицу и (или) передачи во временное пользование запрашивающему лицу товаров, указанных в пункте 1 настоящей статьи для целей настоящей статьи, не должен превышать срок мероприятий, предусмотренных пунктом 1 настоящей статьи, с учетом транспортировки таких товаров.</w:t>
      </w:r>
    </w:p>
    <w:bookmarkEnd w:id="2742"/>
    <w:bookmarkStart w:name="z3329" w:id="2743"/>
    <w:p>
      <w:pPr>
        <w:spacing w:after="0"/>
        <w:ind w:left="0"/>
        <w:jc w:val="left"/>
      </w:pPr>
      <w:r>
        <w:rPr>
          <w:rFonts w:ascii="Times New Roman"/>
          <w:b/>
          <w:i w:val="false"/>
          <w:color w:val="000000"/>
        </w:rPr>
        <w:t xml:space="preserve"> Глава 20. ОБРАЩЕНИЕ ТОВАРОВ И (ИЛИ) ТРАНСПОРТНЫХ СРЕДСТВ В СОБСТВЕННОСТЬ ГОСУДАРСТВА</w:t>
      </w:r>
    </w:p>
    <w:bookmarkEnd w:id="2743"/>
    <w:p>
      <w:pPr>
        <w:spacing w:after="0"/>
        <w:ind w:left="0"/>
        <w:jc w:val="both"/>
      </w:pPr>
      <w:r>
        <w:rPr>
          <w:rFonts w:ascii="Times New Roman"/>
          <w:b/>
          <w:i w:val="false"/>
          <w:color w:val="000000"/>
          <w:sz w:val="28"/>
        </w:rPr>
        <w:t>Статья 204. Обращение товаров и (или) транспортных средств в собственность государства</w:t>
      </w:r>
    </w:p>
    <w:bookmarkStart w:name="z3330" w:id="2744"/>
    <w:p>
      <w:pPr>
        <w:spacing w:after="0"/>
        <w:ind w:left="0"/>
        <w:jc w:val="both"/>
      </w:pPr>
      <w:r>
        <w:rPr>
          <w:rFonts w:ascii="Times New Roman"/>
          <w:b w:val="false"/>
          <w:i w:val="false"/>
          <w:color w:val="000000"/>
          <w:sz w:val="28"/>
        </w:rPr>
        <w:t>
      Товары и (или) транспортные средства обращаются в собственность государства на основании:</w:t>
      </w:r>
    </w:p>
    <w:bookmarkEnd w:id="2744"/>
    <w:bookmarkStart w:name="z3331" w:id="2745"/>
    <w:p>
      <w:pPr>
        <w:spacing w:after="0"/>
        <w:ind w:left="0"/>
        <w:jc w:val="both"/>
      </w:pPr>
      <w:r>
        <w:rPr>
          <w:rFonts w:ascii="Times New Roman"/>
          <w:b w:val="false"/>
          <w:i w:val="false"/>
          <w:color w:val="000000"/>
          <w:sz w:val="28"/>
        </w:rPr>
        <w:t>
      1) решения суда о конфискации товаров и (или) транспортных средств;</w:t>
      </w:r>
    </w:p>
    <w:bookmarkEnd w:id="2745"/>
    <w:bookmarkStart w:name="z3332" w:id="2746"/>
    <w:p>
      <w:pPr>
        <w:spacing w:after="0"/>
        <w:ind w:left="0"/>
        <w:jc w:val="both"/>
      </w:pPr>
      <w:r>
        <w:rPr>
          <w:rFonts w:ascii="Times New Roman"/>
          <w:b w:val="false"/>
          <w:i w:val="false"/>
          <w:color w:val="000000"/>
          <w:sz w:val="28"/>
        </w:rPr>
        <w:t>
      2) декларации на товары в отношении товаров, помещенных под таможенную процедуру отказа в пользу государства, и акта приема-передачи таких товаров.</w:t>
      </w:r>
    </w:p>
    <w:bookmarkEnd w:id="2746"/>
    <w:p>
      <w:pPr>
        <w:spacing w:after="0"/>
        <w:ind w:left="0"/>
        <w:jc w:val="both"/>
      </w:pPr>
      <w:r>
        <w:rPr>
          <w:rFonts w:ascii="Times New Roman"/>
          <w:b/>
          <w:i w:val="false"/>
          <w:color w:val="000000"/>
          <w:sz w:val="28"/>
        </w:rPr>
        <w:t>Статья 205. Порядок обращения товаров и (или) транспортных средств в собственность государства по решению суда</w:t>
      </w:r>
    </w:p>
    <w:bookmarkStart w:name="z3333" w:id="2747"/>
    <w:p>
      <w:pPr>
        <w:spacing w:after="0"/>
        <w:ind w:left="0"/>
        <w:jc w:val="both"/>
      </w:pPr>
      <w:r>
        <w:rPr>
          <w:rFonts w:ascii="Times New Roman"/>
          <w:b w:val="false"/>
          <w:i w:val="false"/>
          <w:color w:val="000000"/>
          <w:sz w:val="28"/>
        </w:rPr>
        <w:t>
      1. Товары и (или) транспортные средства обращаются в собственность государства со дня вступления в законную силу решения суда о конфискации товаров и (или) транспортных средств.</w:t>
      </w:r>
    </w:p>
    <w:bookmarkEnd w:id="2747"/>
    <w:bookmarkStart w:name="z3334" w:id="2748"/>
    <w:p>
      <w:pPr>
        <w:spacing w:after="0"/>
        <w:ind w:left="0"/>
        <w:jc w:val="both"/>
      </w:pPr>
      <w:r>
        <w:rPr>
          <w:rFonts w:ascii="Times New Roman"/>
          <w:b w:val="false"/>
          <w:i w:val="false"/>
          <w:color w:val="000000"/>
          <w:sz w:val="28"/>
        </w:rPr>
        <w:t>
      2. Таможенный орган на основании решения суда передает по акту приема-передачи конфискованные товары и (или) транспортные средства соответствующему уполномоченному государственному органу Республики Казахстан в соответствии с законодательством Республики Казахстан.</w:t>
      </w:r>
    </w:p>
    <w:bookmarkEnd w:id="2748"/>
    <w:bookmarkStart w:name="z3335" w:id="2749"/>
    <w:p>
      <w:pPr>
        <w:spacing w:after="0"/>
        <w:ind w:left="0"/>
        <w:jc w:val="both"/>
      </w:pPr>
      <w:r>
        <w:rPr>
          <w:rFonts w:ascii="Times New Roman"/>
          <w:b w:val="false"/>
          <w:i w:val="false"/>
          <w:color w:val="000000"/>
          <w:sz w:val="28"/>
        </w:rPr>
        <w:t>
      3. Товары и (или) транспортные средства, обращенные в собственность государства по решению суда, приобретают статус товаров Евразийского экономического союза.</w:t>
      </w:r>
    </w:p>
    <w:bookmarkEnd w:id="2749"/>
    <w:p>
      <w:pPr>
        <w:spacing w:after="0"/>
        <w:ind w:left="0"/>
        <w:jc w:val="both"/>
      </w:pPr>
      <w:r>
        <w:rPr>
          <w:rFonts w:ascii="Times New Roman"/>
          <w:b/>
          <w:i w:val="false"/>
          <w:color w:val="000000"/>
          <w:sz w:val="28"/>
        </w:rPr>
        <w:t>Статья 206. Порядок обращения в собственность государства товаров, помещенных под таможенную процедуру отказа в пользу государства</w:t>
      </w:r>
    </w:p>
    <w:bookmarkStart w:name="z3336" w:id="2750"/>
    <w:p>
      <w:pPr>
        <w:spacing w:after="0"/>
        <w:ind w:left="0"/>
        <w:jc w:val="both"/>
      </w:pPr>
      <w:r>
        <w:rPr>
          <w:rFonts w:ascii="Times New Roman"/>
          <w:b w:val="false"/>
          <w:i w:val="false"/>
          <w:color w:val="000000"/>
          <w:sz w:val="28"/>
        </w:rPr>
        <w:t>
      Товары, помещенные под таможенную процедуру отказа в пользу государства, обращаются в собственность государства по декларации на товары и акту приема-передачи с даты передачи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w:t>
      </w:r>
    </w:p>
    <w:bookmarkEnd w:id="2750"/>
    <w:bookmarkStart w:name="z3337" w:id="2751"/>
    <w:p>
      <w:pPr>
        <w:spacing w:after="0"/>
        <w:ind w:left="0"/>
        <w:jc w:val="left"/>
      </w:pPr>
      <w:r>
        <w:rPr>
          <w:rFonts w:ascii="Times New Roman"/>
          <w:b/>
          <w:i w:val="false"/>
          <w:color w:val="000000"/>
        </w:rPr>
        <w:t xml:space="preserve"> РАЗДЕЛ 4. ТАМОЖЕННЫЕ ПРОЦЕДУРЫ</w:t>
      </w:r>
    </w:p>
    <w:bookmarkEnd w:id="2751"/>
    <w:bookmarkStart w:name="z3338" w:id="2752"/>
    <w:p>
      <w:pPr>
        <w:spacing w:after="0"/>
        <w:ind w:left="0"/>
        <w:jc w:val="left"/>
      </w:pPr>
      <w:r>
        <w:rPr>
          <w:rFonts w:ascii="Times New Roman"/>
          <w:b/>
          <w:i w:val="false"/>
          <w:color w:val="000000"/>
        </w:rPr>
        <w:t xml:space="preserve"> Глава 21. ОБЩИЕ ПОЛОЖЕНИЯ О ТАМОЖЕННЫХ ПРОЦЕДУРАХ</w:t>
      </w:r>
    </w:p>
    <w:bookmarkEnd w:id="2752"/>
    <w:p>
      <w:pPr>
        <w:spacing w:after="0"/>
        <w:ind w:left="0"/>
        <w:jc w:val="both"/>
      </w:pPr>
      <w:r>
        <w:rPr>
          <w:rFonts w:ascii="Times New Roman"/>
          <w:b/>
          <w:i w:val="false"/>
          <w:color w:val="000000"/>
          <w:sz w:val="28"/>
        </w:rPr>
        <w:t>Статья 207. Применение таможенных процедур</w:t>
      </w:r>
    </w:p>
    <w:bookmarkStart w:name="z3339" w:id="2753"/>
    <w:p>
      <w:pPr>
        <w:spacing w:after="0"/>
        <w:ind w:left="0"/>
        <w:jc w:val="both"/>
      </w:pPr>
      <w:r>
        <w:rPr>
          <w:rFonts w:ascii="Times New Roman"/>
          <w:b w:val="false"/>
          <w:i w:val="false"/>
          <w:color w:val="000000"/>
          <w:sz w:val="28"/>
        </w:rPr>
        <w:t>
      1. Товары, перемещаемые через таможенную границу Евразийского экономического союза, и иные товары в случаях, установленных настоящим Кодексом, для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подлежат помещению под таможенные процедуры, если иное не установлено настоящим Кодексом.</w:t>
      </w:r>
    </w:p>
    <w:bookmarkEnd w:id="2753"/>
    <w:bookmarkStart w:name="z3340" w:id="2754"/>
    <w:p>
      <w:pPr>
        <w:spacing w:after="0"/>
        <w:ind w:left="0"/>
        <w:jc w:val="both"/>
      </w:pPr>
      <w:r>
        <w:rPr>
          <w:rFonts w:ascii="Times New Roman"/>
          <w:b w:val="false"/>
          <w:i w:val="false"/>
          <w:color w:val="000000"/>
          <w:sz w:val="28"/>
        </w:rPr>
        <w:t>
      2. В зависимости от целей нахождения и использования товаров на таможенной территории Евразийского экономического союза, их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в отношении товаров применяются следующие таможенные процедуры:</w:t>
      </w:r>
    </w:p>
    <w:bookmarkEnd w:id="2754"/>
    <w:bookmarkStart w:name="z3341" w:id="2755"/>
    <w:p>
      <w:pPr>
        <w:spacing w:after="0"/>
        <w:ind w:left="0"/>
        <w:jc w:val="both"/>
      </w:pPr>
      <w:r>
        <w:rPr>
          <w:rFonts w:ascii="Times New Roman"/>
          <w:b w:val="false"/>
          <w:i w:val="false"/>
          <w:color w:val="000000"/>
          <w:sz w:val="28"/>
        </w:rPr>
        <w:t>
      1) выпуск для внутреннего потребления;</w:t>
      </w:r>
    </w:p>
    <w:bookmarkEnd w:id="2755"/>
    <w:bookmarkStart w:name="z3342" w:id="2756"/>
    <w:p>
      <w:pPr>
        <w:spacing w:after="0"/>
        <w:ind w:left="0"/>
        <w:jc w:val="both"/>
      </w:pPr>
      <w:r>
        <w:rPr>
          <w:rFonts w:ascii="Times New Roman"/>
          <w:b w:val="false"/>
          <w:i w:val="false"/>
          <w:color w:val="000000"/>
          <w:sz w:val="28"/>
        </w:rPr>
        <w:t>
      2) экспорт;</w:t>
      </w:r>
    </w:p>
    <w:bookmarkEnd w:id="2756"/>
    <w:bookmarkStart w:name="z3343" w:id="2757"/>
    <w:p>
      <w:pPr>
        <w:spacing w:after="0"/>
        <w:ind w:left="0"/>
        <w:jc w:val="both"/>
      </w:pPr>
      <w:r>
        <w:rPr>
          <w:rFonts w:ascii="Times New Roman"/>
          <w:b w:val="false"/>
          <w:i w:val="false"/>
          <w:color w:val="000000"/>
          <w:sz w:val="28"/>
        </w:rPr>
        <w:t>
      3) таможенный транзит;</w:t>
      </w:r>
    </w:p>
    <w:bookmarkEnd w:id="2757"/>
    <w:bookmarkStart w:name="z3344" w:id="2758"/>
    <w:p>
      <w:pPr>
        <w:spacing w:after="0"/>
        <w:ind w:left="0"/>
        <w:jc w:val="both"/>
      </w:pPr>
      <w:r>
        <w:rPr>
          <w:rFonts w:ascii="Times New Roman"/>
          <w:b w:val="false"/>
          <w:i w:val="false"/>
          <w:color w:val="000000"/>
          <w:sz w:val="28"/>
        </w:rPr>
        <w:t>
      4) таможенный склад;</w:t>
      </w:r>
    </w:p>
    <w:bookmarkEnd w:id="2758"/>
    <w:bookmarkStart w:name="z3345" w:id="2759"/>
    <w:p>
      <w:pPr>
        <w:spacing w:after="0"/>
        <w:ind w:left="0"/>
        <w:jc w:val="both"/>
      </w:pPr>
      <w:r>
        <w:rPr>
          <w:rFonts w:ascii="Times New Roman"/>
          <w:b w:val="false"/>
          <w:i w:val="false"/>
          <w:color w:val="000000"/>
          <w:sz w:val="28"/>
        </w:rPr>
        <w:t>
      5) переработка на таможенной территории;</w:t>
      </w:r>
    </w:p>
    <w:bookmarkEnd w:id="2759"/>
    <w:bookmarkStart w:name="z3346" w:id="2760"/>
    <w:p>
      <w:pPr>
        <w:spacing w:after="0"/>
        <w:ind w:left="0"/>
        <w:jc w:val="both"/>
      </w:pPr>
      <w:r>
        <w:rPr>
          <w:rFonts w:ascii="Times New Roman"/>
          <w:b w:val="false"/>
          <w:i w:val="false"/>
          <w:color w:val="000000"/>
          <w:sz w:val="28"/>
        </w:rPr>
        <w:t>
      6) переработка вне таможенной территории;</w:t>
      </w:r>
    </w:p>
    <w:bookmarkEnd w:id="2760"/>
    <w:bookmarkStart w:name="z3347" w:id="2761"/>
    <w:p>
      <w:pPr>
        <w:spacing w:after="0"/>
        <w:ind w:left="0"/>
        <w:jc w:val="both"/>
      </w:pPr>
      <w:r>
        <w:rPr>
          <w:rFonts w:ascii="Times New Roman"/>
          <w:b w:val="false"/>
          <w:i w:val="false"/>
          <w:color w:val="000000"/>
          <w:sz w:val="28"/>
        </w:rPr>
        <w:t>
      7) переработка для внутреннего потребления;</w:t>
      </w:r>
    </w:p>
    <w:bookmarkEnd w:id="2761"/>
    <w:bookmarkStart w:name="z3348" w:id="2762"/>
    <w:p>
      <w:pPr>
        <w:spacing w:after="0"/>
        <w:ind w:left="0"/>
        <w:jc w:val="both"/>
      </w:pPr>
      <w:r>
        <w:rPr>
          <w:rFonts w:ascii="Times New Roman"/>
          <w:b w:val="false"/>
          <w:i w:val="false"/>
          <w:color w:val="000000"/>
          <w:sz w:val="28"/>
        </w:rPr>
        <w:t>
      8) свободная таможенная зона;</w:t>
      </w:r>
    </w:p>
    <w:bookmarkEnd w:id="2762"/>
    <w:bookmarkStart w:name="z3349" w:id="2763"/>
    <w:p>
      <w:pPr>
        <w:spacing w:after="0"/>
        <w:ind w:left="0"/>
        <w:jc w:val="both"/>
      </w:pPr>
      <w:r>
        <w:rPr>
          <w:rFonts w:ascii="Times New Roman"/>
          <w:b w:val="false"/>
          <w:i w:val="false"/>
          <w:color w:val="000000"/>
          <w:sz w:val="28"/>
        </w:rPr>
        <w:t>
      9) свободный склад;</w:t>
      </w:r>
    </w:p>
    <w:bookmarkEnd w:id="2763"/>
    <w:bookmarkStart w:name="z3350" w:id="2764"/>
    <w:p>
      <w:pPr>
        <w:spacing w:after="0"/>
        <w:ind w:left="0"/>
        <w:jc w:val="both"/>
      </w:pPr>
      <w:r>
        <w:rPr>
          <w:rFonts w:ascii="Times New Roman"/>
          <w:b w:val="false"/>
          <w:i w:val="false"/>
          <w:color w:val="000000"/>
          <w:sz w:val="28"/>
        </w:rPr>
        <w:t>
      10) временный ввоз (допуск);</w:t>
      </w:r>
    </w:p>
    <w:bookmarkEnd w:id="2764"/>
    <w:bookmarkStart w:name="z3351" w:id="2765"/>
    <w:p>
      <w:pPr>
        <w:spacing w:after="0"/>
        <w:ind w:left="0"/>
        <w:jc w:val="both"/>
      </w:pPr>
      <w:r>
        <w:rPr>
          <w:rFonts w:ascii="Times New Roman"/>
          <w:b w:val="false"/>
          <w:i w:val="false"/>
          <w:color w:val="000000"/>
          <w:sz w:val="28"/>
        </w:rPr>
        <w:t>
      11) временный вывоз;</w:t>
      </w:r>
    </w:p>
    <w:bookmarkEnd w:id="2765"/>
    <w:bookmarkStart w:name="z3352" w:id="2766"/>
    <w:p>
      <w:pPr>
        <w:spacing w:after="0"/>
        <w:ind w:left="0"/>
        <w:jc w:val="both"/>
      </w:pPr>
      <w:r>
        <w:rPr>
          <w:rFonts w:ascii="Times New Roman"/>
          <w:b w:val="false"/>
          <w:i w:val="false"/>
          <w:color w:val="000000"/>
          <w:sz w:val="28"/>
        </w:rPr>
        <w:t>
      12) реимпорт;</w:t>
      </w:r>
    </w:p>
    <w:bookmarkEnd w:id="2766"/>
    <w:bookmarkStart w:name="z3353" w:id="2767"/>
    <w:p>
      <w:pPr>
        <w:spacing w:after="0"/>
        <w:ind w:left="0"/>
        <w:jc w:val="both"/>
      </w:pPr>
      <w:r>
        <w:rPr>
          <w:rFonts w:ascii="Times New Roman"/>
          <w:b w:val="false"/>
          <w:i w:val="false"/>
          <w:color w:val="000000"/>
          <w:sz w:val="28"/>
        </w:rPr>
        <w:t>
      13) реэкспорт;</w:t>
      </w:r>
    </w:p>
    <w:bookmarkEnd w:id="2767"/>
    <w:bookmarkStart w:name="z3354" w:id="2768"/>
    <w:p>
      <w:pPr>
        <w:spacing w:after="0"/>
        <w:ind w:left="0"/>
        <w:jc w:val="both"/>
      </w:pPr>
      <w:r>
        <w:rPr>
          <w:rFonts w:ascii="Times New Roman"/>
          <w:b w:val="false"/>
          <w:i w:val="false"/>
          <w:color w:val="000000"/>
          <w:sz w:val="28"/>
        </w:rPr>
        <w:t>
      14) беспошлинная торговля;</w:t>
      </w:r>
    </w:p>
    <w:bookmarkEnd w:id="2768"/>
    <w:bookmarkStart w:name="z3355" w:id="2769"/>
    <w:p>
      <w:pPr>
        <w:spacing w:after="0"/>
        <w:ind w:left="0"/>
        <w:jc w:val="both"/>
      </w:pPr>
      <w:r>
        <w:rPr>
          <w:rFonts w:ascii="Times New Roman"/>
          <w:b w:val="false"/>
          <w:i w:val="false"/>
          <w:color w:val="000000"/>
          <w:sz w:val="28"/>
        </w:rPr>
        <w:t>
      15) уничтожение;</w:t>
      </w:r>
    </w:p>
    <w:bookmarkEnd w:id="2769"/>
    <w:bookmarkStart w:name="z3356" w:id="2770"/>
    <w:p>
      <w:pPr>
        <w:spacing w:after="0"/>
        <w:ind w:left="0"/>
        <w:jc w:val="both"/>
      </w:pPr>
      <w:r>
        <w:rPr>
          <w:rFonts w:ascii="Times New Roman"/>
          <w:b w:val="false"/>
          <w:i w:val="false"/>
          <w:color w:val="000000"/>
          <w:sz w:val="28"/>
        </w:rPr>
        <w:t>
      16) отказ в пользу государства;</w:t>
      </w:r>
    </w:p>
    <w:bookmarkEnd w:id="2770"/>
    <w:bookmarkStart w:name="z3357" w:id="2771"/>
    <w:p>
      <w:pPr>
        <w:spacing w:after="0"/>
        <w:ind w:left="0"/>
        <w:jc w:val="both"/>
      </w:pPr>
      <w:r>
        <w:rPr>
          <w:rFonts w:ascii="Times New Roman"/>
          <w:b w:val="false"/>
          <w:i w:val="false"/>
          <w:color w:val="000000"/>
          <w:sz w:val="28"/>
        </w:rPr>
        <w:t>
      17) специальная таможенная процедура.</w:t>
      </w:r>
    </w:p>
    <w:bookmarkEnd w:id="2771"/>
    <w:bookmarkStart w:name="z3358" w:id="2772"/>
    <w:p>
      <w:pPr>
        <w:spacing w:after="0"/>
        <w:ind w:left="0"/>
        <w:jc w:val="both"/>
      </w:pPr>
      <w:r>
        <w:rPr>
          <w:rFonts w:ascii="Times New Roman"/>
          <w:b w:val="false"/>
          <w:i w:val="false"/>
          <w:color w:val="000000"/>
          <w:sz w:val="28"/>
        </w:rPr>
        <w:t>
      3. Товары, помещенные под таможенную процедуру, могут помещаться под иные таможенные процедуры либо такую же таможенную процедуру:</w:t>
      </w:r>
    </w:p>
    <w:bookmarkEnd w:id="2772"/>
    <w:bookmarkStart w:name="z3359" w:id="2773"/>
    <w:p>
      <w:pPr>
        <w:spacing w:after="0"/>
        <w:ind w:left="0"/>
        <w:jc w:val="both"/>
      </w:pPr>
      <w:r>
        <w:rPr>
          <w:rFonts w:ascii="Times New Roman"/>
          <w:b w:val="false"/>
          <w:i w:val="false"/>
          <w:color w:val="000000"/>
          <w:sz w:val="28"/>
        </w:rPr>
        <w:t>
      1) для завершения действия таможенной процедуры, под которую помещены товары;</w:t>
      </w:r>
    </w:p>
    <w:bookmarkEnd w:id="2773"/>
    <w:bookmarkStart w:name="z3360" w:id="2774"/>
    <w:p>
      <w:pPr>
        <w:spacing w:after="0"/>
        <w:ind w:left="0"/>
        <w:jc w:val="both"/>
      </w:pPr>
      <w:r>
        <w:rPr>
          <w:rFonts w:ascii="Times New Roman"/>
          <w:b w:val="false"/>
          <w:i w:val="false"/>
          <w:color w:val="000000"/>
          <w:sz w:val="28"/>
        </w:rPr>
        <w:t xml:space="preserve">
      2) для приостановления действия таможенной процедуры, под которую помещены товары; </w:t>
      </w:r>
    </w:p>
    <w:bookmarkEnd w:id="2774"/>
    <w:bookmarkStart w:name="z3361" w:id="2775"/>
    <w:p>
      <w:pPr>
        <w:spacing w:after="0"/>
        <w:ind w:left="0"/>
        <w:jc w:val="both"/>
      </w:pPr>
      <w:r>
        <w:rPr>
          <w:rFonts w:ascii="Times New Roman"/>
          <w:b w:val="false"/>
          <w:i w:val="false"/>
          <w:color w:val="000000"/>
          <w:sz w:val="28"/>
        </w:rPr>
        <w:t xml:space="preserve">
      3) для перевозки (транспортировки) товаров по таможенной территории Евразийского экономического союза и (или)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настоящим Кодексом. </w:t>
      </w:r>
    </w:p>
    <w:bookmarkEnd w:id="2775"/>
    <w:bookmarkStart w:name="z3362" w:id="2776"/>
    <w:p>
      <w:pPr>
        <w:spacing w:after="0"/>
        <w:ind w:left="0"/>
        <w:jc w:val="both"/>
      </w:pPr>
      <w:r>
        <w:rPr>
          <w:rFonts w:ascii="Times New Roman"/>
          <w:b w:val="false"/>
          <w:i w:val="false"/>
          <w:color w:val="000000"/>
          <w:sz w:val="28"/>
        </w:rPr>
        <w:t>
      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таможенным и иным законодательством Республики Казахстан.</w:t>
      </w:r>
    </w:p>
    <w:bookmarkEnd w:id="2776"/>
    <w:p>
      <w:pPr>
        <w:spacing w:after="0"/>
        <w:ind w:left="0"/>
        <w:jc w:val="both"/>
      </w:pPr>
      <w:r>
        <w:rPr>
          <w:rFonts w:ascii="Times New Roman"/>
          <w:b/>
          <w:i w:val="false"/>
          <w:color w:val="000000"/>
          <w:sz w:val="28"/>
        </w:rPr>
        <w:t>Статья 208. Помещение товаров под таможенную процедуру</w:t>
      </w:r>
    </w:p>
    <w:bookmarkStart w:name="z3363" w:id="2777"/>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bookmarkEnd w:id="2777"/>
    <w:bookmarkStart w:name="z3364" w:id="2778"/>
    <w:p>
      <w:pPr>
        <w:spacing w:after="0"/>
        <w:ind w:left="0"/>
        <w:jc w:val="both"/>
      </w:pPr>
      <w:r>
        <w:rPr>
          <w:rFonts w:ascii="Times New Roman"/>
          <w:b w:val="false"/>
          <w:i w:val="false"/>
          <w:color w:val="000000"/>
          <w:sz w:val="28"/>
        </w:rPr>
        <w:t xml:space="preserve">
      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284 настоящего Кодекса. </w:t>
      </w:r>
    </w:p>
    <w:bookmarkEnd w:id="2778"/>
    <w:bookmarkStart w:name="z3365" w:id="2779"/>
    <w:p>
      <w:pPr>
        <w:spacing w:after="0"/>
        <w:ind w:left="0"/>
        <w:jc w:val="both"/>
      </w:pPr>
      <w:r>
        <w:rPr>
          <w:rFonts w:ascii="Times New Roman"/>
          <w:b w:val="false"/>
          <w:i w:val="false"/>
          <w:color w:val="000000"/>
          <w:sz w:val="28"/>
        </w:rPr>
        <w:t xml:space="preserve">
      3. Обязанность по подтверждению соблюдения условий помещения товаров под заявленную таможенную процедуру возлагается на декларанта. </w:t>
      </w:r>
    </w:p>
    <w:bookmarkEnd w:id="2779"/>
    <w:bookmarkStart w:name="z3366" w:id="2780"/>
    <w:p>
      <w:pPr>
        <w:spacing w:after="0"/>
        <w:ind w:left="0"/>
        <w:jc w:val="both"/>
      </w:pPr>
      <w:r>
        <w:rPr>
          <w:rFonts w:ascii="Times New Roman"/>
          <w:b w:val="false"/>
          <w:i w:val="false"/>
          <w:color w:val="000000"/>
          <w:sz w:val="28"/>
        </w:rPr>
        <w:t xml:space="preserve">
      4. Днем помещения товаров под таможенную процедуру считается день выпуска товаров, за исключением случая,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284 настоящего Кодекса.</w:t>
      </w:r>
    </w:p>
    <w:bookmarkEnd w:id="2780"/>
    <w:bookmarkStart w:name="z3367" w:id="2781"/>
    <w:p>
      <w:pPr>
        <w:spacing w:after="0"/>
        <w:ind w:left="0"/>
        <w:jc w:val="both"/>
      </w:pPr>
      <w:r>
        <w:rPr>
          <w:rFonts w:ascii="Times New Roman"/>
          <w:b w:val="false"/>
          <w:i w:val="false"/>
          <w:color w:val="000000"/>
          <w:sz w:val="28"/>
        </w:rPr>
        <w:t>
      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bookmarkEnd w:id="2781"/>
    <w:bookmarkStart w:name="z3368" w:id="2782"/>
    <w:p>
      <w:pPr>
        <w:spacing w:after="0"/>
        <w:ind w:left="0"/>
        <w:jc w:val="both"/>
      </w:pPr>
      <w:r>
        <w:rPr>
          <w:rFonts w:ascii="Times New Roman"/>
          <w:b w:val="false"/>
          <w:i w:val="false"/>
          <w:color w:val="000000"/>
          <w:sz w:val="28"/>
        </w:rPr>
        <w:t>
      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bookmarkEnd w:id="2782"/>
    <w:p>
      <w:pPr>
        <w:spacing w:after="0"/>
        <w:ind w:left="0"/>
        <w:jc w:val="both"/>
      </w:pPr>
      <w:r>
        <w:rPr>
          <w:rFonts w:ascii="Times New Roman"/>
          <w:b/>
          <w:i w:val="false"/>
          <w:color w:val="000000"/>
          <w:sz w:val="28"/>
        </w:rPr>
        <w:t>Статья 209. Завершение, прекращение, приостановление и возобновление действия таможенной процедуры</w:t>
      </w:r>
    </w:p>
    <w:bookmarkStart w:name="z3369" w:id="2783"/>
    <w:p>
      <w:pPr>
        <w:spacing w:after="0"/>
        <w:ind w:left="0"/>
        <w:jc w:val="both"/>
      </w:pPr>
      <w:r>
        <w:rPr>
          <w:rFonts w:ascii="Times New Roman"/>
          <w:b w:val="false"/>
          <w:i w:val="false"/>
          <w:color w:val="000000"/>
          <w:sz w:val="28"/>
        </w:rPr>
        <w:t xml:space="preserve">
      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w:t>
      </w:r>
    </w:p>
    <w:bookmarkEnd w:id="2783"/>
    <w:bookmarkStart w:name="z3370" w:id="2784"/>
    <w:p>
      <w:pPr>
        <w:spacing w:after="0"/>
        <w:ind w:left="0"/>
        <w:jc w:val="both"/>
      </w:pPr>
      <w:r>
        <w:rPr>
          <w:rFonts w:ascii="Times New Roman"/>
          <w:b w:val="false"/>
          <w:i w:val="false"/>
          <w:color w:val="000000"/>
          <w:sz w:val="28"/>
        </w:rPr>
        <w:t xml:space="preserve">
      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2784"/>
    <w:bookmarkStart w:name="z3371" w:id="2785"/>
    <w:p>
      <w:pPr>
        <w:spacing w:after="0"/>
        <w:ind w:left="0"/>
        <w:jc w:val="both"/>
      </w:pPr>
      <w:r>
        <w:rPr>
          <w:rFonts w:ascii="Times New Roman"/>
          <w:b w:val="false"/>
          <w:i w:val="false"/>
          <w:color w:val="000000"/>
          <w:sz w:val="28"/>
        </w:rPr>
        <w:t>
      3. В случае добровольной ликвидации лица, являющегося декларантом товаров, помещенных под таможенную процедуру, такое лицо обязано принять меры по завершению таможенной процедуры до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bookmarkEnd w:id="2785"/>
    <w:bookmarkStart w:name="z3372" w:id="2786"/>
    <w:p>
      <w:pPr>
        <w:spacing w:after="0"/>
        <w:ind w:left="0"/>
        <w:jc w:val="both"/>
      </w:pPr>
      <w:r>
        <w:rPr>
          <w:rFonts w:ascii="Times New Roman"/>
          <w:b w:val="false"/>
          <w:i w:val="false"/>
          <w:color w:val="000000"/>
          <w:sz w:val="28"/>
        </w:rPr>
        <w:t>
      В случае принудительной ликвидации лица, являющегося декларантом товаров, помещенных под таможенную процедуру, обязанность по завершению таможенной процедуры возлагается на ликвидационную комиссию в порядке и сроки в соответствии с гражданским законодательством Республики Казахстан, но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bookmarkEnd w:id="2786"/>
    <w:bookmarkStart w:name="z3373" w:id="2787"/>
    <w:p>
      <w:pPr>
        <w:spacing w:after="0"/>
        <w:ind w:left="0"/>
        <w:jc w:val="both"/>
      </w:pPr>
      <w:r>
        <w:rPr>
          <w:rFonts w:ascii="Times New Roman"/>
          <w:b w:val="false"/>
          <w:i w:val="false"/>
          <w:color w:val="000000"/>
          <w:sz w:val="28"/>
        </w:rPr>
        <w:t>
      В случае банкротства лица, являющегося декларантом товаров, помещенных под таможенную процедуру, обязанность по завершению таможенной процедуры возлагается на администратора в порядке, установленном законодательством Республики Казахстан о реабилитации и банкротстве,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bookmarkEnd w:id="2787"/>
    <w:bookmarkStart w:name="z3374" w:id="2788"/>
    <w:p>
      <w:pPr>
        <w:spacing w:after="0"/>
        <w:ind w:left="0"/>
        <w:jc w:val="both"/>
      </w:pPr>
      <w:r>
        <w:rPr>
          <w:rFonts w:ascii="Times New Roman"/>
          <w:b w:val="false"/>
          <w:i w:val="false"/>
          <w:color w:val="000000"/>
          <w:sz w:val="28"/>
        </w:rPr>
        <w:t xml:space="preserve">
      При неисполнении обязанностей, указанных в частях второй и третьей настоящего пункта, после истечения сроков действия соответствующей таможенной процедуры товары, помещенные под таможенную процедуру, подлежащую завершению,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788"/>
    <w:bookmarkStart w:name="z3375" w:id="2789"/>
    <w:p>
      <w:pPr>
        <w:spacing w:after="0"/>
        <w:ind w:left="0"/>
        <w:jc w:val="both"/>
      </w:pPr>
      <w:r>
        <w:rPr>
          <w:rFonts w:ascii="Times New Roman"/>
          <w:b w:val="false"/>
          <w:i w:val="false"/>
          <w:color w:val="000000"/>
          <w:sz w:val="28"/>
        </w:rPr>
        <w:t>
      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w:t>
      </w:r>
    </w:p>
    <w:bookmarkEnd w:id="2789"/>
    <w:bookmarkStart w:name="z3376" w:id="2790"/>
    <w:p>
      <w:pPr>
        <w:spacing w:after="0"/>
        <w:ind w:left="0"/>
        <w:jc w:val="both"/>
      </w:pPr>
      <w:r>
        <w:rPr>
          <w:rFonts w:ascii="Times New Roman"/>
          <w:b w:val="false"/>
          <w:i w:val="false"/>
          <w:color w:val="000000"/>
          <w:sz w:val="28"/>
        </w:rPr>
        <w:t xml:space="preserve">
      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790"/>
    <w:bookmarkStart w:name="z3377" w:id="2791"/>
    <w:p>
      <w:pPr>
        <w:spacing w:after="0"/>
        <w:ind w:left="0"/>
        <w:jc w:val="both"/>
      </w:pPr>
      <w:r>
        <w:rPr>
          <w:rFonts w:ascii="Times New Roman"/>
          <w:b w:val="false"/>
          <w:i w:val="false"/>
          <w:color w:val="000000"/>
          <w:sz w:val="28"/>
        </w:rPr>
        <w:t xml:space="preserve">
      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w:t>
      </w:r>
    </w:p>
    <w:bookmarkEnd w:id="2791"/>
    <w:bookmarkStart w:name="z3378" w:id="2792"/>
    <w:p>
      <w:pPr>
        <w:spacing w:after="0"/>
        <w:ind w:left="0"/>
        <w:jc w:val="both"/>
      </w:pPr>
      <w:r>
        <w:rPr>
          <w:rFonts w:ascii="Times New Roman"/>
          <w:b w:val="false"/>
          <w:i w:val="false"/>
          <w:color w:val="000000"/>
          <w:sz w:val="28"/>
        </w:rPr>
        <w:t>
      7. Находящиеся на таможенной территории Евразийского экономического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bookmarkEnd w:id="2792"/>
    <w:bookmarkStart w:name="z3379" w:id="2793"/>
    <w:p>
      <w:pPr>
        <w:spacing w:after="0"/>
        <w:ind w:left="0"/>
        <w:jc w:val="both"/>
      </w:pPr>
      <w:r>
        <w:rPr>
          <w:rFonts w:ascii="Times New Roman"/>
          <w:b w:val="false"/>
          <w:i w:val="false"/>
          <w:color w:val="000000"/>
          <w:sz w:val="28"/>
        </w:rPr>
        <w:t>
      Находящиеся за пределами таможенной территории Евразийского экономического союза товары, в отношении которых действие таможенной процедуры прекращено, для дальнейшего нахождения за пределами таможенной территории Евразийского экономического союза подлежат помещению под таможенные процедуры, применимые в отношении товаров Евразийского экономического союза, а для ввоза на таможенную территорию Евразийского экономического союза – под таможенные процедуры, применимые в отношении иностранных товаров.</w:t>
      </w:r>
    </w:p>
    <w:bookmarkEnd w:id="2793"/>
    <w:bookmarkStart w:name="z3380" w:id="2794"/>
    <w:p>
      <w:pPr>
        <w:spacing w:after="0"/>
        <w:ind w:left="0"/>
        <w:jc w:val="both"/>
      </w:pPr>
      <w:r>
        <w:rPr>
          <w:rFonts w:ascii="Times New Roman"/>
          <w:b w:val="false"/>
          <w:i w:val="false"/>
          <w:color w:val="000000"/>
          <w:sz w:val="28"/>
        </w:rPr>
        <w:t xml:space="preserve">
      8. При помещении товаров под таможенные процедуры в соответствии с пунктом 7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r>
        <w:rPr>
          <w:rFonts w:ascii="Times New Roman"/>
          <w:b w:val="false"/>
          <w:i w:val="false"/>
          <w:color w:val="000000"/>
          <w:sz w:val="28"/>
        </w:rPr>
        <w:t>статьей 307</w:t>
      </w:r>
      <w:r>
        <w:rPr>
          <w:rFonts w:ascii="Times New Roman"/>
          <w:b w:val="false"/>
          <w:i w:val="false"/>
          <w:color w:val="000000"/>
          <w:sz w:val="28"/>
        </w:rPr>
        <w:t xml:space="preserve"> настоящего Кодекса. </w:t>
      </w:r>
    </w:p>
    <w:bookmarkEnd w:id="2794"/>
    <w:bookmarkStart w:name="z3381" w:id="2795"/>
    <w:p>
      <w:pPr>
        <w:spacing w:after="0"/>
        <w:ind w:left="0"/>
        <w:jc w:val="both"/>
      </w:pPr>
      <w:r>
        <w:rPr>
          <w:rFonts w:ascii="Times New Roman"/>
          <w:b w:val="false"/>
          <w:i w:val="false"/>
          <w:color w:val="000000"/>
          <w:sz w:val="28"/>
        </w:rPr>
        <w:t xml:space="preserve">
      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213 настоящего Кодекса.</w:t>
      </w:r>
    </w:p>
    <w:bookmarkEnd w:id="2795"/>
    <w:bookmarkStart w:name="z3382" w:id="2796"/>
    <w:p>
      <w:pPr>
        <w:spacing w:after="0"/>
        <w:ind w:left="0"/>
        <w:jc w:val="both"/>
      </w:pPr>
      <w:r>
        <w:rPr>
          <w:rFonts w:ascii="Times New Roman"/>
          <w:b w:val="false"/>
          <w:i w:val="false"/>
          <w:color w:val="000000"/>
          <w:sz w:val="28"/>
        </w:rPr>
        <w:t>
      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bookmarkEnd w:id="2796"/>
    <w:bookmarkStart w:name="z3383" w:id="2797"/>
    <w:p>
      <w:pPr>
        <w:spacing w:after="0"/>
        <w:ind w:left="0"/>
        <w:jc w:val="both"/>
      </w:pPr>
      <w:r>
        <w:rPr>
          <w:rFonts w:ascii="Times New Roman"/>
          <w:b w:val="false"/>
          <w:i w:val="false"/>
          <w:color w:val="000000"/>
          <w:sz w:val="28"/>
        </w:rPr>
        <w:t>
      Порядок приостановления и возобновления действия таможенных процедур в установленных случаях определяется Комиссией.</w:t>
      </w:r>
    </w:p>
    <w:bookmarkEnd w:id="2797"/>
    <w:p>
      <w:pPr>
        <w:spacing w:after="0"/>
        <w:ind w:left="0"/>
        <w:jc w:val="both"/>
      </w:pPr>
      <w:r>
        <w:rPr>
          <w:rFonts w:ascii="Times New Roman"/>
          <w:b/>
          <w:i w:val="false"/>
          <w:color w:val="000000"/>
          <w:sz w:val="28"/>
        </w:rPr>
        <w:t>Статья 210. Продление сроков действия таможенных процедур</w:t>
      </w:r>
    </w:p>
    <w:bookmarkStart w:name="z3384" w:id="2798"/>
    <w:p>
      <w:pPr>
        <w:spacing w:after="0"/>
        <w:ind w:left="0"/>
        <w:jc w:val="both"/>
      </w:pPr>
      <w:r>
        <w:rPr>
          <w:rFonts w:ascii="Times New Roman"/>
          <w:b w:val="false"/>
          <w:i w:val="false"/>
          <w:color w:val="000000"/>
          <w:sz w:val="28"/>
        </w:rPr>
        <w:t xml:space="preserve">
      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245, </w:t>
      </w:r>
      <w:r>
        <w:rPr>
          <w:rFonts w:ascii="Times New Roman"/>
          <w:b w:val="false"/>
          <w:i w:val="false"/>
          <w:color w:val="000000"/>
          <w:sz w:val="28"/>
        </w:rPr>
        <w:t>пунктом 3</w:t>
      </w:r>
      <w:r>
        <w:rPr>
          <w:rFonts w:ascii="Times New Roman"/>
          <w:b w:val="false"/>
          <w:i w:val="false"/>
          <w:color w:val="000000"/>
          <w:sz w:val="28"/>
        </w:rPr>
        <w:t xml:space="preserve"> статьи 258 и </w:t>
      </w:r>
      <w:r>
        <w:rPr>
          <w:rFonts w:ascii="Times New Roman"/>
          <w:b w:val="false"/>
          <w:i w:val="false"/>
          <w:color w:val="000000"/>
          <w:sz w:val="28"/>
        </w:rPr>
        <w:t>пунктом 3</w:t>
      </w:r>
      <w:r>
        <w:rPr>
          <w:rFonts w:ascii="Times New Roman"/>
          <w:b w:val="false"/>
          <w:i w:val="false"/>
          <w:color w:val="000000"/>
          <w:sz w:val="28"/>
        </w:rPr>
        <w:t xml:space="preserve"> статьи 270 настоящего Кодекса, – после его истечения в пределах сроков действия таможенных процедур, предусмотренных настоящим Кодексом, или сроков действия таможенных процедур, определяемых Комиссией в соответствии с настоящим Кодексом.</w:t>
      </w:r>
    </w:p>
    <w:bookmarkEnd w:id="2798"/>
    <w:bookmarkStart w:name="z3385" w:id="2799"/>
    <w:p>
      <w:pPr>
        <w:spacing w:after="0"/>
        <w:ind w:left="0"/>
        <w:jc w:val="both"/>
      </w:pPr>
      <w:r>
        <w:rPr>
          <w:rFonts w:ascii="Times New Roman"/>
          <w:b w:val="false"/>
          <w:i w:val="false"/>
          <w:color w:val="000000"/>
          <w:sz w:val="28"/>
        </w:rPr>
        <w:t>
      2. Порядок продления установленного таможенным органом срока действия таможенных процедур устанавливается соответствующими главами настоящего раздела.</w:t>
      </w:r>
    </w:p>
    <w:bookmarkEnd w:id="2799"/>
    <w:p>
      <w:pPr>
        <w:spacing w:after="0"/>
        <w:ind w:left="0"/>
        <w:jc w:val="both"/>
      </w:pPr>
      <w:r>
        <w:rPr>
          <w:rFonts w:ascii="Times New Roman"/>
          <w:b/>
          <w:i w:val="false"/>
          <w:color w:val="000000"/>
          <w:sz w:val="28"/>
        </w:rPr>
        <w:t>Статья 211.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bookmarkStart w:name="z3386" w:id="2800"/>
    <w:p>
      <w:pPr>
        <w:spacing w:after="0"/>
        <w:ind w:left="0"/>
        <w:jc w:val="both"/>
      </w:pPr>
      <w:r>
        <w:rPr>
          <w:rFonts w:ascii="Times New Roman"/>
          <w:b w:val="false"/>
          <w:i w:val="false"/>
          <w:color w:val="000000"/>
          <w:sz w:val="28"/>
        </w:rPr>
        <w:t>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Договором о Союзе или актами Комиссии, которыми вводятся такие меры.</w:t>
      </w:r>
    </w:p>
    <w:bookmarkEnd w:id="2800"/>
    <w:p>
      <w:pPr>
        <w:spacing w:after="0"/>
        <w:ind w:left="0"/>
        <w:jc w:val="both"/>
      </w:pPr>
      <w:r>
        <w:rPr>
          <w:rFonts w:ascii="Times New Roman"/>
          <w:b/>
          <w:i w:val="false"/>
          <w:color w:val="000000"/>
          <w:sz w:val="28"/>
        </w:rPr>
        <w:t>Статья 212. Соблюдение условий использования товаров в соответствии с заявленной таможенной процедурой</w:t>
      </w:r>
    </w:p>
    <w:bookmarkStart w:name="z3387" w:id="2801"/>
    <w:p>
      <w:pPr>
        <w:spacing w:after="0"/>
        <w:ind w:left="0"/>
        <w:jc w:val="both"/>
      </w:pPr>
      <w:r>
        <w:rPr>
          <w:rFonts w:ascii="Times New Roman"/>
          <w:b w:val="false"/>
          <w:i w:val="false"/>
          <w:color w:val="000000"/>
          <w:sz w:val="28"/>
        </w:rPr>
        <w:t>
      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bookmarkEnd w:id="2801"/>
    <w:bookmarkStart w:name="z3388" w:id="2802"/>
    <w:p>
      <w:pPr>
        <w:spacing w:after="0"/>
        <w:ind w:left="0"/>
        <w:jc w:val="both"/>
      </w:pPr>
      <w:r>
        <w:rPr>
          <w:rFonts w:ascii="Times New Roman"/>
          <w:b w:val="false"/>
          <w:i w:val="false"/>
          <w:color w:val="000000"/>
          <w:sz w:val="28"/>
        </w:rPr>
        <w:t>
      2. Лица, указанные в пункте 1 настоящей статьи, несут ответственность, установленную законами Республики Казахстан за нарушение условий использования товаров в соответствии с заявленной таможенной процедурой.</w:t>
      </w:r>
    </w:p>
    <w:bookmarkEnd w:id="2802"/>
    <w:bookmarkStart w:name="z3389" w:id="2803"/>
    <w:p>
      <w:pPr>
        <w:spacing w:after="0"/>
        <w:ind w:left="0"/>
        <w:jc w:val="both"/>
      </w:pPr>
      <w:r>
        <w:rPr>
          <w:rFonts w:ascii="Times New Roman"/>
          <w:b w:val="false"/>
          <w:i w:val="false"/>
          <w:color w:val="000000"/>
          <w:sz w:val="28"/>
        </w:rPr>
        <w:t>
      Лица не несут ответственности в случаях, когда условия и требования таможенной процедуры не соблюдаются по причине того, что товары, находящиеся под таможенным контролем, до их выпуска либо до их фактического вывоза за пределы территории Республики Казахстан безвозвратно утеряны, повреждены или уничтожены вследствие аварии либо действия непреодолимой силы, а также когда количество или состояние указанных товаров изменилось вследствие их естественного износа или естественной убыли при нормальных условиях перевозки, транспортировки, хранения и использования (эксплуатации).</w:t>
      </w:r>
    </w:p>
    <w:bookmarkEnd w:id="2803"/>
    <w:bookmarkStart w:name="z3390" w:id="2804"/>
    <w:p>
      <w:pPr>
        <w:spacing w:after="0"/>
        <w:ind w:left="0"/>
        <w:jc w:val="both"/>
      </w:pPr>
      <w:r>
        <w:rPr>
          <w:rFonts w:ascii="Times New Roman"/>
          <w:b w:val="false"/>
          <w:i w:val="false"/>
          <w:color w:val="000000"/>
          <w:sz w:val="28"/>
        </w:rPr>
        <w:t>
      3. В отношении товаров, вывезенных для переработки за пределы таможенной территории Евразийского экономического союза, или продуктов их переработки лица не несут ответственности при следующих обстоятельствах:</w:t>
      </w:r>
    </w:p>
    <w:bookmarkEnd w:id="2804"/>
    <w:bookmarkStart w:name="z3391" w:id="2805"/>
    <w:p>
      <w:pPr>
        <w:spacing w:after="0"/>
        <w:ind w:left="0"/>
        <w:jc w:val="both"/>
      </w:pPr>
      <w:r>
        <w:rPr>
          <w:rFonts w:ascii="Times New Roman"/>
          <w:b w:val="false"/>
          <w:i w:val="false"/>
          <w:color w:val="000000"/>
          <w:sz w:val="28"/>
        </w:rPr>
        <w:t>
      1) невозвращение товаров или продуктов их переработки по причине их безвозвратной утери или уничтожения вследствие аварии или действия непреодолимой силы;</w:t>
      </w:r>
    </w:p>
    <w:bookmarkEnd w:id="2805"/>
    <w:bookmarkStart w:name="z3392" w:id="2806"/>
    <w:p>
      <w:pPr>
        <w:spacing w:after="0"/>
        <w:ind w:left="0"/>
        <w:jc w:val="both"/>
      </w:pPr>
      <w:r>
        <w:rPr>
          <w:rFonts w:ascii="Times New Roman"/>
          <w:b w:val="false"/>
          <w:i w:val="false"/>
          <w:color w:val="000000"/>
          <w:sz w:val="28"/>
        </w:rPr>
        <w:t>
      2) изменение количества товаров или продуктов их переработки вследствие их естественного износа или естественной убыли при нормальных условиях транспортировки, хранения и использования (эксплуатации);</w:t>
      </w:r>
    </w:p>
    <w:bookmarkEnd w:id="2806"/>
    <w:bookmarkStart w:name="z3393" w:id="2807"/>
    <w:p>
      <w:pPr>
        <w:spacing w:after="0"/>
        <w:ind w:left="0"/>
        <w:jc w:val="both"/>
      </w:pPr>
      <w:r>
        <w:rPr>
          <w:rFonts w:ascii="Times New Roman"/>
          <w:b w:val="false"/>
          <w:i w:val="false"/>
          <w:color w:val="000000"/>
          <w:sz w:val="28"/>
        </w:rPr>
        <w:t>
      3) выбытие товаров или продуктов их переработки из владения вследствие действий государственных органов или должностных лиц иностранного государства.</w:t>
      </w:r>
    </w:p>
    <w:bookmarkEnd w:id="2807"/>
    <w:bookmarkStart w:name="z3394" w:id="2808"/>
    <w:p>
      <w:pPr>
        <w:spacing w:after="0"/>
        <w:ind w:left="0"/>
        <w:jc w:val="both"/>
      </w:pPr>
      <w:r>
        <w:rPr>
          <w:rFonts w:ascii="Times New Roman"/>
          <w:b w:val="false"/>
          <w:i w:val="false"/>
          <w:color w:val="000000"/>
          <w:sz w:val="28"/>
        </w:rPr>
        <w:t>
      4. Обязанность подтверждения обстоятельств, повлекших безвозвратную утерю, повреждение или уничтожение товаров, изменение их количества и состояния, возлагается на лиц, определяемых настоящим разделом. Обстоятельства, произошедшие на территории иностранных государств, подтверждаются дипломатическими представительствами или консульскими учреждениями Республики Казахстан, а также компетентными органами государства, в котором вышеуказанные обстоятельства произошли.</w:t>
      </w:r>
    </w:p>
    <w:bookmarkEnd w:id="2808"/>
    <w:p>
      <w:pPr>
        <w:spacing w:after="0"/>
        <w:ind w:left="0"/>
        <w:jc w:val="both"/>
      </w:pPr>
      <w:r>
        <w:rPr>
          <w:rFonts w:ascii="Times New Roman"/>
          <w:b/>
          <w:i w:val="false"/>
          <w:color w:val="000000"/>
          <w:sz w:val="28"/>
        </w:rPr>
        <w:t>Статья 213. Последствия изъятия (ареста), конфискации или обращения в собственность государства товаров, помещенных под таможенную процедуру, незавершения таможенной процедуры в установленные сроки</w:t>
      </w:r>
    </w:p>
    <w:bookmarkStart w:name="z3395" w:id="2809"/>
    <w:p>
      <w:pPr>
        <w:spacing w:after="0"/>
        <w:ind w:left="0"/>
        <w:jc w:val="both"/>
      </w:pPr>
      <w:r>
        <w:rPr>
          <w:rFonts w:ascii="Times New Roman"/>
          <w:b w:val="false"/>
          <w:i w:val="false"/>
          <w:color w:val="000000"/>
          <w:sz w:val="28"/>
        </w:rPr>
        <w:t>
      1. В случае изъятия товаров, помещенных под таможенную процедуру, либо наложения ареста на такие товары в соответствии с законами Республики Казахстан, действие таможенной процедуры в отношении этих товаров приостанавливается.</w:t>
      </w:r>
    </w:p>
    <w:bookmarkEnd w:id="2809"/>
    <w:bookmarkStart w:name="z3396" w:id="2810"/>
    <w:p>
      <w:pPr>
        <w:spacing w:after="0"/>
        <w:ind w:left="0"/>
        <w:jc w:val="both"/>
      </w:pPr>
      <w:r>
        <w:rPr>
          <w:rFonts w:ascii="Times New Roman"/>
          <w:b w:val="false"/>
          <w:i w:val="false"/>
          <w:color w:val="000000"/>
          <w:sz w:val="28"/>
        </w:rPr>
        <w:t xml:space="preserve">
      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 </w:t>
      </w:r>
    </w:p>
    <w:bookmarkEnd w:id="2810"/>
    <w:bookmarkStart w:name="z3397" w:id="2811"/>
    <w:p>
      <w:pPr>
        <w:spacing w:after="0"/>
        <w:ind w:left="0"/>
        <w:jc w:val="both"/>
      </w:pPr>
      <w:r>
        <w:rPr>
          <w:rFonts w:ascii="Times New Roman"/>
          <w:b w:val="false"/>
          <w:i w:val="false"/>
          <w:color w:val="000000"/>
          <w:sz w:val="28"/>
        </w:rPr>
        <w:t>
      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bookmarkEnd w:id="2811"/>
    <w:bookmarkStart w:name="z3398" w:id="2812"/>
    <w:p>
      <w:pPr>
        <w:spacing w:after="0"/>
        <w:ind w:left="0"/>
        <w:jc w:val="both"/>
      </w:pPr>
      <w:r>
        <w:rPr>
          <w:rFonts w:ascii="Times New Roman"/>
          <w:b w:val="false"/>
          <w:i w:val="false"/>
          <w:color w:val="000000"/>
          <w:sz w:val="28"/>
        </w:rPr>
        <w:t>
      4.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w:t>
      </w:r>
    </w:p>
    <w:bookmarkEnd w:id="2812"/>
    <w:bookmarkStart w:name="z3399" w:id="2813"/>
    <w:p>
      <w:pPr>
        <w:spacing w:after="0"/>
        <w:ind w:left="0"/>
        <w:jc w:val="both"/>
      </w:pPr>
      <w:r>
        <w:rPr>
          <w:rFonts w:ascii="Times New Roman"/>
          <w:b w:val="false"/>
          <w:i w:val="false"/>
          <w:color w:val="000000"/>
          <w:sz w:val="28"/>
        </w:rPr>
        <w:t xml:space="preserve">
      5. В случае, если привлечение лица к административной или уголовной ответственности в соответствии с законами Республики Казахстан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пятнадцати календарных дней со дня, следующего за днем вступления в силу соответствующего решения по привлечению лица к ответственности. </w:t>
      </w:r>
    </w:p>
    <w:bookmarkEnd w:id="2813"/>
    <w:bookmarkStart w:name="z3400" w:id="2814"/>
    <w:p>
      <w:pPr>
        <w:spacing w:after="0"/>
        <w:ind w:left="0"/>
        <w:jc w:val="both"/>
      </w:pPr>
      <w:r>
        <w:rPr>
          <w:rFonts w:ascii="Times New Roman"/>
          <w:b w:val="false"/>
          <w:i w:val="false"/>
          <w:color w:val="000000"/>
          <w:sz w:val="28"/>
        </w:rPr>
        <w:t xml:space="preserve">
      При незавершении действия таможенной процедуры в срок, указанный в части первой настоящего пункта, действие таможенной процедуры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814"/>
    <w:bookmarkStart w:name="z3401" w:id="2815"/>
    <w:p>
      <w:pPr>
        <w:spacing w:after="0"/>
        <w:ind w:left="0"/>
        <w:jc w:val="left"/>
      </w:pPr>
      <w:r>
        <w:rPr>
          <w:rFonts w:ascii="Times New Roman"/>
          <w:b/>
          <w:i w:val="false"/>
          <w:color w:val="000000"/>
        </w:rPr>
        <w:t xml:space="preserve"> Глава 22. ТАМОЖЕННАЯ ПРОЦЕДУРА ВЫПУСКА ДЛЯ ВНУТРЕННЕГО ПОТРЕБЛЕНИЯ</w:t>
      </w:r>
    </w:p>
    <w:bookmarkEnd w:id="2815"/>
    <w:p>
      <w:pPr>
        <w:spacing w:after="0"/>
        <w:ind w:left="0"/>
        <w:jc w:val="both"/>
      </w:pPr>
      <w:r>
        <w:rPr>
          <w:rFonts w:ascii="Times New Roman"/>
          <w:b/>
          <w:i w:val="false"/>
          <w:color w:val="000000"/>
          <w:sz w:val="28"/>
        </w:rPr>
        <w:t>Статья 214. Содержание и применение таможенной процедуры выпуска для внутреннего потребления</w:t>
      </w:r>
    </w:p>
    <w:bookmarkStart w:name="z3402" w:id="2816"/>
    <w:p>
      <w:pPr>
        <w:spacing w:after="0"/>
        <w:ind w:left="0"/>
        <w:jc w:val="both"/>
      </w:pPr>
      <w:r>
        <w:rPr>
          <w:rFonts w:ascii="Times New Roman"/>
          <w:b w:val="false"/>
          <w:i w:val="false"/>
          <w:color w:val="000000"/>
          <w:sz w:val="28"/>
        </w:rPr>
        <w:t>
      1. Таможенная процедура выпуска для внутреннего потребления является таможенной процедурой, применяемой в отношении иностранных товаров, в соответствии с которой товары находятся и используются на таможенной территории Евразийского экономического союза без ограничений по владению, пользованию и (или) распоряжению ими, предусмотренных таможенным законодательством Евразийского экономического союза в отношении иностранных товаров, если иное не установлено настоящим Кодексом</w:t>
      </w:r>
    </w:p>
    <w:bookmarkEnd w:id="2816"/>
    <w:bookmarkStart w:name="z3403" w:id="2817"/>
    <w:p>
      <w:pPr>
        <w:spacing w:after="0"/>
        <w:ind w:left="0"/>
        <w:jc w:val="both"/>
      </w:pPr>
      <w:r>
        <w:rPr>
          <w:rFonts w:ascii="Times New Roman"/>
          <w:b w:val="false"/>
          <w:i w:val="false"/>
          <w:color w:val="000000"/>
          <w:sz w:val="28"/>
        </w:rPr>
        <w:t xml:space="preserve">
      2. Товары, помещенные под таможенную процедуру выпуска для внутреннего потребления, приобретают статус товаров Евразийского экономического союза, за исключением условно выпущенных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202 настоящего Кодекса.</w:t>
      </w:r>
    </w:p>
    <w:bookmarkEnd w:id="2817"/>
    <w:bookmarkStart w:name="z3404" w:id="2818"/>
    <w:p>
      <w:pPr>
        <w:spacing w:after="0"/>
        <w:ind w:left="0"/>
        <w:jc w:val="both"/>
      </w:pPr>
      <w:r>
        <w:rPr>
          <w:rFonts w:ascii="Times New Roman"/>
          <w:b w:val="false"/>
          <w:i w:val="false"/>
          <w:color w:val="000000"/>
          <w:sz w:val="28"/>
        </w:rPr>
        <w:t>
      3. Допускается применение таможенной процедуры выпуска для внутреннего потребления в отношении:</w:t>
      </w:r>
    </w:p>
    <w:bookmarkEnd w:id="2818"/>
    <w:bookmarkStart w:name="z3405" w:id="2819"/>
    <w:p>
      <w:pPr>
        <w:spacing w:after="0"/>
        <w:ind w:left="0"/>
        <w:jc w:val="both"/>
      </w:pPr>
      <w:r>
        <w:rPr>
          <w:rFonts w:ascii="Times New Roman"/>
          <w:b w:val="false"/>
          <w:i w:val="false"/>
          <w:color w:val="000000"/>
          <w:sz w:val="28"/>
        </w:rPr>
        <w:t>
      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Евразийского экономического союза в соответствии с таможенной процедурой реэкспорта;</w:t>
      </w:r>
    </w:p>
    <w:bookmarkEnd w:id="2819"/>
    <w:bookmarkStart w:name="z3406" w:id="2820"/>
    <w:p>
      <w:pPr>
        <w:spacing w:after="0"/>
        <w:ind w:left="0"/>
        <w:jc w:val="both"/>
      </w:pPr>
      <w:r>
        <w:rPr>
          <w:rFonts w:ascii="Times New Roman"/>
          <w:b w:val="false"/>
          <w:i w:val="false"/>
          <w:color w:val="000000"/>
          <w:sz w:val="28"/>
        </w:rPr>
        <w:t xml:space="preserve">
      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частью первой </w:t>
      </w:r>
      <w:r>
        <w:rPr>
          <w:rFonts w:ascii="Times New Roman"/>
          <w:b w:val="false"/>
          <w:i w:val="false"/>
          <w:color w:val="000000"/>
          <w:sz w:val="28"/>
        </w:rPr>
        <w:t>пункте 1</w:t>
      </w:r>
      <w:r>
        <w:rPr>
          <w:rFonts w:ascii="Times New Roman"/>
          <w:b w:val="false"/>
          <w:i w:val="false"/>
          <w:color w:val="000000"/>
          <w:sz w:val="28"/>
        </w:rPr>
        <w:t xml:space="preserve"> статьи 360 настоящего Кодекса для завершения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w:t>
      </w:r>
    </w:p>
    <w:bookmarkEnd w:id="2820"/>
    <w:bookmarkStart w:name="z3407" w:id="2821"/>
    <w:p>
      <w:pPr>
        <w:spacing w:after="0"/>
        <w:ind w:left="0"/>
        <w:jc w:val="both"/>
      </w:pPr>
      <w:r>
        <w:rPr>
          <w:rFonts w:ascii="Times New Roman"/>
          <w:b w:val="false"/>
          <w:i w:val="false"/>
          <w:color w:val="000000"/>
          <w:sz w:val="28"/>
        </w:rPr>
        <w:t xml:space="preserve">
      3) временно вывезенных транспортных средств международной перевозки в случае, предусмотренном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360 настоящего Кодекса.</w:t>
      </w:r>
    </w:p>
    <w:bookmarkEnd w:id="2821"/>
    <w:p>
      <w:pPr>
        <w:spacing w:after="0"/>
        <w:ind w:left="0"/>
        <w:jc w:val="both"/>
      </w:pPr>
      <w:r>
        <w:rPr>
          <w:rFonts w:ascii="Times New Roman"/>
          <w:b/>
          <w:i w:val="false"/>
          <w:color w:val="000000"/>
          <w:sz w:val="28"/>
        </w:rPr>
        <w:t>Статья 215. Условия помещения товаров под таможенную процедуру выпуска для внутреннего потребления</w:t>
      </w:r>
    </w:p>
    <w:bookmarkStart w:name="z3408" w:id="2822"/>
    <w:p>
      <w:pPr>
        <w:spacing w:after="0"/>
        <w:ind w:left="0"/>
        <w:jc w:val="both"/>
      </w:pPr>
      <w:r>
        <w:rPr>
          <w:rFonts w:ascii="Times New Roman"/>
          <w:b w:val="false"/>
          <w:i w:val="false"/>
          <w:color w:val="000000"/>
          <w:sz w:val="28"/>
        </w:rPr>
        <w:t>
      1. Условиями помещения товаров под таможенную процедуру выпуска для внутреннего потребления являются:</w:t>
      </w:r>
    </w:p>
    <w:bookmarkEnd w:id="2822"/>
    <w:bookmarkStart w:name="z3409" w:id="2823"/>
    <w:p>
      <w:pPr>
        <w:spacing w:after="0"/>
        <w:ind w:left="0"/>
        <w:jc w:val="both"/>
      </w:pPr>
      <w:r>
        <w:rPr>
          <w:rFonts w:ascii="Times New Roman"/>
          <w:b w:val="false"/>
          <w:i w:val="false"/>
          <w:color w:val="000000"/>
          <w:sz w:val="28"/>
        </w:rPr>
        <w:t>
      1) уплата ввозных таможенных пошлин, налогов в соответствии с настоящим Кодексом;</w:t>
      </w:r>
    </w:p>
    <w:bookmarkEnd w:id="2823"/>
    <w:bookmarkStart w:name="z3410" w:id="2824"/>
    <w:p>
      <w:pPr>
        <w:spacing w:after="0"/>
        <w:ind w:left="0"/>
        <w:jc w:val="both"/>
      </w:pPr>
      <w:r>
        <w:rPr>
          <w:rFonts w:ascii="Times New Roman"/>
          <w:b w:val="false"/>
          <w:i w:val="false"/>
          <w:color w:val="000000"/>
          <w:sz w:val="28"/>
        </w:rPr>
        <w:t>
      2) уплата специальных, антидемпинговых, компенсационных пошлин в соответствии с настоящим Кодексом;</w:t>
      </w:r>
    </w:p>
    <w:bookmarkEnd w:id="2824"/>
    <w:bookmarkStart w:name="z3411" w:id="2825"/>
    <w:p>
      <w:pPr>
        <w:spacing w:after="0"/>
        <w:ind w:left="0"/>
        <w:jc w:val="both"/>
      </w:pPr>
      <w:r>
        <w:rPr>
          <w:rFonts w:ascii="Times New Roman"/>
          <w:b w:val="false"/>
          <w:i w:val="false"/>
          <w:color w:val="000000"/>
          <w:sz w:val="28"/>
        </w:rPr>
        <w:t xml:space="preserve">
      3)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825"/>
    <w:bookmarkStart w:name="z3412" w:id="2826"/>
    <w:p>
      <w:pPr>
        <w:spacing w:after="0"/>
        <w:ind w:left="0"/>
        <w:jc w:val="both"/>
      </w:pPr>
      <w:r>
        <w:rPr>
          <w:rFonts w:ascii="Times New Roman"/>
          <w:b w:val="false"/>
          <w:i w:val="false"/>
          <w:color w:val="000000"/>
          <w:sz w:val="28"/>
        </w:rPr>
        <w:t>
      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2826"/>
    <w:bookmarkStart w:name="z3413" w:id="2827"/>
    <w:p>
      <w:pPr>
        <w:spacing w:after="0"/>
        <w:ind w:left="0"/>
        <w:jc w:val="both"/>
      </w:pPr>
      <w:r>
        <w:rPr>
          <w:rFonts w:ascii="Times New Roman"/>
          <w:b w:val="false"/>
          <w:i w:val="false"/>
          <w:color w:val="000000"/>
          <w:sz w:val="28"/>
        </w:rPr>
        <w:t xml:space="preserve">
      2. Условиями помещения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214 настоящего Кодекса, под таможенную процедуру выпуска для внутреннего потребления являются:</w:t>
      </w:r>
    </w:p>
    <w:bookmarkEnd w:id="2827"/>
    <w:bookmarkStart w:name="z3414" w:id="2828"/>
    <w:p>
      <w:pPr>
        <w:spacing w:after="0"/>
        <w:ind w:left="0"/>
        <w:jc w:val="both"/>
      </w:pPr>
      <w:r>
        <w:rPr>
          <w:rFonts w:ascii="Times New Roman"/>
          <w:b w:val="false"/>
          <w:i w:val="false"/>
          <w:color w:val="000000"/>
          <w:sz w:val="28"/>
        </w:rPr>
        <w:t>
      1) помещение товаров под таможенную процедуру выпуска для внутреннего потребления в течение трех лет со дня, следующего за днем их фактического вывоза с таможенной территории Евразийского экономического союза;</w:t>
      </w:r>
    </w:p>
    <w:bookmarkEnd w:id="2828"/>
    <w:bookmarkStart w:name="z3415" w:id="2829"/>
    <w:p>
      <w:pPr>
        <w:spacing w:after="0"/>
        <w:ind w:left="0"/>
        <w:jc w:val="both"/>
      </w:pPr>
      <w:r>
        <w:rPr>
          <w:rFonts w:ascii="Times New Roman"/>
          <w:b w:val="false"/>
          <w:i w:val="false"/>
          <w:color w:val="000000"/>
          <w:sz w:val="28"/>
        </w:rPr>
        <w:t>
      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2829"/>
    <w:bookmarkStart w:name="z3416" w:id="2830"/>
    <w:p>
      <w:pPr>
        <w:spacing w:after="0"/>
        <w:ind w:left="0"/>
        <w:jc w:val="both"/>
      </w:pPr>
      <w:r>
        <w:rPr>
          <w:rFonts w:ascii="Times New Roman"/>
          <w:b w:val="false"/>
          <w:i w:val="false"/>
          <w:color w:val="000000"/>
          <w:sz w:val="28"/>
        </w:rPr>
        <w:t>
      3) возможность идентификации таможенными органами товаров;</w:t>
      </w:r>
    </w:p>
    <w:bookmarkEnd w:id="2830"/>
    <w:bookmarkStart w:name="z3417" w:id="2831"/>
    <w:p>
      <w:pPr>
        <w:spacing w:after="0"/>
        <w:ind w:left="0"/>
        <w:jc w:val="both"/>
      </w:pPr>
      <w:r>
        <w:rPr>
          <w:rFonts w:ascii="Times New Roman"/>
          <w:b w:val="false"/>
          <w:i w:val="false"/>
          <w:color w:val="000000"/>
          <w:sz w:val="28"/>
        </w:rPr>
        <w:t xml:space="preserve">
      4) представление в таможенный орган сведений об обстоятельствах вывоза товаров с таможенной территории Евразийского экономического союза, которые подтверждаются представлением таможенных и (или) иных документов или сведений о таких документах; </w:t>
      </w:r>
    </w:p>
    <w:bookmarkEnd w:id="2831"/>
    <w:bookmarkStart w:name="z3418" w:id="2832"/>
    <w:p>
      <w:pPr>
        <w:spacing w:after="0"/>
        <w:ind w:left="0"/>
        <w:jc w:val="both"/>
      </w:pPr>
      <w:r>
        <w:rPr>
          <w:rFonts w:ascii="Times New Roman"/>
          <w:b w:val="false"/>
          <w:i w:val="false"/>
          <w:color w:val="000000"/>
          <w:sz w:val="28"/>
        </w:rPr>
        <w:t>
      5) соблюдение условий, указанных в подпунктах 1) и 2) пункта 1 настоящей статьи.</w:t>
      </w:r>
    </w:p>
    <w:bookmarkEnd w:id="2832"/>
    <w:p>
      <w:pPr>
        <w:spacing w:after="0"/>
        <w:ind w:left="0"/>
        <w:jc w:val="both"/>
      </w:pPr>
      <w:r>
        <w:rPr>
          <w:rFonts w:ascii="Times New Roman"/>
          <w:b/>
          <w:i w:val="false"/>
          <w:color w:val="000000"/>
          <w:sz w:val="28"/>
        </w:rP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bookmarkStart w:name="z3419" w:id="2833"/>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bookmarkEnd w:id="2833"/>
    <w:bookmarkStart w:name="z3420" w:id="2834"/>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bookmarkEnd w:id="2834"/>
    <w:bookmarkStart w:name="z3421" w:id="2835"/>
    <w:p>
      <w:pPr>
        <w:spacing w:after="0"/>
        <w:ind w:left="0"/>
        <w:jc w:val="both"/>
      </w:pPr>
      <w:r>
        <w:rPr>
          <w:rFonts w:ascii="Times New Roman"/>
          <w:b w:val="false"/>
          <w:i w:val="false"/>
          <w:color w:val="000000"/>
          <w:sz w:val="28"/>
        </w:rPr>
        <w:t xml:space="preserve">
      Обязанность по уплате налогов, специальных, антидемпинговых, компенсационных пошлин в отношении товаров, указанных в </w:t>
      </w:r>
      <w:r>
        <w:rPr>
          <w:rFonts w:ascii="Times New Roman"/>
          <w:b w:val="false"/>
          <w:i w:val="false"/>
          <w:color w:val="000000"/>
          <w:sz w:val="28"/>
        </w:rPr>
        <w:t>статьях 279</w:t>
      </w:r>
      <w:r>
        <w:rPr>
          <w:rFonts w:ascii="Times New Roman"/>
          <w:b w:val="false"/>
          <w:i w:val="false"/>
          <w:color w:val="000000"/>
          <w:sz w:val="28"/>
        </w:rPr>
        <w:t xml:space="preserve"> и </w:t>
      </w:r>
      <w:r>
        <w:rPr>
          <w:rFonts w:ascii="Times New Roman"/>
          <w:b w:val="false"/>
          <w:i w:val="false"/>
          <w:color w:val="000000"/>
          <w:sz w:val="28"/>
        </w:rPr>
        <w:t>280</w:t>
      </w:r>
      <w:r>
        <w:rPr>
          <w:rFonts w:ascii="Times New Roman"/>
          <w:b w:val="false"/>
          <w:i w:val="false"/>
          <w:color w:val="000000"/>
          <w:sz w:val="28"/>
        </w:rPr>
        <w:t xml:space="preserve"> настоящего Кодекса и помещаемых под таможенную процедуру выпуска для внутреннего потребления, не возникает.</w:t>
      </w:r>
    </w:p>
    <w:bookmarkEnd w:id="2835"/>
    <w:bookmarkStart w:name="z3422" w:id="2836"/>
    <w:p>
      <w:pPr>
        <w:spacing w:after="0"/>
        <w:ind w:left="0"/>
        <w:jc w:val="both"/>
      </w:pPr>
      <w:r>
        <w:rPr>
          <w:rFonts w:ascii="Times New Roman"/>
          <w:b w:val="false"/>
          <w:i w:val="false"/>
          <w:color w:val="000000"/>
          <w:sz w:val="28"/>
        </w:rPr>
        <w:t>
      Комиссия вправе определять иной размер суммы, чем сумма, предусмотренная частью первой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bookmarkEnd w:id="2836"/>
    <w:bookmarkStart w:name="z3423" w:id="2837"/>
    <w:p>
      <w:pPr>
        <w:spacing w:after="0"/>
        <w:ind w:left="0"/>
        <w:jc w:val="both"/>
      </w:pPr>
      <w:r>
        <w:rPr>
          <w:rFonts w:ascii="Times New Roman"/>
          <w:b w:val="false"/>
          <w:i w:val="false"/>
          <w:color w:val="000000"/>
          <w:sz w:val="28"/>
        </w:rPr>
        <w:t>
      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bookmarkEnd w:id="2837"/>
    <w:bookmarkStart w:name="z3424" w:id="2838"/>
    <w:p>
      <w:pPr>
        <w:spacing w:after="0"/>
        <w:ind w:left="0"/>
        <w:jc w:val="both"/>
      </w:pPr>
      <w:r>
        <w:rPr>
          <w:rFonts w:ascii="Times New Roman"/>
          <w:b w:val="false"/>
          <w:i w:val="false"/>
          <w:color w:val="000000"/>
          <w:sz w:val="28"/>
        </w:rPr>
        <w:t xml:space="preserve">
      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 </w:t>
      </w:r>
    </w:p>
    <w:bookmarkEnd w:id="2838"/>
    <w:bookmarkStart w:name="z3425" w:id="2839"/>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bookmarkEnd w:id="2839"/>
    <w:bookmarkStart w:name="z3426" w:id="2840"/>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bookmarkEnd w:id="2840"/>
    <w:bookmarkStart w:name="z3427" w:id="2841"/>
    <w:p>
      <w:pPr>
        <w:spacing w:after="0"/>
        <w:ind w:left="0"/>
        <w:jc w:val="both"/>
      </w:pPr>
      <w:r>
        <w:rPr>
          <w:rFonts w:ascii="Times New Roman"/>
          <w:b w:val="false"/>
          <w:i w:val="false"/>
          <w:color w:val="000000"/>
          <w:sz w:val="28"/>
        </w:rPr>
        <w:t>
      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bookmarkEnd w:id="2841"/>
    <w:bookmarkStart w:name="z3428" w:id="2842"/>
    <w:p>
      <w:pPr>
        <w:spacing w:after="0"/>
        <w:ind w:left="0"/>
        <w:jc w:val="both"/>
      </w:pPr>
      <w:r>
        <w:rPr>
          <w:rFonts w:ascii="Times New Roman"/>
          <w:b w:val="false"/>
          <w:i w:val="false"/>
          <w:color w:val="000000"/>
          <w:sz w:val="28"/>
        </w:rPr>
        <w:t xml:space="preserve">
      5)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возникшей при регистрации декларации на товары;</w:t>
      </w:r>
    </w:p>
    <w:bookmarkEnd w:id="2842"/>
    <w:bookmarkStart w:name="z3429" w:id="2843"/>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2843"/>
    <w:bookmarkStart w:name="z3430" w:id="2844"/>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844"/>
    <w:bookmarkStart w:name="z3431" w:id="2845"/>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845"/>
    <w:bookmarkStart w:name="z3432" w:id="2846"/>
    <w:p>
      <w:pPr>
        <w:spacing w:after="0"/>
        <w:ind w:left="0"/>
        <w:jc w:val="both"/>
      </w:pPr>
      <w:r>
        <w:rPr>
          <w:rFonts w:ascii="Times New Roman"/>
          <w:b w:val="false"/>
          <w:i w:val="false"/>
          <w:color w:val="000000"/>
          <w:sz w:val="28"/>
        </w:rPr>
        <w:t>
      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bookmarkEnd w:id="2846"/>
    <w:bookmarkStart w:name="z3433" w:id="2847"/>
    <w:p>
      <w:pPr>
        <w:spacing w:after="0"/>
        <w:ind w:left="0"/>
        <w:jc w:val="both"/>
      </w:pPr>
      <w:r>
        <w:rPr>
          <w:rFonts w:ascii="Times New Roman"/>
          <w:b w:val="false"/>
          <w:i w:val="false"/>
          <w:color w:val="000000"/>
          <w:sz w:val="28"/>
        </w:rPr>
        <w:t>
      1) истечение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bookmarkEnd w:id="2847"/>
    <w:bookmarkStart w:name="z3434" w:id="2848"/>
    <w:p>
      <w:pPr>
        <w:spacing w:after="0"/>
        <w:ind w:left="0"/>
        <w:jc w:val="both"/>
      </w:pPr>
      <w:r>
        <w:rPr>
          <w:rFonts w:ascii="Times New Roman"/>
          <w:b w:val="false"/>
          <w:i w:val="false"/>
          <w:color w:val="000000"/>
          <w:sz w:val="28"/>
        </w:rPr>
        <w:t>
      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bookmarkEnd w:id="2848"/>
    <w:bookmarkStart w:name="z3435" w:id="2849"/>
    <w:p>
      <w:pPr>
        <w:spacing w:after="0"/>
        <w:ind w:left="0"/>
        <w:jc w:val="both"/>
      </w:pPr>
      <w:r>
        <w:rPr>
          <w:rFonts w:ascii="Times New Roman"/>
          <w:b w:val="false"/>
          <w:i w:val="false"/>
          <w:color w:val="000000"/>
          <w:sz w:val="28"/>
        </w:rPr>
        <w:t>
      3) помещение товаров под таможенную процедуру уничтожения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bookmarkEnd w:id="2849"/>
    <w:bookmarkStart w:name="z3436" w:id="2850"/>
    <w:p>
      <w:pPr>
        <w:spacing w:after="0"/>
        <w:ind w:left="0"/>
        <w:jc w:val="both"/>
      </w:pPr>
      <w:r>
        <w:rPr>
          <w:rFonts w:ascii="Times New Roman"/>
          <w:b w:val="false"/>
          <w:i w:val="false"/>
          <w:color w:val="000000"/>
          <w:sz w:val="28"/>
        </w:rPr>
        <w:t>
      4) исполнение обязанности по уплате ввозных таможенных пошлин и (или) их взыскание в размерах, исчисленных и подлежащих уплате в соответствии с подпунктом 2) пункта 14 настоящей статьи при наступлении обстоятельств, указанных в пункте 11 настоящей статьи;</w:t>
      </w:r>
    </w:p>
    <w:bookmarkEnd w:id="2850"/>
    <w:bookmarkStart w:name="z3437" w:id="2851"/>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bookmarkEnd w:id="2851"/>
    <w:bookmarkStart w:name="z3438" w:id="2852"/>
    <w:p>
      <w:pPr>
        <w:spacing w:after="0"/>
        <w:ind w:left="0"/>
        <w:jc w:val="both"/>
      </w:pPr>
      <w:r>
        <w:rPr>
          <w:rFonts w:ascii="Times New Roman"/>
          <w:b w:val="false"/>
          <w:i w:val="false"/>
          <w:color w:val="000000"/>
          <w:sz w:val="28"/>
        </w:rPr>
        <w:t>
      6) помещение товаров под таможенную процедуру отказа в пользу государства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bookmarkEnd w:id="2852"/>
    <w:bookmarkStart w:name="z3439" w:id="2853"/>
    <w:p>
      <w:pPr>
        <w:spacing w:after="0"/>
        <w:ind w:left="0"/>
        <w:jc w:val="both"/>
      </w:pPr>
      <w:r>
        <w:rPr>
          <w:rFonts w:ascii="Times New Roman"/>
          <w:b w:val="false"/>
          <w:i w:val="false"/>
          <w:color w:val="000000"/>
          <w:sz w:val="28"/>
        </w:rPr>
        <w:t>
      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bookmarkEnd w:id="2853"/>
    <w:bookmarkStart w:name="z3440" w:id="2854"/>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2854"/>
    <w:bookmarkStart w:name="z3441" w:id="2855"/>
    <w:p>
      <w:pPr>
        <w:spacing w:after="0"/>
        <w:ind w:left="0"/>
        <w:jc w:val="both"/>
      </w:pPr>
      <w:r>
        <w:rPr>
          <w:rFonts w:ascii="Times New Roman"/>
          <w:b w:val="false"/>
          <w:i w:val="false"/>
          <w:color w:val="000000"/>
          <w:sz w:val="28"/>
        </w:rPr>
        <w:t>
      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855"/>
    <w:bookmarkStart w:name="z3442" w:id="2856"/>
    <w:p>
      <w:pPr>
        <w:spacing w:after="0"/>
        <w:ind w:left="0"/>
        <w:jc w:val="both"/>
      </w:pPr>
      <w:r>
        <w:rPr>
          <w:rFonts w:ascii="Times New Roman"/>
          <w:b w:val="false"/>
          <w:i w:val="false"/>
          <w:color w:val="000000"/>
          <w:sz w:val="28"/>
        </w:rPr>
        <w:t>
      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bookmarkEnd w:id="2856"/>
    <w:bookmarkStart w:name="z3443" w:id="2857"/>
    <w:p>
      <w:pPr>
        <w:spacing w:after="0"/>
        <w:ind w:left="0"/>
        <w:jc w:val="both"/>
      </w:pPr>
      <w:r>
        <w:rPr>
          <w:rFonts w:ascii="Times New Roman"/>
          <w:b w:val="false"/>
          <w:i w:val="false"/>
          <w:color w:val="000000"/>
          <w:sz w:val="28"/>
        </w:rPr>
        <w:t>
      1) 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bookmarkEnd w:id="2857"/>
    <w:bookmarkStart w:name="z3444" w:id="2858"/>
    <w:p>
      <w:pPr>
        <w:spacing w:after="0"/>
        <w:ind w:left="0"/>
        <w:jc w:val="both"/>
      </w:pPr>
      <w:r>
        <w:rPr>
          <w:rFonts w:ascii="Times New Roman"/>
          <w:b w:val="false"/>
          <w:i w:val="false"/>
          <w:color w:val="000000"/>
          <w:sz w:val="28"/>
        </w:rPr>
        <w:t>
      2) истечение пяти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частью первой пункта 7 настоящей статьи, если международными договорами в рамках Евразийского экономического союза или международными договорами о вступлении в Евразийский экономический союз либо Комиссией в соответствии с частью второй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bookmarkEnd w:id="2858"/>
    <w:bookmarkStart w:name="z3445" w:id="2859"/>
    <w:p>
      <w:pPr>
        <w:spacing w:after="0"/>
        <w:ind w:left="0"/>
        <w:jc w:val="both"/>
      </w:pPr>
      <w:r>
        <w:rPr>
          <w:rFonts w:ascii="Times New Roman"/>
          <w:b w:val="false"/>
          <w:i w:val="false"/>
          <w:color w:val="000000"/>
          <w:sz w:val="28"/>
        </w:rPr>
        <w:t>
      3) истечение иного срока, установленного международными договорами в рамках Евразийского экономического союза или международными договорами о вступлении в Евразийский экономический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bookmarkEnd w:id="2859"/>
    <w:bookmarkStart w:name="z3446" w:id="2860"/>
    <w:p>
      <w:pPr>
        <w:spacing w:after="0"/>
        <w:ind w:left="0"/>
        <w:jc w:val="both"/>
      </w:pPr>
      <w:r>
        <w:rPr>
          <w:rFonts w:ascii="Times New Roman"/>
          <w:b w:val="false"/>
          <w:i w:val="false"/>
          <w:color w:val="000000"/>
          <w:sz w:val="28"/>
        </w:rPr>
        <w:t>
      4) истечение срока, определенного Комиссией в соответствии с частью второй пункта 7 настоящей статьи, в отношении товаров, включенных в перечень (перечни), определенный Комиссией в соответствии с частью второй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bookmarkEnd w:id="2860"/>
    <w:bookmarkStart w:name="z3447" w:id="2861"/>
    <w:p>
      <w:pPr>
        <w:spacing w:after="0"/>
        <w:ind w:left="0"/>
        <w:jc w:val="both"/>
      </w:pPr>
      <w:r>
        <w:rPr>
          <w:rFonts w:ascii="Times New Roman"/>
          <w:b w:val="false"/>
          <w:i w:val="false"/>
          <w:color w:val="000000"/>
          <w:sz w:val="28"/>
        </w:rPr>
        <w:t>
      5) помещение товаров под таможенную процедуру отказа в пользу государства;</w:t>
      </w:r>
    </w:p>
    <w:bookmarkEnd w:id="2861"/>
    <w:bookmarkStart w:name="z3448" w:id="2862"/>
    <w:p>
      <w:pPr>
        <w:spacing w:after="0"/>
        <w:ind w:left="0"/>
        <w:jc w:val="both"/>
      </w:pPr>
      <w:r>
        <w:rPr>
          <w:rFonts w:ascii="Times New Roman"/>
          <w:b w:val="false"/>
          <w:i w:val="false"/>
          <w:color w:val="000000"/>
          <w:sz w:val="28"/>
        </w:rPr>
        <w:t>
      6) признание таможенным органом в порядке, определенном уполномоченным органом, до наступления обстоятельств, предусмотренных подпунктами 2), 3) и 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bookmarkEnd w:id="2862"/>
    <w:bookmarkStart w:name="z3449" w:id="2863"/>
    <w:p>
      <w:pPr>
        <w:spacing w:after="0"/>
        <w:ind w:left="0"/>
        <w:jc w:val="both"/>
      </w:pPr>
      <w:r>
        <w:rPr>
          <w:rFonts w:ascii="Times New Roman"/>
          <w:b w:val="false"/>
          <w:i w:val="false"/>
          <w:color w:val="000000"/>
          <w:sz w:val="28"/>
        </w:rPr>
        <w:t>
      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bookmarkEnd w:id="2863"/>
    <w:bookmarkStart w:name="z3450" w:id="2864"/>
    <w:p>
      <w:pPr>
        <w:spacing w:after="0"/>
        <w:ind w:left="0"/>
        <w:jc w:val="both"/>
      </w:pPr>
      <w:r>
        <w:rPr>
          <w:rFonts w:ascii="Times New Roman"/>
          <w:b w:val="false"/>
          <w:i w:val="false"/>
          <w:color w:val="000000"/>
          <w:sz w:val="28"/>
        </w:rPr>
        <w:t>
      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bookmarkEnd w:id="2864"/>
    <w:bookmarkStart w:name="z3451" w:id="2865"/>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законами Республики Казахстан.</w:t>
      </w:r>
    </w:p>
    <w:bookmarkEnd w:id="2865"/>
    <w:bookmarkStart w:name="z3452" w:id="2866"/>
    <w:p>
      <w:pPr>
        <w:spacing w:after="0"/>
        <w:ind w:left="0"/>
        <w:jc w:val="both"/>
      </w:pPr>
      <w:r>
        <w:rPr>
          <w:rFonts w:ascii="Times New Roman"/>
          <w:b w:val="false"/>
          <w:i w:val="false"/>
          <w:color w:val="000000"/>
          <w:sz w:val="28"/>
        </w:rPr>
        <w:t xml:space="preserve">
      7. Из товаров,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Евразийского экономического союза по истечении пяти лет со дня выпуска товаров в соответствии с таможенной процедурой выпуска для внутреннего потребления. </w:t>
      </w:r>
    </w:p>
    <w:bookmarkEnd w:id="2866"/>
    <w:bookmarkStart w:name="z3453" w:id="2867"/>
    <w:p>
      <w:pPr>
        <w:spacing w:after="0"/>
        <w:ind w:left="0"/>
        <w:jc w:val="both"/>
      </w:pPr>
      <w:r>
        <w:rPr>
          <w:rFonts w:ascii="Times New Roman"/>
          <w:b w:val="false"/>
          <w:i w:val="false"/>
          <w:color w:val="000000"/>
          <w:sz w:val="28"/>
        </w:rPr>
        <w:t>
      Комиссия в отношении отдельных категорий из указанных товаров вправе определять перечень (перечни) товаров, которые приобретают статус товаров Евразийского экономического союза по истечении иного более продолжительного срока, чем указанный в части первой настоящего пункта, а также устанавливать такой срок.</w:t>
      </w:r>
    </w:p>
    <w:bookmarkEnd w:id="2867"/>
    <w:bookmarkStart w:name="z3454" w:id="2868"/>
    <w:p>
      <w:pPr>
        <w:spacing w:after="0"/>
        <w:ind w:left="0"/>
        <w:jc w:val="both"/>
      </w:pPr>
      <w:r>
        <w:rPr>
          <w:rFonts w:ascii="Times New Roman"/>
          <w:b w:val="false"/>
          <w:i w:val="false"/>
          <w:color w:val="000000"/>
          <w:sz w:val="28"/>
        </w:rPr>
        <w:t>
      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bookmarkEnd w:id="2868"/>
    <w:bookmarkStart w:name="z3455" w:id="2869"/>
    <w:p>
      <w:pPr>
        <w:spacing w:after="0"/>
        <w:ind w:left="0"/>
        <w:jc w:val="both"/>
      </w:pPr>
      <w:r>
        <w:rPr>
          <w:rFonts w:ascii="Times New Roman"/>
          <w:b w:val="false"/>
          <w:i w:val="false"/>
          <w:color w:val="000000"/>
          <w:sz w:val="28"/>
        </w:rPr>
        <w:t>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16 настоящей статьи;</w:t>
      </w:r>
    </w:p>
    <w:bookmarkEnd w:id="2869"/>
    <w:bookmarkStart w:name="z3456" w:id="2870"/>
    <w:p>
      <w:pPr>
        <w:spacing w:after="0"/>
        <w:ind w:left="0"/>
        <w:jc w:val="both"/>
      </w:pPr>
      <w:r>
        <w:rPr>
          <w:rFonts w:ascii="Times New Roman"/>
          <w:b w:val="false"/>
          <w:i w:val="false"/>
          <w:color w:val="000000"/>
          <w:sz w:val="28"/>
        </w:rPr>
        <w:t>
      2)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bookmarkEnd w:id="2870"/>
    <w:bookmarkStart w:name="z3457" w:id="2871"/>
    <w:p>
      <w:pPr>
        <w:spacing w:after="0"/>
        <w:ind w:left="0"/>
        <w:jc w:val="both"/>
      </w:pPr>
      <w:r>
        <w:rPr>
          <w:rFonts w:ascii="Times New Roman"/>
          <w:b w:val="false"/>
          <w:i w:val="false"/>
          <w:color w:val="000000"/>
          <w:sz w:val="28"/>
        </w:rPr>
        <w:t xml:space="preserve">
      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 </w:t>
      </w:r>
    </w:p>
    <w:bookmarkEnd w:id="2871"/>
    <w:bookmarkStart w:name="z3458" w:id="2872"/>
    <w:p>
      <w:pPr>
        <w:spacing w:after="0"/>
        <w:ind w:left="0"/>
        <w:jc w:val="both"/>
      </w:pPr>
      <w:r>
        <w:rPr>
          <w:rFonts w:ascii="Times New Roman"/>
          <w:b w:val="false"/>
          <w:i w:val="false"/>
          <w:color w:val="000000"/>
          <w:sz w:val="28"/>
        </w:rPr>
        <w:t xml:space="preserve">
      4)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bookmarkEnd w:id="2872"/>
    <w:bookmarkStart w:name="z3459" w:id="2873"/>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2873"/>
    <w:bookmarkStart w:name="z3460" w:id="2874"/>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874"/>
    <w:bookmarkStart w:name="z3461" w:id="2875"/>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875"/>
    <w:bookmarkStart w:name="z3462" w:id="2876"/>
    <w:p>
      <w:pPr>
        <w:spacing w:after="0"/>
        <w:ind w:left="0"/>
        <w:jc w:val="both"/>
      </w:pPr>
      <w:r>
        <w:rPr>
          <w:rFonts w:ascii="Times New Roman"/>
          <w:b w:val="false"/>
          <w:i w:val="false"/>
          <w:color w:val="000000"/>
          <w:sz w:val="28"/>
        </w:rPr>
        <w:t>
      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bookmarkEnd w:id="2876"/>
    <w:bookmarkStart w:name="z3463" w:id="2877"/>
    <w:p>
      <w:pPr>
        <w:spacing w:after="0"/>
        <w:ind w:left="0"/>
        <w:jc w:val="both"/>
      </w:pPr>
      <w:r>
        <w:rPr>
          <w:rFonts w:ascii="Times New Roman"/>
          <w:b w:val="false"/>
          <w:i w:val="false"/>
          <w:color w:val="000000"/>
          <w:sz w:val="28"/>
        </w:rPr>
        <w:t>
      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bookmarkEnd w:id="2877"/>
    <w:bookmarkStart w:name="z3464" w:id="2878"/>
    <w:p>
      <w:pPr>
        <w:spacing w:after="0"/>
        <w:ind w:left="0"/>
        <w:jc w:val="both"/>
      </w:pPr>
      <w:r>
        <w:rPr>
          <w:rFonts w:ascii="Times New Roman"/>
          <w:b w:val="false"/>
          <w:i w:val="false"/>
          <w:color w:val="000000"/>
          <w:sz w:val="28"/>
        </w:rPr>
        <w:t>
      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bookmarkEnd w:id="2878"/>
    <w:bookmarkStart w:name="z3465" w:id="2879"/>
    <w:p>
      <w:pPr>
        <w:spacing w:after="0"/>
        <w:ind w:left="0"/>
        <w:jc w:val="both"/>
      </w:pPr>
      <w:r>
        <w:rPr>
          <w:rFonts w:ascii="Times New Roman"/>
          <w:b w:val="false"/>
          <w:i w:val="false"/>
          <w:color w:val="000000"/>
          <w:sz w:val="28"/>
        </w:rPr>
        <w:t>
      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bookmarkEnd w:id="2879"/>
    <w:bookmarkStart w:name="z3466" w:id="2880"/>
    <w:p>
      <w:pPr>
        <w:spacing w:after="0"/>
        <w:ind w:left="0"/>
        <w:jc w:val="both"/>
      </w:pPr>
      <w:r>
        <w:rPr>
          <w:rFonts w:ascii="Times New Roman"/>
          <w:b w:val="false"/>
          <w:i w:val="false"/>
          <w:color w:val="000000"/>
          <w:sz w:val="28"/>
        </w:rPr>
        <w:t>
      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bookmarkEnd w:id="2880"/>
    <w:bookmarkStart w:name="z3467" w:id="2881"/>
    <w:p>
      <w:pPr>
        <w:spacing w:after="0"/>
        <w:ind w:left="0"/>
        <w:jc w:val="both"/>
      </w:pPr>
      <w:r>
        <w:rPr>
          <w:rFonts w:ascii="Times New Roman"/>
          <w:b w:val="false"/>
          <w:i w:val="false"/>
          <w:color w:val="000000"/>
          <w:sz w:val="28"/>
        </w:rPr>
        <w:t>
      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bookmarkEnd w:id="2881"/>
    <w:bookmarkStart w:name="z3468" w:id="2882"/>
    <w:p>
      <w:pPr>
        <w:spacing w:after="0"/>
        <w:ind w:left="0"/>
        <w:jc w:val="both"/>
      </w:pPr>
      <w:r>
        <w:rPr>
          <w:rFonts w:ascii="Times New Roman"/>
          <w:b w:val="false"/>
          <w:i w:val="false"/>
          <w:color w:val="000000"/>
          <w:sz w:val="28"/>
        </w:rPr>
        <w:t xml:space="preserve">
      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r>
        <w:rPr>
          <w:rFonts w:ascii="Times New Roman"/>
          <w:b w:val="false"/>
          <w:i w:val="false"/>
          <w:color w:val="000000"/>
          <w:sz w:val="28"/>
        </w:rPr>
        <w:t>статьей 400</w:t>
      </w:r>
      <w:r>
        <w:rPr>
          <w:rFonts w:ascii="Times New Roman"/>
          <w:b w:val="false"/>
          <w:i w:val="false"/>
          <w:color w:val="000000"/>
          <w:sz w:val="28"/>
        </w:rPr>
        <w:t xml:space="preserve"> настоящего Кодекса, – день помещения товаров под таможенную процедуру выпуска для внутреннего потребления.</w:t>
      </w:r>
    </w:p>
    <w:bookmarkEnd w:id="2882"/>
    <w:bookmarkStart w:name="z3469" w:id="2883"/>
    <w:p>
      <w:pPr>
        <w:spacing w:after="0"/>
        <w:ind w:left="0"/>
        <w:jc w:val="both"/>
      </w:pPr>
      <w:r>
        <w:rPr>
          <w:rFonts w:ascii="Times New Roman"/>
          <w:b w:val="false"/>
          <w:i w:val="false"/>
          <w:color w:val="000000"/>
          <w:sz w:val="28"/>
        </w:rPr>
        <w:t>
      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w:t>
      </w:r>
    </w:p>
    <w:bookmarkEnd w:id="2883"/>
    <w:bookmarkStart w:name="z3470" w:id="2884"/>
    <w:p>
      <w:pPr>
        <w:spacing w:after="0"/>
        <w:ind w:left="0"/>
        <w:jc w:val="both"/>
      </w:pPr>
      <w:r>
        <w:rPr>
          <w:rFonts w:ascii="Times New Roman"/>
          <w:b w:val="false"/>
          <w:i w:val="false"/>
          <w:color w:val="000000"/>
          <w:sz w:val="28"/>
        </w:rPr>
        <w:t>
      13. 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bookmarkEnd w:id="2884"/>
    <w:bookmarkStart w:name="z3471" w:id="2885"/>
    <w:p>
      <w:pPr>
        <w:spacing w:after="0"/>
        <w:ind w:left="0"/>
        <w:jc w:val="both"/>
      </w:pPr>
      <w:r>
        <w:rPr>
          <w:rFonts w:ascii="Times New Roman"/>
          <w:b w:val="false"/>
          <w:i w:val="false"/>
          <w:color w:val="000000"/>
          <w:sz w:val="28"/>
        </w:rPr>
        <w:t>
      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885"/>
    <w:bookmarkStart w:name="z3472" w:id="2886"/>
    <w:p>
      <w:pPr>
        <w:spacing w:after="0"/>
        <w:ind w:left="0"/>
        <w:jc w:val="both"/>
      </w:pPr>
      <w:r>
        <w:rPr>
          <w:rFonts w:ascii="Times New Roman"/>
          <w:b w:val="false"/>
          <w:i w:val="false"/>
          <w:color w:val="000000"/>
          <w:sz w:val="28"/>
        </w:rPr>
        <w:t xml:space="preserve">
      2) в случае совершения действий в нарушение ограничений по использованию товаров,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202 настоящего Кодекса, и (или) в нарушение иных условий, установленных международными договорами в рамках Евразийского экономического союза или международными договорами о вступлении в Евразийский экономический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bookmarkEnd w:id="2886"/>
    <w:bookmarkStart w:name="z3473" w:id="2887"/>
    <w:p>
      <w:pPr>
        <w:spacing w:after="0"/>
        <w:ind w:left="0"/>
        <w:jc w:val="both"/>
      </w:pPr>
      <w:r>
        <w:rPr>
          <w:rFonts w:ascii="Times New Roman"/>
          <w:b w:val="false"/>
          <w:i w:val="false"/>
          <w:color w:val="000000"/>
          <w:sz w:val="28"/>
        </w:rPr>
        <w:t>
      14. Если иное не установлено настоящим Кодексом, ввозные таможенные пошлины, налоги подлежат уплате:</w:t>
      </w:r>
    </w:p>
    <w:bookmarkEnd w:id="2887"/>
    <w:bookmarkStart w:name="z3474" w:id="2888"/>
    <w:p>
      <w:pPr>
        <w:spacing w:after="0"/>
        <w:ind w:left="0"/>
        <w:jc w:val="both"/>
      </w:pPr>
      <w:r>
        <w:rPr>
          <w:rFonts w:ascii="Times New Roman"/>
          <w:b w:val="false"/>
          <w:i w:val="false"/>
          <w:color w:val="000000"/>
          <w:sz w:val="28"/>
        </w:rPr>
        <w:t>
      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bookmarkEnd w:id="2888"/>
    <w:bookmarkStart w:name="z3475" w:id="2889"/>
    <w:p>
      <w:pPr>
        <w:spacing w:after="0"/>
        <w:ind w:left="0"/>
        <w:jc w:val="both"/>
      </w:pPr>
      <w:r>
        <w:rPr>
          <w:rFonts w:ascii="Times New Roman"/>
          <w:b w:val="false"/>
          <w:i w:val="false"/>
          <w:color w:val="000000"/>
          <w:sz w:val="28"/>
        </w:rPr>
        <w:t xml:space="preserve">
      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256 настоящего Кодекса, – также в размере сумм ввозных таможенных пошлин, налогов, исчисленных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266 настоящего Кодекса;</w:t>
      </w:r>
    </w:p>
    <w:bookmarkEnd w:id="2889"/>
    <w:bookmarkStart w:name="z3476" w:id="2890"/>
    <w:p>
      <w:pPr>
        <w:spacing w:after="0"/>
        <w:ind w:left="0"/>
        <w:jc w:val="both"/>
      </w:pPr>
      <w:r>
        <w:rPr>
          <w:rFonts w:ascii="Times New Roman"/>
          <w:b w:val="false"/>
          <w:i w:val="false"/>
          <w:color w:val="000000"/>
          <w:sz w:val="28"/>
        </w:rPr>
        <w:t>
      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890"/>
    <w:bookmarkStart w:name="z3477" w:id="2891"/>
    <w:p>
      <w:pPr>
        <w:spacing w:after="0"/>
        <w:ind w:left="0"/>
        <w:jc w:val="both"/>
      </w:pPr>
      <w:r>
        <w:rPr>
          <w:rFonts w:ascii="Times New Roman"/>
          <w:b w:val="false"/>
          <w:i w:val="false"/>
          <w:color w:val="000000"/>
          <w:sz w:val="28"/>
        </w:rPr>
        <w:t xml:space="preserve">
      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 </w:t>
      </w:r>
    </w:p>
    <w:bookmarkEnd w:id="2891"/>
    <w:bookmarkStart w:name="z3478" w:id="2892"/>
    <w:p>
      <w:pPr>
        <w:spacing w:after="0"/>
        <w:ind w:left="0"/>
        <w:jc w:val="both"/>
      </w:pPr>
      <w:r>
        <w:rPr>
          <w:rFonts w:ascii="Times New Roman"/>
          <w:b w:val="false"/>
          <w:i w:val="false"/>
          <w:color w:val="000000"/>
          <w:sz w:val="28"/>
        </w:rPr>
        <w:t xml:space="preserve">
      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r>
        <w:rPr>
          <w:rFonts w:ascii="Times New Roman"/>
          <w:b w:val="false"/>
          <w:i w:val="false"/>
          <w:color w:val="000000"/>
          <w:sz w:val="28"/>
        </w:rPr>
        <w:t>главой 13</w:t>
      </w:r>
      <w:r>
        <w:rPr>
          <w:rFonts w:ascii="Times New Roman"/>
          <w:b w:val="false"/>
          <w:i w:val="false"/>
          <w:color w:val="000000"/>
          <w:sz w:val="28"/>
        </w:rPr>
        <w:t xml:space="preserve"> настоящего Кодекса.</w:t>
      </w:r>
    </w:p>
    <w:bookmarkEnd w:id="2892"/>
    <w:bookmarkStart w:name="z3479" w:id="2893"/>
    <w:p>
      <w:pPr>
        <w:spacing w:after="0"/>
        <w:ind w:left="0"/>
        <w:jc w:val="both"/>
      </w:pPr>
      <w:r>
        <w:rPr>
          <w:rFonts w:ascii="Times New Roman"/>
          <w:b w:val="false"/>
          <w:i w:val="false"/>
          <w:color w:val="000000"/>
          <w:sz w:val="28"/>
        </w:rPr>
        <w:t xml:space="preserve">
      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r>
        <w:rPr>
          <w:rFonts w:ascii="Times New Roman"/>
          <w:b w:val="false"/>
          <w:i w:val="false"/>
          <w:color w:val="000000"/>
          <w:sz w:val="28"/>
        </w:rPr>
        <w:t>статьей 217</w:t>
      </w:r>
      <w:r>
        <w:rPr>
          <w:rFonts w:ascii="Times New Roman"/>
          <w:b w:val="false"/>
          <w:i w:val="false"/>
          <w:color w:val="000000"/>
          <w:sz w:val="28"/>
        </w:rPr>
        <w:t xml:space="preserve"> настоящего Кодекса.</w:t>
      </w:r>
    </w:p>
    <w:bookmarkEnd w:id="2893"/>
    <w:p>
      <w:pPr>
        <w:spacing w:after="0"/>
        <w:ind w:left="0"/>
        <w:jc w:val="both"/>
      </w:pPr>
      <w:r>
        <w:rPr>
          <w:rFonts w:ascii="Times New Roman"/>
          <w:b/>
          <w:i w:val="false"/>
          <w:color w:val="000000"/>
          <w:sz w:val="28"/>
        </w:rPr>
        <w:t>Статья 217.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bookmarkStart w:name="z3480" w:id="2894"/>
    <w:p>
      <w:pPr>
        <w:spacing w:after="0"/>
        <w:ind w:left="0"/>
        <w:jc w:val="both"/>
      </w:pPr>
      <w:r>
        <w:rPr>
          <w:rFonts w:ascii="Times New Roman"/>
          <w:b w:val="false"/>
          <w:i w:val="false"/>
          <w:color w:val="000000"/>
          <w:sz w:val="28"/>
        </w:rPr>
        <w:t>
      1. В отношении товаров, помещаемых под таможенную процедуру выпуска для внутреннего потребления, заявленных к выпуску товаров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bookmarkEnd w:id="2894"/>
    <w:bookmarkStart w:name="z3481" w:id="2895"/>
    <w:p>
      <w:pPr>
        <w:spacing w:after="0"/>
        <w:ind w:left="0"/>
        <w:jc w:val="both"/>
      </w:pPr>
      <w:r>
        <w:rPr>
          <w:rFonts w:ascii="Times New Roman"/>
          <w:b w:val="false"/>
          <w:i w:val="false"/>
          <w:color w:val="000000"/>
          <w:sz w:val="28"/>
        </w:rPr>
        <w:t>
      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bookmarkEnd w:id="2895"/>
    <w:bookmarkStart w:name="z3482" w:id="2896"/>
    <w:p>
      <w:pPr>
        <w:spacing w:after="0"/>
        <w:ind w:left="0"/>
        <w:jc w:val="both"/>
      </w:pPr>
      <w:r>
        <w:rPr>
          <w:rFonts w:ascii="Times New Roman"/>
          <w:b w:val="false"/>
          <w:i w:val="false"/>
          <w:color w:val="000000"/>
          <w:sz w:val="28"/>
        </w:rPr>
        <w:t>
      1)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bookmarkEnd w:id="2896"/>
    <w:bookmarkStart w:name="z3483" w:id="2897"/>
    <w:p>
      <w:pPr>
        <w:spacing w:after="0"/>
        <w:ind w:left="0"/>
        <w:jc w:val="both"/>
      </w:pPr>
      <w:r>
        <w:rPr>
          <w:rFonts w:ascii="Times New Roman"/>
          <w:b w:val="false"/>
          <w:i w:val="false"/>
          <w:color w:val="000000"/>
          <w:sz w:val="28"/>
        </w:rPr>
        <w:t>
      2) отказ в выпуске товаров до подачи декларации на товары;</w:t>
      </w:r>
    </w:p>
    <w:bookmarkEnd w:id="2897"/>
    <w:bookmarkStart w:name="z3484" w:id="2898"/>
    <w:p>
      <w:pPr>
        <w:spacing w:after="0"/>
        <w:ind w:left="0"/>
        <w:jc w:val="both"/>
      </w:pPr>
      <w:r>
        <w:rPr>
          <w:rFonts w:ascii="Times New Roman"/>
          <w:b w:val="false"/>
          <w:i w:val="false"/>
          <w:color w:val="000000"/>
          <w:sz w:val="28"/>
        </w:rPr>
        <w:t>
      3) конфискация или обращение товаров в собственность государства в соответствии с законами Республики Казахстан;</w:t>
      </w:r>
    </w:p>
    <w:bookmarkEnd w:id="2898"/>
    <w:bookmarkStart w:name="z3485" w:id="2899"/>
    <w:p>
      <w:pPr>
        <w:spacing w:after="0"/>
        <w:ind w:left="0"/>
        <w:jc w:val="both"/>
      </w:pPr>
      <w:r>
        <w:rPr>
          <w:rFonts w:ascii="Times New Roman"/>
          <w:b w:val="false"/>
          <w:i w:val="false"/>
          <w:color w:val="000000"/>
          <w:sz w:val="28"/>
        </w:rPr>
        <w:t xml:space="preserve">
      4)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899"/>
    <w:bookmarkStart w:name="z3486" w:id="2900"/>
    <w:p>
      <w:pPr>
        <w:spacing w:after="0"/>
        <w:ind w:left="0"/>
        <w:jc w:val="both"/>
      </w:pPr>
      <w:r>
        <w:rPr>
          <w:rFonts w:ascii="Times New Roman"/>
          <w:b w:val="false"/>
          <w:i w:val="false"/>
          <w:color w:val="000000"/>
          <w:sz w:val="28"/>
        </w:rPr>
        <w:t>
      5)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900"/>
    <w:bookmarkStart w:name="z3487" w:id="2901"/>
    <w:p>
      <w:pPr>
        <w:spacing w:after="0"/>
        <w:ind w:left="0"/>
        <w:jc w:val="both"/>
      </w:pPr>
      <w:r>
        <w:rPr>
          <w:rFonts w:ascii="Times New Roman"/>
          <w:b w:val="false"/>
          <w:i w:val="false"/>
          <w:color w:val="000000"/>
          <w:sz w:val="28"/>
        </w:rPr>
        <w:t>
      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bookmarkEnd w:id="2901"/>
    <w:bookmarkStart w:name="z3488" w:id="2902"/>
    <w:p>
      <w:pPr>
        <w:spacing w:after="0"/>
        <w:ind w:left="0"/>
        <w:jc w:val="both"/>
      </w:pPr>
      <w:r>
        <w:rPr>
          <w:rFonts w:ascii="Times New Roman"/>
          <w:b w:val="false"/>
          <w:i w:val="false"/>
          <w:color w:val="000000"/>
          <w:sz w:val="28"/>
        </w:rPr>
        <w:t xml:space="preserve">
      1) направление таможенным органом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bookmarkEnd w:id="2902"/>
    <w:bookmarkStart w:name="z3489" w:id="2903"/>
    <w:p>
      <w:pPr>
        <w:spacing w:after="0"/>
        <w:ind w:left="0"/>
        <w:jc w:val="both"/>
      </w:pPr>
      <w:r>
        <w:rPr>
          <w:rFonts w:ascii="Times New Roman"/>
          <w:b w:val="false"/>
          <w:i w:val="false"/>
          <w:color w:val="000000"/>
          <w:sz w:val="28"/>
        </w:rPr>
        <w:t xml:space="preserve">
      2) 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w:t>
      </w:r>
    </w:p>
    <w:bookmarkEnd w:id="2903"/>
    <w:bookmarkStart w:name="z3490" w:id="2904"/>
    <w:p>
      <w:pPr>
        <w:spacing w:after="0"/>
        <w:ind w:left="0"/>
        <w:jc w:val="both"/>
      </w:pPr>
      <w:r>
        <w:rPr>
          <w:rFonts w:ascii="Times New Roman"/>
          <w:b w:val="false"/>
          <w:i w:val="false"/>
          <w:color w:val="000000"/>
          <w:sz w:val="28"/>
        </w:rPr>
        <w:t>
      3) конфискация или обращение товаров в собственность государства в соответствии с законами Республики Казахстан.</w:t>
      </w:r>
    </w:p>
    <w:bookmarkEnd w:id="2904"/>
    <w:bookmarkStart w:name="z3491" w:id="2905"/>
    <w:p>
      <w:pPr>
        <w:spacing w:after="0"/>
        <w:ind w:left="0"/>
        <w:jc w:val="both"/>
      </w:pPr>
      <w:r>
        <w:rPr>
          <w:rFonts w:ascii="Times New Roman"/>
          <w:b w:val="false"/>
          <w:i w:val="false"/>
          <w:color w:val="000000"/>
          <w:sz w:val="28"/>
        </w:rPr>
        <w:t xml:space="preserve">
      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216 настоящего Кодекса.</w:t>
      </w:r>
    </w:p>
    <w:bookmarkEnd w:id="2905"/>
    <w:bookmarkStart w:name="z3492" w:id="2906"/>
    <w:p>
      <w:pPr>
        <w:spacing w:after="0"/>
        <w:ind w:left="0"/>
        <w:jc w:val="both"/>
      </w:pPr>
      <w:r>
        <w:rPr>
          <w:rFonts w:ascii="Times New Roman"/>
          <w:b w:val="false"/>
          <w:i w:val="false"/>
          <w:color w:val="000000"/>
          <w:sz w:val="28"/>
        </w:rPr>
        <w:t xml:space="preserve">
      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216 настоящего Кодекса.</w:t>
      </w:r>
    </w:p>
    <w:bookmarkEnd w:id="2906"/>
    <w:bookmarkStart w:name="z3493" w:id="2907"/>
    <w:p>
      <w:pPr>
        <w:spacing w:after="0"/>
        <w:ind w:left="0"/>
        <w:jc w:val="both"/>
      </w:pPr>
      <w:r>
        <w:rPr>
          <w:rFonts w:ascii="Times New Roman"/>
          <w:b w:val="false"/>
          <w:i w:val="false"/>
          <w:color w:val="000000"/>
          <w:sz w:val="28"/>
        </w:rPr>
        <w:t>
      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bookmarkEnd w:id="2907"/>
    <w:bookmarkStart w:name="z3494" w:id="2908"/>
    <w:p>
      <w:pPr>
        <w:spacing w:after="0"/>
        <w:ind w:left="0"/>
        <w:jc w:val="both"/>
      </w:pPr>
      <w:r>
        <w:rPr>
          <w:rFonts w:ascii="Times New Roman"/>
          <w:b w:val="false"/>
          <w:i w:val="false"/>
          <w:color w:val="000000"/>
          <w:sz w:val="28"/>
        </w:rPr>
        <w:t xml:space="preserve">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w:t>
      </w:r>
    </w:p>
    <w:bookmarkEnd w:id="2908"/>
    <w:bookmarkStart w:name="z3495" w:id="2909"/>
    <w:p>
      <w:pPr>
        <w:spacing w:after="0"/>
        <w:ind w:left="0"/>
        <w:jc w:val="both"/>
      </w:pPr>
      <w:r>
        <w:rPr>
          <w:rFonts w:ascii="Times New Roman"/>
          <w:b w:val="false"/>
          <w:i w:val="false"/>
          <w:color w:val="000000"/>
          <w:sz w:val="28"/>
        </w:rPr>
        <w:t>
      2) конфискация или обращение товаров в собственность государства в соответствии с законами Республики Казахстан.</w:t>
      </w:r>
    </w:p>
    <w:bookmarkEnd w:id="2909"/>
    <w:bookmarkStart w:name="z3496" w:id="2910"/>
    <w:p>
      <w:pPr>
        <w:spacing w:after="0"/>
        <w:ind w:left="0"/>
        <w:jc w:val="both"/>
      </w:pPr>
      <w:r>
        <w:rPr>
          <w:rFonts w:ascii="Times New Roman"/>
          <w:b w:val="false"/>
          <w:i w:val="false"/>
          <w:color w:val="000000"/>
          <w:sz w:val="28"/>
        </w:rPr>
        <w:t xml:space="preserve">
      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bookmarkEnd w:id="2910"/>
    <w:bookmarkStart w:name="z3497" w:id="2911"/>
    <w:p>
      <w:pPr>
        <w:spacing w:after="0"/>
        <w:ind w:left="0"/>
        <w:jc w:val="both"/>
      </w:pPr>
      <w:r>
        <w:rPr>
          <w:rFonts w:ascii="Times New Roman"/>
          <w:b w:val="false"/>
          <w:i w:val="false"/>
          <w:color w:val="000000"/>
          <w:sz w:val="28"/>
        </w:rPr>
        <w:t xml:space="preserve">
      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r>
        <w:rPr>
          <w:rFonts w:ascii="Times New Roman"/>
          <w:b w:val="false"/>
          <w:i w:val="false"/>
          <w:color w:val="000000"/>
          <w:sz w:val="28"/>
        </w:rPr>
        <w:t>пункте 11</w:t>
      </w:r>
      <w:r>
        <w:rPr>
          <w:rFonts w:ascii="Times New Roman"/>
          <w:b w:val="false"/>
          <w:i w:val="false"/>
          <w:color w:val="000000"/>
          <w:sz w:val="28"/>
        </w:rPr>
        <w:t xml:space="preserve"> статьи 216 настоящего Кодекса.</w:t>
      </w:r>
    </w:p>
    <w:bookmarkEnd w:id="2911"/>
    <w:bookmarkStart w:name="z3498" w:id="2912"/>
    <w:p>
      <w:pPr>
        <w:spacing w:after="0"/>
        <w:ind w:left="0"/>
        <w:jc w:val="both"/>
      </w:pPr>
      <w:r>
        <w:rPr>
          <w:rFonts w:ascii="Times New Roman"/>
          <w:b w:val="false"/>
          <w:i w:val="false"/>
          <w:color w:val="000000"/>
          <w:sz w:val="28"/>
        </w:rPr>
        <w:t xml:space="preserve">
      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r>
        <w:rPr>
          <w:rFonts w:ascii="Times New Roman"/>
          <w:b w:val="false"/>
          <w:i w:val="false"/>
          <w:color w:val="000000"/>
          <w:sz w:val="28"/>
        </w:rPr>
        <w:t>пункте 13</w:t>
      </w:r>
      <w:r>
        <w:rPr>
          <w:rFonts w:ascii="Times New Roman"/>
          <w:b w:val="false"/>
          <w:i w:val="false"/>
          <w:color w:val="000000"/>
          <w:sz w:val="28"/>
        </w:rPr>
        <w:t xml:space="preserve"> статьи 216 настоящего Кодекса.</w:t>
      </w:r>
    </w:p>
    <w:bookmarkEnd w:id="2912"/>
    <w:bookmarkStart w:name="z3499" w:id="2913"/>
    <w:p>
      <w:pPr>
        <w:spacing w:after="0"/>
        <w:ind w:left="0"/>
        <w:jc w:val="both"/>
      </w:pPr>
      <w:r>
        <w:rPr>
          <w:rFonts w:ascii="Times New Roman"/>
          <w:b w:val="false"/>
          <w:i w:val="false"/>
          <w:color w:val="000000"/>
          <w:sz w:val="28"/>
        </w:rPr>
        <w:t xml:space="preserve">
      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bookmarkEnd w:id="2913"/>
    <w:bookmarkStart w:name="z3500" w:id="2914"/>
    <w:p>
      <w:pPr>
        <w:spacing w:after="0"/>
        <w:ind w:left="0"/>
        <w:jc w:val="both"/>
      </w:pPr>
      <w:r>
        <w:rPr>
          <w:rFonts w:ascii="Times New Roman"/>
          <w:b w:val="false"/>
          <w:i w:val="false"/>
          <w:color w:val="000000"/>
          <w:sz w:val="28"/>
        </w:rPr>
        <w:t xml:space="preserve">
      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w:t>
      </w:r>
    </w:p>
    <w:bookmarkEnd w:id="2914"/>
    <w:bookmarkStart w:name="z3501" w:id="2915"/>
    <w:p>
      <w:pPr>
        <w:spacing w:after="0"/>
        <w:ind w:left="0"/>
        <w:jc w:val="both"/>
      </w:pPr>
      <w:r>
        <w:rPr>
          <w:rFonts w:ascii="Times New Roman"/>
          <w:b w:val="false"/>
          <w:i w:val="false"/>
          <w:color w:val="000000"/>
          <w:sz w:val="28"/>
        </w:rPr>
        <w:t>
      12. Ввозные таможенные пошлины, налоги подлежат уплате:</w:t>
      </w:r>
    </w:p>
    <w:bookmarkEnd w:id="2915"/>
    <w:bookmarkStart w:name="z3502" w:id="2916"/>
    <w:p>
      <w:pPr>
        <w:spacing w:after="0"/>
        <w:ind w:left="0"/>
        <w:jc w:val="both"/>
      </w:pPr>
      <w:r>
        <w:rPr>
          <w:rFonts w:ascii="Times New Roman"/>
          <w:b w:val="false"/>
          <w:i w:val="false"/>
          <w:color w:val="000000"/>
          <w:sz w:val="28"/>
        </w:rPr>
        <w:t>
      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bookmarkEnd w:id="2916"/>
    <w:bookmarkStart w:name="z3503" w:id="2917"/>
    <w:p>
      <w:pPr>
        <w:spacing w:after="0"/>
        <w:ind w:left="0"/>
        <w:jc w:val="both"/>
      </w:pPr>
      <w:r>
        <w:rPr>
          <w:rFonts w:ascii="Times New Roman"/>
          <w:b w:val="false"/>
          <w:i w:val="false"/>
          <w:color w:val="000000"/>
          <w:sz w:val="28"/>
        </w:rPr>
        <w:t xml:space="preserve">
      2) 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256 настоящего Кодекса, - также в размере сумм ввозных таможенных пошлин, налогов, исчисленных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266 настоящего Кодекса;</w:t>
      </w:r>
    </w:p>
    <w:bookmarkEnd w:id="2917"/>
    <w:bookmarkStart w:name="z3504" w:id="2918"/>
    <w:p>
      <w:pPr>
        <w:spacing w:after="0"/>
        <w:ind w:left="0"/>
        <w:jc w:val="both"/>
      </w:pPr>
      <w:r>
        <w:rPr>
          <w:rFonts w:ascii="Times New Roman"/>
          <w:b w:val="false"/>
          <w:i w:val="false"/>
          <w:color w:val="000000"/>
          <w:sz w:val="28"/>
        </w:rPr>
        <w:t>
      3) в отношении товаров, указанных в пункте 9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918"/>
    <w:bookmarkStart w:name="z3505" w:id="2919"/>
    <w:p>
      <w:pPr>
        <w:spacing w:after="0"/>
        <w:ind w:left="0"/>
        <w:jc w:val="both"/>
      </w:pPr>
      <w:r>
        <w:rPr>
          <w:rFonts w:ascii="Times New Roman"/>
          <w:b w:val="false"/>
          <w:i w:val="false"/>
          <w:color w:val="000000"/>
          <w:sz w:val="28"/>
        </w:rPr>
        <w:t xml:space="preserve">
      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r>
        <w:rPr>
          <w:rFonts w:ascii="Times New Roman"/>
          <w:b w:val="false"/>
          <w:i w:val="false"/>
          <w:color w:val="000000"/>
          <w:sz w:val="28"/>
        </w:rPr>
        <w:t>главой 13</w:t>
      </w:r>
      <w:r>
        <w:rPr>
          <w:rFonts w:ascii="Times New Roman"/>
          <w:b w:val="false"/>
          <w:i w:val="false"/>
          <w:color w:val="000000"/>
          <w:sz w:val="28"/>
        </w:rPr>
        <w:t xml:space="preserve"> настоящего Кодекса.</w:t>
      </w:r>
    </w:p>
    <w:bookmarkEnd w:id="2919"/>
    <w:bookmarkStart w:name="z3506" w:id="2920"/>
    <w:p>
      <w:pPr>
        <w:spacing w:after="0"/>
        <w:ind w:left="0"/>
        <w:jc w:val="both"/>
      </w:pPr>
      <w:r>
        <w:rPr>
          <w:rFonts w:ascii="Times New Roman"/>
          <w:b w:val="false"/>
          <w:i w:val="false"/>
          <w:color w:val="000000"/>
          <w:sz w:val="28"/>
        </w:rPr>
        <w:t>
      14. 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bookmarkEnd w:id="2920"/>
    <w:bookmarkStart w:name="z3507" w:id="2921"/>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2921"/>
    <w:bookmarkStart w:name="z3508" w:id="2922"/>
    <w:p>
      <w:pPr>
        <w:spacing w:after="0"/>
        <w:ind w:left="0"/>
        <w:jc w:val="both"/>
      </w:pPr>
      <w:r>
        <w:rPr>
          <w:rFonts w:ascii="Times New Roman"/>
          <w:b w:val="false"/>
          <w:i w:val="false"/>
          <w:color w:val="000000"/>
          <w:sz w:val="28"/>
        </w:rPr>
        <w:t xml:space="preserve">
      таможенных пошлин применяется наибольшая из ставок таможенных пошлин, соответствующих товарам, входящим в такую группировку; </w:t>
      </w:r>
    </w:p>
    <w:bookmarkEnd w:id="2922"/>
    <w:bookmarkStart w:name="z3509" w:id="2923"/>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2923"/>
    <w:bookmarkStart w:name="z3510" w:id="2924"/>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третьей настоящего пункта. </w:t>
      </w:r>
    </w:p>
    <w:bookmarkEnd w:id="2924"/>
    <w:bookmarkStart w:name="z3511" w:id="2925"/>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925"/>
    <w:bookmarkStart w:name="z3512" w:id="2926"/>
    <w:p>
      <w:pPr>
        <w:spacing w:after="0"/>
        <w:ind w:left="0"/>
        <w:jc w:val="both"/>
      </w:pPr>
      <w:r>
        <w:rPr>
          <w:rFonts w:ascii="Times New Roman"/>
          <w:b w:val="false"/>
          <w:i w:val="false"/>
          <w:color w:val="000000"/>
          <w:sz w:val="28"/>
        </w:rPr>
        <w:t xml:space="preserve">
      15. 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926"/>
    <w:p>
      <w:pPr>
        <w:spacing w:after="0"/>
        <w:ind w:left="0"/>
        <w:jc w:val="both"/>
      </w:pPr>
      <w:r>
        <w:rPr>
          <w:rFonts w:ascii="Times New Roman"/>
          <w:b/>
          <w:i w:val="false"/>
          <w:color w:val="000000"/>
          <w:sz w:val="28"/>
        </w:rPr>
        <w:t>Статья 218.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214 настоящего Кодекса</w:t>
      </w:r>
    </w:p>
    <w:bookmarkStart w:name="z3513" w:id="2927"/>
    <w:p>
      <w:pPr>
        <w:spacing w:after="0"/>
        <w:ind w:left="0"/>
        <w:jc w:val="both"/>
      </w:pPr>
      <w:r>
        <w:rPr>
          <w:rFonts w:ascii="Times New Roman"/>
          <w:b w:val="false"/>
          <w:i w:val="false"/>
          <w:color w:val="000000"/>
          <w:sz w:val="28"/>
        </w:rPr>
        <w:t xml:space="preserve">
      1. При помещении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214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214 настоящего Кодекса, в соответствии с нормами их выхода, помещались под таможенную процедуру выпуска для внутреннего потребления. </w:t>
      </w:r>
    </w:p>
    <w:bookmarkEnd w:id="2927"/>
    <w:bookmarkStart w:name="z3514" w:id="2928"/>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255 настоящего Кодекса.</w:t>
      </w:r>
    </w:p>
    <w:bookmarkEnd w:id="2928"/>
    <w:bookmarkStart w:name="z3515" w:id="2929"/>
    <w:p>
      <w:pPr>
        <w:spacing w:after="0"/>
        <w:ind w:left="0"/>
        <w:jc w:val="both"/>
      </w:pPr>
      <w:r>
        <w:rPr>
          <w:rFonts w:ascii="Times New Roman"/>
          <w:b w:val="false"/>
          <w:i w:val="false"/>
          <w:color w:val="000000"/>
          <w:sz w:val="28"/>
        </w:rPr>
        <w:t>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bookmarkEnd w:id="2929"/>
    <w:bookmarkStart w:name="z3516" w:id="2930"/>
    <w:p>
      <w:pPr>
        <w:spacing w:after="0"/>
        <w:ind w:left="0"/>
        <w:jc w:val="both"/>
      </w:pPr>
      <w:r>
        <w:rPr>
          <w:rFonts w:ascii="Times New Roman"/>
          <w:b w:val="false"/>
          <w:i w:val="false"/>
          <w:color w:val="000000"/>
          <w:sz w:val="28"/>
        </w:rPr>
        <w:t xml:space="preserve">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2930"/>
    <w:bookmarkStart w:name="z3517" w:id="2931"/>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2931"/>
    <w:bookmarkStart w:name="z3518" w:id="2932"/>
    <w:p>
      <w:pPr>
        <w:spacing w:after="0"/>
        <w:ind w:left="0"/>
        <w:jc w:val="both"/>
      </w:pPr>
      <w:r>
        <w:rPr>
          <w:rFonts w:ascii="Times New Roman"/>
          <w:b w:val="false"/>
          <w:i w:val="false"/>
          <w:color w:val="000000"/>
          <w:sz w:val="28"/>
        </w:rPr>
        <w:t xml:space="preserve">
      3. При помещении товаров,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3 статьи 214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как если бы такие товары являлись продуктами переработки.</w:t>
      </w:r>
    </w:p>
    <w:bookmarkEnd w:id="2932"/>
    <w:bookmarkStart w:name="z3519" w:id="2933"/>
    <w:p>
      <w:pPr>
        <w:spacing w:after="0"/>
        <w:ind w:left="0"/>
        <w:jc w:val="left"/>
      </w:pPr>
      <w:r>
        <w:rPr>
          <w:rFonts w:ascii="Times New Roman"/>
          <w:b/>
          <w:i w:val="false"/>
          <w:color w:val="000000"/>
        </w:rPr>
        <w:t xml:space="preserve"> Глава 23. ТАМОЖЕННАЯ ПРОЦЕДУРА ЭКСПОРТА</w:t>
      </w:r>
    </w:p>
    <w:bookmarkEnd w:id="2933"/>
    <w:p>
      <w:pPr>
        <w:spacing w:after="0"/>
        <w:ind w:left="0"/>
        <w:jc w:val="both"/>
      </w:pPr>
      <w:r>
        <w:rPr>
          <w:rFonts w:ascii="Times New Roman"/>
          <w:b/>
          <w:i w:val="false"/>
          <w:color w:val="000000"/>
          <w:sz w:val="28"/>
        </w:rPr>
        <w:t>Статья 219. Содержание и применение таможенной процедуры экспорта</w:t>
      </w:r>
    </w:p>
    <w:bookmarkStart w:name="z3520" w:id="2934"/>
    <w:p>
      <w:pPr>
        <w:spacing w:after="0"/>
        <w:ind w:left="0"/>
        <w:jc w:val="both"/>
      </w:pPr>
      <w:r>
        <w:rPr>
          <w:rFonts w:ascii="Times New Roman"/>
          <w:b w:val="false"/>
          <w:i w:val="false"/>
          <w:color w:val="000000"/>
          <w:sz w:val="28"/>
        </w:rPr>
        <w:t>
      1. Таможенная процедура экспорта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постоянного нахождения за ее пределами.</w:t>
      </w:r>
    </w:p>
    <w:bookmarkEnd w:id="2934"/>
    <w:bookmarkStart w:name="z3521" w:id="2935"/>
    <w:p>
      <w:pPr>
        <w:spacing w:after="0"/>
        <w:ind w:left="0"/>
        <w:jc w:val="both"/>
      </w:pPr>
      <w:r>
        <w:rPr>
          <w:rFonts w:ascii="Times New Roman"/>
          <w:b w:val="false"/>
          <w:i w:val="false"/>
          <w:color w:val="000000"/>
          <w:sz w:val="28"/>
        </w:rPr>
        <w:t xml:space="preserve">
      2. Товары, помещенные под таможенную процедуру 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 за исключением случаев, когда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386 настоящего Кодекса такие товары сохраняют статус товаров Евразийского экономического союза.</w:t>
      </w:r>
    </w:p>
    <w:bookmarkEnd w:id="2935"/>
    <w:bookmarkStart w:name="z3522" w:id="2936"/>
    <w:p>
      <w:pPr>
        <w:spacing w:after="0"/>
        <w:ind w:left="0"/>
        <w:jc w:val="both"/>
      </w:pPr>
      <w:r>
        <w:rPr>
          <w:rFonts w:ascii="Times New Roman"/>
          <w:b w:val="false"/>
          <w:i w:val="false"/>
          <w:color w:val="000000"/>
          <w:sz w:val="28"/>
        </w:rPr>
        <w:t>
      3. Допускается применение таможенной процедуры экспорта в отношении:</w:t>
      </w:r>
    </w:p>
    <w:bookmarkEnd w:id="2936"/>
    <w:bookmarkStart w:name="z3523" w:id="2937"/>
    <w:p>
      <w:pPr>
        <w:spacing w:after="0"/>
        <w:ind w:left="0"/>
        <w:jc w:val="both"/>
      </w:pPr>
      <w:r>
        <w:rPr>
          <w:rFonts w:ascii="Times New Roman"/>
          <w:b w:val="false"/>
          <w:i w:val="false"/>
          <w:color w:val="000000"/>
          <w:sz w:val="28"/>
        </w:rPr>
        <w:t>
      1) вывезенных с таможенной территории Евразийского экономического союза:</w:t>
      </w:r>
    </w:p>
    <w:bookmarkEnd w:id="2937"/>
    <w:bookmarkStart w:name="z3524" w:id="2938"/>
    <w:p>
      <w:pPr>
        <w:spacing w:after="0"/>
        <w:ind w:left="0"/>
        <w:jc w:val="both"/>
      </w:pPr>
      <w:r>
        <w:rPr>
          <w:rFonts w:ascii="Times New Roman"/>
          <w:b w:val="false"/>
          <w:i w:val="false"/>
          <w:color w:val="000000"/>
          <w:sz w:val="28"/>
        </w:rPr>
        <w:t xml:space="preserve">
      товаров, помещенных под таможенную процедуру переработки вне таможенной территории, за исключением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для завершения действия таможенной процедуры переработки вне таможенной территории в соответствии с </w:t>
      </w:r>
      <w:r>
        <w:rPr>
          <w:rFonts w:ascii="Times New Roman"/>
          <w:b w:val="false"/>
          <w:i w:val="false"/>
          <w:color w:val="000000"/>
          <w:sz w:val="28"/>
        </w:rPr>
        <w:t>подпункте 1)</w:t>
      </w:r>
      <w:r>
        <w:rPr>
          <w:rFonts w:ascii="Times New Roman"/>
          <w:b w:val="false"/>
          <w:i w:val="false"/>
          <w:color w:val="000000"/>
          <w:sz w:val="28"/>
        </w:rPr>
        <w:t xml:space="preserve"> пункта 2 статьи 264 настоящего Кодекса;</w:t>
      </w:r>
    </w:p>
    <w:bookmarkEnd w:id="2938"/>
    <w:bookmarkStart w:name="z3525" w:id="2939"/>
    <w:p>
      <w:pPr>
        <w:spacing w:after="0"/>
        <w:ind w:left="0"/>
        <w:jc w:val="both"/>
      </w:pPr>
      <w:r>
        <w:rPr>
          <w:rFonts w:ascii="Times New Roman"/>
          <w:b w:val="false"/>
          <w:i w:val="false"/>
          <w:color w:val="000000"/>
          <w:sz w:val="28"/>
        </w:rPr>
        <w:t xml:space="preserve">
      товаров, помещенных под таможенную процедуру временного вывоза, для завершения действия таможенной процедуры временного вывоза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w:t>
      </w:r>
    </w:p>
    <w:bookmarkEnd w:id="2939"/>
    <w:bookmarkStart w:name="z3526" w:id="2940"/>
    <w:p>
      <w:pPr>
        <w:spacing w:after="0"/>
        <w:ind w:left="0"/>
        <w:jc w:val="both"/>
      </w:pPr>
      <w:r>
        <w:rPr>
          <w:rFonts w:ascii="Times New Roman"/>
          <w:b w:val="false"/>
          <w:i w:val="false"/>
          <w:color w:val="000000"/>
          <w:sz w:val="28"/>
        </w:rPr>
        <w:t xml:space="preserve">
      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2940"/>
    <w:bookmarkStart w:name="z3527" w:id="2941"/>
    <w:p>
      <w:pPr>
        <w:spacing w:after="0"/>
        <w:ind w:left="0"/>
        <w:jc w:val="both"/>
      </w:pPr>
      <w:r>
        <w:rPr>
          <w:rFonts w:ascii="Times New Roman"/>
          <w:b w:val="false"/>
          <w:i w:val="false"/>
          <w:color w:val="000000"/>
          <w:sz w:val="28"/>
        </w:rPr>
        <w:t xml:space="preserve">
      транспортных средств международной перевозки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359 настоящего Кодекса;</w:t>
      </w:r>
    </w:p>
    <w:bookmarkEnd w:id="2941"/>
    <w:bookmarkStart w:name="z3528" w:id="2942"/>
    <w:p>
      <w:pPr>
        <w:spacing w:after="0"/>
        <w:ind w:left="0"/>
        <w:jc w:val="both"/>
      </w:pPr>
      <w:r>
        <w:rPr>
          <w:rFonts w:ascii="Times New Roman"/>
          <w:b w:val="false"/>
          <w:i w:val="false"/>
          <w:color w:val="000000"/>
          <w:sz w:val="28"/>
        </w:rPr>
        <w:t xml:space="preserve">
      товаров Евразийского экономического союза,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386 настоящего Кодекса;</w:t>
      </w:r>
    </w:p>
    <w:bookmarkEnd w:id="2942"/>
    <w:bookmarkStart w:name="z3529" w:id="2943"/>
    <w:p>
      <w:pPr>
        <w:spacing w:after="0"/>
        <w:ind w:left="0"/>
        <w:jc w:val="both"/>
      </w:pPr>
      <w:r>
        <w:rPr>
          <w:rFonts w:ascii="Times New Roman"/>
          <w:b w:val="false"/>
          <w:i w:val="false"/>
          <w:color w:val="000000"/>
          <w:sz w:val="28"/>
        </w:rPr>
        <w:t xml:space="preserve">
      2) продуктов переработки для завершения действия таможенной процедуры переработки вне таможенной территории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264 настоящего Кодекса; </w:t>
      </w:r>
    </w:p>
    <w:bookmarkEnd w:id="2943"/>
    <w:bookmarkStart w:name="z3530" w:id="2944"/>
    <w:p>
      <w:pPr>
        <w:spacing w:after="0"/>
        <w:ind w:left="0"/>
        <w:jc w:val="both"/>
      </w:pPr>
      <w:r>
        <w:rPr>
          <w:rFonts w:ascii="Times New Roman"/>
          <w:b w:val="false"/>
          <w:i w:val="false"/>
          <w:color w:val="000000"/>
          <w:sz w:val="28"/>
        </w:rPr>
        <w:t xml:space="preserve">
      3) товаров,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312 настоящего Кодекса, для вывоза с таможенной территории Евразийского экономического союза.</w:t>
      </w:r>
    </w:p>
    <w:bookmarkEnd w:id="2944"/>
    <w:bookmarkStart w:name="z3531" w:id="2945"/>
    <w:p>
      <w:pPr>
        <w:spacing w:after="0"/>
        <w:ind w:left="0"/>
        <w:jc w:val="both"/>
      </w:pPr>
      <w:r>
        <w:rPr>
          <w:rFonts w:ascii="Times New Roman"/>
          <w:b w:val="false"/>
          <w:i w:val="false"/>
          <w:color w:val="000000"/>
          <w:sz w:val="28"/>
        </w:rPr>
        <w:t xml:space="preserve">
      4. Товары, указанные в подпунктах 1) и 2) пункта 3 настоящей статьи, помещаются под таможенную процедуру экспорта без их ввоза на таможенную территорию Евразийского экономического союза. </w:t>
      </w:r>
    </w:p>
    <w:bookmarkEnd w:id="2945"/>
    <w:bookmarkStart w:name="z3532" w:id="2946"/>
    <w:p>
      <w:pPr>
        <w:spacing w:after="0"/>
        <w:ind w:left="0"/>
        <w:jc w:val="both"/>
      </w:pPr>
      <w:r>
        <w:rPr>
          <w:rFonts w:ascii="Times New Roman"/>
          <w:b w:val="false"/>
          <w:i w:val="false"/>
          <w:color w:val="000000"/>
          <w:sz w:val="28"/>
        </w:rPr>
        <w:t xml:space="preserve">
      5. Товары,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и товары,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Евразийского экономического союза в срок, не превышающий одного года со дня, следующего за днем помещения таких товаров под таможенную процедуру экспорта.</w:t>
      </w:r>
    </w:p>
    <w:bookmarkEnd w:id="2946"/>
    <w:bookmarkStart w:name="z3533" w:id="2947"/>
    <w:p>
      <w:pPr>
        <w:spacing w:after="0"/>
        <w:ind w:left="0"/>
        <w:jc w:val="both"/>
      </w:pPr>
      <w:r>
        <w:rPr>
          <w:rFonts w:ascii="Times New Roman"/>
          <w:b w:val="false"/>
          <w:i w:val="false"/>
          <w:color w:val="000000"/>
          <w:sz w:val="28"/>
        </w:rPr>
        <w:t xml:space="preserve">
      При невывозе с таможенной территории Евразийского экономического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частью первой настоящего пункта, действие таможенной процедуры экспорта прекращается, а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947"/>
    <w:bookmarkStart w:name="z3534" w:id="2948"/>
    <w:p>
      <w:pPr>
        <w:spacing w:after="0"/>
        <w:ind w:left="0"/>
        <w:jc w:val="both"/>
      </w:pPr>
      <w:r>
        <w:rPr>
          <w:rFonts w:ascii="Times New Roman"/>
          <w:b w:val="false"/>
          <w:i w:val="false"/>
          <w:color w:val="000000"/>
          <w:sz w:val="28"/>
        </w:rPr>
        <w:t>
      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bookmarkEnd w:id="2948"/>
    <w:p>
      <w:pPr>
        <w:spacing w:after="0"/>
        <w:ind w:left="0"/>
        <w:jc w:val="both"/>
      </w:pPr>
      <w:r>
        <w:rPr>
          <w:rFonts w:ascii="Times New Roman"/>
          <w:b/>
          <w:i w:val="false"/>
          <w:color w:val="000000"/>
          <w:sz w:val="28"/>
        </w:rPr>
        <w:t>Статья 220. Условия помещения товаров под таможенную процедуру экспорта</w:t>
      </w:r>
    </w:p>
    <w:bookmarkStart w:name="z3535" w:id="2949"/>
    <w:p>
      <w:pPr>
        <w:spacing w:after="0"/>
        <w:ind w:left="0"/>
        <w:jc w:val="both"/>
      </w:pPr>
      <w:r>
        <w:rPr>
          <w:rFonts w:ascii="Times New Roman"/>
          <w:b w:val="false"/>
          <w:i w:val="false"/>
          <w:color w:val="000000"/>
          <w:sz w:val="28"/>
        </w:rPr>
        <w:t>
      Условиями помещения товаров под таможенную процедуру экспорта являются:</w:t>
      </w:r>
    </w:p>
    <w:bookmarkEnd w:id="2949"/>
    <w:bookmarkStart w:name="z3536" w:id="2950"/>
    <w:p>
      <w:pPr>
        <w:spacing w:after="0"/>
        <w:ind w:left="0"/>
        <w:jc w:val="both"/>
      </w:pPr>
      <w:r>
        <w:rPr>
          <w:rFonts w:ascii="Times New Roman"/>
          <w:b w:val="false"/>
          <w:i w:val="false"/>
          <w:color w:val="000000"/>
          <w:sz w:val="28"/>
        </w:rPr>
        <w:t>
      уплата вывозных таможенных пошлин в соответствии с настоящим Кодексом;</w:t>
      </w:r>
    </w:p>
    <w:bookmarkEnd w:id="2950"/>
    <w:bookmarkStart w:name="z3537" w:id="2951"/>
    <w:p>
      <w:pPr>
        <w:spacing w:after="0"/>
        <w:ind w:left="0"/>
        <w:jc w:val="both"/>
      </w:pPr>
      <w:r>
        <w:rPr>
          <w:rFonts w:ascii="Times New Roman"/>
          <w:b w:val="false"/>
          <w:i w:val="false"/>
          <w:color w:val="000000"/>
          <w:sz w:val="28"/>
        </w:rPr>
        <w:t xml:space="preserve">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951"/>
    <w:bookmarkStart w:name="z3538" w:id="2952"/>
    <w:p>
      <w:pPr>
        <w:spacing w:after="0"/>
        <w:ind w:left="0"/>
        <w:jc w:val="both"/>
      </w:pPr>
      <w:r>
        <w:rPr>
          <w:rFonts w:ascii="Times New Roman"/>
          <w:b w:val="false"/>
          <w:i w:val="false"/>
          <w:color w:val="000000"/>
          <w:sz w:val="28"/>
        </w:rPr>
        <w:t>
      соблюдение иных условий, предусмотренных международными договорами в рамках Евразийского экономического союза, двусторонними международными договорами между государствами – членами Евразийского экономического союза и международными договорами Республики Казахстан.</w:t>
      </w:r>
    </w:p>
    <w:bookmarkEnd w:id="2952"/>
    <w:p>
      <w:pPr>
        <w:spacing w:after="0"/>
        <w:ind w:left="0"/>
        <w:jc w:val="both"/>
      </w:pPr>
      <w:r>
        <w:rPr>
          <w:rFonts w:ascii="Times New Roman"/>
          <w:b/>
          <w:i w:val="false"/>
          <w:color w:val="000000"/>
          <w:sz w:val="28"/>
        </w:rPr>
        <w:t>Статья 221.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bookmarkStart w:name="z3539" w:id="2953"/>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bookmarkEnd w:id="2953"/>
    <w:bookmarkStart w:name="z3540" w:id="2954"/>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bookmarkEnd w:id="2954"/>
    <w:bookmarkStart w:name="z3541" w:id="2955"/>
    <w:p>
      <w:pPr>
        <w:spacing w:after="0"/>
        <w:ind w:left="0"/>
        <w:jc w:val="both"/>
      </w:pPr>
      <w:r>
        <w:rPr>
          <w:rFonts w:ascii="Times New Roman"/>
          <w:b w:val="false"/>
          <w:i w:val="false"/>
          <w:color w:val="000000"/>
          <w:sz w:val="28"/>
        </w:rPr>
        <w:t>
      1) выпуск товаров в соответствии с таможенной процедурой экспорта с применением льгот по уплате вывозных таможенных пошлин;</w:t>
      </w:r>
    </w:p>
    <w:bookmarkEnd w:id="2955"/>
    <w:bookmarkStart w:name="z3542" w:id="2956"/>
    <w:p>
      <w:pPr>
        <w:spacing w:after="0"/>
        <w:ind w:left="0"/>
        <w:jc w:val="both"/>
      </w:pPr>
      <w:r>
        <w:rPr>
          <w:rFonts w:ascii="Times New Roman"/>
          <w:b w:val="false"/>
          <w:i w:val="false"/>
          <w:color w:val="000000"/>
          <w:sz w:val="28"/>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bookmarkEnd w:id="2956"/>
    <w:bookmarkStart w:name="z3543" w:id="2957"/>
    <w:p>
      <w:pPr>
        <w:spacing w:after="0"/>
        <w:ind w:left="0"/>
        <w:jc w:val="both"/>
      </w:pPr>
      <w:r>
        <w:rPr>
          <w:rFonts w:ascii="Times New Roman"/>
          <w:b w:val="false"/>
          <w:i w:val="false"/>
          <w:color w:val="000000"/>
          <w:sz w:val="28"/>
        </w:rPr>
        <w:t>
      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bookmarkEnd w:id="2957"/>
    <w:bookmarkStart w:name="z3544" w:id="2958"/>
    <w:p>
      <w:pPr>
        <w:spacing w:after="0"/>
        <w:ind w:left="0"/>
        <w:jc w:val="both"/>
      </w:pPr>
      <w:r>
        <w:rPr>
          <w:rFonts w:ascii="Times New Roman"/>
          <w:b w:val="false"/>
          <w:i w:val="false"/>
          <w:color w:val="000000"/>
          <w:sz w:val="28"/>
        </w:rPr>
        <w:t xml:space="preserve">
      4)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bookmarkEnd w:id="2958"/>
    <w:bookmarkStart w:name="z3545" w:id="2959"/>
    <w:p>
      <w:pPr>
        <w:spacing w:after="0"/>
        <w:ind w:left="0"/>
        <w:jc w:val="both"/>
      </w:pPr>
      <w:r>
        <w:rPr>
          <w:rFonts w:ascii="Times New Roman"/>
          <w:b w:val="false"/>
          <w:i w:val="false"/>
          <w:color w:val="000000"/>
          <w:sz w:val="28"/>
        </w:rPr>
        <w:t xml:space="preserve">
      5) конфискация или обращение товаров в собственность государства в соответствии с законами Республики Казахстан; </w:t>
      </w:r>
    </w:p>
    <w:bookmarkEnd w:id="2959"/>
    <w:bookmarkStart w:name="z3546" w:id="2960"/>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960"/>
    <w:bookmarkStart w:name="z3547" w:id="2961"/>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961"/>
    <w:bookmarkStart w:name="z3548" w:id="2962"/>
    <w:p>
      <w:pPr>
        <w:spacing w:after="0"/>
        <w:ind w:left="0"/>
        <w:jc w:val="both"/>
      </w:pPr>
      <w:r>
        <w:rPr>
          <w:rFonts w:ascii="Times New Roman"/>
          <w:b w:val="false"/>
          <w:i w:val="false"/>
          <w:color w:val="000000"/>
          <w:sz w:val="28"/>
        </w:rPr>
        <w:t>
      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bookmarkEnd w:id="2962"/>
    <w:bookmarkStart w:name="z3549" w:id="2963"/>
    <w:p>
      <w:pPr>
        <w:spacing w:after="0"/>
        <w:ind w:left="0"/>
        <w:jc w:val="both"/>
      </w:pPr>
      <w:r>
        <w:rPr>
          <w:rFonts w:ascii="Times New Roman"/>
          <w:b w:val="false"/>
          <w:i w:val="false"/>
          <w:color w:val="000000"/>
          <w:sz w:val="28"/>
        </w:rPr>
        <w:t>
      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bookmarkEnd w:id="2963"/>
    <w:bookmarkStart w:name="z3550" w:id="2964"/>
    <w:p>
      <w:pPr>
        <w:spacing w:after="0"/>
        <w:ind w:left="0"/>
        <w:jc w:val="left"/>
      </w:pPr>
      <w:r>
        <w:rPr>
          <w:rFonts w:ascii="Times New Roman"/>
          <w:b/>
          <w:i w:val="false"/>
          <w:color w:val="000000"/>
        </w:rPr>
        <w:t xml:space="preserve"> Глава 24. ТАМОЖЕННАЯ ПРОЦЕДУРА ТАМОЖЕННОГО ТРАНЗИТА</w:t>
      </w:r>
    </w:p>
    <w:bookmarkEnd w:id="2964"/>
    <w:p>
      <w:pPr>
        <w:spacing w:after="0"/>
        <w:ind w:left="0"/>
        <w:jc w:val="both"/>
      </w:pPr>
      <w:r>
        <w:rPr>
          <w:rFonts w:ascii="Times New Roman"/>
          <w:b/>
          <w:i w:val="false"/>
          <w:color w:val="000000"/>
          <w:sz w:val="28"/>
        </w:rPr>
        <w:t>Статья 222. Содержание и применение таможенной процедуры таможенного транзита</w:t>
      </w:r>
    </w:p>
    <w:bookmarkStart w:name="z3551" w:id="2965"/>
    <w:p>
      <w:pPr>
        <w:spacing w:after="0"/>
        <w:ind w:left="0"/>
        <w:jc w:val="both"/>
      </w:pPr>
      <w:r>
        <w:rPr>
          <w:rFonts w:ascii="Times New Roman"/>
          <w:b w:val="false"/>
          <w:i w:val="false"/>
          <w:color w:val="000000"/>
          <w:sz w:val="28"/>
        </w:rPr>
        <w:t>
      1. Таможенная процедура таможенного транзита является таможенной процедурой,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bookmarkEnd w:id="2965"/>
    <w:bookmarkStart w:name="z3552" w:id="2966"/>
    <w:p>
      <w:pPr>
        <w:spacing w:after="0"/>
        <w:ind w:left="0"/>
        <w:jc w:val="both"/>
      </w:pPr>
      <w:r>
        <w:rPr>
          <w:rFonts w:ascii="Times New Roman"/>
          <w:b w:val="false"/>
          <w:i w:val="false"/>
          <w:color w:val="000000"/>
          <w:sz w:val="28"/>
        </w:rPr>
        <w:t>
      2. Таможенная процедура таможенного транзита применяется:</w:t>
      </w:r>
    </w:p>
    <w:bookmarkEnd w:id="2966"/>
    <w:bookmarkStart w:name="z3553" w:id="2967"/>
    <w:p>
      <w:pPr>
        <w:spacing w:after="0"/>
        <w:ind w:left="0"/>
        <w:jc w:val="both"/>
      </w:pPr>
      <w:r>
        <w:rPr>
          <w:rFonts w:ascii="Times New Roman"/>
          <w:b w:val="false"/>
          <w:i w:val="false"/>
          <w:color w:val="000000"/>
          <w:sz w:val="28"/>
        </w:rPr>
        <w:t>
      1) для перевозки (транспортировки) по таможенной территории Евразийского экономического союза иностранных товаров, не помещенных под иные таможенные процедуры, а также товаров Евразийского экономического союза:</w:t>
      </w:r>
    </w:p>
    <w:bookmarkEnd w:id="2967"/>
    <w:bookmarkStart w:name="z3554" w:id="2968"/>
    <w:p>
      <w:pPr>
        <w:spacing w:after="0"/>
        <w:ind w:left="0"/>
        <w:jc w:val="both"/>
      </w:pPr>
      <w:r>
        <w:rPr>
          <w:rFonts w:ascii="Times New Roman"/>
          <w:b w:val="false"/>
          <w:i w:val="false"/>
          <w:color w:val="000000"/>
          <w:sz w:val="28"/>
        </w:rPr>
        <w:t>
      помещенных под таможенную процедуру экспорта в случаях, определяемых Комиссией;</w:t>
      </w:r>
    </w:p>
    <w:bookmarkEnd w:id="2968"/>
    <w:bookmarkStart w:name="z3555" w:id="2969"/>
    <w:p>
      <w:pPr>
        <w:spacing w:after="0"/>
        <w:ind w:left="0"/>
        <w:jc w:val="both"/>
      </w:pPr>
      <w:r>
        <w:rPr>
          <w:rFonts w:ascii="Times New Roman"/>
          <w:b w:val="false"/>
          <w:i w:val="false"/>
          <w:color w:val="000000"/>
          <w:sz w:val="28"/>
        </w:rPr>
        <w:t xml:space="preserve">
      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287 настоящего Кодекса;</w:t>
      </w:r>
    </w:p>
    <w:bookmarkEnd w:id="2969"/>
    <w:bookmarkStart w:name="z3556" w:id="2970"/>
    <w:p>
      <w:pPr>
        <w:spacing w:after="0"/>
        <w:ind w:left="0"/>
        <w:jc w:val="both"/>
      </w:pPr>
      <w:r>
        <w:rPr>
          <w:rFonts w:ascii="Times New Roman"/>
          <w:b w:val="false"/>
          <w:i w:val="false"/>
          <w:color w:val="000000"/>
          <w:sz w:val="28"/>
        </w:rPr>
        <w:t xml:space="preserve">
      2)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w:t>
      </w:r>
    </w:p>
    <w:bookmarkEnd w:id="2970"/>
    <w:bookmarkStart w:name="z3557" w:id="2971"/>
    <w:p>
      <w:pPr>
        <w:spacing w:after="0"/>
        <w:ind w:left="0"/>
        <w:jc w:val="both"/>
      </w:pPr>
      <w:r>
        <w:rPr>
          <w:rFonts w:ascii="Times New Roman"/>
          <w:b w:val="false"/>
          <w:i w:val="false"/>
          <w:color w:val="000000"/>
          <w:sz w:val="28"/>
        </w:rPr>
        <w:t>
      3. Таможенная процедура таможенного транзита применяется при перевозке (транспортировке) товаров:</w:t>
      </w:r>
    </w:p>
    <w:bookmarkEnd w:id="2971"/>
    <w:bookmarkStart w:name="z3558" w:id="2972"/>
    <w:p>
      <w:pPr>
        <w:spacing w:after="0"/>
        <w:ind w:left="0"/>
        <w:jc w:val="both"/>
      </w:pPr>
      <w:r>
        <w:rPr>
          <w:rFonts w:ascii="Times New Roman"/>
          <w:b w:val="false"/>
          <w:i w:val="false"/>
          <w:color w:val="000000"/>
          <w:sz w:val="28"/>
        </w:rPr>
        <w:t>
      1) от таможенного органа в месте прибытия до таможенного органа в месте убытия;</w:t>
      </w:r>
    </w:p>
    <w:bookmarkEnd w:id="2972"/>
    <w:bookmarkStart w:name="z3559" w:id="2973"/>
    <w:p>
      <w:pPr>
        <w:spacing w:after="0"/>
        <w:ind w:left="0"/>
        <w:jc w:val="both"/>
      </w:pPr>
      <w:r>
        <w:rPr>
          <w:rFonts w:ascii="Times New Roman"/>
          <w:b w:val="false"/>
          <w:i w:val="false"/>
          <w:color w:val="000000"/>
          <w:sz w:val="28"/>
        </w:rPr>
        <w:t>
      2) от таможенного органа в месте прибытия до внутреннего таможенного органа;</w:t>
      </w:r>
    </w:p>
    <w:bookmarkEnd w:id="2973"/>
    <w:bookmarkStart w:name="z3560" w:id="2974"/>
    <w:p>
      <w:pPr>
        <w:spacing w:after="0"/>
        <w:ind w:left="0"/>
        <w:jc w:val="both"/>
      </w:pPr>
      <w:r>
        <w:rPr>
          <w:rFonts w:ascii="Times New Roman"/>
          <w:b w:val="false"/>
          <w:i w:val="false"/>
          <w:color w:val="000000"/>
          <w:sz w:val="28"/>
        </w:rPr>
        <w:t>
      3) от внутреннего таможенного органа до таможенного органа в месте убытия;</w:t>
      </w:r>
    </w:p>
    <w:bookmarkEnd w:id="2974"/>
    <w:bookmarkStart w:name="z3561" w:id="2975"/>
    <w:p>
      <w:pPr>
        <w:spacing w:after="0"/>
        <w:ind w:left="0"/>
        <w:jc w:val="both"/>
      </w:pPr>
      <w:r>
        <w:rPr>
          <w:rFonts w:ascii="Times New Roman"/>
          <w:b w:val="false"/>
          <w:i w:val="false"/>
          <w:color w:val="000000"/>
          <w:sz w:val="28"/>
        </w:rPr>
        <w:t>
      4) от одного внутреннего таможенного органа до другого внутреннего таможенного органа;</w:t>
      </w:r>
    </w:p>
    <w:bookmarkEnd w:id="2975"/>
    <w:bookmarkStart w:name="z3562" w:id="2976"/>
    <w:p>
      <w:pPr>
        <w:spacing w:after="0"/>
        <w:ind w:left="0"/>
        <w:jc w:val="both"/>
      </w:pPr>
      <w:r>
        <w:rPr>
          <w:rFonts w:ascii="Times New Roman"/>
          <w:b w:val="false"/>
          <w:i w:val="false"/>
          <w:color w:val="000000"/>
          <w:sz w:val="28"/>
        </w:rPr>
        <w:t>
      5) между таможенными органами через территории государств, не являющихся членами Евразийского экономического союза, и (или) морем.</w:t>
      </w:r>
    </w:p>
    <w:bookmarkEnd w:id="2976"/>
    <w:bookmarkStart w:name="z3563" w:id="2977"/>
    <w:p>
      <w:pPr>
        <w:spacing w:after="0"/>
        <w:ind w:left="0"/>
        <w:jc w:val="both"/>
      </w:pPr>
      <w:r>
        <w:rPr>
          <w:rFonts w:ascii="Times New Roman"/>
          <w:b w:val="false"/>
          <w:i w:val="false"/>
          <w:color w:val="000000"/>
          <w:sz w:val="28"/>
        </w:rPr>
        <w:t>
      4. Иностранные товары, помещенные под таможенную процедуру таможенного транзита, сохраняют статус иностранных товаров.</w:t>
      </w:r>
    </w:p>
    <w:bookmarkEnd w:id="2977"/>
    <w:bookmarkStart w:name="z3564" w:id="2978"/>
    <w:p>
      <w:pPr>
        <w:spacing w:after="0"/>
        <w:ind w:left="0"/>
        <w:jc w:val="both"/>
      </w:pPr>
      <w:r>
        <w:rPr>
          <w:rFonts w:ascii="Times New Roman"/>
          <w:b w:val="false"/>
          <w:i w:val="false"/>
          <w:color w:val="000000"/>
          <w:sz w:val="28"/>
        </w:rPr>
        <w:t xml:space="preserve">
      5. Товары Евразийского экономического союза, помещенные под таможенную процедуру таможенного транзита, сохраняют статус товаров Евразийского экономического союза, за исключением случая,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390 настоящего Кодекса, и случаев, определенных Комиссией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387 настоящего Кодекса.</w:t>
      </w:r>
    </w:p>
    <w:bookmarkEnd w:id="2978"/>
    <w:bookmarkStart w:name="z3565" w:id="2979"/>
    <w:p>
      <w:pPr>
        <w:spacing w:after="0"/>
        <w:ind w:left="0"/>
        <w:jc w:val="both"/>
      </w:pPr>
      <w:r>
        <w:rPr>
          <w:rFonts w:ascii="Times New Roman"/>
          <w:b w:val="false"/>
          <w:i w:val="false"/>
          <w:color w:val="000000"/>
          <w:sz w:val="28"/>
        </w:rPr>
        <w:t>
      6. Для перевозки (транспортировки) по таможенной территории Евразийского экономического союза не помещаются под таможенную процедуру таможенного транзита следующие иностранные товары:</w:t>
      </w:r>
    </w:p>
    <w:bookmarkEnd w:id="2979"/>
    <w:bookmarkStart w:name="z3566" w:id="2980"/>
    <w:p>
      <w:pPr>
        <w:spacing w:after="0"/>
        <w:ind w:left="0"/>
        <w:jc w:val="both"/>
      </w:pPr>
      <w:r>
        <w:rPr>
          <w:rFonts w:ascii="Times New Roman"/>
          <w:b w:val="false"/>
          <w:i w:val="false"/>
          <w:color w:val="000000"/>
          <w:sz w:val="28"/>
        </w:rPr>
        <w:t>
      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Евразийского экономического союза без разгрузки (выгрузки) этих товаров;</w:t>
      </w:r>
    </w:p>
    <w:bookmarkEnd w:id="2980"/>
    <w:bookmarkStart w:name="z3567" w:id="2981"/>
    <w:p>
      <w:pPr>
        <w:spacing w:after="0"/>
        <w:ind w:left="0"/>
        <w:jc w:val="both"/>
      </w:pPr>
      <w:r>
        <w:rPr>
          <w:rFonts w:ascii="Times New Roman"/>
          <w:b w:val="false"/>
          <w:i w:val="false"/>
          <w:color w:val="000000"/>
          <w:sz w:val="28"/>
        </w:rPr>
        <w:t>
      2) товары, которые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 и убывают с таможенной территории Евразийского экономического союза;</w:t>
      </w:r>
    </w:p>
    <w:bookmarkEnd w:id="2981"/>
    <w:bookmarkStart w:name="z3568" w:id="2982"/>
    <w:p>
      <w:pPr>
        <w:spacing w:after="0"/>
        <w:ind w:left="0"/>
        <w:jc w:val="both"/>
      </w:pPr>
      <w:r>
        <w:rPr>
          <w:rFonts w:ascii="Times New Roman"/>
          <w:b w:val="false"/>
          <w:i w:val="false"/>
          <w:color w:val="000000"/>
          <w:sz w:val="28"/>
        </w:rPr>
        <w:t>
      3) товары, перемещаемые по линиям электропередачи;</w:t>
      </w:r>
    </w:p>
    <w:bookmarkEnd w:id="2982"/>
    <w:bookmarkStart w:name="z3569" w:id="2983"/>
    <w:p>
      <w:pPr>
        <w:spacing w:after="0"/>
        <w:ind w:left="0"/>
        <w:jc w:val="both"/>
      </w:pPr>
      <w:r>
        <w:rPr>
          <w:rFonts w:ascii="Times New Roman"/>
          <w:b w:val="false"/>
          <w:i w:val="false"/>
          <w:color w:val="000000"/>
          <w:sz w:val="28"/>
        </w:rPr>
        <w:t>
      4) иные товары в случаях, предусмотренных настоящим Кодексом.</w:t>
      </w:r>
    </w:p>
    <w:bookmarkEnd w:id="2983"/>
    <w:bookmarkStart w:name="z3570" w:id="2984"/>
    <w:p>
      <w:pPr>
        <w:spacing w:after="0"/>
        <w:ind w:left="0"/>
        <w:jc w:val="both"/>
      </w:pPr>
      <w:r>
        <w:rPr>
          <w:rFonts w:ascii="Times New Roman"/>
          <w:b w:val="false"/>
          <w:i w:val="false"/>
          <w:color w:val="000000"/>
          <w:sz w:val="28"/>
        </w:rPr>
        <w:t>
      7. Иностранные товары, помещенные под таможенные процедуры, для перевозки (транспортировки) по таможенной территории Евразийского экономического союза помещаются под таможенную процедуру таможенного транзита в случаях, предусмотренных настоящим Кодексом.</w:t>
      </w:r>
    </w:p>
    <w:bookmarkEnd w:id="2984"/>
    <w:bookmarkStart w:name="z3571" w:id="2985"/>
    <w:p>
      <w:pPr>
        <w:spacing w:after="0"/>
        <w:ind w:left="0"/>
        <w:jc w:val="both"/>
      </w:pPr>
      <w:r>
        <w:rPr>
          <w:rFonts w:ascii="Times New Roman"/>
          <w:b w:val="false"/>
          <w:i w:val="false"/>
          <w:color w:val="000000"/>
          <w:sz w:val="28"/>
        </w:rPr>
        <w:t xml:space="preserve">
      8. В отношении товаров Евразийского экономического союза и указанных в пункте 4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таможенная процедура таможенного транзита применяется с учетом особенностей, определенных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2985"/>
    <w:bookmarkStart w:name="z3572" w:id="2986"/>
    <w:p>
      <w:pPr>
        <w:spacing w:after="0"/>
        <w:ind w:left="0"/>
        <w:jc w:val="both"/>
      </w:pPr>
      <w:r>
        <w:rPr>
          <w:rFonts w:ascii="Times New Roman"/>
          <w:b w:val="false"/>
          <w:i w:val="false"/>
          <w:color w:val="000000"/>
          <w:sz w:val="28"/>
        </w:rPr>
        <w:t xml:space="preserve">
      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r>
        <w:rPr>
          <w:rFonts w:ascii="Times New Roman"/>
          <w:b w:val="false"/>
          <w:i w:val="false"/>
          <w:color w:val="000000"/>
          <w:sz w:val="28"/>
        </w:rPr>
        <w:t>статьями 346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и </w:t>
      </w:r>
      <w:r>
        <w:rPr>
          <w:rFonts w:ascii="Times New Roman"/>
          <w:b w:val="false"/>
          <w:i w:val="false"/>
          <w:color w:val="000000"/>
          <w:sz w:val="28"/>
        </w:rPr>
        <w:t>377</w:t>
      </w:r>
      <w:r>
        <w:rPr>
          <w:rFonts w:ascii="Times New Roman"/>
          <w:b w:val="false"/>
          <w:i w:val="false"/>
          <w:color w:val="000000"/>
          <w:sz w:val="28"/>
        </w:rPr>
        <w:t xml:space="preserve"> настоящего Кодекса. </w:t>
      </w:r>
    </w:p>
    <w:bookmarkEnd w:id="2986"/>
    <w:bookmarkStart w:name="z3573" w:id="2987"/>
    <w:p>
      <w:pPr>
        <w:spacing w:after="0"/>
        <w:ind w:left="0"/>
        <w:jc w:val="both"/>
      </w:pPr>
      <w:r>
        <w:rPr>
          <w:rFonts w:ascii="Times New Roman"/>
          <w:b w:val="false"/>
          <w:i w:val="false"/>
          <w:color w:val="000000"/>
          <w:sz w:val="28"/>
        </w:rPr>
        <w:t>
      10. Особенности применения таможенной процедуры таможенного транзита в отношении товаров, перевозимых по территории Республики Казахстан, определяются уполномоченным органом.</w:t>
      </w:r>
    </w:p>
    <w:bookmarkEnd w:id="2987"/>
    <w:bookmarkStart w:name="z3574" w:id="2988"/>
    <w:p>
      <w:pPr>
        <w:spacing w:after="0"/>
        <w:ind w:left="0"/>
        <w:jc w:val="both"/>
      </w:pPr>
      <w:r>
        <w:rPr>
          <w:rFonts w:ascii="Times New Roman"/>
          <w:b w:val="false"/>
          <w:i w:val="false"/>
          <w:color w:val="000000"/>
          <w:sz w:val="28"/>
        </w:rPr>
        <w:t>
      11. Особенности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перевозимых по территориям двух и более государств – членов Евразийского экономического союза в течение определенного периода одним или несколькими транспортными средствами международной перевозки, определяются Комиссией.</w:t>
      </w:r>
    </w:p>
    <w:bookmarkEnd w:id="2988"/>
    <w:bookmarkStart w:name="z3575" w:id="2989"/>
    <w:p>
      <w:pPr>
        <w:spacing w:after="0"/>
        <w:ind w:left="0"/>
        <w:jc w:val="both"/>
      </w:pPr>
      <w:r>
        <w:rPr>
          <w:rFonts w:ascii="Times New Roman"/>
          <w:b w:val="false"/>
          <w:i w:val="false"/>
          <w:color w:val="000000"/>
          <w:sz w:val="28"/>
        </w:rPr>
        <w:t>
      12. Особенности применения таможенной процедуры таможенного транзита в отношении товаров, перевозимых по таможенной территории Евразийского экономического союза различными (двумя и более) видами транспорта, определяются Комиссией.</w:t>
      </w:r>
    </w:p>
    <w:bookmarkEnd w:id="2989"/>
    <w:p>
      <w:pPr>
        <w:spacing w:after="0"/>
        <w:ind w:left="0"/>
        <w:jc w:val="both"/>
      </w:pPr>
      <w:r>
        <w:rPr>
          <w:rFonts w:ascii="Times New Roman"/>
          <w:b/>
          <w:i w:val="false"/>
          <w:color w:val="000000"/>
          <w:sz w:val="28"/>
        </w:rPr>
        <w:t>Статья 223. Условия помещения товаров под таможенную процедуру таможенного транзита</w:t>
      </w:r>
    </w:p>
    <w:bookmarkStart w:name="z3576" w:id="2990"/>
    <w:p>
      <w:pPr>
        <w:spacing w:after="0"/>
        <w:ind w:left="0"/>
        <w:jc w:val="both"/>
      </w:pPr>
      <w:r>
        <w:rPr>
          <w:rFonts w:ascii="Times New Roman"/>
          <w:b w:val="false"/>
          <w:i w:val="false"/>
          <w:color w:val="000000"/>
          <w:sz w:val="28"/>
        </w:rPr>
        <w:t>
      1. Условиями помещения товаров под таможенную процедуру таможенного транзита для их перевозки (транспортировки) по таможенной территории Евразийского экономического союза являются:</w:t>
      </w:r>
    </w:p>
    <w:bookmarkEnd w:id="2990"/>
    <w:bookmarkStart w:name="z3577" w:id="2991"/>
    <w:p>
      <w:pPr>
        <w:spacing w:after="0"/>
        <w:ind w:left="0"/>
        <w:jc w:val="both"/>
      </w:pPr>
      <w:r>
        <w:rPr>
          <w:rFonts w:ascii="Times New Roman"/>
          <w:b w:val="false"/>
          <w:i w:val="false"/>
          <w:color w:val="000000"/>
          <w:sz w:val="28"/>
        </w:rPr>
        <w:t xml:space="preserve">
      1) обеспечение исполнения обязанности по уплате ввозных таможенных пошлин, налогов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 в отношении иностранных товаров;</w:t>
      </w:r>
    </w:p>
    <w:bookmarkEnd w:id="2991"/>
    <w:bookmarkStart w:name="z3578" w:id="2992"/>
    <w:p>
      <w:pPr>
        <w:spacing w:after="0"/>
        <w:ind w:left="0"/>
        <w:jc w:val="both"/>
      </w:pPr>
      <w:r>
        <w:rPr>
          <w:rFonts w:ascii="Times New Roman"/>
          <w:b w:val="false"/>
          <w:i w:val="false"/>
          <w:color w:val="000000"/>
          <w:sz w:val="28"/>
        </w:rPr>
        <w:t xml:space="preserve">
      2) обеспечение исполнения обязанности по уплате специальных, антидемпинговых, компенсационных пошлин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в случаях, определяемых Комиссией, – в отношении иностранных товаров;</w:t>
      </w:r>
    </w:p>
    <w:bookmarkEnd w:id="2992"/>
    <w:bookmarkStart w:name="z3579" w:id="2993"/>
    <w:p>
      <w:pPr>
        <w:spacing w:after="0"/>
        <w:ind w:left="0"/>
        <w:jc w:val="both"/>
      </w:pPr>
      <w:r>
        <w:rPr>
          <w:rFonts w:ascii="Times New Roman"/>
          <w:b w:val="false"/>
          <w:i w:val="false"/>
          <w:color w:val="000000"/>
          <w:sz w:val="28"/>
        </w:rPr>
        <w:t xml:space="preserve">
      3) обеспечение возможности идентификации товаров способами, предусмотренными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w:t>
      </w:r>
    </w:p>
    <w:bookmarkEnd w:id="2993"/>
    <w:bookmarkStart w:name="z3580" w:id="2994"/>
    <w:p>
      <w:pPr>
        <w:spacing w:after="0"/>
        <w:ind w:left="0"/>
        <w:jc w:val="both"/>
      </w:pPr>
      <w:r>
        <w:rPr>
          <w:rFonts w:ascii="Times New Roman"/>
          <w:b w:val="false"/>
          <w:i w:val="false"/>
          <w:color w:val="000000"/>
          <w:sz w:val="28"/>
        </w:rPr>
        <w:t xml:space="preserve">
      4) соответствие транспортного средства международной перевозки требованиям, указанным в </w:t>
      </w:r>
      <w:r>
        <w:rPr>
          <w:rFonts w:ascii="Times New Roman"/>
          <w:b w:val="false"/>
          <w:i w:val="false"/>
          <w:color w:val="000000"/>
          <w:sz w:val="28"/>
        </w:rPr>
        <w:t>статье 28</w:t>
      </w:r>
      <w:r>
        <w:rPr>
          <w:rFonts w:ascii="Times New Roman"/>
          <w:b w:val="false"/>
          <w:i w:val="false"/>
          <w:color w:val="000000"/>
          <w:sz w:val="28"/>
        </w:rP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bookmarkEnd w:id="2994"/>
    <w:bookmarkStart w:name="z3581" w:id="2995"/>
    <w:p>
      <w:pPr>
        <w:spacing w:after="0"/>
        <w:ind w:left="0"/>
        <w:jc w:val="both"/>
      </w:pPr>
      <w:r>
        <w:rPr>
          <w:rFonts w:ascii="Times New Roman"/>
          <w:b w:val="false"/>
          <w:i w:val="false"/>
          <w:color w:val="000000"/>
          <w:sz w:val="28"/>
        </w:rPr>
        <w:t xml:space="preserve">
      5)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995"/>
    <w:bookmarkStart w:name="z3582" w:id="2996"/>
    <w:p>
      <w:pPr>
        <w:spacing w:after="0"/>
        <w:ind w:left="0"/>
        <w:jc w:val="both"/>
      </w:pPr>
      <w:r>
        <w:rPr>
          <w:rFonts w:ascii="Times New Roman"/>
          <w:b w:val="false"/>
          <w:i w:val="false"/>
          <w:color w:val="000000"/>
          <w:sz w:val="28"/>
        </w:rPr>
        <w:t xml:space="preserve">
      2. Условия помещения товаров Евразийского экономического союза, в том числе товаров Евразийского экономического союза, пересылаемых в почтовых отправлениях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определены </w:t>
      </w:r>
      <w:r>
        <w:rPr>
          <w:rFonts w:ascii="Times New Roman"/>
          <w:b w:val="false"/>
          <w:i w:val="false"/>
          <w:color w:val="000000"/>
          <w:sz w:val="28"/>
        </w:rPr>
        <w:t>статьями 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и </w:t>
      </w:r>
      <w:r>
        <w:rPr>
          <w:rFonts w:ascii="Times New Roman"/>
          <w:b w:val="false"/>
          <w:i w:val="false"/>
          <w:color w:val="000000"/>
          <w:sz w:val="28"/>
        </w:rPr>
        <w:t>389</w:t>
      </w:r>
      <w:r>
        <w:rPr>
          <w:rFonts w:ascii="Times New Roman"/>
          <w:b w:val="false"/>
          <w:i w:val="false"/>
          <w:color w:val="000000"/>
          <w:sz w:val="28"/>
        </w:rPr>
        <w:t xml:space="preserve"> настоящего Кодекса.</w:t>
      </w:r>
    </w:p>
    <w:bookmarkEnd w:id="2996"/>
    <w:bookmarkStart w:name="z3583" w:id="2997"/>
    <w:p>
      <w:pPr>
        <w:spacing w:after="0"/>
        <w:ind w:left="0"/>
        <w:jc w:val="both"/>
      </w:pPr>
      <w:r>
        <w:rPr>
          <w:rFonts w:ascii="Times New Roman"/>
          <w:b w:val="false"/>
          <w:i w:val="false"/>
          <w:color w:val="000000"/>
          <w:sz w:val="28"/>
        </w:rPr>
        <w:t xml:space="preserve">
      3. Декларантом товаров, перевозимых по таможенной территории Евразийского экономического союза с использованием двух и более видов транспорта, помещаемых под таможенную процедуру таможенного транзита, могут выступать лица,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149 настоящего Кодекса, либо лицо государства – члена Евразийского экономического союза, которое в соответствии с законодательством Республики Казахстан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bookmarkEnd w:id="2997"/>
    <w:bookmarkStart w:name="z3584" w:id="2998"/>
    <w:p>
      <w:pPr>
        <w:spacing w:after="0"/>
        <w:ind w:left="0"/>
        <w:jc w:val="both"/>
      </w:pPr>
      <w:r>
        <w:rPr>
          <w:rFonts w:ascii="Times New Roman"/>
          <w:b w:val="false"/>
          <w:i w:val="false"/>
          <w:color w:val="000000"/>
          <w:sz w:val="28"/>
        </w:rPr>
        <w:t xml:space="preserve">
      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настоящего Кодекса, определяет место доставки товаров в соответствии со </w:t>
      </w:r>
      <w:r>
        <w:rPr>
          <w:rFonts w:ascii="Times New Roman"/>
          <w:b w:val="false"/>
          <w:i w:val="false"/>
          <w:color w:val="000000"/>
          <w:sz w:val="28"/>
        </w:rPr>
        <w:t>статьями 225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настоящего Кодекса, осуществляет идентификацию товаров, документов на них в соответствии со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w:t>
      </w:r>
    </w:p>
    <w:bookmarkEnd w:id="2998"/>
    <w:bookmarkStart w:name="z3585" w:id="2999"/>
    <w:p>
      <w:pPr>
        <w:spacing w:after="0"/>
        <w:ind w:left="0"/>
        <w:jc w:val="both"/>
      </w:pPr>
      <w:r>
        <w:rPr>
          <w:rFonts w:ascii="Times New Roman"/>
          <w:b w:val="false"/>
          <w:i w:val="false"/>
          <w:color w:val="000000"/>
          <w:sz w:val="28"/>
        </w:rPr>
        <w:t xml:space="preserve">
      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r>
        <w:rPr>
          <w:rFonts w:ascii="Times New Roman"/>
          <w:b w:val="false"/>
          <w:i w:val="false"/>
          <w:color w:val="000000"/>
          <w:sz w:val="28"/>
        </w:rPr>
        <w:t>статье 28</w:t>
      </w:r>
      <w:r>
        <w:rPr>
          <w:rFonts w:ascii="Times New Roman"/>
          <w:b w:val="false"/>
          <w:i w:val="false"/>
          <w:color w:val="000000"/>
          <w:sz w:val="28"/>
        </w:rPr>
        <w:t xml:space="preserve"> настоящего Кодекса, или его части, идентификация, помимо иных способов идентификации, предусмотренных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частью третьей настоящего пункта.</w:t>
      </w:r>
    </w:p>
    <w:bookmarkEnd w:id="2999"/>
    <w:bookmarkStart w:name="z3586" w:id="3000"/>
    <w:p>
      <w:pPr>
        <w:spacing w:after="0"/>
        <w:ind w:left="0"/>
        <w:jc w:val="both"/>
      </w:pPr>
      <w:r>
        <w:rPr>
          <w:rFonts w:ascii="Times New Roman"/>
          <w:b w:val="false"/>
          <w:i w:val="false"/>
          <w:color w:val="000000"/>
          <w:sz w:val="28"/>
        </w:rPr>
        <w:t>
      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Евразийского экономического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bookmarkEnd w:id="3000"/>
    <w:p>
      <w:pPr>
        <w:spacing w:after="0"/>
        <w:ind w:left="0"/>
        <w:jc w:val="both"/>
      </w:pPr>
      <w:r>
        <w:rPr>
          <w:rFonts w:ascii="Times New Roman"/>
          <w:b/>
          <w:i w:val="false"/>
          <w:color w:val="000000"/>
          <w:sz w:val="28"/>
        </w:rPr>
        <w:t>Статья 224. Срок таможенного транзита</w:t>
      </w:r>
    </w:p>
    <w:bookmarkStart w:name="z3587" w:id="3001"/>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bookmarkEnd w:id="3001"/>
    <w:bookmarkStart w:name="z3588" w:id="3002"/>
    <w:p>
      <w:pPr>
        <w:spacing w:after="0"/>
        <w:ind w:left="0"/>
        <w:jc w:val="both"/>
      </w:pPr>
      <w:r>
        <w:rPr>
          <w:rFonts w:ascii="Times New Roman"/>
          <w:b w:val="false"/>
          <w:i w:val="false"/>
          <w:color w:val="000000"/>
          <w:sz w:val="28"/>
        </w:rPr>
        <w:t>
      2. В отношении товаров, перевозимых железнодорожным транспортом, срок таможенного транзита устанавливается из расчета две тысячи километров за один месяц, но не менее семи календарных дней.</w:t>
      </w:r>
    </w:p>
    <w:bookmarkEnd w:id="3002"/>
    <w:bookmarkStart w:name="z3589" w:id="3003"/>
    <w:p>
      <w:pPr>
        <w:spacing w:after="0"/>
        <w:ind w:left="0"/>
        <w:jc w:val="both"/>
      </w:pPr>
      <w:r>
        <w:rPr>
          <w:rFonts w:ascii="Times New Roman"/>
          <w:b w:val="false"/>
          <w:i w:val="false"/>
          <w:color w:val="000000"/>
          <w:sz w:val="28"/>
        </w:rPr>
        <w:t>
      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Республики Казахстан, но не более предельного срока таможенного транзита.</w:t>
      </w:r>
    </w:p>
    <w:bookmarkEnd w:id="3003"/>
    <w:bookmarkStart w:name="z3590" w:id="3004"/>
    <w:p>
      <w:pPr>
        <w:spacing w:after="0"/>
        <w:ind w:left="0"/>
        <w:jc w:val="both"/>
      </w:pPr>
      <w:r>
        <w:rPr>
          <w:rFonts w:ascii="Times New Roman"/>
          <w:b w:val="false"/>
          <w:i w:val="false"/>
          <w:color w:val="000000"/>
          <w:sz w:val="28"/>
        </w:rPr>
        <w:t>
      3. Предельный срок таможенного транзита не может превышать срок, определяемый из расчета две тысячи километров за один месяц, либо срок, определяемый Комиссией исходя из особенностей перевозки товаров, помещенных под таможенную процедуру таможенного транзита.</w:t>
      </w:r>
    </w:p>
    <w:bookmarkEnd w:id="3004"/>
    <w:bookmarkStart w:name="z3591" w:id="3005"/>
    <w:p>
      <w:pPr>
        <w:spacing w:after="0"/>
        <w:ind w:left="0"/>
        <w:jc w:val="both"/>
      </w:pPr>
      <w:r>
        <w:rPr>
          <w:rFonts w:ascii="Times New Roman"/>
          <w:b w:val="false"/>
          <w:i w:val="false"/>
          <w:color w:val="000000"/>
          <w:sz w:val="28"/>
        </w:rPr>
        <w:t>
      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bookmarkEnd w:id="3005"/>
    <w:bookmarkStart w:name="z3592" w:id="3006"/>
    <w:p>
      <w:pPr>
        <w:spacing w:after="0"/>
        <w:ind w:left="0"/>
        <w:jc w:val="both"/>
      </w:pPr>
      <w:r>
        <w:rPr>
          <w:rFonts w:ascii="Times New Roman"/>
          <w:b w:val="false"/>
          <w:i w:val="false"/>
          <w:color w:val="000000"/>
          <w:sz w:val="28"/>
        </w:rPr>
        <w:t>
      Порядок совершения таможенных операций, связанных с продлением срока таможенного транзита, определяется Комиссией.</w:t>
      </w:r>
    </w:p>
    <w:bookmarkEnd w:id="3006"/>
    <w:p>
      <w:pPr>
        <w:spacing w:after="0"/>
        <w:ind w:left="0"/>
        <w:jc w:val="both"/>
      </w:pPr>
      <w:r>
        <w:rPr>
          <w:rFonts w:ascii="Times New Roman"/>
          <w:b/>
          <w:i w:val="false"/>
          <w:color w:val="000000"/>
          <w:sz w:val="28"/>
        </w:rPr>
        <w:t>Статья 225. Место доставки товаров. Изменение места доставки товаров</w:t>
      </w:r>
    </w:p>
    <w:bookmarkStart w:name="z3593" w:id="3007"/>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bookmarkEnd w:id="3007"/>
    <w:bookmarkStart w:name="z3594" w:id="3008"/>
    <w:p>
      <w:pPr>
        <w:spacing w:after="0"/>
        <w:ind w:left="0"/>
        <w:jc w:val="both"/>
      </w:pPr>
      <w:r>
        <w:rPr>
          <w:rFonts w:ascii="Times New Roman"/>
          <w:b w:val="false"/>
          <w:i w:val="false"/>
          <w:color w:val="000000"/>
          <w:sz w:val="28"/>
        </w:rPr>
        <w:t>
      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пунктами 3, 4 и 5 настоящей статьи.</w:t>
      </w:r>
    </w:p>
    <w:bookmarkEnd w:id="3008"/>
    <w:bookmarkStart w:name="z3595" w:id="3009"/>
    <w:p>
      <w:pPr>
        <w:spacing w:after="0"/>
        <w:ind w:left="0"/>
        <w:jc w:val="both"/>
      </w:pPr>
      <w:r>
        <w:rPr>
          <w:rFonts w:ascii="Times New Roman"/>
          <w:b w:val="false"/>
          <w:i w:val="false"/>
          <w:color w:val="000000"/>
          <w:sz w:val="28"/>
        </w:rPr>
        <w:t>
      Местом доставки товаров является зона таможенного контроля, находящаяся в зоне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bookmarkEnd w:id="3009"/>
    <w:bookmarkStart w:name="z3596" w:id="3010"/>
    <w:p>
      <w:pPr>
        <w:spacing w:after="0"/>
        <w:ind w:left="0"/>
        <w:jc w:val="both"/>
      </w:pPr>
      <w:r>
        <w:rPr>
          <w:rFonts w:ascii="Times New Roman"/>
          <w:b w:val="false"/>
          <w:i w:val="false"/>
          <w:color w:val="000000"/>
          <w:sz w:val="28"/>
        </w:rPr>
        <w:t xml:space="preserve">
      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 созданная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настоящего Кодекса.</w:t>
      </w:r>
    </w:p>
    <w:bookmarkEnd w:id="3010"/>
    <w:bookmarkStart w:name="z3597" w:id="3011"/>
    <w:p>
      <w:pPr>
        <w:spacing w:after="0"/>
        <w:ind w:left="0"/>
        <w:jc w:val="both"/>
      </w:pPr>
      <w:r>
        <w:rPr>
          <w:rFonts w:ascii="Times New Roman"/>
          <w:b w:val="false"/>
          <w:i w:val="false"/>
          <w:color w:val="000000"/>
          <w:sz w:val="28"/>
        </w:rPr>
        <w:t>
      3. При перевозке (транспортировке) товаров в пределах территории Республики Казахстан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w:t>
      </w:r>
    </w:p>
    <w:bookmarkEnd w:id="3011"/>
    <w:bookmarkStart w:name="z3598" w:id="3012"/>
    <w:p>
      <w:pPr>
        <w:spacing w:after="0"/>
        <w:ind w:left="0"/>
        <w:jc w:val="both"/>
      </w:pPr>
      <w:r>
        <w:rPr>
          <w:rFonts w:ascii="Times New Roman"/>
          <w:b w:val="false"/>
          <w:i w:val="false"/>
          <w:color w:val="000000"/>
          <w:sz w:val="28"/>
        </w:rPr>
        <w:t>
      1) по запросу лица, обладающего полномочиями в отношении товара, при условии представления документов, подтверждающих основание для установления места доставки вне зависимости от сведений, указанных в транспортных (перевозочных) документах;</w:t>
      </w:r>
    </w:p>
    <w:bookmarkEnd w:id="3012"/>
    <w:bookmarkStart w:name="z3599" w:id="3013"/>
    <w:p>
      <w:pPr>
        <w:spacing w:after="0"/>
        <w:ind w:left="0"/>
        <w:jc w:val="both"/>
      </w:pPr>
      <w:r>
        <w:rPr>
          <w:rFonts w:ascii="Times New Roman"/>
          <w:b w:val="false"/>
          <w:i w:val="false"/>
          <w:color w:val="000000"/>
          <w:sz w:val="28"/>
        </w:rPr>
        <w:t>
      2) определяемых на основе системы управления рисками. При этом затраты перевозчика по доставке товаров до места доставки, установленного таможенным органом отправления, должны соответствовать затратам по доставке товаров до места доставки, указанного в транспортных (перевозочных) документах.</w:t>
      </w:r>
    </w:p>
    <w:bookmarkEnd w:id="3013"/>
    <w:bookmarkStart w:name="z3600" w:id="3014"/>
    <w:p>
      <w:pPr>
        <w:spacing w:after="0"/>
        <w:ind w:left="0"/>
        <w:jc w:val="both"/>
      </w:pPr>
      <w:r>
        <w:rPr>
          <w:rFonts w:ascii="Times New Roman"/>
          <w:b w:val="false"/>
          <w:i w:val="false"/>
          <w:color w:val="000000"/>
          <w:sz w:val="28"/>
        </w:rPr>
        <w:t>
      4. При перевозке (транспортировке) товаров по территориям двух и более государств – членов Евразийского экономического союза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Евразийского экономического союза и (или) в иных случаях, определяемых Комиссией.</w:t>
      </w:r>
    </w:p>
    <w:bookmarkEnd w:id="3014"/>
    <w:bookmarkStart w:name="z3601" w:id="3015"/>
    <w:p>
      <w:pPr>
        <w:spacing w:after="0"/>
        <w:ind w:left="0"/>
        <w:jc w:val="both"/>
      </w:pPr>
      <w:r>
        <w:rPr>
          <w:rFonts w:ascii="Times New Roman"/>
          <w:b w:val="false"/>
          <w:i w:val="false"/>
          <w:color w:val="000000"/>
          <w:sz w:val="28"/>
        </w:rPr>
        <w:t xml:space="preserve">
      5.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387 настоящего Кодекса и (или) в иных случаях, определяемых Комиссией.</w:t>
      </w:r>
    </w:p>
    <w:bookmarkEnd w:id="3015"/>
    <w:bookmarkStart w:name="z3602" w:id="3016"/>
    <w:p>
      <w:pPr>
        <w:spacing w:after="0"/>
        <w:ind w:left="0"/>
        <w:jc w:val="both"/>
      </w:pPr>
      <w:r>
        <w:rPr>
          <w:rFonts w:ascii="Times New Roman"/>
          <w:b w:val="false"/>
          <w:i w:val="false"/>
          <w:color w:val="000000"/>
          <w:sz w:val="28"/>
        </w:rPr>
        <w:t>
      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bookmarkEnd w:id="3016"/>
    <w:bookmarkStart w:name="z3603" w:id="3017"/>
    <w:p>
      <w:pPr>
        <w:spacing w:after="0"/>
        <w:ind w:left="0"/>
        <w:jc w:val="both"/>
      </w:pPr>
      <w:r>
        <w:rPr>
          <w:rFonts w:ascii="Times New Roman"/>
          <w:b w:val="false"/>
          <w:i w:val="false"/>
          <w:color w:val="000000"/>
          <w:sz w:val="28"/>
        </w:rPr>
        <w:t>
      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Республики Казахстан о транспорте, место доставки товаров может быть изменено с разрешения таможенного органа. 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bookmarkEnd w:id="3017"/>
    <w:bookmarkStart w:name="z3604" w:id="3018"/>
    <w:p>
      <w:pPr>
        <w:spacing w:after="0"/>
        <w:ind w:left="0"/>
        <w:jc w:val="both"/>
      </w:pPr>
      <w:r>
        <w:rPr>
          <w:rFonts w:ascii="Times New Roman"/>
          <w:b w:val="false"/>
          <w:i w:val="false"/>
          <w:color w:val="000000"/>
          <w:sz w:val="28"/>
        </w:rPr>
        <w:t>
      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части первой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bookmarkEnd w:id="3018"/>
    <w:bookmarkStart w:name="z3605" w:id="3019"/>
    <w:p>
      <w:pPr>
        <w:spacing w:after="0"/>
        <w:ind w:left="0"/>
        <w:jc w:val="both"/>
      </w:pPr>
      <w:r>
        <w:rPr>
          <w:rFonts w:ascii="Times New Roman"/>
          <w:b w:val="false"/>
          <w:i w:val="false"/>
          <w:color w:val="000000"/>
          <w:sz w:val="28"/>
        </w:rPr>
        <w:t>
      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bookmarkEnd w:id="3019"/>
    <w:bookmarkStart w:name="z3606" w:id="3020"/>
    <w:p>
      <w:pPr>
        <w:spacing w:after="0"/>
        <w:ind w:left="0"/>
        <w:jc w:val="both"/>
      </w:pPr>
      <w:r>
        <w:rPr>
          <w:rFonts w:ascii="Times New Roman"/>
          <w:b w:val="false"/>
          <w:i w:val="false"/>
          <w:color w:val="000000"/>
          <w:sz w:val="28"/>
        </w:rPr>
        <w:t>
      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той же зоне деятельности таможенного органа, где и первоначально установленное таможенным органом отправления место доставки товаров, в порядке, определенном уполномоченным органом.</w:t>
      </w:r>
    </w:p>
    <w:bookmarkEnd w:id="3020"/>
    <w:p>
      <w:pPr>
        <w:spacing w:after="0"/>
        <w:ind w:left="0"/>
        <w:jc w:val="both"/>
      </w:pPr>
      <w:r>
        <w:rPr>
          <w:rFonts w:ascii="Times New Roman"/>
          <w:b/>
          <w:i w:val="false"/>
          <w:color w:val="000000"/>
          <w:sz w:val="28"/>
        </w:rPr>
        <w:t>Статья 226.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bookmarkStart w:name="z3607" w:id="3021"/>
    <w:p>
      <w:pPr>
        <w:spacing w:after="0"/>
        <w:ind w:left="0"/>
        <w:jc w:val="both"/>
      </w:pPr>
      <w:r>
        <w:rPr>
          <w:rFonts w:ascii="Times New Roman"/>
          <w:b w:val="false"/>
          <w:i w:val="false"/>
          <w:color w:val="000000"/>
          <w:sz w:val="28"/>
        </w:rPr>
        <w:t xml:space="preserve">
      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с учетом положений настоящей статьи и </w:t>
      </w:r>
      <w:r>
        <w:rPr>
          <w:rFonts w:ascii="Times New Roman"/>
          <w:b w:val="false"/>
          <w:i w:val="false"/>
          <w:color w:val="000000"/>
          <w:sz w:val="28"/>
        </w:rPr>
        <w:t>статей 354</w:t>
      </w:r>
      <w:r>
        <w:rPr>
          <w:rFonts w:ascii="Times New Roman"/>
          <w:b w:val="false"/>
          <w:i w:val="false"/>
          <w:color w:val="000000"/>
          <w:sz w:val="28"/>
        </w:rPr>
        <w:t xml:space="preserve"> и </w:t>
      </w:r>
      <w:r>
        <w:rPr>
          <w:rFonts w:ascii="Times New Roman"/>
          <w:b w:val="false"/>
          <w:i w:val="false"/>
          <w:color w:val="000000"/>
          <w:sz w:val="28"/>
        </w:rPr>
        <w:t>370</w:t>
      </w:r>
      <w:r>
        <w:rPr>
          <w:rFonts w:ascii="Times New Roman"/>
          <w:b w:val="false"/>
          <w:i w:val="false"/>
          <w:color w:val="000000"/>
          <w:sz w:val="28"/>
        </w:rPr>
        <w:t xml:space="preserve"> настоящего Кодекса.</w:t>
      </w:r>
    </w:p>
    <w:bookmarkEnd w:id="3021"/>
    <w:bookmarkStart w:name="z3608" w:id="3022"/>
    <w:p>
      <w:pPr>
        <w:spacing w:after="0"/>
        <w:ind w:left="0"/>
        <w:jc w:val="both"/>
      </w:pPr>
      <w:r>
        <w:rPr>
          <w:rFonts w:ascii="Times New Roman"/>
          <w:b w:val="false"/>
          <w:i w:val="false"/>
          <w:color w:val="000000"/>
          <w:sz w:val="28"/>
        </w:rPr>
        <w:t xml:space="preserve">
      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такое обеспечение предоставляется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с учетом положений настоящей статьи.</w:t>
      </w:r>
    </w:p>
    <w:bookmarkEnd w:id="3022"/>
    <w:bookmarkStart w:name="z3609" w:id="3023"/>
    <w:p>
      <w:pPr>
        <w:spacing w:after="0"/>
        <w:ind w:left="0"/>
        <w:jc w:val="both"/>
      </w:pPr>
      <w:r>
        <w:rPr>
          <w:rFonts w:ascii="Times New Roman"/>
          <w:b w:val="false"/>
          <w:i w:val="false"/>
          <w:color w:val="000000"/>
          <w:sz w:val="28"/>
        </w:rPr>
        <w:t>
      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 – члене Евразийского экономического союза,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 – членах Евразийского экономического союза,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 – членов Евразийского экономического союза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bookmarkEnd w:id="3023"/>
    <w:bookmarkStart w:name="z3610" w:id="3024"/>
    <w:p>
      <w:pPr>
        <w:spacing w:after="0"/>
        <w:ind w:left="0"/>
        <w:jc w:val="both"/>
      </w:pPr>
      <w:r>
        <w:rPr>
          <w:rFonts w:ascii="Times New Roman"/>
          <w:b w:val="false"/>
          <w:i w:val="false"/>
          <w:color w:val="000000"/>
          <w:sz w:val="28"/>
        </w:rPr>
        <w:t>
      Суммы таможенных пошлин, налогов, указанные в части первой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настоящим Кодексом.</w:t>
      </w:r>
    </w:p>
    <w:bookmarkEnd w:id="3024"/>
    <w:bookmarkStart w:name="z3611" w:id="3025"/>
    <w:p>
      <w:pPr>
        <w:spacing w:after="0"/>
        <w:ind w:left="0"/>
        <w:jc w:val="both"/>
      </w:pPr>
      <w:r>
        <w:rPr>
          <w:rFonts w:ascii="Times New Roman"/>
          <w:b w:val="false"/>
          <w:i w:val="false"/>
          <w:color w:val="000000"/>
          <w:sz w:val="28"/>
        </w:rPr>
        <w:t>
      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3025"/>
    <w:bookmarkStart w:name="z3612" w:id="3026"/>
    <w:p>
      <w:pPr>
        <w:spacing w:after="0"/>
        <w:ind w:left="0"/>
        <w:jc w:val="both"/>
      </w:pPr>
      <w:r>
        <w:rPr>
          <w:rFonts w:ascii="Times New Roman"/>
          <w:b w:val="false"/>
          <w:i w:val="false"/>
          <w:color w:val="000000"/>
          <w:sz w:val="28"/>
        </w:rPr>
        <w:t>
      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bookmarkEnd w:id="3026"/>
    <w:bookmarkStart w:name="z3613" w:id="3027"/>
    <w:p>
      <w:pPr>
        <w:spacing w:after="0"/>
        <w:ind w:left="0"/>
        <w:jc w:val="both"/>
      </w:pPr>
      <w:r>
        <w:rPr>
          <w:rFonts w:ascii="Times New Roman"/>
          <w:b w:val="false"/>
          <w:i w:val="false"/>
          <w:color w:val="000000"/>
          <w:sz w:val="28"/>
        </w:rPr>
        <w:t xml:space="preserve">
      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в совокупности не превышает суммы, эквивалентной пятистам евро по курсу валют, действующему на день регистрации транзитной декларации;</w:t>
      </w:r>
    </w:p>
    <w:bookmarkEnd w:id="3027"/>
    <w:bookmarkStart w:name="z3614" w:id="3028"/>
    <w:p>
      <w:pPr>
        <w:spacing w:after="0"/>
        <w:ind w:left="0"/>
        <w:jc w:val="both"/>
      </w:pPr>
      <w:r>
        <w:rPr>
          <w:rFonts w:ascii="Times New Roman"/>
          <w:b w:val="false"/>
          <w:i w:val="false"/>
          <w:color w:val="000000"/>
          <w:sz w:val="28"/>
        </w:rPr>
        <w:t>
      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bookmarkEnd w:id="3028"/>
    <w:bookmarkStart w:name="z3615" w:id="3029"/>
    <w:p>
      <w:pPr>
        <w:spacing w:after="0"/>
        <w:ind w:left="0"/>
        <w:jc w:val="both"/>
      </w:pPr>
      <w:r>
        <w:rPr>
          <w:rFonts w:ascii="Times New Roman"/>
          <w:b w:val="false"/>
          <w:i w:val="false"/>
          <w:color w:val="000000"/>
          <w:sz w:val="28"/>
        </w:rPr>
        <w:t>
      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bookmarkEnd w:id="3029"/>
    <w:bookmarkStart w:name="z3616" w:id="3030"/>
    <w:p>
      <w:pPr>
        <w:spacing w:after="0"/>
        <w:ind w:left="0"/>
        <w:jc w:val="both"/>
      </w:pPr>
      <w:r>
        <w:rPr>
          <w:rFonts w:ascii="Times New Roman"/>
          <w:b w:val="false"/>
          <w:i w:val="false"/>
          <w:color w:val="000000"/>
          <w:sz w:val="28"/>
        </w:rPr>
        <w:t>
      4) иностранные товары перевозятся водными судами, в том числе судами смешанного (река-море) плавания, между морскими портами государства – члена Евразийского экономического союза и (или) государств – членов Евразийского экономического союза без захода во внутренние водные пути государства – члена Евразийского экономического союза и (или) государств – членов Евразийского экономического союза, за исключением случая, когда такая перевозка является частью перевозки товаров с использованием двух и более видов транспорта;</w:t>
      </w:r>
    </w:p>
    <w:bookmarkEnd w:id="3030"/>
    <w:bookmarkStart w:name="z3617" w:id="3031"/>
    <w:p>
      <w:pPr>
        <w:spacing w:after="0"/>
        <w:ind w:left="0"/>
        <w:jc w:val="both"/>
      </w:pPr>
      <w:r>
        <w:rPr>
          <w:rFonts w:ascii="Times New Roman"/>
          <w:b w:val="false"/>
          <w:i w:val="false"/>
          <w:color w:val="000000"/>
          <w:sz w:val="28"/>
        </w:rPr>
        <w:t>
      5) определяемых системой управления рисками, при перевозке (транспортировке) товаров по территории Республики Казахстан;</w:t>
      </w:r>
    </w:p>
    <w:bookmarkEnd w:id="3031"/>
    <w:bookmarkStart w:name="z3618" w:id="3032"/>
    <w:p>
      <w:pPr>
        <w:spacing w:after="0"/>
        <w:ind w:left="0"/>
        <w:jc w:val="both"/>
      </w:pPr>
      <w:r>
        <w:rPr>
          <w:rFonts w:ascii="Times New Roman"/>
          <w:b w:val="false"/>
          <w:i w:val="false"/>
          <w:color w:val="000000"/>
          <w:sz w:val="28"/>
        </w:rPr>
        <w:t xml:space="preserve">
      6) установленных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387 настоящего Кодекса;</w:t>
      </w:r>
    </w:p>
    <w:bookmarkEnd w:id="3032"/>
    <w:bookmarkStart w:name="z3619" w:id="3033"/>
    <w:p>
      <w:pPr>
        <w:spacing w:after="0"/>
        <w:ind w:left="0"/>
        <w:jc w:val="both"/>
      </w:pPr>
      <w:r>
        <w:rPr>
          <w:rFonts w:ascii="Times New Roman"/>
          <w:b w:val="false"/>
          <w:i w:val="false"/>
          <w:color w:val="000000"/>
          <w:sz w:val="28"/>
        </w:rPr>
        <w:t>
      7) предусмотренных международными договорами в рамках Евразийского экономического союза и (или) международными договорами Республики Казахстан;</w:t>
      </w:r>
    </w:p>
    <w:bookmarkEnd w:id="3033"/>
    <w:bookmarkStart w:name="z3620" w:id="3034"/>
    <w:p>
      <w:pPr>
        <w:spacing w:after="0"/>
        <w:ind w:left="0"/>
        <w:jc w:val="both"/>
      </w:pPr>
      <w:r>
        <w:rPr>
          <w:rFonts w:ascii="Times New Roman"/>
          <w:b w:val="false"/>
          <w:i w:val="false"/>
          <w:color w:val="000000"/>
          <w:sz w:val="28"/>
        </w:rPr>
        <w:t>
      8) таможенным органом принято решение о применении таможенного сопровождения;</w:t>
      </w:r>
    </w:p>
    <w:bookmarkEnd w:id="3034"/>
    <w:bookmarkStart w:name="z3621" w:id="3035"/>
    <w:p>
      <w:pPr>
        <w:spacing w:after="0"/>
        <w:ind w:left="0"/>
        <w:jc w:val="both"/>
      </w:pPr>
      <w:r>
        <w:rPr>
          <w:rFonts w:ascii="Times New Roman"/>
          <w:b w:val="false"/>
          <w:i w:val="false"/>
          <w:color w:val="000000"/>
          <w:sz w:val="28"/>
        </w:rPr>
        <w:t xml:space="preserve">
      9) таможенным органом принято решение о применении электронного таможенного сопровождения в соответствии со </w:t>
      </w:r>
      <w:r>
        <w:rPr>
          <w:rFonts w:ascii="Times New Roman"/>
          <w:b w:val="false"/>
          <w:i w:val="false"/>
          <w:color w:val="000000"/>
          <w:sz w:val="28"/>
        </w:rPr>
        <w:t>статьей 437</w:t>
      </w:r>
      <w:r>
        <w:rPr>
          <w:rFonts w:ascii="Times New Roman"/>
          <w:b w:val="false"/>
          <w:i w:val="false"/>
          <w:color w:val="000000"/>
          <w:sz w:val="28"/>
        </w:rPr>
        <w:t xml:space="preserve"> настоящего Кодекса;</w:t>
      </w:r>
    </w:p>
    <w:bookmarkEnd w:id="3035"/>
    <w:bookmarkStart w:name="z3622" w:id="3036"/>
    <w:p>
      <w:pPr>
        <w:spacing w:after="0"/>
        <w:ind w:left="0"/>
        <w:jc w:val="both"/>
      </w:pPr>
      <w:r>
        <w:rPr>
          <w:rFonts w:ascii="Times New Roman"/>
          <w:b w:val="false"/>
          <w:i w:val="false"/>
          <w:color w:val="000000"/>
          <w:sz w:val="28"/>
        </w:rPr>
        <w:t>
      10)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w:t>
      </w:r>
    </w:p>
    <w:bookmarkEnd w:id="3036"/>
    <w:bookmarkStart w:name="z3623" w:id="3037"/>
    <w:p>
      <w:pPr>
        <w:spacing w:after="0"/>
        <w:ind w:left="0"/>
        <w:jc w:val="both"/>
      </w:pPr>
      <w:r>
        <w:rPr>
          <w:rFonts w:ascii="Times New Roman"/>
          <w:b w:val="false"/>
          <w:i w:val="false"/>
          <w:color w:val="000000"/>
          <w:sz w:val="28"/>
        </w:rPr>
        <w:t>
      от министерства иностранных дел государства – члена Евразийского экономического союза, являющегося государством пребывания дипломатического представительства или консульского учреждения, являющегося получателем товаров;</w:t>
      </w:r>
    </w:p>
    <w:bookmarkEnd w:id="3037"/>
    <w:bookmarkStart w:name="z3624" w:id="3038"/>
    <w:p>
      <w:pPr>
        <w:spacing w:after="0"/>
        <w:ind w:left="0"/>
        <w:jc w:val="both"/>
      </w:pPr>
      <w:r>
        <w:rPr>
          <w:rFonts w:ascii="Times New Roman"/>
          <w:b w:val="false"/>
          <w:i w:val="false"/>
          <w:color w:val="000000"/>
          <w:sz w:val="28"/>
        </w:rPr>
        <w:t>
      либо от дипломатического представительства или консульского учреждения, расположенного на территории государства – члена Евразийского экономического союза,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bookmarkEnd w:id="3038"/>
    <w:bookmarkStart w:name="z3625" w:id="3039"/>
    <w:p>
      <w:pPr>
        <w:spacing w:after="0"/>
        <w:ind w:left="0"/>
        <w:jc w:val="both"/>
      </w:pPr>
      <w:r>
        <w:rPr>
          <w:rFonts w:ascii="Times New Roman"/>
          <w:b w:val="false"/>
          <w:i w:val="false"/>
          <w:color w:val="000000"/>
          <w:sz w:val="28"/>
        </w:rPr>
        <w:t>
      11)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 – члена Евразийского экономического союза,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bookmarkEnd w:id="3039"/>
    <w:bookmarkStart w:name="z3626" w:id="3040"/>
    <w:p>
      <w:pPr>
        <w:spacing w:after="0"/>
        <w:ind w:left="0"/>
        <w:jc w:val="both"/>
      </w:pPr>
      <w:r>
        <w:rPr>
          <w:rFonts w:ascii="Times New Roman"/>
          <w:b w:val="false"/>
          <w:i w:val="false"/>
          <w:color w:val="000000"/>
          <w:sz w:val="28"/>
        </w:rPr>
        <w:t>
      12)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 – члена Евразийского экономического союза,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 – члена Евразийского экономического союза,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bookmarkEnd w:id="3040"/>
    <w:bookmarkStart w:name="z3627" w:id="3041"/>
    <w:p>
      <w:pPr>
        <w:spacing w:after="0"/>
        <w:ind w:left="0"/>
        <w:jc w:val="both"/>
      </w:pPr>
      <w:r>
        <w:rPr>
          <w:rFonts w:ascii="Times New Roman"/>
          <w:b w:val="false"/>
          <w:i w:val="false"/>
          <w:color w:val="000000"/>
          <w:sz w:val="28"/>
        </w:rPr>
        <w:t>
      13)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 – членов Евразийского экономического союза, переоснащения их вооруженных сил, защиты государственных границ государств – членов Евразийского экономического союза, использования государственными органами государств – членов Евразийского экономического союза, о чем имеется подтверждение соответствующего государственного органа заинтересованного государства – члена Евразийского экономического союза,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 – члена Евразийского экономического союза, на территории которого находится таможенный орган назначения, в определенный Комиссией таможенный орган государства – члена Евразийского экономического союза, на территории которого расположен таможенный орган отправления;</w:t>
      </w:r>
    </w:p>
    <w:bookmarkEnd w:id="3041"/>
    <w:bookmarkStart w:name="z3628" w:id="3042"/>
    <w:p>
      <w:pPr>
        <w:spacing w:after="0"/>
        <w:ind w:left="0"/>
        <w:jc w:val="both"/>
      </w:pPr>
      <w:r>
        <w:rPr>
          <w:rFonts w:ascii="Times New Roman"/>
          <w:b w:val="false"/>
          <w:i w:val="false"/>
          <w:color w:val="000000"/>
          <w:sz w:val="28"/>
        </w:rPr>
        <w:t xml:space="preserve">
      14) в отношении товаров, перевозимых автомобильным транспортом, осуществлено таможенное декларирование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 – члена Евразийского экономического союза,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bookmarkEnd w:id="3042"/>
    <w:bookmarkStart w:name="z3629" w:id="3043"/>
    <w:p>
      <w:pPr>
        <w:spacing w:after="0"/>
        <w:ind w:left="0"/>
        <w:jc w:val="both"/>
      </w:pPr>
      <w:r>
        <w:rPr>
          <w:rFonts w:ascii="Times New Roman"/>
          <w:b w:val="false"/>
          <w:i w:val="false"/>
          <w:color w:val="000000"/>
          <w:sz w:val="28"/>
        </w:rPr>
        <w:t xml:space="preserve">
      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в совокупности превышают сумму, указанную в документах, определенных </w:t>
      </w:r>
      <w:r>
        <w:rPr>
          <w:rFonts w:ascii="Times New Roman"/>
          <w:b w:val="false"/>
          <w:i w:val="false"/>
          <w:color w:val="000000"/>
          <w:sz w:val="28"/>
        </w:rPr>
        <w:t>статьей 227</w:t>
      </w:r>
      <w:r>
        <w:rPr>
          <w:rFonts w:ascii="Times New Roman"/>
          <w:b w:val="false"/>
          <w:i w:val="false"/>
          <w:color w:val="000000"/>
          <w:sz w:val="28"/>
        </w:rPr>
        <w:t xml:space="preserve"> настоящего Кодекса, не более чем на сумму, эквивалентную пятистам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bookmarkEnd w:id="3043"/>
    <w:bookmarkStart w:name="z3630" w:id="3044"/>
    <w:p>
      <w:pPr>
        <w:spacing w:after="0"/>
        <w:ind w:left="0"/>
        <w:jc w:val="both"/>
      </w:pPr>
      <w:r>
        <w:rPr>
          <w:rFonts w:ascii="Times New Roman"/>
          <w:b w:val="false"/>
          <w:i w:val="false"/>
          <w:color w:val="000000"/>
          <w:sz w:val="28"/>
        </w:rPr>
        <w:t>
      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bookmarkEnd w:id="3044"/>
    <w:bookmarkStart w:name="z3631" w:id="3045"/>
    <w:p>
      <w:pPr>
        <w:spacing w:after="0"/>
        <w:ind w:left="0"/>
        <w:jc w:val="both"/>
      </w:pPr>
      <w:r>
        <w:rPr>
          <w:rFonts w:ascii="Times New Roman"/>
          <w:b w:val="false"/>
          <w:i w:val="false"/>
          <w:color w:val="000000"/>
          <w:sz w:val="28"/>
        </w:rPr>
        <w:t>
      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bookmarkEnd w:id="3045"/>
    <w:bookmarkStart w:name="z3632" w:id="3046"/>
    <w:p>
      <w:pPr>
        <w:spacing w:after="0"/>
        <w:ind w:left="0"/>
        <w:jc w:val="both"/>
      </w:pPr>
      <w:r>
        <w:rPr>
          <w:rFonts w:ascii="Times New Roman"/>
          <w:b w:val="false"/>
          <w:i w:val="false"/>
          <w:color w:val="000000"/>
          <w:sz w:val="28"/>
        </w:rPr>
        <w:t>
      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 – члена Евразийского экономического союза,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 – члена Евразийского экономического союза о таможенном регулировании.</w:t>
      </w:r>
    </w:p>
    <w:bookmarkEnd w:id="3046"/>
    <w:bookmarkStart w:name="z3633" w:id="3047"/>
    <w:p>
      <w:pPr>
        <w:spacing w:after="0"/>
        <w:ind w:left="0"/>
        <w:jc w:val="both"/>
      </w:pPr>
      <w:r>
        <w:rPr>
          <w:rFonts w:ascii="Times New Roman"/>
          <w:b w:val="false"/>
          <w:i w:val="false"/>
          <w:color w:val="000000"/>
          <w:sz w:val="28"/>
        </w:rPr>
        <w:t>
      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 – члена Евразийского экономического союза, а генеральное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определяются международным договором в рамках Евразийского экономического союза.</w:t>
      </w:r>
    </w:p>
    <w:bookmarkEnd w:id="3047"/>
    <w:bookmarkStart w:name="z3634" w:id="3048"/>
    <w:p>
      <w:pPr>
        <w:spacing w:after="0"/>
        <w:ind w:left="0"/>
        <w:jc w:val="both"/>
      </w:pPr>
      <w:r>
        <w:rPr>
          <w:rFonts w:ascii="Times New Roman"/>
          <w:b w:val="false"/>
          <w:i w:val="false"/>
          <w:color w:val="000000"/>
          <w:sz w:val="28"/>
        </w:rPr>
        <w:t>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 – члена Евразийского экономического союза,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 – члена Евразийского экономического союза.</w:t>
      </w:r>
    </w:p>
    <w:bookmarkEnd w:id="3048"/>
    <w:p>
      <w:pPr>
        <w:spacing w:after="0"/>
        <w:ind w:left="0"/>
        <w:jc w:val="both"/>
      </w:pPr>
      <w:r>
        <w:rPr>
          <w:rFonts w:ascii="Times New Roman"/>
          <w:b/>
          <w:i w:val="false"/>
          <w:color w:val="000000"/>
          <w:sz w:val="28"/>
        </w:rPr>
        <w:t>Статья 227. Особенности подтверждения предоставления обеспечения исполнения обязанности по уплате таможенных пошлин, налогов при таможенном транзите</w:t>
      </w:r>
    </w:p>
    <w:bookmarkStart w:name="z3635" w:id="3049"/>
    <w:p>
      <w:pPr>
        <w:spacing w:after="0"/>
        <w:ind w:left="0"/>
        <w:jc w:val="both"/>
      </w:pPr>
      <w:r>
        <w:rPr>
          <w:rFonts w:ascii="Times New Roman"/>
          <w:b w:val="false"/>
          <w:i w:val="false"/>
          <w:color w:val="000000"/>
          <w:sz w:val="28"/>
        </w:rPr>
        <w:t>
      1. Если помещение товаров под таможенную процедуру таможенного транзита будет осуществляться таможенным органом одного государства – 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bookmarkEnd w:id="3049"/>
    <w:bookmarkStart w:name="z3636" w:id="3050"/>
    <w:p>
      <w:pPr>
        <w:spacing w:after="0"/>
        <w:ind w:left="0"/>
        <w:jc w:val="both"/>
      </w:pPr>
      <w:r>
        <w:rPr>
          <w:rFonts w:ascii="Times New Roman"/>
          <w:b w:val="false"/>
          <w:i w:val="false"/>
          <w:color w:val="000000"/>
          <w:sz w:val="28"/>
        </w:rPr>
        <w:t>
      2. Сертификат обеспечения оформляется в виде электронного документа.</w:t>
      </w:r>
    </w:p>
    <w:bookmarkEnd w:id="3050"/>
    <w:bookmarkStart w:name="z3637" w:id="3051"/>
    <w:p>
      <w:pPr>
        <w:spacing w:after="0"/>
        <w:ind w:left="0"/>
        <w:jc w:val="both"/>
      </w:pPr>
      <w:r>
        <w:rPr>
          <w:rFonts w:ascii="Times New Roman"/>
          <w:b w:val="false"/>
          <w:i w:val="false"/>
          <w:color w:val="000000"/>
          <w:sz w:val="28"/>
        </w:rPr>
        <w:t>
      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bookmarkEnd w:id="3051"/>
    <w:bookmarkStart w:name="z3638" w:id="3052"/>
    <w:p>
      <w:pPr>
        <w:spacing w:after="0"/>
        <w:ind w:left="0"/>
        <w:jc w:val="both"/>
      </w:pPr>
      <w:r>
        <w:rPr>
          <w:rFonts w:ascii="Times New Roman"/>
          <w:b w:val="false"/>
          <w:i w:val="false"/>
          <w:color w:val="000000"/>
          <w:sz w:val="28"/>
        </w:rPr>
        <w:t xml:space="preserve">
      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226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bookmarkEnd w:id="3052"/>
    <w:bookmarkStart w:name="z3639" w:id="3053"/>
    <w:p>
      <w:pPr>
        <w:spacing w:after="0"/>
        <w:ind w:left="0"/>
        <w:jc w:val="both"/>
      </w:pPr>
      <w:r>
        <w:rPr>
          <w:rFonts w:ascii="Times New Roman"/>
          <w:b w:val="false"/>
          <w:i w:val="false"/>
          <w:color w:val="000000"/>
          <w:sz w:val="28"/>
        </w:rPr>
        <w:t>
      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bookmarkEnd w:id="3053"/>
    <w:bookmarkStart w:name="z3640" w:id="3054"/>
    <w:p>
      <w:pPr>
        <w:spacing w:after="0"/>
        <w:ind w:left="0"/>
        <w:jc w:val="both"/>
      </w:pPr>
      <w:r>
        <w:rPr>
          <w:rFonts w:ascii="Times New Roman"/>
          <w:b w:val="false"/>
          <w:i w:val="false"/>
          <w:color w:val="000000"/>
          <w:sz w:val="28"/>
        </w:rPr>
        <w:t>
      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bookmarkEnd w:id="3054"/>
    <w:bookmarkStart w:name="z3641" w:id="3055"/>
    <w:p>
      <w:pPr>
        <w:spacing w:after="0"/>
        <w:ind w:left="0"/>
        <w:jc w:val="both"/>
      </w:pPr>
      <w:r>
        <w:rPr>
          <w:rFonts w:ascii="Times New Roman"/>
          <w:b w:val="false"/>
          <w:i w:val="false"/>
          <w:color w:val="000000"/>
          <w:sz w:val="28"/>
        </w:rPr>
        <w:t>
      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bookmarkEnd w:id="3055"/>
    <w:bookmarkStart w:name="z3642" w:id="3056"/>
    <w:p>
      <w:pPr>
        <w:spacing w:after="0"/>
        <w:ind w:left="0"/>
        <w:jc w:val="both"/>
      </w:pPr>
      <w:r>
        <w:rPr>
          <w:rFonts w:ascii="Times New Roman"/>
          <w:b w:val="false"/>
          <w:i w:val="false"/>
          <w:color w:val="000000"/>
          <w:sz w:val="28"/>
        </w:rPr>
        <w:t>
      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bookmarkEnd w:id="3056"/>
    <w:bookmarkStart w:name="z3643" w:id="3057"/>
    <w:p>
      <w:pPr>
        <w:spacing w:after="0"/>
        <w:ind w:left="0"/>
        <w:jc w:val="both"/>
      </w:pPr>
      <w:r>
        <w:rPr>
          <w:rFonts w:ascii="Times New Roman"/>
          <w:b w:val="false"/>
          <w:i w:val="false"/>
          <w:color w:val="000000"/>
          <w:sz w:val="28"/>
        </w:rPr>
        <w:t>
      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bookmarkEnd w:id="3057"/>
    <w:bookmarkStart w:name="z3644" w:id="3058"/>
    <w:p>
      <w:pPr>
        <w:spacing w:after="0"/>
        <w:ind w:left="0"/>
        <w:jc w:val="both"/>
      </w:pPr>
      <w:r>
        <w:rPr>
          <w:rFonts w:ascii="Times New Roman"/>
          <w:b w:val="false"/>
          <w:i w:val="false"/>
          <w:color w:val="000000"/>
          <w:sz w:val="28"/>
        </w:rPr>
        <w:t>
      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bookmarkEnd w:id="3058"/>
    <w:bookmarkStart w:name="z3645" w:id="3059"/>
    <w:p>
      <w:pPr>
        <w:spacing w:after="0"/>
        <w:ind w:left="0"/>
        <w:jc w:val="both"/>
      </w:pPr>
      <w:r>
        <w:rPr>
          <w:rFonts w:ascii="Times New Roman"/>
          <w:b w:val="false"/>
          <w:i w:val="false"/>
          <w:color w:val="000000"/>
          <w:sz w:val="28"/>
        </w:rPr>
        <w:t xml:space="preserve">
      7.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226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bookmarkEnd w:id="3059"/>
    <w:bookmarkStart w:name="z3646" w:id="3060"/>
    <w:p>
      <w:pPr>
        <w:spacing w:after="0"/>
        <w:ind w:left="0"/>
        <w:jc w:val="both"/>
      </w:pPr>
      <w:r>
        <w:rPr>
          <w:rFonts w:ascii="Times New Roman"/>
          <w:b w:val="false"/>
          <w:i w:val="false"/>
          <w:color w:val="000000"/>
          <w:sz w:val="28"/>
        </w:rPr>
        <w:t>
      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bookmarkEnd w:id="3060"/>
    <w:bookmarkStart w:name="z3647" w:id="3061"/>
    <w:p>
      <w:pPr>
        <w:spacing w:after="0"/>
        <w:ind w:left="0"/>
        <w:jc w:val="both"/>
      </w:pPr>
      <w:r>
        <w:rPr>
          <w:rFonts w:ascii="Times New Roman"/>
          <w:b w:val="false"/>
          <w:i w:val="false"/>
          <w:color w:val="000000"/>
          <w:sz w:val="28"/>
        </w:rPr>
        <w:t>
      1) срок действия сертификата обеспечения истек на момент подачи транзитной декларации;</w:t>
      </w:r>
    </w:p>
    <w:bookmarkEnd w:id="3061"/>
    <w:bookmarkStart w:name="z3648" w:id="3062"/>
    <w:p>
      <w:pPr>
        <w:spacing w:after="0"/>
        <w:ind w:left="0"/>
        <w:jc w:val="both"/>
      </w:pPr>
      <w:r>
        <w:rPr>
          <w:rFonts w:ascii="Times New Roman"/>
          <w:b w:val="false"/>
          <w:i w:val="false"/>
          <w:color w:val="000000"/>
          <w:sz w:val="28"/>
        </w:rPr>
        <w:t>
      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bookmarkEnd w:id="3062"/>
    <w:bookmarkStart w:name="z3649" w:id="3063"/>
    <w:p>
      <w:pPr>
        <w:spacing w:after="0"/>
        <w:ind w:left="0"/>
        <w:jc w:val="both"/>
      </w:pPr>
      <w:r>
        <w:rPr>
          <w:rFonts w:ascii="Times New Roman"/>
          <w:b w:val="false"/>
          <w:i w:val="false"/>
          <w:color w:val="000000"/>
          <w:sz w:val="28"/>
        </w:rPr>
        <w:t>
      3) таможенным органом отправления не получены сведения о сертификате обеспечения и (или) сведения из него в соответствии с пунктом 6 настоящей статьи при применении сертификата обеспечения, оформленного в виде документа на бумажном носителе.</w:t>
      </w:r>
    </w:p>
    <w:bookmarkEnd w:id="3063"/>
    <w:bookmarkStart w:name="z3650" w:id="3064"/>
    <w:p>
      <w:pPr>
        <w:spacing w:after="0"/>
        <w:ind w:left="0"/>
        <w:jc w:val="both"/>
      </w:pPr>
      <w:r>
        <w:rPr>
          <w:rFonts w:ascii="Times New Roman"/>
          <w:b w:val="false"/>
          <w:i w:val="false"/>
          <w:color w:val="000000"/>
          <w:sz w:val="28"/>
        </w:rPr>
        <w:t xml:space="preserve">
      9. Таможенные органы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bookmarkEnd w:id="3064"/>
    <w:p>
      <w:pPr>
        <w:spacing w:after="0"/>
        <w:ind w:left="0"/>
        <w:jc w:val="both"/>
      </w:pPr>
      <w:r>
        <w:rPr>
          <w:rFonts w:ascii="Times New Roman"/>
          <w:b/>
          <w:i w:val="false"/>
          <w:color w:val="000000"/>
          <w:sz w:val="28"/>
        </w:rPr>
        <w:t>Статья 228.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Евразийского экономического союза</w:t>
      </w:r>
    </w:p>
    <w:bookmarkStart w:name="z3651" w:id="3065"/>
    <w:p>
      <w:pPr>
        <w:spacing w:after="0"/>
        <w:ind w:left="0"/>
        <w:jc w:val="both"/>
      </w:pPr>
      <w:r>
        <w:rPr>
          <w:rFonts w:ascii="Times New Roman"/>
          <w:b w:val="false"/>
          <w:i w:val="false"/>
          <w:color w:val="000000"/>
          <w:sz w:val="28"/>
        </w:rPr>
        <w:t>
      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замена транспортных средств, перевозящих такие товары, допускаются с разрешения таможенного органа, в зоне деятельности которого совершаются такие операции, за исключением случаев, указанных в пункте 2 настоящей статьи.</w:t>
      </w:r>
    </w:p>
    <w:bookmarkEnd w:id="3065"/>
    <w:bookmarkStart w:name="z3652" w:id="3066"/>
    <w:p>
      <w:pPr>
        <w:spacing w:after="0"/>
        <w:ind w:left="0"/>
        <w:jc w:val="both"/>
      </w:pPr>
      <w:r>
        <w:rPr>
          <w:rFonts w:ascii="Times New Roman"/>
          <w:b w:val="false"/>
          <w:i w:val="false"/>
          <w:color w:val="000000"/>
          <w:sz w:val="28"/>
        </w:rPr>
        <w:t>
      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зоне деятельности которого совершаются такие операции, в электронной или письменной форме.</w:t>
      </w:r>
    </w:p>
    <w:bookmarkEnd w:id="3066"/>
    <w:bookmarkStart w:name="z3653" w:id="3067"/>
    <w:p>
      <w:pPr>
        <w:spacing w:after="0"/>
        <w:ind w:left="0"/>
        <w:jc w:val="both"/>
      </w:pPr>
      <w:r>
        <w:rPr>
          <w:rFonts w:ascii="Times New Roman"/>
          <w:b w:val="false"/>
          <w:i w:val="false"/>
          <w:color w:val="000000"/>
          <w:sz w:val="28"/>
        </w:rPr>
        <w:t>
      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bookmarkEnd w:id="3067"/>
    <w:bookmarkStart w:name="z3654" w:id="3068"/>
    <w:p>
      <w:pPr>
        <w:spacing w:after="0"/>
        <w:ind w:left="0"/>
        <w:jc w:val="both"/>
      </w:pPr>
      <w:r>
        <w:rPr>
          <w:rFonts w:ascii="Times New Roman"/>
          <w:b w:val="false"/>
          <w:i w:val="false"/>
          <w:color w:val="000000"/>
          <w:sz w:val="28"/>
        </w:rPr>
        <w:t>
      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Евразийского экономического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 Республики Казахстан.</w:t>
      </w:r>
    </w:p>
    <w:bookmarkEnd w:id="3068"/>
    <w:bookmarkStart w:name="z3655" w:id="3069"/>
    <w:p>
      <w:pPr>
        <w:spacing w:after="0"/>
        <w:ind w:left="0"/>
        <w:jc w:val="both"/>
      </w:pPr>
      <w:r>
        <w:rPr>
          <w:rFonts w:ascii="Times New Roman"/>
          <w:b w:val="false"/>
          <w:i w:val="false"/>
          <w:color w:val="000000"/>
          <w:sz w:val="28"/>
        </w:rPr>
        <w:t>
      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могут совершаться вне времени работы таможенного органа.</w:t>
      </w:r>
    </w:p>
    <w:bookmarkEnd w:id="3069"/>
    <w:p>
      <w:pPr>
        <w:spacing w:after="0"/>
        <w:ind w:left="0"/>
        <w:jc w:val="both"/>
      </w:pPr>
      <w:r>
        <w:rPr>
          <w:rFonts w:ascii="Times New Roman"/>
          <w:b/>
          <w:i w:val="false"/>
          <w:color w:val="000000"/>
          <w:sz w:val="28"/>
        </w:rPr>
        <w:t>Статья 229.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bookmarkStart w:name="z3656" w:id="3070"/>
    <w:p>
      <w:pPr>
        <w:spacing w:after="0"/>
        <w:ind w:left="0"/>
        <w:jc w:val="both"/>
      </w:pPr>
      <w:r>
        <w:rPr>
          <w:rFonts w:ascii="Times New Roman"/>
          <w:b w:val="false"/>
          <w:i w:val="false"/>
          <w:color w:val="000000"/>
          <w:sz w:val="28"/>
        </w:rPr>
        <w:t xml:space="preserve">
      1. При аварии, действии непреодолимой силы или иных обстоятельствах, препятствующих соблюдению перевозчиком обязанностей, предусмотренных </w:t>
      </w:r>
      <w:r>
        <w:rPr>
          <w:rFonts w:ascii="Times New Roman"/>
          <w:b w:val="false"/>
          <w:i w:val="false"/>
          <w:color w:val="000000"/>
          <w:sz w:val="28"/>
        </w:rPr>
        <w:t>статьей 230</w:t>
      </w:r>
      <w:r>
        <w:rPr>
          <w:rFonts w:ascii="Times New Roman"/>
          <w:b w:val="false"/>
          <w:i w:val="false"/>
          <w:color w:val="000000"/>
          <w:sz w:val="28"/>
        </w:rP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bookmarkEnd w:id="3070"/>
    <w:bookmarkStart w:name="z3657" w:id="3071"/>
    <w:p>
      <w:pPr>
        <w:spacing w:after="0"/>
        <w:ind w:left="0"/>
        <w:jc w:val="both"/>
      </w:pPr>
      <w:r>
        <w:rPr>
          <w:rFonts w:ascii="Times New Roman"/>
          <w:b w:val="false"/>
          <w:i w:val="false"/>
          <w:color w:val="000000"/>
          <w:sz w:val="28"/>
        </w:rPr>
        <w:t>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bookmarkEnd w:id="3071"/>
    <w:bookmarkStart w:name="z3658" w:id="3072"/>
    <w:p>
      <w:pPr>
        <w:spacing w:after="0"/>
        <w:ind w:left="0"/>
        <w:jc w:val="both"/>
      </w:pPr>
      <w:r>
        <w:rPr>
          <w:rFonts w:ascii="Times New Roman"/>
          <w:b w:val="false"/>
          <w:i w:val="false"/>
          <w:color w:val="000000"/>
          <w:sz w:val="28"/>
        </w:rPr>
        <w:t>
      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bookmarkEnd w:id="3072"/>
    <w:bookmarkStart w:name="z3659" w:id="3073"/>
    <w:p>
      <w:pPr>
        <w:spacing w:after="0"/>
        <w:ind w:left="0"/>
        <w:jc w:val="both"/>
      </w:pPr>
      <w:r>
        <w:rPr>
          <w:rFonts w:ascii="Times New Roman"/>
          <w:b w:val="false"/>
          <w:i w:val="false"/>
          <w:color w:val="000000"/>
          <w:sz w:val="28"/>
        </w:rPr>
        <w:t>
      3. Расходы, понесенные перевозчиком в связи с соблюдением требований пункта 1 настоящей статьи, таможенными органами не возмещаются.</w:t>
      </w:r>
    </w:p>
    <w:bookmarkEnd w:id="3073"/>
    <w:p>
      <w:pPr>
        <w:spacing w:after="0"/>
        <w:ind w:left="0"/>
        <w:jc w:val="both"/>
      </w:pPr>
      <w:r>
        <w:rPr>
          <w:rFonts w:ascii="Times New Roman"/>
          <w:b/>
          <w:i w:val="false"/>
          <w:color w:val="000000"/>
          <w:sz w:val="28"/>
        </w:rPr>
        <w:t>Статья 230. Обязанности перевозчика при перевозке (транспортировке) товаров в соответствии с таможенной процедурой таможенного транзита</w:t>
      </w:r>
    </w:p>
    <w:bookmarkStart w:name="z3660" w:id="3074"/>
    <w:p>
      <w:pPr>
        <w:spacing w:after="0"/>
        <w:ind w:left="0"/>
        <w:jc w:val="both"/>
      </w:pPr>
      <w:r>
        <w:rPr>
          <w:rFonts w:ascii="Times New Roman"/>
          <w:b w:val="false"/>
          <w:i w:val="false"/>
          <w:color w:val="000000"/>
          <w:sz w:val="28"/>
        </w:rPr>
        <w:t>
      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w:t>
      </w:r>
    </w:p>
    <w:bookmarkEnd w:id="3074"/>
    <w:bookmarkStart w:name="z3661" w:id="3075"/>
    <w:p>
      <w:pPr>
        <w:spacing w:after="0"/>
        <w:ind w:left="0"/>
        <w:jc w:val="both"/>
      </w:pPr>
      <w:r>
        <w:rPr>
          <w:rFonts w:ascii="Times New Roman"/>
          <w:b w:val="false"/>
          <w:i w:val="false"/>
          <w:color w:val="000000"/>
          <w:sz w:val="28"/>
        </w:rPr>
        <w:t>
      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bookmarkEnd w:id="3075"/>
    <w:bookmarkStart w:name="z3662" w:id="3076"/>
    <w:p>
      <w:pPr>
        <w:spacing w:after="0"/>
        <w:ind w:left="0"/>
        <w:jc w:val="both"/>
      </w:pPr>
      <w:r>
        <w:rPr>
          <w:rFonts w:ascii="Times New Roman"/>
          <w:b w:val="false"/>
          <w:i w:val="false"/>
          <w:color w:val="000000"/>
          <w:sz w:val="28"/>
        </w:rPr>
        <w:t>
      2) обеспечить сохранность товаров, таможенных пломб и печатей либо иных средств идентификации, если они применялись;</w:t>
      </w:r>
    </w:p>
    <w:bookmarkEnd w:id="3076"/>
    <w:bookmarkStart w:name="z3663" w:id="3077"/>
    <w:p>
      <w:pPr>
        <w:spacing w:after="0"/>
        <w:ind w:left="0"/>
        <w:jc w:val="both"/>
      </w:pPr>
      <w:r>
        <w:rPr>
          <w:rFonts w:ascii="Times New Roman"/>
          <w:b w:val="false"/>
          <w:i w:val="false"/>
          <w:color w:val="000000"/>
          <w:sz w:val="28"/>
        </w:rPr>
        <w:t xml:space="preserve">
      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228 настоящего Кодекса.</w:t>
      </w:r>
    </w:p>
    <w:bookmarkEnd w:id="3077"/>
    <w:bookmarkStart w:name="z3664" w:id="3078"/>
    <w:p>
      <w:pPr>
        <w:spacing w:after="0"/>
        <w:ind w:left="0"/>
        <w:jc w:val="both"/>
      </w:pPr>
      <w:r>
        <w:rPr>
          <w:rFonts w:ascii="Times New Roman"/>
          <w:b w:val="false"/>
          <w:i w:val="false"/>
          <w:color w:val="000000"/>
          <w:sz w:val="28"/>
        </w:rPr>
        <w:t>
      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w:t>
      </w:r>
    </w:p>
    <w:bookmarkEnd w:id="3078"/>
    <w:bookmarkStart w:name="z3665" w:id="3079"/>
    <w:p>
      <w:pPr>
        <w:spacing w:after="0"/>
        <w:ind w:left="0"/>
        <w:jc w:val="both"/>
      </w:pPr>
      <w:r>
        <w:rPr>
          <w:rFonts w:ascii="Times New Roman"/>
          <w:b w:val="false"/>
          <w:i w:val="false"/>
          <w:color w:val="000000"/>
          <w:sz w:val="28"/>
        </w:rPr>
        <w:t>
      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 – членов Евразийского экономического союза,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bookmarkEnd w:id="3079"/>
    <w:p>
      <w:pPr>
        <w:spacing w:after="0"/>
        <w:ind w:left="0"/>
        <w:jc w:val="both"/>
      </w:pPr>
      <w:r>
        <w:rPr>
          <w:rFonts w:ascii="Times New Roman"/>
          <w:b/>
          <w:i w:val="false"/>
          <w:color w:val="000000"/>
          <w:sz w:val="28"/>
        </w:rPr>
        <w:t>Статья 231. Завершение и прекращение действия таможенной процедуры таможенного транзита</w:t>
      </w:r>
    </w:p>
    <w:bookmarkStart w:name="z3666" w:id="3080"/>
    <w:p>
      <w:pPr>
        <w:spacing w:after="0"/>
        <w:ind w:left="0"/>
        <w:jc w:val="both"/>
      </w:pPr>
      <w:r>
        <w:rPr>
          <w:rFonts w:ascii="Times New Roman"/>
          <w:b w:val="false"/>
          <w:i w:val="false"/>
          <w:color w:val="000000"/>
          <w:sz w:val="28"/>
        </w:rPr>
        <w:t>
      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bookmarkEnd w:id="3080"/>
    <w:bookmarkStart w:name="z3667" w:id="3081"/>
    <w:p>
      <w:pPr>
        <w:spacing w:after="0"/>
        <w:ind w:left="0"/>
        <w:jc w:val="both"/>
      </w:pPr>
      <w:r>
        <w:rPr>
          <w:rFonts w:ascii="Times New Roman"/>
          <w:b w:val="false"/>
          <w:i w:val="false"/>
          <w:color w:val="000000"/>
          <w:sz w:val="28"/>
        </w:rPr>
        <w:t>
      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bookmarkEnd w:id="3081"/>
    <w:bookmarkStart w:name="z3668" w:id="3082"/>
    <w:p>
      <w:pPr>
        <w:spacing w:after="0"/>
        <w:ind w:left="0"/>
        <w:jc w:val="both"/>
      </w:pPr>
      <w:r>
        <w:rPr>
          <w:rFonts w:ascii="Times New Roman"/>
          <w:b w:val="false"/>
          <w:i w:val="false"/>
          <w:color w:val="000000"/>
          <w:sz w:val="28"/>
        </w:rPr>
        <w:t>
      Товары размещаются в зоне таможенного контроля в любое время суток.</w:t>
      </w:r>
    </w:p>
    <w:bookmarkEnd w:id="3082"/>
    <w:bookmarkStart w:name="z3669" w:id="3083"/>
    <w:p>
      <w:pPr>
        <w:spacing w:after="0"/>
        <w:ind w:left="0"/>
        <w:jc w:val="both"/>
      </w:pPr>
      <w:r>
        <w:rPr>
          <w:rFonts w:ascii="Times New Roman"/>
          <w:b w:val="false"/>
          <w:i w:val="false"/>
          <w:color w:val="000000"/>
          <w:sz w:val="28"/>
        </w:rPr>
        <w:t>
      3. Для завершения действия таможенной процедуры таможенного транзита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в отношении товаров, перевозимых:</w:t>
      </w:r>
    </w:p>
    <w:bookmarkEnd w:id="3083"/>
    <w:bookmarkStart w:name="z3670" w:id="3084"/>
    <w:p>
      <w:pPr>
        <w:spacing w:after="0"/>
        <w:ind w:left="0"/>
        <w:jc w:val="both"/>
      </w:pPr>
      <w:r>
        <w:rPr>
          <w:rFonts w:ascii="Times New Roman"/>
          <w:b w:val="false"/>
          <w:i w:val="false"/>
          <w:color w:val="000000"/>
          <w:sz w:val="28"/>
        </w:rPr>
        <w:t>
      1) автомобильным транспортом, – в течение трех часов с момента их прибытия в место доставки товаров, а в случае прибытия товаров вне времени работы таможенного органа – в течение трех часов с момента наступления времени начала работы этого таможенного органа;</w:t>
      </w:r>
    </w:p>
    <w:bookmarkEnd w:id="3084"/>
    <w:bookmarkStart w:name="z3671" w:id="3085"/>
    <w:p>
      <w:pPr>
        <w:spacing w:after="0"/>
        <w:ind w:left="0"/>
        <w:jc w:val="both"/>
      </w:pPr>
      <w:r>
        <w:rPr>
          <w:rFonts w:ascii="Times New Roman"/>
          <w:b w:val="false"/>
          <w:i w:val="false"/>
          <w:color w:val="000000"/>
          <w:sz w:val="28"/>
        </w:rPr>
        <w:t>
      2)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bookmarkEnd w:id="3085"/>
    <w:bookmarkStart w:name="z3672" w:id="3086"/>
    <w:p>
      <w:pPr>
        <w:spacing w:after="0"/>
        <w:ind w:left="0"/>
        <w:jc w:val="both"/>
      </w:pPr>
      <w:r>
        <w:rPr>
          <w:rFonts w:ascii="Times New Roman"/>
          <w:b w:val="false"/>
          <w:i w:val="false"/>
          <w:color w:val="000000"/>
          <w:sz w:val="28"/>
        </w:rPr>
        <w:t>
      4. От имени перевозчика действия, предусмотренные пунктом 3 настоящей статьи, могут быть совершены лицами, действующими по поручению такого перевозчика.</w:t>
      </w:r>
    </w:p>
    <w:bookmarkEnd w:id="3086"/>
    <w:bookmarkStart w:name="z3673" w:id="3087"/>
    <w:p>
      <w:pPr>
        <w:spacing w:after="0"/>
        <w:ind w:left="0"/>
        <w:jc w:val="both"/>
      </w:pPr>
      <w:r>
        <w:rPr>
          <w:rFonts w:ascii="Times New Roman"/>
          <w:b w:val="false"/>
          <w:i w:val="false"/>
          <w:color w:val="000000"/>
          <w:sz w:val="28"/>
        </w:rPr>
        <w:t>
      5. По требованию таможенного органа перевозчик обязан предъявить товары.</w:t>
      </w:r>
    </w:p>
    <w:bookmarkEnd w:id="3087"/>
    <w:bookmarkStart w:name="z3674" w:id="3088"/>
    <w:p>
      <w:pPr>
        <w:spacing w:after="0"/>
        <w:ind w:left="0"/>
        <w:jc w:val="both"/>
      </w:pPr>
      <w:r>
        <w:rPr>
          <w:rFonts w:ascii="Times New Roman"/>
          <w:b w:val="false"/>
          <w:i w:val="false"/>
          <w:color w:val="000000"/>
          <w:sz w:val="28"/>
        </w:rPr>
        <w:t>
      6. Таможенный орган назначения в течение одного часа с момента представления документов, указанных в пункте 3 настоящей статьи, регистрирует их подачу в порядке, определенном уполномоченным органом.</w:t>
      </w:r>
    </w:p>
    <w:bookmarkEnd w:id="3088"/>
    <w:bookmarkStart w:name="z3675" w:id="3089"/>
    <w:p>
      <w:pPr>
        <w:spacing w:after="0"/>
        <w:ind w:left="0"/>
        <w:jc w:val="both"/>
      </w:pPr>
      <w:r>
        <w:rPr>
          <w:rFonts w:ascii="Times New Roman"/>
          <w:b w:val="false"/>
          <w:i w:val="false"/>
          <w:color w:val="000000"/>
          <w:sz w:val="28"/>
        </w:rPr>
        <w:t>
      7. Таможенный орган назначения завершает действие таможенной процедуры таможенного транзита в возможно короткие сроки, но не позднее четырех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w:t>
      </w:r>
    </w:p>
    <w:bookmarkEnd w:id="3089"/>
    <w:bookmarkStart w:name="z3676" w:id="3090"/>
    <w:p>
      <w:pPr>
        <w:spacing w:after="0"/>
        <w:ind w:left="0"/>
        <w:jc w:val="both"/>
      </w:pPr>
      <w:r>
        <w:rPr>
          <w:rFonts w:ascii="Times New Roman"/>
          <w:b w:val="false"/>
          <w:i w:val="false"/>
          <w:color w:val="000000"/>
          <w:sz w:val="28"/>
        </w:rPr>
        <w:t>
      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таможенного органа назначения, уполномоченного им заместителя руководителя таможенного органа назначения либо лиц, их замещающих, может быть продлен на время, необходимое для проведения таможенного досмотра, но не более чем на пять рабочих дней со дня, следующего за днем регистрации подачи документов, указанных в пункте 3 настоящей статьи.</w:t>
      </w:r>
    </w:p>
    <w:bookmarkEnd w:id="3090"/>
    <w:bookmarkStart w:name="z3677" w:id="3091"/>
    <w:p>
      <w:pPr>
        <w:spacing w:after="0"/>
        <w:ind w:left="0"/>
        <w:jc w:val="both"/>
      </w:pPr>
      <w:r>
        <w:rPr>
          <w:rFonts w:ascii="Times New Roman"/>
          <w:b w:val="false"/>
          <w:i w:val="false"/>
          <w:color w:val="000000"/>
          <w:sz w:val="28"/>
        </w:rPr>
        <w:t>
      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bookmarkEnd w:id="3091"/>
    <w:bookmarkStart w:name="z3678" w:id="3092"/>
    <w:p>
      <w:pPr>
        <w:spacing w:after="0"/>
        <w:ind w:left="0"/>
        <w:jc w:val="both"/>
      </w:pPr>
      <w:r>
        <w:rPr>
          <w:rFonts w:ascii="Times New Roman"/>
          <w:b w:val="false"/>
          <w:i w:val="false"/>
          <w:color w:val="000000"/>
          <w:sz w:val="28"/>
        </w:rPr>
        <w:t>
      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bookmarkEnd w:id="3092"/>
    <w:bookmarkStart w:name="z3679" w:id="3093"/>
    <w:p>
      <w:pPr>
        <w:spacing w:after="0"/>
        <w:ind w:left="0"/>
        <w:jc w:val="both"/>
      </w:pPr>
      <w:r>
        <w:rPr>
          <w:rFonts w:ascii="Times New Roman"/>
          <w:b w:val="false"/>
          <w:i w:val="false"/>
          <w:color w:val="000000"/>
          <w:sz w:val="28"/>
        </w:rPr>
        <w:t>
      11. Случаи, когда действие таможенной процедуры таможенного транзита завершается помещением товаров на временное хранение, выпуском товаров, а также порядок совершения таможенных операций, связанных с завершением действия таможенной процедуры таможенного транзита в таких случаях, в том числе в зависимости от вида транспорта, утверждаются уполномоченным органом.</w:t>
      </w:r>
    </w:p>
    <w:bookmarkEnd w:id="3093"/>
    <w:bookmarkStart w:name="z3680" w:id="3094"/>
    <w:p>
      <w:pPr>
        <w:spacing w:after="0"/>
        <w:ind w:left="0"/>
        <w:jc w:val="both"/>
      </w:pPr>
      <w:r>
        <w:rPr>
          <w:rFonts w:ascii="Times New Roman"/>
          <w:b w:val="false"/>
          <w:i w:val="false"/>
          <w:color w:val="000000"/>
          <w:sz w:val="28"/>
        </w:rPr>
        <w:t xml:space="preserve">
      12. В случае,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225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bookmarkEnd w:id="3094"/>
    <w:bookmarkStart w:name="z3681" w:id="3095"/>
    <w:p>
      <w:pPr>
        <w:spacing w:after="0"/>
        <w:ind w:left="0"/>
        <w:jc w:val="both"/>
      </w:pPr>
      <w:r>
        <w:rPr>
          <w:rFonts w:ascii="Times New Roman"/>
          <w:b w:val="false"/>
          <w:i w:val="false"/>
          <w:color w:val="000000"/>
          <w:sz w:val="28"/>
        </w:rPr>
        <w:t>
      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пунктом 12 настоящей статьи, действие таможенной процедуры таможенного транзита прекращается.</w:t>
      </w:r>
    </w:p>
    <w:bookmarkEnd w:id="3095"/>
    <w:bookmarkStart w:name="z3682" w:id="3096"/>
    <w:p>
      <w:pPr>
        <w:spacing w:after="0"/>
        <w:ind w:left="0"/>
        <w:jc w:val="both"/>
      </w:pPr>
      <w:r>
        <w:rPr>
          <w:rFonts w:ascii="Times New Roman"/>
          <w:b w:val="false"/>
          <w:i w:val="false"/>
          <w:color w:val="000000"/>
          <w:sz w:val="28"/>
        </w:rPr>
        <w:t>
      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bookmarkEnd w:id="3096"/>
    <w:bookmarkStart w:name="z3683" w:id="3097"/>
    <w:p>
      <w:pPr>
        <w:spacing w:after="0"/>
        <w:ind w:left="0"/>
        <w:jc w:val="both"/>
      </w:pPr>
      <w:r>
        <w:rPr>
          <w:rFonts w:ascii="Times New Roman"/>
          <w:b w:val="false"/>
          <w:i w:val="false"/>
          <w:color w:val="000000"/>
          <w:sz w:val="28"/>
        </w:rPr>
        <w:t xml:space="preserve">
      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r>
        <w:rPr>
          <w:rFonts w:ascii="Times New Roman"/>
          <w:b w:val="false"/>
          <w:i w:val="false"/>
          <w:color w:val="000000"/>
          <w:sz w:val="28"/>
        </w:rPr>
        <w:t>статьей 539</w:t>
      </w:r>
      <w:r>
        <w:rPr>
          <w:rFonts w:ascii="Times New Roman"/>
          <w:b w:val="false"/>
          <w:i w:val="false"/>
          <w:color w:val="000000"/>
          <w:sz w:val="28"/>
        </w:rPr>
        <w:t xml:space="preserve"> настоящего Кодекса.</w:t>
      </w:r>
    </w:p>
    <w:bookmarkEnd w:id="3097"/>
    <w:p>
      <w:pPr>
        <w:spacing w:after="0"/>
        <w:ind w:left="0"/>
        <w:jc w:val="both"/>
      </w:pPr>
      <w:r>
        <w:rPr>
          <w:rFonts w:ascii="Times New Roman"/>
          <w:b/>
          <w:i w:val="false"/>
          <w:color w:val="000000"/>
          <w:sz w:val="28"/>
        </w:rPr>
        <w:t>Статья 232. Таможенные операции, совершаемые после доставки товаров в место доставки товаров</w:t>
      </w:r>
    </w:p>
    <w:bookmarkStart w:name="z3684" w:id="3098"/>
    <w:p>
      <w:pPr>
        <w:spacing w:after="0"/>
        <w:ind w:left="0"/>
        <w:jc w:val="both"/>
      </w:pPr>
      <w:r>
        <w:rPr>
          <w:rFonts w:ascii="Times New Roman"/>
          <w:b w:val="false"/>
          <w:i w:val="false"/>
          <w:color w:val="000000"/>
          <w:sz w:val="28"/>
        </w:rPr>
        <w:t xml:space="preserve">
      1. После регистрации таможенным органом назначения подачи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231 настоящего Кодекса,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bookmarkEnd w:id="3098"/>
    <w:bookmarkStart w:name="z3685" w:id="3099"/>
    <w:p>
      <w:pPr>
        <w:spacing w:after="0"/>
        <w:ind w:left="0"/>
        <w:jc w:val="both"/>
      </w:pPr>
      <w:r>
        <w:rPr>
          <w:rFonts w:ascii="Times New Roman"/>
          <w:b w:val="false"/>
          <w:i w:val="false"/>
          <w:color w:val="000000"/>
          <w:sz w:val="28"/>
        </w:rPr>
        <w:t>
      1) в отношении товаров, перевозимых автомобильным транспортом, – не позднее восьми часов рабочего времени таможенного органа после регистрации подачи документов таможенным органом назначения;</w:t>
      </w:r>
    </w:p>
    <w:bookmarkEnd w:id="3099"/>
    <w:bookmarkStart w:name="z3686" w:id="3100"/>
    <w:p>
      <w:pPr>
        <w:spacing w:after="0"/>
        <w:ind w:left="0"/>
        <w:jc w:val="both"/>
      </w:pPr>
      <w:r>
        <w:rPr>
          <w:rFonts w:ascii="Times New Roman"/>
          <w:b w:val="false"/>
          <w:i w:val="false"/>
          <w:color w:val="000000"/>
          <w:sz w:val="28"/>
        </w:rPr>
        <w:t>
      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bookmarkEnd w:id="3100"/>
    <w:bookmarkStart w:name="z3687" w:id="3101"/>
    <w:p>
      <w:pPr>
        <w:spacing w:after="0"/>
        <w:ind w:left="0"/>
        <w:jc w:val="both"/>
      </w:pPr>
      <w:r>
        <w:rPr>
          <w:rFonts w:ascii="Times New Roman"/>
          <w:b w:val="false"/>
          <w:i w:val="false"/>
          <w:color w:val="000000"/>
          <w:sz w:val="28"/>
        </w:rPr>
        <w:t xml:space="preserve">
      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w:t>
      </w:r>
      <w:r>
        <w:rPr>
          <w:rFonts w:ascii="Times New Roman"/>
          <w:b w:val="false"/>
          <w:i w:val="false"/>
          <w:color w:val="000000"/>
          <w:sz w:val="28"/>
        </w:rPr>
        <w:t>подпункта 1)</w:t>
      </w:r>
      <w:r>
        <w:rPr>
          <w:rFonts w:ascii="Times New Roman"/>
          <w:b w:val="false"/>
          <w:i w:val="false"/>
          <w:color w:val="000000"/>
          <w:sz w:val="28"/>
        </w:rPr>
        <w:t xml:space="preserve"> и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149 настоящего Кодекса.</w:t>
      </w:r>
    </w:p>
    <w:bookmarkEnd w:id="3101"/>
    <w:bookmarkStart w:name="z3688" w:id="3102"/>
    <w:p>
      <w:pPr>
        <w:spacing w:after="0"/>
        <w:ind w:left="0"/>
        <w:jc w:val="both"/>
      </w:pPr>
      <w:r>
        <w:rPr>
          <w:rFonts w:ascii="Times New Roman"/>
          <w:b w:val="false"/>
          <w:i w:val="false"/>
          <w:color w:val="000000"/>
          <w:sz w:val="28"/>
        </w:rPr>
        <w:t xml:space="preserve">
      3. Таможенный орган в течение трех часов рабочего времени таможенного органа с момента истечения сроков, указанных в пункте 1 настоящей статьи, направляет перевозчику уведомление в произвольной форме о несовершении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таможенных операций, предусмотренных абзацем первым пункта 1 настоящей статьи.</w:t>
      </w:r>
    </w:p>
    <w:bookmarkEnd w:id="3102"/>
    <w:bookmarkStart w:name="z3689" w:id="3103"/>
    <w:p>
      <w:pPr>
        <w:spacing w:after="0"/>
        <w:ind w:left="0"/>
        <w:jc w:val="both"/>
      </w:pPr>
      <w:r>
        <w:rPr>
          <w:rFonts w:ascii="Times New Roman"/>
          <w:b w:val="false"/>
          <w:i w:val="false"/>
          <w:color w:val="000000"/>
          <w:sz w:val="28"/>
        </w:rPr>
        <w:t xml:space="preserve">
      В случае несовершения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не позднее одного рабочего дня, следующего за днем истечения сроков, указанных в пункте 1 настоящей статьи.</w:t>
      </w:r>
    </w:p>
    <w:bookmarkEnd w:id="3103"/>
    <w:bookmarkStart w:name="z3690" w:id="3104"/>
    <w:p>
      <w:pPr>
        <w:spacing w:after="0"/>
        <w:ind w:left="0"/>
        <w:jc w:val="both"/>
      </w:pPr>
      <w:r>
        <w:rPr>
          <w:rFonts w:ascii="Times New Roman"/>
          <w:b w:val="false"/>
          <w:i w:val="false"/>
          <w:color w:val="000000"/>
          <w:sz w:val="28"/>
        </w:rPr>
        <w:t>
      4. Положения пунктов 1, 2 и 3 настоящей статьи не применяются, если в отношении товаров осуществлено предварительное таможенное декларирование.</w:t>
      </w:r>
    </w:p>
    <w:bookmarkEnd w:id="3104"/>
    <w:bookmarkStart w:name="z3691" w:id="3105"/>
    <w:p>
      <w:pPr>
        <w:spacing w:after="0"/>
        <w:ind w:left="0"/>
        <w:jc w:val="both"/>
      </w:pPr>
      <w:r>
        <w:rPr>
          <w:rFonts w:ascii="Times New Roman"/>
          <w:b w:val="false"/>
          <w:i w:val="false"/>
          <w:color w:val="000000"/>
          <w:sz w:val="28"/>
        </w:rPr>
        <w:t xml:space="preserve">
      5. При совершении в соответствии с пунктом 1 настоящей статьи таможенных операций, связанных с таможенным декларированием товаров,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обязаны совершить таможенные операции, связанные с помещением товаров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в течение трех часов с момента получения:</w:t>
      </w:r>
    </w:p>
    <w:bookmarkEnd w:id="3105"/>
    <w:bookmarkStart w:name="z3692" w:id="3106"/>
    <w:p>
      <w:pPr>
        <w:spacing w:after="0"/>
        <w:ind w:left="0"/>
        <w:jc w:val="both"/>
      </w:pPr>
      <w:r>
        <w:rPr>
          <w:rFonts w:ascii="Times New Roman"/>
          <w:b w:val="false"/>
          <w:i w:val="false"/>
          <w:color w:val="000000"/>
          <w:sz w:val="28"/>
        </w:rPr>
        <w:t xml:space="preserve">
      1) разрешения таможенного органа на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3106"/>
    <w:bookmarkStart w:name="z3693" w:id="3107"/>
    <w:p>
      <w:pPr>
        <w:spacing w:after="0"/>
        <w:ind w:left="0"/>
        <w:jc w:val="both"/>
      </w:pPr>
      <w:r>
        <w:rPr>
          <w:rFonts w:ascii="Times New Roman"/>
          <w:b w:val="false"/>
          <w:i w:val="false"/>
          <w:color w:val="000000"/>
          <w:sz w:val="28"/>
        </w:rPr>
        <w:t xml:space="preserve">
      2) решения таможенного органа о приостановлении срока выпуска товаров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3107"/>
    <w:bookmarkStart w:name="z3694" w:id="3108"/>
    <w:p>
      <w:pPr>
        <w:spacing w:after="0"/>
        <w:ind w:left="0"/>
        <w:jc w:val="both"/>
      </w:pPr>
      <w:r>
        <w:rPr>
          <w:rFonts w:ascii="Times New Roman"/>
          <w:b w:val="false"/>
          <w:i w:val="false"/>
          <w:color w:val="000000"/>
          <w:sz w:val="28"/>
        </w:rPr>
        <w:t xml:space="preserve">
      3) отказа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3108"/>
    <w:bookmarkStart w:name="z3695" w:id="3109"/>
    <w:p>
      <w:pPr>
        <w:spacing w:after="0"/>
        <w:ind w:left="0"/>
        <w:jc w:val="both"/>
      </w:pPr>
      <w:r>
        <w:rPr>
          <w:rFonts w:ascii="Times New Roman"/>
          <w:b w:val="false"/>
          <w:i w:val="false"/>
          <w:color w:val="000000"/>
          <w:sz w:val="28"/>
        </w:rPr>
        <w:t xml:space="preserve">
      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109"/>
    <w:bookmarkStart w:name="z3696" w:id="3110"/>
    <w:p>
      <w:pPr>
        <w:spacing w:after="0"/>
        <w:ind w:left="0"/>
        <w:jc w:val="both"/>
      </w:pPr>
      <w:r>
        <w:rPr>
          <w:rFonts w:ascii="Times New Roman"/>
          <w:b w:val="false"/>
          <w:i w:val="false"/>
          <w:color w:val="000000"/>
          <w:sz w:val="28"/>
        </w:rPr>
        <w:t>
      7. Положения настоящей статьи не применяются:</w:t>
      </w:r>
    </w:p>
    <w:bookmarkEnd w:id="3110"/>
    <w:bookmarkStart w:name="z3697" w:id="3111"/>
    <w:p>
      <w:pPr>
        <w:spacing w:after="0"/>
        <w:ind w:left="0"/>
        <w:jc w:val="both"/>
      </w:pPr>
      <w:r>
        <w:rPr>
          <w:rFonts w:ascii="Times New Roman"/>
          <w:b w:val="false"/>
          <w:i w:val="false"/>
          <w:color w:val="000000"/>
          <w:sz w:val="28"/>
        </w:rPr>
        <w:t xml:space="preserve">
      1) в отношении прибывших на таможенную территорию Евразийского экономического союза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Евразийского экономического союза;</w:t>
      </w:r>
    </w:p>
    <w:bookmarkEnd w:id="3111"/>
    <w:bookmarkStart w:name="z3698" w:id="3112"/>
    <w:p>
      <w:pPr>
        <w:spacing w:after="0"/>
        <w:ind w:left="0"/>
        <w:jc w:val="both"/>
      </w:pPr>
      <w:r>
        <w:rPr>
          <w:rFonts w:ascii="Times New Roman"/>
          <w:b w:val="false"/>
          <w:i w:val="false"/>
          <w:color w:val="000000"/>
          <w:sz w:val="28"/>
        </w:rPr>
        <w:t>
      2) в отношении международных почтовых отправлений;</w:t>
      </w:r>
    </w:p>
    <w:bookmarkEnd w:id="3112"/>
    <w:bookmarkStart w:name="z3699" w:id="3113"/>
    <w:p>
      <w:pPr>
        <w:spacing w:after="0"/>
        <w:ind w:left="0"/>
        <w:jc w:val="both"/>
      </w:pPr>
      <w:r>
        <w:rPr>
          <w:rFonts w:ascii="Times New Roman"/>
          <w:b w:val="false"/>
          <w:i w:val="false"/>
          <w:color w:val="000000"/>
          <w:sz w:val="28"/>
        </w:rPr>
        <w:t>
      3) при завершении действия таможенной процедуры таможенного транзита в месте убытия в отношении товаров, вывозимых с таможенной территории Евразийского экономического союза;</w:t>
      </w:r>
    </w:p>
    <w:bookmarkEnd w:id="3113"/>
    <w:bookmarkStart w:name="z3700" w:id="3114"/>
    <w:p>
      <w:pPr>
        <w:spacing w:after="0"/>
        <w:ind w:left="0"/>
        <w:jc w:val="both"/>
      </w:pPr>
      <w:r>
        <w:rPr>
          <w:rFonts w:ascii="Times New Roman"/>
          <w:b w:val="false"/>
          <w:i w:val="false"/>
          <w:color w:val="000000"/>
          <w:sz w:val="28"/>
        </w:rPr>
        <w:t>
      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bookmarkEnd w:id="3114"/>
    <w:p>
      <w:pPr>
        <w:spacing w:after="0"/>
        <w:ind w:left="0"/>
        <w:jc w:val="both"/>
      </w:pPr>
      <w:r>
        <w:rPr>
          <w:rFonts w:ascii="Times New Roman"/>
          <w:b/>
          <w:i w:val="false"/>
          <w:color w:val="000000"/>
          <w:sz w:val="28"/>
        </w:rPr>
        <w:t>Статья 233.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Евразийского экономического союза, срок их уплаты и исчисление</w:t>
      </w:r>
    </w:p>
    <w:bookmarkStart w:name="z3701" w:id="3115"/>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bookmarkEnd w:id="3115"/>
    <w:bookmarkStart w:name="z3702" w:id="3116"/>
    <w:p>
      <w:pPr>
        <w:spacing w:after="0"/>
        <w:ind w:left="0"/>
        <w:jc w:val="both"/>
      </w:pPr>
      <w:r>
        <w:rPr>
          <w:rFonts w:ascii="Times New Roman"/>
          <w:b w:val="false"/>
          <w:i w:val="false"/>
          <w:color w:val="000000"/>
          <w:sz w:val="28"/>
        </w:rPr>
        <w:t>
      1) у декларанта – с момента регистрации таможенным органом транзитной декларации;</w:t>
      </w:r>
    </w:p>
    <w:bookmarkEnd w:id="3116"/>
    <w:bookmarkStart w:name="z3703" w:id="3117"/>
    <w:p>
      <w:pPr>
        <w:spacing w:after="0"/>
        <w:ind w:left="0"/>
        <w:jc w:val="both"/>
      </w:pPr>
      <w:r>
        <w:rPr>
          <w:rFonts w:ascii="Times New Roman"/>
          <w:b w:val="false"/>
          <w:i w:val="false"/>
          <w:color w:val="000000"/>
          <w:sz w:val="28"/>
        </w:rPr>
        <w:t>
      2) у железнодорожного перевозчика Республики Казахстан, принявшего товары, помещенные под таможенную процедуру таможенного транзита, к перевозке железнодорожным транспортом в пределах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 – членов Евразийского экономического союза, либо в порядке, установленном законодательством Республики Казахстан о транспорте, если передача товаров осуществляется между железнодорожными перевозчиками Республики Казахстан, – с момента принятия товаров к перевозке в установленном порядке.</w:t>
      </w:r>
    </w:p>
    <w:bookmarkEnd w:id="3117"/>
    <w:bookmarkStart w:name="z3704" w:id="3118"/>
    <w:p>
      <w:pPr>
        <w:spacing w:after="0"/>
        <w:ind w:left="0"/>
        <w:jc w:val="both"/>
      </w:pPr>
      <w:r>
        <w:rPr>
          <w:rFonts w:ascii="Times New Roman"/>
          <w:b w:val="false"/>
          <w:i w:val="false"/>
          <w:color w:val="000000"/>
          <w:sz w:val="28"/>
        </w:rPr>
        <w:t>
      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bookmarkEnd w:id="3118"/>
    <w:bookmarkStart w:name="z3705" w:id="3119"/>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 – члена Евразийского экономического союза, указанного в подпункте 2)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bookmarkEnd w:id="3119"/>
    <w:bookmarkStart w:name="z3706" w:id="3120"/>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за исключением случая, указанного в подпункте 2) настоящего пункта;</w:t>
      </w:r>
    </w:p>
    <w:bookmarkEnd w:id="3120"/>
    <w:bookmarkStart w:name="z3707" w:id="3121"/>
    <w:p>
      <w:pPr>
        <w:spacing w:after="0"/>
        <w:ind w:left="0"/>
        <w:jc w:val="both"/>
      </w:pPr>
      <w:r>
        <w:rPr>
          <w:rFonts w:ascii="Times New Roman"/>
          <w:b w:val="false"/>
          <w:i w:val="false"/>
          <w:color w:val="000000"/>
          <w:sz w:val="28"/>
        </w:rPr>
        <w:t xml:space="preserve">
      2) принятие товаров уполномоченным экономическим оператором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настоящего Кодекса;</w:t>
      </w:r>
    </w:p>
    <w:bookmarkEnd w:id="3121"/>
    <w:bookmarkStart w:name="z3708" w:id="3122"/>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таможенного транзита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w:t>
      </w:r>
    </w:p>
    <w:bookmarkEnd w:id="3122"/>
    <w:bookmarkStart w:name="z3709" w:id="3123"/>
    <w:p>
      <w:pPr>
        <w:spacing w:after="0"/>
        <w:ind w:left="0"/>
        <w:jc w:val="both"/>
      </w:pPr>
      <w:r>
        <w:rPr>
          <w:rFonts w:ascii="Times New Roman"/>
          <w:b w:val="false"/>
          <w:i w:val="false"/>
          <w:color w:val="000000"/>
          <w:sz w:val="28"/>
        </w:rPr>
        <w:t xml:space="preserve">
      4) помещение товаров, в отношении которых действие таможенной процедуры таможенного транзита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123"/>
    <w:bookmarkStart w:name="z3710" w:id="3124"/>
    <w:p>
      <w:pPr>
        <w:spacing w:after="0"/>
        <w:ind w:left="0"/>
        <w:jc w:val="both"/>
      </w:pPr>
      <w:r>
        <w:rPr>
          <w:rFonts w:ascii="Times New Roman"/>
          <w:b w:val="false"/>
          <w:i w:val="false"/>
          <w:color w:val="000000"/>
          <w:sz w:val="28"/>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6 настоящей статьи;</w:t>
      </w:r>
    </w:p>
    <w:bookmarkEnd w:id="3124"/>
    <w:bookmarkStart w:name="z3711" w:id="3125"/>
    <w:p>
      <w:pPr>
        <w:spacing w:after="0"/>
        <w:ind w:left="0"/>
        <w:jc w:val="both"/>
      </w:pPr>
      <w:r>
        <w:rPr>
          <w:rFonts w:ascii="Times New Roman"/>
          <w:b w:val="false"/>
          <w:i w:val="false"/>
          <w:color w:val="000000"/>
          <w:sz w:val="28"/>
        </w:rPr>
        <w:t>
      6)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3125"/>
    <w:bookmarkStart w:name="z3712" w:id="3126"/>
    <w:p>
      <w:pPr>
        <w:spacing w:after="0"/>
        <w:ind w:left="0"/>
        <w:jc w:val="both"/>
      </w:pPr>
      <w:r>
        <w:rPr>
          <w:rFonts w:ascii="Times New Roman"/>
          <w:b w:val="false"/>
          <w:i w:val="false"/>
          <w:color w:val="000000"/>
          <w:sz w:val="28"/>
        </w:rPr>
        <w:t>
      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End w:id="3126"/>
    <w:bookmarkStart w:name="z3713" w:id="3127"/>
    <w:p>
      <w:pPr>
        <w:spacing w:after="0"/>
        <w:ind w:left="0"/>
        <w:jc w:val="both"/>
      </w:pPr>
      <w:r>
        <w:rPr>
          <w:rFonts w:ascii="Times New Roman"/>
          <w:b w:val="false"/>
          <w:i w:val="false"/>
          <w:color w:val="000000"/>
          <w:sz w:val="28"/>
        </w:rPr>
        <w:t xml:space="preserve">
      8)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End w:id="3127"/>
    <w:bookmarkStart w:name="z3714" w:id="3128"/>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законами Республики Казахстан;</w:t>
      </w:r>
    </w:p>
    <w:bookmarkEnd w:id="3128"/>
    <w:bookmarkStart w:name="z3715" w:id="3129"/>
    <w:p>
      <w:pPr>
        <w:spacing w:after="0"/>
        <w:ind w:left="0"/>
        <w:jc w:val="both"/>
      </w:pPr>
      <w:r>
        <w:rPr>
          <w:rFonts w:ascii="Times New Roman"/>
          <w:b w:val="false"/>
          <w:i w:val="false"/>
          <w:color w:val="000000"/>
          <w:sz w:val="28"/>
        </w:rPr>
        <w:t xml:space="preserve">
      10)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129"/>
    <w:bookmarkStart w:name="z3716" w:id="3130"/>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130"/>
    <w:bookmarkStart w:name="z3717" w:id="3131"/>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Республики Казахстан,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 – члена Евразийского экономического союза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другому железнодорожному перевозчику Республики Казахстан в порядке, установленном законодательством Республики Казахстан о транспорте, при передаче товаров в установленном порядке.</w:t>
      </w:r>
    </w:p>
    <w:bookmarkEnd w:id="3131"/>
    <w:bookmarkStart w:name="z3718" w:id="3132"/>
    <w:p>
      <w:pPr>
        <w:spacing w:after="0"/>
        <w:ind w:left="0"/>
        <w:jc w:val="both"/>
      </w:pPr>
      <w:r>
        <w:rPr>
          <w:rFonts w:ascii="Times New Roman"/>
          <w:b w:val="false"/>
          <w:i w:val="false"/>
          <w:color w:val="000000"/>
          <w:sz w:val="28"/>
        </w:rPr>
        <w:t xml:space="preserve">
      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231 настоящего Кодекса.</w:t>
      </w:r>
    </w:p>
    <w:bookmarkEnd w:id="3132"/>
    <w:bookmarkStart w:name="z3719" w:id="3133"/>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bookmarkEnd w:id="3133"/>
    <w:bookmarkStart w:name="z3720" w:id="3134"/>
    <w:p>
      <w:pPr>
        <w:spacing w:after="0"/>
        <w:ind w:left="0"/>
        <w:jc w:val="both"/>
      </w:pPr>
      <w:r>
        <w:rPr>
          <w:rFonts w:ascii="Times New Roman"/>
          <w:b w:val="false"/>
          <w:i w:val="false"/>
          <w:color w:val="000000"/>
          <w:sz w:val="28"/>
        </w:rPr>
        <w:t>
      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bookmarkEnd w:id="3134"/>
    <w:bookmarkStart w:name="z3721" w:id="3135"/>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регистрации таможенным органом транзитной декларации.</w:t>
      </w:r>
    </w:p>
    <w:bookmarkEnd w:id="3135"/>
    <w:bookmarkStart w:name="z3722" w:id="3136"/>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3136"/>
    <w:bookmarkStart w:name="z3723" w:id="3137"/>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3137"/>
    <w:bookmarkStart w:name="z3724" w:id="3138"/>
    <w:p>
      <w:pPr>
        <w:spacing w:after="0"/>
        <w:ind w:left="0"/>
        <w:jc w:val="both"/>
      </w:pPr>
      <w:r>
        <w:rPr>
          <w:rFonts w:ascii="Times New Roman"/>
          <w:b w:val="false"/>
          <w:i w:val="false"/>
          <w:color w:val="000000"/>
          <w:sz w:val="28"/>
        </w:rPr>
        <w:t>
      ввозных таможенных пошлин применяется наибольшая из ставок ввозных таможенных пошлин, соответствующих товарам, входящим в такую группировку;</w:t>
      </w:r>
    </w:p>
    <w:bookmarkEnd w:id="3138"/>
    <w:bookmarkStart w:name="z3725" w:id="3139"/>
    <w:p>
      <w:pPr>
        <w:spacing w:after="0"/>
        <w:ind w:left="0"/>
        <w:jc w:val="both"/>
      </w:pPr>
      <w:r>
        <w:rPr>
          <w:rFonts w:ascii="Times New Roman"/>
          <w:b w:val="false"/>
          <w:i w:val="false"/>
          <w:color w:val="000000"/>
          <w:sz w:val="28"/>
        </w:rP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которой установлена наибольшая из ставок ввозных таможенных пошлин;</w:t>
      </w:r>
    </w:p>
    <w:bookmarkEnd w:id="3139"/>
    <w:bookmarkStart w:name="z3726" w:id="3140"/>
    <w:p>
      <w:pPr>
        <w:spacing w:after="0"/>
        <w:ind w:left="0"/>
        <w:jc w:val="both"/>
      </w:pPr>
      <w:r>
        <w:rPr>
          <w:rFonts w:ascii="Times New Roman"/>
          <w:b w:val="false"/>
          <w:i w:val="false"/>
          <w:color w:val="000000"/>
          <w:sz w:val="28"/>
        </w:rPr>
        <w:t>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w:t>
      </w:r>
    </w:p>
    <w:bookmarkEnd w:id="3140"/>
    <w:bookmarkStart w:name="z3727" w:id="3141"/>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3141"/>
    <w:bookmarkStart w:name="z3728" w:id="3142"/>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3142"/>
    <w:bookmarkStart w:name="z3729" w:id="3143"/>
    <w:p>
      <w:pPr>
        <w:spacing w:after="0"/>
        <w:ind w:left="0"/>
        <w:jc w:val="both"/>
      </w:pPr>
      <w:r>
        <w:rPr>
          <w:rFonts w:ascii="Times New Roman"/>
          <w:b w:val="false"/>
          <w:i w:val="false"/>
          <w:color w:val="000000"/>
          <w:sz w:val="28"/>
        </w:rPr>
        <w:t xml:space="preserve">
      Ввозные таможенные пошлины, налоги в отношении международных почтовых отправлений подлежат уплате в размере, установленном </w:t>
      </w:r>
      <w:r>
        <w:rPr>
          <w:rFonts w:ascii="Times New Roman"/>
          <w:b w:val="false"/>
          <w:i w:val="false"/>
          <w:color w:val="000000"/>
          <w:sz w:val="28"/>
        </w:rPr>
        <w:t>пунктом 7</w:t>
      </w:r>
      <w:r>
        <w:rPr>
          <w:rFonts w:ascii="Times New Roman"/>
          <w:b w:val="false"/>
          <w:i w:val="false"/>
          <w:color w:val="000000"/>
          <w:sz w:val="28"/>
        </w:rPr>
        <w:t xml:space="preserve"> статьи 370 настоящего Кодекса.</w:t>
      </w:r>
    </w:p>
    <w:bookmarkEnd w:id="3143"/>
    <w:bookmarkStart w:name="z3730" w:id="3144"/>
    <w:p>
      <w:pPr>
        <w:spacing w:after="0"/>
        <w:ind w:left="0"/>
        <w:jc w:val="both"/>
      </w:pPr>
      <w:r>
        <w:rPr>
          <w:rFonts w:ascii="Times New Roman"/>
          <w:b w:val="false"/>
          <w:i w:val="false"/>
          <w:color w:val="000000"/>
          <w:sz w:val="28"/>
        </w:rPr>
        <w:t xml:space="preserve">
      7. В случае помещения товаров, помещенных под таможенную процедуру таможенного транзита,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либо помещения таких товаров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144"/>
    <w:bookmarkStart w:name="z3731" w:id="3145"/>
    <w:p>
      <w:pPr>
        <w:spacing w:after="0"/>
        <w:ind w:left="0"/>
        <w:jc w:val="both"/>
      </w:pPr>
      <w:r>
        <w:rPr>
          <w:rFonts w:ascii="Times New Roman"/>
          <w:b w:val="false"/>
          <w:i w:val="false"/>
          <w:color w:val="000000"/>
          <w:sz w:val="28"/>
        </w:rPr>
        <w:t xml:space="preserve">
      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bookmarkEnd w:id="3145"/>
    <w:bookmarkStart w:name="z3732" w:id="3146"/>
    <w:p>
      <w:pPr>
        <w:spacing w:after="0"/>
        <w:ind w:left="0"/>
        <w:jc w:val="both"/>
      </w:pPr>
      <w:r>
        <w:rPr>
          <w:rFonts w:ascii="Times New Roman"/>
          <w:b w:val="false"/>
          <w:i w:val="false"/>
          <w:color w:val="000000"/>
          <w:sz w:val="28"/>
        </w:rPr>
        <w:t>
      9.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Республики Казахстан,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о транспорте,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bookmarkEnd w:id="3146"/>
    <w:p>
      <w:pPr>
        <w:spacing w:after="0"/>
        <w:ind w:left="0"/>
        <w:jc w:val="both"/>
      </w:pPr>
      <w:r>
        <w:rPr>
          <w:rFonts w:ascii="Times New Roman"/>
          <w:b/>
          <w:i w:val="false"/>
          <w:color w:val="000000"/>
          <w:sz w:val="28"/>
        </w:rPr>
        <w:t>Статья 234. Ответственность лиц при нарушении таможенной процедуры таможенного транзита</w:t>
      </w:r>
    </w:p>
    <w:bookmarkStart w:name="z3733" w:id="3147"/>
    <w:p>
      <w:pPr>
        <w:spacing w:after="0"/>
        <w:ind w:left="0"/>
        <w:jc w:val="both"/>
      </w:pPr>
      <w:r>
        <w:rPr>
          <w:rFonts w:ascii="Times New Roman"/>
          <w:b w:val="false"/>
          <w:i w:val="false"/>
          <w:color w:val="000000"/>
          <w:sz w:val="28"/>
        </w:rPr>
        <w:t xml:space="preserve">
      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r>
        <w:rPr>
          <w:rFonts w:ascii="Times New Roman"/>
          <w:b w:val="false"/>
          <w:i w:val="false"/>
          <w:color w:val="000000"/>
          <w:sz w:val="28"/>
        </w:rPr>
        <w:t>статье 230</w:t>
      </w:r>
      <w:r>
        <w:rPr>
          <w:rFonts w:ascii="Times New Roman"/>
          <w:b w:val="false"/>
          <w:i w:val="false"/>
          <w:color w:val="000000"/>
          <w:sz w:val="28"/>
        </w:rPr>
        <w:t xml:space="preserve"> настоящего Кодекса, несут ответственность, установленную законами Республики Казахстан.</w:t>
      </w:r>
    </w:p>
    <w:bookmarkEnd w:id="3147"/>
    <w:bookmarkStart w:name="z3734" w:id="3148"/>
    <w:p>
      <w:pPr>
        <w:spacing w:after="0"/>
        <w:ind w:left="0"/>
        <w:jc w:val="both"/>
      </w:pPr>
      <w:r>
        <w:rPr>
          <w:rFonts w:ascii="Times New Roman"/>
          <w:b w:val="false"/>
          <w:i w:val="false"/>
          <w:color w:val="000000"/>
          <w:sz w:val="28"/>
        </w:rPr>
        <w:t xml:space="preserve">
      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r>
        <w:rPr>
          <w:rFonts w:ascii="Times New Roman"/>
          <w:b w:val="false"/>
          <w:i w:val="false"/>
          <w:color w:val="000000"/>
          <w:sz w:val="28"/>
        </w:rPr>
        <w:t>статье 230</w:t>
      </w:r>
      <w:r>
        <w:rPr>
          <w:rFonts w:ascii="Times New Roman"/>
          <w:b w:val="false"/>
          <w:i w:val="false"/>
          <w:color w:val="000000"/>
          <w:sz w:val="28"/>
        </w:rPr>
        <w:t xml:space="preserve"> настоящего Кодекса, несут ответственность, установленную законодательством государства – члена Евразийского экономического союза, на территории которого выявлено нарушение.</w:t>
      </w:r>
    </w:p>
    <w:bookmarkEnd w:id="3148"/>
    <w:bookmarkStart w:name="z3735" w:id="3149"/>
    <w:p>
      <w:pPr>
        <w:spacing w:after="0"/>
        <w:ind w:left="0"/>
        <w:jc w:val="both"/>
      </w:pPr>
      <w:r>
        <w:rPr>
          <w:rFonts w:ascii="Times New Roman"/>
          <w:b w:val="false"/>
          <w:i w:val="false"/>
          <w:color w:val="000000"/>
          <w:sz w:val="28"/>
        </w:rPr>
        <w:t>
      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о транспорте, если передача товаров осуществляется между железнодорожными перевозчиками Республики Казахстан.</w:t>
      </w:r>
    </w:p>
    <w:bookmarkEnd w:id="3149"/>
    <w:bookmarkStart w:name="z3736" w:id="3150"/>
    <w:p>
      <w:pPr>
        <w:spacing w:after="0"/>
        <w:ind w:left="0"/>
        <w:jc w:val="both"/>
      </w:pPr>
      <w:r>
        <w:rPr>
          <w:rFonts w:ascii="Times New Roman"/>
          <w:b w:val="false"/>
          <w:i w:val="false"/>
          <w:color w:val="000000"/>
          <w:sz w:val="28"/>
        </w:rPr>
        <w:t>
      За неисполнение своих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части первой настоящего пункта, несет ответственность, установленную законами Республики Казахстан.</w:t>
      </w:r>
    </w:p>
    <w:bookmarkEnd w:id="3150"/>
    <w:bookmarkStart w:name="z3737" w:id="3151"/>
    <w:p>
      <w:pPr>
        <w:spacing w:after="0"/>
        <w:ind w:left="0"/>
        <w:jc w:val="left"/>
      </w:pPr>
      <w:r>
        <w:rPr>
          <w:rFonts w:ascii="Times New Roman"/>
          <w:b/>
          <w:i w:val="false"/>
          <w:color w:val="000000"/>
        </w:rPr>
        <w:t xml:space="preserve"> Глава 25. ТАМОЖЕННАЯ ПРОЦЕДУРА ТАМОЖЕННОГО СКЛАДА</w:t>
      </w:r>
    </w:p>
    <w:bookmarkEnd w:id="3151"/>
    <w:p>
      <w:pPr>
        <w:spacing w:after="0"/>
        <w:ind w:left="0"/>
        <w:jc w:val="both"/>
      </w:pPr>
      <w:r>
        <w:rPr>
          <w:rFonts w:ascii="Times New Roman"/>
          <w:b/>
          <w:i w:val="false"/>
          <w:color w:val="000000"/>
          <w:sz w:val="28"/>
        </w:rPr>
        <w:t>Статья 235. Содержание и применение таможенной процедуры таможенного склада</w:t>
      </w:r>
    </w:p>
    <w:bookmarkStart w:name="z3738" w:id="3152"/>
    <w:p>
      <w:pPr>
        <w:spacing w:after="0"/>
        <w:ind w:left="0"/>
        <w:jc w:val="both"/>
      </w:pPr>
      <w:r>
        <w:rPr>
          <w:rFonts w:ascii="Times New Roman"/>
          <w:b w:val="false"/>
          <w:i w:val="false"/>
          <w:color w:val="000000"/>
          <w:sz w:val="28"/>
        </w:rPr>
        <w:t>
      1. Таможенная процедура таможенного склада является таможенной процедурой, применяемой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152"/>
    <w:bookmarkStart w:name="z3739" w:id="3153"/>
    <w:p>
      <w:pPr>
        <w:spacing w:after="0"/>
        <w:ind w:left="0"/>
        <w:jc w:val="both"/>
      </w:pPr>
      <w:r>
        <w:rPr>
          <w:rFonts w:ascii="Times New Roman"/>
          <w:b w:val="false"/>
          <w:i w:val="false"/>
          <w:color w:val="000000"/>
          <w:sz w:val="28"/>
        </w:rPr>
        <w:t>
      2. Товары, помещенные под таможенную процедуру таможенного склада, сохраняют статус иностранных товаров.</w:t>
      </w:r>
    </w:p>
    <w:bookmarkEnd w:id="3153"/>
    <w:bookmarkStart w:name="z3740" w:id="3154"/>
    <w:p>
      <w:pPr>
        <w:spacing w:after="0"/>
        <w:ind w:left="0"/>
        <w:jc w:val="both"/>
      </w:pPr>
      <w:r>
        <w:rPr>
          <w:rFonts w:ascii="Times New Roman"/>
          <w:b w:val="false"/>
          <w:i w:val="false"/>
          <w:color w:val="000000"/>
          <w:sz w:val="28"/>
        </w:rPr>
        <w:t>
      3. Допускается применение таможенной процедуры таможенного склада для приостановления действия:</w:t>
      </w:r>
    </w:p>
    <w:bookmarkEnd w:id="3154"/>
    <w:bookmarkStart w:name="z3741" w:id="3155"/>
    <w:p>
      <w:pPr>
        <w:spacing w:after="0"/>
        <w:ind w:left="0"/>
        <w:jc w:val="both"/>
      </w:pPr>
      <w:r>
        <w:rPr>
          <w:rFonts w:ascii="Times New Roman"/>
          <w:b w:val="false"/>
          <w:i w:val="false"/>
          <w:color w:val="000000"/>
          <w:sz w:val="28"/>
        </w:rPr>
        <w:t>
      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bookmarkEnd w:id="3155"/>
    <w:bookmarkStart w:name="z3742" w:id="3156"/>
    <w:p>
      <w:pPr>
        <w:spacing w:after="0"/>
        <w:ind w:left="0"/>
        <w:jc w:val="both"/>
      </w:pPr>
      <w:r>
        <w:rPr>
          <w:rFonts w:ascii="Times New Roman"/>
          <w:b w:val="false"/>
          <w:i w:val="false"/>
          <w:color w:val="000000"/>
          <w:sz w:val="28"/>
        </w:rPr>
        <w:t>
      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bookmarkEnd w:id="3156"/>
    <w:bookmarkStart w:name="z3743" w:id="3157"/>
    <w:p>
      <w:pPr>
        <w:spacing w:after="0"/>
        <w:ind w:left="0"/>
        <w:jc w:val="both"/>
      </w:pPr>
      <w:r>
        <w:rPr>
          <w:rFonts w:ascii="Times New Roman"/>
          <w:b w:val="false"/>
          <w:i w:val="false"/>
          <w:color w:val="000000"/>
          <w:sz w:val="28"/>
        </w:rPr>
        <w:t>
      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bookmarkEnd w:id="3157"/>
    <w:bookmarkStart w:name="z3744" w:id="3158"/>
    <w:p>
      <w:pPr>
        <w:spacing w:after="0"/>
        <w:ind w:left="0"/>
        <w:jc w:val="both"/>
      </w:pPr>
      <w:r>
        <w:rPr>
          <w:rFonts w:ascii="Times New Roman"/>
          <w:b w:val="false"/>
          <w:i w:val="false"/>
          <w:color w:val="000000"/>
          <w:sz w:val="28"/>
        </w:rPr>
        <w:t>
      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bookmarkEnd w:id="3158"/>
    <w:bookmarkStart w:name="z3745" w:id="3159"/>
    <w:p>
      <w:pPr>
        <w:spacing w:after="0"/>
        <w:ind w:left="0"/>
        <w:jc w:val="both"/>
      </w:pPr>
      <w:r>
        <w:rPr>
          <w:rFonts w:ascii="Times New Roman"/>
          <w:b w:val="false"/>
          <w:i w:val="false"/>
          <w:color w:val="000000"/>
          <w:sz w:val="28"/>
        </w:rPr>
        <w:t xml:space="preserve">
      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порядке, определенном уполномоченным органом, а также при условии обеспечения исполнения обязанности по уплате таможенных пошлин, налогов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3159"/>
    <w:bookmarkStart w:name="z3746" w:id="3160"/>
    <w:p>
      <w:pPr>
        <w:spacing w:after="0"/>
        <w:ind w:left="0"/>
        <w:jc w:val="both"/>
      </w:pPr>
      <w:r>
        <w:rPr>
          <w:rFonts w:ascii="Times New Roman"/>
          <w:b w:val="false"/>
          <w:i w:val="false"/>
          <w:color w:val="000000"/>
          <w:sz w:val="28"/>
        </w:rPr>
        <w:t>
      5. Комиссия вправе определять перечень товаров, в отношении которых не применяется таможенная процедура таможенного склада.</w:t>
      </w:r>
    </w:p>
    <w:bookmarkEnd w:id="3160"/>
    <w:p>
      <w:pPr>
        <w:spacing w:after="0"/>
        <w:ind w:left="0"/>
        <w:jc w:val="both"/>
      </w:pPr>
      <w:r>
        <w:rPr>
          <w:rFonts w:ascii="Times New Roman"/>
          <w:b/>
          <w:i w:val="false"/>
          <w:color w:val="000000"/>
          <w:sz w:val="28"/>
        </w:rPr>
        <w:t>Статья 236. Условия помещения товаров под таможенную процедуру таможенного склада и их использования в соответствии с такой таможенной процедурой</w:t>
      </w:r>
    </w:p>
    <w:bookmarkStart w:name="z3747" w:id="3161"/>
    <w:p>
      <w:pPr>
        <w:spacing w:after="0"/>
        <w:ind w:left="0"/>
        <w:jc w:val="both"/>
      </w:pPr>
      <w:r>
        <w:rPr>
          <w:rFonts w:ascii="Times New Roman"/>
          <w:b w:val="false"/>
          <w:i w:val="false"/>
          <w:color w:val="000000"/>
          <w:sz w:val="28"/>
        </w:rPr>
        <w:t>
      1. Условиями помещения товаров под таможенную процедуру таможенного склада являются:</w:t>
      </w:r>
    </w:p>
    <w:bookmarkEnd w:id="3161"/>
    <w:bookmarkStart w:name="z3748" w:id="3162"/>
    <w:p>
      <w:pPr>
        <w:spacing w:after="0"/>
        <w:ind w:left="0"/>
        <w:jc w:val="both"/>
      </w:pPr>
      <w:r>
        <w:rPr>
          <w:rFonts w:ascii="Times New Roman"/>
          <w:b w:val="false"/>
          <w:i w:val="false"/>
          <w:color w:val="000000"/>
          <w:sz w:val="28"/>
        </w:rPr>
        <w:t>
      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ста восьмидесяти календарных дней;</w:t>
      </w:r>
    </w:p>
    <w:bookmarkEnd w:id="3162"/>
    <w:bookmarkStart w:name="z3749" w:id="3163"/>
    <w:p>
      <w:pPr>
        <w:spacing w:after="0"/>
        <w:ind w:left="0"/>
        <w:jc w:val="both"/>
      </w:pPr>
      <w:r>
        <w:rPr>
          <w:rFonts w:ascii="Times New Roman"/>
          <w:b w:val="false"/>
          <w:i w:val="false"/>
          <w:color w:val="000000"/>
          <w:sz w:val="28"/>
        </w:rPr>
        <w:t xml:space="preserve">
      2)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163"/>
    <w:bookmarkStart w:name="z3750" w:id="3164"/>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таможенного склада являются:</w:t>
      </w:r>
    </w:p>
    <w:bookmarkEnd w:id="3164"/>
    <w:bookmarkStart w:name="z3751" w:id="3165"/>
    <w:p>
      <w:pPr>
        <w:spacing w:after="0"/>
        <w:ind w:left="0"/>
        <w:jc w:val="both"/>
      </w:pPr>
      <w:r>
        <w:rPr>
          <w:rFonts w:ascii="Times New Roman"/>
          <w:b w:val="false"/>
          <w:i w:val="false"/>
          <w:color w:val="000000"/>
          <w:sz w:val="28"/>
        </w:rPr>
        <w:t xml:space="preserve">
      1) размещение и нахождение товаров на таможенном складе, а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235 настоящего Кодекса, – в местах, указанных в разрешении таможенного органа на хранение товаров в месте, не являющемся таможенным складом;</w:t>
      </w:r>
    </w:p>
    <w:bookmarkEnd w:id="3165"/>
    <w:bookmarkStart w:name="z3752" w:id="3166"/>
    <w:p>
      <w:pPr>
        <w:spacing w:after="0"/>
        <w:ind w:left="0"/>
        <w:jc w:val="both"/>
      </w:pPr>
      <w:r>
        <w:rPr>
          <w:rFonts w:ascii="Times New Roman"/>
          <w:b w:val="false"/>
          <w:i w:val="false"/>
          <w:color w:val="000000"/>
          <w:sz w:val="28"/>
        </w:rPr>
        <w:t>
      2) соблюдение срока действия таможенной процедуры таможенного склада;</w:t>
      </w:r>
    </w:p>
    <w:bookmarkEnd w:id="3166"/>
    <w:bookmarkStart w:name="z3753" w:id="3167"/>
    <w:p>
      <w:pPr>
        <w:spacing w:after="0"/>
        <w:ind w:left="0"/>
        <w:jc w:val="both"/>
      </w:pPr>
      <w:r>
        <w:rPr>
          <w:rFonts w:ascii="Times New Roman"/>
          <w:b w:val="false"/>
          <w:i w:val="false"/>
          <w:color w:val="000000"/>
          <w:sz w:val="28"/>
        </w:rPr>
        <w:t xml:space="preserve">
      3) соблюдение положений </w:t>
      </w:r>
      <w:r>
        <w:rPr>
          <w:rFonts w:ascii="Times New Roman"/>
          <w:b w:val="false"/>
          <w:i w:val="false"/>
          <w:color w:val="000000"/>
          <w:sz w:val="28"/>
        </w:rPr>
        <w:t>статьи 238</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таможенного склада.</w:t>
      </w:r>
    </w:p>
    <w:bookmarkEnd w:id="3167"/>
    <w:p>
      <w:pPr>
        <w:spacing w:after="0"/>
        <w:ind w:left="0"/>
        <w:jc w:val="both"/>
      </w:pPr>
      <w:r>
        <w:rPr>
          <w:rFonts w:ascii="Times New Roman"/>
          <w:b/>
          <w:i w:val="false"/>
          <w:color w:val="000000"/>
          <w:sz w:val="28"/>
        </w:rPr>
        <w:t>Статья 237. Срок действия таможенной процедуры таможенного склада</w:t>
      </w:r>
    </w:p>
    <w:bookmarkStart w:name="z3754" w:id="3168"/>
    <w:p>
      <w:pPr>
        <w:spacing w:after="0"/>
        <w:ind w:left="0"/>
        <w:jc w:val="both"/>
      </w:pPr>
      <w:r>
        <w:rPr>
          <w:rFonts w:ascii="Times New Roman"/>
          <w:b w:val="false"/>
          <w:i w:val="false"/>
          <w:color w:val="000000"/>
          <w:sz w:val="28"/>
        </w:rPr>
        <w:t>
      1. Срок действия таможенной процедуры таможенного склада не может превышать три года со дня помещения товаров под такую таможенную процедуру, за исключением случаев, предусмотренных пунктами 3 и 4 настоящей статьи.</w:t>
      </w:r>
    </w:p>
    <w:bookmarkEnd w:id="3168"/>
    <w:bookmarkStart w:name="z3755" w:id="3169"/>
    <w:p>
      <w:pPr>
        <w:spacing w:after="0"/>
        <w:ind w:left="0"/>
        <w:jc w:val="both"/>
      </w:pPr>
      <w:r>
        <w:rPr>
          <w:rFonts w:ascii="Times New Roman"/>
          <w:b w:val="false"/>
          <w:i w:val="false"/>
          <w:color w:val="000000"/>
          <w:sz w:val="28"/>
        </w:rPr>
        <w:t xml:space="preserve">
      2. При неоднократном применении таможенной процедуры таможенного склада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 </w:t>
      </w:r>
    </w:p>
    <w:bookmarkEnd w:id="3169"/>
    <w:bookmarkStart w:name="z3756" w:id="3170"/>
    <w:p>
      <w:pPr>
        <w:spacing w:after="0"/>
        <w:ind w:left="0"/>
        <w:jc w:val="both"/>
      </w:pPr>
      <w:r>
        <w:rPr>
          <w:rFonts w:ascii="Times New Roman"/>
          <w:b w:val="false"/>
          <w:i w:val="false"/>
          <w:color w:val="000000"/>
          <w:sz w:val="28"/>
        </w:rPr>
        <w:t xml:space="preserve">
      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3170"/>
    <w:bookmarkStart w:name="z3757" w:id="3171"/>
    <w:p>
      <w:pPr>
        <w:spacing w:after="0"/>
        <w:ind w:left="0"/>
        <w:jc w:val="both"/>
      </w:pPr>
      <w:r>
        <w:rPr>
          <w:rFonts w:ascii="Times New Roman"/>
          <w:b w:val="false"/>
          <w:i w:val="false"/>
          <w:color w:val="000000"/>
          <w:sz w:val="28"/>
        </w:rPr>
        <w:t>
      Товары, имеющие ограниченный срок годности и (или) реализации, должны быть помещены под иную таможенную процедуру не позднее чем за сто восемьдесят календарных дней до истечения срока годности и (или) реализации.</w:t>
      </w:r>
    </w:p>
    <w:bookmarkEnd w:id="3171"/>
    <w:bookmarkStart w:name="z3758" w:id="3172"/>
    <w:p>
      <w:pPr>
        <w:spacing w:after="0"/>
        <w:ind w:left="0"/>
        <w:jc w:val="both"/>
      </w:pPr>
      <w:r>
        <w:rPr>
          <w:rFonts w:ascii="Times New Roman"/>
          <w:b w:val="false"/>
          <w:i w:val="false"/>
          <w:color w:val="000000"/>
          <w:sz w:val="28"/>
        </w:rPr>
        <w:t xml:space="preserve">
      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3172"/>
    <w:p>
      <w:pPr>
        <w:spacing w:after="0"/>
        <w:ind w:left="0"/>
        <w:jc w:val="both"/>
      </w:pPr>
      <w:r>
        <w:rPr>
          <w:rFonts w:ascii="Times New Roman"/>
          <w:b/>
          <w:i w:val="false"/>
          <w:color w:val="000000"/>
          <w:sz w:val="28"/>
        </w:rPr>
        <w:t>Статья 238. Операции, совершаемые с товарами, помещенными под таможенную процедуру таможенного склада</w:t>
      </w:r>
    </w:p>
    <w:bookmarkStart w:name="z3759" w:id="3173"/>
    <w:p>
      <w:pPr>
        <w:spacing w:after="0"/>
        <w:ind w:left="0"/>
        <w:jc w:val="both"/>
      </w:pPr>
      <w:r>
        <w:rPr>
          <w:rFonts w:ascii="Times New Roman"/>
          <w:b w:val="false"/>
          <w:i w:val="false"/>
          <w:color w:val="000000"/>
          <w:sz w:val="28"/>
        </w:rPr>
        <w:t xml:space="preserve">
      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235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bookmarkEnd w:id="3173"/>
    <w:bookmarkStart w:name="z3760" w:id="3174"/>
    <w:p>
      <w:pPr>
        <w:spacing w:after="0"/>
        <w:ind w:left="0"/>
        <w:jc w:val="both"/>
      </w:pPr>
      <w:r>
        <w:rPr>
          <w:rFonts w:ascii="Times New Roman"/>
          <w:b w:val="false"/>
          <w:i w:val="false"/>
          <w:color w:val="000000"/>
          <w:sz w:val="28"/>
        </w:rPr>
        <w:t>
      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bookmarkEnd w:id="3174"/>
    <w:bookmarkStart w:name="z3761" w:id="3175"/>
    <w:p>
      <w:pPr>
        <w:spacing w:after="0"/>
        <w:ind w:left="0"/>
        <w:jc w:val="both"/>
      </w:pPr>
      <w:r>
        <w:rPr>
          <w:rFonts w:ascii="Times New Roman"/>
          <w:b w:val="false"/>
          <w:i w:val="false"/>
          <w:color w:val="000000"/>
          <w:sz w:val="28"/>
        </w:rPr>
        <w:t>
      1) отбору проб и (или) образцов товаров;</w:t>
      </w:r>
    </w:p>
    <w:bookmarkEnd w:id="3175"/>
    <w:bookmarkStart w:name="z3762" w:id="3176"/>
    <w:p>
      <w:pPr>
        <w:spacing w:after="0"/>
        <w:ind w:left="0"/>
        <w:jc w:val="both"/>
      </w:pPr>
      <w:r>
        <w:rPr>
          <w:rFonts w:ascii="Times New Roman"/>
          <w:b w:val="false"/>
          <w:i w:val="false"/>
          <w:color w:val="000000"/>
          <w:sz w:val="28"/>
        </w:rPr>
        <w:t>
      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bookmarkEnd w:id="3176"/>
    <w:bookmarkStart w:name="z3763" w:id="3177"/>
    <w:p>
      <w:pPr>
        <w:spacing w:after="0"/>
        <w:ind w:left="0"/>
        <w:jc w:val="both"/>
      </w:pPr>
      <w:r>
        <w:rPr>
          <w:rFonts w:ascii="Times New Roman"/>
          <w:b w:val="false"/>
          <w:i w:val="false"/>
          <w:color w:val="000000"/>
          <w:sz w:val="28"/>
        </w:rPr>
        <w:t>
      3) техническому обслуживанию – в отношении товаров, в течение срока хранения которых требуется совершение таких операций.</w:t>
      </w:r>
    </w:p>
    <w:bookmarkEnd w:id="3177"/>
    <w:bookmarkStart w:name="z3764" w:id="3178"/>
    <w:p>
      <w:pPr>
        <w:spacing w:after="0"/>
        <w:ind w:left="0"/>
        <w:jc w:val="both"/>
      </w:pPr>
      <w:r>
        <w:rPr>
          <w:rFonts w:ascii="Times New Roman"/>
          <w:b w:val="false"/>
          <w:i w:val="false"/>
          <w:color w:val="000000"/>
          <w:sz w:val="28"/>
        </w:rPr>
        <w:t>
      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bookmarkEnd w:id="3178"/>
    <w:bookmarkStart w:name="z3765" w:id="3179"/>
    <w:p>
      <w:pPr>
        <w:spacing w:after="0"/>
        <w:ind w:left="0"/>
        <w:jc w:val="both"/>
      </w:pPr>
      <w:r>
        <w:rPr>
          <w:rFonts w:ascii="Times New Roman"/>
          <w:b w:val="false"/>
          <w:i w:val="false"/>
          <w:color w:val="000000"/>
          <w:sz w:val="28"/>
        </w:rPr>
        <w:t>
      4. Не допускается использование товаров, помещенных под таможенную процедуру таможенного склада, по их функциональному назначению.</w:t>
      </w:r>
    </w:p>
    <w:bookmarkEnd w:id="3179"/>
    <w:bookmarkStart w:name="z3766" w:id="3180"/>
    <w:p>
      <w:pPr>
        <w:spacing w:after="0"/>
        <w:ind w:left="0"/>
        <w:jc w:val="both"/>
      </w:pPr>
      <w:r>
        <w:rPr>
          <w:rFonts w:ascii="Times New Roman"/>
          <w:b w:val="false"/>
          <w:i w:val="false"/>
          <w:color w:val="000000"/>
          <w:sz w:val="28"/>
        </w:rPr>
        <w:t>
      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bookmarkEnd w:id="3180"/>
    <w:p>
      <w:pPr>
        <w:spacing w:after="0"/>
        <w:ind w:left="0"/>
        <w:jc w:val="both"/>
      </w:pPr>
      <w:r>
        <w:rPr>
          <w:rFonts w:ascii="Times New Roman"/>
          <w:b/>
          <w:i w:val="false"/>
          <w:color w:val="000000"/>
          <w:sz w:val="28"/>
        </w:rPr>
        <w:t>Статья 239. Хранение товаров на таможенном складе</w:t>
      </w:r>
    </w:p>
    <w:bookmarkStart w:name="z3767" w:id="3181"/>
    <w:p>
      <w:pPr>
        <w:spacing w:after="0"/>
        <w:ind w:left="0"/>
        <w:jc w:val="both"/>
      </w:pPr>
      <w:r>
        <w:rPr>
          <w:rFonts w:ascii="Times New Roman"/>
          <w:b w:val="false"/>
          <w:i w:val="false"/>
          <w:color w:val="000000"/>
          <w:sz w:val="28"/>
        </w:rPr>
        <w:t>
      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пяти рабочих дней со дня, следующего за днем их помещения под таможенную процедуру таможенного склада.</w:t>
      </w:r>
    </w:p>
    <w:bookmarkEnd w:id="3181"/>
    <w:bookmarkStart w:name="z3768" w:id="3182"/>
    <w:p>
      <w:pPr>
        <w:spacing w:after="0"/>
        <w:ind w:left="0"/>
        <w:jc w:val="both"/>
      </w:pPr>
      <w:r>
        <w:rPr>
          <w:rFonts w:ascii="Times New Roman"/>
          <w:b w:val="false"/>
          <w:i w:val="false"/>
          <w:color w:val="000000"/>
          <w:sz w:val="28"/>
        </w:rPr>
        <w:t>
      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bookmarkEnd w:id="3182"/>
    <w:p>
      <w:pPr>
        <w:spacing w:after="0"/>
        <w:ind w:left="0"/>
        <w:jc w:val="both"/>
      </w:pPr>
      <w:r>
        <w:rPr>
          <w:rFonts w:ascii="Times New Roman"/>
          <w:b/>
          <w:i w:val="false"/>
          <w:color w:val="000000"/>
          <w:sz w:val="28"/>
        </w:rPr>
        <w:t>Статья 240. Товары, пришедшие в негодность, испорченные или поврежденные в период их хранения на таможенном складе</w:t>
      </w:r>
    </w:p>
    <w:bookmarkStart w:name="z3769" w:id="3183"/>
    <w:p>
      <w:pPr>
        <w:spacing w:after="0"/>
        <w:ind w:left="0"/>
        <w:jc w:val="both"/>
      </w:pPr>
      <w:r>
        <w:rPr>
          <w:rFonts w:ascii="Times New Roman"/>
          <w:b w:val="false"/>
          <w:i w:val="false"/>
          <w:color w:val="000000"/>
          <w:sz w:val="28"/>
        </w:rPr>
        <w:t>
      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негодном, испорченном или поврежденном состоянии.</w:t>
      </w:r>
    </w:p>
    <w:bookmarkEnd w:id="3183"/>
    <w:p>
      <w:pPr>
        <w:spacing w:after="0"/>
        <w:ind w:left="0"/>
        <w:jc w:val="both"/>
      </w:pPr>
      <w:r>
        <w:rPr>
          <w:rFonts w:ascii="Times New Roman"/>
          <w:b/>
          <w:i w:val="false"/>
          <w:color w:val="000000"/>
          <w:sz w:val="28"/>
        </w:rPr>
        <w:t>Статья 241. Завершение и прекращение действия таможенной процедуры таможенного склада</w:t>
      </w:r>
    </w:p>
    <w:bookmarkStart w:name="z3770" w:id="3184"/>
    <w:p>
      <w:pPr>
        <w:spacing w:after="0"/>
        <w:ind w:left="0"/>
        <w:jc w:val="both"/>
      </w:pPr>
      <w:r>
        <w:rPr>
          <w:rFonts w:ascii="Times New Roman"/>
          <w:b w:val="false"/>
          <w:i w:val="false"/>
          <w:color w:val="000000"/>
          <w:sz w:val="28"/>
        </w:rPr>
        <w:t xml:space="preserve">
      1. До истечения срока действия таможенной процедуры таможенного склада, предусмотренного </w:t>
      </w:r>
      <w:r>
        <w:rPr>
          <w:rFonts w:ascii="Times New Roman"/>
          <w:b w:val="false"/>
          <w:i w:val="false"/>
          <w:color w:val="000000"/>
          <w:sz w:val="28"/>
        </w:rPr>
        <w:t>статьей 237</w:t>
      </w:r>
      <w:r>
        <w:rPr>
          <w:rFonts w:ascii="Times New Roman"/>
          <w:b w:val="false"/>
          <w:i w:val="false"/>
          <w:color w:val="000000"/>
          <w:sz w:val="28"/>
        </w:rPr>
        <w:t xml:space="preserve"> настоящего Кодекса, действие этой таможенной процедуры завершается:</w:t>
      </w:r>
    </w:p>
    <w:bookmarkEnd w:id="3184"/>
    <w:bookmarkStart w:name="z3771" w:id="3185"/>
    <w:p>
      <w:pPr>
        <w:spacing w:after="0"/>
        <w:ind w:left="0"/>
        <w:jc w:val="both"/>
      </w:pPr>
      <w:r>
        <w:rPr>
          <w:rFonts w:ascii="Times New Roman"/>
          <w:b w:val="false"/>
          <w:i w:val="false"/>
          <w:color w:val="000000"/>
          <w:sz w:val="28"/>
        </w:rPr>
        <w:t xml:space="preserve">
      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 </w:t>
      </w:r>
    </w:p>
    <w:bookmarkEnd w:id="3185"/>
    <w:bookmarkStart w:name="z3772" w:id="3186"/>
    <w:p>
      <w:pPr>
        <w:spacing w:after="0"/>
        <w:ind w:left="0"/>
        <w:jc w:val="both"/>
      </w:pPr>
      <w:r>
        <w:rPr>
          <w:rFonts w:ascii="Times New Roman"/>
          <w:b w:val="false"/>
          <w:i w:val="false"/>
          <w:color w:val="000000"/>
          <w:sz w:val="28"/>
        </w:rPr>
        <w:t xml:space="preserve">
      2) возобновлением действия таможенной процедуры переработки на таможенной территории,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w:t>
      </w:r>
    </w:p>
    <w:bookmarkEnd w:id="3186"/>
    <w:bookmarkStart w:name="z3773" w:id="3187"/>
    <w:p>
      <w:pPr>
        <w:spacing w:after="0"/>
        <w:ind w:left="0"/>
        <w:jc w:val="both"/>
      </w:pPr>
      <w:r>
        <w:rPr>
          <w:rFonts w:ascii="Times New Roman"/>
          <w:b w:val="false"/>
          <w:i w:val="false"/>
          <w:color w:val="000000"/>
          <w:sz w:val="28"/>
        </w:rPr>
        <w:t xml:space="preserve">
      3) возобновлением действия таможенной процедуры переработки для внутреннего потребления,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настоящего Кодекса;</w:t>
      </w:r>
    </w:p>
    <w:bookmarkEnd w:id="3187"/>
    <w:bookmarkStart w:name="z3774" w:id="3188"/>
    <w:p>
      <w:pPr>
        <w:spacing w:after="0"/>
        <w:ind w:left="0"/>
        <w:jc w:val="both"/>
      </w:pPr>
      <w:r>
        <w:rPr>
          <w:rFonts w:ascii="Times New Roman"/>
          <w:b w:val="false"/>
          <w:i w:val="false"/>
          <w:color w:val="000000"/>
          <w:sz w:val="28"/>
        </w:rPr>
        <w:t xml:space="preserve">
      4) возобновлением действия таможенной процедуры временного ввоза (допуска),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w:t>
      </w:r>
    </w:p>
    <w:bookmarkEnd w:id="3188"/>
    <w:bookmarkStart w:name="z3775" w:id="3189"/>
    <w:p>
      <w:pPr>
        <w:spacing w:after="0"/>
        <w:ind w:left="0"/>
        <w:jc w:val="both"/>
      </w:pPr>
      <w:r>
        <w:rPr>
          <w:rFonts w:ascii="Times New Roman"/>
          <w:b w:val="false"/>
          <w:i w:val="false"/>
          <w:color w:val="000000"/>
          <w:sz w:val="28"/>
        </w:rPr>
        <w:t>
      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 – члена Евразийского экономического союза,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 – члена Евразийского экономического союза;</w:t>
      </w:r>
    </w:p>
    <w:bookmarkEnd w:id="3189"/>
    <w:bookmarkStart w:name="z3776" w:id="3190"/>
    <w:p>
      <w:pPr>
        <w:spacing w:after="0"/>
        <w:ind w:left="0"/>
        <w:jc w:val="both"/>
      </w:pPr>
      <w:r>
        <w:rPr>
          <w:rFonts w:ascii="Times New Roman"/>
          <w:b w:val="false"/>
          <w:i w:val="false"/>
          <w:color w:val="000000"/>
          <w:sz w:val="28"/>
        </w:rPr>
        <w:t xml:space="preserve">
      6) выпуском товаров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3190"/>
    <w:bookmarkStart w:name="z3777" w:id="3191"/>
    <w:p>
      <w:pPr>
        <w:spacing w:after="0"/>
        <w:ind w:left="0"/>
        <w:jc w:val="both"/>
      </w:pPr>
      <w:r>
        <w:rPr>
          <w:rFonts w:ascii="Times New Roman"/>
          <w:b w:val="false"/>
          <w:i w:val="false"/>
          <w:color w:val="000000"/>
          <w:sz w:val="28"/>
        </w:rPr>
        <w:t>
      7) признанием таможенными органами в порядке, определенном уполномоченным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3191"/>
    <w:bookmarkStart w:name="z3778" w:id="3192"/>
    <w:p>
      <w:pPr>
        <w:spacing w:after="0"/>
        <w:ind w:left="0"/>
        <w:jc w:val="both"/>
      </w:pPr>
      <w:r>
        <w:rPr>
          <w:rFonts w:ascii="Times New Roman"/>
          <w:b w:val="false"/>
          <w:i w:val="false"/>
          <w:color w:val="000000"/>
          <w:sz w:val="28"/>
        </w:rPr>
        <w:t>
      8)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3192"/>
    <w:bookmarkStart w:name="z3779" w:id="3193"/>
    <w:p>
      <w:pPr>
        <w:spacing w:after="0"/>
        <w:ind w:left="0"/>
        <w:jc w:val="both"/>
      </w:pPr>
      <w:r>
        <w:rPr>
          <w:rFonts w:ascii="Times New Roman"/>
          <w:b w:val="false"/>
          <w:i w:val="false"/>
          <w:color w:val="000000"/>
          <w:sz w:val="28"/>
        </w:rPr>
        <w:t>
      2. Товары, помещенные под таможенную процедуру таможенного склада, могут помещаться под таможенные процедуры одной или несколькими партиями.</w:t>
      </w:r>
    </w:p>
    <w:bookmarkEnd w:id="3193"/>
    <w:bookmarkStart w:name="z3780" w:id="3194"/>
    <w:p>
      <w:pPr>
        <w:spacing w:after="0"/>
        <w:ind w:left="0"/>
        <w:jc w:val="both"/>
      </w:pPr>
      <w:r>
        <w:rPr>
          <w:rFonts w:ascii="Times New Roman"/>
          <w:b w:val="false"/>
          <w:i w:val="false"/>
          <w:color w:val="000000"/>
          <w:sz w:val="28"/>
        </w:rPr>
        <w:t>
      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 (а) при соблюдении следующих условий:</w:t>
      </w:r>
    </w:p>
    <w:bookmarkEnd w:id="3194"/>
    <w:bookmarkStart w:name="z3781" w:id="3195"/>
    <w:p>
      <w:pPr>
        <w:spacing w:after="0"/>
        <w:ind w:left="0"/>
        <w:jc w:val="both"/>
      </w:pPr>
      <w:r>
        <w:rPr>
          <w:rFonts w:ascii="Times New Roman"/>
          <w:b w:val="false"/>
          <w:i w:val="false"/>
          <w:color w:val="000000"/>
          <w:sz w:val="28"/>
        </w:rPr>
        <w:t>
      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bookmarkEnd w:id="3195"/>
    <w:bookmarkStart w:name="z3782" w:id="3196"/>
    <w:p>
      <w:pPr>
        <w:spacing w:after="0"/>
        <w:ind w:left="0"/>
        <w:jc w:val="both"/>
      </w:pPr>
      <w:r>
        <w:rPr>
          <w:rFonts w:ascii="Times New Roman"/>
          <w:b w:val="false"/>
          <w:i w:val="false"/>
          <w:color w:val="000000"/>
          <w:sz w:val="28"/>
        </w:rPr>
        <w:t>
      2) товары перемещались через таможенную границу Евразийского экономического союза в рамках одной сделки;</w:t>
      </w:r>
    </w:p>
    <w:bookmarkEnd w:id="3196"/>
    <w:bookmarkStart w:name="z3783" w:id="3197"/>
    <w:p>
      <w:pPr>
        <w:spacing w:after="0"/>
        <w:ind w:left="0"/>
        <w:jc w:val="both"/>
      </w:pPr>
      <w:r>
        <w:rPr>
          <w:rFonts w:ascii="Times New Roman"/>
          <w:b w:val="false"/>
          <w:i w:val="false"/>
          <w:color w:val="000000"/>
          <w:sz w:val="28"/>
        </w:rPr>
        <w:t>
      3) представление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некомплектном или незавершенном виде, – в случаях, определяемых Комиссией;</w:t>
      </w:r>
    </w:p>
    <w:bookmarkEnd w:id="3197"/>
    <w:bookmarkStart w:name="z3784" w:id="3198"/>
    <w:p>
      <w:pPr>
        <w:spacing w:after="0"/>
        <w:ind w:left="0"/>
        <w:jc w:val="both"/>
      </w:pPr>
      <w:r>
        <w:rPr>
          <w:rFonts w:ascii="Times New Roman"/>
          <w:b w:val="false"/>
          <w:i w:val="false"/>
          <w:color w:val="000000"/>
          <w:sz w:val="28"/>
        </w:rPr>
        <w:t>
      4) соблюдены иные условия, определяемые Комиссией.</w:t>
      </w:r>
    </w:p>
    <w:bookmarkEnd w:id="3198"/>
    <w:bookmarkStart w:name="z3785" w:id="3199"/>
    <w:p>
      <w:pPr>
        <w:spacing w:after="0"/>
        <w:ind w:left="0"/>
        <w:jc w:val="both"/>
      </w:pPr>
      <w:r>
        <w:rPr>
          <w:rFonts w:ascii="Times New Roman"/>
          <w:b w:val="false"/>
          <w:i w:val="false"/>
          <w:color w:val="000000"/>
          <w:sz w:val="28"/>
        </w:rPr>
        <w:t>
      4. После завершения действия таможенной процедуры таможенного склада товары подлежат вывозу с таможенного склада не позднее пяти рабочих дней со дня, следующего за днем наступления обстоятельств, предусмотренных подпунктами 1), 2), 3), 4), 5), 6) и 8) пункта 1 настоящей статьи.</w:t>
      </w:r>
    </w:p>
    <w:bookmarkEnd w:id="3199"/>
    <w:bookmarkStart w:name="z3786" w:id="3200"/>
    <w:p>
      <w:pPr>
        <w:spacing w:after="0"/>
        <w:ind w:left="0"/>
        <w:jc w:val="both"/>
      </w:pPr>
      <w:r>
        <w:rPr>
          <w:rFonts w:ascii="Times New Roman"/>
          <w:b w:val="false"/>
          <w:i w:val="false"/>
          <w:color w:val="000000"/>
          <w:sz w:val="28"/>
        </w:rPr>
        <w:t xml:space="preserve">
      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237 настоящего Кодекса, а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200"/>
    <w:bookmarkStart w:name="z3787" w:id="3201"/>
    <w:p>
      <w:pPr>
        <w:spacing w:after="0"/>
        <w:ind w:left="0"/>
        <w:jc w:val="both"/>
      </w:pPr>
      <w:r>
        <w:rPr>
          <w:rFonts w:ascii="Times New Roman"/>
          <w:b w:val="false"/>
          <w:i w:val="false"/>
          <w:color w:val="000000"/>
          <w:sz w:val="28"/>
        </w:rPr>
        <w:t xml:space="preserve">
      6. В случае, если действия, указанные в части второй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пункте 4</w:t>
      </w:r>
      <w:r>
        <w:rPr>
          <w:rFonts w:ascii="Times New Roman"/>
          <w:b w:val="false"/>
          <w:i w:val="false"/>
          <w:color w:val="000000"/>
          <w:sz w:val="28"/>
        </w:rPr>
        <w:t xml:space="preserve"> статьи 237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201"/>
    <w:p>
      <w:pPr>
        <w:spacing w:after="0"/>
        <w:ind w:left="0"/>
        <w:jc w:val="both"/>
      </w:pPr>
      <w:r>
        <w:rPr>
          <w:rFonts w:ascii="Times New Roman"/>
          <w:b/>
          <w:i w:val="false"/>
          <w:color w:val="000000"/>
          <w:sz w:val="28"/>
        </w:rPr>
        <w:t>Статья 242.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bookmarkStart w:name="z3788" w:id="3202"/>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bookmarkEnd w:id="3202"/>
    <w:bookmarkStart w:name="z3789" w:id="3203"/>
    <w:p>
      <w:pPr>
        <w:spacing w:after="0"/>
        <w:ind w:left="0"/>
        <w:jc w:val="both"/>
      </w:pPr>
      <w:r>
        <w:rPr>
          <w:rFonts w:ascii="Times New Roman"/>
          <w:b w:val="false"/>
          <w:i w:val="false"/>
          <w:color w:val="000000"/>
          <w:sz w:val="28"/>
        </w:rPr>
        <w:t>
      1) у декларанта – с момента регистрации таможенным органом декларации на товары;</w:t>
      </w:r>
    </w:p>
    <w:bookmarkEnd w:id="3203"/>
    <w:bookmarkStart w:name="z3790" w:id="3204"/>
    <w:p>
      <w:pPr>
        <w:spacing w:after="0"/>
        <w:ind w:left="0"/>
        <w:jc w:val="both"/>
      </w:pPr>
      <w:r>
        <w:rPr>
          <w:rFonts w:ascii="Times New Roman"/>
          <w:b w:val="false"/>
          <w:i w:val="false"/>
          <w:color w:val="000000"/>
          <w:sz w:val="28"/>
        </w:rPr>
        <w:t>
      2) у владельца таможенного склада – с момента размещения товаров на таможенном складе.</w:t>
      </w:r>
    </w:p>
    <w:bookmarkEnd w:id="3204"/>
    <w:bookmarkStart w:name="z3791" w:id="3205"/>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bookmarkEnd w:id="3205"/>
    <w:bookmarkStart w:name="z3792" w:id="3206"/>
    <w:p>
      <w:pPr>
        <w:spacing w:after="0"/>
        <w:ind w:left="0"/>
        <w:jc w:val="both"/>
      </w:pPr>
      <w:r>
        <w:rPr>
          <w:rFonts w:ascii="Times New Roman"/>
          <w:b w:val="false"/>
          <w:i w:val="false"/>
          <w:color w:val="000000"/>
          <w:sz w:val="28"/>
        </w:rPr>
        <w:t>
      1) размещение товаров на таможенном складе;</w:t>
      </w:r>
    </w:p>
    <w:bookmarkEnd w:id="3206"/>
    <w:bookmarkStart w:name="z3793" w:id="3207"/>
    <w:p>
      <w:pPr>
        <w:spacing w:after="0"/>
        <w:ind w:left="0"/>
        <w:jc w:val="both"/>
      </w:pPr>
      <w:r>
        <w:rPr>
          <w:rFonts w:ascii="Times New Roman"/>
          <w:b w:val="false"/>
          <w:i w:val="false"/>
          <w:color w:val="000000"/>
          <w:sz w:val="28"/>
        </w:rPr>
        <w:t xml:space="preserve">
      2) завершение действия таможенной процедуры таможенного склада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bookmarkEnd w:id="3207"/>
    <w:bookmarkStart w:name="z3794" w:id="3208"/>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bookmarkEnd w:id="3208"/>
    <w:bookmarkStart w:name="z3795" w:id="3209"/>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bookmarkEnd w:id="3209"/>
    <w:bookmarkStart w:name="z3796" w:id="3210"/>
    <w:p>
      <w:pPr>
        <w:spacing w:after="0"/>
        <w:ind w:left="0"/>
        <w:jc w:val="both"/>
      </w:pPr>
      <w:r>
        <w:rPr>
          <w:rFonts w:ascii="Times New Roman"/>
          <w:b w:val="false"/>
          <w:i w:val="false"/>
          <w:color w:val="000000"/>
          <w:sz w:val="28"/>
        </w:rPr>
        <w:t xml:space="preserve">
      1) помещение товаров, в отношении которых действие таможенной процедуры таможенного склада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210"/>
    <w:bookmarkStart w:name="z3797" w:id="3211"/>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7 настоящей статьи;</w:t>
      </w:r>
    </w:p>
    <w:bookmarkEnd w:id="3211"/>
    <w:bookmarkStart w:name="z3798" w:id="3212"/>
    <w:p>
      <w:pPr>
        <w:spacing w:after="0"/>
        <w:ind w:left="0"/>
        <w:jc w:val="both"/>
      </w:pPr>
      <w:r>
        <w:rPr>
          <w:rFonts w:ascii="Times New Roman"/>
          <w:b w:val="false"/>
          <w:i w:val="false"/>
          <w:color w:val="000000"/>
          <w:sz w:val="28"/>
        </w:rPr>
        <w:t xml:space="preserve">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3212"/>
    <w:bookmarkStart w:name="z3799" w:id="3213"/>
    <w:p>
      <w:pPr>
        <w:spacing w:after="0"/>
        <w:ind w:left="0"/>
        <w:jc w:val="both"/>
      </w:pPr>
      <w:r>
        <w:rPr>
          <w:rFonts w:ascii="Times New Roman"/>
          <w:b w:val="false"/>
          <w:i w:val="false"/>
          <w:color w:val="000000"/>
          <w:sz w:val="28"/>
        </w:rPr>
        <w:t>
      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213"/>
    <w:bookmarkStart w:name="z3800" w:id="3214"/>
    <w:p>
      <w:pPr>
        <w:spacing w:after="0"/>
        <w:ind w:left="0"/>
        <w:jc w:val="both"/>
      </w:pPr>
      <w:r>
        <w:rPr>
          <w:rFonts w:ascii="Times New Roman"/>
          <w:b w:val="false"/>
          <w:i w:val="false"/>
          <w:color w:val="000000"/>
          <w:sz w:val="28"/>
        </w:rPr>
        <w:t xml:space="preserve">
      5)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214"/>
    <w:bookmarkStart w:name="z3801" w:id="3215"/>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3215"/>
    <w:bookmarkStart w:name="z3802" w:id="3216"/>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216"/>
    <w:bookmarkStart w:name="z3803" w:id="3217"/>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217"/>
    <w:bookmarkStart w:name="z3804" w:id="3218"/>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bookmarkEnd w:id="3218"/>
    <w:bookmarkStart w:name="z3805" w:id="3219"/>
    <w:p>
      <w:pPr>
        <w:spacing w:after="0"/>
        <w:ind w:left="0"/>
        <w:jc w:val="both"/>
      </w:pPr>
      <w:r>
        <w:rPr>
          <w:rFonts w:ascii="Times New Roman"/>
          <w:b w:val="false"/>
          <w:i w:val="false"/>
          <w:color w:val="000000"/>
          <w:sz w:val="28"/>
        </w:rPr>
        <w:t>
      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3219"/>
    <w:bookmarkStart w:name="z3806" w:id="3220"/>
    <w:p>
      <w:pPr>
        <w:spacing w:after="0"/>
        <w:ind w:left="0"/>
        <w:jc w:val="both"/>
      </w:pPr>
      <w:r>
        <w:rPr>
          <w:rFonts w:ascii="Times New Roman"/>
          <w:b w:val="false"/>
          <w:i w:val="false"/>
          <w:color w:val="000000"/>
          <w:sz w:val="28"/>
        </w:rPr>
        <w:t>
      1) у декларанта:</w:t>
      </w:r>
    </w:p>
    <w:bookmarkEnd w:id="3220"/>
    <w:bookmarkStart w:name="z3807" w:id="3221"/>
    <w:p>
      <w:pPr>
        <w:spacing w:after="0"/>
        <w:ind w:left="0"/>
        <w:jc w:val="both"/>
      </w:pPr>
      <w:r>
        <w:rPr>
          <w:rFonts w:ascii="Times New Roman"/>
          <w:b w:val="false"/>
          <w:i w:val="false"/>
          <w:color w:val="000000"/>
          <w:sz w:val="28"/>
        </w:rPr>
        <w:t>
      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bookmarkEnd w:id="3221"/>
    <w:bookmarkStart w:name="z3808" w:id="3222"/>
    <w:p>
      <w:pPr>
        <w:spacing w:after="0"/>
        <w:ind w:left="0"/>
        <w:jc w:val="both"/>
      </w:pPr>
      <w:r>
        <w:rPr>
          <w:rFonts w:ascii="Times New Roman"/>
          <w:b w:val="false"/>
          <w:i w:val="false"/>
          <w:color w:val="000000"/>
          <w:sz w:val="28"/>
        </w:rPr>
        <w:t>
      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bookmarkEnd w:id="3222"/>
    <w:bookmarkStart w:name="z3809" w:id="3223"/>
    <w:p>
      <w:pPr>
        <w:spacing w:after="0"/>
        <w:ind w:left="0"/>
        <w:jc w:val="both"/>
      </w:pPr>
      <w:r>
        <w:rPr>
          <w:rFonts w:ascii="Times New Roman"/>
          <w:b w:val="false"/>
          <w:i w:val="false"/>
          <w:color w:val="000000"/>
          <w:sz w:val="28"/>
        </w:rPr>
        <w:t xml:space="preserve">
      в случае вывоза товаров за пределы места хранения, если хранение товаров осуществлялось не на таможенном складе в соответствие с </w:t>
      </w:r>
      <w:r>
        <w:rPr>
          <w:rFonts w:ascii="Times New Roman"/>
          <w:b w:val="false"/>
          <w:i w:val="false"/>
          <w:color w:val="000000"/>
          <w:sz w:val="28"/>
        </w:rPr>
        <w:t>пунктом 4</w:t>
      </w:r>
      <w:r>
        <w:rPr>
          <w:rFonts w:ascii="Times New Roman"/>
          <w:b w:val="false"/>
          <w:i w:val="false"/>
          <w:color w:val="000000"/>
          <w:sz w:val="28"/>
        </w:rPr>
        <w:t xml:space="preserve"> статьи 235 настоящего Кодекса, – день такого вывоза, а если этот день не установлен, – день помещения товаров под таможенную процедуру таможенного склада;</w:t>
      </w:r>
    </w:p>
    <w:bookmarkEnd w:id="3223"/>
    <w:bookmarkStart w:name="z3810" w:id="3224"/>
    <w:p>
      <w:pPr>
        <w:spacing w:after="0"/>
        <w:ind w:left="0"/>
        <w:jc w:val="both"/>
      </w:pPr>
      <w:r>
        <w:rPr>
          <w:rFonts w:ascii="Times New Roman"/>
          <w:b w:val="false"/>
          <w:i w:val="false"/>
          <w:color w:val="000000"/>
          <w:sz w:val="28"/>
        </w:rPr>
        <w:t>
      2) у владельца таможенного склада:</w:t>
      </w:r>
    </w:p>
    <w:bookmarkEnd w:id="3224"/>
    <w:bookmarkStart w:name="z3811" w:id="3225"/>
    <w:p>
      <w:pPr>
        <w:spacing w:after="0"/>
        <w:ind w:left="0"/>
        <w:jc w:val="both"/>
      </w:pPr>
      <w:r>
        <w:rPr>
          <w:rFonts w:ascii="Times New Roman"/>
          <w:b w:val="false"/>
          <w:i w:val="false"/>
          <w:color w:val="000000"/>
          <w:sz w:val="28"/>
        </w:rPr>
        <w:t>
      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bookmarkEnd w:id="3225"/>
    <w:bookmarkStart w:name="z3812" w:id="3226"/>
    <w:p>
      <w:pPr>
        <w:spacing w:after="0"/>
        <w:ind w:left="0"/>
        <w:jc w:val="both"/>
      </w:pPr>
      <w:r>
        <w:rPr>
          <w:rFonts w:ascii="Times New Roman"/>
          <w:b w:val="false"/>
          <w:i w:val="false"/>
          <w:color w:val="000000"/>
          <w:sz w:val="28"/>
        </w:rPr>
        <w:t>
      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bookmarkEnd w:id="3226"/>
    <w:bookmarkStart w:name="z3813" w:id="3227"/>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227"/>
    <w:bookmarkStart w:name="z3814" w:id="3228"/>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bookmarkEnd w:id="3228"/>
    <w:bookmarkStart w:name="z3815" w:id="3229"/>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bookmarkEnd w:id="3229"/>
    <w:bookmarkStart w:name="z3816" w:id="3230"/>
    <w:p>
      <w:pPr>
        <w:spacing w:after="0"/>
        <w:ind w:left="0"/>
        <w:jc w:val="both"/>
      </w:pPr>
      <w:r>
        <w:rPr>
          <w:rFonts w:ascii="Times New Roman"/>
          <w:b w:val="false"/>
          <w:i w:val="false"/>
          <w:color w:val="000000"/>
          <w:sz w:val="28"/>
        </w:rP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3230"/>
    <w:bookmarkStart w:name="z3817" w:id="3231"/>
    <w:p>
      <w:pPr>
        <w:spacing w:after="0"/>
        <w:ind w:left="0"/>
        <w:jc w:val="both"/>
      </w:pPr>
      <w:r>
        <w:rPr>
          <w:rFonts w:ascii="Times New Roman"/>
          <w:b w:val="false"/>
          <w:i w:val="false"/>
          <w:color w:val="000000"/>
          <w:sz w:val="28"/>
        </w:rPr>
        <w:t xml:space="preserve">
      8. В случаях завершения действия таможенной процедуры таможенного склада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231"/>
    <w:bookmarkStart w:name="z3818" w:id="3232"/>
    <w:p>
      <w:pPr>
        <w:spacing w:after="0"/>
        <w:ind w:left="0"/>
        <w:jc w:val="left"/>
      </w:pPr>
      <w:r>
        <w:rPr>
          <w:rFonts w:ascii="Times New Roman"/>
          <w:b/>
          <w:i w:val="false"/>
          <w:color w:val="000000"/>
        </w:rPr>
        <w:t xml:space="preserve"> Глава 26. ТАМОЖЕННАЯ ПРОЦЕДУРА ПЕРЕРАБОТКИ НА ТАМОЖЕННОЙ ТЕРРИТОРИИ</w:t>
      </w:r>
    </w:p>
    <w:bookmarkEnd w:id="3232"/>
    <w:p>
      <w:pPr>
        <w:spacing w:after="0"/>
        <w:ind w:left="0"/>
        <w:jc w:val="both"/>
      </w:pPr>
      <w:r>
        <w:rPr>
          <w:rFonts w:ascii="Times New Roman"/>
          <w:b/>
          <w:i w:val="false"/>
          <w:color w:val="000000"/>
          <w:sz w:val="28"/>
        </w:rPr>
        <w:t>Статья 243. Содержание и применение таможенной процедуры переработки на таможенной территории</w:t>
      </w:r>
    </w:p>
    <w:bookmarkStart w:name="z3819" w:id="3233"/>
    <w:p>
      <w:pPr>
        <w:spacing w:after="0"/>
        <w:ind w:left="0"/>
        <w:jc w:val="both"/>
      </w:pPr>
      <w:r>
        <w:rPr>
          <w:rFonts w:ascii="Times New Roman"/>
          <w:b w:val="false"/>
          <w:i w:val="false"/>
          <w:color w:val="000000"/>
          <w:sz w:val="28"/>
        </w:rPr>
        <w:t>
      1. Таможенная процедура переработки на таможенной территории является таможенной процедурой, применяемой в отношении иностранных товаров, в соответствии с которой с такими товарами совершаются операции по переработке на таможенной территории Евразийского экономического союза в целях получения продуктов их переработки, предназначенных для последующего вывоза с таможенной территории Евразийского экономического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233"/>
    <w:bookmarkStart w:name="z3820" w:id="3234"/>
    <w:p>
      <w:pPr>
        <w:spacing w:after="0"/>
        <w:ind w:left="0"/>
        <w:jc w:val="both"/>
      </w:pPr>
      <w:r>
        <w:rPr>
          <w:rFonts w:ascii="Times New Roman"/>
          <w:b w:val="false"/>
          <w:i w:val="false"/>
          <w:color w:val="000000"/>
          <w:sz w:val="28"/>
        </w:rPr>
        <w:t>
      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(продукты переработки, отходы и остатки), приобретают статус иностранных товаров.</w:t>
      </w:r>
    </w:p>
    <w:bookmarkEnd w:id="3234"/>
    <w:bookmarkStart w:name="z3821" w:id="3235"/>
    <w:p>
      <w:pPr>
        <w:spacing w:after="0"/>
        <w:ind w:left="0"/>
        <w:jc w:val="both"/>
      </w:pPr>
      <w:r>
        <w:rPr>
          <w:rFonts w:ascii="Times New Roman"/>
          <w:b w:val="false"/>
          <w:i w:val="false"/>
          <w:color w:val="000000"/>
          <w:sz w:val="28"/>
        </w:rPr>
        <w:t>
      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bookmarkEnd w:id="3235"/>
    <w:bookmarkStart w:name="z3822" w:id="3236"/>
    <w:p>
      <w:pPr>
        <w:spacing w:after="0"/>
        <w:ind w:left="0"/>
        <w:jc w:val="both"/>
      </w:pPr>
      <w:r>
        <w:rPr>
          <w:rFonts w:ascii="Times New Roman"/>
          <w:b w:val="false"/>
          <w:i w:val="false"/>
          <w:color w:val="000000"/>
          <w:sz w:val="28"/>
        </w:rPr>
        <w:t>
      4. Комиссия вправе определять перечень товаров, в отношении которых не применяется таможенная процедура переработки на таможенной территории.</w:t>
      </w:r>
    </w:p>
    <w:bookmarkEnd w:id="3236"/>
    <w:p>
      <w:pPr>
        <w:spacing w:after="0"/>
        <w:ind w:left="0"/>
        <w:jc w:val="both"/>
      </w:pPr>
      <w:r>
        <w:rPr>
          <w:rFonts w:ascii="Times New Roman"/>
          <w:b/>
          <w:i w:val="false"/>
          <w:color w:val="000000"/>
          <w:sz w:val="28"/>
        </w:rPr>
        <w:t>Статья 244.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bookmarkStart w:name="z3823" w:id="3237"/>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на таможенной территории являются:</w:t>
      </w:r>
    </w:p>
    <w:bookmarkEnd w:id="3237"/>
    <w:bookmarkStart w:name="z3824" w:id="3238"/>
    <w:p>
      <w:pPr>
        <w:spacing w:after="0"/>
        <w:ind w:left="0"/>
        <w:jc w:val="both"/>
      </w:pPr>
      <w:r>
        <w:rPr>
          <w:rFonts w:ascii="Times New Roman"/>
          <w:b w:val="false"/>
          <w:i w:val="false"/>
          <w:color w:val="000000"/>
          <w:sz w:val="28"/>
        </w:rPr>
        <w:t xml:space="preserve">
      1) наличие документа об условиях переработки товаров на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w:t>
      </w:r>
      <w:r>
        <w:rPr>
          <w:rFonts w:ascii="Times New Roman"/>
          <w:b w:val="false"/>
          <w:i w:val="false"/>
          <w:color w:val="000000"/>
          <w:sz w:val="28"/>
        </w:rPr>
        <w:t>статьей 248</w:t>
      </w:r>
      <w:r>
        <w:rPr>
          <w:rFonts w:ascii="Times New Roman"/>
          <w:b w:val="false"/>
          <w:i w:val="false"/>
          <w:color w:val="000000"/>
          <w:sz w:val="28"/>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bookmarkEnd w:id="3238"/>
    <w:bookmarkStart w:name="z3825" w:id="3239"/>
    <w:p>
      <w:pPr>
        <w:spacing w:after="0"/>
        <w:ind w:left="0"/>
        <w:jc w:val="both"/>
      </w:pPr>
      <w:r>
        <w:rPr>
          <w:rFonts w:ascii="Times New Roman"/>
          <w:b w:val="false"/>
          <w:i w:val="false"/>
          <w:color w:val="000000"/>
          <w:sz w:val="28"/>
        </w:rPr>
        <w:t xml:space="preserve">
      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r>
        <w:rPr>
          <w:rFonts w:ascii="Times New Roman"/>
          <w:b w:val="false"/>
          <w:i w:val="false"/>
          <w:color w:val="000000"/>
          <w:sz w:val="28"/>
        </w:rPr>
        <w:t>статьей 252</w:t>
      </w:r>
      <w:r>
        <w:rPr>
          <w:rFonts w:ascii="Times New Roman"/>
          <w:b w:val="false"/>
          <w:i w:val="false"/>
          <w:color w:val="000000"/>
          <w:sz w:val="28"/>
        </w:rPr>
        <w:t xml:space="preserve"> настоящего Кодекса; </w:t>
      </w:r>
    </w:p>
    <w:bookmarkEnd w:id="3239"/>
    <w:bookmarkStart w:name="z3826" w:id="3240"/>
    <w:p>
      <w:pPr>
        <w:spacing w:after="0"/>
        <w:ind w:left="0"/>
        <w:jc w:val="both"/>
      </w:pPr>
      <w:r>
        <w:rPr>
          <w:rFonts w:ascii="Times New Roman"/>
          <w:b w:val="false"/>
          <w:i w:val="false"/>
          <w:color w:val="000000"/>
          <w:sz w:val="28"/>
        </w:rPr>
        <w:t xml:space="preserve">
      3)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240"/>
    <w:bookmarkStart w:name="z3827" w:id="3241"/>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на таможенной территории являются:</w:t>
      </w:r>
    </w:p>
    <w:bookmarkEnd w:id="3241"/>
    <w:bookmarkStart w:name="z3828" w:id="3242"/>
    <w:p>
      <w:pPr>
        <w:spacing w:after="0"/>
        <w:ind w:left="0"/>
        <w:jc w:val="both"/>
      </w:pPr>
      <w:r>
        <w:rPr>
          <w:rFonts w:ascii="Times New Roman"/>
          <w:b w:val="false"/>
          <w:i w:val="false"/>
          <w:color w:val="000000"/>
          <w:sz w:val="28"/>
        </w:rPr>
        <w:t>
      1) соблюдение установленного срока действия таможенной процедуры переработки на таможенной территории;</w:t>
      </w:r>
    </w:p>
    <w:bookmarkEnd w:id="3242"/>
    <w:bookmarkStart w:name="z3829" w:id="3243"/>
    <w:p>
      <w:pPr>
        <w:spacing w:after="0"/>
        <w:ind w:left="0"/>
        <w:jc w:val="both"/>
      </w:pPr>
      <w:r>
        <w:rPr>
          <w:rFonts w:ascii="Times New Roman"/>
          <w:b w:val="false"/>
          <w:i w:val="false"/>
          <w:color w:val="000000"/>
          <w:sz w:val="28"/>
        </w:rPr>
        <w:t xml:space="preserve">
      2) соблюдение положений </w:t>
      </w:r>
      <w:r>
        <w:rPr>
          <w:rFonts w:ascii="Times New Roman"/>
          <w:b w:val="false"/>
          <w:i w:val="false"/>
          <w:color w:val="000000"/>
          <w:sz w:val="28"/>
        </w:rPr>
        <w:t>статьи 246</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переработки на таможенной территории;</w:t>
      </w:r>
    </w:p>
    <w:bookmarkEnd w:id="3243"/>
    <w:bookmarkStart w:name="z3830" w:id="3244"/>
    <w:p>
      <w:pPr>
        <w:spacing w:after="0"/>
        <w:ind w:left="0"/>
        <w:jc w:val="both"/>
      </w:pPr>
      <w:r>
        <w:rPr>
          <w:rFonts w:ascii="Times New Roman"/>
          <w:b w:val="false"/>
          <w:i w:val="false"/>
          <w:color w:val="000000"/>
          <w:sz w:val="28"/>
        </w:rPr>
        <w:t>
      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Евразийского экономического союза, и использование таких товаров для совершения операций по переработке товаров этими лицами.</w:t>
      </w:r>
    </w:p>
    <w:bookmarkEnd w:id="3244"/>
    <w:bookmarkStart w:name="z3831" w:id="3245"/>
    <w:p>
      <w:pPr>
        <w:spacing w:after="0"/>
        <w:ind w:left="0"/>
        <w:jc w:val="both"/>
      </w:pPr>
      <w:r>
        <w:rPr>
          <w:rFonts w:ascii="Times New Roman"/>
          <w:b w:val="false"/>
          <w:i w:val="false"/>
          <w:color w:val="000000"/>
          <w:sz w:val="28"/>
        </w:rPr>
        <w:t xml:space="preserve">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 способов того, что операциям по переработке товаров на таможенной территории Евразийского экономического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bookmarkEnd w:id="3245"/>
    <w:p>
      <w:pPr>
        <w:spacing w:after="0"/>
        <w:ind w:left="0"/>
        <w:jc w:val="both"/>
      </w:pPr>
      <w:r>
        <w:rPr>
          <w:rFonts w:ascii="Times New Roman"/>
          <w:b/>
          <w:i w:val="false"/>
          <w:color w:val="000000"/>
          <w:sz w:val="28"/>
        </w:rPr>
        <w:t>Статья 245. Срок действия таможенной процедуры переработки на таможенной территории</w:t>
      </w:r>
    </w:p>
    <w:bookmarkStart w:name="z3832" w:id="3246"/>
    <w:p>
      <w:pPr>
        <w:spacing w:after="0"/>
        <w:ind w:left="0"/>
        <w:jc w:val="both"/>
      </w:pPr>
      <w:r>
        <w:rPr>
          <w:rFonts w:ascii="Times New Roman"/>
          <w:b w:val="false"/>
          <w:i w:val="false"/>
          <w:color w:val="000000"/>
          <w:sz w:val="28"/>
        </w:rPr>
        <w:t>
      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Евразийского экономического союза, определенного в документе об условиях переработки товаров на таможенной территории Евразийского экономического союза.</w:t>
      </w:r>
    </w:p>
    <w:bookmarkEnd w:id="3246"/>
    <w:bookmarkStart w:name="z3833" w:id="3247"/>
    <w:p>
      <w:pPr>
        <w:spacing w:after="0"/>
        <w:ind w:left="0"/>
        <w:jc w:val="both"/>
      </w:pPr>
      <w:r>
        <w:rPr>
          <w:rFonts w:ascii="Times New Roman"/>
          <w:b w:val="false"/>
          <w:i w:val="false"/>
          <w:color w:val="000000"/>
          <w:sz w:val="28"/>
        </w:rPr>
        <w:t>
      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Евразийского экономического союза.</w:t>
      </w:r>
    </w:p>
    <w:bookmarkEnd w:id="3247"/>
    <w:bookmarkStart w:name="z3834" w:id="3248"/>
    <w:p>
      <w:pPr>
        <w:spacing w:after="0"/>
        <w:ind w:left="0"/>
        <w:jc w:val="both"/>
      </w:pPr>
      <w:r>
        <w:rPr>
          <w:rFonts w:ascii="Times New Roman"/>
          <w:b w:val="false"/>
          <w:i w:val="false"/>
          <w:color w:val="000000"/>
          <w:sz w:val="28"/>
        </w:rPr>
        <w:t>
      3. При продлении срока переработки товаров на таможенной территории Евразийского экономического союза для продления срока действия таможенной процедуры переработки на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на таможенной территории,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таком документе.</w:t>
      </w:r>
    </w:p>
    <w:bookmarkEnd w:id="3248"/>
    <w:bookmarkStart w:name="z3835" w:id="3249"/>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на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на таможенной территории либо отказе в таком продлении.</w:t>
      </w:r>
    </w:p>
    <w:bookmarkEnd w:id="3249"/>
    <w:bookmarkStart w:name="z3836" w:id="3250"/>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на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на таможенной территории указанный срок продлевается с даты окончания предыдущего срока независимо от даты принятия такого решения.</w:t>
      </w:r>
    </w:p>
    <w:bookmarkEnd w:id="3250"/>
    <w:bookmarkStart w:name="z3837" w:id="3251"/>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на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документе об условиях переработки товаров на таможенной территории Евразийского экономического союза.</w:t>
      </w:r>
    </w:p>
    <w:bookmarkEnd w:id="3251"/>
    <w:bookmarkStart w:name="z3838" w:id="3252"/>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на таможенной территории.</w:t>
      </w:r>
    </w:p>
    <w:bookmarkEnd w:id="3252"/>
    <w:bookmarkStart w:name="z3839" w:id="3253"/>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на таможенной территории Евразийского экономического союза должностным лицом таможенного органа, осуществляющего таможенный контроль, вносятся соответствующие изменения в декларацию на товары с уведомлением декларанта о внесении таких изменений.</w:t>
      </w:r>
    </w:p>
    <w:bookmarkEnd w:id="3253"/>
    <w:bookmarkStart w:name="z3840" w:id="3254"/>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переработки товаров на таможенной территории Евразийского экономического союза, действие такой таможенной процедуры подлежит завершению в соответствии со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254"/>
    <w:p>
      <w:pPr>
        <w:spacing w:after="0"/>
        <w:ind w:left="0"/>
        <w:jc w:val="both"/>
      </w:pPr>
      <w:r>
        <w:rPr>
          <w:rFonts w:ascii="Times New Roman"/>
          <w:b/>
          <w:i w:val="false"/>
          <w:color w:val="000000"/>
          <w:sz w:val="28"/>
        </w:rPr>
        <w:t>Статья 246. Операции по переработке на таможенной территории Евразийского экономического союза</w:t>
      </w:r>
    </w:p>
    <w:bookmarkStart w:name="z3841" w:id="3255"/>
    <w:p>
      <w:pPr>
        <w:spacing w:after="0"/>
        <w:ind w:left="0"/>
        <w:jc w:val="both"/>
      </w:pPr>
      <w:r>
        <w:rPr>
          <w:rFonts w:ascii="Times New Roman"/>
          <w:b w:val="false"/>
          <w:i w:val="false"/>
          <w:color w:val="000000"/>
          <w:sz w:val="28"/>
        </w:rPr>
        <w:t>
      1. Операции по переработке на таможенной территории Евразийского экономического союза включают в себя:</w:t>
      </w:r>
    </w:p>
    <w:bookmarkEnd w:id="3255"/>
    <w:bookmarkStart w:name="z3842" w:id="3256"/>
    <w:p>
      <w:pPr>
        <w:spacing w:after="0"/>
        <w:ind w:left="0"/>
        <w:jc w:val="both"/>
      </w:pPr>
      <w:r>
        <w:rPr>
          <w:rFonts w:ascii="Times New Roman"/>
          <w:b w:val="false"/>
          <w:i w:val="false"/>
          <w:color w:val="000000"/>
          <w:sz w:val="28"/>
        </w:rPr>
        <w:t>
      1) переработку или обработку товаров;</w:t>
      </w:r>
    </w:p>
    <w:bookmarkEnd w:id="3256"/>
    <w:bookmarkStart w:name="z3843" w:id="3257"/>
    <w:p>
      <w:pPr>
        <w:spacing w:after="0"/>
        <w:ind w:left="0"/>
        <w:jc w:val="both"/>
      </w:pPr>
      <w:r>
        <w:rPr>
          <w:rFonts w:ascii="Times New Roman"/>
          <w:b w:val="false"/>
          <w:i w:val="false"/>
          <w:color w:val="000000"/>
          <w:sz w:val="28"/>
        </w:rPr>
        <w:t>
      2) изготовление товаров, включая монтаж, сборку, разборку и подгонку;</w:t>
      </w:r>
    </w:p>
    <w:bookmarkEnd w:id="3257"/>
    <w:bookmarkStart w:name="z3844" w:id="3258"/>
    <w:p>
      <w:pPr>
        <w:spacing w:after="0"/>
        <w:ind w:left="0"/>
        <w:jc w:val="both"/>
      </w:pPr>
      <w:r>
        <w:rPr>
          <w:rFonts w:ascii="Times New Roman"/>
          <w:b w:val="false"/>
          <w:i w:val="false"/>
          <w:color w:val="000000"/>
          <w:sz w:val="28"/>
        </w:rPr>
        <w:t>
      3) ремонт товаров, включая их восстановление, замену составных частей, модернизацию;</w:t>
      </w:r>
    </w:p>
    <w:bookmarkEnd w:id="3258"/>
    <w:bookmarkStart w:name="z3845" w:id="3259"/>
    <w:p>
      <w:pPr>
        <w:spacing w:after="0"/>
        <w:ind w:left="0"/>
        <w:jc w:val="both"/>
      </w:pPr>
      <w:r>
        <w:rPr>
          <w:rFonts w:ascii="Times New Roman"/>
          <w:b w:val="false"/>
          <w:i w:val="false"/>
          <w:color w:val="000000"/>
          <w:sz w:val="28"/>
        </w:rPr>
        <w:t>
      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2) и 3) настоящего пункта.</w:t>
      </w:r>
    </w:p>
    <w:bookmarkEnd w:id="3259"/>
    <w:bookmarkStart w:name="z3846" w:id="3260"/>
    <w:p>
      <w:pPr>
        <w:spacing w:after="0"/>
        <w:ind w:left="0"/>
        <w:jc w:val="both"/>
      </w:pPr>
      <w:r>
        <w:rPr>
          <w:rFonts w:ascii="Times New Roman"/>
          <w:b w:val="false"/>
          <w:i w:val="false"/>
          <w:color w:val="000000"/>
          <w:sz w:val="28"/>
        </w:rPr>
        <w:t>
      2. К операциям по переработке на таможенной территории Евразийского экономического союза не относятся:</w:t>
      </w:r>
    </w:p>
    <w:bookmarkEnd w:id="3260"/>
    <w:bookmarkStart w:name="z3847" w:id="3261"/>
    <w:p>
      <w:pPr>
        <w:spacing w:after="0"/>
        <w:ind w:left="0"/>
        <w:jc w:val="both"/>
      </w:pPr>
      <w:r>
        <w:rPr>
          <w:rFonts w:ascii="Times New Roman"/>
          <w:b w:val="false"/>
          <w:i w:val="false"/>
          <w:color w:val="000000"/>
          <w:sz w:val="28"/>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bookmarkEnd w:id="3261"/>
    <w:bookmarkStart w:name="z3848" w:id="3262"/>
    <w:p>
      <w:pPr>
        <w:spacing w:after="0"/>
        <w:ind w:left="0"/>
        <w:jc w:val="both"/>
      </w:pPr>
      <w:r>
        <w:rPr>
          <w:rFonts w:ascii="Times New Roman"/>
          <w:b w:val="false"/>
          <w:i w:val="false"/>
          <w:color w:val="000000"/>
          <w:sz w:val="28"/>
        </w:rPr>
        <w:t>
      2) получение приплода, выращивание и откорм животных, включая птиц, рыб, а также выращивание ракообразных и моллюсков;</w:t>
      </w:r>
    </w:p>
    <w:bookmarkEnd w:id="3262"/>
    <w:bookmarkStart w:name="z3849" w:id="3263"/>
    <w:p>
      <w:pPr>
        <w:spacing w:after="0"/>
        <w:ind w:left="0"/>
        <w:jc w:val="both"/>
      </w:pPr>
      <w:r>
        <w:rPr>
          <w:rFonts w:ascii="Times New Roman"/>
          <w:b w:val="false"/>
          <w:i w:val="false"/>
          <w:color w:val="000000"/>
          <w:sz w:val="28"/>
        </w:rPr>
        <w:t>
      3) выращивание деревьев и иных растений;</w:t>
      </w:r>
    </w:p>
    <w:bookmarkEnd w:id="3263"/>
    <w:bookmarkStart w:name="z3850" w:id="3264"/>
    <w:p>
      <w:pPr>
        <w:spacing w:after="0"/>
        <w:ind w:left="0"/>
        <w:jc w:val="both"/>
      </w:pP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p>
    <w:bookmarkEnd w:id="3264"/>
    <w:bookmarkStart w:name="z3851" w:id="3265"/>
    <w:p>
      <w:pPr>
        <w:spacing w:after="0"/>
        <w:ind w:left="0"/>
        <w:jc w:val="both"/>
      </w:pPr>
      <w:r>
        <w:rPr>
          <w:rFonts w:ascii="Times New Roman"/>
          <w:b w:val="false"/>
          <w:i w:val="false"/>
          <w:color w:val="000000"/>
          <w:sz w:val="28"/>
        </w:rPr>
        <w:t>
      5) использование иностранных товаров как вспомогательных средств в технологическом процессе (оборудование, станки, приспособления и другое);</w:t>
      </w:r>
    </w:p>
    <w:bookmarkEnd w:id="3265"/>
    <w:bookmarkStart w:name="z3852" w:id="3266"/>
    <w:p>
      <w:pPr>
        <w:spacing w:after="0"/>
        <w:ind w:left="0"/>
        <w:jc w:val="both"/>
      </w:pPr>
      <w:r>
        <w:rPr>
          <w:rFonts w:ascii="Times New Roman"/>
          <w:b w:val="false"/>
          <w:i w:val="false"/>
          <w:color w:val="000000"/>
          <w:sz w:val="28"/>
        </w:rPr>
        <w:t>
      6) иные операции, определяемые Комиссией.</w:t>
      </w:r>
    </w:p>
    <w:bookmarkEnd w:id="3266"/>
    <w:bookmarkStart w:name="z3853" w:id="3267"/>
    <w:p>
      <w:pPr>
        <w:spacing w:after="0"/>
        <w:ind w:left="0"/>
        <w:jc w:val="both"/>
      </w:pPr>
      <w:r>
        <w:rPr>
          <w:rFonts w:ascii="Times New Roman"/>
          <w:b w:val="false"/>
          <w:i w:val="false"/>
          <w:color w:val="000000"/>
          <w:sz w:val="28"/>
        </w:rPr>
        <w:t>
      3. При совершении операций по переработке на таможенной территории Евразийского экономического союза допускается использование товаров Евразийского экономического союза, за исключением товаров, в отношении которых законодательством государств – членов Евразийского экономического союза установлены ставки вывозных таможенных пошлин и которые включены в перечень, определяемый Комиссией.</w:t>
      </w:r>
    </w:p>
    <w:bookmarkEnd w:id="3267"/>
    <w:bookmarkStart w:name="z3854" w:id="3268"/>
    <w:p>
      <w:pPr>
        <w:spacing w:after="0"/>
        <w:ind w:left="0"/>
        <w:jc w:val="both"/>
      </w:pPr>
      <w:r>
        <w:rPr>
          <w:rFonts w:ascii="Times New Roman"/>
          <w:b w:val="false"/>
          <w:i w:val="false"/>
          <w:color w:val="000000"/>
          <w:sz w:val="28"/>
        </w:rPr>
        <w:t>
      Комиссия вправе определять случаи, когда товары Евразийского экономического союза, в отношении которых законодательством государств – членов Евразийского экономического союза установлены ставки вывозных таможенных пошлин и которые включены в перечень, предусмотренный частью первой настоящего пункта, могут использоваться при совершении операций по переработке на таможенной территории Евразийского экономического союза.</w:t>
      </w:r>
    </w:p>
    <w:bookmarkEnd w:id="3268"/>
    <w:p>
      <w:pPr>
        <w:spacing w:after="0"/>
        <w:ind w:left="0"/>
        <w:jc w:val="both"/>
      </w:pPr>
      <w:r>
        <w:rPr>
          <w:rFonts w:ascii="Times New Roman"/>
          <w:b/>
          <w:i w:val="false"/>
          <w:color w:val="000000"/>
          <w:sz w:val="28"/>
        </w:rPr>
        <w:t>Статья 247. Идентификация иностранных товаров в продуктах их переработки</w:t>
      </w:r>
    </w:p>
    <w:bookmarkStart w:name="z3855" w:id="3269"/>
    <w:p>
      <w:pPr>
        <w:spacing w:after="0"/>
        <w:ind w:left="0"/>
        <w:jc w:val="both"/>
      </w:pP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p>
    <w:bookmarkEnd w:id="3269"/>
    <w:bookmarkStart w:name="z3856" w:id="3270"/>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bookmarkEnd w:id="3270"/>
    <w:bookmarkStart w:name="z3857" w:id="3271"/>
    <w:p>
      <w:pPr>
        <w:spacing w:after="0"/>
        <w:ind w:left="0"/>
        <w:jc w:val="both"/>
      </w:pPr>
      <w:r>
        <w:rPr>
          <w:rFonts w:ascii="Times New Roman"/>
          <w:b w:val="false"/>
          <w:i w:val="false"/>
          <w:color w:val="000000"/>
          <w:sz w:val="28"/>
        </w:rPr>
        <w:t>
      подробное описание, фотографирование, изображение в масштабе иностранных товаров;</w:t>
      </w:r>
    </w:p>
    <w:bookmarkEnd w:id="3271"/>
    <w:bookmarkStart w:name="z3858" w:id="3272"/>
    <w:p>
      <w:pPr>
        <w:spacing w:after="0"/>
        <w:ind w:left="0"/>
        <w:jc w:val="both"/>
      </w:pPr>
      <w:r>
        <w:rPr>
          <w:rFonts w:ascii="Times New Roman"/>
          <w:b w:val="false"/>
          <w:i w:val="false"/>
          <w:color w:val="000000"/>
          <w:sz w:val="28"/>
        </w:rPr>
        <w:t>
      сопоставление предварительно отобранных проб и (или) образцов иностранных товаров и продуктов их переработки;</w:t>
      </w:r>
    </w:p>
    <w:bookmarkEnd w:id="3272"/>
    <w:bookmarkStart w:name="z3859" w:id="3273"/>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bookmarkEnd w:id="3273"/>
    <w:bookmarkStart w:name="z3860" w:id="3274"/>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на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Евразийского экономического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Евразийского экономического союза.</w:t>
      </w:r>
    </w:p>
    <w:bookmarkEnd w:id="3274"/>
    <w:p>
      <w:pPr>
        <w:spacing w:after="0"/>
        <w:ind w:left="0"/>
        <w:jc w:val="both"/>
      </w:pPr>
      <w:r>
        <w:rPr>
          <w:rFonts w:ascii="Times New Roman"/>
          <w:b/>
          <w:i w:val="false"/>
          <w:color w:val="000000"/>
          <w:sz w:val="28"/>
        </w:rPr>
        <w:t>Статья 248. Документ об условиях переработки товаров на таможенной территории Евразийского экономического союза</w:t>
      </w:r>
    </w:p>
    <w:bookmarkStart w:name="z3861" w:id="3275"/>
    <w:p>
      <w:pPr>
        <w:spacing w:after="0"/>
        <w:ind w:left="0"/>
        <w:jc w:val="both"/>
      </w:pPr>
      <w:r>
        <w:rPr>
          <w:rFonts w:ascii="Times New Roman"/>
          <w:b w:val="false"/>
          <w:i w:val="false"/>
          <w:color w:val="000000"/>
          <w:sz w:val="28"/>
        </w:rPr>
        <w:t>
      1. Документ об условиях переработки товаров на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 в том числе совершающее операции по переработке или не совершающее непосредственно такие операции.</w:t>
      </w:r>
    </w:p>
    <w:bookmarkEnd w:id="3275"/>
    <w:bookmarkStart w:name="z3862" w:id="3276"/>
    <w:p>
      <w:pPr>
        <w:spacing w:after="0"/>
        <w:ind w:left="0"/>
        <w:jc w:val="both"/>
      </w:pPr>
      <w:r>
        <w:rPr>
          <w:rFonts w:ascii="Times New Roman"/>
          <w:b w:val="false"/>
          <w:i w:val="false"/>
          <w:color w:val="000000"/>
          <w:sz w:val="28"/>
        </w:rPr>
        <w:t>
      2. Документ об условиях переработки товаров на таможенной территории Евразийского экономического союза должен содержать сведения:</w:t>
      </w:r>
    </w:p>
    <w:bookmarkEnd w:id="3276"/>
    <w:bookmarkStart w:name="z3863" w:id="3277"/>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bookmarkEnd w:id="3277"/>
    <w:bookmarkStart w:name="z3864" w:id="3278"/>
    <w:p>
      <w:pPr>
        <w:spacing w:after="0"/>
        <w:ind w:left="0"/>
        <w:jc w:val="both"/>
      </w:pPr>
      <w:r>
        <w:rPr>
          <w:rFonts w:ascii="Times New Roman"/>
          <w:b w:val="false"/>
          <w:i w:val="false"/>
          <w:color w:val="000000"/>
          <w:sz w:val="28"/>
        </w:rPr>
        <w:t>
      2) о лице, которому выдан документ;</w:t>
      </w:r>
    </w:p>
    <w:bookmarkEnd w:id="3278"/>
    <w:bookmarkStart w:name="z3865" w:id="3279"/>
    <w:p>
      <w:pPr>
        <w:spacing w:after="0"/>
        <w:ind w:left="0"/>
        <w:jc w:val="both"/>
      </w:pPr>
      <w:r>
        <w:rPr>
          <w:rFonts w:ascii="Times New Roman"/>
          <w:b w:val="false"/>
          <w:i w:val="false"/>
          <w:color w:val="000000"/>
          <w:sz w:val="28"/>
        </w:rPr>
        <w:t xml:space="preserve">
      3) о лице (лицах), которое будет непосредственно совершать операции по переработке на таможенной территории Евразийского экономического союза; </w:t>
      </w:r>
    </w:p>
    <w:bookmarkEnd w:id="3279"/>
    <w:bookmarkStart w:name="z3866" w:id="3280"/>
    <w:p>
      <w:pPr>
        <w:spacing w:after="0"/>
        <w:ind w:left="0"/>
        <w:jc w:val="both"/>
      </w:pPr>
      <w:r>
        <w:rPr>
          <w:rFonts w:ascii="Times New Roman"/>
          <w:b w:val="false"/>
          <w:i w:val="false"/>
          <w:color w:val="000000"/>
          <w:sz w:val="28"/>
        </w:rPr>
        <w:t>
      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w:t>
      </w:r>
    </w:p>
    <w:bookmarkEnd w:id="3280"/>
    <w:bookmarkStart w:name="z3867" w:id="3281"/>
    <w:p>
      <w:pPr>
        <w:spacing w:after="0"/>
        <w:ind w:left="0"/>
        <w:jc w:val="both"/>
      </w:pPr>
      <w:r>
        <w:rPr>
          <w:rFonts w:ascii="Times New Roman"/>
          <w:b w:val="false"/>
          <w:i w:val="false"/>
          <w:color w:val="000000"/>
          <w:sz w:val="28"/>
        </w:rPr>
        <w:t>
      5) о товарах Евразийского экономического союза, в отношении которых законодательством Республики Казахстан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номенклатурой внешнеэкономической деятельности и количество);</w:t>
      </w:r>
    </w:p>
    <w:bookmarkEnd w:id="3281"/>
    <w:bookmarkStart w:name="z3868" w:id="3282"/>
    <w:p>
      <w:pPr>
        <w:spacing w:after="0"/>
        <w:ind w:left="0"/>
        <w:jc w:val="both"/>
      </w:pPr>
      <w:r>
        <w:rPr>
          <w:rFonts w:ascii="Times New Roman"/>
          <w:b w:val="false"/>
          <w:i w:val="false"/>
          <w:color w:val="000000"/>
          <w:sz w:val="28"/>
        </w:rPr>
        <w:t>
      6) о документах, подтверждающих право владения, пользования и (или) распоряжения товарами;</w:t>
      </w:r>
    </w:p>
    <w:bookmarkEnd w:id="3282"/>
    <w:bookmarkStart w:name="z3869" w:id="3283"/>
    <w:p>
      <w:pPr>
        <w:spacing w:after="0"/>
        <w:ind w:left="0"/>
        <w:jc w:val="both"/>
      </w:pPr>
      <w:r>
        <w:rPr>
          <w:rFonts w:ascii="Times New Roman"/>
          <w:b w:val="false"/>
          <w:i w:val="false"/>
          <w:color w:val="000000"/>
          <w:sz w:val="28"/>
        </w:rPr>
        <w:t>
      7) нормы выхода продуктов переработки в количественном и (или) процентном выражениях;</w:t>
      </w:r>
    </w:p>
    <w:bookmarkEnd w:id="3283"/>
    <w:bookmarkStart w:name="z3870" w:id="3284"/>
    <w:p>
      <w:pPr>
        <w:spacing w:after="0"/>
        <w:ind w:left="0"/>
        <w:jc w:val="both"/>
      </w:pPr>
      <w:r>
        <w:rPr>
          <w:rFonts w:ascii="Times New Roman"/>
          <w:b w:val="false"/>
          <w:i w:val="false"/>
          <w:color w:val="000000"/>
          <w:sz w:val="28"/>
        </w:rPr>
        <w:t>
      8) об операциях по переработке на таможенной территории, способах их совершения;</w:t>
      </w:r>
    </w:p>
    <w:bookmarkEnd w:id="3284"/>
    <w:bookmarkStart w:name="z3871" w:id="3285"/>
    <w:p>
      <w:pPr>
        <w:spacing w:after="0"/>
        <w:ind w:left="0"/>
        <w:jc w:val="both"/>
      </w:pPr>
      <w:r>
        <w:rPr>
          <w:rFonts w:ascii="Times New Roman"/>
          <w:b w:val="false"/>
          <w:i w:val="false"/>
          <w:color w:val="000000"/>
          <w:sz w:val="28"/>
        </w:rPr>
        <w:t xml:space="preserve">
      9) о способах идентификации иностранных товаров, помещаемых под таможенную процедуру переработки на таможенной территории, в продуктах их переработки; </w:t>
      </w:r>
    </w:p>
    <w:bookmarkEnd w:id="3285"/>
    <w:bookmarkStart w:name="z3872" w:id="3286"/>
    <w:p>
      <w:pPr>
        <w:spacing w:after="0"/>
        <w:ind w:left="0"/>
        <w:jc w:val="both"/>
      </w:pPr>
      <w:r>
        <w:rPr>
          <w:rFonts w:ascii="Times New Roman"/>
          <w:b w:val="false"/>
          <w:i w:val="false"/>
          <w:color w:val="000000"/>
          <w:sz w:val="28"/>
        </w:rPr>
        <w:t xml:space="preserve">
      10) об отходах и остатках (наименование, код в соответствии с Товарной номенклатурой внешнеэкономической деятельности, количество и стоимость); </w:t>
      </w:r>
    </w:p>
    <w:bookmarkEnd w:id="3286"/>
    <w:bookmarkStart w:name="z3873" w:id="3287"/>
    <w:p>
      <w:pPr>
        <w:spacing w:after="0"/>
        <w:ind w:left="0"/>
        <w:jc w:val="both"/>
      </w:pPr>
      <w:r>
        <w:rPr>
          <w:rFonts w:ascii="Times New Roman"/>
          <w:b w:val="false"/>
          <w:i w:val="false"/>
          <w:color w:val="000000"/>
          <w:sz w:val="28"/>
        </w:rPr>
        <w:t xml:space="preserve">
      11) срок переработки товаров на таможенной территории Евразийского экономического союза; </w:t>
      </w:r>
    </w:p>
    <w:bookmarkEnd w:id="3287"/>
    <w:bookmarkStart w:name="z3874" w:id="3288"/>
    <w:p>
      <w:pPr>
        <w:spacing w:after="0"/>
        <w:ind w:left="0"/>
        <w:jc w:val="both"/>
      </w:pPr>
      <w:r>
        <w:rPr>
          <w:rFonts w:ascii="Times New Roman"/>
          <w:b w:val="false"/>
          <w:i w:val="false"/>
          <w:color w:val="000000"/>
          <w:sz w:val="28"/>
        </w:rPr>
        <w:t xml:space="preserve">
      12) о замене товаров эквивалентными товарами, как они определены в </w:t>
      </w:r>
      <w:r>
        <w:rPr>
          <w:rFonts w:ascii="Times New Roman"/>
          <w:b w:val="false"/>
          <w:i w:val="false"/>
          <w:color w:val="000000"/>
          <w:sz w:val="28"/>
        </w:rPr>
        <w:t>статье 252</w:t>
      </w:r>
      <w:r>
        <w:rPr>
          <w:rFonts w:ascii="Times New Roman"/>
          <w:b w:val="false"/>
          <w:i w:val="false"/>
          <w:color w:val="000000"/>
          <w:sz w:val="28"/>
        </w:rPr>
        <w:t xml:space="preserve"> настоящего Кодекса, если такая замена допускается;</w:t>
      </w:r>
    </w:p>
    <w:bookmarkEnd w:id="3288"/>
    <w:bookmarkStart w:name="z3875" w:id="3289"/>
    <w:p>
      <w:pPr>
        <w:spacing w:after="0"/>
        <w:ind w:left="0"/>
        <w:jc w:val="both"/>
      </w:pPr>
      <w:r>
        <w:rPr>
          <w:rFonts w:ascii="Times New Roman"/>
          <w:b w:val="false"/>
          <w:i w:val="false"/>
          <w:color w:val="000000"/>
          <w:sz w:val="28"/>
        </w:rPr>
        <w:t>
      13) о возможности дальнейшего коммерческого использования отходов;</w:t>
      </w:r>
    </w:p>
    <w:bookmarkEnd w:id="3289"/>
    <w:bookmarkStart w:name="z3876" w:id="3290"/>
    <w:p>
      <w:pPr>
        <w:spacing w:after="0"/>
        <w:ind w:left="0"/>
        <w:jc w:val="both"/>
      </w:pPr>
      <w:r>
        <w:rPr>
          <w:rFonts w:ascii="Times New Roman"/>
          <w:b w:val="false"/>
          <w:i w:val="false"/>
          <w:color w:val="000000"/>
          <w:sz w:val="28"/>
        </w:rPr>
        <w:t>
      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bookmarkEnd w:id="3290"/>
    <w:bookmarkStart w:name="z3877" w:id="3291"/>
    <w:p>
      <w:pPr>
        <w:spacing w:after="0"/>
        <w:ind w:left="0"/>
        <w:jc w:val="both"/>
      </w:pPr>
      <w:r>
        <w:rPr>
          <w:rFonts w:ascii="Times New Roman"/>
          <w:b w:val="false"/>
          <w:i w:val="false"/>
          <w:color w:val="000000"/>
          <w:sz w:val="28"/>
        </w:rPr>
        <w:t>
      15) о соблюдении условий использования товаров, помещенных под таможенную процедуру переработки на таможенной территории;</w:t>
      </w:r>
    </w:p>
    <w:bookmarkEnd w:id="3291"/>
    <w:bookmarkStart w:name="z3878" w:id="3292"/>
    <w:p>
      <w:pPr>
        <w:spacing w:after="0"/>
        <w:ind w:left="0"/>
        <w:jc w:val="both"/>
      </w:pPr>
      <w:r>
        <w:rPr>
          <w:rFonts w:ascii="Times New Roman"/>
          <w:b w:val="false"/>
          <w:i w:val="false"/>
          <w:color w:val="000000"/>
          <w:sz w:val="28"/>
        </w:rPr>
        <w:t>
      16) иные сведения, определяемые Правительством Республики Казахстан.</w:t>
      </w:r>
    </w:p>
    <w:bookmarkEnd w:id="3292"/>
    <w:bookmarkStart w:name="z3879" w:id="3293"/>
    <w:p>
      <w:pPr>
        <w:spacing w:after="0"/>
        <w:ind w:left="0"/>
        <w:jc w:val="both"/>
      </w:pPr>
      <w:r>
        <w:rPr>
          <w:rFonts w:ascii="Times New Roman"/>
          <w:b w:val="false"/>
          <w:i w:val="false"/>
          <w:color w:val="000000"/>
          <w:sz w:val="28"/>
        </w:rPr>
        <w:t>
      3. Срок переработки товаров на таможенной территории Евразийского экономического союза не может превышать три года либо более продолжительный срок, определяемый Комиссией для отдельных категорий товаров.</w:t>
      </w:r>
    </w:p>
    <w:bookmarkEnd w:id="3293"/>
    <w:bookmarkStart w:name="z3880" w:id="3294"/>
    <w:p>
      <w:pPr>
        <w:spacing w:after="0"/>
        <w:ind w:left="0"/>
        <w:jc w:val="both"/>
      </w:pPr>
      <w:r>
        <w:rPr>
          <w:rFonts w:ascii="Times New Roman"/>
          <w:b w:val="false"/>
          <w:i w:val="false"/>
          <w:color w:val="000000"/>
          <w:sz w:val="28"/>
        </w:rPr>
        <w:t>
      4. Срок переработки товаров на таможенной территории Евразийского экономического союза включает в себя:</w:t>
      </w:r>
    </w:p>
    <w:bookmarkEnd w:id="3294"/>
    <w:bookmarkStart w:name="z3881" w:id="3295"/>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bookmarkEnd w:id="3295"/>
    <w:bookmarkStart w:name="z3882" w:id="3296"/>
    <w:p>
      <w:pPr>
        <w:spacing w:after="0"/>
        <w:ind w:left="0"/>
        <w:jc w:val="both"/>
      </w:pPr>
      <w:r>
        <w:rPr>
          <w:rFonts w:ascii="Times New Roman"/>
          <w:b w:val="false"/>
          <w:i w:val="false"/>
          <w:color w:val="000000"/>
          <w:sz w:val="28"/>
        </w:rPr>
        <w:t>
      2) время, необходимое для фактического вывоза с таможенной территории Евразийского экономического союза продуктов переработки и совершения таможенных операций, связанных с распоряжением отходами и остатками иностранных товаров.</w:t>
      </w:r>
    </w:p>
    <w:bookmarkEnd w:id="3296"/>
    <w:bookmarkStart w:name="z3883" w:id="3297"/>
    <w:p>
      <w:pPr>
        <w:spacing w:after="0"/>
        <w:ind w:left="0"/>
        <w:jc w:val="both"/>
      </w:pPr>
      <w:r>
        <w:rPr>
          <w:rFonts w:ascii="Times New Roman"/>
          <w:b w:val="false"/>
          <w:i w:val="false"/>
          <w:color w:val="000000"/>
          <w:sz w:val="28"/>
        </w:rPr>
        <w:t>
      5. Срок переработки товаров на таможенной территории Евразийского экономического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bookmarkEnd w:id="3297"/>
    <w:bookmarkStart w:name="z3884" w:id="3298"/>
    <w:p>
      <w:pPr>
        <w:spacing w:after="0"/>
        <w:ind w:left="0"/>
        <w:jc w:val="both"/>
      </w:pPr>
      <w:r>
        <w:rPr>
          <w:rFonts w:ascii="Times New Roman"/>
          <w:b w:val="false"/>
          <w:i w:val="false"/>
          <w:color w:val="000000"/>
          <w:sz w:val="28"/>
        </w:rPr>
        <w:t>
      6. Срок переработки товаров на таможенной территории Евразийского экономического союза может быть продлен в пределах срока, указанного в пункте 3 настоящей статьи.</w:t>
      </w:r>
    </w:p>
    <w:bookmarkEnd w:id="3298"/>
    <w:bookmarkStart w:name="z3885" w:id="3299"/>
    <w:p>
      <w:pPr>
        <w:spacing w:after="0"/>
        <w:ind w:left="0"/>
        <w:jc w:val="both"/>
      </w:pPr>
      <w:r>
        <w:rPr>
          <w:rFonts w:ascii="Times New Roman"/>
          <w:b w:val="false"/>
          <w:i w:val="false"/>
          <w:color w:val="000000"/>
          <w:sz w:val="28"/>
        </w:rPr>
        <w:t>
      7. Форма документа об условиях переработки товаров на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на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w:t>
      </w:r>
    </w:p>
    <w:bookmarkEnd w:id="3299"/>
    <w:bookmarkStart w:name="z3886" w:id="3300"/>
    <w:p>
      <w:pPr>
        <w:spacing w:after="0"/>
        <w:ind w:left="0"/>
        <w:jc w:val="both"/>
      </w:pPr>
      <w:r>
        <w:rPr>
          <w:rFonts w:ascii="Times New Roman"/>
          <w:b w:val="false"/>
          <w:i w:val="false"/>
          <w:color w:val="000000"/>
          <w:sz w:val="28"/>
        </w:rPr>
        <w:t>
      8. В случае использования декларации на товары в качестве документа об условиях переработки товаров на таможенной территории Евразийского экономического союза сведения об условиях переработки товаров на таможенной территории Евразийского экономического союза указываются декларантом в декларации на товары.</w:t>
      </w:r>
    </w:p>
    <w:bookmarkEnd w:id="3300"/>
    <w:p>
      <w:pPr>
        <w:spacing w:after="0"/>
        <w:ind w:left="0"/>
        <w:jc w:val="both"/>
      </w:pPr>
      <w:r>
        <w:rPr>
          <w:rFonts w:ascii="Times New Roman"/>
          <w:b/>
          <w:i w:val="false"/>
          <w:color w:val="000000"/>
          <w:sz w:val="28"/>
        </w:rPr>
        <w:t>Статья 249. Нормы выхода продуктов переработки</w:t>
      </w:r>
    </w:p>
    <w:bookmarkStart w:name="z3887" w:id="3301"/>
    <w:p>
      <w:pPr>
        <w:spacing w:after="0"/>
        <w:ind w:left="0"/>
        <w:jc w:val="both"/>
      </w:pPr>
      <w:r>
        <w:rPr>
          <w:rFonts w:ascii="Times New Roman"/>
          <w:b w:val="false"/>
          <w:i w:val="false"/>
          <w:color w:val="000000"/>
          <w:sz w:val="28"/>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Евразийского экономического союза определенного количества иностранных товаров.</w:t>
      </w:r>
    </w:p>
    <w:bookmarkEnd w:id="3301"/>
    <w:bookmarkStart w:name="z3888" w:id="3302"/>
    <w:p>
      <w:pPr>
        <w:spacing w:after="0"/>
        <w:ind w:left="0"/>
        <w:jc w:val="both"/>
      </w:pPr>
      <w:r>
        <w:rPr>
          <w:rFonts w:ascii="Times New Roman"/>
          <w:b w:val="false"/>
          <w:i w:val="false"/>
          <w:color w:val="000000"/>
          <w:sz w:val="28"/>
        </w:rPr>
        <w:t>
      2. В случае, если операции по переработке на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bookmarkEnd w:id="3302"/>
    <w:p>
      <w:pPr>
        <w:spacing w:after="0"/>
        <w:ind w:left="0"/>
        <w:jc w:val="both"/>
      </w:pPr>
      <w:r>
        <w:rPr>
          <w:rFonts w:ascii="Times New Roman"/>
          <w:b/>
          <w:i w:val="false"/>
          <w:color w:val="000000"/>
          <w:sz w:val="28"/>
        </w:rPr>
        <w:t>Статья 250. Отходы, образовавшиеся в результате операций по переработке на таможенной территории Евразийского экономического союза, и производственные потери</w:t>
      </w:r>
    </w:p>
    <w:bookmarkStart w:name="z3889" w:id="3303"/>
    <w:p>
      <w:pPr>
        <w:spacing w:after="0"/>
        <w:ind w:left="0"/>
        <w:jc w:val="both"/>
      </w:pPr>
      <w:r>
        <w:rPr>
          <w:rFonts w:ascii="Times New Roman"/>
          <w:b w:val="false"/>
          <w:i w:val="false"/>
          <w:color w:val="000000"/>
          <w:sz w:val="28"/>
        </w:rPr>
        <w:t>
      1. Отходы, образовавшиеся в результате операций по переработке на таможенной территории Евразийского экономического союза, подлежат помещению под таможенные процедуры, предусмотренные настоящим Кодексом, за исключением случаев, когда указанные отходы в порядке, определенном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bookmarkEnd w:id="3303"/>
    <w:bookmarkStart w:name="z3890" w:id="3304"/>
    <w:p>
      <w:pPr>
        <w:spacing w:after="0"/>
        <w:ind w:left="0"/>
        <w:jc w:val="both"/>
      </w:pPr>
      <w:r>
        <w:rPr>
          <w:rFonts w:ascii="Times New Roman"/>
          <w:b w:val="false"/>
          <w:i w:val="false"/>
          <w:color w:val="000000"/>
          <w:sz w:val="28"/>
        </w:rPr>
        <w:t>
      2. Отходы, образовавшиеся в результате операций по переработке на таможенной территории Евразийского экономического союза,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bookmarkEnd w:id="3304"/>
    <w:bookmarkStart w:name="z3891" w:id="3305"/>
    <w:p>
      <w:pPr>
        <w:spacing w:after="0"/>
        <w:ind w:left="0"/>
        <w:jc w:val="both"/>
      </w:pPr>
      <w:r>
        <w:rPr>
          <w:rFonts w:ascii="Times New Roman"/>
          <w:b w:val="false"/>
          <w:i w:val="false"/>
          <w:color w:val="000000"/>
          <w:sz w:val="28"/>
        </w:rP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305"/>
    <w:bookmarkStart w:name="z3892" w:id="3306"/>
    <w:p>
      <w:pPr>
        <w:spacing w:after="0"/>
        <w:ind w:left="0"/>
        <w:jc w:val="both"/>
      </w:pPr>
      <w:r>
        <w:rPr>
          <w:rFonts w:ascii="Times New Roman"/>
          <w:b w:val="false"/>
          <w:i w:val="false"/>
          <w:color w:val="000000"/>
          <w:sz w:val="28"/>
        </w:rPr>
        <w:t>
      Порядок признания отходов, образовавшихся в результате операций по переработке на таможенной территории Евразийского экономического союза, непригодными для дальнейшего коммерческого использования определяется Правительством Республики Казахстан.</w:t>
      </w:r>
    </w:p>
    <w:bookmarkEnd w:id="3306"/>
    <w:bookmarkStart w:name="z3893" w:id="3307"/>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Евразийского экономического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bookmarkEnd w:id="3307"/>
    <w:p>
      <w:pPr>
        <w:spacing w:after="0"/>
        <w:ind w:left="0"/>
        <w:jc w:val="both"/>
      </w:pPr>
      <w:r>
        <w:rPr>
          <w:rFonts w:ascii="Times New Roman"/>
          <w:b/>
          <w:i w:val="false"/>
          <w:color w:val="000000"/>
          <w:sz w:val="28"/>
        </w:rPr>
        <w:t>Статья 251.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w:t>
      </w:r>
    </w:p>
    <w:bookmarkStart w:name="z3894" w:id="3308"/>
    <w:p>
      <w:pPr>
        <w:spacing w:after="0"/>
        <w:ind w:left="0"/>
        <w:jc w:val="both"/>
      </w:pPr>
      <w:r>
        <w:rPr>
          <w:rFonts w:ascii="Times New Roman"/>
          <w:b w:val="false"/>
          <w:i w:val="false"/>
          <w:color w:val="000000"/>
          <w:sz w:val="28"/>
        </w:rPr>
        <w:t xml:space="preserve">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 в соответствии с нормами выхода продуктов переработки, подлежат помещению под таможенные процедуры в соответствии со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 При этом под остатками иностранных товаров понимаются товары, которые не использовались при совершении операций по переработке товаров.</w:t>
      </w:r>
    </w:p>
    <w:bookmarkEnd w:id="3308"/>
    <w:p>
      <w:pPr>
        <w:spacing w:after="0"/>
        <w:ind w:left="0"/>
        <w:jc w:val="both"/>
      </w:pPr>
      <w:r>
        <w:rPr>
          <w:rFonts w:ascii="Times New Roman"/>
          <w:b/>
          <w:i w:val="false"/>
          <w:color w:val="000000"/>
          <w:sz w:val="28"/>
        </w:rPr>
        <w:t>Статья 252. Замена иностранных товаров эквивалентными товарами</w:t>
      </w:r>
    </w:p>
    <w:bookmarkStart w:name="z3895" w:id="3309"/>
    <w:p>
      <w:pPr>
        <w:spacing w:after="0"/>
        <w:ind w:left="0"/>
        <w:jc w:val="both"/>
      </w:pPr>
      <w:r>
        <w:rPr>
          <w:rFonts w:ascii="Times New Roman"/>
          <w:b w:val="false"/>
          <w:i w:val="false"/>
          <w:color w:val="000000"/>
          <w:sz w:val="28"/>
        </w:rPr>
        <w:t>
      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Евразийского экономического союза, товарами Евразийского экономического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bookmarkEnd w:id="3309"/>
    <w:bookmarkStart w:name="z3896" w:id="3310"/>
    <w:p>
      <w:pPr>
        <w:spacing w:after="0"/>
        <w:ind w:left="0"/>
        <w:jc w:val="both"/>
      </w:pPr>
      <w:r>
        <w:rPr>
          <w:rFonts w:ascii="Times New Roman"/>
          <w:b w:val="false"/>
          <w:i w:val="false"/>
          <w:color w:val="000000"/>
          <w:sz w:val="28"/>
        </w:rPr>
        <w:t>
      В случае ввоза на таможенную территорию Евразийского экономического союза для ремонта в неисправном виде частей, узлов, агрегатов, входивших в состав товаров, ранее вывезенных с таможенной территории Евразийского экономического союза в соответствии с таможенной процедурой экспорта, товары Евразийского экономического союза, которые по своим описанию, качеству и техническим характеристикам совпадают с ввезенными на таможенную территорию Евразийского экономического союза такими частями, узлами, агрегатами, рассматриваются как эквивалентные товары без учета состояния их исправности и (или) изношенности.</w:t>
      </w:r>
    </w:p>
    <w:bookmarkEnd w:id="3310"/>
    <w:bookmarkStart w:name="z3897" w:id="3311"/>
    <w:p>
      <w:pPr>
        <w:spacing w:after="0"/>
        <w:ind w:left="0"/>
        <w:jc w:val="both"/>
      </w:pPr>
      <w:r>
        <w:rPr>
          <w:rFonts w:ascii="Times New Roman"/>
          <w:b w:val="false"/>
          <w:i w:val="false"/>
          <w:color w:val="000000"/>
          <w:sz w:val="28"/>
        </w:rPr>
        <w:t>
      2. Продукты переработки, полученные в результате операций по переработке на таможенной территории Евразийского экономического союза эквивалентных товаров, рассматриваются в качестве продуктов переработки иностранных товаров в соответствии с положениями настоящей главы.</w:t>
      </w:r>
    </w:p>
    <w:bookmarkEnd w:id="3311"/>
    <w:bookmarkStart w:name="z3898" w:id="3312"/>
    <w:p>
      <w:pPr>
        <w:spacing w:after="0"/>
        <w:ind w:left="0"/>
        <w:jc w:val="both"/>
      </w:pPr>
      <w:r>
        <w:rPr>
          <w:rFonts w:ascii="Times New Roman"/>
          <w:b w:val="false"/>
          <w:i w:val="false"/>
          <w:color w:val="000000"/>
          <w:sz w:val="28"/>
        </w:rPr>
        <w:t>
      3. Эквивалентные товары приобретают статус иностранных товаров, а замененные ими товары – статус товаров Евразийского экономического союза.</w:t>
      </w:r>
    </w:p>
    <w:bookmarkEnd w:id="3312"/>
    <w:bookmarkStart w:name="z3899" w:id="3313"/>
    <w:p>
      <w:pPr>
        <w:spacing w:after="0"/>
        <w:ind w:left="0"/>
        <w:jc w:val="both"/>
      </w:pPr>
      <w:r>
        <w:rPr>
          <w:rFonts w:ascii="Times New Roman"/>
          <w:b w:val="false"/>
          <w:i w:val="false"/>
          <w:color w:val="000000"/>
          <w:sz w:val="28"/>
        </w:rPr>
        <w:t>
      4. В случае, если разрешается замена иностранных товаров эквивалентными товарами, вывоз с таможенной территории Евразийского экономического союза продуктов переработки, полученных из эквивалентных товаров, допускается до ввоза иностранных товаров на таможенную территорию Евразийского экономического союза.</w:t>
      </w:r>
    </w:p>
    <w:bookmarkEnd w:id="3313"/>
    <w:bookmarkStart w:name="z3900" w:id="3314"/>
    <w:p>
      <w:pPr>
        <w:spacing w:after="0"/>
        <w:ind w:left="0"/>
        <w:jc w:val="both"/>
      </w:pPr>
      <w:r>
        <w:rPr>
          <w:rFonts w:ascii="Times New Roman"/>
          <w:b w:val="false"/>
          <w:i w:val="false"/>
          <w:color w:val="000000"/>
          <w:sz w:val="28"/>
        </w:rPr>
        <w:t>
      В случае, если таможенным органом разрешена замена иностранных товаров эквивалентными товарами, товары Евразийского экономического союза помещаются под таможенную процедуру переработки на таможенной территории до ввоза иностранных товаров на таможенную территорию Евразийского экономического союза. Продукты переработки, полученные из эквивалентных товаров, рассматриваются в качестве продуктов переработки иностранных товаров.</w:t>
      </w:r>
    </w:p>
    <w:bookmarkEnd w:id="3314"/>
    <w:bookmarkStart w:name="z3901" w:id="3315"/>
    <w:p>
      <w:pPr>
        <w:spacing w:after="0"/>
        <w:ind w:left="0"/>
        <w:jc w:val="both"/>
      </w:pPr>
      <w:r>
        <w:rPr>
          <w:rFonts w:ascii="Times New Roman"/>
          <w:b w:val="false"/>
          <w:i w:val="false"/>
          <w:color w:val="000000"/>
          <w:sz w:val="28"/>
        </w:rPr>
        <w:t xml:space="preserve">
      5. Иностранные товары должны соответствовать описанию, качеству, количеству и техническим характеристикам эквивалентных товаров. При этом обязательным условием такой замены является обеспечение исполнения обязанности по уплате таможенных пошлин, налогов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3315"/>
    <w:bookmarkStart w:name="z3902" w:id="3316"/>
    <w:p>
      <w:pPr>
        <w:spacing w:after="0"/>
        <w:ind w:left="0"/>
        <w:jc w:val="both"/>
      </w:pPr>
      <w:r>
        <w:rPr>
          <w:rFonts w:ascii="Times New Roman"/>
          <w:b w:val="false"/>
          <w:i w:val="false"/>
          <w:color w:val="000000"/>
          <w:sz w:val="28"/>
        </w:rPr>
        <w:t>
      6. Продукты переработки, полученные из эквивалентных товаров, вывозятся в таможенной процедуре реэкспорта, а ввозимые иностранные товары – в таможенной процедуре реимпорта.</w:t>
      </w:r>
    </w:p>
    <w:bookmarkEnd w:id="3316"/>
    <w:bookmarkStart w:name="z3903" w:id="3317"/>
    <w:p>
      <w:pPr>
        <w:spacing w:after="0"/>
        <w:ind w:left="0"/>
        <w:jc w:val="both"/>
      </w:pPr>
      <w:r>
        <w:rPr>
          <w:rFonts w:ascii="Times New Roman"/>
          <w:b w:val="false"/>
          <w:i w:val="false"/>
          <w:color w:val="000000"/>
          <w:sz w:val="28"/>
        </w:rPr>
        <w:t>
      7. При ввозе иностранных товаров таможенным органом производится сопоставление качества, количества и технических характеристик к продуктам переработки, полученным из эквивалентных товаров.</w:t>
      </w:r>
    </w:p>
    <w:bookmarkEnd w:id="3317"/>
    <w:p>
      <w:pPr>
        <w:spacing w:after="0"/>
        <w:ind w:left="0"/>
        <w:jc w:val="both"/>
      </w:pPr>
      <w:r>
        <w:rPr>
          <w:rFonts w:ascii="Times New Roman"/>
          <w:b/>
          <w:i w:val="false"/>
          <w:color w:val="000000"/>
          <w:sz w:val="28"/>
        </w:rPr>
        <w:t>Статья 253. Завершение, приостановление и прекращение действия таможенной процедуры переработки на таможенной территории</w:t>
      </w:r>
    </w:p>
    <w:bookmarkStart w:name="z3904" w:id="3318"/>
    <w:p>
      <w:pPr>
        <w:spacing w:after="0"/>
        <w:ind w:left="0"/>
        <w:jc w:val="both"/>
      </w:pPr>
      <w:r>
        <w:rPr>
          <w:rFonts w:ascii="Times New Roman"/>
          <w:b w:val="false"/>
          <w:i w:val="false"/>
          <w:color w:val="000000"/>
          <w:sz w:val="28"/>
        </w:rPr>
        <w:t xml:space="preserve">
      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реэкспорта.</w:t>
      </w:r>
    </w:p>
    <w:bookmarkEnd w:id="3318"/>
    <w:bookmarkStart w:name="z3905" w:id="3319"/>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bookmarkEnd w:id="3319"/>
    <w:bookmarkStart w:name="z3906" w:id="3320"/>
    <w:p>
      <w:pPr>
        <w:spacing w:after="0"/>
        <w:ind w:left="0"/>
        <w:jc w:val="both"/>
      </w:pPr>
      <w:r>
        <w:rPr>
          <w:rFonts w:ascii="Times New Roman"/>
          <w:b w:val="false"/>
          <w:i w:val="false"/>
          <w:color w:val="000000"/>
          <w:sz w:val="28"/>
        </w:rPr>
        <w:t xml:space="preserve">
      1)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3320"/>
    <w:bookmarkStart w:name="z3907" w:id="3321"/>
    <w:p>
      <w:pPr>
        <w:spacing w:after="0"/>
        <w:ind w:left="0"/>
        <w:jc w:val="both"/>
      </w:pPr>
      <w:r>
        <w:rPr>
          <w:rFonts w:ascii="Times New Roman"/>
          <w:b w:val="false"/>
          <w:i w:val="false"/>
          <w:color w:val="000000"/>
          <w:sz w:val="28"/>
        </w:rPr>
        <w:t xml:space="preserve">
      2) возобновлением действия таможенной процедуры временного ввоза (допуска),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w:t>
      </w:r>
    </w:p>
    <w:bookmarkEnd w:id="3321"/>
    <w:bookmarkStart w:name="z3908" w:id="3322"/>
    <w:p>
      <w:pPr>
        <w:spacing w:after="0"/>
        <w:ind w:left="0"/>
        <w:jc w:val="both"/>
      </w:pPr>
      <w:r>
        <w:rPr>
          <w:rFonts w:ascii="Times New Roman"/>
          <w:b w:val="false"/>
          <w:i w:val="false"/>
          <w:color w:val="000000"/>
          <w:sz w:val="28"/>
        </w:rPr>
        <w:t>
      3) признанием таможенными органами в порядке, определенном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w:t>
      </w:r>
    </w:p>
    <w:bookmarkEnd w:id="3322"/>
    <w:bookmarkStart w:name="z3909" w:id="3323"/>
    <w:p>
      <w:pPr>
        <w:spacing w:after="0"/>
        <w:ind w:left="0"/>
        <w:jc w:val="both"/>
      </w:pPr>
      <w:r>
        <w:rPr>
          <w:rFonts w:ascii="Times New Roman"/>
          <w:b w:val="false"/>
          <w:i w:val="false"/>
          <w:color w:val="000000"/>
          <w:sz w:val="28"/>
        </w:rPr>
        <w:t>
      4) признанием в порядке, определенном Правительством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323"/>
    <w:bookmarkStart w:name="z3910" w:id="3324"/>
    <w:p>
      <w:pPr>
        <w:spacing w:after="0"/>
        <w:ind w:left="0"/>
        <w:jc w:val="both"/>
      </w:pPr>
      <w:r>
        <w:rPr>
          <w:rFonts w:ascii="Times New Roman"/>
          <w:b w:val="false"/>
          <w:i w:val="false"/>
          <w:color w:val="000000"/>
          <w:sz w:val="28"/>
        </w:rPr>
        <w:t>
      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bookmarkEnd w:id="3324"/>
    <w:bookmarkStart w:name="z3911" w:id="3325"/>
    <w:p>
      <w:pPr>
        <w:spacing w:after="0"/>
        <w:ind w:left="0"/>
        <w:jc w:val="both"/>
      </w:pPr>
      <w:r>
        <w:rPr>
          <w:rFonts w:ascii="Times New Roman"/>
          <w:b w:val="false"/>
          <w:i w:val="false"/>
          <w:color w:val="000000"/>
          <w:sz w:val="28"/>
        </w:rPr>
        <w:t>
      6)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3325"/>
    <w:bookmarkStart w:name="z3912" w:id="3326"/>
    <w:p>
      <w:pPr>
        <w:spacing w:after="0"/>
        <w:ind w:left="0"/>
        <w:jc w:val="both"/>
      </w:pPr>
      <w:r>
        <w:rPr>
          <w:rFonts w:ascii="Times New Roman"/>
          <w:b w:val="false"/>
          <w:i w:val="false"/>
          <w:color w:val="000000"/>
          <w:sz w:val="28"/>
        </w:rPr>
        <w:t>
      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bookmarkEnd w:id="3326"/>
    <w:bookmarkStart w:name="z3913" w:id="3327"/>
    <w:p>
      <w:pPr>
        <w:spacing w:after="0"/>
        <w:ind w:left="0"/>
        <w:jc w:val="both"/>
      </w:pPr>
      <w:r>
        <w:rPr>
          <w:rFonts w:ascii="Times New Roman"/>
          <w:b w:val="false"/>
          <w:i w:val="false"/>
          <w:color w:val="000000"/>
          <w:sz w:val="28"/>
        </w:rPr>
        <w:t>
      4. Продукты переработки могут помещаться под таможенные процедуры одной или несколькими партиями.</w:t>
      </w:r>
    </w:p>
    <w:bookmarkEnd w:id="3327"/>
    <w:bookmarkStart w:name="z3914" w:id="3328"/>
    <w:p>
      <w:pPr>
        <w:spacing w:after="0"/>
        <w:ind w:left="0"/>
        <w:jc w:val="both"/>
      </w:pPr>
      <w:r>
        <w:rPr>
          <w:rFonts w:ascii="Times New Roman"/>
          <w:b w:val="false"/>
          <w:i w:val="false"/>
          <w:color w:val="000000"/>
          <w:sz w:val="28"/>
        </w:rPr>
        <w:t>
      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bookmarkEnd w:id="3328"/>
    <w:bookmarkStart w:name="z3915" w:id="3329"/>
    <w:p>
      <w:pPr>
        <w:spacing w:after="0"/>
        <w:ind w:left="0"/>
        <w:jc w:val="both"/>
      </w:pPr>
      <w:r>
        <w:rPr>
          <w:rFonts w:ascii="Times New Roman"/>
          <w:b w:val="false"/>
          <w:i w:val="false"/>
          <w:color w:val="000000"/>
          <w:sz w:val="28"/>
        </w:rPr>
        <w:t>
      6. Лицо, поместившее товары под таможенную процедуру переработки на таможенной территории, в течение тридцати календарных дней со дня истечения срока действия таможенной процедуры переработки на таможенной территории обязано представить в таможенный орган, осуществляющий контроль, отчет о применении таможенной процедуры переработки на таможенной территории.</w:t>
      </w:r>
    </w:p>
    <w:bookmarkEnd w:id="3329"/>
    <w:bookmarkStart w:name="z3916" w:id="3330"/>
    <w:p>
      <w:pPr>
        <w:spacing w:after="0"/>
        <w:ind w:left="0"/>
        <w:jc w:val="both"/>
      </w:pPr>
      <w:r>
        <w:rPr>
          <w:rFonts w:ascii="Times New Roman"/>
          <w:b w:val="false"/>
          <w:i w:val="false"/>
          <w:color w:val="000000"/>
          <w:sz w:val="28"/>
        </w:rPr>
        <w:t>
      Форма отчета о применении таможенной процедуры переработки на таможенной территории утверждается уполномоченным органом.</w:t>
      </w:r>
    </w:p>
    <w:bookmarkEnd w:id="3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bookmarkStart w:name="z3917" w:id="3331"/>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3331"/>
    <w:bookmarkStart w:name="z3918" w:id="3332"/>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bookmarkEnd w:id="3332"/>
    <w:bookmarkStart w:name="z3919" w:id="3333"/>
    <w:p>
      <w:pPr>
        <w:spacing w:after="0"/>
        <w:ind w:left="0"/>
        <w:jc w:val="both"/>
      </w:pPr>
      <w:r>
        <w:rPr>
          <w:rFonts w:ascii="Times New Roman"/>
          <w:b w:val="false"/>
          <w:i w:val="false"/>
          <w:color w:val="000000"/>
          <w:sz w:val="28"/>
        </w:rPr>
        <w:t xml:space="preserve">
      1) завершение действия таможенной процедуры переработки на таможенной территории в соответствии с пунктом 1 и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253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bookmarkEnd w:id="3333"/>
    <w:bookmarkStart w:name="z3920" w:id="3334"/>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действие которой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w:t>
      </w:r>
    </w:p>
    <w:bookmarkEnd w:id="3334"/>
    <w:bookmarkStart w:name="z3921" w:id="3335"/>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335"/>
    <w:bookmarkStart w:name="z3922" w:id="3336"/>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3336"/>
    <w:bookmarkStart w:name="z3923" w:id="3337"/>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bookmarkEnd w:id="3337"/>
    <w:bookmarkStart w:name="z3924" w:id="3338"/>
    <w:p>
      <w:pPr>
        <w:spacing w:after="0"/>
        <w:ind w:left="0"/>
        <w:jc w:val="both"/>
      </w:pPr>
      <w:r>
        <w:rPr>
          <w:rFonts w:ascii="Times New Roman"/>
          <w:b w:val="false"/>
          <w:i w:val="false"/>
          <w:color w:val="000000"/>
          <w:sz w:val="28"/>
        </w:rPr>
        <w:t>
      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3338"/>
    <w:bookmarkStart w:name="z3925" w:id="3339"/>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339"/>
    <w:bookmarkStart w:name="z3926" w:id="3340"/>
    <w:p>
      <w:pPr>
        <w:spacing w:after="0"/>
        <w:ind w:left="0"/>
        <w:jc w:val="both"/>
      </w:pPr>
      <w:r>
        <w:rPr>
          <w:rFonts w:ascii="Times New Roman"/>
          <w:b w:val="false"/>
          <w:i w:val="false"/>
          <w:color w:val="000000"/>
          <w:sz w:val="28"/>
        </w:rPr>
        <w:t xml:space="preserve">
      8) конфискация или обращение товаров в собственность государства в соответствии с законами Республики Казахстан; </w:t>
      </w:r>
    </w:p>
    <w:bookmarkEnd w:id="3340"/>
    <w:bookmarkStart w:name="z3927" w:id="3341"/>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341"/>
    <w:bookmarkStart w:name="z3928" w:id="3342"/>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342"/>
    <w:bookmarkStart w:name="z3929" w:id="3343"/>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bookmarkEnd w:id="3343"/>
    <w:bookmarkStart w:name="z3930" w:id="3344"/>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считаются:</w:t>
      </w:r>
    </w:p>
    <w:bookmarkEnd w:id="3344"/>
    <w:bookmarkStart w:name="z3931" w:id="3345"/>
    <w:p>
      <w:pPr>
        <w:spacing w:after="0"/>
        <w:ind w:left="0"/>
        <w:jc w:val="both"/>
      </w:pPr>
      <w:r>
        <w:rPr>
          <w:rFonts w:ascii="Times New Roman"/>
          <w:b w:val="false"/>
          <w:i w:val="false"/>
          <w:color w:val="000000"/>
          <w:sz w:val="28"/>
        </w:rPr>
        <w:t>
      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bookmarkEnd w:id="3345"/>
    <w:bookmarkStart w:name="z3932" w:id="3346"/>
    <w:p>
      <w:pPr>
        <w:spacing w:after="0"/>
        <w:ind w:left="0"/>
        <w:jc w:val="both"/>
      </w:pPr>
      <w:r>
        <w:rPr>
          <w:rFonts w:ascii="Times New Roman"/>
          <w:b w:val="false"/>
          <w:i w:val="false"/>
          <w:color w:val="000000"/>
          <w:sz w:val="28"/>
        </w:rPr>
        <w:t>
      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bookmarkEnd w:id="3346"/>
    <w:bookmarkStart w:name="z3933" w:id="3347"/>
    <w:p>
      <w:pPr>
        <w:spacing w:after="0"/>
        <w:ind w:left="0"/>
        <w:jc w:val="both"/>
      </w:pPr>
      <w:r>
        <w:rPr>
          <w:rFonts w:ascii="Times New Roman"/>
          <w:b w:val="false"/>
          <w:i w:val="false"/>
          <w:color w:val="000000"/>
          <w:sz w:val="28"/>
        </w:rPr>
        <w:t>
      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bookmarkEnd w:id="3347"/>
    <w:bookmarkStart w:name="z3934" w:id="3348"/>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348"/>
    <w:bookmarkStart w:name="z3935" w:id="3349"/>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3349"/>
    <w:bookmarkStart w:name="z3936" w:id="3350"/>
    <w:p>
      <w:pPr>
        <w:spacing w:after="0"/>
        <w:ind w:left="0"/>
        <w:jc w:val="both"/>
      </w:pPr>
      <w:r>
        <w:rPr>
          <w:rFonts w:ascii="Times New Roman"/>
          <w:b w:val="false"/>
          <w:i w:val="false"/>
          <w:color w:val="000000"/>
          <w:sz w:val="28"/>
        </w:rPr>
        <w:t xml:space="preserve">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350"/>
    <w:bookmarkStart w:name="z3937" w:id="3351"/>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3351"/>
    <w:bookmarkStart w:name="z3938" w:id="3352"/>
    <w:p>
      <w:pPr>
        <w:spacing w:after="0"/>
        <w:ind w:left="0"/>
        <w:jc w:val="both"/>
      </w:pPr>
      <w:r>
        <w:rPr>
          <w:rFonts w:ascii="Times New Roman"/>
          <w:b w:val="false"/>
          <w:i w:val="false"/>
          <w:color w:val="000000"/>
          <w:sz w:val="28"/>
        </w:rPr>
        <w:t xml:space="preserve">
      7. В случае завершения действия таможенной процедуры переработки на таможенной территории либо помещения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352"/>
    <w:p>
      <w:pPr>
        <w:spacing w:after="0"/>
        <w:ind w:left="0"/>
        <w:jc w:val="both"/>
      </w:pPr>
      <w:r>
        <w:rPr>
          <w:rFonts w:ascii="Times New Roman"/>
          <w:b/>
          <w:i w:val="false"/>
          <w:color w:val="000000"/>
          <w:sz w:val="28"/>
        </w:rPr>
        <w:t>Статья 255.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bookmarkStart w:name="z3939" w:id="3353"/>
    <w:p>
      <w:pPr>
        <w:spacing w:after="0"/>
        <w:ind w:left="0"/>
        <w:jc w:val="both"/>
      </w:pPr>
      <w:r>
        <w:rPr>
          <w:rFonts w:ascii="Times New Roman"/>
          <w:b w:val="false"/>
          <w:i w:val="false"/>
          <w:color w:val="000000"/>
          <w:sz w:val="28"/>
        </w:rPr>
        <w:t xml:space="preserve">
      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bookmarkEnd w:id="3353"/>
    <w:bookmarkStart w:name="z3940" w:id="3354"/>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3354"/>
    <w:bookmarkStart w:name="z3941" w:id="3355"/>
    <w:p>
      <w:pPr>
        <w:spacing w:after="0"/>
        <w:ind w:left="0"/>
        <w:jc w:val="both"/>
      </w:pPr>
      <w:r>
        <w:rPr>
          <w:rFonts w:ascii="Times New Roman"/>
          <w:b w:val="false"/>
          <w:i w:val="false"/>
          <w:color w:val="000000"/>
          <w:sz w:val="28"/>
        </w:rPr>
        <w:t>
      В случае, если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3355"/>
    <w:bookmarkStart w:name="z3942" w:id="3356"/>
    <w:p>
      <w:pPr>
        <w:spacing w:after="0"/>
        <w:ind w:left="0"/>
        <w:jc w:val="both"/>
      </w:pPr>
      <w:r>
        <w:rPr>
          <w:rFonts w:ascii="Times New Roman"/>
          <w:b w:val="false"/>
          <w:i w:val="false"/>
          <w:color w:val="000000"/>
          <w:sz w:val="28"/>
        </w:rPr>
        <w:t xml:space="preserve">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356"/>
    <w:bookmarkStart w:name="z3943" w:id="3357"/>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3357"/>
    <w:bookmarkStart w:name="z3944" w:id="3358"/>
    <w:p>
      <w:pPr>
        <w:spacing w:after="0"/>
        <w:ind w:left="0"/>
        <w:jc w:val="left"/>
      </w:pPr>
      <w:r>
        <w:rPr>
          <w:rFonts w:ascii="Times New Roman"/>
          <w:b/>
          <w:i w:val="false"/>
          <w:color w:val="000000"/>
        </w:rPr>
        <w:t xml:space="preserve"> Глава 27. ТАМОЖЕННАЯ ПРОЦЕДУРА ПЕРЕРАБОТКИ ВНЕ ТАМОЖЕННОЙ ТЕРРИТОРИИ</w:t>
      </w:r>
    </w:p>
    <w:bookmarkEnd w:id="3358"/>
    <w:p>
      <w:pPr>
        <w:spacing w:after="0"/>
        <w:ind w:left="0"/>
        <w:jc w:val="both"/>
      </w:pPr>
      <w:r>
        <w:rPr>
          <w:rFonts w:ascii="Times New Roman"/>
          <w:b/>
          <w:i w:val="false"/>
          <w:color w:val="000000"/>
          <w:sz w:val="28"/>
        </w:rPr>
        <w:t>Статья 256. Содержание и применение таможенной процедуры переработки вне таможенной территории</w:t>
      </w:r>
    </w:p>
    <w:bookmarkStart w:name="z3945" w:id="3359"/>
    <w:p>
      <w:pPr>
        <w:spacing w:after="0"/>
        <w:ind w:left="0"/>
        <w:jc w:val="both"/>
      </w:pPr>
      <w:r>
        <w:rPr>
          <w:rFonts w:ascii="Times New Roman"/>
          <w:b w:val="false"/>
          <w:i w:val="false"/>
          <w:color w:val="000000"/>
          <w:sz w:val="28"/>
        </w:rPr>
        <w:t>
      1. Таможенная процедура переработки вне таможенной территории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в целях получения в результате совершения операций по переработке вне таможенной территории Евразийского экономического союза продуктов их переработки, предназначенных для последующего ввоза на таможенную территорию Евразийского экономического союза, без уплаты в отношении таких товаров Евразийского экономического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359"/>
    <w:bookmarkStart w:name="z3946" w:id="3360"/>
    <w:p>
      <w:pPr>
        <w:spacing w:after="0"/>
        <w:ind w:left="0"/>
        <w:jc w:val="both"/>
      </w:pPr>
      <w:r>
        <w:rPr>
          <w:rFonts w:ascii="Times New Roman"/>
          <w:b w:val="false"/>
          <w:i w:val="false"/>
          <w:color w:val="000000"/>
          <w:sz w:val="28"/>
        </w:rPr>
        <w:t>
      2. Товары, помещенные под таможенную процедуру переработки вне таможенной территории и фактически вывезенные с таможенной территории Евразийского экономического союза, утрачивают статус товаров Евразийского экономического союза.</w:t>
      </w:r>
    </w:p>
    <w:bookmarkEnd w:id="3360"/>
    <w:bookmarkStart w:name="z3947" w:id="3361"/>
    <w:p>
      <w:pPr>
        <w:spacing w:after="0"/>
        <w:ind w:left="0"/>
        <w:jc w:val="both"/>
      </w:pPr>
      <w:r>
        <w:rPr>
          <w:rFonts w:ascii="Times New Roman"/>
          <w:b w:val="false"/>
          <w:i w:val="false"/>
          <w:color w:val="000000"/>
          <w:sz w:val="28"/>
        </w:rPr>
        <w:t>
      3. Допускается применение таможенной процедуры переработки вне таможенной территории в отношении:</w:t>
      </w:r>
    </w:p>
    <w:bookmarkEnd w:id="3361"/>
    <w:bookmarkStart w:name="z3948" w:id="3362"/>
    <w:p>
      <w:pPr>
        <w:spacing w:after="0"/>
        <w:ind w:left="0"/>
        <w:jc w:val="both"/>
      </w:pPr>
      <w:r>
        <w:rPr>
          <w:rFonts w:ascii="Times New Roman"/>
          <w:b w:val="false"/>
          <w:i w:val="false"/>
          <w:color w:val="000000"/>
          <w:sz w:val="28"/>
        </w:rPr>
        <w:t>
      1)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Евразийского экономического союза для их ремонта и на момент помещения под таможенную процедуру переработки вне таможенной территории имеют статус иностранных товаров;</w:t>
      </w:r>
    </w:p>
    <w:bookmarkEnd w:id="3362"/>
    <w:bookmarkStart w:name="z3949" w:id="3363"/>
    <w:p>
      <w:pPr>
        <w:spacing w:after="0"/>
        <w:ind w:left="0"/>
        <w:jc w:val="both"/>
      </w:pPr>
      <w:r>
        <w:rPr>
          <w:rFonts w:ascii="Times New Roman"/>
          <w:b w:val="false"/>
          <w:i w:val="false"/>
          <w:color w:val="000000"/>
          <w:sz w:val="28"/>
        </w:rPr>
        <w:t>
      2) вывезенных с таможенной территории Евразийского экономического союза:</w:t>
      </w:r>
    </w:p>
    <w:bookmarkEnd w:id="3363"/>
    <w:bookmarkStart w:name="z3950" w:id="3364"/>
    <w:p>
      <w:pPr>
        <w:spacing w:after="0"/>
        <w:ind w:left="0"/>
        <w:jc w:val="both"/>
      </w:pPr>
      <w:r>
        <w:rPr>
          <w:rFonts w:ascii="Times New Roman"/>
          <w:b w:val="false"/>
          <w:i w:val="false"/>
          <w:color w:val="000000"/>
          <w:sz w:val="28"/>
        </w:rPr>
        <w:t xml:space="preserve">
      товаров, помещенных под таможенную процедуру временного вывоза, для завершения действия таможенной процедуры временного вывоза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w:t>
      </w:r>
    </w:p>
    <w:bookmarkEnd w:id="3364"/>
    <w:bookmarkStart w:name="z3951" w:id="3365"/>
    <w:p>
      <w:pPr>
        <w:spacing w:after="0"/>
        <w:ind w:left="0"/>
        <w:jc w:val="both"/>
      </w:pPr>
      <w:r>
        <w:rPr>
          <w:rFonts w:ascii="Times New Roman"/>
          <w:b w:val="false"/>
          <w:i w:val="false"/>
          <w:color w:val="000000"/>
          <w:sz w:val="28"/>
        </w:rPr>
        <w:t xml:space="preserve">
      транспортных средств международной перевозки в случае, предусмотренном частью первой </w:t>
      </w:r>
      <w:r>
        <w:rPr>
          <w:rFonts w:ascii="Times New Roman"/>
          <w:b w:val="false"/>
          <w:i w:val="false"/>
          <w:color w:val="000000"/>
          <w:sz w:val="28"/>
        </w:rPr>
        <w:t>пункта 3</w:t>
      </w:r>
      <w:r>
        <w:rPr>
          <w:rFonts w:ascii="Times New Roman"/>
          <w:b w:val="false"/>
          <w:i w:val="false"/>
          <w:color w:val="000000"/>
          <w:sz w:val="28"/>
        </w:rPr>
        <w:t xml:space="preserve"> статьи 360 настоящего Кодекса.</w:t>
      </w:r>
    </w:p>
    <w:bookmarkEnd w:id="3365"/>
    <w:bookmarkStart w:name="z3952" w:id="3366"/>
    <w:p>
      <w:pPr>
        <w:spacing w:after="0"/>
        <w:ind w:left="0"/>
        <w:jc w:val="both"/>
      </w:pPr>
      <w:r>
        <w:rPr>
          <w:rFonts w:ascii="Times New Roman"/>
          <w:b w:val="false"/>
          <w:i w:val="false"/>
          <w:color w:val="000000"/>
          <w:sz w:val="28"/>
        </w:rPr>
        <w:t>
      4. 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Евразийского экономического союза.</w:t>
      </w:r>
    </w:p>
    <w:bookmarkEnd w:id="3366"/>
    <w:bookmarkStart w:name="z3953" w:id="3367"/>
    <w:p>
      <w:pPr>
        <w:spacing w:after="0"/>
        <w:ind w:left="0"/>
        <w:jc w:val="both"/>
      </w:pPr>
      <w:r>
        <w:rPr>
          <w:rFonts w:ascii="Times New Roman"/>
          <w:b w:val="false"/>
          <w:i w:val="false"/>
          <w:color w:val="000000"/>
          <w:sz w:val="28"/>
        </w:rPr>
        <w:t xml:space="preserve">
      5. Комиссия вправе определять перечень товаров, в отношении которых не применяется таможенная процедура переработки вне таможенной территории. </w:t>
      </w:r>
    </w:p>
    <w:bookmarkEnd w:id="3367"/>
    <w:p>
      <w:pPr>
        <w:spacing w:after="0"/>
        <w:ind w:left="0"/>
        <w:jc w:val="both"/>
      </w:pPr>
      <w:r>
        <w:rPr>
          <w:rFonts w:ascii="Times New Roman"/>
          <w:b/>
          <w:i w:val="false"/>
          <w:color w:val="000000"/>
          <w:sz w:val="28"/>
        </w:rPr>
        <w:t>Статья 257.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bookmarkStart w:name="z3954" w:id="3368"/>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вне таможенной территории являются:</w:t>
      </w:r>
    </w:p>
    <w:bookmarkEnd w:id="3368"/>
    <w:bookmarkStart w:name="z3955" w:id="3369"/>
    <w:p>
      <w:pPr>
        <w:spacing w:after="0"/>
        <w:ind w:left="0"/>
        <w:jc w:val="both"/>
      </w:pPr>
      <w:r>
        <w:rPr>
          <w:rFonts w:ascii="Times New Roman"/>
          <w:b w:val="false"/>
          <w:i w:val="false"/>
          <w:color w:val="000000"/>
          <w:sz w:val="28"/>
        </w:rPr>
        <w:t xml:space="preserve">
      1) наличие документа об условиях переработки товаров вне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w:t>
      </w:r>
      <w:r>
        <w:rPr>
          <w:rFonts w:ascii="Times New Roman"/>
          <w:b w:val="false"/>
          <w:i w:val="false"/>
          <w:color w:val="000000"/>
          <w:sz w:val="28"/>
        </w:rPr>
        <w:t>статьей 261</w:t>
      </w:r>
      <w:r>
        <w:rPr>
          <w:rFonts w:ascii="Times New Roman"/>
          <w:b w:val="false"/>
          <w:i w:val="false"/>
          <w:color w:val="000000"/>
          <w:sz w:val="28"/>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bookmarkEnd w:id="3369"/>
    <w:bookmarkStart w:name="z3956" w:id="3370"/>
    <w:p>
      <w:pPr>
        <w:spacing w:after="0"/>
        <w:ind w:left="0"/>
        <w:jc w:val="both"/>
      </w:pPr>
      <w:r>
        <w:rPr>
          <w:rFonts w:ascii="Times New Roman"/>
          <w:b w:val="false"/>
          <w:i w:val="false"/>
          <w:color w:val="000000"/>
          <w:sz w:val="28"/>
        </w:rPr>
        <w:t xml:space="preserve">
      2) возможность идентификации таможенными органами товаров Евразийского экономического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r>
        <w:rPr>
          <w:rFonts w:ascii="Times New Roman"/>
          <w:b w:val="false"/>
          <w:i w:val="false"/>
          <w:color w:val="000000"/>
          <w:sz w:val="28"/>
        </w:rPr>
        <w:t>статье 263</w:t>
      </w:r>
      <w:r>
        <w:rPr>
          <w:rFonts w:ascii="Times New Roman"/>
          <w:b w:val="false"/>
          <w:i w:val="false"/>
          <w:color w:val="000000"/>
          <w:sz w:val="28"/>
        </w:rPr>
        <w:t xml:space="preserve"> настоящего Кодекса, в соответствии с указанной статьей настоящего Кодекса;</w:t>
      </w:r>
    </w:p>
    <w:bookmarkEnd w:id="3370"/>
    <w:bookmarkStart w:name="z3957" w:id="3371"/>
    <w:p>
      <w:pPr>
        <w:spacing w:after="0"/>
        <w:ind w:left="0"/>
        <w:jc w:val="both"/>
      </w:pPr>
      <w:r>
        <w:rPr>
          <w:rFonts w:ascii="Times New Roman"/>
          <w:b w:val="false"/>
          <w:i w:val="false"/>
          <w:color w:val="000000"/>
          <w:sz w:val="28"/>
        </w:rPr>
        <w:t xml:space="preserve">
      3) предоставление обеспечения исполнения обязанности по уплате вывозных таможенных пошлин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за исключением случаев, определяемых системой управления рисками; </w:t>
      </w:r>
    </w:p>
    <w:bookmarkEnd w:id="3371"/>
    <w:bookmarkStart w:name="z3958" w:id="3372"/>
    <w:p>
      <w:pPr>
        <w:spacing w:after="0"/>
        <w:ind w:left="0"/>
        <w:jc w:val="both"/>
      </w:pPr>
      <w:r>
        <w:rPr>
          <w:rFonts w:ascii="Times New Roman"/>
          <w:b w:val="false"/>
          <w:i w:val="false"/>
          <w:color w:val="000000"/>
          <w:sz w:val="28"/>
        </w:rPr>
        <w:t xml:space="preserve">
      4)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372"/>
    <w:bookmarkStart w:name="z3959" w:id="3373"/>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вне таможенной территории является соблюдение:</w:t>
      </w:r>
    </w:p>
    <w:bookmarkEnd w:id="3373"/>
    <w:bookmarkStart w:name="z3960" w:id="3374"/>
    <w:p>
      <w:pPr>
        <w:spacing w:after="0"/>
        <w:ind w:left="0"/>
        <w:jc w:val="both"/>
      </w:pPr>
      <w:r>
        <w:rPr>
          <w:rFonts w:ascii="Times New Roman"/>
          <w:b w:val="false"/>
          <w:i w:val="false"/>
          <w:color w:val="000000"/>
          <w:sz w:val="28"/>
        </w:rPr>
        <w:t>
      1) установленного срока действия таможенной процедуры переработки вне таможенной территории;</w:t>
      </w:r>
    </w:p>
    <w:bookmarkEnd w:id="3374"/>
    <w:bookmarkStart w:name="z3961" w:id="3375"/>
    <w:p>
      <w:pPr>
        <w:spacing w:after="0"/>
        <w:ind w:left="0"/>
        <w:jc w:val="both"/>
      </w:pPr>
      <w:r>
        <w:rPr>
          <w:rFonts w:ascii="Times New Roman"/>
          <w:b w:val="false"/>
          <w:i w:val="false"/>
          <w:color w:val="000000"/>
          <w:sz w:val="28"/>
        </w:rPr>
        <w:t xml:space="preserve">
      2) положений </w:t>
      </w:r>
      <w:r>
        <w:rPr>
          <w:rFonts w:ascii="Times New Roman"/>
          <w:b w:val="false"/>
          <w:i w:val="false"/>
          <w:color w:val="000000"/>
          <w:sz w:val="28"/>
        </w:rPr>
        <w:t>статьи 259</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переработки вне таможенной территории, операций по переработке вне таможенной территории Евразийского экономического союза. </w:t>
      </w:r>
    </w:p>
    <w:bookmarkEnd w:id="3375"/>
    <w:bookmarkStart w:name="z3962" w:id="3376"/>
    <w:p>
      <w:pPr>
        <w:spacing w:after="0"/>
        <w:ind w:left="0"/>
        <w:jc w:val="both"/>
      </w:pPr>
      <w:r>
        <w:rPr>
          <w:rFonts w:ascii="Times New Roman"/>
          <w:b w:val="false"/>
          <w:i w:val="false"/>
          <w:color w:val="000000"/>
          <w:sz w:val="28"/>
        </w:rPr>
        <w:t xml:space="preserve">
      3. Для целей применения настоящей главы под идентификацией таможенным органом товаров Евразийского экономического союза в продуктах их переработки понимается установление одним из определенных </w:t>
      </w:r>
      <w:r>
        <w:rPr>
          <w:rFonts w:ascii="Times New Roman"/>
          <w:b w:val="false"/>
          <w:i w:val="false"/>
          <w:color w:val="000000"/>
          <w:sz w:val="28"/>
        </w:rPr>
        <w:t>статьей 260</w:t>
      </w:r>
      <w:r>
        <w:rPr>
          <w:rFonts w:ascii="Times New Roman"/>
          <w:b w:val="false"/>
          <w:i w:val="false"/>
          <w:color w:val="000000"/>
          <w:sz w:val="28"/>
        </w:rPr>
        <w:t xml:space="preserve"> настоящего Кодекса способов того, что операциям по переработке товаров вне таможенной территории Евразийского экономического союза в целях получения продуктов переработки подвергались товары, помещенные под таможенную процедуру переработки вне таможенной территории.</w:t>
      </w:r>
    </w:p>
    <w:bookmarkEnd w:id="3376"/>
    <w:p>
      <w:pPr>
        <w:spacing w:after="0"/>
        <w:ind w:left="0"/>
        <w:jc w:val="both"/>
      </w:pPr>
      <w:r>
        <w:rPr>
          <w:rFonts w:ascii="Times New Roman"/>
          <w:b/>
          <w:i w:val="false"/>
          <w:color w:val="000000"/>
          <w:sz w:val="28"/>
        </w:rPr>
        <w:t>Статья 258. Срок действия таможенной процедуры переработки вне таможенной территории</w:t>
      </w:r>
    </w:p>
    <w:bookmarkStart w:name="z3963" w:id="3377"/>
    <w:p>
      <w:pPr>
        <w:spacing w:after="0"/>
        <w:ind w:left="0"/>
        <w:jc w:val="both"/>
      </w:pPr>
      <w:r>
        <w:rPr>
          <w:rFonts w:ascii="Times New Roman"/>
          <w:b w:val="false"/>
          <w:i w:val="false"/>
          <w:color w:val="000000"/>
          <w:sz w:val="28"/>
        </w:rPr>
        <w:t>
      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Евразийского экономического союза, определенного в документе об условиях переработки товаров вне таможенной территории Евразийского экономического союза.</w:t>
      </w:r>
    </w:p>
    <w:bookmarkEnd w:id="3377"/>
    <w:bookmarkStart w:name="z3964" w:id="3378"/>
    <w:p>
      <w:pPr>
        <w:spacing w:after="0"/>
        <w:ind w:left="0"/>
        <w:jc w:val="both"/>
      </w:pPr>
      <w:r>
        <w:rPr>
          <w:rFonts w:ascii="Times New Roman"/>
          <w:b w:val="false"/>
          <w:i w:val="false"/>
          <w:color w:val="000000"/>
          <w:sz w:val="28"/>
        </w:rPr>
        <w:t>
      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Евразийского экономического союза.</w:t>
      </w:r>
    </w:p>
    <w:bookmarkEnd w:id="3378"/>
    <w:bookmarkStart w:name="z3965" w:id="3379"/>
    <w:p>
      <w:pPr>
        <w:spacing w:after="0"/>
        <w:ind w:left="0"/>
        <w:jc w:val="both"/>
      </w:pPr>
      <w:r>
        <w:rPr>
          <w:rFonts w:ascii="Times New Roman"/>
          <w:b w:val="false"/>
          <w:i w:val="false"/>
          <w:color w:val="000000"/>
          <w:sz w:val="28"/>
        </w:rPr>
        <w:t>
      3. При продлении срока переработки товаров вне таможенной территории Евразийского экономического союза для продления срока действия таможенной процедуры переработки вне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вне таможенной территории,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таком документе.</w:t>
      </w:r>
    </w:p>
    <w:bookmarkEnd w:id="3379"/>
    <w:bookmarkStart w:name="z3966" w:id="3380"/>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вне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вне таможенной территории либо об отказе в таком продлении.</w:t>
      </w:r>
    </w:p>
    <w:bookmarkEnd w:id="3380"/>
    <w:bookmarkStart w:name="z3967" w:id="3381"/>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вне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вне таможенной территории, указанный срок продлевается с даты окончания предыдущего срока независимо от даты принятия такого решения.</w:t>
      </w:r>
    </w:p>
    <w:bookmarkEnd w:id="3381"/>
    <w:bookmarkStart w:name="z3968" w:id="3382"/>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вне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документе об условиях переработки товаров вне таможенной территории Евразийского экономического союза.</w:t>
      </w:r>
    </w:p>
    <w:bookmarkEnd w:id="3382"/>
    <w:bookmarkStart w:name="z3969" w:id="3383"/>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вне таможенной территории.</w:t>
      </w:r>
    </w:p>
    <w:bookmarkEnd w:id="3383"/>
    <w:bookmarkStart w:name="z3970" w:id="3384"/>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вне таможенной территории должностным лицом таможенного органа, в котором производилось помещение товаров под таможенную процедуру переработки вне таможенной территории, вносятся соответствующие изменения в декларацию на товары с уведомлением декларанта о внесении таких изменений.</w:t>
      </w:r>
    </w:p>
    <w:bookmarkEnd w:id="3384"/>
    <w:bookmarkStart w:name="z3971" w:id="3385"/>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переработки товаров вне таможенной территории Евразийского экономического союза действие такой таможенной процедуры подлежит завершению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w:t>
      </w:r>
    </w:p>
    <w:bookmarkEnd w:id="3385"/>
    <w:p>
      <w:pPr>
        <w:spacing w:after="0"/>
        <w:ind w:left="0"/>
        <w:jc w:val="both"/>
      </w:pPr>
      <w:r>
        <w:rPr>
          <w:rFonts w:ascii="Times New Roman"/>
          <w:b/>
          <w:i w:val="false"/>
          <w:color w:val="000000"/>
          <w:sz w:val="28"/>
        </w:rPr>
        <w:t>Статья 259. Операции по переработке вне таможенной территории Евразийского экономического союза</w:t>
      </w:r>
    </w:p>
    <w:bookmarkStart w:name="z3972" w:id="3386"/>
    <w:p>
      <w:pPr>
        <w:spacing w:after="0"/>
        <w:ind w:left="0"/>
        <w:jc w:val="both"/>
      </w:pPr>
      <w:r>
        <w:rPr>
          <w:rFonts w:ascii="Times New Roman"/>
          <w:b w:val="false"/>
          <w:i w:val="false"/>
          <w:color w:val="000000"/>
          <w:sz w:val="28"/>
        </w:rPr>
        <w:t>
      Операции по переработке вне таможенной территории Евразийского экономического союза включают в себя:</w:t>
      </w:r>
    </w:p>
    <w:bookmarkEnd w:id="3386"/>
    <w:bookmarkStart w:name="z3973" w:id="3387"/>
    <w:p>
      <w:pPr>
        <w:spacing w:after="0"/>
        <w:ind w:left="0"/>
        <w:jc w:val="both"/>
      </w:pPr>
      <w:r>
        <w:rPr>
          <w:rFonts w:ascii="Times New Roman"/>
          <w:b w:val="false"/>
          <w:i w:val="false"/>
          <w:color w:val="000000"/>
          <w:sz w:val="28"/>
        </w:rPr>
        <w:t>
      переработку или обработку товаров;</w:t>
      </w:r>
    </w:p>
    <w:bookmarkEnd w:id="3387"/>
    <w:bookmarkStart w:name="z3974" w:id="3388"/>
    <w:p>
      <w:pPr>
        <w:spacing w:after="0"/>
        <w:ind w:left="0"/>
        <w:jc w:val="both"/>
      </w:pPr>
      <w:r>
        <w:rPr>
          <w:rFonts w:ascii="Times New Roman"/>
          <w:b w:val="false"/>
          <w:i w:val="false"/>
          <w:color w:val="000000"/>
          <w:sz w:val="28"/>
        </w:rPr>
        <w:t>
      изготовление товаров, включая монтаж, сборку, разборку и подгонку;</w:t>
      </w:r>
    </w:p>
    <w:bookmarkEnd w:id="3388"/>
    <w:bookmarkStart w:name="z3975" w:id="3389"/>
    <w:p>
      <w:pPr>
        <w:spacing w:after="0"/>
        <w:ind w:left="0"/>
        <w:jc w:val="both"/>
      </w:pPr>
      <w:r>
        <w:rPr>
          <w:rFonts w:ascii="Times New Roman"/>
          <w:b w:val="false"/>
          <w:i w:val="false"/>
          <w:color w:val="000000"/>
          <w:sz w:val="28"/>
        </w:rPr>
        <w:t>
      ремонт товаров, включая их восстановление, замену составных частей, модернизацию.</w:t>
      </w:r>
    </w:p>
    <w:bookmarkEnd w:id="3389"/>
    <w:p>
      <w:pPr>
        <w:spacing w:after="0"/>
        <w:ind w:left="0"/>
        <w:jc w:val="both"/>
      </w:pPr>
      <w:r>
        <w:rPr>
          <w:rFonts w:ascii="Times New Roman"/>
          <w:b/>
          <w:i w:val="false"/>
          <w:color w:val="000000"/>
          <w:sz w:val="28"/>
        </w:rPr>
        <w:t>Статья 260. Идентификация товаров Евразийского экономического союза в продуктах их переработки</w:t>
      </w:r>
    </w:p>
    <w:bookmarkStart w:name="z3976" w:id="3390"/>
    <w:p>
      <w:pPr>
        <w:spacing w:after="0"/>
        <w:ind w:left="0"/>
        <w:jc w:val="both"/>
      </w:pPr>
      <w:r>
        <w:rPr>
          <w:rFonts w:ascii="Times New Roman"/>
          <w:b w:val="false"/>
          <w:i w:val="false"/>
          <w:color w:val="000000"/>
          <w:sz w:val="28"/>
        </w:rPr>
        <w:t>
      В целях идентификации товаров Евразийского экономического союза в продуктах их переработки могут использоваться следующие способы:</w:t>
      </w:r>
    </w:p>
    <w:bookmarkEnd w:id="3390"/>
    <w:bookmarkStart w:name="z3977" w:id="3391"/>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вне таможенной территории Евразийского экономического союза, или должностными лицами таможенных органов печатей, штампов, нанесение цифровой и другой маркировки на товары Евразийского экономического союза;</w:t>
      </w:r>
    </w:p>
    <w:bookmarkEnd w:id="3391"/>
    <w:bookmarkStart w:name="z3978" w:id="3392"/>
    <w:p>
      <w:pPr>
        <w:spacing w:after="0"/>
        <w:ind w:left="0"/>
        <w:jc w:val="both"/>
      </w:pPr>
      <w:r>
        <w:rPr>
          <w:rFonts w:ascii="Times New Roman"/>
          <w:b w:val="false"/>
          <w:i w:val="false"/>
          <w:color w:val="000000"/>
          <w:sz w:val="28"/>
        </w:rPr>
        <w:t>
      подробное описание, фотографирование, изображение в масштабе товаров Евразийского экономического союза;</w:t>
      </w:r>
    </w:p>
    <w:bookmarkEnd w:id="3392"/>
    <w:bookmarkStart w:name="z3979" w:id="3393"/>
    <w:p>
      <w:pPr>
        <w:spacing w:after="0"/>
        <w:ind w:left="0"/>
        <w:jc w:val="both"/>
      </w:pPr>
      <w:r>
        <w:rPr>
          <w:rFonts w:ascii="Times New Roman"/>
          <w:b w:val="false"/>
          <w:i w:val="false"/>
          <w:color w:val="000000"/>
          <w:sz w:val="28"/>
        </w:rPr>
        <w:t>
      сопоставление предварительно отобранных проб и (или) образцов товаров Евразийского экономического союза и продуктов их переработки;</w:t>
      </w:r>
    </w:p>
    <w:bookmarkEnd w:id="3393"/>
    <w:bookmarkStart w:name="z3980" w:id="3394"/>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bookmarkEnd w:id="3394"/>
    <w:bookmarkStart w:name="z3981" w:id="3395"/>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вне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товаров Евразийского экономического союза в технологическом процессе совершения операций по переработке вне таможенной территории Евразийского экономического союза, а также о технологии производства продуктов переработки.</w:t>
      </w:r>
    </w:p>
    <w:bookmarkEnd w:id="3395"/>
    <w:p>
      <w:pPr>
        <w:spacing w:after="0"/>
        <w:ind w:left="0"/>
        <w:jc w:val="both"/>
      </w:pPr>
      <w:r>
        <w:rPr>
          <w:rFonts w:ascii="Times New Roman"/>
          <w:b/>
          <w:i w:val="false"/>
          <w:color w:val="000000"/>
          <w:sz w:val="28"/>
        </w:rPr>
        <w:t>Статья 261. Документ об условиях переработки товаров вне таможенной территории Евразийского экономического союза</w:t>
      </w:r>
    </w:p>
    <w:bookmarkStart w:name="z3982" w:id="3396"/>
    <w:p>
      <w:pPr>
        <w:spacing w:after="0"/>
        <w:ind w:left="0"/>
        <w:jc w:val="both"/>
      </w:pPr>
      <w:r>
        <w:rPr>
          <w:rFonts w:ascii="Times New Roman"/>
          <w:b w:val="false"/>
          <w:i w:val="false"/>
          <w:color w:val="000000"/>
          <w:sz w:val="28"/>
        </w:rPr>
        <w:t>
      1. Документ об условиях переработки товаров вне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w:t>
      </w:r>
    </w:p>
    <w:bookmarkEnd w:id="3396"/>
    <w:bookmarkStart w:name="z3983" w:id="3397"/>
    <w:p>
      <w:pPr>
        <w:spacing w:after="0"/>
        <w:ind w:left="0"/>
        <w:jc w:val="both"/>
      </w:pPr>
      <w:r>
        <w:rPr>
          <w:rFonts w:ascii="Times New Roman"/>
          <w:b w:val="false"/>
          <w:i w:val="false"/>
          <w:color w:val="000000"/>
          <w:sz w:val="28"/>
        </w:rPr>
        <w:t>
      2. Документ об условиях переработки товаров вне таможенной территории Евразийского экономического союза должен содержать сведения:</w:t>
      </w:r>
    </w:p>
    <w:bookmarkEnd w:id="3397"/>
    <w:bookmarkStart w:name="z3984" w:id="3398"/>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bookmarkEnd w:id="3398"/>
    <w:bookmarkStart w:name="z3985" w:id="3399"/>
    <w:p>
      <w:pPr>
        <w:spacing w:after="0"/>
        <w:ind w:left="0"/>
        <w:jc w:val="both"/>
      </w:pPr>
      <w:r>
        <w:rPr>
          <w:rFonts w:ascii="Times New Roman"/>
          <w:b w:val="false"/>
          <w:i w:val="false"/>
          <w:color w:val="000000"/>
          <w:sz w:val="28"/>
        </w:rPr>
        <w:t>
      2) о лице, которому выдан документ;</w:t>
      </w:r>
    </w:p>
    <w:bookmarkEnd w:id="3399"/>
    <w:bookmarkStart w:name="z3986" w:id="3400"/>
    <w:p>
      <w:pPr>
        <w:spacing w:after="0"/>
        <w:ind w:left="0"/>
        <w:jc w:val="both"/>
      </w:pPr>
      <w:r>
        <w:rPr>
          <w:rFonts w:ascii="Times New Roman"/>
          <w:b w:val="false"/>
          <w:i w:val="false"/>
          <w:color w:val="000000"/>
          <w:sz w:val="28"/>
        </w:rPr>
        <w:t>
      3) о лице (лицах), которое будет непосредственно совершать операции по переработке вне таможенной территории Евразийского экономического союза;</w:t>
      </w:r>
    </w:p>
    <w:bookmarkEnd w:id="3400"/>
    <w:bookmarkStart w:name="z3987" w:id="3401"/>
    <w:p>
      <w:pPr>
        <w:spacing w:after="0"/>
        <w:ind w:left="0"/>
        <w:jc w:val="both"/>
      </w:pPr>
      <w:r>
        <w:rPr>
          <w:rFonts w:ascii="Times New Roman"/>
          <w:b w:val="false"/>
          <w:i w:val="false"/>
          <w:color w:val="000000"/>
          <w:sz w:val="28"/>
        </w:rPr>
        <w:t>
      4) о товарах Евразийского экономического союза и продуктах их переработки (наименование, код в соответствии с Товарной номенклатурой внешнеэкономической деятельности, количество и стоимость);</w:t>
      </w:r>
    </w:p>
    <w:bookmarkEnd w:id="3401"/>
    <w:bookmarkStart w:name="z3988" w:id="3402"/>
    <w:p>
      <w:pPr>
        <w:spacing w:after="0"/>
        <w:ind w:left="0"/>
        <w:jc w:val="both"/>
      </w:pPr>
      <w:r>
        <w:rPr>
          <w:rFonts w:ascii="Times New Roman"/>
          <w:b w:val="false"/>
          <w:i w:val="false"/>
          <w:color w:val="000000"/>
          <w:sz w:val="28"/>
        </w:rPr>
        <w:t>
      5) о документах, подтверждающих право владения, пользования и (или) распоряжения товарами;</w:t>
      </w:r>
    </w:p>
    <w:bookmarkEnd w:id="3402"/>
    <w:bookmarkStart w:name="z3989" w:id="3403"/>
    <w:p>
      <w:pPr>
        <w:spacing w:after="0"/>
        <w:ind w:left="0"/>
        <w:jc w:val="both"/>
      </w:pPr>
      <w:r>
        <w:rPr>
          <w:rFonts w:ascii="Times New Roman"/>
          <w:b w:val="false"/>
          <w:i w:val="false"/>
          <w:color w:val="000000"/>
          <w:sz w:val="28"/>
        </w:rPr>
        <w:t>
      6) нормы выхода продуктов переработки в количественном и (или) процентном выражении;</w:t>
      </w:r>
    </w:p>
    <w:bookmarkEnd w:id="3403"/>
    <w:bookmarkStart w:name="z3990" w:id="3404"/>
    <w:p>
      <w:pPr>
        <w:spacing w:after="0"/>
        <w:ind w:left="0"/>
        <w:jc w:val="both"/>
      </w:pPr>
      <w:r>
        <w:rPr>
          <w:rFonts w:ascii="Times New Roman"/>
          <w:b w:val="false"/>
          <w:i w:val="false"/>
          <w:color w:val="000000"/>
          <w:sz w:val="28"/>
        </w:rPr>
        <w:t>
      7) об операциях по переработке товаров вне таможенной территории Евразийского экономического союза и способах их совершения;</w:t>
      </w:r>
    </w:p>
    <w:bookmarkEnd w:id="3404"/>
    <w:bookmarkStart w:name="z3991" w:id="3405"/>
    <w:p>
      <w:pPr>
        <w:spacing w:after="0"/>
        <w:ind w:left="0"/>
        <w:jc w:val="both"/>
      </w:pPr>
      <w:r>
        <w:rPr>
          <w:rFonts w:ascii="Times New Roman"/>
          <w:b w:val="false"/>
          <w:i w:val="false"/>
          <w:color w:val="000000"/>
          <w:sz w:val="28"/>
        </w:rPr>
        <w:t>
      8) о способах идентификации товаров Евразийского экономического союза, помещенных под таможенную процедуру переработки вне таможенной территории, в продуктах их переработки;</w:t>
      </w:r>
    </w:p>
    <w:bookmarkEnd w:id="3405"/>
    <w:bookmarkStart w:name="z3992" w:id="3406"/>
    <w:p>
      <w:pPr>
        <w:spacing w:after="0"/>
        <w:ind w:left="0"/>
        <w:jc w:val="both"/>
      </w:pPr>
      <w:r>
        <w:rPr>
          <w:rFonts w:ascii="Times New Roman"/>
          <w:b w:val="false"/>
          <w:i w:val="false"/>
          <w:color w:val="000000"/>
          <w:sz w:val="28"/>
        </w:rPr>
        <w:t>
      9) срок переработки товаров вне таможенной территории Евразийского экономического союза;</w:t>
      </w:r>
    </w:p>
    <w:bookmarkEnd w:id="3406"/>
    <w:bookmarkStart w:name="z3993" w:id="3407"/>
    <w:p>
      <w:pPr>
        <w:spacing w:after="0"/>
        <w:ind w:left="0"/>
        <w:jc w:val="both"/>
      </w:pPr>
      <w:r>
        <w:rPr>
          <w:rFonts w:ascii="Times New Roman"/>
          <w:b w:val="false"/>
          <w:i w:val="false"/>
          <w:color w:val="000000"/>
          <w:sz w:val="28"/>
        </w:rPr>
        <w:t xml:space="preserve">
      10) о замене продуктов переработки эквивалентными иностранными товарами, как они определены в </w:t>
      </w:r>
      <w:r>
        <w:rPr>
          <w:rFonts w:ascii="Times New Roman"/>
          <w:b w:val="false"/>
          <w:i w:val="false"/>
          <w:color w:val="000000"/>
          <w:sz w:val="28"/>
        </w:rPr>
        <w:t>статье 263</w:t>
      </w:r>
      <w:r>
        <w:rPr>
          <w:rFonts w:ascii="Times New Roman"/>
          <w:b w:val="false"/>
          <w:i w:val="false"/>
          <w:color w:val="000000"/>
          <w:sz w:val="28"/>
        </w:rPr>
        <w:t xml:space="preserve"> настоящего Кодекса, если такая замена допускается;</w:t>
      </w:r>
    </w:p>
    <w:bookmarkEnd w:id="3407"/>
    <w:bookmarkStart w:name="z3994" w:id="3408"/>
    <w:p>
      <w:pPr>
        <w:spacing w:after="0"/>
        <w:ind w:left="0"/>
        <w:jc w:val="both"/>
      </w:pPr>
      <w:r>
        <w:rPr>
          <w:rFonts w:ascii="Times New Roman"/>
          <w:b w:val="false"/>
          <w:i w:val="false"/>
          <w:color w:val="000000"/>
          <w:sz w:val="28"/>
        </w:rPr>
        <w:t>
      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bookmarkEnd w:id="3408"/>
    <w:bookmarkStart w:name="z3995" w:id="3409"/>
    <w:p>
      <w:pPr>
        <w:spacing w:after="0"/>
        <w:ind w:left="0"/>
        <w:jc w:val="both"/>
      </w:pPr>
      <w:r>
        <w:rPr>
          <w:rFonts w:ascii="Times New Roman"/>
          <w:b w:val="false"/>
          <w:i w:val="false"/>
          <w:color w:val="000000"/>
          <w:sz w:val="28"/>
        </w:rPr>
        <w:t xml:space="preserve">
      12) об отходах, остатках и производственных потерях (наименование, код в соответствии Товарной номенклатурой внешнеэкономической деятельности на уровне товарной позиции, количество и стоимость); </w:t>
      </w:r>
    </w:p>
    <w:bookmarkEnd w:id="3409"/>
    <w:bookmarkStart w:name="z3996" w:id="3410"/>
    <w:p>
      <w:pPr>
        <w:spacing w:after="0"/>
        <w:ind w:left="0"/>
        <w:jc w:val="both"/>
      </w:pPr>
      <w:r>
        <w:rPr>
          <w:rFonts w:ascii="Times New Roman"/>
          <w:b w:val="false"/>
          <w:i w:val="false"/>
          <w:color w:val="000000"/>
          <w:sz w:val="28"/>
        </w:rPr>
        <w:t>
      13) о соблюдении условий использования товаров, помещенных под таможенную процедуру переработки вне таможенной территории;</w:t>
      </w:r>
    </w:p>
    <w:bookmarkEnd w:id="3410"/>
    <w:bookmarkStart w:name="z3997" w:id="3411"/>
    <w:p>
      <w:pPr>
        <w:spacing w:after="0"/>
        <w:ind w:left="0"/>
        <w:jc w:val="both"/>
      </w:pPr>
      <w:r>
        <w:rPr>
          <w:rFonts w:ascii="Times New Roman"/>
          <w:b w:val="false"/>
          <w:i w:val="false"/>
          <w:color w:val="000000"/>
          <w:sz w:val="28"/>
        </w:rPr>
        <w:t>
      14) иные сведения, определяемые Правительством Республики Казахстан.</w:t>
      </w:r>
    </w:p>
    <w:bookmarkEnd w:id="3411"/>
    <w:bookmarkStart w:name="z3998" w:id="3412"/>
    <w:p>
      <w:pPr>
        <w:spacing w:after="0"/>
        <w:ind w:left="0"/>
        <w:jc w:val="both"/>
      </w:pPr>
      <w:r>
        <w:rPr>
          <w:rFonts w:ascii="Times New Roman"/>
          <w:b w:val="false"/>
          <w:i w:val="false"/>
          <w:color w:val="000000"/>
          <w:sz w:val="28"/>
        </w:rPr>
        <w:t>
      3. Срок переработки товаров вне таможенной территории Евразийского экономического союза не может превышать два года.</w:t>
      </w:r>
    </w:p>
    <w:bookmarkEnd w:id="3412"/>
    <w:bookmarkStart w:name="z3999" w:id="3413"/>
    <w:p>
      <w:pPr>
        <w:spacing w:after="0"/>
        <w:ind w:left="0"/>
        <w:jc w:val="both"/>
      </w:pPr>
      <w:r>
        <w:rPr>
          <w:rFonts w:ascii="Times New Roman"/>
          <w:b w:val="false"/>
          <w:i w:val="false"/>
          <w:color w:val="000000"/>
          <w:sz w:val="28"/>
        </w:rPr>
        <w:t>
      4. Срок переработки товаров вне таможенной территории Евразийского экономического союза включает в себя:</w:t>
      </w:r>
    </w:p>
    <w:bookmarkEnd w:id="3413"/>
    <w:bookmarkStart w:name="z4000" w:id="3414"/>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bookmarkEnd w:id="3414"/>
    <w:bookmarkStart w:name="z4001" w:id="3415"/>
    <w:p>
      <w:pPr>
        <w:spacing w:after="0"/>
        <w:ind w:left="0"/>
        <w:jc w:val="both"/>
      </w:pPr>
      <w:r>
        <w:rPr>
          <w:rFonts w:ascii="Times New Roman"/>
          <w:b w:val="false"/>
          <w:i w:val="false"/>
          <w:color w:val="000000"/>
          <w:sz w:val="28"/>
        </w:rPr>
        <w:t>
      2) время, необходимое для фактического ввоза на таможенную территорию Евразийского экономического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bookmarkEnd w:id="3415"/>
    <w:bookmarkStart w:name="z4002" w:id="3416"/>
    <w:p>
      <w:pPr>
        <w:spacing w:after="0"/>
        <w:ind w:left="0"/>
        <w:jc w:val="both"/>
      </w:pPr>
      <w:r>
        <w:rPr>
          <w:rFonts w:ascii="Times New Roman"/>
          <w:b w:val="false"/>
          <w:i w:val="false"/>
          <w:color w:val="000000"/>
          <w:sz w:val="28"/>
        </w:rPr>
        <w:t>
      5. Срок переработки товаров вне таможенной территории Евразийского экономического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bookmarkEnd w:id="3416"/>
    <w:bookmarkStart w:name="z4003" w:id="3417"/>
    <w:p>
      <w:pPr>
        <w:spacing w:after="0"/>
        <w:ind w:left="0"/>
        <w:jc w:val="both"/>
      </w:pPr>
      <w:r>
        <w:rPr>
          <w:rFonts w:ascii="Times New Roman"/>
          <w:b w:val="false"/>
          <w:i w:val="false"/>
          <w:color w:val="000000"/>
          <w:sz w:val="28"/>
        </w:rPr>
        <w:t>
      6. Срок переработки товаров вне таможенной территории Евразийского экономического союза может быть продлен в пределах срока, указанного в пункте 3 настоящей статьи.</w:t>
      </w:r>
    </w:p>
    <w:bookmarkEnd w:id="3417"/>
    <w:bookmarkStart w:name="z4004" w:id="3418"/>
    <w:p>
      <w:pPr>
        <w:spacing w:after="0"/>
        <w:ind w:left="0"/>
        <w:jc w:val="both"/>
      </w:pPr>
      <w:r>
        <w:rPr>
          <w:rFonts w:ascii="Times New Roman"/>
          <w:b w:val="false"/>
          <w:i w:val="false"/>
          <w:color w:val="000000"/>
          <w:sz w:val="28"/>
        </w:rPr>
        <w:t xml:space="preserve">
      7. Форма документа об условиях переработки товаров вне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вне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 </w:t>
      </w:r>
    </w:p>
    <w:bookmarkEnd w:id="3418"/>
    <w:bookmarkStart w:name="z4005" w:id="3419"/>
    <w:p>
      <w:pPr>
        <w:spacing w:after="0"/>
        <w:ind w:left="0"/>
        <w:jc w:val="both"/>
      </w:pPr>
      <w:r>
        <w:rPr>
          <w:rFonts w:ascii="Times New Roman"/>
          <w:b w:val="false"/>
          <w:i w:val="false"/>
          <w:color w:val="000000"/>
          <w:sz w:val="28"/>
        </w:rPr>
        <w:t>
      8. В случае использования декларации на товары в качестве документа об условиях переработки товаров вне таможенной территории Евразийского экономического союза сведения об условиях переработки товаров вне таможенной территории Евразийского экономического союза указываются декларантом в декларации на товары.</w:t>
      </w:r>
    </w:p>
    <w:bookmarkEnd w:id="3419"/>
    <w:p>
      <w:pPr>
        <w:spacing w:after="0"/>
        <w:ind w:left="0"/>
        <w:jc w:val="both"/>
      </w:pPr>
      <w:r>
        <w:rPr>
          <w:rFonts w:ascii="Times New Roman"/>
          <w:b/>
          <w:i w:val="false"/>
          <w:color w:val="000000"/>
          <w:sz w:val="28"/>
        </w:rPr>
        <w:t xml:space="preserve">Статья 262. Нормы выхода продуктов переработки </w:t>
      </w:r>
    </w:p>
    <w:bookmarkStart w:name="z4006" w:id="3420"/>
    <w:p>
      <w:pPr>
        <w:spacing w:after="0"/>
        <w:ind w:left="0"/>
        <w:jc w:val="both"/>
      </w:pPr>
      <w:r>
        <w:rPr>
          <w:rFonts w:ascii="Times New Roman"/>
          <w:b w:val="false"/>
          <w:i w:val="false"/>
          <w:color w:val="000000"/>
          <w:sz w:val="28"/>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Евразийского экономического союза определенного количества товаров Евразийского экономического союза.</w:t>
      </w:r>
    </w:p>
    <w:bookmarkEnd w:id="3420"/>
    <w:bookmarkStart w:name="z4007" w:id="3421"/>
    <w:p>
      <w:pPr>
        <w:spacing w:after="0"/>
        <w:ind w:left="0"/>
        <w:jc w:val="both"/>
      </w:pPr>
      <w:r>
        <w:rPr>
          <w:rFonts w:ascii="Times New Roman"/>
          <w:b w:val="false"/>
          <w:i w:val="false"/>
          <w:color w:val="000000"/>
          <w:sz w:val="28"/>
        </w:rPr>
        <w:t>
      2. В случае, если операции по переработке вне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bookmarkEnd w:id="3421"/>
    <w:p>
      <w:pPr>
        <w:spacing w:after="0"/>
        <w:ind w:left="0"/>
        <w:jc w:val="both"/>
      </w:pPr>
      <w:r>
        <w:rPr>
          <w:rFonts w:ascii="Times New Roman"/>
          <w:b/>
          <w:i w:val="false"/>
          <w:color w:val="000000"/>
          <w:sz w:val="28"/>
        </w:rPr>
        <w:t>Статья 263. Замена продуктов переработки эквивалентными иностранными товарами</w:t>
      </w:r>
    </w:p>
    <w:bookmarkStart w:name="z4008" w:id="3422"/>
    <w:p>
      <w:pPr>
        <w:spacing w:after="0"/>
        <w:ind w:left="0"/>
        <w:jc w:val="both"/>
      </w:pPr>
      <w:r>
        <w:rPr>
          <w:rFonts w:ascii="Times New Roman"/>
          <w:b w:val="false"/>
          <w:i w:val="false"/>
          <w:color w:val="000000"/>
          <w:sz w:val="28"/>
        </w:rPr>
        <w:t>
      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Евразийского экономического союза является ремонт, а также если операции по переработке вне таможенной территории Евразийского экономического союза осуществляются в отношении товаров, перемещаемых трубопроводным транспортом.</w:t>
      </w:r>
    </w:p>
    <w:bookmarkEnd w:id="3422"/>
    <w:bookmarkStart w:name="z4009" w:id="3423"/>
    <w:p>
      <w:pPr>
        <w:spacing w:after="0"/>
        <w:ind w:left="0"/>
        <w:jc w:val="both"/>
      </w:pPr>
      <w:r>
        <w:rPr>
          <w:rFonts w:ascii="Times New Roman"/>
          <w:b w:val="false"/>
          <w:i w:val="false"/>
          <w:color w:val="000000"/>
          <w:sz w:val="28"/>
        </w:rPr>
        <w:t xml:space="preserve">
      В случае вывоза с таможенной территории Евразийского экономического союза для гарантийного ремонта в неисправном виде частей, узлов, агрегатов, входивших в состав товаров, ранее ввезенных на таможенную территорию Евразийского экономического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 </w:t>
      </w:r>
    </w:p>
    <w:bookmarkEnd w:id="3423"/>
    <w:bookmarkStart w:name="z4010" w:id="3424"/>
    <w:p>
      <w:pPr>
        <w:spacing w:after="0"/>
        <w:ind w:left="0"/>
        <w:jc w:val="both"/>
      </w:pPr>
      <w:r>
        <w:rPr>
          <w:rFonts w:ascii="Times New Roman"/>
          <w:b w:val="false"/>
          <w:i w:val="false"/>
          <w:color w:val="000000"/>
          <w:sz w:val="28"/>
        </w:rPr>
        <w:t>
      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Евразийского экономического союза допускается до вывоза товаров Евразийского экономического союза с таможенной территории Евразийского экономического союза.</w:t>
      </w:r>
    </w:p>
    <w:bookmarkEnd w:id="3424"/>
    <w:bookmarkStart w:name="z4011" w:id="3425"/>
    <w:p>
      <w:pPr>
        <w:spacing w:after="0"/>
        <w:ind w:left="0"/>
        <w:jc w:val="both"/>
      </w:pPr>
      <w:r>
        <w:rPr>
          <w:rFonts w:ascii="Times New Roman"/>
          <w:b w:val="false"/>
          <w:i w:val="false"/>
          <w:color w:val="000000"/>
          <w:sz w:val="28"/>
        </w:rPr>
        <w:t>
      3. Замена продуктов переработки при ремонте товаров допускается при условии, что товары, заменяющие продукты переработки, являются идентичными либо однородными по отношению к товарам, предназначенным для ремонта, в соответствии с таможенной процедурой переработки вне таможенной территории. При этом заменяющие части товаров могут быть как новыми, так и бывшими в употреблении.</w:t>
      </w:r>
    </w:p>
    <w:bookmarkEnd w:id="3425"/>
    <w:bookmarkStart w:name="z4012" w:id="3426"/>
    <w:p>
      <w:pPr>
        <w:spacing w:after="0"/>
        <w:ind w:left="0"/>
        <w:jc w:val="both"/>
      </w:pPr>
      <w:r>
        <w:rPr>
          <w:rFonts w:ascii="Times New Roman"/>
          <w:b w:val="false"/>
          <w:i w:val="false"/>
          <w:color w:val="000000"/>
          <w:sz w:val="28"/>
        </w:rPr>
        <w:t>
      4. Не допускается замена продуктов переработки при ремонте товаров, когда такой ремонт может придать полученной продукции характеристики, существенно отличающиеся от характеристик первоначальной продукции.</w:t>
      </w:r>
    </w:p>
    <w:bookmarkEnd w:id="3426"/>
    <w:bookmarkStart w:name="z4013" w:id="3427"/>
    <w:p>
      <w:pPr>
        <w:spacing w:after="0"/>
        <w:ind w:left="0"/>
        <w:jc w:val="both"/>
      </w:pPr>
      <w:r>
        <w:rPr>
          <w:rFonts w:ascii="Times New Roman"/>
          <w:b w:val="false"/>
          <w:i w:val="false"/>
          <w:color w:val="000000"/>
          <w:sz w:val="28"/>
        </w:rPr>
        <w:t xml:space="preserve">
      5. Основаниями для замены продуктов переработки при ремонте товаров являются соответствующие положения договора (контракта) и гарантийные обязательства лица, осуществляющего ремонт товаров. </w:t>
      </w:r>
    </w:p>
    <w:bookmarkEnd w:id="3427"/>
    <w:p>
      <w:pPr>
        <w:spacing w:after="0"/>
        <w:ind w:left="0"/>
        <w:jc w:val="both"/>
      </w:pPr>
      <w:r>
        <w:rPr>
          <w:rFonts w:ascii="Times New Roman"/>
          <w:b/>
          <w:i w:val="false"/>
          <w:color w:val="000000"/>
          <w:sz w:val="28"/>
        </w:rPr>
        <w:t>Статья 264. Завершение и прекращение действия таможенной процедуры переработки вне таможенной территории</w:t>
      </w:r>
    </w:p>
    <w:bookmarkStart w:name="z4014" w:id="3428"/>
    <w:p>
      <w:pPr>
        <w:spacing w:after="0"/>
        <w:ind w:left="0"/>
        <w:jc w:val="both"/>
      </w:pPr>
      <w:r>
        <w:rPr>
          <w:rFonts w:ascii="Times New Roman"/>
          <w:b w:val="false"/>
          <w:i w:val="false"/>
          <w:color w:val="000000"/>
          <w:sz w:val="28"/>
        </w:rPr>
        <w:t>
      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Евразийского экономического союза для их безвозмездного (гарантийного) ремонта, – под таможенную процедуру реимпорта, за исключением случая, предусмотренного частью второй настоящего пункта.</w:t>
      </w:r>
    </w:p>
    <w:bookmarkEnd w:id="3428"/>
    <w:bookmarkStart w:name="z4015" w:id="3429"/>
    <w:p>
      <w:pPr>
        <w:spacing w:after="0"/>
        <w:ind w:left="0"/>
        <w:jc w:val="both"/>
      </w:pPr>
      <w:r>
        <w:rPr>
          <w:rFonts w:ascii="Times New Roman"/>
          <w:b w:val="false"/>
          <w:i w:val="false"/>
          <w:color w:val="000000"/>
          <w:sz w:val="28"/>
        </w:rPr>
        <w:t>
      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bookmarkEnd w:id="3429"/>
    <w:bookmarkStart w:name="z4016" w:id="3430"/>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bookmarkEnd w:id="3430"/>
    <w:bookmarkStart w:name="z4017" w:id="3431"/>
    <w:p>
      <w:pPr>
        <w:spacing w:after="0"/>
        <w:ind w:left="0"/>
        <w:jc w:val="both"/>
      </w:pPr>
      <w:r>
        <w:rPr>
          <w:rFonts w:ascii="Times New Roman"/>
          <w:b w:val="false"/>
          <w:i w:val="false"/>
          <w:color w:val="000000"/>
          <w:sz w:val="28"/>
        </w:rPr>
        <w:t>
      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bookmarkEnd w:id="3431"/>
    <w:bookmarkStart w:name="z4018" w:id="3432"/>
    <w:p>
      <w:pPr>
        <w:spacing w:after="0"/>
        <w:ind w:left="0"/>
        <w:jc w:val="both"/>
      </w:pPr>
      <w:r>
        <w:rPr>
          <w:rFonts w:ascii="Times New Roman"/>
          <w:b w:val="false"/>
          <w:i w:val="false"/>
          <w:color w:val="000000"/>
          <w:sz w:val="28"/>
        </w:rPr>
        <w:t xml:space="preserve">
      2) помещением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помещенных под таможенную процедуру переработки вне таможенной территории, под таможенную процедуру реэкспорта;</w:t>
      </w:r>
    </w:p>
    <w:bookmarkEnd w:id="3432"/>
    <w:bookmarkStart w:name="z4019" w:id="3433"/>
    <w:p>
      <w:pPr>
        <w:spacing w:after="0"/>
        <w:ind w:left="0"/>
        <w:jc w:val="both"/>
      </w:pPr>
      <w:r>
        <w:rPr>
          <w:rFonts w:ascii="Times New Roman"/>
          <w:b w:val="false"/>
          <w:i w:val="false"/>
          <w:color w:val="000000"/>
          <w:sz w:val="28"/>
        </w:rPr>
        <w:t xml:space="preserve">
      3) помещением продуктов переработки под таможенную процедуру экспорта в случаях, на условиях и в порядке, которые определяются Комиссией. </w:t>
      </w:r>
    </w:p>
    <w:bookmarkEnd w:id="3433"/>
    <w:bookmarkStart w:name="z4020" w:id="3434"/>
    <w:p>
      <w:pPr>
        <w:spacing w:after="0"/>
        <w:ind w:left="0"/>
        <w:jc w:val="both"/>
      </w:pPr>
      <w:r>
        <w:rPr>
          <w:rFonts w:ascii="Times New Roman"/>
          <w:b w:val="false"/>
          <w:i w:val="false"/>
          <w:color w:val="000000"/>
          <w:sz w:val="28"/>
        </w:rPr>
        <w:t>
      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Республики Казахстан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Республики Казахстан.</w:t>
      </w:r>
    </w:p>
    <w:bookmarkEnd w:id="3434"/>
    <w:bookmarkStart w:name="z4021" w:id="3435"/>
    <w:p>
      <w:pPr>
        <w:spacing w:after="0"/>
        <w:ind w:left="0"/>
        <w:jc w:val="both"/>
      </w:pPr>
      <w:r>
        <w:rPr>
          <w:rFonts w:ascii="Times New Roman"/>
          <w:b w:val="false"/>
          <w:i w:val="false"/>
          <w:color w:val="000000"/>
          <w:sz w:val="28"/>
        </w:rPr>
        <w:t>
      4. Продукты переработки могут помещаться под таможенные процедуры одной или несколькими партиями.</w:t>
      </w:r>
    </w:p>
    <w:bookmarkEnd w:id="3435"/>
    <w:bookmarkStart w:name="z4022" w:id="3436"/>
    <w:p>
      <w:pPr>
        <w:spacing w:after="0"/>
        <w:ind w:left="0"/>
        <w:jc w:val="both"/>
      </w:pPr>
      <w:r>
        <w:rPr>
          <w:rFonts w:ascii="Times New Roman"/>
          <w:b w:val="false"/>
          <w:i w:val="false"/>
          <w:color w:val="000000"/>
          <w:sz w:val="28"/>
        </w:rPr>
        <w:t xml:space="preserve">
      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 </w:t>
      </w:r>
    </w:p>
    <w:bookmarkEnd w:id="3436"/>
    <w:bookmarkStart w:name="z4023" w:id="3437"/>
    <w:p>
      <w:pPr>
        <w:spacing w:after="0"/>
        <w:ind w:left="0"/>
        <w:jc w:val="both"/>
      </w:pPr>
      <w:r>
        <w:rPr>
          <w:rFonts w:ascii="Times New Roman"/>
          <w:b w:val="false"/>
          <w:i w:val="false"/>
          <w:color w:val="000000"/>
          <w:sz w:val="28"/>
        </w:rPr>
        <w:t>
      6. Отходы, образовавшиеся в результате переработки вне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 При этом под отходами понимаются товары, которые образовались в результате совершения операции по переработке товаров вне таможенной территории.</w:t>
      </w:r>
    </w:p>
    <w:bookmarkEnd w:id="3437"/>
    <w:bookmarkStart w:name="z4024" w:id="3438"/>
    <w:p>
      <w:pPr>
        <w:spacing w:after="0"/>
        <w:ind w:left="0"/>
        <w:jc w:val="both"/>
      </w:pPr>
      <w:r>
        <w:rPr>
          <w:rFonts w:ascii="Times New Roman"/>
          <w:b w:val="false"/>
          <w:i w:val="false"/>
          <w:color w:val="000000"/>
          <w:sz w:val="28"/>
        </w:rPr>
        <w:t>
      7. Товары Евразийского экономического союза, помещенные под таможенную процедуру переработки вне таможенной территории, безвозвратно утраченные в результате совершения операций по переработке вне таможенной территории и признанные таможенными органами производственными потерями в пределах количества и стоимости, указанных в документе об условиях переработки товаров вне таможенной территории Евразийского экономического союза, не подлежат помещению под таможенные процедуры при завершении действия таможенной процедуры переработки вне таможенной территории.</w:t>
      </w:r>
    </w:p>
    <w:bookmarkEnd w:id="3438"/>
    <w:bookmarkStart w:name="z4025" w:id="3439"/>
    <w:p>
      <w:pPr>
        <w:spacing w:after="0"/>
        <w:ind w:left="0"/>
        <w:jc w:val="both"/>
      </w:pPr>
      <w:r>
        <w:rPr>
          <w:rFonts w:ascii="Times New Roman"/>
          <w:b w:val="false"/>
          <w:i w:val="false"/>
          <w:color w:val="000000"/>
          <w:sz w:val="28"/>
        </w:rPr>
        <w:t>
      8. 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 При этом под остатками товаров понимаются товары, которые не использовались при совершении операций по переработке товаров.</w:t>
      </w:r>
    </w:p>
    <w:bookmarkEnd w:id="3439"/>
    <w:bookmarkStart w:name="z4026" w:id="3440"/>
    <w:p>
      <w:pPr>
        <w:spacing w:after="0"/>
        <w:ind w:left="0"/>
        <w:jc w:val="both"/>
      </w:pPr>
      <w:r>
        <w:rPr>
          <w:rFonts w:ascii="Times New Roman"/>
          <w:b w:val="false"/>
          <w:i w:val="false"/>
          <w:color w:val="000000"/>
          <w:sz w:val="28"/>
        </w:rPr>
        <w:t>
      9. Лицо, поместившее товары под таможенную процедуру переработки вне таможенной территории, в течение тридцати календарных дней со дня истечения срока действия таможенной процедуры переработки вне таможенной территории обязано представить в таможенный орган, осуществляющий контроль, отчет о применении таможенной процедуры переработки вне таможенной территории.</w:t>
      </w:r>
    </w:p>
    <w:bookmarkEnd w:id="3440"/>
    <w:bookmarkStart w:name="z4027" w:id="3441"/>
    <w:p>
      <w:pPr>
        <w:spacing w:after="0"/>
        <w:ind w:left="0"/>
        <w:jc w:val="both"/>
      </w:pPr>
      <w:r>
        <w:rPr>
          <w:rFonts w:ascii="Times New Roman"/>
          <w:b w:val="false"/>
          <w:i w:val="false"/>
          <w:color w:val="000000"/>
          <w:sz w:val="28"/>
        </w:rPr>
        <w:t>
      Форма отчета о применении таможенной процедуры переработки вне таможенной территории утверждается уполномоченным органом.</w:t>
      </w:r>
    </w:p>
    <w:bookmarkEnd w:id="3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265.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срок их уплаты и исчисление </w:t>
      </w:r>
    </w:p>
    <w:bookmarkStart w:name="z4028" w:id="3442"/>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Евразийского экономического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bookmarkEnd w:id="3442"/>
    <w:bookmarkStart w:name="z4029" w:id="3443"/>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bookmarkEnd w:id="3443"/>
    <w:bookmarkStart w:name="z4030" w:id="3444"/>
    <w:p>
      <w:pPr>
        <w:spacing w:after="0"/>
        <w:ind w:left="0"/>
        <w:jc w:val="both"/>
      </w:pPr>
      <w:r>
        <w:rPr>
          <w:rFonts w:ascii="Times New Roman"/>
          <w:b w:val="false"/>
          <w:i w:val="false"/>
          <w:color w:val="000000"/>
          <w:sz w:val="28"/>
        </w:rPr>
        <w:t xml:space="preserve">
      1) завершение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 в том числе после наступления обстоятельств, указанных в подпункте 1) пункта 4 настоящей статьи; </w:t>
      </w:r>
    </w:p>
    <w:bookmarkEnd w:id="3444"/>
    <w:bookmarkStart w:name="z4031" w:id="3445"/>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Евразийского экономического союза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445"/>
    <w:bookmarkStart w:name="z4032" w:id="3446"/>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bookmarkEnd w:id="3446"/>
    <w:bookmarkStart w:name="z4033" w:id="3447"/>
    <w:p>
      <w:pPr>
        <w:spacing w:after="0"/>
        <w:ind w:left="0"/>
        <w:jc w:val="both"/>
      </w:pPr>
      <w:r>
        <w:rPr>
          <w:rFonts w:ascii="Times New Roman"/>
          <w:b w:val="false"/>
          <w:i w:val="false"/>
          <w:color w:val="000000"/>
          <w:sz w:val="28"/>
        </w:rPr>
        <w:t>
      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bookmarkEnd w:id="3447"/>
    <w:bookmarkStart w:name="z4034" w:id="3448"/>
    <w:p>
      <w:pPr>
        <w:spacing w:after="0"/>
        <w:ind w:left="0"/>
        <w:jc w:val="both"/>
      </w:pPr>
      <w:r>
        <w:rPr>
          <w:rFonts w:ascii="Times New Roman"/>
          <w:b w:val="false"/>
          <w:i w:val="false"/>
          <w:color w:val="000000"/>
          <w:sz w:val="28"/>
        </w:rPr>
        <w:t xml:space="preserve">
      5)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bookmarkEnd w:id="3448"/>
    <w:bookmarkStart w:name="z4035" w:id="3449"/>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3449"/>
    <w:bookmarkStart w:name="z4036" w:id="3450"/>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450"/>
    <w:bookmarkStart w:name="z4037" w:id="3451"/>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451"/>
    <w:bookmarkStart w:name="z4038" w:id="3452"/>
    <w:p>
      <w:pPr>
        <w:spacing w:after="0"/>
        <w:ind w:left="0"/>
        <w:jc w:val="both"/>
      </w:pPr>
      <w:r>
        <w:rPr>
          <w:rFonts w:ascii="Times New Roman"/>
          <w:b w:val="false"/>
          <w:i w:val="false"/>
          <w:color w:val="000000"/>
          <w:sz w:val="28"/>
        </w:rPr>
        <w:t xml:space="preserve">
      3. Обязанность по уплате вывозных таможенных пошлин в отношении товаров Евразийского экономического союза, помещенных под таможенную процедуру переработки вне таможенной территории, подлежит исполнению при наступлении обстоятельств, указанных в пункте 4 настоящей статьи. </w:t>
      </w:r>
    </w:p>
    <w:bookmarkEnd w:id="3452"/>
    <w:bookmarkStart w:name="z4039" w:id="3453"/>
    <w:p>
      <w:pPr>
        <w:spacing w:after="0"/>
        <w:ind w:left="0"/>
        <w:jc w:val="both"/>
      </w:pPr>
      <w:r>
        <w:rPr>
          <w:rFonts w:ascii="Times New Roman"/>
          <w:b w:val="false"/>
          <w:i w:val="false"/>
          <w:color w:val="000000"/>
          <w:sz w:val="28"/>
        </w:rPr>
        <w:t>
      4. При наступлении следующих обстоятельств сроком уплаты вывозных таможенных пошлин считается в случае:</w:t>
      </w:r>
    </w:p>
    <w:bookmarkEnd w:id="3453"/>
    <w:bookmarkStart w:name="z4040" w:id="3454"/>
    <w:p>
      <w:pPr>
        <w:spacing w:after="0"/>
        <w:ind w:left="0"/>
        <w:jc w:val="both"/>
      </w:pPr>
      <w:r>
        <w:rPr>
          <w:rFonts w:ascii="Times New Roman"/>
          <w:b w:val="false"/>
          <w:i w:val="false"/>
          <w:color w:val="000000"/>
          <w:sz w:val="28"/>
        </w:rPr>
        <w:t xml:space="preserve">
      1)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 </w:t>
      </w:r>
    </w:p>
    <w:bookmarkEnd w:id="3454"/>
    <w:bookmarkStart w:name="z4041" w:id="3455"/>
    <w:p>
      <w:pPr>
        <w:spacing w:after="0"/>
        <w:ind w:left="0"/>
        <w:jc w:val="both"/>
      </w:pPr>
      <w:r>
        <w:rPr>
          <w:rFonts w:ascii="Times New Roman"/>
          <w:b w:val="false"/>
          <w:i w:val="false"/>
          <w:color w:val="000000"/>
          <w:sz w:val="28"/>
        </w:rPr>
        <w:t xml:space="preserve">
      2) незавершения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 – день истечения срока действия таможенной процедуры переработки вне таможенной территории.</w:t>
      </w:r>
    </w:p>
    <w:bookmarkEnd w:id="3455"/>
    <w:bookmarkStart w:name="z4042" w:id="3456"/>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t>
      </w:r>
    </w:p>
    <w:bookmarkEnd w:id="3456"/>
    <w:bookmarkStart w:name="z4043" w:id="3457"/>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bookmarkEnd w:id="3457"/>
    <w:bookmarkStart w:name="z4044" w:id="3458"/>
    <w:p>
      <w:pPr>
        <w:spacing w:after="0"/>
        <w:ind w:left="0"/>
        <w:jc w:val="both"/>
      </w:pPr>
      <w:r>
        <w:rPr>
          <w:rFonts w:ascii="Times New Roman"/>
          <w:b w:val="false"/>
          <w:i w:val="false"/>
          <w:color w:val="000000"/>
          <w:sz w:val="28"/>
        </w:rPr>
        <w:t xml:space="preserve">
      6. В случае завершения действия таможенной процедуры переработки вне таможенной территории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3458"/>
    <w:p>
      <w:pPr>
        <w:spacing w:after="0"/>
        <w:ind w:left="0"/>
        <w:jc w:val="both"/>
      </w:pPr>
      <w:r>
        <w:rPr>
          <w:rFonts w:ascii="Times New Roman"/>
          <w:b/>
          <w:i w:val="false"/>
          <w:color w:val="000000"/>
          <w:sz w:val="28"/>
        </w:rPr>
        <w:t>Статья 266.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bookmarkStart w:name="z4045" w:id="3459"/>
    <w:p>
      <w:pPr>
        <w:spacing w:after="0"/>
        <w:ind w:left="0"/>
        <w:jc w:val="both"/>
      </w:pPr>
      <w:r>
        <w:rPr>
          <w:rFonts w:ascii="Times New Roman"/>
          <w:b w:val="false"/>
          <w:i w:val="false"/>
          <w:color w:val="000000"/>
          <w:sz w:val="28"/>
        </w:rPr>
        <w:t>
      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Евразийского экономического союза.</w:t>
      </w:r>
    </w:p>
    <w:bookmarkEnd w:id="3459"/>
    <w:bookmarkStart w:name="z4046" w:id="3460"/>
    <w:p>
      <w:pPr>
        <w:spacing w:after="0"/>
        <w:ind w:left="0"/>
        <w:jc w:val="both"/>
      </w:pPr>
      <w:r>
        <w:rPr>
          <w:rFonts w:ascii="Times New Roman"/>
          <w:b w:val="false"/>
          <w:i w:val="false"/>
          <w:color w:val="000000"/>
          <w:sz w:val="28"/>
        </w:rPr>
        <w:t>
      2. Стоимость операций по переработке вне таможенной территории Евразийского экономического союза определяется как совокупность фактически понесенных расходов на:</w:t>
      </w:r>
    </w:p>
    <w:bookmarkEnd w:id="3460"/>
    <w:bookmarkStart w:name="z4047" w:id="3461"/>
    <w:p>
      <w:pPr>
        <w:spacing w:after="0"/>
        <w:ind w:left="0"/>
        <w:jc w:val="both"/>
      </w:pPr>
      <w:r>
        <w:rPr>
          <w:rFonts w:ascii="Times New Roman"/>
          <w:b w:val="false"/>
          <w:i w:val="false"/>
          <w:color w:val="000000"/>
          <w:sz w:val="28"/>
        </w:rPr>
        <w:t>
      1) операции по переработке (ремонту);</w:t>
      </w:r>
    </w:p>
    <w:bookmarkEnd w:id="3461"/>
    <w:bookmarkStart w:name="z4048" w:id="3462"/>
    <w:p>
      <w:pPr>
        <w:spacing w:after="0"/>
        <w:ind w:left="0"/>
        <w:jc w:val="both"/>
      </w:pPr>
      <w:r>
        <w:rPr>
          <w:rFonts w:ascii="Times New Roman"/>
          <w:b w:val="false"/>
          <w:i w:val="false"/>
          <w:color w:val="000000"/>
          <w:sz w:val="28"/>
        </w:rPr>
        <w:t>
      2) иностранные товары, использованные в процессе переработки (ремонта), если они не включены в расходы на операции по переработке (ремонту).</w:t>
      </w:r>
    </w:p>
    <w:bookmarkEnd w:id="3462"/>
    <w:bookmarkStart w:name="z4049" w:id="3463"/>
    <w:p>
      <w:pPr>
        <w:spacing w:after="0"/>
        <w:ind w:left="0"/>
        <w:jc w:val="both"/>
      </w:pPr>
      <w:r>
        <w:rPr>
          <w:rFonts w:ascii="Times New Roman"/>
          <w:b w:val="false"/>
          <w:i w:val="false"/>
          <w:color w:val="000000"/>
          <w:sz w:val="28"/>
        </w:rPr>
        <w:t>
      3. В случае, 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bookmarkEnd w:id="3463"/>
    <w:bookmarkStart w:name="z4050" w:id="3464"/>
    <w:p>
      <w:pPr>
        <w:spacing w:after="0"/>
        <w:ind w:left="0"/>
        <w:jc w:val="both"/>
      </w:pPr>
      <w:r>
        <w:rPr>
          <w:rFonts w:ascii="Times New Roman"/>
          <w:b w:val="false"/>
          <w:i w:val="false"/>
          <w:color w:val="000000"/>
          <w:sz w:val="28"/>
        </w:rPr>
        <w:t>
      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Евразийского экономического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bookmarkEnd w:id="3464"/>
    <w:bookmarkStart w:name="z4051" w:id="3465"/>
    <w:p>
      <w:pPr>
        <w:spacing w:after="0"/>
        <w:ind w:left="0"/>
        <w:jc w:val="both"/>
      </w:pPr>
      <w:r>
        <w:rPr>
          <w:rFonts w:ascii="Times New Roman"/>
          <w:b w:val="false"/>
          <w:i w:val="false"/>
          <w:color w:val="000000"/>
          <w:sz w:val="28"/>
        </w:rPr>
        <w:t>
      5. При помещении продуктов переработки под таможенную процедуру выпуска для внутреннего потребления налоги исчисляются в следующем порядке:</w:t>
      </w:r>
    </w:p>
    <w:bookmarkEnd w:id="3465"/>
    <w:bookmarkStart w:name="z8083" w:id="3466"/>
    <w:p>
      <w:pPr>
        <w:spacing w:after="0"/>
        <w:ind w:left="0"/>
        <w:jc w:val="both"/>
      </w:pPr>
      <w:r>
        <w:rPr>
          <w:rFonts w:ascii="Times New Roman"/>
          <w:b w:val="false"/>
          <w:i w:val="false"/>
          <w:color w:val="000000"/>
          <w:sz w:val="28"/>
        </w:rPr>
        <w:t xml:space="preserve">
      1) сумма подлежащего исчислению налога на добавленную стоимость определяется исходя из стоимости операций по переработке товаров вне таможенной территории Евразийского экономического союза. </w:t>
      </w:r>
    </w:p>
    <w:bookmarkEnd w:id="3466"/>
    <w:p>
      <w:pPr>
        <w:spacing w:after="0"/>
        <w:ind w:left="0"/>
        <w:jc w:val="both"/>
      </w:pPr>
      <w:r>
        <w:rPr>
          <w:rFonts w:ascii="Times New Roman"/>
          <w:b w:val="false"/>
          <w:i w:val="false"/>
          <w:color w:val="000000"/>
          <w:sz w:val="28"/>
        </w:rPr>
        <w:t xml:space="preserve">
      В случае, 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xml:space="preserve">
      Стоимость операций по переработке вне таможенной территории Евразийского экономического союза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Start w:name="z8084" w:id="3467"/>
    <w:p>
      <w:pPr>
        <w:spacing w:after="0"/>
        <w:ind w:left="0"/>
        <w:jc w:val="both"/>
      </w:pPr>
      <w:r>
        <w:rPr>
          <w:rFonts w:ascii="Times New Roman"/>
          <w:b w:val="false"/>
          <w:i w:val="false"/>
          <w:color w:val="000000"/>
          <w:sz w:val="28"/>
        </w:rPr>
        <w:t xml:space="preserve">
      2) акциз исчисляется в полном объеме, за исключением случая, указанного в части второй настоящего подпункта. </w:t>
      </w:r>
    </w:p>
    <w:bookmarkEnd w:id="3467"/>
    <w:p>
      <w:pPr>
        <w:spacing w:after="0"/>
        <w:ind w:left="0"/>
        <w:jc w:val="both"/>
      </w:pPr>
      <w:r>
        <w:rPr>
          <w:rFonts w:ascii="Times New Roman"/>
          <w:b w:val="false"/>
          <w:i w:val="false"/>
          <w:color w:val="000000"/>
          <w:sz w:val="28"/>
        </w:rPr>
        <w:t>
      В случае, если операцией по переработке вне таможенной территории Евразийского экономического союза являлся ремонт вывезенных с таможенной территории Евразийского экономического союза товаров, акцизы не исчисляются и не уплачиваются.</w:t>
      </w:r>
    </w:p>
    <w:bookmarkStart w:name="z4053" w:id="3468"/>
    <w:p>
      <w:pPr>
        <w:spacing w:after="0"/>
        <w:ind w:left="0"/>
        <w:jc w:val="both"/>
      </w:pPr>
      <w:r>
        <w:rPr>
          <w:rFonts w:ascii="Times New Roman"/>
          <w:b w:val="false"/>
          <w:i w:val="false"/>
          <w:color w:val="000000"/>
          <w:sz w:val="28"/>
        </w:rPr>
        <w:t>
      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2, 3, 4 и 5 настоящей статьи, если иное не установлено пунктом 7 настоящей статьи.</w:t>
      </w:r>
    </w:p>
    <w:bookmarkEnd w:id="3468"/>
    <w:bookmarkStart w:name="z4054" w:id="3469"/>
    <w:p>
      <w:pPr>
        <w:spacing w:after="0"/>
        <w:ind w:left="0"/>
        <w:jc w:val="both"/>
      </w:pPr>
      <w:r>
        <w:rPr>
          <w:rFonts w:ascii="Times New Roman"/>
          <w:b w:val="false"/>
          <w:i w:val="false"/>
          <w:color w:val="000000"/>
          <w:sz w:val="28"/>
        </w:rPr>
        <w:t xml:space="preserve">
      7. При помещении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2, 3, 4 и 5 настоящей статьи, не уплачиваются, за исключением случаев, когда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216 настоящего Кодекса в отношении этих иностранных товаров наступает срок уплаты ввозных таможенных пошлин, налогов.</w:t>
      </w:r>
    </w:p>
    <w:bookmarkEnd w:id="3469"/>
    <w:bookmarkStart w:name="z4055" w:id="3470"/>
    <w:p>
      <w:pPr>
        <w:spacing w:after="0"/>
        <w:ind w:left="0"/>
        <w:jc w:val="both"/>
      </w:pPr>
      <w:r>
        <w:rPr>
          <w:rFonts w:ascii="Times New Roman"/>
          <w:b w:val="false"/>
          <w:i w:val="false"/>
          <w:color w:val="000000"/>
          <w:sz w:val="28"/>
        </w:rPr>
        <w:t xml:space="preserve">
      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прекращается при прекращении обязанности по уплате ввозных таможенных пошлин, налогов в отношении этих иностранных товаров.</w:t>
      </w:r>
    </w:p>
    <w:bookmarkEnd w:id="3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267. Особенности исчисления и уплаты вывозных таможенных пошлин в отношении товаров, не подвергшихся операциям по переработке вне таможенной территории Евразийского экономического союза, и продуктов переработки при их помещении под таможенную процедуру экспорта</w:t>
      </w:r>
    </w:p>
    <w:bookmarkStart w:name="z4056" w:id="3471"/>
    <w:p>
      <w:pPr>
        <w:spacing w:after="0"/>
        <w:ind w:left="0"/>
        <w:jc w:val="both"/>
      </w:pPr>
      <w:r>
        <w:rPr>
          <w:rFonts w:ascii="Times New Roman"/>
          <w:b w:val="false"/>
          <w:i w:val="false"/>
          <w:color w:val="000000"/>
          <w:sz w:val="28"/>
        </w:rPr>
        <w:t>
      1. При помещении товаров, не подвергшихся операциям по переработке вне таможенной территории Евразийского экономического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bookmarkEnd w:id="3471"/>
    <w:bookmarkStart w:name="z4057" w:id="3472"/>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настоящей статьи.</w:t>
      </w:r>
    </w:p>
    <w:bookmarkEnd w:id="3472"/>
    <w:bookmarkStart w:name="z4058" w:id="3473"/>
    <w:p>
      <w:pPr>
        <w:spacing w:after="0"/>
        <w:ind w:left="0"/>
        <w:jc w:val="both"/>
      </w:pPr>
      <w:r>
        <w:rPr>
          <w:rFonts w:ascii="Times New Roman"/>
          <w:b w:val="false"/>
          <w:i w:val="false"/>
          <w:color w:val="000000"/>
          <w:sz w:val="28"/>
        </w:rPr>
        <w:t xml:space="preserve">
      2.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264 настоящего Кодекса, определяются Комиссией при установлении таких случаев.</w:t>
      </w:r>
    </w:p>
    <w:bookmarkEnd w:id="3473"/>
    <w:bookmarkStart w:name="z4059" w:id="3474"/>
    <w:p>
      <w:pPr>
        <w:spacing w:after="0"/>
        <w:ind w:left="0"/>
        <w:jc w:val="left"/>
      </w:pPr>
      <w:r>
        <w:rPr>
          <w:rFonts w:ascii="Times New Roman"/>
          <w:b/>
          <w:i w:val="false"/>
          <w:color w:val="000000"/>
        </w:rPr>
        <w:t xml:space="preserve"> Глава 28. ТАМОЖЕННАЯ ПРОЦЕДУРА ПЕРЕРАБОТКИ ДЛЯ ВНУТРЕННЕГО ПОТРЕБЛЕНИЯ</w:t>
      </w:r>
    </w:p>
    <w:bookmarkEnd w:id="3474"/>
    <w:p>
      <w:pPr>
        <w:spacing w:after="0"/>
        <w:ind w:left="0"/>
        <w:jc w:val="both"/>
      </w:pPr>
      <w:r>
        <w:rPr>
          <w:rFonts w:ascii="Times New Roman"/>
          <w:b/>
          <w:i w:val="false"/>
          <w:color w:val="000000"/>
          <w:sz w:val="28"/>
        </w:rPr>
        <w:t>Статья 268. Содержание и применение таможенной процедуры переработки для внутреннего потребления</w:t>
      </w:r>
    </w:p>
    <w:bookmarkStart w:name="z4060" w:id="3475"/>
    <w:p>
      <w:pPr>
        <w:spacing w:after="0"/>
        <w:ind w:left="0"/>
        <w:jc w:val="both"/>
      </w:pPr>
      <w:r>
        <w:rPr>
          <w:rFonts w:ascii="Times New Roman"/>
          <w:b w:val="false"/>
          <w:i w:val="false"/>
          <w:color w:val="000000"/>
          <w:sz w:val="28"/>
        </w:rPr>
        <w:t>
      1. Таможенная процедура переработки для внутреннего потребления является таможенной процедурой, применяемой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475"/>
    <w:bookmarkStart w:name="z4061" w:id="3476"/>
    <w:p>
      <w:pPr>
        <w:spacing w:after="0"/>
        <w:ind w:left="0"/>
        <w:jc w:val="both"/>
      </w:pPr>
      <w:r>
        <w:rPr>
          <w:rFonts w:ascii="Times New Roman"/>
          <w:b w:val="false"/>
          <w:i w:val="false"/>
          <w:color w:val="000000"/>
          <w:sz w:val="28"/>
        </w:rPr>
        <w:t>
      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bookmarkEnd w:id="3476"/>
    <w:bookmarkStart w:name="z4062" w:id="3477"/>
    <w:p>
      <w:pPr>
        <w:spacing w:after="0"/>
        <w:ind w:left="0"/>
        <w:jc w:val="both"/>
      </w:pPr>
      <w:r>
        <w:rPr>
          <w:rFonts w:ascii="Times New Roman"/>
          <w:b w:val="false"/>
          <w:i w:val="false"/>
          <w:color w:val="000000"/>
          <w:sz w:val="28"/>
        </w:rPr>
        <w:t>
      3. Таможенная процедура переработки для внутреннего потребления применяется в отношении товаров, перечень которых определяется законодательством Республики Казахстан.</w:t>
      </w:r>
    </w:p>
    <w:bookmarkEnd w:id="3477"/>
    <w:p>
      <w:pPr>
        <w:spacing w:after="0"/>
        <w:ind w:left="0"/>
        <w:jc w:val="both"/>
      </w:pPr>
      <w:r>
        <w:rPr>
          <w:rFonts w:ascii="Times New Roman"/>
          <w:b/>
          <w:i w:val="false"/>
          <w:color w:val="000000"/>
          <w:sz w:val="28"/>
        </w:rPr>
        <w:t>Статья 269.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bookmarkStart w:name="z4063" w:id="3478"/>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для внутреннего потребления являются:</w:t>
      </w:r>
    </w:p>
    <w:bookmarkEnd w:id="3478"/>
    <w:bookmarkStart w:name="z4064" w:id="3479"/>
    <w:p>
      <w:pPr>
        <w:spacing w:after="0"/>
        <w:ind w:left="0"/>
        <w:jc w:val="both"/>
      </w:pPr>
      <w:r>
        <w:rPr>
          <w:rFonts w:ascii="Times New Roman"/>
          <w:b w:val="false"/>
          <w:i w:val="false"/>
          <w:color w:val="000000"/>
          <w:sz w:val="28"/>
        </w:rPr>
        <w:t xml:space="preserve">
      1) наличие документа об условиях переработки товаров для внутреннего потребления, выданного уполномоченным государственным органом Республики Казахстан и содержащего сведения, определенные </w:t>
      </w:r>
      <w:r>
        <w:rPr>
          <w:rFonts w:ascii="Times New Roman"/>
          <w:b w:val="false"/>
          <w:i w:val="false"/>
          <w:color w:val="000000"/>
          <w:sz w:val="28"/>
        </w:rPr>
        <w:t>статьей 273</w:t>
      </w:r>
      <w:r>
        <w:rPr>
          <w:rFonts w:ascii="Times New Roman"/>
          <w:b w:val="false"/>
          <w:i w:val="false"/>
          <w:color w:val="000000"/>
          <w:sz w:val="28"/>
        </w:rPr>
        <w:t xml:space="preserve"> настоящего Кодекса;</w:t>
      </w:r>
    </w:p>
    <w:bookmarkEnd w:id="3479"/>
    <w:bookmarkStart w:name="z4065" w:id="3480"/>
    <w:p>
      <w:pPr>
        <w:spacing w:after="0"/>
        <w:ind w:left="0"/>
        <w:jc w:val="both"/>
      </w:pPr>
      <w:r>
        <w:rPr>
          <w:rFonts w:ascii="Times New Roman"/>
          <w:b w:val="false"/>
          <w:i w:val="false"/>
          <w:color w:val="000000"/>
          <w:sz w:val="28"/>
        </w:rPr>
        <w:t>
      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bookmarkEnd w:id="3480"/>
    <w:bookmarkStart w:name="z4066" w:id="3481"/>
    <w:p>
      <w:pPr>
        <w:spacing w:after="0"/>
        <w:ind w:left="0"/>
        <w:jc w:val="both"/>
      </w:pPr>
      <w:r>
        <w:rPr>
          <w:rFonts w:ascii="Times New Roman"/>
          <w:b w:val="false"/>
          <w:i w:val="false"/>
          <w:color w:val="000000"/>
          <w:sz w:val="28"/>
        </w:rPr>
        <w:t>
      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Евразийского экономического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bookmarkEnd w:id="3481"/>
    <w:bookmarkStart w:name="z4067" w:id="3482"/>
    <w:p>
      <w:pPr>
        <w:spacing w:after="0"/>
        <w:ind w:left="0"/>
        <w:jc w:val="both"/>
      </w:pPr>
      <w:r>
        <w:rPr>
          <w:rFonts w:ascii="Times New Roman"/>
          <w:b w:val="false"/>
          <w:i w:val="false"/>
          <w:color w:val="000000"/>
          <w:sz w:val="28"/>
        </w:rPr>
        <w:t>
      4) невозможность восстановления продуктов переработки до первоначального состояния экономически выгодным способом;</w:t>
      </w:r>
    </w:p>
    <w:bookmarkEnd w:id="3482"/>
    <w:bookmarkStart w:name="z4068" w:id="3483"/>
    <w:p>
      <w:pPr>
        <w:spacing w:after="0"/>
        <w:ind w:left="0"/>
        <w:jc w:val="both"/>
      </w:pPr>
      <w:r>
        <w:rPr>
          <w:rFonts w:ascii="Times New Roman"/>
          <w:b w:val="false"/>
          <w:i w:val="false"/>
          <w:color w:val="000000"/>
          <w:sz w:val="28"/>
        </w:rPr>
        <w:t>
      5) уплата специальных, антидемпинговых, компенсационных пошлин;</w:t>
      </w:r>
    </w:p>
    <w:bookmarkEnd w:id="3483"/>
    <w:bookmarkStart w:name="z4069" w:id="3484"/>
    <w:p>
      <w:pPr>
        <w:spacing w:after="0"/>
        <w:ind w:left="0"/>
        <w:jc w:val="both"/>
      </w:pPr>
      <w:r>
        <w:rPr>
          <w:rFonts w:ascii="Times New Roman"/>
          <w:b w:val="false"/>
          <w:i w:val="false"/>
          <w:color w:val="000000"/>
          <w:sz w:val="28"/>
        </w:rPr>
        <w:t>
      6) уплата налогов, если не предоставлены льготы по уплате налогов;</w:t>
      </w:r>
    </w:p>
    <w:bookmarkEnd w:id="3484"/>
    <w:bookmarkStart w:name="z4070" w:id="3485"/>
    <w:p>
      <w:pPr>
        <w:spacing w:after="0"/>
        <w:ind w:left="0"/>
        <w:jc w:val="both"/>
      </w:pPr>
      <w:r>
        <w:rPr>
          <w:rFonts w:ascii="Times New Roman"/>
          <w:b w:val="false"/>
          <w:i w:val="false"/>
          <w:color w:val="000000"/>
          <w:sz w:val="28"/>
        </w:rPr>
        <w:t>
      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3485"/>
    <w:bookmarkStart w:name="z4071" w:id="3486"/>
    <w:p>
      <w:pPr>
        <w:spacing w:after="0"/>
        <w:ind w:left="0"/>
        <w:jc w:val="both"/>
      </w:pPr>
      <w:r>
        <w:rPr>
          <w:rFonts w:ascii="Times New Roman"/>
          <w:b w:val="false"/>
          <w:i w:val="false"/>
          <w:color w:val="000000"/>
          <w:sz w:val="28"/>
        </w:rPr>
        <w:t xml:space="preserve">
      8)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486"/>
    <w:bookmarkStart w:name="z4072" w:id="3487"/>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для внутреннего потребления являются:</w:t>
      </w:r>
    </w:p>
    <w:bookmarkEnd w:id="3487"/>
    <w:bookmarkStart w:name="z4073" w:id="3488"/>
    <w:p>
      <w:pPr>
        <w:spacing w:after="0"/>
        <w:ind w:left="0"/>
        <w:jc w:val="both"/>
      </w:pPr>
      <w:r>
        <w:rPr>
          <w:rFonts w:ascii="Times New Roman"/>
          <w:b w:val="false"/>
          <w:i w:val="false"/>
          <w:color w:val="000000"/>
          <w:sz w:val="28"/>
        </w:rPr>
        <w:t>
      1) соблюдение установленного срока действия таможенной процедуры переработки для внутреннего потребления;</w:t>
      </w:r>
    </w:p>
    <w:bookmarkEnd w:id="3488"/>
    <w:bookmarkStart w:name="z4074" w:id="3489"/>
    <w:p>
      <w:pPr>
        <w:spacing w:after="0"/>
        <w:ind w:left="0"/>
        <w:jc w:val="both"/>
      </w:pPr>
      <w:r>
        <w:rPr>
          <w:rFonts w:ascii="Times New Roman"/>
          <w:b w:val="false"/>
          <w:i w:val="false"/>
          <w:color w:val="000000"/>
          <w:sz w:val="28"/>
        </w:rPr>
        <w:t xml:space="preserve">
      2) соблюдение положений </w:t>
      </w:r>
      <w:r>
        <w:rPr>
          <w:rFonts w:ascii="Times New Roman"/>
          <w:b w:val="false"/>
          <w:i w:val="false"/>
          <w:color w:val="000000"/>
          <w:sz w:val="28"/>
        </w:rPr>
        <w:t>статьи 271</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переработки для внутреннего потребления;</w:t>
      </w:r>
    </w:p>
    <w:bookmarkEnd w:id="3489"/>
    <w:bookmarkStart w:name="z4075" w:id="3490"/>
    <w:p>
      <w:pPr>
        <w:spacing w:after="0"/>
        <w:ind w:left="0"/>
        <w:jc w:val="both"/>
      </w:pPr>
      <w:r>
        <w:rPr>
          <w:rFonts w:ascii="Times New Roman"/>
          <w:b w:val="false"/>
          <w:i w:val="false"/>
          <w:color w:val="000000"/>
          <w:sz w:val="28"/>
        </w:rPr>
        <w:t>
      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bookmarkEnd w:id="3490"/>
    <w:bookmarkStart w:name="z4076" w:id="3491"/>
    <w:p>
      <w:pPr>
        <w:spacing w:after="0"/>
        <w:ind w:left="0"/>
        <w:jc w:val="both"/>
      </w:pPr>
      <w:r>
        <w:rPr>
          <w:rFonts w:ascii="Times New Roman"/>
          <w:b w:val="false"/>
          <w:i w:val="false"/>
          <w:color w:val="000000"/>
          <w:sz w:val="28"/>
        </w:rPr>
        <w:t xml:space="preserve">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r>
        <w:rPr>
          <w:rFonts w:ascii="Times New Roman"/>
          <w:b w:val="false"/>
          <w:i w:val="false"/>
          <w:color w:val="000000"/>
          <w:sz w:val="28"/>
        </w:rPr>
        <w:t>статьей 272</w:t>
      </w:r>
      <w:r>
        <w:rPr>
          <w:rFonts w:ascii="Times New Roman"/>
          <w:b w:val="false"/>
          <w:i w:val="false"/>
          <w:color w:val="000000"/>
          <w:sz w:val="28"/>
        </w:rP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bookmarkEnd w:id="3491"/>
    <w:p>
      <w:pPr>
        <w:spacing w:after="0"/>
        <w:ind w:left="0"/>
        <w:jc w:val="both"/>
      </w:pPr>
      <w:r>
        <w:rPr>
          <w:rFonts w:ascii="Times New Roman"/>
          <w:b/>
          <w:i w:val="false"/>
          <w:color w:val="000000"/>
          <w:sz w:val="28"/>
        </w:rPr>
        <w:t>Статья 270. Срок действия таможенной процедуры переработки для внутреннего потребления</w:t>
      </w:r>
    </w:p>
    <w:bookmarkStart w:name="z4077" w:id="3492"/>
    <w:p>
      <w:pPr>
        <w:spacing w:after="0"/>
        <w:ind w:left="0"/>
        <w:jc w:val="both"/>
      </w:pPr>
      <w:r>
        <w:rPr>
          <w:rFonts w:ascii="Times New Roman"/>
          <w:b w:val="false"/>
          <w:i w:val="false"/>
          <w:color w:val="000000"/>
          <w:sz w:val="28"/>
        </w:rPr>
        <w:t>
      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bookmarkEnd w:id="3492"/>
    <w:bookmarkStart w:name="z4078" w:id="3493"/>
    <w:p>
      <w:pPr>
        <w:spacing w:after="0"/>
        <w:ind w:left="0"/>
        <w:jc w:val="both"/>
      </w:pPr>
      <w:r>
        <w:rPr>
          <w:rFonts w:ascii="Times New Roman"/>
          <w:b w:val="false"/>
          <w:i w:val="false"/>
          <w:color w:val="000000"/>
          <w:sz w:val="28"/>
        </w:rPr>
        <w:t>
      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bookmarkEnd w:id="3493"/>
    <w:bookmarkStart w:name="z4079" w:id="3494"/>
    <w:p>
      <w:pPr>
        <w:spacing w:after="0"/>
        <w:ind w:left="0"/>
        <w:jc w:val="both"/>
      </w:pPr>
      <w:r>
        <w:rPr>
          <w:rFonts w:ascii="Times New Roman"/>
          <w:b w:val="false"/>
          <w:i w:val="false"/>
          <w:color w:val="000000"/>
          <w:sz w:val="28"/>
        </w:rPr>
        <w:t>
      3. При продлении срока переработки товаров для внутреннего потребления для продления срока действия таможенной процедуры переработки для внутреннего потребления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для внутреннего потребления,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для внутреннего потребления, указанного в таком документе.</w:t>
      </w:r>
    </w:p>
    <w:bookmarkEnd w:id="3494"/>
    <w:bookmarkStart w:name="z4080" w:id="3495"/>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для внутреннего потребления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для внутреннего потребления либо об отказе в таком продлении.</w:t>
      </w:r>
    </w:p>
    <w:bookmarkEnd w:id="3495"/>
    <w:bookmarkStart w:name="z4081" w:id="3496"/>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для внутреннего потребления приостанавливается. В случае принятия таможенным органом решения о продлении срока действия таможенной процедуры переработки товаров для внутреннего потребления указанный срок продлевается с даты окончания предыдущего срока независимо от даты принятия такого решения.</w:t>
      </w:r>
    </w:p>
    <w:bookmarkEnd w:id="3496"/>
    <w:bookmarkStart w:name="z4082" w:id="3497"/>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для внутреннего потребления в случае непредставления декларантом документа уполномоченного государственного органа, подтверждающего продление срока переработки товаров для внутреннего потребления, указанного в документе об условиях переработки товаров для внутреннего потребления.</w:t>
      </w:r>
    </w:p>
    <w:bookmarkEnd w:id="3497"/>
    <w:bookmarkStart w:name="z4083" w:id="3498"/>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для внутреннего потребления.</w:t>
      </w:r>
    </w:p>
    <w:bookmarkEnd w:id="3498"/>
    <w:bookmarkStart w:name="z4084" w:id="3499"/>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для внутреннего потребления должностным лицом таможенного органа, в котором производилось помещение товаров под таможенную процедуру переработки для внутреннего потребления, вносятся соответствующие изменения в декларацию на товары с уведомлением декларанта о внесении таких изменений.</w:t>
      </w:r>
    </w:p>
    <w:bookmarkEnd w:id="3499"/>
    <w:bookmarkStart w:name="z4085" w:id="3500"/>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переработки для внутреннего потребления действие такой таможенной процедуры подлежит завершению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w:t>
      </w:r>
    </w:p>
    <w:bookmarkEnd w:id="3500"/>
    <w:p>
      <w:pPr>
        <w:spacing w:after="0"/>
        <w:ind w:left="0"/>
        <w:jc w:val="both"/>
      </w:pPr>
      <w:r>
        <w:rPr>
          <w:rFonts w:ascii="Times New Roman"/>
          <w:b/>
          <w:i w:val="false"/>
          <w:color w:val="000000"/>
          <w:sz w:val="28"/>
        </w:rPr>
        <w:t>Статья 271. Операции по переработке для внутреннего потребления</w:t>
      </w:r>
    </w:p>
    <w:bookmarkStart w:name="z4086" w:id="3501"/>
    <w:p>
      <w:pPr>
        <w:spacing w:after="0"/>
        <w:ind w:left="0"/>
        <w:jc w:val="both"/>
      </w:pPr>
      <w:r>
        <w:rPr>
          <w:rFonts w:ascii="Times New Roman"/>
          <w:b w:val="false"/>
          <w:i w:val="false"/>
          <w:color w:val="000000"/>
          <w:sz w:val="28"/>
        </w:rPr>
        <w:t>
      1. Операции по переработке для внутреннего потребления включают в себя:</w:t>
      </w:r>
    </w:p>
    <w:bookmarkEnd w:id="3501"/>
    <w:bookmarkStart w:name="z4087" w:id="3502"/>
    <w:p>
      <w:pPr>
        <w:spacing w:after="0"/>
        <w:ind w:left="0"/>
        <w:jc w:val="both"/>
      </w:pPr>
      <w:r>
        <w:rPr>
          <w:rFonts w:ascii="Times New Roman"/>
          <w:b w:val="false"/>
          <w:i w:val="false"/>
          <w:color w:val="000000"/>
          <w:sz w:val="28"/>
        </w:rPr>
        <w:t>
      1) переработку или обработку товаров;</w:t>
      </w:r>
    </w:p>
    <w:bookmarkEnd w:id="3502"/>
    <w:bookmarkStart w:name="z4088" w:id="3503"/>
    <w:p>
      <w:pPr>
        <w:spacing w:after="0"/>
        <w:ind w:left="0"/>
        <w:jc w:val="both"/>
      </w:pPr>
      <w:r>
        <w:rPr>
          <w:rFonts w:ascii="Times New Roman"/>
          <w:b w:val="false"/>
          <w:i w:val="false"/>
          <w:color w:val="000000"/>
          <w:sz w:val="28"/>
        </w:rPr>
        <w:t>
      2) изготовление товаров, включая монтаж, сборку, разборку и подгонку.</w:t>
      </w:r>
    </w:p>
    <w:bookmarkEnd w:id="3503"/>
    <w:bookmarkStart w:name="z4089" w:id="3504"/>
    <w:p>
      <w:pPr>
        <w:spacing w:after="0"/>
        <w:ind w:left="0"/>
        <w:jc w:val="both"/>
      </w:pPr>
      <w:r>
        <w:rPr>
          <w:rFonts w:ascii="Times New Roman"/>
          <w:b w:val="false"/>
          <w:i w:val="false"/>
          <w:color w:val="000000"/>
          <w:sz w:val="28"/>
        </w:rPr>
        <w:t>
      2. К операциям по переработке для внутреннего потребления не относятся:</w:t>
      </w:r>
    </w:p>
    <w:bookmarkEnd w:id="3504"/>
    <w:bookmarkStart w:name="z4090" w:id="3505"/>
    <w:p>
      <w:pPr>
        <w:spacing w:after="0"/>
        <w:ind w:left="0"/>
        <w:jc w:val="both"/>
      </w:pPr>
      <w:r>
        <w:rPr>
          <w:rFonts w:ascii="Times New Roman"/>
          <w:b w:val="false"/>
          <w:i w:val="false"/>
          <w:color w:val="000000"/>
          <w:sz w:val="28"/>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bookmarkEnd w:id="3505"/>
    <w:bookmarkStart w:name="z4091" w:id="3506"/>
    <w:p>
      <w:pPr>
        <w:spacing w:after="0"/>
        <w:ind w:left="0"/>
        <w:jc w:val="both"/>
      </w:pPr>
      <w:r>
        <w:rPr>
          <w:rFonts w:ascii="Times New Roman"/>
          <w:b w:val="false"/>
          <w:i w:val="false"/>
          <w:color w:val="000000"/>
          <w:sz w:val="28"/>
        </w:rPr>
        <w:t>
      2) получение приплода, выращивание и откорм животных, включая птиц, рыб, а также выращивание ракообразных и моллюсков;</w:t>
      </w:r>
    </w:p>
    <w:bookmarkEnd w:id="3506"/>
    <w:bookmarkStart w:name="z4092" w:id="3507"/>
    <w:p>
      <w:pPr>
        <w:spacing w:after="0"/>
        <w:ind w:left="0"/>
        <w:jc w:val="both"/>
      </w:pPr>
      <w:r>
        <w:rPr>
          <w:rFonts w:ascii="Times New Roman"/>
          <w:b w:val="false"/>
          <w:i w:val="false"/>
          <w:color w:val="000000"/>
          <w:sz w:val="28"/>
        </w:rPr>
        <w:t>
      3) выращивание деревьев и иных растений;</w:t>
      </w:r>
    </w:p>
    <w:bookmarkEnd w:id="3507"/>
    <w:bookmarkStart w:name="z4093" w:id="3508"/>
    <w:p>
      <w:pPr>
        <w:spacing w:after="0"/>
        <w:ind w:left="0"/>
        <w:jc w:val="both"/>
      </w:pP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p>
    <w:bookmarkEnd w:id="3508"/>
    <w:bookmarkStart w:name="z4094" w:id="3509"/>
    <w:p>
      <w:pPr>
        <w:spacing w:after="0"/>
        <w:ind w:left="0"/>
        <w:jc w:val="both"/>
      </w:pPr>
      <w:r>
        <w:rPr>
          <w:rFonts w:ascii="Times New Roman"/>
          <w:b w:val="false"/>
          <w:i w:val="false"/>
          <w:color w:val="000000"/>
          <w:sz w:val="28"/>
        </w:rPr>
        <w:t>
      5) иные операции, определяемые Комиссией.</w:t>
      </w:r>
    </w:p>
    <w:bookmarkEnd w:id="3509"/>
    <w:bookmarkStart w:name="z4095" w:id="3510"/>
    <w:p>
      <w:pPr>
        <w:spacing w:after="0"/>
        <w:ind w:left="0"/>
        <w:jc w:val="both"/>
      </w:pPr>
      <w:r>
        <w:rPr>
          <w:rFonts w:ascii="Times New Roman"/>
          <w:b w:val="false"/>
          <w:i w:val="false"/>
          <w:color w:val="000000"/>
          <w:sz w:val="28"/>
        </w:rPr>
        <w:t>
      3. При совершении операций по переработке для внутреннего потребления допускается использование товаров Евразийского экономического союза.</w:t>
      </w:r>
    </w:p>
    <w:bookmarkEnd w:id="3510"/>
    <w:p>
      <w:pPr>
        <w:spacing w:after="0"/>
        <w:ind w:left="0"/>
        <w:jc w:val="both"/>
      </w:pPr>
      <w:r>
        <w:rPr>
          <w:rFonts w:ascii="Times New Roman"/>
          <w:b/>
          <w:i w:val="false"/>
          <w:color w:val="000000"/>
          <w:sz w:val="28"/>
        </w:rPr>
        <w:t>Статья 272. Идентификация иностранных товаров в продуктах их переработки</w:t>
      </w:r>
    </w:p>
    <w:bookmarkStart w:name="z4096" w:id="3511"/>
    <w:p>
      <w:pPr>
        <w:spacing w:after="0"/>
        <w:ind w:left="0"/>
        <w:jc w:val="both"/>
      </w:pP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p>
    <w:bookmarkEnd w:id="3511"/>
    <w:bookmarkStart w:name="z4097" w:id="3512"/>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bookmarkEnd w:id="3512"/>
    <w:bookmarkStart w:name="z4098" w:id="3513"/>
    <w:p>
      <w:pPr>
        <w:spacing w:after="0"/>
        <w:ind w:left="0"/>
        <w:jc w:val="both"/>
      </w:pPr>
      <w:r>
        <w:rPr>
          <w:rFonts w:ascii="Times New Roman"/>
          <w:b w:val="false"/>
          <w:i w:val="false"/>
          <w:color w:val="000000"/>
          <w:sz w:val="28"/>
        </w:rPr>
        <w:t>
      подробное описание, фотографирование, изображение в масштабе иностранных товаров;</w:t>
      </w:r>
    </w:p>
    <w:bookmarkEnd w:id="3513"/>
    <w:bookmarkStart w:name="z4099" w:id="3514"/>
    <w:p>
      <w:pPr>
        <w:spacing w:after="0"/>
        <w:ind w:left="0"/>
        <w:jc w:val="both"/>
      </w:pPr>
      <w:r>
        <w:rPr>
          <w:rFonts w:ascii="Times New Roman"/>
          <w:b w:val="false"/>
          <w:i w:val="false"/>
          <w:color w:val="000000"/>
          <w:sz w:val="28"/>
        </w:rPr>
        <w:t>
      сопоставление предварительно отобранных проб и (или) образцов иностранных товаров и продуктов их переработки;</w:t>
      </w:r>
    </w:p>
    <w:bookmarkEnd w:id="3514"/>
    <w:bookmarkStart w:name="z4100" w:id="3515"/>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bookmarkEnd w:id="3515"/>
    <w:bookmarkStart w:name="z4101" w:id="3516"/>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bookmarkEnd w:id="3516"/>
    <w:p>
      <w:pPr>
        <w:spacing w:after="0"/>
        <w:ind w:left="0"/>
        <w:jc w:val="both"/>
      </w:pPr>
      <w:r>
        <w:rPr>
          <w:rFonts w:ascii="Times New Roman"/>
          <w:b/>
          <w:i w:val="false"/>
          <w:color w:val="000000"/>
          <w:sz w:val="28"/>
        </w:rPr>
        <w:t>Статья 273. Документ об условиях переработки товаров для внутреннего потребления</w:t>
      </w:r>
    </w:p>
    <w:bookmarkStart w:name="z4102" w:id="3517"/>
    <w:p>
      <w:pPr>
        <w:spacing w:after="0"/>
        <w:ind w:left="0"/>
        <w:jc w:val="both"/>
      </w:pPr>
      <w:r>
        <w:rPr>
          <w:rFonts w:ascii="Times New Roman"/>
          <w:b w:val="false"/>
          <w:i w:val="false"/>
          <w:color w:val="000000"/>
          <w:sz w:val="28"/>
        </w:rPr>
        <w:t>
      1. Документ об условиях переработки товаров для внутреннего потребления, выдаваемый уполномоченным государственным органом Республики Казахстан, может получить любое лицо Республики Казахстан, в том числе не совершающее непосредственно операции по переработке товаров.</w:t>
      </w:r>
    </w:p>
    <w:bookmarkEnd w:id="3517"/>
    <w:bookmarkStart w:name="z4103" w:id="3518"/>
    <w:p>
      <w:pPr>
        <w:spacing w:after="0"/>
        <w:ind w:left="0"/>
        <w:jc w:val="both"/>
      </w:pPr>
      <w:r>
        <w:rPr>
          <w:rFonts w:ascii="Times New Roman"/>
          <w:b w:val="false"/>
          <w:i w:val="false"/>
          <w:color w:val="000000"/>
          <w:sz w:val="28"/>
        </w:rPr>
        <w:t>
      2. Документ об условиях переработки товаров для внутреннего потребления должен содержать сведения:</w:t>
      </w:r>
    </w:p>
    <w:bookmarkEnd w:id="3518"/>
    <w:bookmarkStart w:name="z4104" w:id="3519"/>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bookmarkEnd w:id="3519"/>
    <w:bookmarkStart w:name="z4105" w:id="3520"/>
    <w:p>
      <w:pPr>
        <w:spacing w:after="0"/>
        <w:ind w:left="0"/>
        <w:jc w:val="both"/>
      </w:pPr>
      <w:r>
        <w:rPr>
          <w:rFonts w:ascii="Times New Roman"/>
          <w:b w:val="false"/>
          <w:i w:val="false"/>
          <w:color w:val="000000"/>
          <w:sz w:val="28"/>
        </w:rPr>
        <w:t>
      2) о лице, которому выдан документ;</w:t>
      </w:r>
    </w:p>
    <w:bookmarkEnd w:id="3520"/>
    <w:bookmarkStart w:name="z4106" w:id="3521"/>
    <w:p>
      <w:pPr>
        <w:spacing w:after="0"/>
        <w:ind w:left="0"/>
        <w:jc w:val="both"/>
      </w:pPr>
      <w:r>
        <w:rPr>
          <w:rFonts w:ascii="Times New Roman"/>
          <w:b w:val="false"/>
          <w:i w:val="false"/>
          <w:color w:val="000000"/>
          <w:sz w:val="28"/>
        </w:rPr>
        <w:t>
      3) о лице (лицах), которое будет непосредственно совершать операции по переработке для внутреннего потребления;</w:t>
      </w:r>
    </w:p>
    <w:bookmarkEnd w:id="3521"/>
    <w:bookmarkStart w:name="z4107" w:id="3522"/>
    <w:p>
      <w:pPr>
        <w:spacing w:after="0"/>
        <w:ind w:left="0"/>
        <w:jc w:val="both"/>
      </w:pPr>
      <w:r>
        <w:rPr>
          <w:rFonts w:ascii="Times New Roman"/>
          <w:b w:val="false"/>
          <w:i w:val="false"/>
          <w:color w:val="000000"/>
          <w:sz w:val="28"/>
        </w:rPr>
        <w:t>
      4) об иностранных товарах и продуктах их переработки (наименование, код в соответствии с Товарной номенклатурой внешнеэкономической деятельности, их количество и стоимость);</w:t>
      </w:r>
    </w:p>
    <w:bookmarkEnd w:id="3522"/>
    <w:bookmarkStart w:name="z4108" w:id="3523"/>
    <w:p>
      <w:pPr>
        <w:spacing w:after="0"/>
        <w:ind w:left="0"/>
        <w:jc w:val="both"/>
      </w:pPr>
      <w:r>
        <w:rPr>
          <w:rFonts w:ascii="Times New Roman"/>
          <w:b w:val="false"/>
          <w:i w:val="false"/>
          <w:color w:val="000000"/>
          <w:sz w:val="28"/>
        </w:rPr>
        <w:t>
      5) о документах, подтверждающих право владения, пользования и (или) распоряжения товарами;</w:t>
      </w:r>
    </w:p>
    <w:bookmarkEnd w:id="3523"/>
    <w:bookmarkStart w:name="z4109" w:id="3524"/>
    <w:p>
      <w:pPr>
        <w:spacing w:after="0"/>
        <w:ind w:left="0"/>
        <w:jc w:val="both"/>
      </w:pPr>
      <w:r>
        <w:rPr>
          <w:rFonts w:ascii="Times New Roman"/>
          <w:b w:val="false"/>
          <w:i w:val="false"/>
          <w:color w:val="000000"/>
          <w:sz w:val="28"/>
        </w:rPr>
        <w:t>
      6) нормы выхода продуктов переработки в количественном и (или) процентном выражении;</w:t>
      </w:r>
    </w:p>
    <w:bookmarkEnd w:id="3524"/>
    <w:bookmarkStart w:name="z4110" w:id="3525"/>
    <w:p>
      <w:pPr>
        <w:spacing w:after="0"/>
        <w:ind w:left="0"/>
        <w:jc w:val="both"/>
      </w:pPr>
      <w:r>
        <w:rPr>
          <w:rFonts w:ascii="Times New Roman"/>
          <w:b w:val="false"/>
          <w:i w:val="false"/>
          <w:color w:val="000000"/>
          <w:sz w:val="28"/>
        </w:rPr>
        <w:t>
      7) об операциях по переработке для внутреннего потребления и способах их совершения;</w:t>
      </w:r>
    </w:p>
    <w:bookmarkEnd w:id="3525"/>
    <w:bookmarkStart w:name="z4111" w:id="3526"/>
    <w:p>
      <w:pPr>
        <w:spacing w:after="0"/>
        <w:ind w:left="0"/>
        <w:jc w:val="both"/>
      </w:pPr>
      <w:r>
        <w:rPr>
          <w:rFonts w:ascii="Times New Roman"/>
          <w:b w:val="false"/>
          <w:i w:val="false"/>
          <w:color w:val="000000"/>
          <w:sz w:val="28"/>
        </w:rPr>
        <w:t>
      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bookmarkEnd w:id="3526"/>
    <w:bookmarkStart w:name="z4112" w:id="3527"/>
    <w:p>
      <w:pPr>
        <w:spacing w:after="0"/>
        <w:ind w:left="0"/>
        <w:jc w:val="both"/>
      </w:pPr>
      <w:r>
        <w:rPr>
          <w:rFonts w:ascii="Times New Roman"/>
          <w:b w:val="false"/>
          <w:i w:val="false"/>
          <w:color w:val="000000"/>
          <w:sz w:val="28"/>
        </w:rPr>
        <w:t>
      9) об отходах и остатках (наименование, код в соответствии с Товарной номенклатурой внешнеэкономической деятельности, их количество и стоимость);</w:t>
      </w:r>
    </w:p>
    <w:bookmarkEnd w:id="3527"/>
    <w:bookmarkStart w:name="z4113" w:id="3528"/>
    <w:p>
      <w:pPr>
        <w:spacing w:after="0"/>
        <w:ind w:left="0"/>
        <w:jc w:val="both"/>
      </w:pPr>
      <w:r>
        <w:rPr>
          <w:rFonts w:ascii="Times New Roman"/>
          <w:b w:val="false"/>
          <w:i w:val="false"/>
          <w:color w:val="000000"/>
          <w:sz w:val="28"/>
        </w:rPr>
        <w:t>
      10) срок переработки товаров для внутреннего потребления;</w:t>
      </w:r>
    </w:p>
    <w:bookmarkEnd w:id="3528"/>
    <w:bookmarkStart w:name="z4114" w:id="3529"/>
    <w:p>
      <w:pPr>
        <w:spacing w:after="0"/>
        <w:ind w:left="0"/>
        <w:jc w:val="both"/>
      </w:pPr>
      <w:r>
        <w:rPr>
          <w:rFonts w:ascii="Times New Roman"/>
          <w:b w:val="false"/>
          <w:i w:val="false"/>
          <w:color w:val="000000"/>
          <w:sz w:val="28"/>
        </w:rPr>
        <w:t>
      11) о возможности дальнейшего коммерческого использования отходов;</w:t>
      </w:r>
    </w:p>
    <w:bookmarkEnd w:id="3529"/>
    <w:bookmarkStart w:name="z4115" w:id="3530"/>
    <w:p>
      <w:pPr>
        <w:spacing w:after="0"/>
        <w:ind w:left="0"/>
        <w:jc w:val="both"/>
      </w:pPr>
      <w:r>
        <w:rPr>
          <w:rFonts w:ascii="Times New Roman"/>
          <w:b w:val="false"/>
          <w:i w:val="false"/>
          <w:color w:val="000000"/>
          <w:sz w:val="28"/>
        </w:rPr>
        <w:t>
      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bookmarkEnd w:id="3530"/>
    <w:bookmarkStart w:name="z4116" w:id="3531"/>
    <w:p>
      <w:pPr>
        <w:spacing w:after="0"/>
        <w:ind w:left="0"/>
        <w:jc w:val="both"/>
      </w:pPr>
      <w:r>
        <w:rPr>
          <w:rFonts w:ascii="Times New Roman"/>
          <w:b w:val="false"/>
          <w:i w:val="false"/>
          <w:color w:val="000000"/>
          <w:sz w:val="28"/>
        </w:rPr>
        <w:t>
      13) о невозможности восстановления продуктов переработки до первоначального состояния экономически выгодным способом;</w:t>
      </w:r>
    </w:p>
    <w:bookmarkEnd w:id="3531"/>
    <w:bookmarkStart w:name="z4117" w:id="3532"/>
    <w:p>
      <w:pPr>
        <w:spacing w:after="0"/>
        <w:ind w:left="0"/>
        <w:jc w:val="both"/>
      </w:pPr>
      <w:r>
        <w:rPr>
          <w:rFonts w:ascii="Times New Roman"/>
          <w:b w:val="false"/>
          <w:i w:val="false"/>
          <w:color w:val="000000"/>
          <w:sz w:val="28"/>
        </w:rPr>
        <w:t xml:space="preserve">
      14) о соблюдении условий использования товаров, помещенных под таможенную процедуру переработки для внутреннего потребления; </w:t>
      </w:r>
    </w:p>
    <w:bookmarkEnd w:id="3532"/>
    <w:bookmarkStart w:name="z4118" w:id="3533"/>
    <w:p>
      <w:pPr>
        <w:spacing w:after="0"/>
        <w:ind w:left="0"/>
        <w:jc w:val="both"/>
      </w:pPr>
      <w:r>
        <w:rPr>
          <w:rFonts w:ascii="Times New Roman"/>
          <w:b w:val="false"/>
          <w:i w:val="false"/>
          <w:color w:val="000000"/>
          <w:sz w:val="28"/>
        </w:rPr>
        <w:t>
      15) иные сведения, определенные Правительством Республики Казахстан.</w:t>
      </w:r>
    </w:p>
    <w:bookmarkEnd w:id="3533"/>
    <w:bookmarkStart w:name="z4119" w:id="3534"/>
    <w:p>
      <w:pPr>
        <w:spacing w:after="0"/>
        <w:ind w:left="0"/>
        <w:jc w:val="both"/>
      </w:pPr>
      <w:r>
        <w:rPr>
          <w:rFonts w:ascii="Times New Roman"/>
          <w:b w:val="false"/>
          <w:i w:val="false"/>
          <w:color w:val="000000"/>
          <w:sz w:val="28"/>
        </w:rPr>
        <w:t xml:space="preserve">
      3. Срок переработки товаров для внутреннего потребления не может превышать один год либо более продолжительный срок, определяемый Комиссией для отдельных категорий товаров. </w:t>
      </w:r>
    </w:p>
    <w:bookmarkEnd w:id="3534"/>
    <w:bookmarkStart w:name="z4120" w:id="3535"/>
    <w:p>
      <w:pPr>
        <w:spacing w:after="0"/>
        <w:ind w:left="0"/>
        <w:jc w:val="both"/>
      </w:pPr>
      <w:r>
        <w:rPr>
          <w:rFonts w:ascii="Times New Roman"/>
          <w:b w:val="false"/>
          <w:i w:val="false"/>
          <w:color w:val="000000"/>
          <w:sz w:val="28"/>
        </w:rPr>
        <w:t>
      4. Срок переработки товаров для внутреннего потребления включает в себя:</w:t>
      </w:r>
    </w:p>
    <w:bookmarkEnd w:id="3535"/>
    <w:bookmarkStart w:name="z4121" w:id="3536"/>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bookmarkEnd w:id="3536"/>
    <w:bookmarkStart w:name="z4122" w:id="3537"/>
    <w:p>
      <w:pPr>
        <w:spacing w:after="0"/>
        <w:ind w:left="0"/>
        <w:jc w:val="both"/>
      </w:pPr>
      <w:r>
        <w:rPr>
          <w:rFonts w:ascii="Times New Roman"/>
          <w:b w:val="false"/>
          <w:i w:val="false"/>
          <w:color w:val="000000"/>
          <w:sz w:val="28"/>
        </w:rPr>
        <w:t>
      2) время, необходимое для помещения продуктов переработки под таможенную процедуру выпуска для внутреннего потребления.</w:t>
      </w:r>
    </w:p>
    <w:bookmarkEnd w:id="3537"/>
    <w:bookmarkStart w:name="z4123" w:id="3538"/>
    <w:p>
      <w:pPr>
        <w:spacing w:after="0"/>
        <w:ind w:left="0"/>
        <w:jc w:val="both"/>
      </w:pPr>
      <w:r>
        <w:rPr>
          <w:rFonts w:ascii="Times New Roman"/>
          <w:b w:val="false"/>
          <w:i w:val="false"/>
          <w:color w:val="000000"/>
          <w:sz w:val="28"/>
        </w:rPr>
        <w:t>
      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bookmarkEnd w:id="3538"/>
    <w:bookmarkStart w:name="z4124" w:id="3539"/>
    <w:p>
      <w:pPr>
        <w:spacing w:after="0"/>
        <w:ind w:left="0"/>
        <w:jc w:val="both"/>
      </w:pPr>
      <w:r>
        <w:rPr>
          <w:rFonts w:ascii="Times New Roman"/>
          <w:b w:val="false"/>
          <w:i w:val="false"/>
          <w:color w:val="000000"/>
          <w:sz w:val="28"/>
        </w:rPr>
        <w:t>
      6. Срок переработки товаров для внутреннего потребления может быть продлен в пределах срока, указанного в пункте 3 настоящей статьи.</w:t>
      </w:r>
    </w:p>
    <w:bookmarkEnd w:id="3539"/>
    <w:bookmarkStart w:name="z4125" w:id="3540"/>
    <w:p>
      <w:pPr>
        <w:spacing w:after="0"/>
        <w:ind w:left="0"/>
        <w:jc w:val="both"/>
      </w:pPr>
      <w:r>
        <w:rPr>
          <w:rFonts w:ascii="Times New Roman"/>
          <w:b w:val="false"/>
          <w:i w:val="false"/>
          <w:color w:val="000000"/>
          <w:sz w:val="28"/>
        </w:rPr>
        <w:t>
      7. Форма документа об условиях переработки товаров для внутреннего потребления,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для внутреннего потребления товаров, а также его отзыва (аннулирования) и (или) возобновления его действия устанавливаются Правительством Республики Казахстан.</w:t>
      </w:r>
    </w:p>
    <w:bookmarkEnd w:id="3540"/>
    <w:p>
      <w:pPr>
        <w:spacing w:after="0"/>
        <w:ind w:left="0"/>
        <w:jc w:val="both"/>
      </w:pPr>
      <w:r>
        <w:rPr>
          <w:rFonts w:ascii="Times New Roman"/>
          <w:b/>
          <w:i w:val="false"/>
          <w:color w:val="000000"/>
          <w:sz w:val="28"/>
        </w:rPr>
        <w:t xml:space="preserve">Статья 274. Нормы выхода продуктов переработки </w:t>
      </w:r>
    </w:p>
    <w:bookmarkStart w:name="z4126" w:id="3541"/>
    <w:p>
      <w:pPr>
        <w:spacing w:after="0"/>
        <w:ind w:left="0"/>
        <w:jc w:val="both"/>
      </w:pPr>
      <w:r>
        <w:rPr>
          <w:rFonts w:ascii="Times New Roman"/>
          <w:b w:val="false"/>
          <w:i w:val="false"/>
          <w:color w:val="000000"/>
          <w:sz w:val="28"/>
        </w:rPr>
        <w:t>
      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bookmarkEnd w:id="3541"/>
    <w:bookmarkStart w:name="z4127" w:id="3542"/>
    <w:p>
      <w:pPr>
        <w:spacing w:after="0"/>
        <w:ind w:left="0"/>
        <w:jc w:val="both"/>
      </w:pPr>
      <w:r>
        <w:rPr>
          <w:rFonts w:ascii="Times New Roman"/>
          <w:b w:val="false"/>
          <w:i w:val="false"/>
          <w:color w:val="000000"/>
          <w:sz w:val="28"/>
        </w:rPr>
        <w:t>
      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bookmarkEnd w:id="3542"/>
    <w:p>
      <w:pPr>
        <w:spacing w:after="0"/>
        <w:ind w:left="0"/>
        <w:jc w:val="both"/>
      </w:pPr>
      <w:r>
        <w:rPr>
          <w:rFonts w:ascii="Times New Roman"/>
          <w:b/>
          <w:i w:val="false"/>
          <w:color w:val="000000"/>
          <w:sz w:val="28"/>
        </w:rPr>
        <w:t>Статья 275. Отходы, образовавшиеся в результате операций по переработке для внутреннего потребления, и производственные потери</w:t>
      </w:r>
    </w:p>
    <w:bookmarkStart w:name="z4128" w:id="3543"/>
    <w:p>
      <w:pPr>
        <w:spacing w:after="0"/>
        <w:ind w:left="0"/>
        <w:jc w:val="both"/>
      </w:pPr>
      <w:r>
        <w:rPr>
          <w:rFonts w:ascii="Times New Roman"/>
          <w:b w:val="false"/>
          <w:i w:val="false"/>
          <w:color w:val="000000"/>
          <w:sz w:val="28"/>
        </w:rPr>
        <w:t>
      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порядке, определенном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bookmarkEnd w:id="3543"/>
    <w:bookmarkStart w:name="z4129" w:id="3544"/>
    <w:p>
      <w:pPr>
        <w:spacing w:after="0"/>
        <w:ind w:left="0"/>
        <w:jc w:val="both"/>
      </w:pPr>
      <w:r>
        <w:rPr>
          <w:rFonts w:ascii="Times New Roman"/>
          <w:b w:val="false"/>
          <w:i w:val="false"/>
          <w:color w:val="000000"/>
          <w:sz w:val="28"/>
        </w:rPr>
        <w:t xml:space="preserve">
      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 </w:t>
      </w:r>
    </w:p>
    <w:bookmarkEnd w:id="3544"/>
    <w:bookmarkStart w:name="z4130" w:id="3545"/>
    <w:p>
      <w:pPr>
        <w:spacing w:after="0"/>
        <w:ind w:left="0"/>
        <w:jc w:val="both"/>
      </w:pPr>
      <w:r>
        <w:rPr>
          <w:rFonts w:ascii="Times New Roman"/>
          <w:b w:val="false"/>
          <w:i w:val="false"/>
          <w:color w:val="000000"/>
          <w:sz w:val="28"/>
        </w:rP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545"/>
    <w:bookmarkStart w:name="z4131" w:id="3546"/>
    <w:p>
      <w:pPr>
        <w:spacing w:after="0"/>
        <w:ind w:left="0"/>
        <w:jc w:val="both"/>
      </w:pPr>
      <w:r>
        <w:rPr>
          <w:rFonts w:ascii="Times New Roman"/>
          <w:b w:val="false"/>
          <w:i w:val="false"/>
          <w:color w:val="000000"/>
          <w:sz w:val="28"/>
        </w:rPr>
        <w:t>
      Порядок признания отходов, образовавшихся в результате операций по переработке для внутреннего потребления, непригодными для дальнейшего коммерческого использования определяется Правительством Республики Казахстан.</w:t>
      </w:r>
    </w:p>
    <w:bookmarkEnd w:id="3546"/>
    <w:bookmarkStart w:name="z4132" w:id="3547"/>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bookmarkEnd w:id="3547"/>
    <w:p>
      <w:pPr>
        <w:spacing w:after="0"/>
        <w:ind w:left="0"/>
        <w:jc w:val="both"/>
      </w:pPr>
      <w:r>
        <w:rPr>
          <w:rFonts w:ascii="Times New Roman"/>
          <w:b/>
          <w:i w:val="false"/>
          <w:color w:val="000000"/>
          <w:sz w:val="28"/>
        </w:rPr>
        <w:t>Статья 276. Остатки иностранных товаров, образовавшиеся в результате совершения операций по переработке для внутреннего потребления</w:t>
      </w:r>
    </w:p>
    <w:bookmarkStart w:name="z4133" w:id="3548"/>
    <w:p>
      <w:pPr>
        <w:spacing w:after="0"/>
        <w:ind w:left="0"/>
        <w:jc w:val="both"/>
      </w:pPr>
      <w:r>
        <w:rPr>
          <w:rFonts w:ascii="Times New Roman"/>
          <w:b w:val="false"/>
          <w:i w:val="false"/>
          <w:color w:val="000000"/>
          <w:sz w:val="28"/>
        </w:rPr>
        <w:t xml:space="preserve">
      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277 настоящего Кодекса.</w:t>
      </w:r>
    </w:p>
    <w:bookmarkEnd w:id="3548"/>
    <w:p>
      <w:pPr>
        <w:spacing w:after="0"/>
        <w:ind w:left="0"/>
        <w:jc w:val="both"/>
      </w:pPr>
      <w:r>
        <w:rPr>
          <w:rFonts w:ascii="Times New Roman"/>
          <w:b/>
          <w:i w:val="false"/>
          <w:color w:val="000000"/>
          <w:sz w:val="28"/>
        </w:rPr>
        <w:t>Статья 277. Завершение, приостановление и прекращение действия таможенной процедуры переработки для внутреннего потребления</w:t>
      </w:r>
    </w:p>
    <w:bookmarkStart w:name="z4134" w:id="3549"/>
    <w:p>
      <w:pPr>
        <w:spacing w:after="0"/>
        <w:ind w:left="0"/>
        <w:jc w:val="both"/>
      </w:pPr>
      <w:r>
        <w:rPr>
          <w:rFonts w:ascii="Times New Roman"/>
          <w:b w:val="false"/>
          <w:i w:val="false"/>
          <w:color w:val="000000"/>
          <w:sz w:val="28"/>
        </w:rPr>
        <w:t xml:space="preserve">
      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275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3549"/>
    <w:bookmarkStart w:name="z4135" w:id="3550"/>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bookmarkEnd w:id="3550"/>
    <w:bookmarkStart w:name="z4136" w:id="3551"/>
    <w:p>
      <w:pPr>
        <w:spacing w:after="0"/>
        <w:ind w:left="0"/>
        <w:jc w:val="both"/>
      </w:pPr>
      <w:r>
        <w:rPr>
          <w:rFonts w:ascii="Times New Roman"/>
          <w:b w:val="false"/>
          <w:i w:val="false"/>
          <w:color w:val="000000"/>
          <w:sz w:val="28"/>
        </w:rPr>
        <w:t xml:space="preserve">
      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275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bookmarkEnd w:id="3551"/>
    <w:bookmarkStart w:name="z4137" w:id="3552"/>
    <w:p>
      <w:pPr>
        <w:spacing w:after="0"/>
        <w:ind w:left="0"/>
        <w:jc w:val="both"/>
      </w:pPr>
      <w:r>
        <w:rPr>
          <w:rFonts w:ascii="Times New Roman"/>
          <w:b w:val="false"/>
          <w:i w:val="false"/>
          <w:color w:val="000000"/>
          <w:sz w:val="28"/>
        </w:rPr>
        <w:t>
      2) признанием таможенными органами в порядке, определенном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bookmarkEnd w:id="3552"/>
    <w:bookmarkStart w:name="z4138" w:id="3553"/>
    <w:p>
      <w:pPr>
        <w:spacing w:after="0"/>
        <w:ind w:left="0"/>
        <w:jc w:val="both"/>
      </w:pPr>
      <w:r>
        <w:rPr>
          <w:rFonts w:ascii="Times New Roman"/>
          <w:b w:val="false"/>
          <w:i w:val="false"/>
          <w:color w:val="000000"/>
          <w:sz w:val="28"/>
        </w:rPr>
        <w:t>
      3) признанием в порядке, определенном Правительством Республики Казахстан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553"/>
    <w:bookmarkStart w:name="z4139" w:id="3554"/>
    <w:p>
      <w:pPr>
        <w:spacing w:after="0"/>
        <w:ind w:left="0"/>
        <w:jc w:val="both"/>
      </w:pPr>
      <w:r>
        <w:rPr>
          <w:rFonts w:ascii="Times New Roman"/>
          <w:b w:val="false"/>
          <w:i w:val="false"/>
          <w:color w:val="000000"/>
          <w:sz w:val="28"/>
        </w:rPr>
        <w:t>
      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bookmarkEnd w:id="3554"/>
    <w:bookmarkStart w:name="z4140" w:id="3555"/>
    <w:p>
      <w:pPr>
        <w:spacing w:after="0"/>
        <w:ind w:left="0"/>
        <w:jc w:val="both"/>
      </w:pPr>
      <w:r>
        <w:rPr>
          <w:rFonts w:ascii="Times New Roman"/>
          <w:b w:val="false"/>
          <w:i w:val="false"/>
          <w:color w:val="000000"/>
          <w:sz w:val="28"/>
        </w:rPr>
        <w:t>
      5)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3555"/>
    <w:bookmarkStart w:name="z4141" w:id="3556"/>
    <w:p>
      <w:pPr>
        <w:spacing w:after="0"/>
        <w:ind w:left="0"/>
        <w:jc w:val="both"/>
      </w:pPr>
      <w:r>
        <w:rPr>
          <w:rFonts w:ascii="Times New Roman"/>
          <w:b w:val="false"/>
          <w:i w:val="false"/>
          <w:color w:val="000000"/>
          <w:sz w:val="28"/>
        </w:rPr>
        <w:t>
      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bookmarkEnd w:id="3556"/>
    <w:bookmarkStart w:name="z4142" w:id="3557"/>
    <w:p>
      <w:pPr>
        <w:spacing w:after="0"/>
        <w:ind w:left="0"/>
        <w:jc w:val="both"/>
      </w:pPr>
      <w:r>
        <w:rPr>
          <w:rFonts w:ascii="Times New Roman"/>
          <w:b w:val="false"/>
          <w:i w:val="false"/>
          <w:color w:val="000000"/>
          <w:sz w:val="28"/>
        </w:rPr>
        <w:t xml:space="preserve">
      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 </w:t>
      </w:r>
    </w:p>
    <w:bookmarkEnd w:id="3557"/>
    <w:bookmarkStart w:name="z4143" w:id="3558"/>
    <w:p>
      <w:pPr>
        <w:spacing w:after="0"/>
        <w:ind w:left="0"/>
        <w:jc w:val="both"/>
      </w:pPr>
      <w:r>
        <w:rPr>
          <w:rFonts w:ascii="Times New Roman"/>
          <w:b w:val="false"/>
          <w:i w:val="false"/>
          <w:color w:val="000000"/>
          <w:sz w:val="28"/>
        </w:rPr>
        <w:t xml:space="preserve">
      5. Лицо, поместившее товары под таможенную процедуру переработки для внутреннего потребления, в течение тридцати календарных дней со дня истечения срока действия таможенной процедуры переработки для внутреннего потребления обязано представить в таможенный орган, осуществляющий контроль, отчет о применении таможенной процедуры переработки для внутреннего потребления. </w:t>
      </w:r>
    </w:p>
    <w:bookmarkEnd w:id="3558"/>
    <w:bookmarkStart w:name="z4144" w:id="3559"/>
    <w:p>
      <w:pPr>
        <w:spacing w:after="0"/>
        <w:ind w:left="0"/>
        <w:jc w:val="both"/>
      </w:pPr>
      <w:r>
        <w:rPr>
          <w:rFonts w:ascii="Times New Roman"/>
          <w:b w:val="false"/>
          <w:i w:val="false"/>
          <w:color w:val="000000"/>
          <w:sz w:val="28"/>
        </w:rPr>
        <w:t>
      Форма отчета о применении таможенной процедуры переработки для внутреннего потребления утверждается уполномоченным органом.</w:t>
      </w:r>
    </w:p>
    <w:bookmarkEnd w:id="3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bookmarkStart w:name="z4145" w:id="3560"/>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3560"/>
    <w:bookmarkStart w:name="z4146" w:id="3561"/>
    <w:p>
      <w:pPr>
        <w:spacing w:after="0"/>
        <w:ind w:left="0"/>
        <w:jc w:val="both"/>
      </w:pPr>
      <w:r>
        <w:rPr>
          <w:rFonts w:ascii="Times New Roman"/>
          <w:b w:val="false"/>
          <w:i w:val="false"/>
          <w:color w:val="000000"/>
          <w:sz w:val="28"/>
        </w:rPr>
        <w:t>
      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bookmarkEnd w:id="3561"/>
    <w:bookmarkStart w:name="z4147" w:id="3562"/>
    <w:p>
      <w:pPr>
        <w:spacing w:after="0"/>
        <w:ind w:left="0"/>
        <w:jc w:val="both"/>
      </w:pPr>
      <w:r>
        <w:rPr>
          <w:rFonts w:ascii="Times New Roman"/>
          <w:b w:val="false"/>
          <w:i w:val="false"/>
          <w:color w:val="000000"/>
          <w:sz w:val="28"/>
        </w:rPr>
        <w:t xml:space="preserve">
      1) завершение действия таможенной процедуры переработки для внутреннего потребления в соответствии с пунктом 1 и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статьи 277 настоящего Кодекса, в том числе после наступления обстоятельств, указанных в подпунктах 1) и 2) пункта 6 настоящей статьи;</w:t>
      </w:r>
    </w:p>
    <w:bookmarkEnd w:id="3562"/>
    <w:bookmarkStart w:name="z4148" w:id="3563"/>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w:t>
      </w:r>
    </w:p>
    <w:bookmarkEnd w:id="3563"/>
    <w:bookmarkStart w:name="z4149" w:id="3564"/>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564"/>
    <w:bookmarkStart w:name="z4150" w:id="3565"/>
    <w:p>
      <w:pPr>
        <w:spacing w:after="0"/>
        <w:ind w:left="0"/>
        <w:jc w:val="both"/>
      </w:pPr>
      <w:r>
        <w:rPr>
          <w:rFonts w:ascii="Times New Roman"/>
          <w:b w:val="false"/>
          <w:i w:val="false"/>
          <w:color w:val="000000"/>
          <w:sz w:val="28"/>
        </w:rPr>
        <w:t xml:space="preserve">
      4) исполнение обязанности по уплате ввозных таможенных пошлин и (или) их взыскание в размерах, исчисленных и подлежащих уплате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настоящей статьи;</w:t>
      </w:r>
    </w:p>
    <w:bookmarkEnd w:id="3565"/>
    <w:bookmarkStart w:name="z4151" w:id="3566"/>
    <w:p>
      <w:pPr>
        <w:spacing w:after="0"/>
        <w:ind w:left="0"/>
        <w:jc w:val="both"/>
      </w:pPr>
      <w:r>
        <w:rPr>
          <w:rFonts w:ascii="Times New Roman"/>
          <w:b w:val="false"/>
          <w:i w:val="false"/>
          <w:color w:val="000000"/>
          <w:sz w:val="28"/>
        </w:rPr>
        <w:t xml:space="preserve">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w:t>
      </w:r>
    </w:p>
    <w:bookmarkEnd w:id="3566"/>
    <w:bookmarkStart w:name="z4152" w:id="3567"/>
    <w:p>
      <w:pPr>
        <w:spacing w:after="0"/>
        <w:ind w:left="0"/>
        <w:jc w:val="both"/>
      </w:pPr>
      <w:r>
        <w:rPr>
          <w:rFonts w:ascii="Times New Roman"/>
          <w:b w:val="false"/>
          <w:i w:val="false"/>
          <w:color w:val="000000"/>
          <w:sz w:val="28"/>
        </w:rPr>
        <w:t>
      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bookmarkEnd w:id="3567"/>
    <w:bookmarkStart w:name="z4153" w:id="3568"/>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возникшей при регистрации декларации на товары;</w:t>
      </w:r>
    </w:p>
    <w:bookmarkEnd w:id="3568"/>
    <w:bookmarkStart w:name="z4154" w:id="3569"/>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3569"/>
    <w:bookmarkStart w:name="z4155" w:id="3570"/>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570"/>
    <w:bookmarkStart w:name="z4156" w:id="3571"/>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571"/>
    <w:bookmarkStart w:name="z4157" w:id="3572"/>
    <w:p>
      <w:pPr>
        <w:spacing w:after="0"/>
        <w:ind w:left="0"/>
        <w:jc w:val="both"/>
      </w:pPr>
      <w:r>
        <w:rPr>
          <w:rFonts w:ascii="Times New Roman"/>
          <w:b w:val="false"/>
          <w:i w:val="false"/>
          <w:color w:val="000000"/>
          <w:sz w:val="28"/>
        </w:rPr>
        <w:t>
      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пунктом 4 настоящей статьи, прекращается у декларанта при наступлении следующих обстоятельств:</w:t>
      </w:r>
    </w:p>
    <w:bookmarkEnd w:id="3572"/>
    <w:bookmarkStart w:name="z4158" w:id="3573"/>
    <w:p>
      <w:pPr>
        <w:spacing w:after="0"/>
        <w:ind w:left="0"/>
        <w:jc w:val="both"/>
      </w:pPr>
      <w:r>
        <w:rPr>
          <w:rFonts w:ascii="Times New Roman"/>
          <w:b w:val="false"/>
          <w:i w:val="false"/>
          <w:color w:val="000000"/>
          <w:sz w:val="28"/>
        </w:rPr>
        <w:t>
      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w:t>
      </w:r>
    </w:p>
    <w:bookmarkEnd w:id="3573"/>
    <w:bookmarkStart w:name="z4159" w:id="3574"/>
    <w:p>
      <w:pPr>
        <w:spacing w:after="0"/>
        <w:ind w:left="0"/>
        <w:jc w:val="both"/>
      </w:pPr>
      <w:r>
        <w:rPr>
          <w:rFonts w:ascii="Times New Roman"/>
          <w:b w:val="false"/>
          <w:i w:val="false"/>
          <w:color w:val="000000"/>
          <w:sz w:val="28"/>
        </w:rPr>
        <w:t xml:space="preserve">
      2) признание таможенным органом в порядке, определенном уполномоченным органом, факта уничтожения и (или) безвозвратной утраты иностранных товаров, помещаемых под таможенную процедуру переработки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 </w:t>
      </w:r>
    </w:p>
    <w:bookmarkEnd w:id="3574"/>
    <w:bookmarkStart w:name="z4160" w:id="3575"/>
    <w:p>
      <w:pPr>
        <w:spacing w:after="0"/>
        <w:ind w:left="0"/>
        <w:jc w:val="both"/>
      </w:pPr>
      <w:r>
        <w:rPr>
          <w:rFonts w:ascii="Times New Roman"/>
          <w:b w:val="false"/>
          <w:i w:val="false"/>
          <w:color w:val="000000"/>
          <w:sz w:val="28"/>
        </w:rPr>
        <w:t>
      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3575"/>
    <w:bookmarkStart w:name="z4161" w:id="3576"/>
    <w:p>
      <w:pPr>
        <w:spacing w:after="0"/>
        <w:ind w:left="0"/>
        <w:jc w:val="both"/>
      </w:pPr>
      <w:r>
        <w:rPr>
          <w:rFonts w:ascii="Times New Roman"/>
          <w:b w:val="false"/>
          <w:i w:val="false"/>
          <w:color w:val="000000"/>
          <w:sz w:val="28"/>
        </w:rPr>
        <w:t xml:space="preserve">
      4)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bookmarkEnd w:id="3576"/>
    <w:bookmarkStart w:name="z4162" w:id="3577"/>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3577"/>
    <w:bookmarkStart w:name="z4163" w:id="3578"/>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578"/>
    <w:bookmarkStart w:name="z4164" w:id="3579"/>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579"/>
    <w:bookmarkStart w:name="z4165" w:id="3580"/>
    <w:p>
      <w:pPr>
        <w:spacing w:after="0"/>
        <w:ind w:left="0"/>
        <w:jc w:val="both"/>
      </w:pPr>
      <w:r>
        <w:rPr>
          <w:rFonts w:ascii="Times New Roman"/>
          <w:b w:val="false"/>
          <w:i w:val="false"/>
          <w:color w:val="000000"/>
          <w:sz w:val="28"/>
        </w:rPr>
        <w:t>
      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bookmarkEnd w:id="3580"/>
    <w:bookmarkStart w:name="z4166" w:id="3581"/>
    <w:p>
      <w:pPr>
        <w:spacing w:after="0"/>
        <w:ind w:left="0"/>
        <w:jc w:val="both"/>
      </w:pPr>
      <w:r>
        <w:rPr>
          <w:rFonts w:ascii="Times New Roman"/>
          <w:b w:val="false"/>
          <w:i w:val="false"/>
          <w:color w:val="000000"/>
          <w:sz w:val="28"/>
        </w:rPr>
        <w:t xml:space="preserve">
      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w:t>
      </w:r>
    </w:p>
    <w:bookmarkEnd w:id="3581"/>
    <w:bookmarkStart w:name="z4167" w:id="3582"/>
    <w:p>
      <w:pPr>
        <w:spacing w:after="0"/>
        <w:ind w:left="0"/>
        <w:jc w:val="both"/>
      </w:pPr>
      <w:r>
        <w:rPr>
          <w:rFonts w:ascii="Times New Roman"/>
          <w:b w:val="false"/>
          <w:i w:val="false"/>
          <w:color w:val="000000"/>
          <w:sz w:val="28"/>
        </w:rPr>
        <w:t>
      2) конфискация или обращение товаров в собственность государства в соответствии с законами Республики Казахстан.</w:t>
      </w:r>
    </w:p>
    <w:bookmarkEnd w:id="3582"/>
    <w:bookmarkStart w:name="z4168" w:id="3583"/>
    <w:p>
      <w:pPr>
        <w:spacing w:after="0"/>
        <w:ind w:left="0"/>
        <w:jc w:val="both"/>
      </w:pPr>
      <w:r>
        <w:rPr>
          <w:rFonts w:ascii="Times New Roman"/>
          <w:b w:val="false"/>
          <w:i w:val="false"/>
          <w:color w:val="000000"/>
          <w:sz w:val="28"/>
        </w:rPr>
        <w:t xml:space="preserve">
      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пункте 6 настоящей статьи. </w:t>
      </w:r>
    </w:p>
    <w:bookmarkEnd w:id="3583"/>
    <w:bookmarkStart w:name="z4169" w:id="3584"/>
    <w:p>
      <w:pPr>
        <w:spacing w:after="0"/>
        <w:ind w:left="0"/>
        <w:jc w:val="both"/>
      </w:pPr>
      <w:r>
        <w:rPr>
          <w:rFonts w:ascii="Times New Roman"/>
          <w:b w:val="false"/>
          <w:i w:val="false"/>
          <w:color w:val="000000"/>
          <w:sz w:val="28"/>
        </w:rPr>
        <w:t>
      6. При наступлении следующих обстоятельств сроком уплаты ввозных таможенных пошлин считается в случаях:</w:t>
      </w:r>
    </w:p>
    <w:bookmarkEnd w:id="3584"/>
    <w:bookmarkStart w:name="z4170" w:id="3585"/>
    <w:p>
      <w:pPr>
        <w:spacing w:after="0"/>
        <w:ind w:left="0"/>
        <w:jc w:val="both"/>
      </w:pPr>
      <w:r>
        <w:rPr>
          <w:rFonts w:ascii="Times New Roman"/>
          <w:b w:val="false"/>
          <w:i w:val="false"/>
          <w:color w:val="000000"/>
          <w:sz w:val="28"/>
        </w:rPr>
        <w:t>
      1)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bookmarkEnd w:id="3585"/>
    <w:bookmarkStart w:name="z4171" w:id="3586"/>
    <w:p>
      <w:pPr>
        <w:spacing w:after="0"/>
        <w:ind w:left="0"/>
        <w:jc w:val="both"/>
      </w:pPr>
      <w:r>
        <w:rPr>
          <w:rFonts w:ascii="Times New Roman"/>
          <w:b w:val="false"/>
          <w:i w:val="false"/>
          <w:color w:val="000000"/>
          <w:sz w:val="28"/>
        </w:rPr>
        <w:t>
      2)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bookmarkEnd w:id="3586"/>
    <w:bookmarkStart w:name="z4172" w:id="3587"/>
    <w:p>
      <w:pPr>
        <w:spacing w:after="0"/>
        <w:ind w:left="0"/>
        <w:jc w:val="both"/>
      </w:pPr>
      <w:r>
        <w:rPr>
          <w:rFonts w:ascii="Times New Roman"/>
          <w:b w:val="false"/>
          <w:i w:val="false"/>
          <w:color w:val="000000"/>
          <w:sz w:val="28"/>
        </w:rPr>
        <w:t xml:space="preserve">
      3) незавершения действия таможенной процедуры переработки для внутреннего потребления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bookmarkEnd w:id="3587"/>
    <w:bookmarkStart w:name="z4173" w:id="3588"/>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bookmarkEnd w:id="3588"/>
    <w:bookmarkStart w:name="z4174" w:id="3589"/>
    <w:p>
      <w:pPr>
        <w:spacing w:after="0"/>
        <w:ind w:left="0"/>
        <w:jc w:val="both"/>
      </w:pPr>
      <w:r>
        <w:rPr>
          <w:rFonts w:ascii="Times New Roman"/>
          <w:b w:val="false"/>
          <w:i w:val="false"/>
          <w:color w:val="000000"/>
          <w:sz w:val="28"/>
        </w:rPr>
        <w:t>
      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3589"/>
    <w:bookmarkStart w:name="z4175" w:id="3590"/>
    <w:p>
      <w:pPr>
        <w:spacing w:after="0"/>
        <w:ind w:left="0"/>
        <w:jc w:val="both"/>
      </w:pPr>
      <w:r>
        <w:rPr>
          <w:rFonts w:ascii="Times New Roman"/>
          <w:b w:val="false"/>
          <w:i w:val="false"/>
          <w:color w:val="000000"/>
          <w:sz w:val="28"/>
        </w:rPr>
        <w:t xml:space="preserve">
      8. С сумм ввозных таможенных пошлин, уплачиваемых (взыскиваемых) в соответствии с пунктом 7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590"/>
    <w:bookmarkStart w:name="z4176" w:id="3591"/>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для внутреннего потребления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3591"/>
    <w:bookmarkStart w:name="z4177" w:id="3592"/>
    <w:p>
      <w:pPr>
        <w:spacing w:after="0"/>
        <w:ind w:left="0"/>
        <w:jc w:val="both"/>
      </w:pPr>
      <w:r>
        <w:rPr>
          <w:rFonts w:ascii="Times New Roman"/>
          <w:b w:val="false"/>
          <w:i w:val="false"/>
          <w:color w:val="000000"/>
          <w:sz w:val="28"/>
        </w:rPr>
        <w:t xml:space="preserve">
      9. В случае завершения действия таможенной процедуры переработки для внутреннего потребления либо помещения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3592"/>
    <w:bookmarkStart w:name="z4178" w:id="3593"/>
    <w:p>
      <w:pPr>
        <w:spacing w:after="0"/>
        <w:ind w:left="0"/>
        <w:jc w:val="both"/>
      </w:pPr>
      <w:r>
        <w:rPr>
          <w:rFonts w:ascii="Times New Roman"/>
          <w:b w:val="false"/>
          <w:i w:val="false"/>
          <w:color w:val="000000"/>
          <w:sz w:val="28"/>
        </w:rPr>
        <w:t>
      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bookmarkEnd w:id="3593"/>
    <w:bookmarkStart w:name="z4179" w:id="3594"/>
    <w:p>
      <w:pPr>
        <w:spacing w:after="0"/>
        <w:ind w:left="0"/>
        <w:jc w:val="both"/>
      </w:pPr>
      <w:r>
        <w:rPr>
          <w:rFonts w:ascii="Times New Roman"/>
          <w:b w:val="false"/>
          <w:i w:val="false"/>
          <w:color w:val="000000"/>
          <w:sz w:val="28"/>
        </w:rPr>
        <w:t xml:space="preserve">
      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 </w:t>
      </w:r>
    </w:p>
    <w:bookmarkEnd w:id="3594"/>
    <w:bookmarkStart w:name="z4180" w:id="3595"/>
    <w:p>
      <w:pPr>
        <w:spacing w:after="0"/>
        <w:ind w:left="0"/>
        <w:jc w:val="both"/>
      </w:pPr>
      <w:r>
        <w:rPr>
          <w:rFonts w:ascii="Times New Roman"/>
          <w:b w:val="false"/>
          <w:i w:val="false"/>
          <w:color w:val="000000"/>
          <w:sz w:val="28"/>
        </w:rPr>
        <w:t xml:space="preserve">
      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сроком уплаты налогов, специальных, антидемпинговых, компенсационных пошлин считается последний день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w:t>
      </w:r>
    </w:p>
    <w:bookmarkEnd w:id="3595"/>
    <w:bookmarkStart w:name="z4181" w:id="3596"/>
    <w:p>
      <w:pPr>
        <w:spacing w:after="0"/>
        <w:ind w:left="0"/>
        <w:jc w:val="both"/>
      </w:pPr>
      <w:r>
        <w:rPr>
          <w:rFonts w:ascii="Times New Roman"/>
          <w:b w:val="false"/>
          <w:i w:val="false"/>
          <w:color w:val="000000"/>
          <w:sz w:val="28"/>
        </w:rPr>
        <w:t xml:space="preserve">
      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r>
        <w:rPr>
          <w:rFonts w:ascii="Times New Roman"/>
          <w:b w:val="false"/>
          <w:i w:val="false"/>
          <w:color w:val="000000"/>
          <w:sz w:val="28"/>
        </w:rPr>
        <w:t>главой 13</w:t>
      </w:r>
      <w:r>
        <w:rPr>
          <w:rFonts w:ascii="Times New Roman"/>
          <w:b w:val="false"/>
          <w:i w:val="false"/>
          <w:color w:val="000000"/>
          <w:sz w:val="28"/>
        </w:rPr>
        <w:t xml:space="preserve"> настоящего Кодекса.</w:t>
      </w:r>
    </w:p>
    <w:bookmarkEnd w:id="3596"/>
    <w:bookmarkStart w:name="z4182" w:id="3597"/>
    <w:p>
      <w:pPr>
        <w:spacing w:after="0"/>
        <w:ind w:left="0"/>
        <w:jc w:val="both"/>
      </w:pPr>
      <w:r>
        <w:rPr>
          <w:rFonts w:ascii="Times New Roman"/>
          <w:b w:val="false"/>
          <w:i w:val="false"/>
          <w:color w:val="000000"/>
          <w:sz w:val="28"/>
        </w:rPr>
        <w:t>
      14. В отношении товаров, указанных в пункте 12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bookmarkEnd w:id="3597"/>
    <w:bookmarkStart w:name="z4183" w:id="3598"/>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3598"/>
    <w:bookmarkStart w:name="z4184" w:id="3599"/>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3599"/>
    <w:bookmarkStart w:name="z4185" w:id="3600"/>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третьей настоящего пункта. </w:t>
      </w:r>
    </w:p>
    <w:bookmarkEnd w:id="3600"/>
    <w:bookmarkStart w:name="z4186" w:id="3601"/>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3601"/>
    <w:bookmarkStart w:name="z4187" w:id="3602"/>
    <w:p>
      <w:pPr>
        <w:spacing w:after="0"/>
        <w:ind w:left="0"/>
        <w:jc w:val="both"/>
      </w:pPr>
      <w:r>
        <w:rPr>
          <w:rFonts w:ascii="Times New Roman"/>
          <w:b w:val="false"/>
          <w:i w:val="false"/>
          <w:color w:val="000000"/>
          <w:sz w:val="28"/>
        </w:rPr>
        <w:t xml:space="preserve">
      В случае, если в отношении товаров, указанных в пункте 12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сумм налогов, специальных, антидемпинговых, компенсационных пошлин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602"/>
    <w:p>
      <w:pPr>
        <w:spacing w:after="0"/>
        <w:ind w:left="0"/>
        <w:jc w:val="both"/>
      </w:pPr>
      <w:r>
        <w:rPr>
          <w:rFonts w:ascii="Times New Roman"/>
          <w:b/>
          <w:i w:val="false"/>
          <w:color w:val="000000"/>
          <w:sz w:val="28"/>
        </w:rPr>
        <w:t xml:space="preserve">Статья 279.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t>
      </w:r>
    </w:p>
    <w:bookmarkStart w:name="z4188" w:id="3603"/>
    <w:p>
      <w:pPr>
        <w:spacing w:after="0"/>
        <w:ind w:left="0"/>
        <w:jc w:val="both"/>
      </w:pPr>
      <w:r>
        <w:rPr>
          <w:rFonts w:ascii="Times New Roman"/>
          <w:b w:val="false"/>
          <w:i w:val="false"/>
          <w:color w:val="000000"/>
          <w:sz w:val="28"/>
        </w:rPr>
        <w:t xml:space="preserve">
      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w:t>
      </w:r>
    </w:p>
    <w:bookmarkEnd w:id="3603"/>
    <w:bookmarkStart w:name="z4189" w:id="3604"/>
    <w:p>
      <w:pPr>
        <w:spacing w:after="0"/>
        <w:ind w:left="0"/>
        <w:jc w:val="both"/>
      </w:pPr>
      <w:r>
        <w:rPr>
          <w:rFonts w:ascii="Times New Roman"/>
          <w:b w:val="false"/>
          <w:i w:val="false"/>
          <w:color w:val="000000"/>
          <w:sz w:val="28"/>
        </w:rPr>
        <w:t>
      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bookmarkEnd w:id="3604"/>
    <w:p>
      <w:pPr>
        <w:spacing w:after="0"/>
        <w:ind w:left="0"/>
        <w:jc w:val="both"/>
      </w:pPr>
      <w:r>
        <w:rPr>
          <w:rFonts w:ascii="Times New Roman"/>
          <w:b/>
          <w:i w:val="false"/>
          <w:color w:val="000000"/>
          <w:sz w:val="28"/>
        </w:rPr>
        <w:t>Статья 280.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bookmarkStart w:name="z4190" w:id="3605"/>
    <w:p>
      <w:pPr>
        <w:spacing w:after="0"/>
        <w:ind w:left="0"/>
        <w:jc w:val="both"/>
      </w:pPr>
      <w:r>
        <w:rPr>
          <w:rFonts w:ascii="Times New Roman"/>
          <w:b w:val="false"/>
          <w:i w:val="false"/>
          <w:color w:val="000000"/>
          <w:sz w:val="28"/>
        </w:rPr>
        <w:t>
      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bookmarkEnd w:id="3605"/>
    <w:bookmarkStart w:name="z4191" w:id="3606"/>
    <w:p>
      <w:pPr>
        <w:spacing w:after="0"/>
        <w:ind w:left="0"/>
        <w:jc w:val="left"/>
      </w:pPr>
      <w:r>
        <w:rPr>
          <w:rFonts w:ascii="Times New Roman"/>
          <w:b/>
          <w:i w:val="false"/>
          <w:color w:val="000000"/>
        </w:rPr>
        <w:t xml:space="preserve"> Глава 29. ТАМОЖЕННАЯ ПРОЦЕДУРА СВОБОДНОЙ ТАМОЖЕННОЙ ЗОНЫ</w:t>
      </w:r>
    </w:p>
    <w:bookmarkEnd w:id="3606"/>
    <w:p>
      <w:pPr>
        <w:spacing w:after="0"/>
        <w:ind w:left="0"/>
        <w:jc w:val="both"/>
      </w:pPr>
      <w:r>
        <w:rPr>
          <w:rFonts w:ascii="Times New Roman"/>
          <w:b/>
          <w:i w:val="false"/>
          <w:color w:val="000000"/>
          <w:sz w:val="28"/>
        </w:rPr>
        <w:t>Статья 281. Содержание и применение таможенной процедуры свободной таможенной зоны</w:t>
      </w:r>
    </w:p>
    <w:bookmarkStart w:name="z4192" w:id="3607"/>
    <w:p>
      <w:pPr>
        <w:spacing w:after="0"/>
        <w:ind w:left="0"/>
        <w:jc w:val="both"/>
      </w:pPr>
      <w:r>
        <w:rPr>
          <w:rFonts w:ascii="Times New Roman"/>
          <w:b w:val="false"/>
          <w:i w:val="false"/>
          <w:color w:val="000000"/>
          <w:sz w:val="28"/>
        </w:rPr>
        <w:t>
      1. Таможенная процедура свободной таможенной зоны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607"/>
    <w:bookmarkStart w:name="z4193" w:id="3608"/>
    <w:p>
      <w:pPr>
        <w:spacing w:after="0"/>
        <w:ind w:left="0"/>
        <w:jc w:val="both"/>
      </w:pPr>
      <w:r>
        <w:rPr>
          <w:rFonts w:ascii="Times New Roman"/>
          <w:b w:val="false"/>
          <w:i w:val="false"/>
          <w:color w:val="000000"/>
          <w:sz w:val="28"/>
        </w:rPr>
        <w:t xml:space="preserve">
      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а также в иных целях в соответствии с законодательством Республики Казахстан о специальных экономических и индустриальных зонах. </w:t>
      </w:r>
    </w:p>
    <w:bookmarkEnd w:id="3608"/>
    <w:bookmarkStart w:name="z4194" w:id="3609"/>
    <w:p>
      <w:pPr>
        <w:spacing w:after="0"/>
        <w:ind w:left="0"/>
        <w:jc w:val="both"/>
      </w:pPr>
      <w:r>
        <w:rPr>
          <w:rFonts w:ascii="Times New Roman"/>
          <w:b w:val="false"/>
          <w:i w:val="false"/>
          <w:color w:val="000000"/>
          <w:sz w:val="28"/>
        </w:rPr>
        <w:t>
      3. Товары, указанные в пункте 2 настоящей статьи, являющиеся товарами Евразийского экономического союза, помещаются под таможенную процедуру свободной таможенной зоны по выбору резидента (участника, субъекта) СЭЗ, за исключением ввозимых для размещения и (или) использования на территории портовой СЭЗ или логистической СЭЗ, а также за исключением случаев, предусмотренных частями второй и третьей настоящего пункта.</w:t>
      </w:r>
    </w:p>
    <w:bookmarkEnd w:id="3609"/>
    <w:bookmarkStart w:name="z4195" w:id="3610"/>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товары Евразийского экономического союза помещаются под таможенную процедуру свободной таможенной зоны в обязательном порядке.</w:t>
      </w:r>
    </w:p>
    <w:bookmarkEnd w:id="3610"/>
    <w:bookmarkStart w:name="z4196" w:id="3611"/>
    <w:p>
      <w:pPr>
        <w:spacing w:after="0"/>
        <w:ind w:left="0"/>
        <w:jc w:val="both"/>
      </w:pPr>
      <w:r>
        <w:rPr>
          <w:rFonts w:ascii="Times New Roman"/>
          <w:b w:val="false"/>
          <w:i w:val="false"/>
          <w:color w:val="000000"/>
          <w:sz w:val="28"/>
        </w:rPr>
        <w:t xml:space="preserve">
      Товары Евразийского экономического союза, в отношении которых совершаются операции, предусмотренные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285 настоящего Кодекса, подлежат помещению под таможенную процедуру свободной таможенной зоны в обязательном порядке.</w:t>
      </w:r>
    </w:p>
    <w:bookmarkEnd w:id="3611"/>
    <w:bookmarkStart w:name="z4197" w:id="3612"/>
    <w:p>
      <w:pPr>
        <w:spacing w:after="0"/>
        <w:ind w:left="0"/>
        <w:jc w:val="both"/>
      </w:pPr>
      <w:r>
        <w:rPr>
          <w:rFonts w:ascii="Times New Roman"/>
          <w:b w:val="false"/>
          <w:i w:val="false"/>
          <w:color w:val="000000"/>
          <w:sz w:val="28"/>
        </w:rPr>
        <w:t>
      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bookmarkEnd w:id="3612"/>
    <w:bookmarkStart w:name="z4198" w:id="3613"/>
    <w:p>
      <w:pPr>
        <w:spacing w:after="0"/>
        <w:ind w:left="0"/>
        <w:jc w:val="both"/>
      </w:pPr>
      <w:r>
        <w:rPr>
          <w:rFonts w:ascii="Times New Roman"/>
          <w:b w:val="false"/>
          <w:i w:val="false"/>
          <w:color w:val="000000"/>
          <w:sz w:val="28"/>
        </w:rPr>
        <w:t xml:space="preserve">
      5. В отношении товаров Евразийского экономического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285 настоящего Кодекса.</w:t>
      </w:r>
    </w:p>
    <w:bookmarkEnd w:id="3613"/>
    <w:bookmarkStart w:name="z4199" w:id="3614"/>
    <w:p>
      <w:pPr>
        <w:spacing w:after="0"/>
        <w:ind w:left="0"/>
        <w:jc w:val="both"/>
      </w:pPr>
      <w:r>
        <w:rPr>
          <w:rFonts w:ascii="Times New Roman"/>
          <w:b w:val="false"/>
          <w:i w:val="false"/>
          <w:color w:val="000000"/>
          <w:sz w:val="28"/>
        </w:rPr>
        <w:t>
      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bookmarkEnd w:id="3614"/>
    <w:bookmarkStart w:name="z4200" w:id="3615"/>
    <w:p>
      <w:pPr>
        <w:spacing w:after="0"/>
        <w:ind w:left="0"/>
        <w:jc w:val="both"/>
      </w:pPr>
      <w:r>
        <w:rPr>
          <w:rFonts w:ascii="Times New Roman"/>
          <w:b w:val="false"/>
          <w:i w:val="false"/>
          <w:color w:val="000000"/>
          <w:sz w:val="28"/>
        </w:rPr>
        <w:t>
      7. Иностранные товары, помещенные под таможенную процедуру свободной таможенной зоны, сохраняют статус иностранных товаров, а товары Евразийского экономического союза, помещенные под таможенную процедуру свободной таможенной зоны, сохраняют статус товаров Евразийского экономического союза.</w:t>
      </w:r>
    </w:p>
    <w:bookmarkEnd w:id="3615"/>
    <w:bookmarkStart w:name="z4201" w:id="3616"/>
    <w:p>
      <w:pPr>
        <w:spacing w:after="0"/>
        <w:ind w:left="0"/>
        <w:jc w:val="both"/>
      </w:pPr>
      <w:r>
        <w:rPr>
          <w:rFonts w:ascii="Times New Roman"/>
          <w:b w:val="false"/>
          <w:i w:val="false"/>
          <w:color w:val="000000"/>
          <w:sz w:val="28"/>
        </w:rPr>
        <w:t>
      8. Товары, изготовленные (полученные) из товаров Евразийского экономического союза, помещенных под таможенную процедуру свободной таможенной зоны, а также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приобретают статус товаров Евразийского экономического союза.</w:t>
      </w:r>
    </w:p>
    <w:bookmarkEnd w:id="3616"/>
    <w:bookmarkStart w:name="z4202" w:id="3617"/>
    <w:p>
      <w:pPr>
        <w:spacing w:after="0"/>
        <w:ind w:left="0"/>
        <w:jc w:val="both"/>
      </w:pPr>
      <w:r>
        <w:rPr>
          <w:rFonts w:ascii="Times New Roman"/>
          <w:b w:val="false"/>
          <w:i w:val="false"/>
          <w:color w:val="000000"/>
          <w:sz w:val="28"/>
        </w:rPr>
        <w:t>
      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части второй настоящего пункта.</w:t>
      </w:r>
    </w:p>
    <w:bookmarkEnd w:id="3617"/>
    <w:bookmarkStart w:name="z4203" w:id="3618"/>
    <w:p>
      <w:pPr>
        <w:spacing w:after="0"/>
        <w:ind w:left="0"/>
        <w:jc w:val="both"/>
      </w:pPr>
      <w:r>
        <w:rPr>
          <w:rFonts w:ascii="Times New Roman"/>
          <w:b w:val="false"/>
          <w:i w:val="false"/>
          <w:color w:val="000000"/>
          <w:sz w:val="28"/>
        </w:rPr>
        <w:t xml:space="preserve">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со </w:t>
      </w:r>
      <w:r>
        <w:rPr>
          <w:rFonts w:ascii="Times New Roman"/>
          <w:b w:val="false"/>
          <w:i w:val="false"/>
          <w:color w:val="000000"/>
          <w:sz w:val="28"/>
        </w:rPr>
        <w:t>статьей 290</w:t>
      </w:r>
      <w:r>
        <w:rPr>
          <w:rFonts w:ascii="Times New Roman"/>
          <w:b w:val="false"/>
          <w:i w:val="false"/>
          <w:color w:val="000000"/>
          <w:sz w:val="28"/>
        </w:rPr>
        <w:t xml:space="preserve"> настоящего Кодекса.</w:t>
      </w:r>
    </w:p>
    <w:bookmarkEnd w:id="3618"/>
    <w:bookmarkStart w:name="z4204" w:id="3619"/>
    <w:p>
      <w:pPr>
        <w:spacing w:after="0"/>
        <w:ind w:left="0"/>
        <w:jc w:val="both"/>
      </w:pPr>
      <w:r>
        <w:rPr>
          <w:rFonts w:ascii="Times New Roman"/>
          <w:b w:val="false"/>
          <w:i w:val="false"/>
          <w:color w:val="000000"/>
          <w:sz w:val="28"/>
        </w:rPr>
        <w:t>
      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bookmarkEnd w:id="3619"/>
    <w:bookmarkStart w:name="z4205" w:id="3620"/>
    <w:p>
      <w:pPr>
        <w:spacing w:after="0"/>
        <w:ind w:left="0"/>
        <w:jc w:val="both"/>
      </w:pPr>
      <w:r>
        <w:rPr>
          <w:rFonts w:ascii="Times New Roman"/>
          <w:b w:val="false"/>
          <w:i w:val="false"/>
          <w:color w:val="000000"/>
          <w:sz w:val="28"/>
        </w:rPr>
        <w:t>
      11. При ввозе на таможенную территорию Евразийского экономического союза товаров, указанных в пункте 10 настоящей статьи, ранее вывезенных с территории СЭЗ за пределы таможенной территории Евразийского экономического союза, в отношении таких товаров не применяется таможенная процедура реимпорта.</w:t>
      </w:r>
    </w:p>
    <w:bookmarkEnd w:id="3620"/>
    <w:bookmarkStart w:name="z4206" w:id="3621"/>
    <w:p>
      <w:pPr>
        <w:spacing w:after="0"/>
        <w:ind w:left="0"/>
        <w:jc w:val="both"/>
      </w:pPr>
      <w:r>
        <w:rPr>
          <w:rFonts w:ascii="Times New Roman"/>
          <w:b w:val="false"/>
          <w:i w:val="false"/>
          <w:color w:val="000000"/>
          <w:sz w:val="28"/>
        </w:rPr>
        <w:t>
      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Евразийского экономического союза.</w:t>
      </w:r>
    </w:p>
    <w:bookmarkEnd w:id="3621"/>
    <w:bookmarkStart w:name="z4207" w:id="3622"/>
    <w:p>
      <w:pPr>
        <w:spacing w:after="0"/>
        <w:ind w:left="0"/>
        <w:jc w:val="both"/>
      </w:pPr>
      <w:r>
        <w:rPr>
          <w:rFonts w:ascii="Times New Roman"/>
          <w:b w:val="false"/>
          <w:i w:val="false"/>
          <w:color w:val="000000"/>
          <w:sz w:val="28"/>
        </w:rPr>
        <w:t>
      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Евразийского экономического союза.</w:t>
      </w:r>
    </w:p>
    <w:bookmarkEnd w:id="3622"/>
    <w:bookmarkStart w:name="z4208" w:id="3623"/>
    <w:p>
      <w:pPr>
        <w:spacing w:after="0"/>
        <w:ind w:left="0"/>
        <w:jc w:val="both"/>
      </w:pPr>
      <w:r>
        <w:rPr>
          <w:rFonts w:ascii="Times New Roman"/>
          <w:b w:val="false"/>
          <w:i w:val="false"/>
          <w:color w:val="000000"/>
          <w:sz w:val="28"/>
        </w:rPr>
        <w:t xml:space="preserve">
      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 </w:t>
      </w:r>
    </w:p>
    <w:bookmarkEnd w:id="3623"/>
    <w:bookmarkStart w:name="z4209" w:id="3624"/>
    <w:p>
      <w:pPr>
        <w:spacing w:after="0"/>
        <w:ind w:left="0"/>
        <w:jc w:val="both"/>
      </w:pPr>
      <w:r>
        <w:rPr>
          <w:rFonts w:ascii="Times New Roman"/>
          <w:b w:val="false"/>
          <w:i w:val="false"/>
          <w:color w:val="000000"/>
          <w:sz w:val="28"/>
        </w:rPr>
        <w:t>
      Перечень товаров и (или) категорий товаров, не подлежащих помещению под таможенную процедуру свободной таможенной зоны в СЭЗ или в отдельных СЭЗ, созданных (создаваемых) на территории Республики Казахстан, утверждается уполномоченным органом, осуществляющим государственное регулирование в сфере создания, функционирования и упразднения специальных экономических и индустриальных зон по согласованию с уполномоченным органом.</w:t>
      </w:r>
    </w:p>
    <w:bookmarkEnd w:id="3624"/>
    <w:bookmarkStart w:name="z4210" w:id="3625"/>
    <w:p>
      <w:pPr>
        <w:spacing w:after="0"/>
        <w:ind w:left="0"/>
        <w:jc w:val="both"/>
      </w:pPr>
      <w:r>
        <w:rPr>
          <w:rFonts w:ascii="Times New Roman"/>
          <w:b w:val="false"/>
          <w:i w:val="false"/>
          <w:color w:val="000000"/>
          <w:sz w:val="28"/>
        </w:rPr>
        <w:t>
      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них применяются положения настоящего Кодекса.</w:t>
      </w:r>
    </w:p>
    <w:bookmarkEnd w:id="3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Условия помещения товаров под таможенную процедуру свободной таможенной зоны и их использования в соответствии с такой таможенной процедурой</w:t>
      </w:r>
    </w:p>
    <w:bookmarkStart w:name="z4211" w:id="3626"/>
    <w:p>
      <w:pPr>
        <w:spacing w:after="0"/>
        <w:ind w:left="0"/>
        <w:jc w:val="both"/>
      </w:pPr>
      <w:r>
        <w:rPr>
          <w:rFonts w:ascii="Times New Roman"/>
          <w:b w:val="false"/>
          <w:i w:val="false"/>
          <w:color w:val="000000"/>
          <w:sz w:val="28"/>
        </w:rPr>
        <w:t>
      1. Условиями помещения товаров под таможенную процедуру свободной таможенной зоны являются:</w:t>
      </w:r>
    </w:p>
    <w:bookmarkEnd w:id="3626"/>
    <w:bookmarkStart w:name="z4212" w:id="3627"/>
    <w:p>
      <w:pPr>
        <w:spacing w:after="0"/>
        <w:ind w:left="0"/>
        <w:jc w:val="both"/>
      </w:pPr>
      <w:r>
        <w:rPr>
          <w:rFonts w:ascii="Times New Roman"/>
          <w:b w:val="false"/>
          <w:i w:val="false"/>
          <w:color w:val="000000"/>
          <w:sz w:val="28"/>
        </w:rPr>
        <w:t>
      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а также в иных целях, определенных законодательством Республики Казахстан о специальных экономических и индустриальных зонах;</w:t>
      </w:r>
    </w:p>
    <w:bookmarkEnd w:id="3627"/>
    <w:bookmarkStart w:name="z4213" w:id="3628"/>
    <w:p>
      <w:pPr>
        <w:spacing w:after="0"/>
        <w:ind w:left="0"/>
        <w:jc w:val="both"/>
      </w:pPr>
      <w:r>
        <w:rPr>
          <w:rFonts w:ascii="Times New Roman"/>
          <w:b w:val="false"/>
          <w:i w:val="false"/>
          <w:color w:val="000000"/>
          <w:sz w:val="28"/>
        </w:rPr>
        <w:t xml:space="preserve">
      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 </w:t>
      </w:r>
    </w:p>
    <w:bookmarkEnd w:id="3628"/>
    <w:bookmarkStart w:name="z4214" w:id="3629"/>
    <w:p>
      <w:pPr>
        <w:spacing w:after="0"/>
        <w:ind w:left="0"/>
        <w:jc w:val="both"/>
      </w:pPr>
      <w:r>
        <w:rPr>
          <w:rFonts w:ascii="Times New Roman"/>
          <w:b w:val="false"/>
          <w:i w:val="false"/>
          <w:color w:val="000000"/>
          <w:sz w:val="28"/>
        </w:rPr>
        <w:t xml:space="preserve">
      3) соблюдение в отношении иностранных товаров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629"/>
    <w:bookmarkStart w:name="z4215" w:id="3630"/>
    <w:p>
      <w:pPr>
        <w:spacing w:after="0"/>
        <w:ind w:left="0"/>
        <w:jc w:val="both"/>
      </w:pPr>
      <w:r>
        <w:rPr>
          <w:rFonts w:ascii="Times New Roman"/>
          <w:b w:val="false"/>
          <w:i w:val="false"/>
          <w:color w:val="000000"/>
          <w:sz w:val="28"/>
        </w:rPr>
        <w:t>
      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bookmarkEnd w:id="3630"/>
    <w:bookmarkStart w:name="z4216" w:id="3631"/>
    <w:p>
      <w:pPr>
        <w:spacing w:after="0"/>
        <w:ind w:left="0"/>
        <w:jc w:val="both"/>
      </w:pPr>
      <w:r>
        <w:rPr>
          <w:rFonts w:ascii="Times New Roman"/>
          <w:b w:val="false"/>
          <w:i w:val="false"/>
          <w:color w:val="000000"/>
          <w:sz w:val="28"/>
        </w:rPr>
        <w:t xml:space="preserve">
      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Евразийского экономического союза или за ее пределы, могут выступать лица, указанные в подпункте 1) и абзаце третьем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149 настоящего Кодекса, на основании договора об оказании услуг.</w:t>
      </w:r>
    </w:p>
    <w:bookmarkEnd w:id="3631"/>
    <w:bookmarkStart w:name="z4217" w:id="3632"/>
    <w:p>
      <w:pPr>
        <w:spacing w:after="0"/>
        <w:ind w:left="0"/>
        <w:jc w:val="both"/>
      </w:pPr>
      <w:r>
        <w:rPr>
          <w:rFonts w:ascii="Times New Roman"/>
          <w:b w:val="false"/>
          <w:i w:val="false"/>
          <w:color w:val="000000"/>
          <w:sz w:val="28"/>
        </w:rPr>
        <w:t>
      4. Комиссия вправе определять лиц государств – членов Евразийского экономического союза,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bookmarkEnd w:id="3632"/>
    <w:bookmarkStart w:name="z4218" w:id="3633"/>
    <w:p>
      <w:pPr>
        <w:spacing w:after="0"/>
        <w:ind w:left="0"/>
        <w:jc w:val="both"/>
      </w:pPr>
      <w:r>
        <w:rPr>
          <w:rFonts w:ascii="Times New Roman"/>
          <w:b w:val="false"/>
          <w:i w:val="false"/>
          <w:color w:val="000000"/>
          <w:sz w:val="28"/>
        </w:rPr>
        <w:t>
      5. Условиями использования товаров в соответствии с таможенной процедурой свободной таможенной зоны являются:</w:t>
      </w:r>
    </w:p>
    <w:bookmarkEnd w:id="3633"/>
    <w:bookmarkStart w:name="z4219" w:id="3634"/>
    <w:p>
      <w:pPr>
        <w:spacing w:after="0"/>
        <w:ind w:left="0"/>
        <w:jc w:val="both"/>
      </w:pPr>
      <w:r>
        <w:rPr>
          <w:rFonts w:ascii="Times New Roman"/>
          <w:b w:val="false"/>
          <w:i w:val="false"/>
          <w:color w:val="000000"/>
          <w:sz w:val="28"/>
        </w:rPr>
        <w:t xml:space="preserve">
      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r>
        <w:rPr>
          <w:rFonts w:ascii="Times New Roman"/>
          <w:b w:val="false"/>
          <w:i w:val="false"/>
          <w:color w:val="000000"/>
          <w:sz w:val="28"/>
        </w:rPr>
        <w:t>пункта 4</w:t>
      </w:r>
      <w:r>
        <w:rPr>
          <w:rFonts w:ascii="Times New Roman"/>
          <w:b w:val="false"/>
          <w:i w:val="false"/>
          <w:color w:val="000000"/>
          <w:sz w:val="28"/>
        </w:rPr>
        <w:t xml:space="preserve"> статьи 285 настоящего Кодекса;</w:t>
      </w:r>
    </w:p>
    <w:bookmarkEnd w:id="3634"/>
    <w:bookmarkStart w:name="z4220" w:id="3635"/>
    <w:p>
      <w:pPr>
        <w:spacing w:after="0"/>
        <w:ind w:left="0"/>
        <w:jc w:val="both"/>
      </w:pPr>
      <w:r>
        <w:rPr>
          <w:rFonts w:ascii="Times New Roman"/>
          <w:b w:val="false"/>
          <w:i w:val="false"/>
          <w:color w:val="000000"/>
          <w:sz w:val="28"/>
        </w:rPr>
        <w:t>
      2) использование товаров, помещенных под таможенную процедуру свободной таможенной зоны, на территории СЭЗ в соответствии с:</w:t>
      </w:r>
    </w:p>
    <w:bookmarkEnd w:id="3635"/>
    <w:bookmarkStart w:name="z4221" w:id="3636"/>
    <w:p>
      <w:pPr>
        <w:spacing w:after="0"/>
        <w:ind w:left="0"/>
        <w:jc w:val="both"/>
      </w:pPr>
      <w:r>
        <w:rPr>
          <w:rFonts w:ascii="Times New Roman"/>
          <w:b w:val="false"/>
          <w:i w:val="false"/>
          <w:color w:val="000000"/>
          <w:sz w:val="28"/>
        </w:rPr>
        <w:t>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иными целями, установленными законодательством Республики Казахстан о специальных экономических и индустриальных зонах;</w:t>
      </w:r>
    </w:p>
    <w:bookmarkEnd w:id="3636"/>
    <w:bookmarkStart w:name="z4222" w:id="3637"/>
    <w:p>
      <w:pPr>
        <w:spacing w:after="0"/>
        <w:ind w:left="0"/>
        <w:jc w:val="both"/>
      </w:pPr>
      <w:r>
        <w:rPr>
          <w:rFonts w:ascii="Times New Roman"/>
          <w:b w:val="false"/>
          <w:i w:val="false"/>
          <w:color w:val="000000"/>
          <w:sz w:val="28"/>
        </w:rPr>
        <w:t>
      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bookmarkEnd w:id="3637"/>
    <w:bookmarkStart w:name="z4223" w:id="3638"/>
    <w:p>
      <w:pPr>
        <w:spacing w:after="0"/>
        <w:ind w:left="0"/>
        <w:jc w:val="both"/>
      </w:pPr>
      <w:r>
        <w:rPr>
          <w:rFonts w:ascii="Times New Roman"/>
          <w:b w:val="false"/>
          <w:i w:val="false"/>
          <w:color w:val="000000"/>
          <w:sz w:val="28"/>
        </w:rPr>
        <w:t>
      3) размещение и использование товаров, помещенных под таможенную процедуру свободной таможенной зоны, на территории СЭЗ, осуществляемые:</w:t>
      </w:r>
    </w:p>
    <w:bookmarkEnd w:id="3638"/>
    <w:bookmarkStart w:name="z4224" w:id="3639"/>
    <w:p>
      <w:pPr>
        <w:spacing w:after="0"/>
        <w:ind w:left="0"/>
        <w:jc w:val="both"/>
      </w:pPr>
      <w:r>
        <w:rPr>
          <w:rFonts w:ascii="Times New Roman"/>
          <w:b w:val="false"/>
          <w:i w:val="false"/>
          <w:color w:val="000000"/>
          <w:sz w:val="28"/>
        </w:rPr>
        <w:t xml:space="preserve">
      декларантом таких товаров либо иными лицами, определенными настоящим Кодексом; </w:t>
      </w:r>
    </w:p>
    <w:bookmarkEnd w:id="3639"/>
    <w:bookmarkStart w:name="z4225" w:id="3640"/>
    <w:p>
      <w:pPr>
        <w:spacing w:after="0"/>
        <w:ind w:left="0"/>
        <w:jc w:val="both"/>
      </w:pPr>
      <w:r>
        <w:rPr>
          <w:rFonts w:ascii="Times New Roman"/>
          <w:b w:val="false"/>
          <w:i w:val="false"/>
          <w:color w:val="000000"/>
          <w:sz w:val="28"/>
        </w:rPr>
        <w:t>
      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bookmarkEnd w:id="3640"/>
    <w:bookmarkStart w:name="z4226" w:id="3641"/>
    <w:p>
      <w:pPr>
        <w:spacing w:after="0"/>
        <w:ind w:left="0"/>
        <w:jc w:val="both"/>
      </w:pPr>
      <w:r>
        <w:rPr>
          <w:rFonts w:ascii="Times New Roman"/>
          <w:b w:val="false"/>
          <w:i w:val="false"/>
          <w:color w:val="000000"/>
          <w:sz w:val="28"/>
        </w:rPr>
        <w:t xml:space="preserve">
      4) совершение в отношении товаров, помещенных под таможенную процедуру свободной таможенной зоны, действий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настоящего Кодекса.</w:t>
      </w:r>
    </w:p>
    <w:bookmarkEnd w:id="3641"/>
    <w:bookmarkStart w:name="z4227" w:id="3642"/>
    <w:p>
      <w:pPr>
        <w:spacing w:after="0"/>
        <w:ind w:left="0"/>
        <w:jc w:val="both"/>
      </w:pPr>
      <w:r>
        <w:rPr>
          <w:rFonts w:ascii="Times New Roman"/>
          <w:b w:val="false"/>
          <w:i w:val="false"/>
          <w:color w:val="000000"/>
          <w:sz w:val="28"/>
        </w:rPr>
        <w:t xml:space="preserve">
      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287 настоящего Кодекса.</w:t>
      </w:r>
    </w:p>
    <w:bookmarkEnd w:id="3642"/>
    <w:bookmarkStart w:name="z4228" w:id="3643"/>
    <w:p>
      <w:pPr>
        <w:spacing w:after="0"/>
        <w:ind w:left="0"/>
        <w:jc w:val="both"/>
      </w:pPr>
      <w:r>
        <w:rPr>
          <w:rFonts w:ascii="Times New Roman"/>
          <w:b w:val="false"/>
          <w:i w:val="false"/>
          <w:color w:val="000000"/>
          <w:sz w:val="28"/>
        </w:rPr>
        <w:t>
      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bookmarkEnd w:id="3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Территория СЭЗ и таможенные операции, совершаемые на территории СЭЗ</w:t>
      </w:r>
    </w:p>
    <w:bookmarkStart w:name="z4229" w:id="3644"/>
    <w:p>
      <w:pPr>
        <w:spacing w:after="0"/>
        <w:ind w:left="0"/>
        <w:jc w:val="both"/>
      </w:pPr>
      <w:r>
        <w:rPr>
          <w:rFonts w:ascii="Times New Roman"/>
          <w:b w:val="false"/>
          <w:i w:val="false"/>
          <w:color w:val="000000"/>
          <w:sz w:val="28"/>
        </w:rPr>
        <w:t>
      1. Территория СЭЗ является зоной таможенного контроля с учетом положений части второй настоящего пункта.</w:t>
      </w:r>
    </w:p>
    <w:bookmarkEnd w:id="3644"/>
    <w:bookmarkStart w:name="z4230" w:id="3645"/>
    <w:p>
      <w:pPr>
        <w:spacing w:after="0"/>
        <w:ind w:left="0"/>
        <w:jc w:val="both"/>
      </w:pPr>
      <w:r>
        <w:rPr>
          <w:rFonts w:ascii="Times New Roman"/>
          <w:b w:val="false"/>
          <w:i w:val="false"/>
          <w:color w:val="000000"/>
          <w:sz w:val="28"/>
        </w:rPr>
        <w:t>
      На территориях отдельных СЭЗ, созданных на территории Республики Казахстан, зоной таможенного контроля является часть (части) территории СЭЗ, предназначенной для совершения таможенных операций и (или) для использования (хранения) товаров, помещенных под таможенную процедуру свободной таможенной зоны.</w:t>
      </w:r>
    </w:p>
    <w:bookmarkEnd w:id="3645"/>
    <w:bookmarkStart w:name="z4231" w:id="3646"/>
    <w:p>
      <w:pPr>
        <w:spacing w:after="0"/>
        <w:ind w:left="0"/>
        <w:jc w:val="both"/>
      </w:pPr>
      <w:r>
        <w:rPr>
          <w:rFonts w:ascii="Times New Roman"/>
          <w:b w:val="false"/>
          <w:i w:val="false"/>
          <w:color w:val="000000"/>
          <w:sz w:val="28"/>
        </w:rPr>
        <w:t>
      2. Территория СЭЗ должна быть обустроена в целях проведения таможенного контроля.</w:t>
      </w:r>
    </w:p>
    <w:bookmarkEnd w:id="3646"/>
    <w:bookmarkStart w:name="z4232" w:id="3647"/>
    <w:p>
      <w:pPr>
        <w:spacing w:after="0"/>
        <w:ind w:left="0"/>
        <w:jc w:val="both"/>
      </w:pPr>
      <w:r>
        <w:rPr>
          <w:rFonts w:ascii="Times New Roman"/>
          <w:b w:val="false"/>
          <w:i w:val="false"/>
          <w:color w:val="000000"/>
          <w:sz w:val="28"/>
        </w:rPr>
        <w:t>
      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уполномоченным органом.</w:t>
      </w:r>
    </w:p>
    <w:bookmarkEnd w:id="3647"/>
    <w:bookmarkStart w:name="z4233" w:id="3648"/>
    <w:p>
      <w:pPr>
        <w:spacing w:after="0"/>
        <w:ind w:left="0"/>
        <w:jc w:val="both"/>
      </w:pPr>
      <w:r>
        <w:rPr>
          <w:rFonts w:ascii="Times New Roman"/>
          <w:b w:val="false"/>
          <w:i w:val="false"/>
          <w:color w:val="000000"/>
          <w:sz w:val="28"/>
        </w:rPr>
        <w:t xml:space="preserve">
      Обеспечение контрольно-пропускного режима на территории СЭЗ, включая доступ лиц на такую территорию, осуществляется в порядке, определенном уполномоченным органом. </w:t>
      </w:r>
    </w:p>
    <w:bookmarkEnd w:id="3648"/>
    <w:bookmarkStart w:name="z4234" w:id="3649"/>
    <w:p>
      <w:pPr>
        <w:spacing w:after="0"/>
        <w:ind w:left="0"/>
        <w:jc w:val="both"/>
      </w:pPr>
      <w:r>
        <w:rPr>
          <w:rFonts w:ascii="Times New Roman"/>
          <w:b w:val="false"/>
          <w:i w:val="false"/>
          <w:color w:val="000000"/>
          <w:sz w:val="28"/>
        </w:rPr>
        <w:t>
      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bookmarkEnd w:id="3649"/>
    <w:bookmarkStart w:name="z4235" w:id="3650"/>
    <w:p>
      <w:pPr>
        <w:spacing w:after="0"/>
        <w:ind w:left="0"/>
        <w:jc w:val="both"/>
      </w:pPr>
      <w:r>
        <w:rPr>
          <w:rFonts w:ascii="Times New Roman"/>
          <w:b w:val="false"/>
          <w:i w:val="false"/>
          <w:color w:val="000000"/>
          <w:sz w:val="28"/>
        </w:rPr>
        <w:t>
      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bookmarkEnd w:id="3650"/>
    <w:bookmarkStart w:name="z4236" w:id="3651"/>
    <w:p>
      <w:pPr>
        <w:spacing w:after="0"/>
        <w:ind w:left="0"/>
        <w:jc w:val="both"/>
      </w:pPr>
      <w:r>
        <w:rPr>
          <w:rFonts w:ascii="Times New Roman"/>
          <w:b w:val="false"/>
          <w:i w:val="false"/>
          <w:color w:val="000000"/>
          <w:sz w:val="28"/>
        </w:rPr>
        <w:t>
      Ввоз товаров на территорию портовой СЭЗ или логистической СЭЗ осуществляется с разрешения таможенного органа.</w:t>
      </w:r>
    </w:p>
    <w:bookmarkEnd w:id="3651"/>
    <w:bookmarkStart w:name="z4237" w:id="3652"/>
    <w:p>
      <w:pPr>
        <w:spacing w:after="0"/>
        <w:ind w:left="0"/>
        <w:jc w:val="both"/>
      </w:pPr>
      <w:r>
        <w:rPr>
          <w:rFonts w:ascii="Times New Roman"/>
          <w:b w:val="false"/>
          <w:i w:val="false"/>
          <w:color w:val="000000"/>
          <w:sz w:val="28"/>
        </w:rPr>
        <w:t xml:space="preserve">
      Порядок подачи указанного уведомления о ввозе товаров на территорию СЭЗ и выдачи указанных разрешений на вывоз товаров с территории СЭЗ и на ввоз в портовую СЭЗ или логистическую СЭЗ, а также формы таких уведомления и разрешений утверждаются уполномоченным органом. </w:t>
      </w:r>
    </w:p>
    <w:bookmarkEnd w:id="3652"/>
    <w:bookmarkStart w:name="z4238" w:id="3653"/>
    <w:p>
      <w:pPr>
        <w:spacing w:after="0"/>
        <w:ind w:left="0"/>
        <w:jc w:val="both"/>
      </w:pPr>
      <w:r>
        <w:rPr>
          <w:rFonts w:ascii="Times New Roman"/>
          <w:b w:val="false"/>
          <w:i w:val="false"/>
          <w:color w:val="000000"/>
          <w:sz w:val="28"/>
        </w:rPr>
        <w:t>
      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Евразийского экономического союза.</w:t>
      </w:r>
    </w:p>
    <w:bookmarkEnd w:id="3653"/>
    <w:bookmarkStart w:name="z4239" w:id="3654"/>
    <w:p>
      <w:pPr>
        <w:spacing w:after="0"/>
        <w:ind w:left="0"/>
        <w:jc w:val="both"/>
      </w:pPr>
      <w:r>
        <w:rPr>
          <w:rFonts w:ascii="Times New Roman"/>
          <w:b w:val="false"/>
          <w:i w:val="false"/>
          <w:color w:val="000000"/>
          <w:sz w:val="28"/>
        </w:rPr>
        <w:t xml:space="preserve">
      5. При ввозе на территорию портовой СЭЗ или логистической СЭЗ в отношении товаров, не подлежащих таможенному декларированию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284 настоящего Кодекса, совершаются только таможенные операции, связанные с прибытием товаров на таможенную территорию Евразийского экономического союза,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154 настоящего Кодекса.</w:t>
      </w:r>
    </w:p>
    <w:bookmarkEnd w:id="3654"/>
    <w:bookmarkStart w:name="z4240" w:id="3655"/>
    <w:p>
      <w:pPr>
        <w:spacing w:after="0"/>
        <w:ind w:left="0"/>
        <w:jc w:val="both"/>
      </w:pPr>
      <w:r>
        <w:rPr>
          <w:rFonts w:ascii="Times New Roman"/>
          <w:b w:val="false"/>
          <w:i w:val="false"/>
          <w:color w:val="000000"/>
          <w:sz w:val="28"/>
        </w:rPr>
        <w:t xml:space="preserve">
      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определяется уполномоченным органом. </w:t>
      </w:r>
    </w:p>
    <w:bookmarkEnd w:id="3655"/>
    <w:bookmarkStart w:name="z4241" w:id="3656"/>
    <w:p>
      <w:pPr>
        <w:spacing w:after="0"/>
        <w:ind w:left="0"/>
        <w:jc w:val="both"/>
      </w:pPr>
      <w:r>
        <w:rPr>
          <w:rFonts w:ascii="Times New Roman"/>
          <w:b w:val="false"/>
          <w:i w:val="false"/>
          <w:color w:val="000000"/>
          <w:sz w:val="28"/>
        </w:rPr>
        <w:t xml:space="preserve">
      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в таможенный орган, в котором производилось помещение товаров под таможенную процедуру. </w:t>
      </w:r>
    </w:p>
    <w:bookmarkEnd w:id="3656"/>
    <w:bookmarkStart w:name="z4242" w:id="3657"/>
    <w:p>
      <w:pPr>
        <w:spacing w:after="0"/>
        <w:ind w:left="0"/>
        <w:jc w:val="both"/>
      </w:pPr>
      <w:r>
        <w:rPr>
          <w:rFonts w:ascii="Times New Roman"/>
          <w:b w:val="false"/>
          <w:i w:val="false"/>
          <w:color w:val="000000"/>
          <w:sz w:val="28"/>
        </w:rPr>
        <w:t>
      Любые изменения, происходящие с товарами, помещенными под таможенную процедуру свободной таможенной зоны, подлежат отражению в учетных документах.</w:t>
      </w:r>
    </w:p>
    <w:bookmarkEnd w:id="3657"/>
    <w:bookmarkStart w:name="z4243" w:id="3658"/>
    <w:p>
      <w:pPr>
        <w:spacing w:after="0"/>
        <w:ind w:left="0"/>
        <w:jc w:val="both"/>
      </w:pPr>
      <w:r>
        <w:rPr>
          <w:rFonts w:ascii="Times New Roman"/>
          <w:b w:val="false"/>
          <w:i w:val="false"/>
          <w:color w:val="000000"/>
          <w:sz w:val="28"/>
        </w:rPr>
        <w:t>
      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таможенному органу определяется уполномоченным органом.</w:t>
      </w:r>
    </w:p>
    <w:bookmarkEnd w:id="3658"/>
    <w:p>
      <w:pPr>
        <w:spacing w:after="0"/>
        <w:ind w:left="0"/>
        <w:jc w:val="both"/>
      </w:pPr>
      <w:r>
        <w:rPr>
          <w:rFonts w:ascii="Times New Roman"/>
          <w:b/>
          <w:i w:val="false"/>
          <w:color w:val="000000"/>
          <w:sz w:val="28"/>
        </w:rPr>
        <w:t xml:space="preserve">Статья 284. Особенности помещения под таможенную процедуру свободной таможенной зоны товаров, ввозимых на территорию портовой СЭЗ или логистической СЭЗ </w:t>
      </w:r>
    </w:p>
    <w:bookmarkStart w:name="z4244" w:id="3659"/>
    <w:p>
      <w:pPr>
        <w:spacing w:after="0"/>
        <w:ind w:left="0"/>
        <w:jc w:val="both"/>
      </w:pPr>
      <w:r>
        <w:rPr>
          <w:rFonts w:ascii="Times New Roman"/>
          <w:b w:val="false"/>
          <w:i w:val="false"/>
          <w:color w:val="000000"/>
          <w:sz w:val="28"/>
        </w:rPr>
        <w:t>
      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bookmarkEnd w:id="3659"/>
    <w:bookmarkStart w:name="z4245" w:id="3660"/>
    <w:p>
      <w:pPr>
        <w:spacing w:after="0"/>
        <w:ind w:left="0"/>
        <w:jc w:val="both"/>
      </w:pPr>
      <w:r>
        <w:rPr>
          <w:rFonts w:ascii="Times New Roman"/>
          <w:b w:val="false"/>
          <w:i w:val="false"/>
          <w:color w:val="000000"/>
          <w:sz w:val="28"/>
        </w:rPr>
        <w:t xml:space="preserve">
      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 </w:t>
      </w:r>
    </w:p>
    <w:bookmarkEnd w:id="3660"/>
    <w:bookmarkStart w:name="z4246" w:id="3661"/>
    <w:p>
      <w:pPr>
        <w:spacing w:after="0"/>
        <w:ind w:left="0"/>
        <w:jc w:val="both"/>
      </w:pPr>
      <w:r>
        <w:rPr>
          <w:rFonts w:ascii="Times New Roman"/>
          <w:b w:val="false"/>
          <w:i w:val="false"/>
          <w:color w:val="000000"/>
          <w:sz w:val="28"/>
        </w:rPr>
        <w:t>
      3. Не подлежат помещению под таможенную процедуру свободной таможенной зоны:</w:t>
      </w:r>
    </w:p>
    <w:bookmarkEnd w:id="3661"/>
    <w:bookmarkStart w:name="z4247" w:id="3662"/>
    <w:p>
      <w:pPr>
        <w:spacing w:after="0"/>
        <w:ind w:left="0"/>
        <w:jc w:val="both"/>
      </w:pPr>
      <w:r>
        <w:rPr>
          <w:rFonts w:ascii="Times New Roman"/>
          <w:b w:val="false"/>
          <w:i w:val="false"/>
          <w:color w:val="000000"/>
          <w:sz w:val="28"/>
        </w:rPr>
        <w:t>
      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Евразийского экономического союза, не покидая этой территории;</w:t>
      </w:r>
    </w:p>
    <w:bookmarkEnd w:id="3662"/>
    <w:bookmarkStart w:name="z4248" w:id="3663"/>
    <w:p>
      <w:pPr>
        <w:spacing w:after="0"/>
        <w:ind w:left="0"/>
        <w:jc w:val="both"/>
      </w:pPr>
      <w:r>
        <w:rPr>
          <w:rFonts w:ascii="Times New Roman"/>
          <w:b w:val="false"/>
          <w:i w:val="false"/>
          <w:color w:val="000000"/>
          <w:sz w:val="28"/>
        </w:rPr>
        <w:t>
      2) товары Евразийского экономического союза, ввозимые на территорию портовой СЭЗ или вывозимые с территории портовой СЭЗ на остальную часть таможенной территории Евразийского экономического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bookmarkEnd w:id="3663"/>
    <w:bookmarkStart w:name="z4249" w:id="3664"/>
    <w:p>
      <w:pPr>
        <w:spacing w:after="0"/>
        <w:ind w:left="0"/>
        <w:jc w:val="both"/>
      </w:pPr>
      <w:r>
        <w:rPr>
          <w:rFonts w:ascii="Times New Roman"/>
          <w:b w:val="false"/>
          <w:i w:val="false"/>
          <w:color w:val="000000"/>
          <w:sz w:val="28"/>
        </w:rPr>
        <w:t>
      3) товары Евразийского экономического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Евразийского экономического союза администрацией портовой СЭЗ или логистической СЭЗ, связанные с обеспечением функционирования этих СЭЗ;</w:t>
      </w:r>
    </w:p>
    <w:bookmarkEnd w:id="3664"/>
    <w:bookmarkStart w:name="z4250" w:id="3665"/>
    <w:p>
      <w:pPr>
        <w:spacing w:after="0"/>
        <w:ind w:left="0"/>
        <w:jc w:val="both"/>
      </w:pPr>
      <w:r>
        <w:rPr>
          <w:rFonts w:ascii="Times New Roman"/>
          <w:b w:val="false"/>
          <w:i w:val="false"/>
          <w:color w:val="000000"/>
          <w:sz w:val="28"/>
        </w:rPr>
        <w:t>
      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bookmarkEnd w:id="3665"/>
    <w:bookmarkStart w:name="z4251" w:id="3666"/>
    <w:p>
      <w:pPr>
        <w:spacing w:after="0"/>
        <w:ind w:left="0"/>
        <w:jc w:val="both"/>
      </w:pPr>
      <w:r>
        <w:rPr>
          <w:rFonts w:ascii="Times New Roman"/>
          <w:b w:val="false"/>
          <w:i w:val="false"/>
          <w:color w:val="000000"/>
          <w:sz w:val="28"/>
        </w:rPr>
        <w:t>
      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перевозки товаров железнодорожным транспортом, связанной с технологической необходимостью изменения ширины железнодорожной колеи;</w:t>
      </w:r>
    </w:p>
    <w:bookmarkEnd w:id="3666"/>
    <w:bookmarkStart w:name="z4252" w:id="3667"/>
    <w:p>
      <w:pPr>
        <w:spacing w:after="0"/>
        <w:ind w:left="0"/>
        <w:jc w:val="both"/>
      </w:pPr>
      <w:r>
        <w:rPr>
          <w:rFonts w:ascii="Times New Roman"/>
          <w:b w:val="false"/>
          <w:i w:val="false"/>
          <w:color w:val="000000"/>
          <w:sz w:val="28"/>
        </w:rPr>
        <w:t>
      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bookmarkEnd w:id="3667"/>
    <w:bookmarkStart w:name="z4253" w:id="3668"/>
    <w:p>
      <w:pPr>
        <w:spacing w:after="0"/>
        <w:ind w:left="0"/>
        <w:jc w:val="both"/>
      </w:pPr>
      <w:r>
        <w:rPr>
          <w:rFonts w:ascii="Times New Roman"/>
          <w:b w:val="false"/>
          <w:i w:val="false"/>
          <w:color w:val="000000"/>
          <w:sz w:val="28"/>
        </w:rPr>
        <w:t>
      7) припасы, перемещаемые транспортными средствами, указанными в подпунктах 1) и 6) настоящего пункта.</w:t>
      </w:r>
    </w:p>
    <w:bookmarkEnd w:id="3668"/>
    <w:bookmarkStart w:name="z4254" w:id="3669"/>
    <w:p>
      <w:pPr>
        <w:spacing w:after="0"/>
        <w:ind w:left="0"/>
        <w:jc w:val="both"/>
      </w:pPr>
      <w:r>
        <w:rPr>
          <w:rFonts w:ascii="Times New Roman"/>
          <w:b w:val="false"/>
          <w:i w:val="false"/>
          <w:color w:val="000000"/>
          <w:sz w:val="28"/>
        </w:rPr>
        <w:t>
      4. Товары, ввезенные на территорию портовой СЭЗ или логистической СЭЗ, не подлежат таможенному декларированию, за исключением случаев, установленных частью второй настоящего пункта.</w:t>
      </w:r>
    </w:p>
    <w:bookmarkEnd w:id="3669"/>
    <w:bookmarkStart w:name="z4255" w:id="3670"/>
    <w:p>
      <w:pPr>
        <w:spacing w:after="0"/>
        <w:ind w:left="0"/>
        <w:jc w:val="both"/>
      </w:pPr>
      <w:r>
        <w:rPr>
          <w:rFonts w:ascii="Times New Roman"/>
          <w:b w:val="false"/>
          <w:i w:val="false"/>
          <w:color w:val="000000"/>
          <w:sz w:val="28"/>
        </w:rPr>
        <w:t>
      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bookmarkEnd w:id="3670"/>
    <w:p>
      <w:pPr>
        <w:spacing w:after="0"/>
        <w:ind w:left="0"/>
        <w:jc w:val="both"/>
      </w:pPr>
      <w:r>
        <w:rPr>
          <w:rFonts w:ascii="Times New Roman"/>
          <w:b/>
          <w:i w:val="false"/>
          <w:color w:val="000000"/>
          <w:sz w:val="28"/>
        </w:rPr>
        <w:t>Статья 285.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bookmarkStart w:name="z4256" w:id="3671"/>
    <w:p>
      <w:pPr>
        <w:spacing w:after="0"/>
        <w:ind w:left="0"/>
        <w:jc w:val="both"/>
      </w:pPr>
      <w:r>
        <w:rPr>
          <w:rFonts w:ascii="Times New Roman"/>
          <w:b w:val="false"/>
          <w:i w:val="false"/>
          <w:color w:val="000000"/>
          <w:sz w:val="28"/>
        </w:rPr>
        <w:t>
      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bookmarkEnd w:id="3671"/>
    <w:bookmarkStart w:name="z4257" w:id="3672"/>
    <w:p>
      <w:pPr>
        <w:spacing w:after="0"/>
        <w:ind w:left="0"/>
        <w:jc w:val="both"/>
      </w:pPr>
      <w:r>
        <w:rPr>
          <w:rFonts w:ascii="Times New Roman"/>
          <w:b w:val="false"/>
          <w:i w:val="false"/>
          <w:color w:val="000000"/>
          <w:sz w:val="28"/>
        </w:rPr>
        <w:t>
      1) хранение;</w:t>
      </w:r>
    </w:p>
    <w:bookmarkEnd w:id="3672"/>
    <w:bookmarkStart w:name="z4258" w:id="3673"/>
    <w:p>
      <w:pPr>
        <w:spacing w:after="0"/>
        <w:ind w:left="0"/>
        <w:jc w:val="both"/>
      </w:pPr>
      <w:r>
        <w:rPr>
          <w:rFonts w:ascii="Times New Roman"/>
          <w:b w:val="false"/>
          <w:i w:val="false"/>
          <w:color w:val="000000"/>
          <w:sz w:val="28"/>
        </w:rPr>
        <w:t>
      2) операции по погрузке (разгрузке) товаров и иные грузовые операции, связанные с хранением;</w:t>
      </w:r>
    </w:p>
    <w:bookmarkEnd w:id="3673"/>
    <w:bookmarkStart w:name="z4259" w:id="3674"/>
    <w:p>
      <w:pPr>
        <w:spacing w:after="0"/>
        <w:ind w:left="0"/>
        <w:jc w:val="both"/>
      </w:pPr>
      <w:r>
        <w:rPr>
          <w:rFonts w:ascii="Times New Roman"/>
          <w:b w:val="false"/>
          <w:i w:val="false"/>
          <w:color w:val="000000"/>
          <w:sz w:val="28"/>
        </w:rPr>
        <w:t>
      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bookmarkEnd w:id="3674"/>
    <w:bookmarkStart w:name="z4260" w:id="3675"/>
    <w:p>
      <w:pPr>
        <w:spacing w:after="0"/>
        <w:ind w:left="0"/>
        <w:jc w:val="both"/>
      </w:pPr>
      <w:r>
        <w:rPr>
          <w:rFonts w:ascii="Times New Roman"/>
          <w:b w:val="false"/>
          <w:i w:val="false"/>
          <w:color w:val="000000"/>
          <w:sz w:val="28"/>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bookmarkEnd w:id="3675"/>
    <w:bookmarkStart w:name="z4261" w:id="3676"/>
    <w:p>
      <w:pPr>
        <w:spacing w:after="0"/>
        <w:ind w:left="0"/>
        <w:jc w:val="both"/>
      </w:pPr>
      <w:r>
        <w:rPr>
          <w:rFonts w:ascii="Times New Roman"/>
          <w:b w:val="false"/>
          <w:i w:val="false"/>
          <w:color w:val="000000"/>
          <w:sz w:val="28"/>
        </w:rPr>
        <w:t>
      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bookmarkEnd w:id="3676"/>
    <w:bookmarkStart w:name="z4262" w:id="3677"/>
    <w:p>
      <w:pPr>
        <w:spacing w:after="0"/>
        <w:ind w:left="0"/>
        <w:jc w:val="both"/>
      </w:pPr>
      <w:r>
        <w:rPr>
          <w:rFonts w:ascii="Times New Roman"/>
          <w:b w:val="false"/>
          <w:i w:val="false"/>
          <w:color w:val="000000"/>
          <w:sz w:val="28"/>
        </w:rPr>
        <w:t xml:space="preserve">
      6) отбор проб и (или) образцов товаров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3677"/>
    <w:bookmarkStart w:name="z4263" w:id="3678"/>
    <w:p>
      <w:pPr>
        <w:spacing w:after="0"/>
        <w:ind w:left="0"/>
        <w:jc w:val="both"/>
      </w:pPr>
      <w:r>
        <w:rPr>
          <w:rFonts w:ascii="Times New Roman"/>
          <w:b w:val="false"/>
          <w:i w:val="false"/>
          <w:color w:val="000000"/>
          <w:sz w:val="28"/>
        </w:rPr>
        <w:t xml:space="preserve">
      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283 настоящего Кодекса. </w:t>
      </w:r>
    </w:p>
    <w:bookmarkEnd w:id="3678"/>
    <w:bookmarkStart w:name="z4264" w:id="3679"/>
    <w:p>
      <w:pPr>
        <w:spacing w:after="0"/>
        <w:ind w:left="0"/>
        <w:jc w:val="both"/>
      </w:pPr>
      <w:r>
        <w:rPr>
          <w:rFonts w:ascii="Times New Roman"/>
          <w:b w:val="false"/>
          <w:i w:val="false"/>
          <w:color w:val="000000"/>
          <w:sz w:val="28"/>
        </w:rPr>
        <w:t>
      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bookmarkEnd w:id="3679"/>
    <w:bookmarkStart w:name="z4265" w:id="3680"/>
    <w:p>
      <w:pPr>
        <w:spacing w:after="0"/>
        <w:ind w:left="0"/>
        <w:jc w:val="both"/>
      </w:pPr>
      <w:r>
        <w:rPr>
          <w:rFonts w:ascii="Times New Roman"/>
          <w:b w:val="false"/>
          <w:i w:val="false"/>
          <w:color w:val="000000"/>
          <w:sz w:val="28"/>
        </w:rPr>
        <w:t>
      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bookmarkEnd w:id="3680"/>
    <w:bookmarkStart w:name="z4266" w:id="3681"/>
    <w:p>
      <w:pPr>
        <w:spacing w:after="0"/>
        <w:ind w:left="0"/>
        <w:jc w:val="both"/>
      </w:pPr>
      <w:r>
        <w:rPr>
          <w:rFonts w:ascii="Times New Roman"/>
          <w:b w:val="false"/>
          <w:i w:val="false"/>
          <w:color w:val="000000"/>
          <w:sz w:val="28"/>
        </w:rPr>
        <w:t xml:space="preserve">
      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t>
      </w:r>
    </w:p>
    <w:bookmarkEnd w:id="3681"/>
    <w:bookmarkStart w:name="z4267" w:id="3682"/>
    <w:p>
      <w:pPr>
        <w:spacing w:after="0"/>
        <w:ind w:left="0"/>
        <w:jc w:val="both"/>
      </w:pPr>
      <w:r>
        <w:rPr>
          <w:rFonts w:ascii="Times New Roman"/>
          <w:b w:val="false"/>
          <w:i w:val="false"/>
          <w:color w:val="000000"/>
          <w:sz w:val="28"/>
        </w:rP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End w:id="3682"/>
    <w:bookmarkStart w:name="z4268" w:id="3683"/>
    <w:p>
      <w:pPr>
        <w:spacing w:after="0"/>
        <w:ind w:left="0"/>
        <w:jc w:val="both"/>
      </w:pPr>
      <w:r>
        <w:rPr>
          <w:rFonts w:ascii="Times New Roman"/>
          <w:b w:val="false"/>
          <w:i w:val="false"/>
          <w:color w:val="000000"/>
          <w:sz w:val="28"/>
        </w:rP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свободной таможенной зоны в таможенном органе, правомочном совершать таможенные операции в отношении таких товаров;</w:t>
      </w:r>
    </w:p>
    <w:bookmarkEnd w:id="3683"/>
    <w:bookmarkStart w:name="z4269" w:id="3684"/>
    <w:p>
      <w:pPr>
        <w:spacing w:after="0"/>
        <w:ind w:left="0"/>
        <w:jc w:val="both"/>
      </w:pPr>
      <w:r>
        <w:rPr>
          <w:rFonts w:ascii="Times New Roman"/>
          <w:b w:val="false"/>
          <w:i w:val="false"/>
          <w:color w:val="000000"/>
          <w:sz w:val="28"/>
        </w:rPr>
        <w:t>
      4) указанные товары вывозятся на остальную часть территории Республики Казахстан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Республики Казахстан, на которую допускается такой вывоз, определяются Комиссией;</w:t>
      </w:r>
    </w:p>
    <w:bookmarkEnd w:id="3684"/>
    <w:bookmarkStart w:name="z4270" w:id="3685"/>
    <w:p>
      <w:pPr>
        <w:spacing w:after="0"/>
        <w:ind w:left="0"/>
        <w:jc w:val="both"/>
      </w:pPr>
      <w:r>
        <w:rPr>
          <w:rFonts w:ascii="Times New Roman"/>
          <w:b w:val="false"/>
          <w:i w:val="false"/>
          <w:color w:val="000000"/>
          <w:sz w:val="28"/>
        </w:rPr>
        <w:t>
      5) указанные товары вывозятся на остальную часть таможенной территории Евразийского экономического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bookmarkEnd w:id="3685"/>
    <w:bookmarkStart w:name="z4271" w:id="3686"/>
    <w:p>
      <w:pPr>
        <w:spacing w:after="0"/>
        <w:ind w:left="0"/>
        <w:jc w:val="both"/>
      </w:pPr>
      <w:r>
        <w:rPr>
          <w:rFonts w:ascii="Times New Roman"/>
          <w:b w:val="false"/>
          <w:i w:val="false"/>
          <w:color w:val="000000"/>
          <w:sz w:val="28"/>
        </w:rPr>
        <w:t>
      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bookmarkEnd w:id="3686"/>
    <w:bookmarkStart w:name="z4272" w:id="3687"/>
    <w:p>
      <w:pPr>
        <w:spacing w:after="0"/>
        <w:ind w:left="0"/>
        <w:jc w:val="both"/>
      </w:pPr>
      <w:r>
        <w:rPr>
          <w:rFonts w:ascii="Times New Roman"/>
          <w:b w:val="false"/>
          <w:i w:val="false"/>
          <w:color w:val="000000"/>
          <w:sz w:val="28"/>
        </w:rPr>
        <w:t>
      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bookmarkEnd w:id="3687"/>
    <w:bookmarkStart w:name="z4273" w:id="3688"/>
    <w:p>
      <w:pPr>
        <w:spacing w:after="0"/>
        <w:ind w:left="0"/>
        <w:jc w:val="both"/>
      </w:pPr>
      <w:r>
        <w:rPr>
          <w:rFonts w:ascii="Times New Roman"/>
          <w:b w:val="false"/>
          <w:i w:val="false"/>
          <w:color w:val="000000"/>
          <w:sz w:val="28"/>
        </w:rPr>
        <w:t xml:space="preserve">
      6. Порядок выдачи таможенным органом разрешения, указанного в пункте 4 настоящей статьи, определяется уполномоченным органом. </w:t>
      </w:r>
    </w:p>
    <w:bookmarkEnd w:id="3688"/>
    <w:bookmarkStart w:name="z4274" w:id="3689"/>
    <w:p>
      <w:pPr>
        <w:spacing w:after="0"/>
        <w:ind w:left="0"/>
        <w:jc w:val="both"/>
      </w:pPr>
      <w:r>
        <w:rPr>
          <w:rFonts w:ascii="Times New Roman"/>
          <w:b w:val="false"/>
          <w:i w:val="false"/>
          <w:color w:val="000000"/>
          <w:sz w:val="28"/>
        </w:rPr>
        <w:t>
      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и 10 настоящей статьи допускается передача указанных товаров без завершения действия таможенной процедуры свободной таможенной зоны.</w:t>
      </w:r>
    </w:p>
    <w:bookmarkEnd w:id="3689"/>
    <w:bookmarkStart w:name="z4275" w:id="3690"/>
    <w:p>
      <w:pPr>
        <w:spacing w:after="0"/>
        <w:ind w:left="0"/>
        <w:jc w:val="both"/>
      </w:pPr>
      <w:r>
        <w:rPr>
          <w:rFonts w:ascii="Times New Roman"/>
          <w:b w:val="false"/>
          <w:i w:val="false"/>
          <w:color w:val="000000"/>
          <w:sz w:val="28"/>
        </w:rPr>
        <w:t>
      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bookmarkEnd w:id="3690"/>
    <w:bookmarkStart w:name="z4276" w:id="3691"/>
    <w:p>
      <w:pPr>
        <w:spacing w:after="0"/>
        <w:ind w:left="0"/>
        <w:jc w:val="both"/>
      </w:pPr>
      <w:r>
        <w:rPr>
          <w:rFonts w:ascii="Times New Roman"/>
          <w:b w:val="false"/>
          <w:i w:val="false"/>
          <w:color w:val="000000"/>
          <w:sz w:val="28"/>
        </w:rPr>
        <w:t>
      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bookmarkEnd w:id="3691"/>
    <w:bookmarkStart w:name="z4277" w:id="3692"/>
    <w:p>
      <w:pPr>
        <w:spacing w:after="0"/>
        <w:ind w:left="0"/>
        <w:jc w:val="both"/>
      </w:pPr>
      <w:r>
        <w:rPr>
          <w:rFonts w:ascii="Times New Roman"/>
          <w:b w:val="false"/>
          <w:i w:val="false"/>
          <w:color w:val="000000"/>
          <w:sz w:val="28"/>
        </w:rPr>
        <w:t>
      2) перевозчику для их перевозки;</w:t>
      </w:r>
    </w:p>
    <w:bookmarkEnd w:id="3692"/>
    <w:bookmarkStart w:name="z4278" w:id="3693"/>
    <w:p>
      <w:pPr>
        <w:spacing w:after="0"/>
        <w:ind w:left="0"/>
        <w:jc w:val="both"/>
      </w:pPr>
      <w:r>
        <w:rPr>
          <w:rFonts w:ascii="Times New Roman"/>
          <w:b w:val="false"/>
          <w:i w:val="false"/>
          <w:color w:val="000000"/>
          <w:sz w:val="28"/>
        </w:rPr>
        <w:t xml:space="preserve">
      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 </w:t>
      </w:r>
    </w:p>
    <w:bookmarkEnd w:id="3693"/>
    <w:bookmarkStart w:name="z4279" w:id="3694"/>
    <w:p>
      <w:pPr>
        <w:spacing w:after="0"/>
        <w:ind w:left="0"/>
        <w:jc w:val="both"/>
      </w:pPr>
      <w:r>
        <w:rPr>
          <w:rFonts w:ascii="Times New Roman"/>
          <w:b w:val="false"/>
          <w:i w:val="false"/>
          <w:color w:val="000000"/>
          <w:sz w:val="28"/>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bookmarkEnd w:id="3694"/>
    <w:bookmarkStart w:name="z4280" w:id="3695"/>
    <w:p>
      <w:pPr>
        <w:spacing w:after="0"/>
        <w:ind w:left="0"/>
        <w:jc w:val="both"/>
      </w:pPr>
      <w:r>
        <w:rPr>
          <w:rFonts w:ascii="Times New Roman"/>
          <w:b w:val="false"/>
          <w:i w:val="false"/>
          <w:color w:val="000000"/>
          <w:sz w:val="28"/>
        </w:rPr>
        <w:t xml:space="preserve">
      5) 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настоящим Кодексом, – также на территориях СЭЗ, не являющихся портовыми СЭЗ или логистическими СЭЗ; </w:t>
      </w:r>
    </w:p>
    <w:bookmarkEnd w:id="3695"/>
    <w:bookmarkStart w:name="z4281" w:id="3696"/>
    <w:p>
      <w:pPr>
        <w:spacing w:after="0"/>
        <w:ind w:left="0"/>
        <w:jc w:val="both"/>
      </w:pPr>
      <w:r>
        <w:rPr>
          <w:rFonts w:ascii="Times New Roman"/>
          <w:b w:val="false"/>
          <w:i w:val="false"/>
          <w:color w:val="000000"/>
          <w:sz w:val="28"/>
        </w:rPr>
        <w:t>
      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bookmarkEnd w:id="3696"/>
    <w:bookmarkStart w:name="z4282" w:id="3697"/>
    <w:p>
      <w:pPr>
        <w:spacing w:after="0"/>
        <w:ind w:left="0"/>
        <w:jc w:val="both"/>
      </w:pPr>
      <w:r>
        <w:rPr>
          <w:rFonts w:ascii="Times New Roman"/>
          <w:b w:val="false"/>
          <w:i w:val="false"/>
          <w:color w:val="000000"/>
          <w:sz w:val="28"/>
        </w:rP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bookmarkEnd w:id="3697"/>
    <w:bookmarkStart w:name="z4283" w:id="3698"/>
    <w:p>
      <w:pPr>
        <w:spacing w:after="0"/>
        <w:ind w:left="0"/>
        <w:jc w:val="both"/>
      </w:pPr>
      <w:r>
        <w:rPr>
          <w:rFonts w:ascii="Times New Roman"/>
          <w:b w:val="false"/>
          <w:i w:val="false"/>
          <w:color w:val="000000"/>
          <w:sz w:val="28"/>
        </w:rPr>
        <w:t>
      10.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в случаях, установленных уполномоченным органом.</w:t>
      </w:r>
    </w:p>
    <w:bookmarkEnd w:id="3698"/>
    <w:bookmarkStart w:name="z4284" w:id="3699"/>
    <w:p>
      <w:pPr>
        <w:spacing w:after="0"/>
        <w:ind w:left="0"/>
        <w:jc w:val="both"/>
      </w:pPr>
      <w:r>
        <w:rPr>
          <w:rFonts w:ascii="Times New Roman"/>
          <w:b w:val="false"/>
          <w:i w:val="false"/>
          <w:color w:val="000000"/>
          <w:sz w:val="28"/>
        </w:rPr>
        <w:t xml:space="preserve">
      Порядок и условия передачи товаров в случаях, указанных в части первой настоящего пункта, утверждаются уполномоченным органом. </w:t>
      </w:r>
    </w:p>
    <w:bookmarkEnd w:id="3699"/>
    <w:bookmarkStart w:name="z4285" w:id="3700"/>
    <w:p>
      <w:pPr>
        <w:spacing w:after="0"/>
        <w:ind w:left="0"/>
        <w:jc w:val="both"/>
      </w:pPr>
      <w:r>
        <w:rPr>
          <w:rFonts w:ascii="Times New Roman"/>
          <w:b w:val="false"/>
          <w:i w:val="false"/>
          <w:color w:val="000000"/>
          <w:sz w:val="28"/>
        </w:rPr>
        <w:t>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с момента регистрации в таможенном органе, осуществившим выпуск товаров, уведомления о передаче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w:t>
      </w:r>
    </w:p>
    <w:bookmarkEnd w:id="3700"/>
    <w:bookmarkStart w:name="z4286" w:id="3701"/>
    <w:p>
      <w:pPr>
        <w:spacing w:after="0"/>
        <w:ind w:left="0"/>
        <w:jc w:val="both"/>
      </w:pPr>
      <w:r>
        <w:rPr>
          <w:rFonts w:ascii="Times New Roman"/>
          <w:b w:val="false"/>
          <w:i w:val="false"/>
          <w:color w:val="000000"/>
          <w:sz w:val="28"/>
        </w:rPr>
        <w:t>
      Положения настоящего пункта не применяются в отношении СЭЗ, пределы которой полностью или частично совпадают с участками таможенной границы Евразийского экономического союза, созданной на территории Республики Казахстан.</w:t>
      </w:r>
    </w:p>
    <w:bookmarkEnd w:id="3701"/>
    <w:bookmarkStart w:name="z4287" w:id="3702"/>
    <w:p>
      <w:pPr>
        <w:spacing w:after="0"/>
        <w:ind w:left="0"/>
        <w:jc w:val="both"/>
      </w:pPr>
      <w:r>
        <w:rPr>
          <w:rFonts w:ascii="Times New Roman"/>
          <w:b w:val="false"/>
          <w:i w:val="false"/>
          <w:color w:val="000000"/>
          <w:sz w:val="28"/>
        </w:rPr>
        <w:t>
      11.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четырех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bookmarkEnd w:id="3702"/>
    <w:bookmarkStart w:name="z4288" w:id="3703"/>
    <w:p>
      <w:pPr>
        <w:spacing w:after="0"/>
        <w:ind w:left="0"/>
        <w:jc w:val="both"/>
      </w:pPr>
      <w:r>
        <w:rPr>
          <w:rFonts w:ascii="Times New Roman"/>
          <w:b w:val="false"/>
          <w:i w:val="false"/>
          <w:color w:val="000000"/>
          <w:sz w:val="28"/>
        </w:rPr>
        <w:t xml:space="preserve">
      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703"/>
    <w:bookmarkStart w:name="z4289" w:id="3704"/>
    <w:p>
      <w:pPr>
        <w:spacing w:after="0"/>
        <w:ind w:left="0"/>
        <w:jc w:val="both"/>
      </w:pPr>
      <w:r>
        <w:rPr>
          <w:rFonts w:ascii="Times New Roman"/>
          <w:b w:val="false"/>
          <w:i w:val="false"/>
          <w:color w:val="000000"/>
          <w:sz w:val="28"/>
        </w:rPr>
        <w:t>
      12.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bookmarkEnd w:id="3704"/>
    <w:p>
      <w:pPr>
        <w:spacing w:after="0"/>
        <w:ind w:left="0"/>
        <w:jc w:val="both"/>
      </w:pPr>
      <w:r>
        <w:rPr>
          <w:rFonts w:ascii="Times New Roman"/>
          <w:b/>
          <w:i w:val="false"/>
          <w:color w:val="000000"/>
          <w:sz w:val="28"/>
        </w:rPr>
        <w:t>Статья 286.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bookmarkStart w:name="z4290" w:id="3705"/>
    <w:p>
      <w:pPr>
        <w:spacing w:after="0"/>
        <w:ind w:left="0"/>
        <w:jc w:val="both"/>
      </w:pPr>
      <w:r>
        <w:rPr>
          <w:rFonts w:ascii="Times New Roman"/>
          <w:b w:val="false"/>
          <w:i w:val="false"/>
          <w:color w:val="000000"/>
          <w:sz w:val="28"/>
        </w:rPr>
        <w:t>
      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bookmarkEnd w:id="3705"/>
    <w:bookmarkStart w:name="z4291" w:id="3706"/>
    <w:p>
      <w:pPr>
        <w:spacing w:after="0"/>
        <w:ind w:left="0"/>
        <w:jc w:val="both"/>
      </w:pPr>
      <w:r>
        <w:rPr>
          <w:rFonts w:ascii="Times New Roman"/>
          <w:b w:val="false"/>
          <w:i w:val="false"/>
          <w:color w:val="000000"/>
          <w:sz w:val="28"/>
        </w:rPr>
        <w:t>
      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bookmarkEnd w:id="3706"/>
    <w:bookmarkStart w:name="z4292" w:id="3707"/>
    <w:p>
      <w:pPr>
        <w:spacing w:after="0"/>
        <w:ind w:left="0"/>
        <w:jc w:val="both"/>
      </w:pPr>
      <w:r>
        <w:rPr>
          <w:rFonts w:ascii="Times New Roman"/>
          <w:b w:val="false"/>
          <w:i w:val="false"/>
          <w:color w:val="000000"/>
          <w:sz w:val="28"/>
        </w:rPr>
        <w:t>
      2) подробное описание, фотографирование, изображение в масштабе иностранных товаров;</w:t>
      </w:r>
    </w:p>
    <w:bookmarkEnd w:id="3707"/>
    <w:bookmarkStart w:name="z4293" w:id="3708"/>
    <w:p>
      <w:pPr>
        <w:spacing w:after="0"/>
        <w:ind w:left="0"/>
        <w:jc w:val="both"/>
      </w:pPr>
      <w:r>
        <w:rPr>
          <w:rFonts w:ascii="Times New Roman"/>
          <w:b w:val="false"/>
          <w:i w:val="false"/>
          <w:color w:val="000000"/>
          <w:sz w:val="28"/>
        </w:rPr>
        <w:t>
      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bookmarkEnd w:id="3708"/>
    <w:bookmarkStart w:name="z4294" w:id="3709"/>
    <w:p>
      <w:pPr>
        <w:spacing w:after="0"/>
        <w:ind w:left="0"/>
        <w:jc w:val="both"/>
      </w:pPr>
      <w:r>
        <w:rPr>
          <w:rFonts w:ascii="Times New Roman"/>
          <w:b w:val="false"/>
          <w:i w:val="false"/>
          <w:color w:val="000000"/>
          <w:sz w:val="28"/>
        </w:rPr>
        <w:t>
      4) использование имеющейся маркировки товаров, в том числе в виде серийных номеров;</w:t>
      </w:r>
    </w:p>
    <w:bookmarkEnd w:id="3709"/>
    <w:bookmarkStart w:name="z4295" w:id="3710"/>
    <w:p>
      <w:pPr>
        <w:spacing w:after="0"/>
        <w:ind w:left="0"/>
        <w:jc w:val="both"/>
      </w:pPr>
      <w:r>
        <w:rPr>
          <w:rFonts w:ascii="Times New Roman"/>
          <w:b w:val="false"/>
          <w:i w:val="false"/>
          <w:color w:val="000000"/>
          <w:sz w:val="28"/>
        </w:rPr>
        <w:t xml:space="preserve">
      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 </w:t>
      </w:r>
    </w:p>
    <w:bookmarkEnd w:id="3710"/>
    <w:bookmarkStart w:name="z4296" w:id="3711"/>
    <w:p>
      <w:pPr>
        <w:spacing w:after="0"/>
        <w:ind w:left="0"/>
        <w:jc w:val="both"/>
      </w:pPr>
      <w:r>
        <w:rPr>
          <w:rFonts w:ascii="Times New Roman"/>
          <w:b w:val="false"/>
          <w:i w:val="false"/>
          <w:color w:val="000000"/>
          <w:sz w:val="28"/>
        </w:rPr>
        <w:t xml:space="preserve">
      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уполномоченным органом. </w:t>
      </w:r>
    </w:p>
    <w:bookmarkEnd w:id="3711"/>
    <w:p>
      <w:pPr>
        <w:spacing w:after="0"/>
        <w:ind w:left="0"/>
        <w:jc w:val="both"/>
      </w:pPr>
      <w:r>
        <w:rPr>
          <w:rFonts w:ascii="Times New Roman"/>
          <w:b/>
          <w:i w:val="false"/>
          <w:color w:val="000000"/>
          <w:sz w:val="28"/>
        </w:rPr>
        <w:t>Статья 287. Завершение и прекращение действия таможенной процедуры свободной таможенной зоны</w:t>
      </w:r>
    </w:p>
    <w:bookmarkStart w:name="z4297" w:id="3712"/>
    <w:p>
      <w:pPr>
        <w:spacing w:after="0"/>
        <w:ind w:left="0"/>
        <w:jc w:val="both"/>
      </w:pPr>
      <w:r>
        <w:rPr>
          <w:rFonts w:ascii="Times New Roman"/>
          <w:b w:val="false"/>
          <w:i w:val="false"/>
          <w:color w:val="000000"/>
          <w:sz w:val="28"/>
        </w:rPr>
        <w:t>
      1. Действие таможенной процедуры свободной таможенной зоны должно быть завершено в следующих случаях:</w:t>
      </w:r>
    </w:p>
    <w:bookmarkEnd w:id="3712"/>
    <w:bookmarkStart w:name="z4298" w:id="3713"/>
    <w:p>
      <w:pPr>
        <w:spacing w:after="0"/>
        <w:ind w:left="0"/>
        <w:jc w:val="both"/>
      </w:pPr>
      <w:r>
        <w:rPr>
          <w:rFonts w:ascii="Times New Roman"/>
          <w:b w:val="false"/>
          <w:i w:val="false"/>
          <w:color w:val="000000"/>
          <w:sz w:val="28"/>
        </w:rPr>
        <w:t>
      1) прекращения функционирования СЭЗ или принятия решения о прекращении применения таможенной процедуры свободной таможенной зоны на территории СЭЗ – в течение шести месяцев со дня прекращения функционирования СЭЗ или принятия такого решения;</w:t>
      </w:r>
    </w:p>
    <w:bookmarkEnd w:id="3713"/>
    <w:bookmarkStart w:name="z4299" w:id="3714"/>
    <w:p>
      <w:pPr>
        <w:spacing w:after="0"/>
        <w:ind w:left="0"/>
        <w:jc w:val="both"/>
      </w:pPr>
      <w:r>
        <w:rPr>
          <w:rFonts w:ascii="Times New Roman"/>
          <w:b w:val="false"/>
          <w:i w:val="false"/>
          <w:color w:val="000000"/>
          <w:sz w:val="28"/>
        </w:rPr>
        <w:t>
      2) утраты лицом, поместившим товары под таможенную процедуру свободной таможенной зоны, статуса резидента (участника, субъекта) СЭЗ – в течение шести месяцев со дня утраты лицом этого статуса;</w:t>
      </w:r>
    </w:p>
    <w:bookmarkEnd w:id="3714"/>
    <w:bookmarkStart w:name="z4300" w:id="3715"/>
    <w:p>
      <w:pPr>
        <w:spacing w:after="0"/>
        <w:ind w:left="0"/>
        <w:jc w:val="both"/>
      </w:pPr>
      <w:r>
        <w:rPr>
          <w:rFonts w:ascii="Times New Roman"/>
          <w:b w:val="false"/>
          <w:i w:val="false"/>
          <w:color w:val="000000"/>
          <w:sz w:val="28"/>
        </w:rPr>
        <w:t>
      3) вывоза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bookmarkEnd w:id="3715"/>
    <w:bookmarkStart w:name="z4301" w:id="3716"/>
    <w:p>
      <w:pPr>
        <w:spacing w:after="0"/>
        <w:ind w:left="0"/>
        <w:jc w:val="both"/>
      </w:pPr>
      <w:r>
        <w:rPr>
          <w:rFonts w:ascii="Times New Roman"/>
          <w:b w:val="false"/>
          <w:i w:val="false"/>
          <w:color w:val="000000"/>
          <w:sz w:val="28"/>
        </w:rPr>
        <w:t xml:space="preserve">
      в целях,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285 настоящего Кодекса;</w:t>
      </w:r>
    </w:p>
    <w:bookmarkEnd w:id="3716"/>
    <w:bookmarkStart w:name="z4302" w:id="3717"/>
    <w:p>
      <w:pPr>
        <w:spacing w:after="0"/>
        <w:ind w:left="0"/>
        <w:jc w:val="both"/>
      </w:pPr>
      <w:r>
        <w:rPr>
          <w:rFonts w:ascii="Times New Roman"/>
          <w:b w:val="false"/>
          <w:i w:val="false"/>
          <w:color w:val="000000"/>
          <w:sz w:val="28"/>
        </w:rPr>
        <w:t>
      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bookmarkEnd w:id="3717"/>
    <w:bookmarkStart w:name="z4303" w:id="3718"/>
    <w:p>
      <w:pPr>
        <w:spacing w:after="0"/>
        <w:ind w:left="0"/>
        <w:jc w:val="both"/>
      </w:pPr>
      <w:r>
        <w:rPr>
          <w:rFonts w:ascii="Times New Roman"/>
          <w:b w:val="false"/>
          <w:i w:val="false"/>
          <w:color w:val="000000"/>
          <w:sz w:val="28"/>
        </w:rP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bookmarkEnd w:id="3718"/>
    <w:bookmarkStart w:name="z4304" w:id="3719"/>
    <w:p>
      <w:pPr>
        <w:spacing w:after="0"/>
        <w:ind w:left="0"/>
        <w:jc w:val="both"/>
      </w:pPr>
      <w:r>
        <w:rPr>
          <w:rFonts w:ascii="Times New Roman"/>
          <w:b w:val="false"/>
          <w:i w:val="false"/>
          <w:color w:val="000000"/>
          <w:sz w:val="28"/>
        </w:rPr>
        <w:t xml:space="preserve">
      4) потребления товаров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285 настоящего Кодекса; </w:t>
      </w:r>
    </w:p>
    <w:bookmarkEnd w:id="3719"/>
    <w:bookmarkStart w:name="z4305" w:id="3720"/>
    <w:p>
      <w:pPr>
        <w:spacing w:after="0"/>
        <w:ind w:left="0"/>
        <w:jc w:val="both"/>
      </w:pPr>
      <w:r>
        <w:rPr>
          <w:rFonts w:ascii="Times New Roman"/>
          <w:b w:val="false"/>
          <w:i w:val="false"/>
          <w:color w:val="000000"/>
          <w:sz w:val="28"/>
        </w:rPr>
        <w:t xml:space="preserve">
      5) передачи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 в случаях, указанных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285 настоящего Кодекса.</w:t>
      </w:r>
    </w:p>
    <w:bookmarkEnd w:id="3720"/>
    <w:bookmarkStart w:name="z4306" w:id="3721"/>
    <w:p>
      <w:pPr>
        <w:spacing w:after="0"/>
        <w:ind w:left="0"/>
        <w:jc w:val="both"/>
      </w:pPr>
      <w:r>
        <w:rPr>
          <w:rFonts w:ascii="Times New Roman"/>
          <w:b w:val="false"/>
          <w:i w:val="false"/>
          <w:color w:val="000000"/>
          <w:sz w:val="28"/>
        </w:rPr>
        <w:t>
      2. При завершении действия таможенной процедуры свободной таможенной зоны декларантом товаров может выступать:</w:t>
      </w:r>
    </w:p>
    <w:bookmarkEnd w:id="3721"/>
    <w:bookmarkStart w:name="z4307" w:id="3722"/>
    <w:p>
      <w:pPr>
        <w:spacing w:after="0"/>
        <w:ind w:left="0"/>
        <w:jc w:val="both"/>
      </w:pPr>
      <w:r>
        <w:rPr>
          <w:rFonts w:ascii="Times New Roman"/>
          <w:b w:val="false"/>
          <w:i w:val="false"/>
          <w:color w:val="000000"/>
          <w:sz w:val="28"/>
        </w:rPr>
        <w:t>
      1) лицо, являвшееся декларантом товаров при их помещении под таможенную процедуру свободной таможенной зоны;</w:t>
      </w:r>
    </w:p>
    <w:bookmarkEnd w:id="3722"/>
    <w:bookmarkStart w:name="z4308" w:id="3723"/>
    <w:p>
      <w:pPr>
        <w:spacing w:after="0"/>
        <w:ind w:left="0"/>
        <w:jc w:val="both"/>
      </w:pPr>
      <w:r>
        <w:rPr>
          <w:rFonts w:ascii="Times New Roman"/>
          <w:b w:val="false"/>
          <w:i w:val="false"/>
          <w:color w:val="000000"/>
          <w:sz w:val="28"/>
        </w:rPr>
        <w:t xml:space="preserve">
      2) резидент (участник, субъект) СЭЗ, которому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285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bookmarkEnd w:id="3723"/>
    <w:bookmarkStart w:name="z4309" w:id="3724"/>
    <w:p>
      <w:pPr>
        <w:spacing w:after="0"/>
        <w:ind w:left="0"/>
        <w:jc w:val="both"/>
      </w:pPr>
      <w:r>
        <w:rPr>
          <w:rFonts w:ascii="Times New Roman"/>
          <w:b w:val="false"/>
          <w:i w:val="false"/>
          <w:color w:val="000000"/>
          <w:sz w:val="28"/>
        </w:rPr>
        <w:t xml:space="preserve">
      3) резидент (участник, субъект) СЭЗ или лица,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282 настоящего Кодекса, – в отношении товаров, находящихся на территории портовой СЭЗ или логистической СЭЗ;</w:t>
      </w:r>
    </w:p>
    <w:bookmarkEnd w:id="3724"/>
    <w:bookmarkStart w:name="z4310" w:id="3725"/>
    <w:p>
      <w:pPr>
        <w:spacing w:after="0"/>
        <w:ind w:left="0"/>
        <w:jc w:val="both"/>
      </w:pPr>
      <w:r>
        <w:rPr>
          <w:rFonts w:ascii="Times New Roman"/>
          <w:b w:val="false"/>
          <w:i w:val="false"/>
          <w:color w:val="000000"/>
          <w:sz w:val="28"/>
        </w:rPr>
        <w:t>
      4)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bookmarkEnd w:id="3725"/>
    <w:bookmarkStart w:name="z4311" w:id="3726"/>
    <w:p>
      <w:pPr>
        <w:spacing w:after="0"/>
        <w:ind w:left="0"/>
        <w:jc w:val="both"/>
      </w:pPr>
      <w:r>
        <w:rPr>
          <w:rFonts w:ascii="Times New Roman"/>
          <w:b w:val="false"/>
          <w:i w:val="false"/>
          <w:color w:val="000000"/>
          <w:sz w:val="28"/>
        </w:rPr>
        <w:t>
      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bookmarkEnd w:id="3726"/>
    <w:bookmarkStart w:name="z4312" w:id="3727"/>
    <w:p>
      <w:pPr>
        <w:spacing w:after="0"/>
        <w:ind w:left="0"/>
        <w:jc w:val="both"/>
      </w:pPr>
      <w:r>
        <w:rPr>
          <w:rFonts w:ascii="Times New Roman"/>
          <w:b w:val="false"/>
          <w:i w:val="false"/>
          <w:color w:val="000000"/>
          <w:sz w:val="28"/>
        </w:rPr>
        <w:t>
      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Евразийского экономического союза, или при принятии решения о прекращении применения таможенной процедуры свободной таможенной зоны на территориях таких СЭЗ.</w:t>
      </w:r>
    </w:p>
    <w:bookmarkEnd w:id="3727"/>
    <w:bookmarkStart w:name="z4313" w:id="3728"/>
    <w:p>
      <w:pPr>
        <w:spacing w:after="0"/>
        <w:ind w:left="0"/>
        <w:jc w:val="both"/>
      </w:pPr>
      <w:r>
        <w:rPr>
          <w:rFonts w:ascii="Times New Roman"/>
          <w:b w:val="false"/>
          <w:i w:val="false"/>
          <w:color w:val="000000"/>
          <w:sz w:val="28"/>
        </w:rPr>
        <w:t xml:space="preserve">
      При незавершении действия таможенной процедуры свободной таможенной зоны в соответствии с частью первой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728"/>
    <w:bookmarkStart w:name="z4314" w:id="3729"/>
    <w:p>
      <w:pPr>
        <w:spacing w:after="0"/>
        <w:ind w:left="0"/>
        <w:jc w:val="both"/>
      </w:pPr>
      <w:r>
        <w:rPr>
          <w:rFonts w:ascii="Times New Roman"/>
          <w:b w:val="false"/>
          <w:i w:val="false"/>
          <w:color w:val="000000"/>
          <w:sz w:val="28"/>
        </w:rPr>
        <w:t>
      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bookmarkEnd w:id="3729"/>
    <w:bookmarkStart w:name="z4315" w:id="3730"/>
    <w:p>
      <w:pPr>
        <w:spacing w:after="0"/>
        <w:ind w:left="0"/>
        <w:jc w:val="both"/>
      </w:pPr>
      <w:r>
        <w:rPr>
          <w:rFonts w:ascii="Times New Roman"/>
          <w:b w:val="false"/>
          <w:i w:val="false"/>
          <w:color w:val="000000"/>
          <w:sz w:val="28"/>
        </w:rPr>
        <w:t xml:space="preserve">
      При незавершении действия таможенной процедуры свободной таможенной зоны в соответствии с частью первой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3730"/>
    <w:bookmarkStart w:name="z4316" w:id="3731"/>
    <w:p>
      <w:pPr>
        <w:spacing w:after="0"/>
        <w:ind w:left="0"/>
        <w:jc w:val="both"/>
      </w:pPr>
      <w:r>
        <w:rPr>
          <w:rFonts w:ascii="Times New Roman"/>
          <w:b w:val="false"/>
          <w:i w:val="false"/>
          <w:color w:val="000000"/>
          <w:sz w:val="28"/>
        </w:rPr>
        <w:t>
      5. Для вывоза товаров с территории СЭЗ за пределы таможенной территории Евразийского экономического союза действие таможенной процедуры свободной таможенной зоны завершается помещением:</w:t>
      </w:r>
    </w:p>
    <w:bookmarkEnd w:id="3731"/>
    <w:bookmarkStart w:name="z4317" w:id="3732"/>
    <w:p>
      <w:pPr>
        <w:spacing w:after="0"/>
        <w:ind w:left="0"/>
        <w:jc w:val="both"/>
      </w:pPr>
      <w:r>
        <w:rPr>
          <w:rFonts w:ascii="Times New Roman"/>
          <w:b w:val="false"/>
          <w:i w:val="false"/>
          <w:color w:val="000000"/>
          <w:sz w:val="28"/>
        </w:rPr>
        <w:t>
      1) под таможенную процедуру реэкспорта:</w:t>
      </w:r>
    </w:p>
    <w:bookmarkEnd w:id="3732"/>
    <w:bookmarkStart w:name="z4318" w:id="3733"/>
    <w:p>
      <w:pPr>
        <w:spacing w:after="0"/>
        <w:ind w:left="0"/>
        <w:jc w:val="both"/>
      </w:pPr>
      <w:r>
        <w:rPr>
          <w:rFonts w:ascii="Times New Roman"/>
          <w:b w:val="false"/>
          <w:i w:val="false"/>
          <w:color w:val="000000"/>
          <w:sz w:val="28"/>
        </w:rPr>
        <w:t xml:space="preserve">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bookmarkEnd w:id="3733"/>
    <w:bookmarkStart w:name="z4319" w:id="3734"/>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Евразийского экономического союза в соответствии со </w:t>
      </w:r>
      <w:r>
        <w:rPr>
          <w:rFonts w:ascii="Times New Roman"/>
          <w:b w:val="false"/>
          <w:i w:val="false"/>
          <w:color w:val="000000"/>
          <w:sz w:val="28"/>
        </w:rPr>
        <w:t>статьей 290</w:t>
      </w:r>
      <w:r>
        <w:rPr>
          <w:rFonts w:ascii="Times New Roman"/>
          <w:b w:val="false"/>
          <w:i w:val="false"/>
          <w:color w:val="000000"/>
          <w:sz w:val="28"/>
        </w:rPr>
        <w:t xml:space="preserve"> настоящего Кодекса;</w:t>
      </w:r>
    </w:p>
    <w:bookmarkEnd w:id="3734"/>
    <w:bookmarkStart w:name="z4320" w:id="3735"/>
    <w:p>
      <w:pPr>
        <w:spacing w:after="0"/>
        <w:ind w:left="0"/>
        <w:jc w:val="both"/>
      </w:pPr>
      <w:r>
        <w:rPr>
          <w:rFonts w:ascii="Times New Roman"/>
          <w:b w:val="false"/>
          <w:i w:val="false"/>
          <w:color w:val="000000"/>
          <w:sz w:val="28"/>
        </w:rPr>
        <w:t>
      2) под таможенную процедуру экспорта:</w:t>
      </w:r>
    </w:p>
    <w:bookmarkEnd w:id="3735"/>
    <w:bookmarkStart w:name="z4321" w:id="3736"/>
    <w:p>
      <w:pPr>
        <w:spacing w:after="0"/>
        <w:ind w:left="0"/>
        <w:jc w:val="both"/>
      </w:pPr>
      <w:r>
        <w:rPr>
          <w:rFonts w:ascii="Times New Roman"/>
          <w:b w:val="false"/>
          <w:i w:val="false"/>
          <w:color w:val="000000"/>
          <w:sz w:val="28"/>
        </w:rPr>
        <w:t xml:space="preserve">
      товаров Евразийского экономического союза, помещенных под таможенную процедуру свободной таможенной зоны; </w:t>
      </w:r>
    </w:p>
    <w:bookmarkEnd w:id="3736"/>
    <w:bookmarkStart w:name="z4322" w:id="3737"/>
    <w:p>
      <w:pPr>
        <w:spacing w:after="0"/>
        <w:ind w:left="0"/>
        <w:jc w:val="both"/>
      </w:pPr>
      <w:r>
        <w:rPr>
          <w:rFonts w:ascii="Times New Roman"/>
          <w:b w:val="false"/>
          <w:i w:val="false"/>
          <w:color w:val="000000"/>
          <w:sz w:val="28"/>
        </w:rPr>
        <w:t xml:space="preserve">
      товаров, изготовленных (полученных) из товаров Евразийского экономического союза, в том числе не помещенных под таможенную процедуру свободной таможенной зоны; </w:t>
      </w:r>
    </w:p>
    <w:bookmarkEnd w:id="3737"/>
    <w:bookmarkStart w:name="z4323" w:id="3738"/>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Евразийского экономического союза в соответствии со </w:t>
      </w:r>
      <w:r>
        <w:rPr>
          <w:rFonts w:ascii="Times New Roman"/>
          <w:b w:val="false"/>
          <w:i w:val="false"/>
          <w:color w:val="000000"/>
          <w:sz w:val="28"/>
        </w:rPr>
        <w:t>статьей 290</w:t>
      </w:r>
      <w:r>
        <w:rPr>
          <w:rFonts w:ascii="Times New Roman"/>
          <w:b w:val="false"/>
          <w:i w:val="false"/>
          <w:color w:val="000000"/>
          <w:sz w:val="28"/>
        </w:rPr>
        <w:t xml:space="preserve"> настоящего Кодекса;</w:t>
      </w:r>
    </w:p>
    <w:bookmarkEnd w:id="3738"/>
    <w:bookmarkStart w:name="z4324" w:id="3739"/>
    <w:p>
      <w:pPr>
        <w:spacing w:after="0"/>
        <w:ind w:left="0"/>
        <w:jc w:val="both"/>
      </w:pPr>
      <w:r>
        <w:rPr>
          <w:rFonts w:ascii="Times New Roman"/>
          <w:b w:val="false"/>
          <w:i w:val="false"/>
          <w:color w:val="000000"/>
          <w:sz w:val="28"/>
        </w:rPr>
        <w:t xml:space="preserve">
      3) под таможенную процедуру таможенного транзита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3) пункта 3 статьи 222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bookmarkEnd w:id="3739"/>
    <w:bookmarkStart w:name="z4325" w:id="3740"/>
    <w:p>
      <w:pPr>
        <w:spacing w:after="0"/>
        <w:ind w:left="0"/>
        <w:jc w:val="both"/>
      </w:pPr>
      <w:r>
        <w:rPr>
          <w:rFonts w:ascii="Times New Roman"/>
          <w:b w:val="false"/>
          <w:i w:val="false"/>
          <w:color w:val="000000"/>
          <w:sz w:val="28"/>
        </w:rPr>
        <w:t>
      6. Для вывоза товаров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w:t>
      </w:r>
    </w:p>
    <w:bookmarkEnd w:id="3740"/>
    <w:bookmarkStart w:name="z4326" w:id="3741"/>
    <w:p>
      <w:pPr>
        <w:spacing w:after="0"/>
        <w:ind w:left="0"/>
        <w:jc w:val="both"/>
      </w:pPr>
      <w:r>
        <w:rPr>
          <w:rFonts w:ascii="Times New Roman"/>
          <w:b w:val="false"/>
          <w:i w:val="false"/>
          <w:color w:val="000000"/>
          <w:sz w:val="28"/>
        </w:rPr>
        <w:t xml:space="preserve">
      1)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2 статьи 207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bookmarkEnd w:id="3741"/>
    <w:bookmarkStart w:name="z4327" w:id="3742"/>
    <w:p>
      <w:pPr>
        <w:spacing w:after="0"/>
        <w:ind w:left="0"/>
        <w:jc w:val="both"/>
      </w:pPr>
      <w:r>
        <w:rPr>
          <w:rFonts w:ascii="Times New Roman"/>
          <w:b w:val="false"/>
          <w:i w:val="false"/>
          <w:color w:val="000000"/>
          <w:sz w:val="28"/>
        </w:rPr>
        <w:t>
      2) под таможенную процедуру реимпорта:</w:t>
      </w:r>
    </w:p>
    <w:bookmarkEnd w:id="3742"/>
    <w:bookmarkStart w:name="z4328" w:id="3743"/>
    <w:p>
      <w:pPr>
        <w:spacing w:after="0"/>
        <w:ind w:left="0"/>
        <w:jc w:val="both"/>
      </w:pPr>
      <w:r>
        <w:rPr>
          <w:rFonts w:ascii="Times New Roman"/>
          <w:b w:val="false"/>
          <w:i w:val="false"/>
          <w:color w:val="000000"/>
          <w:sz w:val="28"/>
        </w:rPr>
        <w:t xml:space="preserve">
      товаров Евразийского экономического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bookmarkEnd w:id="3743"/>
    <w:bookmarkStart w:name="z4329" w:id="3744"/>
    <w:p>
      <w:pPr>
        <w:spacing w:after="0"/>
        <w:ind w:left="0"/>
        <w:jc w:val="both"/>
      </w:pPr>
      <w:r>
        <w:rPr>
          <w:rFonts w:ascii="Times New Roman"/>
          <w:b w:val="false"/>
          <w:i w:val="false"/>
          <w:color w:val="000000"/>
          <w:sz w:val="28"/>
        </w:rPr>
        <w:t>
      товаров, изготовленных (полученных) исключительно из товаров Евразийского экономического союза, помещенных под таможенную процедуру свободной таможенной зоны, в том числе с использованием товаров Евразийского экономического союза, не помещенных под таможенную процедуру свободной таможенной зоны;</w:t>
      </w:r>
    </w:p>
    <w:bookmarkEnd w:id="3744"/>
    <w:bookmarkStart w:name="z4330" w:id="3745"/>
    <w:p>
      <w:pPr>
        <w:spacing w:after="0"/>
        <w:ind w:left="0"/>
        <w:jc w:val="both"/>
      </w:pPr>
      <w:r>
        <w:rPr>
          <w:rFonts w:ascii="Times New Roman"/>
          <w:b w:val="false"/>
          <w:i w:val="false"/>
          <w:color w:val="000000"/>
          <w:sz w:val="28"/>
        </w:rPr>
        <w:t>
      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 – члена Евразийского экономического союза на территорию другого государства – члена Евразийского экономического союза.</w:t>
      </w:r>
    </w:p>
    <w:bookmarkEnd w:id="3745"/>
    <w:bookmarkStart w:name="z4331" w:id="3746"/>
    <w:p>
      <w:pPr>
        <w:spacing w:after="0"/>
        <w:ind w:left="0"/>
        <w:jc w:val="both"/>
      </w:pPr>
      <w:r>
        <w:rPr>
          <w:rFonts w:ascii="Times New Roman"/>
          <w:b w:val="false"/>
          <w:i w:val="false"/>
          <w:color w:val="000000"/>
          <w:sz w:val="28"/>
        </w:rPr>
        <w:t xml:space="preserve">
      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Евразийского экономического союза могут быть помещены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207 настоящего Кодекса, при условии идентификации в этих товарах иностранных товаров, помещенных под таможенную процедуру свободной таможенной зоны.</w:t>
      </w:r>
    </w:p>
    <w:bookmarkEnd w:id="3746"/>
    <w:bookmarkStart w:name="z4332" w:id="3747"/>
    <w:p>
      <w:pPr>
        <w:spacing w:after="0"/>
        <w:ind w:left="0"/>
        <w:jc w:val="both"/>
      </w:pPr>
      <w:r>
        <w:rPr>
          <w:rFonts w:ascii="Times New Roman"/>
          <w:b w:val="false"/>
          <w:i w:val="false"/>
          <w:color w:val="000000"/>
          <w:sz w:val="28"/>
        </w:rPr>
        <w:t>
      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bookmarkEnd w:id="3747"/>
    <w:bookmarkStart w:name="z4333" w:id="3748"/>
    <w:p>
      <w:pPr>
        <w:spacing w:after="0"/>
        <w:ind w:left="0"/>
        <w:jc w:val="both"/>
      </w:pPr>
      <w:r>
        <w:rPr>
          <w:rFonts w:ascii="Times New Roman"/>
          <w:b w:val="false"/>
          <w:i w:val="false"/>
          <w:color w:val="000000"/>
          <w:sz w:val="28"/>
        </w:rPr>
        <w:t xml:space="preserve">
      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за исключением случая, предусмотренного частью третьей настоящего пункта.</w:t>
      </w:r>
    </w:p>
    <w:bookmarkEnd w:id="3748"/>
    <w:bookmarkStart w:name="z4334" w:id="3749"/>
    <w:p>
      <w:pPr>
        <w:spacing w:after="0"/>
        <w:ind w:left="0"/>
        <w:jc w:val="both"/>
      </w:pPr>
      <w:r>
        <w:rPr>
          <w:rFonts w:ascii="Times New Roman"/>
          <w:b w:val="false"/>
          <w:i w:val="false"/>
          <w:color w:val="000000"/>
          <w:sz w:val="28"/>
        </w:rPr>
        <w:t>
      Товары Евразийского экономического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 – члена Евразийского экономического союза, за исключением товаров Евразийского экономического союза, перевозимых через территории государств, не являющихся членами Евразийского экономического союза, и (или) морем.</w:t>
      </w:r>
    </w:p>
    <w:bookmarkEnd w:id="3749"/>
    <w:bookmarkStart w:name="z4335" w:id="3750"/>
    <w:p>
      <w:pPr>
        <w:spacing w:after="0"/>
        <w:ind w:left="0"/>
        <w:jc w:val="both"/>
      </w:pPr>
      <w:r>
        <w:rPr>
          <w:rFonts w:ascii="Times New Roman"/>
          <w:b w:val="false"/>
          <w:i w:val="false"/>
          <w:color w:val="000000"/>
          <w:sz w:val="28"/>
        </w:rPr>
        <w:t>
      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
    <w:bookmarkEnd w:id="3750"/>
    <w:bookmarkStart w:name="z4336" w:id="3751"/>
    <w:p>
      <w:pPr>
        <w:spacing w:after="0"/>
        <w:ind w:left="0"/>
        <w:jc w:val="both"/>
      </w:pPr>
      <w:r>
        <w:rPr>
          <w:rFonts w:ascii="Times New Roman"/>
          <w:b w:val="false"/>
          <w:i w:val="false"/>
          <w:color w:val="000000"/>
          <w:sz w:val="28"/>
        </w:rPr>
        <w:t>
      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bookmarkEnd w:id="3751"/>
    <w:bookmarkStart w:name="z4337" w:id="3752"/>
    <w:p>
      <w:pPr>
        <w:spacing w:after="0"/>
        <w:ind w:left="0"/>
        <w:jc w:val="both"/>
      </w:pPr>
      <w:r>
        <w:rPr>
          <w:rFonts w:ascii="Times New Roman"/>
          <w:b w:val="false"/>
          <w:i w:val="false"/>
          <w:color w:val="000000"/>
          <w:sz w:val="28"/>
        </w:rPr>
        <w:t>
      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Республики Казахстан.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 путем предоставления заключения государственной экологической экспертизы о возможности захоронения, обезвреживания, утилизации или уничтожения иным способом, в котором указываются способ и место захоронения, обезвреживания, утилизации или уничтожения иным способом. Выдача заключения государственной экологической экспертизы о возможности захоронения, обезвреживания, утилизации или уничтожения иным способом товаров, помещенных под таможенную процедуру свободной таможенной зоны, осуществляется в соответствии с экологическим законодательством Республики Казахстан.</w:t>
      </w:r>
    </w:p>
    <w:bookmarkEnd w:id="3752"/>
    <w:bookmarkStart w:name="z4338" w:id="3753"/>
    <w:p>
      <w:pPr>
        <w:spacing w:after="0"/>
        <w:ind w:left="0"/>
        <w:jc w:val="both"/>
      </w:pPr>
      <w:r>
        <w:rPr>
          <w:rFonts w:ascii="Times New Roman"/>
          <w:b w:val="false"/>
          <w:i w:val="false"/>
          <w:color w:val="000000"/>
          <w:sz w:val="28"/>
        </w:rPr>
        <w:t>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свободной таможенной зоны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bookmarkEnd w:id="3753"/>
    <w:bookmarkStart w:name="z4339" w:id="3754"/>
    <w:p>
      <w:pPr>
        <w:spacing w:after="0"/>
        <w:ind w:left="0"/>
        <w:jc w:val="both"/>
      </w:pPr>
      <w:r>
        <w:rPr>
          <w:rFonts w:ascii="Times New Roman"/>
          <w:b w:val="false"/>
          <w:i w:val="false"/>
          <w:color w:val="000000"/>
          <w:sz w:val="28"/>
        </w:rPr>
        <w:t>
      Захоронение, обезвреживание, утилизация или уничтожение иным способом товаров, помещенных под таможенную процедуру свободной таможенной зоны,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а также с учетом сроков, указанных в заключении государственной экологической экспертизы о возможности захоронения, обезвреживания, утилизации или уничтожения иным способом товаров, при наличии в нем таких сроков.</w:t>
      </w:r>
    </w:p>
    <w:bookmarkEnd w:id="3754"/>
    <w:bookmarkStart w:name="z4340" w:id="3755"/>
    <w:p>
      <w:pPr>
        <w:spacing w:after="0"/>
        <w:ind w:left="0"/>
        <w:jc w:val="both"/>
      </w:pPr>
      <w:r>
        <w:rPr>
          <w:rFonts w:ascii="Times New Roman"/>
          <w:b w:val="false"/>
          <w:i w:val="false"/>
          <w:color w:val="000000"/>
          <w:sz w:val="28"/>
        </w:rPr>
        <w:t>
      Захоронение, обезвреживание, утилизация или уничтожение иным способом товаров производятся за счет декларанта товаров, помещенных под таможенную процедуру свободной таможенной зоны.</w:t>
      </w:r>
    </w:p>
    <w:bookmarkEnd w:id="3755"/>
    <w:bookmarkStart w:name="z4341" w:id="3756"/>
    <w:p>
      <w:pPr>
        <w:spacing w:after="0"/>
        <w:ind w:left="0"/>
        <w:jc w:val="both"/>
      </w:pPr>
      <w:r>
        <w:rPr>
          <w:rFonts w:ascii="Times New Roman"/>
          <w:b w:val="false"/>
          <w:i w:val="false"/>
          <w:color w:val="000000"/>
          <w:sz w:val="28"/>
        </w:rPr>
        <w:t>
      Захоронение, обезвреживание, утилизация или уничтожение иным способом товаров производятся в присутствии комиссии, создаваемой таможенным органом, осуществляющим контроль за товарами, помещенными под таможенную процедуру свободной таможенной зоны,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товарами, помещенными под таможенную процедуру свободной таможенной зоны, вправе привлекать специалистов иных государственных органов и независимых экспертов.</w:t>
      </w:r>
    </w:p>
    <w:bookmarkEnd w:id="3756"/>
    <w:bookmarkStart w:name="z4342" w:id="3757"/>
    <w:p>
      <w:pPr>
        <w:spacing w:after="0"/>
        <w:ind w:left="0"/>
        <w:jc w:val="both"/>
      </w:pPr>
      <w:r>
        <w:rPr>
          <w:rFonts w:ascii="Times New Roman"/>
          <w:b w:val="false"/>
          <w:i w:val="false"/>
          <w:color w:val="000000"/>
          <w:sz w:val="28"/>
        </w:rPr>
        <w:t>
      После фактического захоронения, обезвреживания, утилизации или уничтожения иным способом товаров составляется акт захоронения, обезвреживания, утилизации или уничтожения иным способом товаров по форме, утвержденной уполномоченным органом, содержащий следующие основные сведения:</w:t>
      </w:r>
    </w:p>
    <w:bookmarkEnd w:id="3757"/>
    <w:bookmarkStart w:name="z4343" w:id="3758"/>
    <w:p>
      <w:pPr>
        <w:spacing w:after="0"/>
        <w:ind w:left="0"/>
        <w:jc w:val="both"/>
      </w:pPr>
      <w:r>
        <w:rPr>
          <w:rFonts w:ascii="Times New Roman"/>
          <w:b w:val="false"/>
          <w:i w:val="false"/>
          <w:color w:val="000000"/>
          <w:sz w:val="28"/>
        </w:rPr>
        <w:t>
      дату и место захоронения, обезвреживания, утилизации или уничтожения иным способом товаров;</w:t>
      </w:r>
    </w:p>
    <w:bookmarkEnd w:id="3758"/>
    <w:bookmarkStart w:name="z4344" w:id="3759"/>
    <w:p>
      <w:pPr>
        <w:spacing w:after="0"/>
        <w:ind w:left="0"/>
        <w:jc w:val="both"/>
      </w:pPr>
      <w:r>
        <w:rPr>
          <w:rFonts w:ascii="Times New Roman"/>
          <w:b w:val="false"/>
          <w:i w:val="false"/>
          <w:color w:val="000000"/>
          <w:sz w:val="28"/>
        </w:rPr>
        <w:t>
      сведения о лице, заявлявшем таможенную процедуру свободной таможенной зоны;</w:t>
      </w:r>
    </w:p>
    <w:bookmarkEnd w:id="3759"/>
    <w:bookmarkStart w:name="z4345" w:id="3760"/>
    <w:p>
      <w:pPr>
        <w:spacing w:after="0"/>
        <w:ind w:left="0"/>
        <w:jc w:val="both"/>
      </w:pPr>
      <w:r>
        <w:rPr>
          <w:rFonts w:ascii="Times New Roman"/>
          <w:b w:val="false"/>
          <w:i w:val="false"/>
          <w:color w:val="000000"/>
          <w:sz w:val="28"/>
        </w:rPr>
        <w:t>
      сведения о лицах, присутствовавших при захоронении, обезвреживании, утилизации или уничтожении иным способом товаров;</w:t>
      </w:r>
    </w:p>
    <w:bookmarkEnd w:id="3760"/>
    <w:bookmarkStart w:name="z4346" w:id="3761"/>
    <w:p>
      <w:pPr>
        <w:spacing w:after="0"/>
        <w:ind w:left="0"/>
        <w:jc w:val="both"/>
      </w:pPr>
      <w:r>
        <w:rPr>
          <w:rFonts w:ascii="Times New Roman"/>
          <w:b w:val="false"/>
          <w:i w:val="false"/>
          <w:color w:val="000000"/>
          <w:sz w:val="28"/>
        </w:rPr>
        <w:t>
      наименования захороненных, обезвреженных, утилизированных или уничтоженных иным способом товаров, их количество в единицах измерения;</w:t>
      </w:r>
    </w:p>
    <w:bookmarkEnd w:id="3761"/>
    <w:bookmarkStart w:name="z4347" w:id="3762"/>
    <w:p>
      <w:pPr>
        <w:spacing w:after="0"/>
        <w:ind w:left="0"/>
        <w:jc w:val="both"/>
      </w:pPr>
      <w:r>
        <w:rPr>
          <w:rFonts w:ascii="Times New Roman"/>
          <w:b w:val="false"/>
          <w:i w:val="false"/>
          <w:color w:val="000000"/>
          <w:sz w:val="28"/>
        </w:rPr>
        <w:t>
       способ захоронения, обезвреживания, утилизации или уничтожения иным способом товаров;</w:t>
      </w:r>
    </w:p>
    <w:bookmarkEnd w:id="3762"/>
    <w:bookmarkStart w:name="z4348" w:id="3763"/>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bookmarkEnd w:id="3763"/>
    <w:bookmarkStart w:name="z4349" w:id="3764"/>
    <w:p>
      <w:pPr>
        <w:spacing w:after="0"/>
        <w:ind w:left="0"/>
        <w:jc w:val="both"/>
      </w:pPr>
      <w:r>
        <w:rPr>
          <w:rFonts w:ascii="Times New Roman"/>
          <w:b w:val="false"/>
          <w:i w:val="false"/>
          <w:color w:val="000000"/>
          <w:sz w:val="28"/>
        </w:rPr>
        <w:t>
      Акт захоронения, обезвреживания, утилизации или уничтожения иным способом товаров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bookmarkEnd w:id="3764"/>
    <w:bookmarkStart w:name="z4350" w:id="3765"/>
    <w:p>
      <w:pPr>
        <w:spacing w:after="0"/>
        <w:ind w:left="0"/>
        <w:jc w:val="both"/>
      </w:pPr>
      <w:r>
        <w:rPr>
          <w:rFonts w:ascii="Times New Roman"/>
          <w:b w:val="false"/>
          <w:i w:val="false"/>
          <w:color w:val="000000"/>
          <w:sz w:val="28"/>
        </w:rPr>
        <w:t>
      Факт захоронения, обезвреживания, утилизации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или уничтожения иным способом товаров, хранящемуся в таможенном органе.</w:t>
      </w:r>
    </w:p>
    <w:bookmarkEnd w:id="3765"/>
    <w:bookmarkStart w:name="z4351" w:id="3766"/>
    <w:p>
      <w:pPr>
        <w:spacing w:after="0"/>
        <w:ind w:left="0"/>
        <w:jc w:val="both"/>
      </w:pPr>
      <w:r>
        <w:rPr>
          <w:rFonts w:ascii="Times New Roman"/>
          <w:b w:val="false"/>
          <w:i w:val="false"/>
          <w:color w:val="000000"/>
          <w:sz w:val="28"/>
        </w:rPr>
        <w:t>
      Таможенная процедура свободной таможенной зоны завершается фактическим захоронением, обезвреживанием, утилизацией или уничтожением иным способом товаров с учетом положений настоящего подпункта;</w:t>
      </w:r>
    </w:p>
    <w:bookmarkEnd w:id="3766"/>
    <w:bookmarkStart w:name="z4352" w:id="3767"/>
    <w:p>
      <w:pPr>
        <w:spacing w:after="0"/>
        <w:ind w:left="0"/>
        <w:jc w:val="both"/>
      </w:pPr>
      <w:r>
        <w:rPr>
          <w:rFonts w:ascii="Times New Roman"/>
          <w:b w:val="false"/>
          <w:i w:val="false"/>
          <w:color w:val="000000"/>
          <w:sz w:val="28"/>
        </w:rPr>
        <w:t>
      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определенном уполномоченным органом;</w:t>
      </w:r>
    </w:p>
    <w:bookmarkEnd w:id="3767"/>
    <w:bookmarkStart w:name="z4353" w:id="3768"/>
    <w:p>
      <w:pPr>
        <w:spacing w:after="0"/>
        <w:ind w:left="0"/>
        <w:jc w:val="both"/>
      </w:pPr>
      <w:r>
        <w:rPr>
          <w:rFonts w:ascii="Times New Roman"/>
          <w:b w:val="false"/>
          <w:i w:val="false"/>
          <w:color w:val="000000"/>
          <w:sz w:val="28"/>
        </w:rPr>
        <w:t xml:space="preserve">
      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285 настоящего Кодекса;</w:t>
      </w:r>
    </w:p>
    <w:bookmarkEnd w:id="3768"/>
    <w:bookmarkStart w:name="z4354" w:id="3769"/>
    <w:p>
      <w:pPr>
        <w:spacing w:after="0"/>
        <w:ind w:left="0"/>
        <w:jc w:val="both"/>
      </w:pPr>
      <w:r>
        <w:rPr>
          <w:rFonts w:ascii="Times New Roman"/>
          <w:b w:val="false"/>
          <w:i w:val="false"/>
          <w:color w:val="000000"/>
          <w:sz w:val="28"/>
        </w:rPr>
        <w:t>
      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такая портовая СЭЗ или логистическая СЭЗ.</w:t>
      </w:r>
    </w:p>
    <w:bookmarkEnd w:id="3769"/>
    <w:bookmarkStart w:name="z4355" w:id="3770"/>
    <w:p>
      <w:pPr>
        <w:spacing w:after="0"/>
        <w:ind w:left="0"/>
        <w:jc w:val="both"/>
      </w:pPr>
      <w:r>
        <w:rPr>
          <w:rFonts w:ascii="Times New Roman"/>
          <w:b w:val="false"/>
          <w:i w:val="false"/>
          <w:color w:val="000000"/>
          <w:sz w:val="28"/>
        </w:rPr>
        <w:t>
      11. Порядок завершения действия таможенной процедуры свободной таможенной зоны в случаях, предусмотренных подпунктами 1), 2) и 4) пункта 10 настоящей статьи, определяется уполномоченным органом.</w:t>
      </w:r>
    </w:p>
    <w:bookmarkEnd w:id="3770"/>
    <w:bookmarkStart w:name="z4356" w:id="3771"/>
    <w:p>
      <w:pPr>
        <w:spacing w:after="0"/>
        <w:ind w:left="0"/>
        <w:jc w:val="both"/>
      </w:pPr>
      <w:r>
        <w:rPr>
          <w:rFonts w:ascii="Times New Roman"/>
          <w:b w:val="false"/>
          <w:i w:val="false"/>
          <w:color w:val="000000"/>
          <w:sz w:val="28"/>
        </w:rPr>
        <w:t>
      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bookmarkEnd w:id="3771"/>
    <w:bookmarkStart w:name="z4357" w:id="3772"/>
    <w:p>
      <w:pPr>
        <w:spacing w:after="0"/>
        <w:ind w:left="0"/>
        <w:jc w:val="both"/>
      </w:pPr>
      <w:r>
        <w:rPr>
          <w:rFonts w:ascii="Times New Roman"/>
          <w:b w:val="false"/>
          <w:i w:val="false"/>
          <w:color w:val="000000"/>
          <w:sz w:val="28"/>
        </w:rPr>
        <w:t>
      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w:t>
      </w:r>
    </w:p>
    <w:bookmarkEnd w:id="3772"/>
    <w:bookmarkStart w:name="z4358" w:id="3773"/>
    <w:p>
      <w:pPr>
        <w:spacing w:after="0"/>
        <w:ind w:left="0"/>
        <w:jc w:val="both"/>
      </w:pPr>
      <w:r>
        <w:rPr>
          <w:rFonts w:ascii="Times New Roman"/>
          <w:b w:val="false"/>
          <w:i w:val="false"/>
          <w:color w:val="000000"/>
          <w:sz w:val="28"/>
        </w:rPr>
        <w:t>
      Комиссия вправе определять порядок завершения действия таможенной процедуры свободной таможенной зоны в отношении указанных товаров.</w:t>
      </w:r>
    </w:p>
    <w:bookmarkEnd w:id="3773"/>
    <w:bookmarkStart w:name="z4359" w:id="3774"/>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bookmarkEnd w:id="3774"/>
    <w:bookmarkStart w:name="z4360" w:id="3775"/>
    <w:p>
      <w:pPr>
        <w:spacing w:after="0"/>
        <w:ind w:left="0"/>
        <w:jc w:val="both"/>
      </w:pPr>
      <w:r>
        <w:rPr>
          <w:rFonts w:ascii="Times New Roman"/>
          <w:b w:val="false"/>
          <w:i w:val="false"/>
          <w:color w:val="000000"/>
          <w:sz w:val="28"/>
        </w:rPr>
        <w:t xml:space="preserve">
      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 </w:t>
      </w:r>
    </w:p>
    <w:bookmarkEnd w:id="3775"/>
    <w:bookmarkStart w:name="z4361" w:id="3776"/>
    <w:p>
      <w:pPr>
        <w:spacing w:after="0"/>
        <w:ind w:left="0"/>
        <w:jc w:val="both"/>
      </w:pPr>
      <w:r>
        <w:rPr>
          <w:rFonts w:ascii="Times New Roman"/>
          <w:b w:val="false"/>
          <w:i w:val="false"/>
          <w:color w:val="000000"/>
          <w:sz w:val="28"/>
        </w:rPr>
        <w:t>
      Комиссия вправе определять порядок завершения действия таможенной процедуры свободной таможенной зоны в отношении указанных товаров.</w:t>
      </w:r>
    </w:p>
    <w:bookmarkEnd w:id="3776"/>
    <w:bookmarkStart w:name="z4362" w:id="3777"/>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bookmarkEnd w:id="3777"/>
    <w:bookmarkStart w:name="z4363" w:id="3778"/>
    <w:p>
      <w:pPr>
        <w:spacing w:after="0"/>
        <w:ind w:left="0"/>
        <w:jc w:val="both"/>
      </w:pPr>
      <w:r>
        <w:rPr>
          <w:rFonts w:ascii="Times New Roman"/>
          <w:b w:val="false"/>
          <w:i w:val="false"/>
          <w:color w:val="000000"/>
          <w:sz w:val="28"/>
        </w:rPr>
        <w:t>
      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порядке, определенном уполномоченным органом.</w:t>
      </w:r>
    </w:p>
    <w:bookmarkEnd w:id="3778"/>
    <w:p>
      <w:pPr>
        <w:spacing w:after="0"/>
        <w:ind w:left="0"/>
        <w:jc w:val="both"/>
      </w:pPr>
      <w:r>
        <w:rPr>
          <w:rFonts w:ascii="Times New Roman"/>
          <w:b/>
          <w:i w:val="false"/>
          <w:color w:val="000000"/>
          <w:sz w:val="28"/>
        </w:rPr>
        <w:t>Статья 288.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bookmarkStart w:name="z4364" w:id="3779"/>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частями второй и третьей настоящего пункта.</w:t>
      </w:r>
    </w:p>
    <w:bookmarkEnd w:id="3779"/>
    <w:bookmarkStart w:name="z4365" w:id="3780"/>
    <w:p>
      <w:pPr>
        <w:spacing w:after="0"/>
        <w:ind w:left="0"/>
        <w:jc w:val="both"/>
      </w:pPr>
      <w:r>
        <w:rPr>
          <w:rFonts w:ascii="Times New Roman"/>
          <w:b w:val="false"/>
          <w:i w:val="false"/>
          <w:color w:val="000000"/>
          <w:sz w:val="28"/>
        </w:rP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bookmarkEnd w:id="3780"/>
    <w:bookmarkStart w:name="z4366" w:id="3781"/>
    <w:p>
      <w:pPr>
        <w:spacing w:after="0"/>
        <w:ind w:left="0"/>
        <w:jc w:val="both"/>
      </w:pPr>
      <w:r>
        <w:rPr>
          <w:rFonts w:ascii="Times New Roman"/>
          <w:b w:val="false"/>
          <w:i w:val="false"/>
          <w:color w:val="000000"/>
          <w:sz w:val="28"/>
        </w:rP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bookmarkEnd w:id="3781"/>
    <w:bookmarkStart w:name="z4367" w:id="3782"/>
    <w:p>
      <w:pPr>
        <w:spacing w:after="0"/>
        <w:ind w:left="0"/>
        <w:jc w:val="both"/>
      </w:pPr>
      <w:r>
        <w:rPr>
          <w:rFonts w:ascii="Times New Roman"/>
          <w:b w:val="false"/>
          <w:i w:val="false"/>
          <w:color w:val="000000"/>
          <w:sz w:val="28"/>
        </w:rPr>
        <w:t xml:space="preserve">
      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Евразийского экономического союза, и которые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bookmarkEnd w:id="3782"/>
    <w:bookmarkStart w:name="z4368" w:id="3783"/>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285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настоящим Кодексом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bookmarkEnd w:id="3783"/>
    <w:bookmarkStart w:name="z4369" w:id="3784"/>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2 и 3 настоящей статьи, при наступлении следующих обстоятельств:</w:t>
      </w:r>
    </w:p>
    <w:bookmarkEnd w:id="3784"/>
    <w:bookmarkStart w:name="z4370" w:id="3785"/>
    <w:p>
      <w:pPr>
        <w:spacing w:after="0"/>
        <w:ind w:left="0"/>
        <w:jc w:val="both"/>
      </w:pPr>
      <w:r>
        <w:rPr>
          <w:rFonts w:ascii="Times New Roman"/>
          <w:b w:val="false"/>
          <w:i w:val="false"/>
          <w:color w:val="000000"/>
          <w:sz w:val="28"/>
        </w:rPr>
        <w:t xml:space="preserve">
      1) завершение действия таможенной процедуры свободной таможенной зоны в соответствии со </w:t>
      </w:r>
      <w:r>
        <w:rPr>
          <w:rFonts w:ascii="Times New Roman"/>
          <w:b w:val="false"/>
          <w:i w:val="false"/>
          <w:color w:val="000000"/>
          <w:sz w:val="28"/>
        </w:rPr>
        <w:t>статьей 287</w:t>
      </w:r>
      <w:r>
        <w:rPr>
          <w:rFonts w:ascii="Times New Roman"/>
          <w:b w:val="false"/>
          <w:i w:val="false"/>
          <w:color w:val="000000"/>
          <w:sz w:val="28"/>
        </w:rPr>
        <w:t xml:space="preserve">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w:t>
      </w:r>
    </w:p>
    <w:bookmarkEnd w:id="3785"/>
    <w:bookmarkStart w:name="z4371" w:id="3786"/>
    <w:p>
      <w:pPr>
        <w:spacing w:after="0"/>
        <w:ind w:left="0"/>
        <w:jc w:val="both"/>
      </w:pPr>
      <w:r>
        <w:rPr>
          <w:rFonts w:ascii="Times New Roman"/>
          <w:b w:val="false"/>
          <w:i w:val="false"/>
          <w:color w:val="000000"/>
          <w:sz w:val="28"/>
        </w:rPr>
        <w:t xml:space="preserve">
      2) вывоз с таможенной территории Евразийского экономического союза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помещенных под таможенную процедуру экспорта;</w:t>
      </w:r>
    </w:p>
    <w:bookmarkEnd w:id="3786"/>
    <w:bookmarkStart w:name="z4372" w:id="3787"/>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787"/>
    <w:bookmarkStart w:name="z4373" w:id="3788"/>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bookmarkEnd w:id="3788"/>
    <w:bookmarkStart w:name="z4374" w:id="3789"/>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3789"/>
    <w:bookmarkStart w:name="z4375" w:id="3790"/>
    <w:p>
      <w:pPr>
        <w:spacing w:after="0"/>
        <w:ind w:left="0"/>
        <w:jc w:val="both"/>
      </w:pPr>
      <w:r>
        <w:rPr>
          <w:rFonts w:ascii="Times New Roman"/>
          <w:b w:val="false"/>
          <w:i w:val="false"/>
          <w:color w:val="000000"/>
          <w:sz w:val="28"/>
        </w:rPr>
        <w:t>
      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3790"/>
    <w:bookmarkStart w:name="z4376" w:id="3791"/>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791"/>
    <w:bookmarkStart w:name="z4377" w:id="3792"/>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3792"/>
    <w:bookmarkStart w:name="z4378" w:id="3793"/>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793"/>
    <w:bookmarkStart w:name="z4379" w:id="3794"/>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794"/>
    <w:bookmarkStart w:name="z4380" w:id="3795"/>
    <w:p>
      <w:pPr>
        <w:spacing w:after="0"/>
        <w:ind w:left="0"/>
        <w:jc w:val="both"/>
      </w:pPr>
      <w:r>
        <w:rPr>
          <w:rFonts w:ascii="Times New Roman"/>
          <w:b w:val="false"/>
          <w:i w:val="false"/>
          <w:color w:val="000000"/>
          <w:sz w:val="28"/>
        </w:rPr>
        <w:t xml:space="preserve">
      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285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bookmarkEnd w:id="3795"/>
    <w:bookmarkStart w:name="z4381" w:id="3796"/>
    <w:p>
      <w:pPr>
        <w:spacing w:after="0"/>
        <w:ind w:left="0"/>
        <w:jc w:val="both"/>
      </w:pPr>
      <w:r>
        <w:rPr>
          <w:rFonts w:ascii="Times New Roman"/>
          <w:b w:val="false"/>
          <w:i w:val="false"/>
          <w:color w:val="000000"/>
          <w:sz w:val="28"/>
        </w:rPr>
        <w:t>
      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bookmarkEnd w:id="3796"/>
    <w:bookmarkStart w:name="z4382" w:id="3797"/>
    <w:p>
      <w:pPr>
        <w:spacing w:after="0"/>
        <w:ind w:left="0"/>
        <w:jc w:val="both"/>
      </w:pPr>
      <w:r>
        <w:rPr>
          <w:rFonts w:ascii="Times New Roman"/>
          <w:b w:val="false"/>
          <w:i w:val="false"/>
          <w:color w:val="000000"/>
          <w:sz w:val="28"/>
        </w:rPr>
        <w:t>
      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3797"/>
    <w:bookmarkStart w:name="z4383" w:id="3798"/>
    <w:p>
      <w:pPr>
        <w:spacing w:after="0"/>
        <w:ind w:left="0"/>
        <w:jc w:val="both"/>
      </w:pPr>
      <w:r>
        <w:rPr>
          <w:rFonts w:ascii="Times New Roman"/>
          <w:b w:val="false"/>
          <w:i w:val="false"/>
          <w:color w:val="000000"/>
          <w:sz w:val="28"/>
        </w:rPr>
        <w:t xml:space="preserve">
      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285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w:t>
      </w:r>
      <w:r>
        <w:rPr>
          <w:rFonts w:ascii="Times New Roman"/>
          <w:b w:val="false"/>
          <w:i w:val="false"/>
          <w:color w:val="000000"/>
          <w:sz w:val="28"/>
        </w:rPr>
        <w:t>подпункта 3)</w:t>
      </w:r>
      <w:r>
        <w:rPr>
          <w:rFonts w:ascii="Times New Roman"/>
          <w:b w:val="false"/>
          <w:i w:val="false"/>
          <w:color w:val="000000"/>
          <w:sz w:val="28"/>
        </w:rPr>
        <w:t xml:space="preserve"> пункта 1 статьи 287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bookmarkEnd w:id="3798"/>
    <w:bookmarkStart w:name="z4384" w:id="3799"/>
    <w:p>
      <w:pPr>
        <w:spacing w:after="0"/>
        <w:ind w:left="0"/>
        <w:jc w:val="both"/>
      </w:pPr>
      <w:r>
        <w:rPr>
          <w:rFonts w:ascii="Times New Roman"/>
          <w:b w:val="false"/>
          <w:i w:val="false"/>
          <w:color w:val="000000"/>
          <w:sz w:val="28"/>
        </w:rPr>
        <w:t xml:space="preserve">
      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285 настоящего Кодекса – день передачи товаров, а если этот день не установлен, – день выявления факта такой передачи;</w:t>
      </w:r>
    </w:p>
    <w:bookmarkEnd w:id="3799"/>
    <w:bookmarkStart w:name="z4385" w:id="3800"/>
    <w:p>
      <w:pPr>
        <w:spacing w:after="0"/>
        <w:ind w:left="0"/>
        <w:jc w:val="both"/>
      </w:pPr>
      <w:r>
        <w:rPr>
          <w:rFonts w:ascii="Times New Roman"/>
          <w:b w:val="false"/>
          <w:i w:val="false"/>
          <w:color w:val="000000"/>
          <w:sz w:val="28"/>
        </w:rPr>
        <w:t xml:space="preserve">
      3) в случае невозврата на территорию СЭЗ до истечения срока, установленного таможенным органом в соответствии с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285 настоящего Кодекса, товаров, вывезенных с территории СЭЗ в случаях,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4 статьи 285 настоящего Кодекса, – день истечения этого срока;</w:t>
      </w:r>
    </w:p>
    <w:bookmarkEnd w:id="3800"/>
    <w:bookmarkStart w:name="z4386" w:id="3801"/>
    <w:p>
      <w:pPr>
        <w:spacing w:after="0"/>
        <w:ind w:left="0"/>
        <w:jc w:val="both"/>
      </w:pPr>
      <w:r>
        <w:rPr>
          <w:rFonts w:ascii="Times New Roman"/>
          <w:b w:val="false"/>
          <w:i w:val="false"/>
          <w:color w:val="000000"/>
          <w:sz w:val="28"/>
        </w:rPr>
        <w:t xml:space="preserve">
      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285 настоящего Кодекса, в отношении товаров, вывезенных с территории СЭЗ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4 статьи 285 настоящего Кодекса, – день истечения этого срока;</w:t>
      </w:r>
    </w:p>
    <w:bookmarkEnd w:id="3801"/>
    <w:bookmarkStart w:name="z4387" w:id="3802"/>
    <w:p>
      <w:pPr>
        <w:spacing w:after="0"/>
        <w:ind w:left="0"/>
        <w:jc w:val="both"/>
      </w:pPr>
      <w:r>
        <w:rPr>
          <w:rFonts w:ascii="Times New Roman"/>
          <w:b w:val="false"/>
          <w:i w:val="false"/>
          <w:color w:val="000000"/>
          <w:sz w:val="28"/>
        </w:rPr>
        <w:t>
      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bookmarkEnd w:id="3802"/>
    <w:bookmarkStart w:name="z4388" w:id="3803"/>
    <w:p>
      <w:pPr>
        <w:spacing w:after="0"/>
        <w:ind w:left="0"/>
        <w:jc w:val="both"/>
      </w:pPr>
      <w:r>
        <w:rPr>
          <w:rFonts w:ascii="Times New Roman"/>
          <w:b w:val="false"/>
          <w:i w:val="false"/>
          <w:color w:val="000000"/>
          <w:sz w:val="28"/>
        </w:rPr>
        <w:t xml:space="preserve">
      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10 статьи 287 настоящего Кодекса, – день вывоза таких товаров за пределы территории СЭЗ;</w:t>
      </w:r>
    </w:p>
    <w:bookmarkEnd w:id="3803"/>
    <w:bookmarkStart w:name="z4389" w:id="3804"/>
    <w:p>
      <w:pPr>
        <w:spacing w:after="0"/>
        <w:ind w:left="0"/>
        <w:jc w:val="both"/>
      </w:pPr>
      <w:r>
        <w:rPr>
          <w:rFonts w:ascii="Times New Roman"/>
          <w:b w:val="false"/>
          <w:i w:val="false"/>
          <w:color w:val="000000"/>
          <w:sz w:val="28"/>
        </w:rPr>
        <w:t xml:space="preserve">
      7) в случае прекращения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 действия таможенной процедуры экспорта в отношении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w:t>
      </w:r>
    </w:p>
    <w:bookmarkEnd w:id="3804"/>
    <w:bookmarkStart w:name="z4390" w:id="3805"/>
    <w:p>
      <w:pPr>
        <w:spacing w:after="0"/>
        <w:ind w:left="0"/>
        <w:jc w:val="both"/>
      </w:pPr>
      <w:r>
        <w:rPr>
          <w:rFonts w:ascii="Times New Roman"/>
          <w:b w:val="false"/>
          <w:i w:val="false"/>
          <w:color w:val="000000"/>
          <w:sz w:val="28"/>
        </w:rPr>
        <w:t>
      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805"/>
    <w:bookmarkStart w:name="z4391" w:id="3806"/>
    <w:p>
      <w:pPr>
        <w:spacing w:after="0"/>
        <w:ind w:left="0"/>
        <w:jc w:val="both"/>
      </w:pPr>
      <w:r>
        <w:rPr>
          <w:rFonts w:ascii="Times New Roman"/>
          <w:b w:val="false"/>
          <w:i w:val="false"/>
          <w:color w:val="000000"/>
          <w:sz w:val="28"/>
        </w:rPr>
        <w:t xml:space="preserve">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806"/>
    <w:bookmarkStart w:name="z4392" w:id="3807"/>
    <w:p>
      <w:pPr>
        <w:spacing w:after="0"/>
        <w:ind w:left="0"/>
        <w:jc w:val="both"/>
      </w:pPr>
      <w:r>
        <w:rPr>
          <w:rFonts w:ascii="Times New Roman"/>
          <w:b w:val="false"/>
          <w:i w:val="false"/>
          <w:color w:val="000000"/>
          <w:sz w:val="28"/>
        </w:rPr>
        <w:t xml:space="preserve">
      В случаях, указанных в частях первой и второй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 </w:t>
      </w:r>
    </w:p>
    <w:bookmarkEnd w:id="3807"/>
    <w:bookmarkStart w:name="z4393" w:id="3808"/>
    <w:p>
      <w:pPr>
        <w:spacing w:after="0"/>
        <w:ind w:left="0"/>
        <w:jc w:val="both"/>
      </w:pPr>
      <w:r>
        <w:rPr>
          <w:rFonts w:ascii="Times New Roman"/>
          <w:b w:val="false"/>
          <w:i w:val="false"/>
          <w:color w:val="000000"/>
          <w:sz w:val="28"/>
        </w:rPr>
        <w:t xml:space="preserve">
      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808"/>
    <w:bookmarkStart w:name="z4394" w:id="3809"/>
    <w:p>
      <w:pPr>
        <w:spacing w:after="0"/>
        <w:ind w:left="0"/>
        <w:jc w:val="both"/>
      </w:pPr>
      <w:r>
        <w:rPr>
          <w:rFonts w:ascii="Times New Roman"/>
          <w:b w:val="false"/>
          <w:i w:val="false"/>
          <w:color w:val="000000"/>
          <w:sz w:val="28"/>
        </w:rPr>
        <w:t xml:space="preserve">
      В указанном случае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3809"/>
    <w:bookmarkStart w:name="z4395" w:id="3810"/>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bookmarkEnd w:id="3810"/>
    <w:bookmarkStart w:name="z4396" w:id="3811"/>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bookmarkEnd w:id="3811"/>
    <w:bookmarkStart w:name="z4397" w:id="3812"/>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3812"/>
    <w:bookmarkStart w:name="z4398" w:id="3813"/>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3813"/>
    <w:bookmarkStart w:name="z4399" w:id="3814"/>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соответствующая товарам, входящим в такую группировку; </w:t>
      </w:r>
    </w:p>
    <w:bookmarkEnd w:id="3814"/>
    <w:bookmarkStart w:name="z4400" w:id="3815"/>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3815"/>
    <w:bookmarkStart w:name="z4401" w:id="3816"/>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3816"/>
    <w:bookmarkStart w:name="z4402" w:id="3817"/>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3817"/>
    <w:bookmarkStart w:name="z4403" w:id="3818"/>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3818"/>
    <w:bookmarkStart w:name="z4404" w:id="3819"/>
    <w:p>
      <w:pPr>
        <w:spacing w:after="0"/>
        <w:ind w:left="0"/>
        <w:jc w:val="both"/>
      </w:pPr>
      <w:r>
        <w:rPr>
          <w:rFonts w:ascii="Times New Roman"/>
          <w:b w:val="false"/>
          <w:i w:val="false"/>
          <w:color w:val="000000"/>
          <w:sz w:val="28"/>
        </w:rPr>
        <w:t xml:space="preserve">
      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819"/>
    <w:bookmarkStart w:name="z4405" w:id="3820"/>
    <w:p>
      <w:pPr>
        <w:spacing w:after="0"/>
        <w:ind w:left="0"/>
        <w:jc w:val="both"/>
      </w:pPr>
      <w:r>
        <w:rPr>
          <w:rFonts w:ascii="Times New Roman"/>
          <w:b w:val="false"/>
          <w:i w:val="false"/>
          <w:color w:val="000000"/>
          <w:sz w:val="28"/>
        </w:rPr>
        <w:t xml:space="preserve">
      11. В случае завершения действия таможенной процедуры свободной таможенной зоны либо вывоза с таможенной территории Евразийского экономического союза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помещенных под таможенную процедуру экспорта,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820"/>
    <w:p>
      <w:pPr>
        <w:spacing w:after="0"/>
        <w:ind w:left="0"/>
        <w:jc w:val="both"/>
      </w:pPr>
      <w:r>
        <w:rPr>
          <w:rFonts w:ascii="Times New Roman"/>
          <w:b/>
          <w:i w:val="false"/>
          <w:color w:val="000000"/>
          <w:sz w:val="28"/>
        </w:rPr>
        <w:t>Статья 289.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bookmarkStart w:name="z4406" w:id="3821"/>
    <w:p>
      <w:pPr>
        <w:spacing w:after="0"/>
        <w:ind w:left="0"/>
        <w:jc w:val="both"/>
      </w:pPr>
      <w:r>
        <w:rPr>
          <w:rFonts w:ascii="Times New Roman"/>
          <w:b w:val="false"/>
          <w:i w:val="false"/>
          <w:color w:val="000000"/>
          <w:sz w:val="28"/>
        </w:rPr>
        <w:t>
      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части второй настоящего пункта.</w:t>
      </w:r>
    </w:p>
    <w:bookmarkEnd w:id="3821"/>
    <w:bookmarkStart w:name="z4407" w:id="3822"/>
    <w:p>
      <w:pPr>
        <w:spacing w:after="0"/>
        <w:ind w:left="0"/>
        <w:jc w:val="both"/>
      </w:pPr>
      <w:r>
        <w:rPr>
          <w:rFonts w:ascii="Times New Roman"/>
          <w:b w:val="false"/>
          <w:i w:val="false"/>
          <w:color w:val="000000"/>
          <w:sz w:val="28"/>
        </w:rPr>
        <w:t xml:space="preserve">
      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договора об осуществлении деятельности на территории СЭЗ,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 </w:t>
      </w:r>
    </w:p>
    <w:bookmarkEnd w:id="3822"/>
    <w:bookmarkStart w:name="z4408" w:id="3823"/>
    <w:p>
      <w:pPr>
        <w:spacing w:after="0"/>
        <w:ind w:left="0"/>
        <w:jc w:val="both"/>
      </w:pPr>
      <w:r>
        <w:rPr>
          <w:rFonts w:ascii="Times New Roman"/>
          <w:b w:val="false"/>
          <w:i w:val="false"/>
          <w:color w:val="000000"/>
          <w:sz w:val="28"/>
        </w:rPr>
        <w:t xml:space="preserve">
      2. При помещении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товаров, изготовленных (полученных) из иностранных товаров, помещенных под таможенную процедуру свободной таможенной зоны:</w:t>
      </w:r>
    </w:p>
    <w:bookmarkEnd w:id="3823"/>
    <w:bookmarkStart w:name="z4409" w:id="3824"/>
    <w:p>
      <w:pPr>
        <w:spacing w:after="0"/>
        <w:ind w:left="0"/>
        <w:jc w:val="both"/>
      </w:pPr>
      <w:r>
        <w:rPr>
          <w:rFonts w:ascii="Times New Roman"/>
          <w:b w:val="false"/>
          <w:i w:val="false"/>
          <w:color w:val="000000"/>
          <w:sz w:val="28"/>
        </w:rPr>
        <w:t xml:space="preserve">
      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w:t>
      </w:r>
    </w:p>
    <w:bookmarkEnd w:id="3824"/>
    <w:bookmarkStart w:name="z4410" w:id="3825"/>
    <w:p>
      <w:pPr>
        <w:spacing w:after="0"/>
        <w:ind w:left="0"/>
        <w:jc w:val="both"/>
      </w:pPr>
      <w:r>
        <w:rPr>
          <w:rFonts w:ascii="Times New Roman"/>
          <w:b w:val="false"/>
          <w:i w:val="false"/>
          <w:color w:val="000000"/>
          <w:sz w:val="28"/>
        </w:rPr>
        <w:t xml:space="preserve">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bookmarkEnd w:id="3825"/>
    <w:bookmarkStart w:name="z4411" w:id="3826"/>
    <w:p>
      <w:pPr>
        <w:spacing w:after="0"/>
        <w:ind w:left="0"/>
        <w:jc w:val="both"/>
      </w:pPr>
      <w:r>
        <w:rPr>
          <w:rFonts w:ascii="Times New Roman"/>
          <w:b w:val="false"/>
          <w:i w:val="false"/>
          <w:color w:val="000000"/>
          <w:sz w:val="28"/>
        </w:rPr>
        <w:t xml:space="preserve">
      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287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w:t>
      </w:r>
    </w:p>
    <w:bookmarkEnd w:id="3826"/>
    <w:bookmarkStart w:name="z4412" w:id="3827"/>
    <w:p>
      <w:pPr>
        <w:spacing w:after="0"/>
        <w:ind w:left="0"/>
        <w:jc w:val="both"/>
      </w:pPr>
      <w:r>
        <w:rPr>
          <w:rFonts w:ascii="Times New Roman"/>
          <w:b w:val="false"/>
          <w:i w:val="false"/>
          <w:color w:val="000000"/>
          <w:sz w:val="28"/>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bookmarkEnd w:id="3827"/>
    <w:p>
      <w:pPr>
        <w:spacing w:after="0"/>
        <w:ind w:left="0"/>
        <w:jc w:val="both"/>
      </w:pPr>
      <w:r>
        <w:rPr>
          <w:rFonts w:ascii="Times New Roman"/>
          <w:b/>
          <w:i w:val="false"/>
          <w:color w:val="000000"/>
          <w:sz w:val="28"/>
        </w:rPr>
        <w:t>Статья 290. Определение статуса товаров, изготовленных (полученных) из иностранных товаров, помещенных под таможенную процедуру свободной таможенной зоны</w:t>
      </w:r>
    </w:p>
    <w:bookmarkStart w:name="z4413" w:id="3828"/>
    <w:p>
      <w:pPr>
        <w:spacing w:after="0"/>
        <w:ind w:left="0"/>
        <w:jc w:val="both"/>
      </w:pPr>
      <w:r>
        <w:rPr>
          <w:rFonts w:ascii="Times New Roman"/>
          <w:b w:val="false"/>
          <w:i w:val="false"/>
          <w:color w:val="000000"/>
          <w:sz w:val="28"/>
        </w:rPr>
        <w:t>
      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bookmarkEnd w:id="3828"/>
    <w:bookmarkStart w:name="z4414" w:id="3829"/>
    <w:p>
      <w:pPr>
        <w:spacing w:after="0"/>
        <w:ind w:left="0"/>
        <w:jc w:val="both"/>
      </w:pPr>
      <w:r>
        <w:rPr>
          <w:rFonts w:ascii="Times New Roman"/>
          <w:b w:val="false"/>
          <w:i w:val="false"/>
          <w:color w:val="000000"/>
          <w:sz w:val="28"/>
        </w:rPr>
        <w:t>
      1) изменении кода товаров в соответствии с Товарной номенклатурой внешнеэкономической деятельности на уровне любого из первых четырех знаков;</w:t>
      </w:r>
    </w:p>
    <w:bookmarkEnd w:id="3829"/>
    <w:bookmarkStart w:name="z4415" w:id="3830"/>
    <w:p>
      <w:pPr>
        <w:spacing w:after="0"/>
        <w:ind w:left="0"/>
        <w:jc w:val="both"/>
      </w:pPr>
      <w:r>
        <w:rPr>
          <w:rFonts w:ascii="Times New Roman"/>
          <w:b w:val="false"/>
          <w:i w:val="false"/>
          <w:color w:val="000000"/>
          <w:sz w:val="28"/>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bookmarkEnd w:id="3830"/>
    <w:bookmarkStart w:name="z4416" w:id="3831"/>
    <w:p>
      <w:pPr>
        <w:spacing w:after="0"/>
        <w:ind w:left="0"/>
        <w:jc w:val="both"/>
      </w:pPr>
      <w:r>
        <w:rPr>
          <w:rFonts w:ascii="Times New Roman"/>
          <w:b w:val="false"/>
          <w:i w:val="false"/>
          <w:color w:val="000000"/>
          <w:sz w:val="28"/>
        </w:rP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bookmarkEnd w:id="3831"/>
    <w:bookmarkStart w:name="z4417" w:id="3832"/>
    <w:p>
      <w:pPr>
        <w:spacing w:after="0"/>
        <w:ind w:left="0"/>
        <w:jc w:val="both"/>
      </w:pPr>
      <w:r>
        <w:rPr>
          <w:rFonts w:ascii="Times New Roman"/>
          <w:b w:val="false"/>
          <w:i w:val="false"/>
          <w:color w:val="000000"/>
          <w:sz w:val="28"/>
        </w:rPr>
        <w:t>
      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bookmarkEnd w:id="3832"/>
    <w:bookmarkStart w:name="z4418" w:id="3833"/>
    <w:p>
      <w:pPr>
        <w:spacing w:after="0"/>
        <w:ind w:left="0"/>
        <w:jc w:val="both"/>
      </w:pPr>
      <w:r>
        <w:rPr>
          <w:rFonts w:ascii="Times New Roman"/>
          <w:b w:val="false"/>
          <w:i w:val="false"/>
          <w:color w:val="000000"/>
          <w:sz w:val="28"/>
        </w:rP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bookmarkEnd w:id="3833"/>
    <w:bookmarkStart w:name="z4419" w:id="3834"/>
    <w:p>
      <w:pPr>
        <w:spacing w:after="0"/>
        <w:ind w:left="0"/>
        <w:jc w:val="both"/>
      </w:pPr>
      <w:r>
        <w:rPr>
          <w:rFonts w:ascii="Times New Roman"/>
          <w:b w:val="false"/>
          <w:i w:val="false"/>
          <w:color w:val="000000"/>
          <w:sz w:val="28"/>
        </w:rPr>
        <w:t>
      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bookmarkEnd w:id="3834"/>
    <w:bookmarkStart w:name="z4420" w:id="3835"/>
    <w:p>
      <w:pPr>
        <w:spacing w:after="0"/>
        <w:ind w:left="0"/>
        <w:jc w:val="both"/>
      </w:pPr>
      <w:r>
        <w:rPr>
          <w:rFonts w:ascii="Times New Roman"/>
          <w:b w:val="false"/>
          <w:i w:val="false"/>
          <w:color w:val="000000"/>
          <w:sz w:val="28"/>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за исключением случая, указанного в части первой пункта 3 настоящей статьи.</w:t>
      </w:r>
    </w:p>
    <w:bookmarkEnd w:id="3835"/>
    <w:bookmarkStart w:name="z4421" w:id="3836"/>
    <w:p>
      <w:pPr>
        <w:spacing w:after="0"/>
        <w:ind w:left="0"/>
        <w:jc w:val="both"/>
      </w:pPr>
      <w:r>
        <w:rPr>
          <w:rFonts w:ascii="Times New Roman"/>
          <w:b w:val="false"/>
          <w:i w:val="false"/>
          <w:color w:val="000000"/>
          <w:sz w:val="28"/>
        </w:rPr>
        <w:t>
      3. Товары, изготовленные (полученные) из иностранных товаров, помещенных под таможенную процедуру свободной таможенной зоны,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bookmarkEnd w:id="3836"/>
    <w:bookmarkStart w:name="z4422" w:id="3837"/>
    <w:p>
      <w:pPr>
        <w:spacing w:after="0"/>
        <w:ind w:left="0"/>
        <w:jc w:val="both"/>
      </w:pPr>
      <w:r>
        <w:rPr>
          <w:rFonts w:ascii="Times New Roman"/>
          <w:b w:val="false"/>
          <w:i w:val="false"/>
          <w:color w:val="000000"/>
          <w:sz w:val="28"/>
        </w:rPr>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w:t>
      </w:r>
    </w:p>
    <w:bookmarkEnd w:id="3837"/>
    <w:bookmarkStart w:name="z4423" w:id="3838"/>
    <w:p>
      <w:pPr>
        <w:spacing w:after="0"/>
        <w:ind w:left="0"/>
        <w:jc w:val="both"/>
      </w:pPr>
      <w:r>
        <w:rPr>
          <w:rFonts w:ascii="Times New Roman"/>
          <w:b w:val="false"/>
          <w:i w:val="false"/>
          <w:color w:val="000000"/>
          <w:sz w:val="28"/>
        </w:rPr>
        <w:t xml:space="preserve">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 </w:t>
      </w:r>
    </w:p>
    <w:bookmarkEnd w:id="3838"/>
    <w:bookmarkStart w:name="z4424" w:id="3839"/>
    <w:p>
      <w:pPr>
        <w:spacing w:after="0"/>
        <w:ind w:left="0"/>
        <w:jc w:val="both"/>
      </w:pPr>
      <w:r>
        <w:rPr>
          <w:rFonts w:ascii="Times New Roman"/>
          <w:b w:val="false"/>
          <w:i w:val="false"/>
          <w:color w:val="000000"/>
          <w:sz w:val="28"/>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bookmarkEnd w:id="3839"/>
    <w:bookmarkStart w:name="z4425" w:id="3840"/>
    <w:p>
      <w:pPr>
        <w:spacing w:after="0"/>
        <w:ind w:left="0"/>
        <w:jc w:val="both"/>
      </w:pPr>
      <w:r>
        <w:rPr>
          <w:rFonts w:ascii="Times New Roman"/>
          <w:b w:val="false"/>
          <w:i w:val="false"/>
          <w:color w:val="000000"/>
          <w:sz w:val="28"/>
        </w:rPr>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w:t>
      </w:r>
    </w:p>
    <w:bookmarkEnd w:id="3840"/>
    <w:bookmarkStart w:name="z4426" w:id="3841"/>
    <w:p>
      <w:pPr>
        <w:spacing w:after="0"/>
        <w:ind w:left="0"/>
        <w:jc w:val="both"/>
      </w:pPr>
      <w:r>
        <w:rPr>
          <w:rFonts w:ascii="Times New Roman"/>
          <w:b w:val="false"/>
          <w:i w:val="false"/>
          <w:color w:val="000000"/>
          <w:sz w:val="28"/>
        </w:rPr>
        <w:t>
      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 – члена Евразийского экономического союза.</w:t>
      </w:r>
    </w:p>
    <w:bookmarkEnd w:id="3841"/>
    <w:bookmarkStart w:name="z4427" w:id="3842"/>
    <w:p>
      <w:pPr>
        <w:spacing w:after="0"/>
        <w:ind w:left="0"/>
        <w:jc w:val="both"/>
      </w:pPr>
      <w:r>
        <w:rPr>
          <w:rFonts w:ascii="Times New Roman"/>
          <w:b w:val="false"/>
          <w:i w:val="false"/>
          <w:color w:val="000000"/>
          <w:sz w:val="28"/>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 – 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Евразийского экономического союза.</w:t>
      </w:r>
    </w:p>
    <w:bookmarkEnd w:id="3842"/>
    <w:bookmarkStart w:name="z4428" w:id="3843"/>
    <w:p>
      <w:pPr>
        <w:spacing w:after="0"/>
        <w:ind w:left="0"/>
        <w:jc w:val="both"/>
      </w:pPr>
      <w:r>
        <w:rPr>
          <w:rFonts w:ascii="Times New Roman"/>
          <w:b w:val="false"/>
          <w:i w:val="false"/>
          <w:color w:val="000000"/>
          <w:sz w:val="28"/>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bookmarkEnd w:id="3843"/>
    <w:bookmarkStart w:name="z4429" w:id="3844"/>
    <w:p>
      <w:pPr>
        <w:spacing w:after="0"/>
        <w:ind w:left="0"/>
        <w:jc w:val="both"/>
      </w:pPr>
      <w:r>
        <w:rPr>
          <w:rFonts w:ascii="Times New Roman"/>
          <w:b w:val="false"/>
          <w:i w:val="false"/>
          <w:color w:val="000000"/>
          <w:sz w:val="28"/>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bookmarkEnd w:id="3844"/>
    <w:p>
      <w:pPr>
        <w:spacing w:after="0"/>
        <w:ind w:left="0"/>
        <w:jc w:val="both"/>
      </w:pPr>
      <w:r>
        <w:rPr>
          <w:rFonts w:ascii="Times New Roman"/>
          <w:b/>
          <w:i w:val="false"/>
          <w:color w:val="000000"/>
          <w:sz w:val="28"/>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bookmarkStart w:name="z4430" w:id="3845"/>
    <w:p>
      <w:pPr>
        <w:spacing w:after="0"/>
        <w:ind w:left="0"/>
        <w:jc w:val="both"/>
      </w:pPr>
      <w:r>
        <w:rPr>
          <w:rFonts w:ascii="Times New Roman"/>
          <w:b w:val="false"/>
          <w:i w:val="false"/>
          <w:color w:val="000000"/>
          <w:sz w:val="28"/>
        </w:rPr>
        <w:t>
      1. Особенности применения таможенной процедуры свободной таможенной зоны, предусмотренные настоящей статьей, применяются в отношении одной СЭЗ, определенной законодательством Республики Казахстан о специальных экономических и индустриальных зонах, пределы которой полностью или частично совпадают с участками таможенной границы Евразийского экономического союза.</w:t>
      </w:r>
    </w:p>
    <w:bookmarkEnd w:id="3845"/>
    <w:bookmarkStart w:name="z4431" w:id="3846"/>
    <w:p>
      <w:pPr>
        <w:spacing w:after="0"/>
        <w:ind w:left="0"/>
        <w:jc w:val="both"/>
      </w:pPr>
      <w:r>
        <w:rPr>
          <w:rFonts w:ascii="Times New Roman"/>
          <w:b w:val="false"/>
          <w:i w:val="false"/>
          <w:color w:val="000000"/>
          <w:sz w:val="28"/>
        </w:rPr>
        <w:t>
      2. Зонами таможенного контроля специальной экономической зоны, пределы которой полностью или частично совпадают с участками таможенной границы Евразийского экономического союза являются части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предназначенные для совершения таможенных операций и (или) для использования (хранения) товаров, помещенных под таможенную процедуру свободной таможенной зоны, определяемые в порядке, установленном уполномоченным органом.</w:t>
      </w:r>
    </w:p>
    <w:bookmarkEnd w:id="3846"/>
    <w:bookmarkStart w:name="z4432" w:id="3847"/>
    <w:p>
      <w:pPr>
        <w:spacing w:after="0"/>
        <w:ind w:left="0"/>
        <w:jc w:val="both"/>
      </w:pPr>
      <w:r>
        <w:rPr>
          <w:rFonts w:ascii="Times New Roman"/>
          <w:b w:val="false"/>
          <w:i w:val="false"/>
          <w:color w:val="000000"/>
          <w:sz w:val="28"/>
        </w:rPr>
        <w:t>
      3. Особенности обустройства территории СЭЗ, пределы которой полностью или частично совпадают с участками таможенной границы Евразийского экономического союза, включая требования по ограждению и оснащению такой территории системой видеонаблюдения, утверждаются уполномоченным органом.</w:t>
      </w:r>
    </w:p>
    <w:bookmarkEnd w:id="3847"/>
    <w:bookmarkStart w:name="z4433" w:id="3848"/>
    <w:p>
      <w:pPr>
        <w:spacing w:after="0"/>
        <w:ind w:left="0"/>
        <w:jc w:val="both"/>
      </w:pPr>
      <w:r>
        <w:rPr>
          <w:rFonts w:ascii="Times New Roman"/>
          <w:b w:val="false"/>
          <w:i w:val="false"/>
          <w:color w:val="000000"/>
          <w:sz w:val="28"/>
        </w:rPr>
        <w:t>
      4. Обеспечение контрольно-пропускного режима на территории СЭЗ, пределы которой полностью или частично совпадают с участками таможенной границы Евразийского экономического союза, включая доступ лиц на такую территорию, осуществляется в порядке, определенном уполномоченным органом по согласованию с Комитетом национальной безопасности Республики Казахстан.</w:t>
      </w:r>
    </w:p>
    <w:bookmarkEnd w:id="3848"/>
    <w:bookmarkStart w:name="z4434" w:id="3849"/>
    <w:p>
      <w:pPr>
        <w:spacing w:after="0"/>
        <w:ind w:left="0"/>
        <w:jc w:val="both"/>
      </w:pPr>
      <w:r>
        <w:rPr>
          <w:rFonts w:ascii="Times New Roman"/>
          <w:b w:val="false"/>
          <w:i w:val="false"/>
          <w:color w:val="000000"/>
          <w:sz w:val="28"/>
        </w:rPr>
        <w:t>
      5. Товары, ввезенные на территорию СЭЗ, пределы которой полностью или частично совпадают с участками таможенной границы Евразийского экономического союза, считаются помещенными под таможенную процедуру свободной таможенной зоны со дня их ввоза на территорию такой СЭЗ.</w:t>
      </w:r>
    </w:p>
    <w:bookmarkEnd w:id="3849"/>
    <w:bookmarkStart w:name="z4435" w:id="3850"/>
    <w:p>
      <w:pPr>
        <w:spacing w:after="0"/>
        <w:ind w:left="0"/>
        <w:jc w:val="both"/>
      </w:pPr>
      <w:r>
        <w:rPr>
          <w:rFonts w:ascii="Times New Roman"/>
          <w:b w:val="false"/>
          <w:i w:val="false"/>
          <w:color w:val="000000"/>
          <w:sz w:val="28"/>
        </w:rPr>
        <w:t>
      6. Товары, ввозимые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не подлежат таможенному декларированию, за исключением случаев:</w:t>
      </w:r>
    </w:p>
    <w:bookmarkEnd w:id="3850"/>
    <w:bookmarkStart w:name="z4436" w:id="3851"/>
    <w:p>
      <w:pPr>
        <w:spacing w:after="0"/>
        <w:ind w:left="0"/>
        <w:jc w:val="both"/>
      </w:pPr>
      <w:r>
        <w:rPr>
          <w:rFonts w:ascii="Times New Roman"/>
          <w:b w:val="false"/>
          <w:i w:val="false"/>
          <w:color w:val="000000"/>
          <w:sz w:val="28"/>
        </w:rPr>
        <w:t>
      1) вывоза таких товаров с территории СЭЗ, пределы которой полностью или частично совпадают с участками таможенной границы Евразийского экономического союза;</w:t>
      </w:r>
    </w:p>
    <w:bookmarkEnd w:id="3851"/>
    <w:bookmarkStart w:name="z4437" w:id="3852"/>
    <w:p>
      <w:pPr>
        <w:spacing w:after="0"/>
        <w:ind w:left="0"/>
        <w:jc w:val="both"/>
      </w:pPr>
      <w:r>
        <w:rPr>
          <w:rFonts w:ascii="Times New Roman"/>
          <w:b w:val="false"/>
          <w:i w:val="false"/>
          <w:color w:val="000000"/>
          <w:sz w:val="28"/>
        </w:rPr>
        <w:t>
      2) декларирования таких товаров по выбору декларанта;</w:t>
      </w:r>
    </w:p>
    <w:bookmarkEnd w:id="3852"/>
    <w:bookmarkStart w:name="z4438" w:id="3853"/>
    <w:p>
      <w:pPr>
        <w:spacing w:after="0"/>
        <w:ind w:left="0"/>
        <w:jc w:val="both"/>
      </w:pPr>
      <w:r>
        <w:rPr>
          <w:rFonts w:ascii="Times New Roman"/>
          <w:b w:val="false"/>
          <w:i w:val="false"/>
          <w:color w:val="000000"/>
          <w:sz w:val="28"/>
        </w:rPr>
        <w:t>
      3) ввоза товаров для строительства и (или) реконструкции объектов недвижимости и (или) объектов инфраструктуры в соответствии с законодательством Республики Казахстан о специальных экономических и индустриальных зонах;</w:t>
      </w:r>
    </w:p>
    <w:bookmarkEnd w:id="3853"/>
    <w:bookmarkStart w:name="z4439" w:id="3854"/>
    <w:p>
      <w:pPr>
        <w:spacing w:after="0"/>
        <w:ind w:left="0"/>
        <w:jc w:val="both"/>
      </w:pPr>
      <w:r>
        <w:rPr>
          <w:rFonts w:ascii="Times New Roman"/>
          <w:b w:val="false"/>
          <w:i w:val="false"/>
          <w:color w:val="000000"/>
          <w:sz w:val="28"/>
        </w:rPr>
        <w:t xml:space="preserve">
      4) ввоза товаров на территорию такой СЭЗ, для совершения операций, определенных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285 настоящего Кодекса. </w:t>
      </w:r>
    </w:p>
    <w:bookmarkEnd w:id="3854"/>
    <w:p>
      <w:pPr>
        <w:spacing w:after="0"/>
        <w:ind w:left="0"/>
        <w:jc w:val="both"/>
      </w:pPr>
      <w:r>
        <w:rPr>
          <w:rFonts w:ascii="Times New Roman"/>
          <w:b w:val="false"/>
          <w:i w:val="false"/>
          <w:color w:val="000000"/>
          <w:sz w:val="28"/>
        </w:rPr>
        <w:t>
      Положения подпункта 1) части первой настоящего пункта не применяются в отношении товаров, ввозимых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для целей формирования почтовых отправлений, подлежащих последующему вывозу назначенным оператором почтовой связи за пределы таможенной территории Евразийского экономического союза, с учетом положений пункта 7-1 настоящей статьи.</w:t>
      </w:r>
    </w:p>
    <w:bookmarkStart w:name="z4440" w:id="3855"/>
    <w:p>
      <w:pPr>
        <w:spacing w:after="0"/>
        <w:ind w:left="0"/>
        <w:jc w:val="both"/>
      </w:pPr>
      <w:r>
        <w:rPr>
          <w:rFonts w:ascii="Times New Roman"/>
          <w:b w:val="false"/>
          <w:i w:val="false"/>
          <w:color w:val="000000"/>
          <w:sz w:val="28"/>
        </w:rPr>
        <w:t xml:space="preserve">
      7. В отношении товаров, указанных в пункте 6 настоящей статьи, допускаются совершение операций, определенных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статьи 285 настоящего Кодекса, а также формирование партий международных почтовых отправлений.</w:t>
      </w:r>
    </w:p>
    <w:bookmarkEnd w:id="3855"/>
    <w:bookmarkStart w:name="z8085" w:id="3856"/>
    <w:p>
      <w:pPr>
        <w:spacing w:after="0"/>
        <w:ind w:left="0"/>
        <w:jc w:val="both"/>
      </w:pPr>
      <w:r>
        <w:rPr>
          <w:rFonts w:ascii="Times New Roman"/>
          <w:b w:val="false"/>
          <w:i w:val="false"/>
          <w:color w:val="000000"/>
          <w:sz w:val="28"/>
        </w:rPr>
        <w:t xml:space="preserve">
      7-1. Партии международных почтовых отправлений, сформированные назначенным оператором почтовой связи, из товаров, указанных в части второй пункта 6 настоящей статьи, подлежат вывозу с территории СЭЗ, пределы которой полностью или частично совпадают с участками таможенной границы Евразийского экономического союза, за пределы таможенной территории Евразийского экономического союза с помещением таких международных почтовых отправлений под таможенную процедуру таможенного транзита с применением особенностей, предусмотренных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При этом документы, предусмотренные актами Всемирного почтового союза в отношении сформированных партий международных почтовых отправлений, оформляются назначенным оператором почтовой связи на территории СЭЗ, пределы которой полностью или частично совпадают с участками таможенной границы Евразийского экономического союза.</w:t>
      </w:r>
    </w:p>
    <w:bookmarkEnd w:id="3856"/>
    <w:p>
      <w:pPr>
        <w:spacing w:after="0"/>
        <w:ind w:left="0"/>
        <w:jc w:val="both"/>
      </w:pPr>
      <w:r>
        <w:rPr>
          <w:rFonts w:ascii="Times New Roman"/>
          <w:b w:val="false"/>
          <w:i w:val="false"/>
          <w:color w:val="000000"/>
          <w:sz w:val="28"/>
        </w:rPr>
        <w:t xml:space="preserve">
      Назначенный оператор почтовой связи ведет учет иностранных товаров, ввозимых с территории сопредельного иностранного государства, для совершения операций по формированию из таких товаров партий международных почтовых отправлений. </w:t>
      </w:r>
    </w:p>
    <w:p>
      <w:pPr>
        <w:spacing w:after="0"/>
        <w:ind w:left="0"/>
        <w:jc w:val="both"/>
      </w:pPr>
      <w:r>
        <w:rPr>
          <w:rFonts w:ascii="Times New Roman"/>
          <w:b w:val="false"/>
          <w:i w:val="false"/>
          <w:color w:val="000000"/>
          <w:sz w:val="28"/>
        </w:rPr>
        <w:t>
      По запросу контролирующего государственного органа или правоохранительного органа назначенный оператор почтовой связи предоставляет сведения о товарах, указанных в части второй настоящего пункта, в порядке, установленном законодательством Республики Казахстан.</w:t>
      </w:r>
    </w:p>
    <w:bookmarkStart w:name="z4441" w:id="3857"/>
    <w:p>
      <w:pPr>
        <w:spacing w:after="0"/>
        <w:ind w:left="0"/>
        <w:jc w:val="both"/>
      </w:pPr>
      <w:r>
        <w:rPr>
          <w:rFonts w:ascii="Times New Roman"/>
          <w:b w:val="false"/>
          <w:i w:val="false"/>
          <w:color w:val="000000"/>
          <w:sz w:val="28"/>
        </w:rPr>
        <w:t>
      8. На территории СЭЗ, пределы которой полностью или частично совпадают с участками таможенной границы Евразийского экономического союза, могут размещаться и использоваться товары, помещенные под таможенную процедуру свободной таможенной зоны, а также товары, помещенные под иные таможенные процедуры, за исключением таможенной процедуры таможенного транзита.</w:t>
      </w:r>
    </w:p>
    <w:bookmarkEnd w:id="3857"/>
    <w:bookmarkStart w:name="z4442" w:id="3858"/>
    <w:p>
      <w:pPr>
        <w:spacing w:after="0"/>
        <w:ind w:left="0"/>
        <w:jc w:val="both"/>
      </w:pPr>
      <w:r>
        <w:rPr>
          <w:rFonts w:ascii="Times New Roman"/>
          <w:b w:val="false"/>
          <w:i w:val="false"/>
          <w:color w:val="000000"/>
          <w:sz w:val="28"/>
        </w:rPr>
        <w:t>
      Уполномоченным органом могут быть утверждены перечень и категории товаров, которые не подлежат помещению под таможенную процедуру свободной таможенной зоны, при ввозе в СЭЗ, пределы которой полностью или частично совпадают с участками таможенной границы Евразийского экономического союза.</w:t>
      </w:r>
    </w:p>
    <w:bookmarkEnd w:id="3858"/>
    <w:bookmarkStart w:name="z4443" w:id="3859"/>
    <w:p>
      <w:pPr>
        <w:spacing w:after="0"/>
        <w:ind w:left="0"/>
        <w:jc w:val="both"/>
      </w:pPr>
      <w:r>
        <w:rPr>
          <w:rFonts w:ascii="Times New Roman"/>
          <w:b w:val="false"/>
          <w:i w:val="false"/>
          <w:color w:val="000000"/>
          <w:sz w:val="28"/>
        </w:rPr>
        <w:t xml:space="preserve">
      9. Пользование и (или) распоряжение товарами на территории СЭЗ, пределы которой полностью или частично совпадают с участками таможенной границы Евразийского экономического союза, включая реализацию таких товаров, осуществляются без ограничений. </w:t>
      </w:r>
    </w:p>
    <w:bookmarkEnd w:id="3859"/>
    <w:bookmarkStart w:name="z4444" w:id="3860"/>
    <w:p>
      <w:pPr>
        <w:spacing w:after="0"/>
        <w:ind w:left="0"/>
        <w:jc w:val="both"/>
      </w:pPr>
      <w:r>
        <w:rPr>
          <w:rFonts w:ascii="Times New Roman"/>
          <w:b w:val="false"/>
          <w:i w:val="false"/>
          <w:color w:val="000000"/>
          <w:sz w:val="28"/>
        </w:rPr>
        <w:t>
      Реализация иностранных товаров, ввезенных на территорию СЭЗ, пределы которой полностью или частично совпадают с участками таможенной границы Евразийского экономического союза, осуществляется в магазинах беспошлинной торговли на территории такой СЭЗ.</w:t>
      </w:r>
    </w:p>
    <w:bookmarkEnd w:id="3860"/>
    <w:bookmarkStart w:name="z4445" w:id="3861"/>
    <w:p>
      <w:pPr>
        <w:spacing w:after="0"/>
        <w:ind w:left="0"/>
        <w:jc w:val="both"/>
      </w:pPr>
      <w:r>
        <w:rPr>
          <w:rFonts w:ascii="Times New Roman"/>
          <w:b w:val="false"/>
          <w:i w:val="false"/>
          <w:color w:val="000000"/>
          <w:sz w:val="28"/>
        </w:rPr>
        <w:t>
      Реализация иностранных товаров физическим лицам на территории СЭЗ, пределы которой полностью или частично совпадают с участками таможенной границы Евразийского экономического союза, за исключением случаев, указанных в части второй настоящего пункта и пункта 16 настоящей статьи, запрещена.</w:t>
      </w:r>
    </w:p>
    <w:bookmarkEnd w:id="3861"/>
    <w:bookmarkStart w:name="z4446" w:id="3862"/>
    <w:p>
      <w:pPr>
        <w:spacing w:after="0"/>
        <w:ind w:left="0"/>
        <w:jc w:val="both"/>
      </w:pPr>
      <w:r>
        <w:rPr>
          <w:rFonts w:ascii="Times New Roman"/>
          <w:b w:val="false"/>
          <w:i w:val="false"/>
          <w:color w:val="000000"/>
          <w:sz w:val="28"/>
        </w:rPr>
        <w:t>
      10. При ввозе товаров с территории сопредельного иностранного государства в СЭЗ, пределы которой полностью или частично совпадают с участками таможенной границы Евразийского экономического союза, товары, подлежащие таможенному декларированию в случаях, определенных пунктом 6 настоящей статьи, должны быть доставлены перевозчиком в место прибытия, определенное Правительством Республики Казахстан, или в зону таможенного контроля, расположенную на территории такой СЭЗ.</w:t>
      </w:r>
    </w:p>
    <w:bookmarkEnd w:id="3862"/>
    <w:bookmarkStart w:name="z4447" w:id="3863"/>
    <w:p>
      <w:pPr>
        <w:spacing w:after="0"/>
        <w:ind w:left="0"/>
        <w:jc w:val="both"/>
      </w:pPr>
      <w:r>
        <w:rPr>
          <w:rFonts w:ascii="Times New Roman"/>
          <w:b w:val="false"/>
          <w:i w:val="false"/>
          <w:color w:val="000000"/>
          <w:sz w:val="28"/>
        </w:rPr>
        <w:t>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bookmarkEnd w:id="3863"/>
    <w:bookmarkStart w:name="z4448" w:id="3864"/>
    <w:p>
      <w:pPr>
        <w:spacing w:after="0"/>
        <w:ind w:left="0"/>
        <w:jc w:val="both"/>
      </w:pPr>
      <w:r>
        <w:rPr>
          <w:rFonts w:ascii="Times New Roman"/>
          <w:b w:val="false"/>
          <w:i w:val="false"/>
          <w:color w:val="000000"/>
          <w:sz w:val="28"/>
        </w:rPr>
        <w:t>
      11. В случаях, определенных пунктом 6 настоящей статьи, перевозчик обязан уведомить таможенный орган о прибытии товаров, подлежащих таможенному декларированию, на таможенную территорию Евразийского экономического союза и доставке таких товаров и транспортных средств в место прибытия или в зону таможенного контроля, расположенную на территории такой СЭЗ, путем представления документов и сведений, предусмотренных пунктом 12 настоящей статьи, в течение одного часа с момента доставки товаров в место прибытия или в зону таможенного контроля, расположенную на территории такой СЭЗ, а в случае доставки товаров вне времени работы таможенного органа, – в течение одного часа с момента наступления времени начала работы таможенного органа.</w:t>
      </w:r>
    </w:p>
    <w:bookmarkEnd w:id="3864"/>
    <w:bookmarkStart w:name="z4449" w:id="3865"/>
    <w:p>
      <w:pPr>
        <w:spacing w:after="0"/>
        <w:ind w:left="0"/>
        <w:jc w:val="both"/>
      </w:pPr>
      <w:r>
        <w:rPr>
          <w:rFonts w:ascii="Times New Roman"/>
          <w:b w:val="false"/>
          <w:i w:val="false"/>
          <w:color w:val="000000"/>
          <w:sz w:val="28"/>
        </w:rPr>
        <w:t>
      12. При прибытии товаров и транспортных средств в место прибытия или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перевозчик представляет следующие документы и сведения:</w:t>
      </w:r>
    </w:p>
    <w:bookmarkEnd w:id="3865"/>
    <w:bookmarkStart w:name="z4450" w:id="3866"/>
    <w:p>
      <w:pPr>
        <w:spacing w:after="0"/>
        <w:ind w:left="0"/>
        <w:jc w:val="both"/>
      </w:pPr>
      <w:r>
        <w:rPr>
          <w:rFonts w:ascii="Times New Roman"/>
          <w:b w:val="false"/>
          <w:i w:val="false"/>
          <w:color w:val="000000"/>
          <w:sz w:val="28"/>
        </w:rPr>
        <w:t>
      документы:</w:t>
      </w:r>
    </w:p>
    <w:bookmarkEnd w:id="3866"/>
    <w:bookmarkStart w:name="z4451" w:id="3867"/>
    <w:p>
      <w:pPr>
        <w:spacing w:after="0"/>
        <w:ind w:left="0"/>
        <w:jc w:val="both"/>
      </w:pPr>
      <w:r>
        <w:rPr>
          <w:rFonts w:ascii="Times New Roman"/>
          <w:b w:val="false"/>
          <w:i w:val="false"/>
          <w:color w:val="000000"/>
          <w:sz w:val="28"/>
        </w:rPr>
        <w:t>
      документы на транспортное средство;</w:t>
      </w:r>
    </w:p>
    <w:bookmarkEnd w:id="3867"/>
    <w:bookmarkStart w:name="z4452" w:id="3868"/>
    <w:p>
      <w:pPr>
        <w:spacing w:after="0"/>
        <w:ind w:left="0"/>
        <w:jc w:val="both"/>
      </w:pPr>
      <w:r>
        <w:rPr>
          <w:rFonts w:ascii="Times New Roman"/>
          <w:b w:val="false"/>
          <w:i w:val="false"/>
          <w:color w:val="000000"/>
          <w:sz w:val="28"/>
        </w:rPr>
        <w:t>
      транспортные (перевозочные) документы;</w:t>
      </w:r>
    </w:p>
    <w:bookmarkEnd w:id="3868"/>
    <w:bookmarkStart w:name="z4453" w:id="3869"/>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3869"/>
    <w:bookmarkStart w:name="z4454" w:id="3870"/>
    <w:p>
      <w:pPr>
        <w:spacing w:after="0"/>
        <w:ind w:left="0"/>
        <w:jc w:val="both"/>
      </w:pPr>
      <w:r>
        <w:rPr>
          <w:rFonts w:ascii="Times New Roman"/>
          <w:b w:val="false"/>
          <w:i w:val="false"/>
          <w:color w:val="000000"/>
          <w:sz w:val="28"/>
        </w:rPr>
        <w:t>
      сведения:</w:t>
      </w:r>
    </w:p>
    <w:bookmarkEnd w:id="3870"/>
    <w:bookmarkStart w:name="z4455" w:id="3871"/>
    <w:p>
      <w:pPr>
        <w:spacing w:after="0"/>
        <w:ind w:left="0"/>
        <w:jc w:val="both"/>
      </w:pPr>
      <w:r>
        <w:rPr>
          <w:rFonts w:ascii="Times New Roman"/>
          <w:b w:val="false"/>
          <w:i w:val="false"/>
          <w:color w:val="000000"/>
          <w:sz w:val="28"/>
        </w:rPr>
        <w:t>
      наименование страны отправления и страны назначения товаров;</w:t>
      </w:r>
    </w:p>
    <w:bookmarkEnd w:id="3871"/>
    <w:bookmarkStart w:name="z4456" w:id="3872"/>
    <w:p>
      <w:pPr>
        <w:spacing w:after="0"/>
        <w:ind w:left="0"/>
        <w:jc w:val="both"/>
      </w:pPr>
      <w:r>
        <w:rPr>
          <w:rFonts w:ascii="Times New Roman"/>
          <w:b w:val="false"/>
          <w:i w:val="false"/>
          <w:color w:val="000000"/>
          <w:sz w:val="28"/>
        </w:rPr>
        <w:t>
      наименование и адрес отправителя и получателя товаров;</w:t>
      </w:r>
    </w:p>
    <w:bookmarkEnd w:id="3872"/>
    <w:bookmarkStart w:name="z4457" w:id="3873"/>
    <w:p>
      <w:pPr>
        <w:spacing w:after="0"/>
        <w:ind w:left="0"/>
        <w:jc w:val="both"/>
      </w:pPr>
      <w:r>
        <w:rPr>
          <w:rFonts w:ascii="Times New Roman"/>
          <w:b w:val="false"/>
          <w:i w:val="false"/>
          <w:color w:val="000000"/>
          <w:sz w:val="28"/>
        </w:rPr>
        <w:t>
      о количестве грузовых мест, об их маркировке и о видах упаковок товаров;</w:t>
      </w:r>
    </w:p>
    <w:bookmarkEnd w:id="3873"/>
    <w:bookmarkStart w:name="z4458" w:id="3874"/>
    <w:p>
      <w:pPr>
        <w:spacing w:after="0"/>
        <w:ind w:left="0"/>
        <w:jc w:val="both"/>
      </w:pPr>
      <w:r>
        <w:rPr>
          <w:rFonts w:ascii="Times New Roman"/>
          <w:b w:val="false"/>
          <w:i w:val="false"/>
          <w:color w:val="000000"/>
          <w:sz w:val="28"/>
        </w:rPr>
        <w:t>
      наименование товаров, вес брутто товаров (в килограммах) либо объем товаров (в кубических метрах), за исключением крупногабаритных грузов;</w:t>
      </w:r>
    </w:p>
    <w:bookmarkEnd w:id="3874"/>
    <w:bookmarkStart w:name="z4459" w:id="3875"/>
    <w:p>
      <w:pPr>
        <w:spacing w:after="0"/>
        <w:ind w:left="0"/>
        <w:jc w:val="both"/>
      </w:pPr>
      <w:r>
        <w:rPr>
          <w:rFonts w:ascii="Times New Roman"/>
          <w:b w:val="false"/>
          <w:i w:val="false"/>
          <w:color w:val="000000"/>
          <w:sz w:val="28"/>
        </w:rPr>
        <w:t>
      о наличии товаров, ввоз которых на таможенную территорию Евразийского экономического союза запрещен или ограничен.</w:t>
      </w:r>
    </w:p>
    <w:bookmarkEnd w:id="3875"/>
    <w:bookmarkStart w:name="z4460" w:id="3876"/>
    <w:p>
      <w:pPr>
        <w:spacing w:after="0"/>
        <w:ind w:left="0"/>
        <w:jc w:val="both"/>
      </w:pPr>
      <w:r>
        <w:rPr>
          <w:rFonts w:ascii="Times New Roman"/>
          <w:b w:val="false"/>
          <w:i w:val="false"/>
          <w:color w:val="000000"/>
          <w:sz w:val="28"/>
        </w:rPr>
        <w:t xml:space="preserve">
      13. В случаях, определенных пунктом 6 настоящей статьи, перевозчик или иное заинтересованное лицо,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в течение трех часов рабочего времени таможенного органа с момента уведомления о прибытии обязаны совершить в отношении товаров, подлежащих таможенному декларированию, одну из таможенных операций, связанных с:</w:t>
      </w:r>
    </w:p>
    <w:bookmarkEnd w:id="3876"/>
    <w:bookmarkStart w:name="z4461" w:id="3877"/>
    <w:p>
      <w:pPr>
        <w:spacing w:after="0"/>
        <w:ind w:left="0"/>
        <w:jc w:val="both"/>
      </w:pPr>
      <w:r>
        <w:rPr>
          <w:rFonts w:ascii="Times New Roman"/>
          <w:b w:val="false"/>
          <w:i w:val="false"/>
          <w:color w:val="000000"/>
          <w:sz w:val="28"/>
        </w:rPr>
        <w:t>
      1) помещением товаров на временное хранение;</w:t>
      </w:r>
    </w:p>
    <w:bookmarkEnd w:id="3877"/>
    <w:bookmarkStart w:name="z4462" w:id="3878"/>
    <w:p>
      <w:pPr>
        <w:spacing w:after="0"/>
        <w:ind w:left="0"/>
        <w:jc w:val="both"/>
      </w:pPr>
      <w:r>
        <w:rPr>
          <w:rFonts w:ascii="Times New Roman"/>
          <w:b w:val="false"/>
          <w:i w:val="false"/>
          <w:color w:val="000000"/>
          <w:sz w:val="28"/>
        </w:rPr>
        <w:t>
      2) перевозкой (транспортировкой) товаров из места прибытия до места временного хранения;</w:t>
      </w:r>
    </w:p>
    <w:bookmarkEnd w:id="3878"/>
    <w:bookmarkStart w:name="z4463" w:id="3879"/>
    <w:p>
      <w:pPr>
        <w:spacing w:after="0"/>
        <w:ind w:left="0"/>
        <w:jc w:val="both"/>
      </w:pPr>
      <w:r>
        <w:rPr>
          <w:rFonts w:ascii="Times New Roman"/>
          <w:b w:val="false"/>
          <w:i w:val="false"/>
          <w:color w:val="000000"/>
          <w:sz w:val="28"/>
        </w:rPr>
        <w:t>
      3) таможенным декларированием товаров;</w:t>
      </w:r>
    </w:p>
    <w:bookmarkEnd w:id="3879"/>
    <w:bookmarkStart w:name="z4464" w:id="3880"/>
    <w:p>
      <w:pPr>
        <w:spacing w:after="0"/>
        <w:ind w:left="0"/>
        <w:jc w:val="both"/>
      </w:pPr>
      <w:r>
        <w:rPr>
          <w:rFonts w:ascii="Times New Roman"/>
          <w:b w:val="false"/>
          <w:i w:val="false"/>
          <w:color w:val="000000"/>
          <w:sz w:val="28"/>
        </w:rPr>
        <w:t>
      4) вывозом товаров с таможенной территории Евразийского экономического союза.</w:t>
      </w:r>
    </w:p>
    <w:bookmarkEnd w:id="3880"/>
    <w:bookmarkStart w:name="z4465" w:id="3881"/>
    <w:p>
      <w:pPr>
        <w:spacing w:after="0"/>
        <w:ind w:left="0"/>
        <w:jc w:val="both"/>
      </w:pPr>
      <w:r>
        <w:rPr>
          <w:rFonts w:ascii="Times New Roman"/>
          <w:b w:val="false"/>
          <w:i w:val="false"/>
          <w:color w:val="000000"/>
          <w:sz w:val="28"/>
        </w:rPr>
        <w:t xml:space="preserve">
      14. При ввозе товаров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уведомление, поданное в соответствии с пунктом 11 настоящей статьи, является уведомлением о ввозе товаров в такую СЭЗ. </w:t>
      </w:r>
    </w:p>
    <w:bookmarkEnd w:id="3881"/>
    <w:bookmarkStart w:name="z8086" w:id="3882"/>
    <w:p>
      <w:pPr>
        <w:spacing w:after="0"/>
        <w:ind w:left="0"/>
        <w:jc w:val="both"/>
      </w:pPr>
      <w:r>
        <w:rPr>
          <w:rFonts w:ascii="Times New Roman"/>
          <w:b w:val="false"/>
          <w:i w:val="false"/>
          <w:color w:val="000000"/>
          <w:sz w:val="28"/>
        </w:rPr>
        <w:t xml:space="preserve">
      14-1. Положения </w:t>
      </w:r>
      <w:r>
        <w:rPr>
          <w:rFonts w:ascii="Times New Roman"/>
          <w:b w:val="false"/>
          <w:i w:val="false"/>
          <w:color w:val="000000"/>
          <w:sz w:val="28"/>
        </w:rPr>
        <w:t>пунктов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настоящей статьи не применяются в отношении иностранных товаров, ввозимых с территории сопредельного иностранного государства, для совершения операций по формированию из таких товаров партий международных почтовых отправлений.</w:t>
      </w:r>
    </w:p>
    <w:bookmarkEnd w:id="3882"/>
    <w:p>
      <w:pPr>
        <w:spacing w:after="0"/>
        <w:ind w:left="0"/>
        <w:jc w:val="both"/>
      </w:pPr>
      <w:r>
        <w:rPr>
          <w:rFonts w:ascii="Times New Roman"/>
          <w:b w:val="false"/>
          <w:i w:val="false"/>
          <w:color w:val="000000"/>
          <w:sz w:val="28"/>
        </w:rPr>
        <w:t>
      Порядок совершения таможенных операций в отношении товаров, указанных в части первой настоящего пункта, связанных с формированием из указанных товаров партий международных почтовых отправлений, оформлением документов, предусмотренных актами Всемирного почтового союза, при вывозе сформированных международных почтовых отправлений с территории СЭЗ, пределы которой полностью или частично совпадают с участками таможенной границы Евразийского экономического союза, в соответствии с пунктом 7-1 настоящей статьи определяется уполномоченным органом по согласованию с уполномоченным органом в сфере таможенной политики.</w:t>
      </w:r>
    </w:p>
    <w:bookmarkStart w:name="z4466" w:id="3883"/>
    <w:p>
      <w:pPr>
        <w:spacing w:after="0"/>
        <w:ind w:left="0"/>
        <w:jc w:val="both"/>
      </w:pPr>
      <w:r>
        <w:rPr>
          <w:rFonts w:ascii="Times New Roman"/>
          <w:b w:val="false"/>
          <w:i w:val="false"/>
          <w:color w:val="000000"/>
          <w:sz w:val="28"/>
        </w:rPr>
        <w:t>
      15. На территории СЭЗ, пределы которой полностью или частично совпадают с участками таможенной границы Евразийского экономического союза:</w:t>
      </w:r>
    </w:p>
    <w:bookmarkEnd w:id="3883"/>
    <w:bookmarkStart w:name="z4467" w:id="3884"/>
    <w:p>
      <w:pPr>
        <w:spacing w:after="0"/>
        <w:ind w:left="0"/>
        <w:jc w:val="both"/>
      </w:pPr>
      <w:r>
        <w:rPr>
          <w:rFonts w:ascii="Times New Roman"/>
          <w:b w:val="false"/>
          <w:i w:val="false"/>
          <w:color w:val="000000"/>
          <w:sz w:val="28"/>
        </w:rPr>
        <w:t>
      1) радиационный и иные виды государственного контроля осуществляются соответствующими уполномоченными органами в порядке, установленном законами Республики Казахстан;</w:t>
      </w:r>
    </w:p>
    <w:bookmarkEnd w:id="3884"/>
    <w:bookmarkStart w:name="z4468" w:id="3885"/>
    <w:p>
      <w:pPr>
        <w:spacing w:after="0"/>
        <w:ind w:left="0"/>
        <w:jc w:val="both"/>
      </w:pPr>
      <w:r>
        <w:rPr>
          <w:rFonts w:ascii="Times New Roman"/>
          <w:b w:val="false"/>
          <w:i w:val="false"/>
          <w:color w:val="000000"/>
          <w:sz w:val="28"/>
        </w:rPr>
        <w:t>
      2) радиационный контроль, возложенный на таможенные органы в соответствии с настоящим Кодексом, осуществляется таможенными органами при перемещении товаров через контрольно-пропускной пункт, являющийся местом прибытия (убытия).</w:t>
      </w:r>
    </w:p>
    <w:bookmarkEnd w:id="3885"/>
    <w:bookmarkStart w:name="z4469" w:id="3886"/>
    <w:p>
      <w:pPr>
        <w:spacing w:after="0"/>
        <w:ind w:left="0"/>
        <w:jc w:val="both"/>
      </w:pPr>
      <w:r>
        <w:rPr>
          <w:rFonts w:ascii="Times New Roman"/>
          <w:b w:val="false"/>
          <w:i w:val="false"/>
          <w:color w:val="000000"/>
          <w:sz w:val="28"/>
        </w:rPr>
        <w:t xml:space="preserve">
      16. На территории СЭЗ, пределы которой полностью или частично совпадают с участками таможенной границы Евразийского экономического союза,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285 настоящего Кодекса.</w:t>
      </w:r>
    </w:p>
    <w:bookmarkEnd w:id="3886"/>
    <w:bookmarkStart w:name="z4470" w:id="3887"/>
    <w:p>
      <w:pPr>
        <w:spacing w:after="0"/>
        <w:ind w:left="0"/>
        <w:jc w:val="both"/>
      </w:pPr>
      <w:r>
        <w:rPr>
          <w:rFonts w:ascii="Times New Roman"/>
          <w:b w:val="false"/>
          <w:i w:val="false"/>
          <w:color w:val="000000"/>
          <w:sz w:val="28"/>
        </w:rPr>
        <w:t>
      Под иным потреблением товаров, указанным в части первой настоящего пункта, понимается потребление участником СЭЗ в пределах территории такой СЭЗ в следующих случаях:</w:t>
      </w:r>
    </w:p>
    <w:bookmarkEnd w:id="3887"/>
    <w:bookmarkStart w:name="z4471" w:id="3888"/>
    <w:p>
      <w:pPr>
        <w:spacing w:after="0"/>
        <w:ind w:left="0"/>
        <w:jc w:val="both"/>
      </w:pPr>
      <w:r>
        <w:rPr>
          <w:rFonts w:ascii="Times New Roman"/>
          <w:b w:val="false"/>
          <w:i w:val="false"/>
          <w:color w:val="000000"/>
          <w:sz w:val="28"/>
        </w:rPr>
        <w:t xml:space="preserve">
      1) потребление товаров в соответствии с договором об осуществлении деятельности в СЭЗ с учетом положений подпункта 3) настоящего пункта; </w:t>
      </w:r>
    </w:p>
    <w:bookmarkEnd w:id="3888"/>
    <w:bookmarkStart w:name="z4472" w:id="3889"/>
    <w:p>
      <w:pPr>
        <w:spacing w:after="0"/>
        <w:ind w:left="0"/>
        <w:jc w:val="both"/>
      </w:pPr>
      <w:r>
        <w:rPr>
          <w:rFonts w:ascii="Times New Roman"/>
          <w:b w:val="false"/>
          <w:i w:val="false"/>
          <w:color w:val="000000"/>
          <w:sz w:val="28"/>
        </w:rPr>
        <w:t>
      2) реализация участником СЭЗ товаров Евразийского экономического союза физическим лицам;</w:t>
      </w:r>
    </w:p>
    <w:bookmarkEnd w:id="3889"/>
    <w:bookmarkStart w:name="z4473" w:id="3890"/>
    <w:p>
      <w:pPr>
        <w:spacing w:after="0"/>
        <w:ind w:left="0"/>
        <w:jc w:val="both"/>
      </w:pPr>
      <w:r>
        <w:rPr>
          <w:rFonts w:ascii="Times New Roman"/>
          <w:b w:val="false"/>
          <w:i w:val="false"/>
          <w:color w:val="000000"/>
          <w:sz w:val="28"/>
        </w:rPr>
        <w:t>
      3) реализация участником СЭЗ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СЭЗ в соответствии с договором об осуществлении деятельности в СЭЗ.</w:t>
      </w:r>
    </w:p>
    <w:bookmarkEnd w:id="3890"/>
    <w:bookmarkStart w:name="z4474" w:id="3891"/>
    <w:p>
      <w:pPr>
        <w:spacing w:after="0"/>
        <w:ind w:left="0"/>
        <w:jc w:val="both"/>
      </w:pPr>
      <w:r>
        <w:rPr>
          <w:rFonts w:ascii="Times New Roman"/>
          <w:b w:val="false"/>
          <w:i w:val="false"/>
          <w:color w:val="000000"/>
          <w:sz w:val="28"/>
        </w:rPr>
        <w:t>
      Действие таможенной процедуры свободной таможенной зоны в случаях, предусмотренных настоящим пунктом, завершается путем представления отчетности в порядке, определенном уполномоченным органом.</w:t>
      </w:r>
    </w:p>
    <w:bookmarkEnd w:id="3891"/>
    <w:bookmarkStart w:name="z4475" w:id="3892"/>
    <w:p>
      <w:pPr>
        <w:spacing w:after="0"/>
        <w:ind w:left="0"/>
        <w:jc w:val="both"/>
      </w:pPr>
      <w:r>
        <w:rPr>
          <w:rFonts w:ascii="Times New Roman"/>
          <w:b w:val="false"/>
          <w:i w:val="false"/>
          <w:color w:val="000000"/>
          <w:sz w:val="28"/>
        </w:rPr>
        <w:t>
      17. Случаи, когда декларантами товаров, помещаемых под таможенную процедуру свободной таможенной зоны для размещения и (или) использования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юридические лица Республики Казахстан, не являющиеся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 определяются уполномоченным органом.</w:t>
      </w:r>
    </w:p>
    <w:bookmarkEnd w:id="3892"/>
    <w:bookmarkStart w:name="z4476" w:id="3893"/>
    <w:p>
      <w:pPr>
        <w:spacing w:after="0"/>
        <w:ind w:left="0"/>
        <w:jc w:val="both"/>
      </w:pPr>
      <w:r>
        <w:rPr>
          <w:rFonts w:ascii="Times New Roman"/>
          <w:b w:val="false"/>
          <w:i w:val="false"/>
          <w:color w:val="000000"/>
          <w:sz w:val="28"/>
        </w:rPr>
        <w:t>
      18. Уполномоченным органом может быть определен порядок проведения таможенного контроля с использованием информационных систем при пересечении физическими лицами места перемещения товаров на территории СЭЗ, пределы которой полностью или частично совпадают с участками таможенной границы Евразийского экономического союза.</w:t>
      </w:r>
    </w:p>
    <w:bookmarkEnd w:id="3893"/>
    <w:bookmarkStart w:name="z4477" w:id="3894"/>
    <w:p>
      <w:pPr>
        <w:spacing w:after="0"/>
        <w:ind w:left="0"/>
        <w:jc w:val="both"/>
      </w:pPr>
      <w:r>
        <w:rPr>
          <w:rFonts w:ascii="Times New Roman"/>
          <w:b w:val="false"/>
          <w:i w:val="false"/>
          <w:color w:val="000000"/>
          <w:sz w:val="28"/>
        </w:rPr>
        <w:t>
      19.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bookmarkEnd w:id="3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78" w:id="3895"/>
    <w:p>
      <w:pPr>
        <w:spacing w:after="0"/>
        <w:ind w:left="0"/>
        <w:jc w:val="left"/>
      </w:pPr>
      <w:r>
        <w:rPr>
          <w:rFonts w:ascii="Times New Roman"/>
          <w:b/>
          <w:i w:val="false"/>
          <w:color w:val="000000"/>
        </w:rPr>
        <w:t xml:space="preserve"> Глава 30. ТАМОЖЕННАЯ ПРОЦЕДУРА СВОБОДНОГО СКЛАДА</w:t>
      </w:r>
    </w:p>
    <w:bookmarkEnd w:id="3895"/>
    <w:p>
      <w:pPr>
        <w:spacing w:after="0"/>
        <w:ind w:left="0"/>
        <w:jc w:val="both"/>
      </w:pPr>
      <w:r>
        <w:rPr>
          <w:rFonts w:ascii="Times New Roman"/>
          <w:b/>
          <w:i w:val="false"/>
          <w:color w:val="000000"/>
          <w:sz w:val="28"/>
        </w:rPr>
        <w:t>Статья 292. Содержание и применение таможенной процедуры свободного склада</w:t>
      </w:r>
    </w:p>
    <w:bookmarkStart w:name="z4479" w:id="3896"/>
    <w:p>
      <w:pPr>
        <w:spacing w:after="0"/>
        <w:ind w:left="0"/>
        <w:jc w:val="both"/>
      </w:pPr>
      <w:r>
        <w:rPr>
          <w:rFonts w:ascii="Times New Roman"/>
          <w:b w:val="false"/>
          <w:i w:val="false"/>
          <w:color w:val="000000"/>
          <w:sz w:val="28"/>
        </w:rPr>
        <w:t>
      1. Таможенная процедура свободного склада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896"/>
    <w:bookmarkStart w:name="z4480" w:id="3897"/>
    <w:p>
      <w:pPr>
        <w:spacing w:after="0"/>
        <w:ind w:left="0"/>
        <w:jc w:val="both"/>
      </w:pPr>
      <w:r>
        <w:rPr>
          <w:rFonts w:ascii="Times New Roman"/>
          <w:b w:val="false"/>
          <w:i w:val="false"/>
          <w:color w:val="000000"/>
          <w:sz w:val="28"/>
        </w:rPr>
        <w:t>
      2. На свободном складе могут размещаться и использоваться товары, помещенные под таможенную процедуру свободного склада, а также товары Евразийского экономического союза, не помещенные под таможенную процедуру свободного склада, и иностранные товары, помещенные под иные таможенные процедуры.</w:t>
      </w:r>
    </w:p>
    <w:bookmarkEnd w:id="3897"/>
    <w:bookmarkStart w:name="z4481" w:id="3898"/>
    <w:p>
      <w:pPr>
        <w:spacing w:after="0"/>
        <w:ind w:left="0"/>
        <w:jc w:val="both"/>
      </w:pPr>
      <w:r>
        <w:rPr>
          <w:rFonts w:ascii="Times New Roman"/>
          <w:b w:val="false"/>
          <w:i w:val="false"/>
          <w:color w:val="000000"/>
          <w:sz w:val="28"/>
        </w:rPr>
        <w:t>
      3. Товары Евразийского экономического союза помещаются под таможенную процедуру свободного склада по выбору декларанта, за исключением товаров, указанных в части второй настоящего пункта.</w:t>
      </w:r>
    </w:p>
    <w:bookmarkEnd w:id="3898"/>
    <w:bookmarkStart w:name="z4482" w:id="3899"/>
    <w:p>
      <w:pPr>
        <w:spacing w:after="0"/>
        <w:ind w:left="0"/>
        <w:jc w:val="both"/>
      </w:pPr>
      <w:r>
        <w:rPr>
          <w:rFonts w:ascii="Times New Roman"/>
          <w:b w:val="false"/>
          <w:i w:val="false"/>
          <w:color w:val="000000"/>
          <w:sz w:val="28"/>
        </w:rPr>
        <w:t xml:space="preserve">
      Перечень отдельных категорий товаров Евразийского экономического союза, подлежащих обязательному помещению под таможенную процедуру свободного склада, для размещения на свободном складе, учрежденном на территории Республики Казахстан, утверждается уполномоченным органом. </w:t>
      </w:r>
    </w:p>
    <w:bookmarkEnd w:id="3899"/>
    <w:bookmarkStart w:name="z4483" w:id="3900"/>
    <w:p>
      <w:pPr>
        <w:spacing w:after="0"/>
        <w:ind w:left="0"/>
        <w:jc w:val="both"/>
      </w:pPr>
      <w:r>
        <w:rPr>
          <w:rFonts w:ascii="Times New Roman"/>
          <w:b w:val="false"/>
          <w:i w:val="false"/>
          <w:color w:val="000000"/>
          <w:sz w:val="28"/>
        </w:rPr>
        <w:t xml:space="preserve">
      4. В отношении товаров Евразийского экономического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294 настоящего Кодекса.</w:t>
      </w:r>
    </w:p>
    <w:bookmarkEnd w:id="3900"/>
    <w:bookmarkStart w:name="z4484" w:id="3901"/>
    <w:p>
      <w:pPr>
        <w:spacing w:after="0"/>
        <w:ind w:left="0"/>
        <w:jc w:val="both"/>
      </w:pPr>
      <w:r>
        <w:rPr>
          <w:rFonts w:ascii="Times New Roman"/>
          <w:b w:val="false"/>
          <w:i w:val="false"/>
          <w:color w:val="000000"/>
          <w:sz w:val="28"/>
        </w:rPr>
        <w:t>
      5. Иностранные товары, помещенные под таможенную процедуру свободного склада, сохраняют статус иностранных товаров, а товары Евразийского экономического союза, помещенные под таможенную процедуру свободного склада, сохраняют статус товаров Евразийского экономического союза.</w:t>
      </w:r>
    </w:p>
    <w:bookmarkEnd w:id="3901"/>
    <w:bookmarkStart w:name="z4485" w:id="3902"/>
    <w:p>
      <w:pPr>
        <w:spacing w:after="0"/>
        <w:ind w:left="0"/>
        <w:jc w:val="both"/>
      </w:pPr>
      <w:r>
        <w:rPr>
          <w:rFonts w:ascii="Times New Roman"/>
          <w:b w:val="false"/>
          <w:i w:val="false"/>
          <w:color w:val="000000"/>
          <w:sz w:val="28"/>
        </w:rPr>
        <w:t>
      6. Товары, изготовленные (полученные) из товаров Евразийского экономического союза, помещенных под таможенную процедуру свободного склада, приобретают статус товаров Евразийского экономического союза.</w:t>
      </w:r>
    </w:p>
    <w:bookmarkEnd w:id="3902"/>
    <w:bookmarkStart w:name="z4486" w:id="3903"/>
    <w:p>
      <w:pPr>
        <w:spacing w:after="0"/>
        <w:ind w:left="0"/>
        <w:jc w:val="both"/>
      </w:pPr>
      <w:r>
        <w:rPr>
          <w:rFonts w:ascii="Times New Roman"/>
          <w:b w:val="false"/>
          <w:i w:val="false"/>
          <w:color w:val="000000"/>
          <w:sz w:val="28"/>
        </w:rPr>
        <w:t>
      При размещении и использовании на свободном складе товаров Евразийского экономического союза, не помещенных под таможенную процедуру свободного склада,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приобретают статус товаров Евразийского экономического союза.</w:t>
      </w:r>
    </w:p>
    <w:bookmarkEnd w:id="3903"/>
    <w:bookmarkStart w:name="z4487" w:id="3904"/>
    <w:p>
      <w:pPr>
        <w:spacing w:after="0"/>
        <w:ind w:left="0"/>
        <w:jc w:val="both"/>
      </w:pPr>
      <w:r>
        <w:rPr>
          <w:rFonts w:ascii="Times New Roman"/>
          <w:b w:val="false"/>
          <w:i w:val="false"/>
          <w:color w:val="000000"/>
          <w:sz w:val="28"/>
        </w:rPr>
        <w:t>
      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части второй настоящего пункта.</w:t>
      </w:r>
    </w:p>
    <w:bookmarkEnd w:id="3904"/>
    <w:bookmarkStart w:name="z4488" w:id="3905"/>
    <w:p>
      <w:pPr>
        <w:spacing w:after="0"/>
        <w:ind w:left="0"/>
        <w:jc w:val="both"/>
      </w:pPr>
      <w:r>
        <w:rPr>
          <w:rFonts w:ascii="Times New Roman"/>
          <w:b w:val="false"/>
          <w:i w:val="false"/>
          <w:color w:val="000000"/>
          <w:sz w:val="28"/>
        </w:rPr>
        <w:t xml:space="preserve">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w:t>
      </w:r>
    </w:p>
    <w:bookmarkEnd w:id="3905"/>
    <w:bookmarkStart w:name="z4489" w:id="3906"/>
    <w:p>
      <w:pPr>
        <w:spacing w:after="0"/>
        <w:ind w:left="0"/>
        <w:jc w:val="both"/>
      </w:pPr>
      <w:r>
        <w:rPr>
          <w:rFonts w:ascii="Times New Roman"/>
          <w:b w:val="false"/>
          <w:i w:val="false"/>
          <w:color w:val="000000"/>
          <w:sz w:val="28"/>
        </w:rPr>
        <w:t>
      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bookmarkEnd w:id="3906"/>
    <w:bookmarkStart w:name="z4490" w:id="3907"/>
    <w:p>
      <w:pPr>
        <w:spacing w:after="0"/>
        <w:ind w:left="0"/>
        <w:jc w:val="both"/>
      </w:pPr>
      <w:r>
        <w:rPr>
          <w:rFonts w:ascii="Times New Roman"/>
          <w:b w:val="false"/>
          <w:i w:val="false"/>
          <w:color w:val="000000"/>
          <w:sz w:val="28"/>
        </w:rPr>
        <w:t>
      9. При ввозе на таможенную территорию Евразийского экономического союза товаров, указанных в пункте 8 настоящей статьи, ранее вывезенных с таможенной территории Евразийского экономического союза в соответствии с таможенной процедурой экспорта, к таким товарам не может быть применена таможенная процедура реимпорта.</w:t>
      </w:r>
    </w:p>
    <w:bookmarkEnd w:id="3907"/>
    <w:bookmarkStart w:name="z4491" w:id="3908"/>
    <w:p>
      <w:pPr>
        <w:spacing w:after="0"/>
        <w:ind w:left="0"/>
        <w:jc w:val="both"/>
      </w:pPr>
      <w:r>
        <w:rPr>
          <w:rFonts w:ascii="Times New Roman"/>
          <w:b w:val="false"/>
          <w:i w:val="false"/>
          <w:color w:val="000000"/>
          <w:sz w:val="28"/>
        </w:rPr>
        <w:t>
      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Евразийского экономического союза.</w:t>
      </w:r>
    </w:p>
    <w:bookmarkEnd w:id="3908"/>
    <w:bookmarkStart w:name="z4492" w:id="3909"/>
    <w:p>
      <w:pPr>
        <w:spacing w:after="0"/>
        <w:ind w:left="0"/>
        <w:jc w:val="both"/>
      </w:pPr>
      <w:r>
        <w:rPr>
          <w:rFonts w:ascii="Times New Roman"/>
          <w:b w:val="false"/>
          <w:i w:val="false"/>
          <w:color w:val="000000"/>
          <w:sz w:val="28"/>
        </w:rPr>
        <w:t>
      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Евразийского экономического союза.</w:t>
      </w:r>
    </w:p>
    <w:bookmarkEnd w:id="3909"/>
    <w:bookmarkStart w:name="z4493" w:id="3910"/>
    <w:p>
      <w:pPr>
        <w:spacing w:after="0"/>
        <w:ind w:left="0"/>
        <w:jc w:val="both"/>
      </w:pPr>
      <w:r>
        <w:rPr>
          <w:rFonts w:ascii="Times New Roman"/>
          <w:b w:val="false"/>
          <w:i w:val="false"/>
          <w:color w:val="000000"/>
          <w:sz w:val="28"/>
        </w:rPr>
        <w:t>
      11. Владелец свободного склада может размещать и (или) использовать товары Евразийского экономического союза на территории свободного склада без их помещения под таможенную процедуру свободного склада с учетом пункта 3 настоящей статьи.</w:t>
      </w:r>
    </w:p>
    <w:bookmarkEnd w:id="3910"/>
    <w:bookmarkStart w:name="z4494" w:id="3911"/>
    <w:p>
      <w:pPr>
        <w:spacing w:after="0"/>
        <w:ind w:left="0"/>
        <w:jc w:val="both"/>
      </w:pPr>
      <w:r>
        <w:rPr>
          <w:rFonts w:ascii="Times New Roman"/>
          <w:b w:val="false"/>
          <w:i w:val="false"/>
          <w:color w:val="000000"/>
          <w:sz w:val="28"/>
        </w:rPr>
        <w:t>
      12. Комиссия вправе определять перечень товаров и (или) категорий товаров, в отношении которых не применяется таможенная процедура свободного склада.</w:t>
      </w:r>
    </w:p>
    <w:bookmarkEnd w:id="3911"/>
    <w:bookmarkStart w:name="z4495" w:id="3912"/>
    <w:p>
      <w:pPr>
        <w:spacing w:after="0"/>
        <w:ind w:left="0"/>
        <w:jc w:val="both"/>
      </w:pPr>
      <w:r>
        <w:rPr>
          <w:rFonts w:ascii="Times New Roman"/>
          <w:b w:val="false"/>
          <w:i w:val="false"/>
          <w:color w:val="000000"/>
          <w:sz w:val="28"/>
        </w:rPr>
        <w:t>
      Перечень иностранных товаров и (или) категорий иностранных товаров, в отношении которых на территории Республики Казахстан не применяется таможенная процедура свободного склада, утверждается уполномоченным органом.</w:t>
      </w:r>
    </w:p>
    <w:bookmarkEnd w:id="3912"/>
    <w:bookmarkStart w:name="z4496" w:id="3913"/>
    <w:p>
      <w:pPr>
        <w:spacing w:after="0"/>
        <w:ind w:left="0"/>
        <w:jc w:val="both"/>
      </w:pPr>
      <w:r>
        <w:rPr>
          <w:rFonts w:ascii="Times New Roman"/>
          <w:b w:val="false"/>
          <w:i w:val="false"/>
          <w:color w:val="000000"/>
          <w:sz w:val="28"/>
        </w:rPr>
        <w:t>
      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них применяются положения настоящего Кодекса.</w:t>
      </w:r>
    </w:p>
    <w:bookmarkEnd w:id="3913"/>
    <w:p>
      <w:pPr>
        <w:spacing w:after="0"/>
        <w:ind w:left="0"/>
        <w:jc w:val="both"/>
      </w:pPr>
      <w:r>
        <w:rPr>
          <w:rFonts w:ascii="Times New Roman"/>
          <w:b/>
          <w:i w:val="false"/>
          <w:color w:val="000000"/>
          <w:sz w:val="28"/>
        </w:rPr>
        <w:t>Статья 293. Условия помещения товаров под таможенную процедуру свободного склада и их использования в соответствии с такой таможенной процедурой</w:t>
      </w:r>
    </w:p>
    <w:bookmarkStart w:name="z4497" w:id="3914"/>
    <w:p>
      <w:pPr>
        <w:spacing w:after="0"/>
        <w:ind w:left="0"/>
        <w:jc w:val="both"/>
      </w:pPr>
      <w:r>
        <w:rPr>
          <w:rFonts w:ascii="Times New Roman"/>
          <w:b w:val="false"/>
          <w:i w:val="false"/>
          <w:color w:val="000000"/>
          <w:sz w:val="28"/>
        </w:rPr>
        <w:t xml:space="preserve">
      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914"/>
    <w:bookmarkStart w:name="z4498" w:id="3915"/>
    <w:p>
      <w:pPr>
        <w:spacing w:after="0"/>
        <w:ind w:left="0"/>
        <w:jc w:val="both"/>
      </w:pPr>
      <w:r>
        <w:rPr>
          <w:rFonts w:ascii="Times New Roman"/>
          <w:b w:val="false"/>
          <w:i w:val="false"/>
          <w:color w:val="000000"/>
          <w:sz w:val="28"/>
        </w:rPr>
        <w:t>
      2. Декларантом товаров, помещаемых под таможенную процедуру свободного склада, может выступать лицо, являющееся владельцем свободного склада, а также иные лица в случаях, когда таким лицам:</w:t>
      </w:r>
    </w:p>
    <w:bookmarkEnd w:id="3915"/>
    <w:bookmarkStart w:name="z4499" w:id="3916"/>
    <w:p>
      <w:pPr>
        <w:spacing w:after="0"/>
        <w:ind w:left="0"/>
        <w:jc w:val="both"/>
      </w:pPr>
      <w:r>
        <w:rPr>
          <w:rFonts w:ascii="Times New Roman"/>
          <w:b w:val="false"/>
          <w:i w:val="false"/>
          <w:color w:val="000000"/>
          <w:sz w:val="28"/>
        </w:rPr>
        <w:t xml:space="preserve">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8 статьи 294 настоящего Кодекса;</w:t>
      </w:r>
    </w:p>
    <w:bookmarkEnd w:id="3916"/>
    <w:bookmarkStart w:name="z4500" w:id="3917"/>
    <w:p>
      <w:pPr>
        <w:spacing w:after="0"/>
        <w:ind w:left="0"/>
        <w:jc w:val="both"/>
      </w:pPr>
      <w:r>
        <w:rPr>
          <w:rFonts w:ascii="Times New Roman"/>
          <w:b w:val="false"/>
          <w:i w:val="false"/>
          <w:color w:val="000000"/>
          <w:sz w:val="28"/>
        </w:rPr>
        <w:t xml:space="preserve">
      допускается совершение операций, предусмотренных </w:t>
      </w:r>
      <w:r>
        <w:rPr>
          <w:rFonts w:ascii="Times New Roman"/>
          <w:b w:val="false"/>
          <w:i w:val="false"/>
          <w:color w:val="000000"/>
          <w:sz w:val="28"/>
        </w:rPr>
        <w:t>подпунктами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294 настоящего Кодекса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w:t>
      </w:r>
    </w:p>
    <w:bookmarkEnd w:id="3917"/>
    <w:bookmarkStart w:name="z4501" w:id="3918"/>
    <w:p>
      <w:pPr>
        <w:spacing w:after="0"/>
        <w:ind w:left="0"/>
        <w:jc w:val="both"/>
      </w:pPr>
      <w:r>
        <w:rPr>
          <w:rFonts w:ascii="Times New Roman"/>
          <w:b w:val="false"/>
          <w:i w:val="false"/>
          <w:color w:val="000000"/>
          <w:sz w:val="28"/>
        </w:rPr>
        <w:t>
      3. Условиями использования товаров в соответствии с таможенной процедурой свободного склада являются:</w:t>
      </w:r>
    </w:p>
    <w:bookmarkEnd w:id="3918"/>
    <w:bookmarkStart w:name="z4502" w:id="3919"/>
    <w:p>
      <w:pPr>
        <w:spacing w:after="0"/>
        <w:ind w:left="0"/>
        <w:jc w:val="both"/>
      </w:pPr>
      <w:r>
        <w:rPr>
          <w:rFonts w:ascii="Times New Roman"/>
          <w:b w:val="false"/>
          <w:i w:val="false"/>
          <w:color w:val="000000"/>
          <w:sz w:val="28"/>
        </w:rPr>
        <w:t xml:space="preserve">
      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пункта 5 настоящей статьи и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w:t>
      </w:r>
    </w:p>
    <w:bookmarkEnd w:id="3919"/>
    <w:bookmarkStart w:name="z4503" w:id="3920"/>
    <w:p>
      <w:pPr>
        <w:spacing w:after="0"/>
        <w:ind w:left="0"/>
        <w:jc w:val="both"/>
      </w:pPr>
      <w:r>
        <w:rPr>
          <w:rFonts w:ascii="Times New Roman"/>
          <w:b w:val="false"/>
          <w:i w:val="false"/>
          <w:color w:val="000000"/>
          <w:sz w:val="28"/>
        </w:rPr>
        <w:t>
      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bookmarkEnd w:id="3920"/>
    <w:bookmarkStart w:name="z4504" w:id="3921"/>
    <w:p>
      <w:pPr>
        <w:spacing w:after="0"/>
        <w:ind w:left="0"/>
        <w:jc w:val="both"/>
      </w:pPr>
      <w:r>
        <w:rPr>
          <w:rFonts w:ascii="Times New Roman"/>
          <w:b w:val="false"/>
          <w:i w:val="false"/>
          <w:color w:val="000000"/>
          <w:sz w:val="28"/>
        </w:rPr>
        <w:t xml:space="preserve">
      3) совершение в отношении товаров, помещенных под таможенную процедуру свободного склада, действий в соответствии со </w:t>
      </w:r>
      <w:r>
        <w:rPr>
          <w:rFonts w:ascii="Times New Roman"/>
          <w:b w:val="false"/>
          <w:i w:val="false"/>
          <w:color w:val="000000"/>
          <w:sz w:val="28"/>
        </w:rPr>
        <w:t>статьей 294</w:t>
      </w:r>
      <w:r>
        <w:rPr>
          <w:rFonts w:ascii="Times New Roman"/>
          <w:b w:val="false"/>
          <w:i w:val="false"/>
          <w:color w:val="000000"/>
          <w:sz w:val="28"/>
        </w:rPr>
        <w:t xml:space="preserve"> настоящего Кодекса.</w:t>
      </w:r>
    </w:p>
    <w:bookmarkEnd w:id="3921"/>
    <w:bookmarkStart w:name="z4505" w:id="3922"/>
    <w:p>
      <w:pPr>
        <w:spacing w:after="0"/>
        <w:ind w:left="0"/>
        <w:jc w:val="both"/>
      </w:pPr>
      <w:r>
        <w:rPr>
          <w:rFonts w:ascii="Times New Roman"/>
          <w:b w:val="false"/>
          <w:i w:val="false"/>
          <w:color w:val="000000"/>
          <w:sz w:val="28"/>
        </w:rPr>
        <w:t xml:space="preserve">
      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296 настоящего Кодекса.</w:t>
      </w:r>
    </w:p>
    <w:bookmarkEnd w:id="3922"/>
    <w:bookmarkStart w:name="z4506" w:id="3923"/>
    <w:p>
      <w:pPr>
        <w:spacing w:after="0"/>
        <w:ind w:left="0"/>
        <w:jc w:val="both"/>
      </w:pPr>
      <w:r>
        <w:rPr>
          <w:rFonts w:ascii="Times New Roman"/>
          <w:b w:val="false"/>
          <w:i w:val="false"/>
          <w:color w:val="000000"/>
          <w:sz w:val="28"/>
        </w:rPr>
        <w:t>
      5. В случаях,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перемещение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 утверждаются уполномоченным органом.</w:t>
      </w:r>
    </w:p>
    <w:bookmarkEnd w:id="3923"/>
    <w:p>
      <w:pPr>
        <w:spacing w:after="0"/>
        <w:ind w:left="0"/>
        <w:jc w:val="both"/>
      </w:pPr>
      <w:r>
        <w:rPr>
          <w:rFonts w:ascii="Times New Roman"/>
          <w:b/>
          <w:i w:val="false"/>
          <w:color w:val="000000"/>
          <w:sz w:val="28"/>
        </w:rPr>
        <w:t>Статья 294.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bookmarkStart w:name="z4507" w:id="3924"/>
    <w:p>
      <w:pPr>
        <w:spacing w:after="0"/>
        <w:ind w:left="0"/>
        <w:jc w:val="both"/>
      </w:pPr>
      <w:r>
        <w:rPr>
          <w:rFonts w:ascii="Times New Roman"/>
          <w:b w:val="false"/>
          <w:i w:val="false"/>
          <w:color w:val="000000"/>
          <w:sz w:val="28"/>
        </w:rPr>
        <w:t>
      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bookmarkEnd w:id="3924"/>
    <w:bookmarkStart w:name="z4508" w:id="3925"/>
    <w:p>
      <w:pPr>
        <w:spacing w:after="0"/>
        <w:ind w:left="0"/>
        <w:jc w:val="both"/>
      </w:pPr>
      <w:r>
        <w:rPr>
          <w:rFonts w:ascii="Times New Roman"/>
          <w:b w:val="false"/>
          <w:i w:val="false"/>
          <w:color w:val="000000"/>
          <w:sz w:val="28"/>
        </w:rPr>
        <w:t>
      1) хранение;</w:t>
      </w:r>
    </w:p>
    <w:bookmarkEnd w:id="3925"/>
    <w:bookmarkStart w:name="z4509" w:id="3926"/>
    <w:p>
      <w:pPr>
        <w:spacing w:after="0"/>
        <w:ind w:left="0"/>
        <w:jc w:val="both"/>
      </w:pPr>
      <w:r>
        <w:rPr>
          <w:rFonts w:ascii="Times New Roman"/>
          <w:b w:val="false"/>
          <w:i w:val="false"/>
          <w:color w:val="000000"/>
          <w:sz w:val="28"/>
        </w:rPr>
        <w:t>
      2) операции по погрузке (разгрузке) товаров и иные грузовые операции, связанные с хранением;</w:t>
      </w:r>
    </w:p>
    <w:bookmarkEnd w:id="3926"/>
    <w:bookmarkStart w:name="z4510" w:id="3927"/>
    <w:p>
      <w:pPr>
        <w:spacing w:after="0"/>
        <w:ind w:left="0"/>
        <w:jc w:val="both"/>
      </w:pPr>
      <w:r>
        <w:rPr>
          <w:rFonts w:ascii="Times New Roman"/>
          <w:b w:val="false"/>
          <w:i w:val="false"/>
          <w:color w:val="000000"/>
          <w:sz w:val="28"/>
        </w:rPr>
        <w:t>
      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bookmarkEnd w:id="3927"/>
    <w:bookmarkStart w:name="z4511" w:id="3928"/>
    <w:p>
      <w:pPr>
        <w:spacing w:after="0"/>
        <w:ind w:left="0"/>
        <w:jc w:val="both"/>
      </w:pPr>
      <w:r>
        <w:rPr>
          <w:rFonts w:ascii="Times New Roman"/>
          <w:b w:val="false"/>
          <w:i w:val="false"/>
          <w:color w:val="000000"/>
          <w:sz w:val="28"/>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bookmarkEnd w:id="3928"/>
    <w:bookmarkStart w:name="z4512" w:id="3929"/>
    <w:p>
      <w:pPr>
        <w:spacing w:after="0"/>
        <w:ind w:left="0"/>
        <w:jc w:val="both"/>
      </w:pPr>
      <w:r>
        <w:rPr>
          <w:rFonts w:ascii="Times New Roman"/>
          <w:b w:val="false"/>
          <w:i w:val="false"/>
          <w:color w:val="000000"/>
          <w:sz w:val="28"/>
        </w:rPr>
        <w:t>
      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bookmarkEnd w:id="3929"/>
    <w:bookmarkStart w:name="z4513" w:id="3930"/>
    <w:p>
      <w:pPr>
        <w:spacing w:after="0"/>
        <w:ind w:left="0"/>
        <w:jc w:val="both"/>
      </w:pPr>
      <w:r>
        <w:rPr>
          <w:rFonts w:ascii="Times New Roman"/>
          <w:b w:val="false"/>
          <w:i w:val="false"/>
          <w:color w:val="000000"/>
          <w:sz w:val="28"/>
        </w:rPr>
        <w:t>
      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bookmarkEnd w:id="3930"/>
    <w:bookmarkStart w:name="z4514" w:id="3931"/>
    <w:p>
      <w:pPr>
        <w:spacing w:after="0"/>
        <w:ind w:left="0"/>
        <w:jc w:val="both"/>
      </w:pPr>
      <w:r>
        <w:rPr>
          <w:rFonts w:ascii="Times New Roman"/>
          <w:b w:val="false"/>
          <w:i w:val="false"/>
          <w:color w:val="000000"/>
          <w:sz w:val="28"/>
        </w:rPr>
        <w:t xml:space="preserve">
      7) отбор проб и (или) образцов товаров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3931"/>
    <w:bookmarkStart w:name="z4515" w:id="3932"/>
    <w:p>
      <w:pPr>
        <w:spacing w:after="0"/>
        <w:ind w:left="0"/>
        <w:jc w:val="both"/>
      </w:pPr>
      <w:r>
        <w:rPr>
          <w:rFonts w:ascii="Times New Roman"/>
          <w:b w:val="false"/>
          <w:i w:val="false"/>
          <w:color w:val="000000"/>
          <w:sz w:val="28"/>
        </w:rPr>
        <w:t>
      8) иные операции, связанные с эксплуатацией и функционированием свободного склада, осуществляемые с разрешения таможенного органа, в зоне деятельности которого находится свободный склад.</w:t>
      </w:r>
    </w:p>
    <w:bookmarkEnd w:id="3932"/>
    <w:bookmarkStart w:name="z4516" w:id="3933"/>
    <w:p>
      <w:pPr>
        <w:spacing w:after="0"/>
        <w:ind w:left="0"/>
        <w:jc w:val="both"/>
      </w:pPr>
      <w:r>
        <w:rPr>
          <w:rFonts w:ascii="Times New Roman"/>
          <w:b w:val="false"/>
          <w:i w:val="false"/>
          <w:color w:val="000000"/>
          <w:sz w:val="28"/>
        </w:rPr>
        <w:t xml:space="preserve">
      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521 настоящего Кодекса.</w:t>
      </w:r>
    </w:p>
    <w:bookmarkEnd w:id="3933"/>
    <w:bookmarkStart w:name="z4517" w:id="3934"/>
    <w:p>
      <w:pPr>
        <w:spacing w:after="0"/>
        <w:ind w:left="0"/>
        <w:jc w:val="both"/>
      </w:pPr>
      <w:r>
        <w:rPr>
          <w:rFonts w:ascii="Times New Roman"/>
          <w:b w:val="false"/>
          <w:i w:val="false"/>
          <w:color w:val="000000"/>
          <w:sz w:val="28"/>
        </w:rPr>
        <w:t>
      3. Совершение операций, предусмотренных подпунктами 1), 2), 3) и 5) пункта 1 настоящей статьи, допускается только владельцем свободного склада.</w:t>
      </w:r>
    </w:p>
    <w:bookmarkEnd w:id="3934"/>
    <w:bookmarkStart w:name="z4518" w:id="3935"/>
    <w:p>
      <w:pPr>
        <w:spacing w:after="0"/>
        <w:ind w:left="0"/>
        <w:jc w:val="both"/>
      </w:pPr>
      <w:r>
        <w:rPr>
          <w:rFonts w:ascii="Times New Roman"/>
          <w:b w:val="false"/>
          <w:i w:val="false"/>
          <w:color w:val="000000"/>
          <w:sz w:val="28"/>
        </w:rPr>
        <w:t>
      Уполномоченным органом может быть установлено, что совершение операций, предусмотренных подпунктами 1), 2), 3) и 5) пункта 1 настоящей статьи, допускается иными лицами, чем владелец свободного склада, на условиях и в порядке, устанавливаемых уполномоченным органом.</w:t>
      </w:r>
    </w:p>
    <w:bookmarkEnd w:id="3935"/>
    <w:bookmarkStart w:name="z4519" w:id="3936"/>
    <w:p>
      <w:pPr>
        <w:spacing w:after="0"/>
        <w:ind w:left="0"/>
        <w:jc w:val="both"/>
      </w:pPr>
      <w:r>
        <w:rPr>
          <w:rFonts w:ascii="Times New Roman"/>
          <w:b w:val="false"/>
          <w:i w:val="false"/>
          <w:color w:val="000000"/>
          <w:sz w:val="28"/>
        </w:rPr>
        <w:t>
      4.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bookmarkEnd w:id="3936"/>
    <w:bookmarkStart w:name="z4520" w:id="3937"/>
    <w:p>
      <w:pPr>
        <w:spacing w:after="0"/>
        <w:ind w:left="0"/>
        <w:jc w:val="both"/>
      </w:pPr>
      <w:r>
        <w:rPr>
          <w:rFonts w:ascii="Times New Roman"/>
          <w:b w:val="false"/>
          <w:i w:val="false"/>
          <w:color w:val="000000"/>
          <w:sz w:val="28"/>
        </w:rPr>
        <w:t>
      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bookmarkEnd w:id="3937"/>
    <w:bookmarkStart w:name="z4521" w:id="3938"/>
    <w:p>
      <w:pPr>
        <w:spacing w:after="0"/>
        <w:ind w:left="0"/>
        <w:jc w:val="both"/>
      </w:pPr>
      <w:r>
        <w:rPr>
          <w:rFonts w:ascii="Times New Roman"/>
          <w:b w:val="false"/>
          <w:i w:val="false"/>
          <w:color w:val="000000"/>
          <w:sz w:val="28"/>
        </w:rP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End w:id="3938"/>
    <w:bookmarkStart w:name="z4522" w:id="3939"/>
    <w:p>
      <w:pPr>
        <w:spacing w:after="0"/>
        <w:ind w:left="0"/>
        <w:jc w:val="both"/>
      </w:pPr>
      <w:r>
        <w:rPr>
          <w:rFonts w:ascii="Times New Roman"/>
          <w:b w:val="false"/>
          <w:i w:val="false"/>
          <w:color w:val="000000"/>
          <w:sz w:val="28"/>
        </w:rP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совершать таможенные операции в отношении таких товаров;</w:t>
      </w:r>
    </w:p>
    <w:bookmarkEnd w:id="3939"/>
    <w:bookmarkStart w:name="z4523" w:id="3940"/>
    <w:p>
      <w:pPr>
        <w:spacing w:after="0"/>
        <w:ind w:left="0"/>
        <w:jc w:val="both"/>
      </w:pPr>
      <w:r>
        <w:rPr>
          <w:rFonts w:ascii="Times New Roman"/>
          <w:b w:val="false"/>
          <w:i w:val="false"/>
          <w:color w:val="000000"/>
          <w:sz w:val="28"/>
        </w:rPr>
        <w:t xml:space="preserve">
      4) указанные товары вывозятся для размещения и нахождения на территории иного свободного склада в случаях,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293 настоящего Кодекса.</w:t>
      </w:r>
    </w:p>
    <w:bookmarkEnd w:id="3940"/>
    <w:bookmarkStart w:name="z4524" w:id="3941"/>
    <w:p>
      <w:pPr>
        <w:spacing w:after="0"/>
        <w:ind w:left="0"/>
        <w:jc w:val="both"/>
      </w:pPr>
      <w:r>
        <w:rPr>
          <w:rFonts w:ascii="Times New Roman"/>
          <w:b w:val="false"/>
          <w:i w:val="false"/>
          <w:color w:val="000000"/>
          <w:sz w:val="28"/>
        </w:rPr>
        <w:t>
      5. Товары, указанные в подпунктах 1) и 2) пункта 4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bookmarkEnd w:id="3941"/>
    <w:bookmarkStart w:name="z4525" w:id="3942"/>
    <w:p>
      <w:pPr>
        <w:spacing w:after="0"/>
        <w:ind w:left="0"/>
        <w:jc w:val="both"/>
      </w:pPr>
      <w:r>
        <w:rPr>
          <w:rFonts w:ascii="Times New Roman"/>
          <w:b w:val="false"/>
          <w:i w:val="false"/>
          <w:color w:val="000000"/>
          <w:sz w:val="28"/>
        </w:rPr>
        <w:t>
      В отношении товаров, указанных в подпункте 3) пункта 4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bookmarkEnd w:id="3942"/>
    <w:bookmarkStart w:name="z4526" w:id="3943"/>
    <w:p>
      <w:pPr>
        <w:spacing w:after="0"/>
        <w:ind w:left="0"/>
        <w:jc w:val="both"/>
      </w:pPr>
      <w:r>
        <w:rPr>
          <w:rFonts w:ascii="Times New Roman"/>
          <w:b w:val="false"/>
          <w:i w:val="false"/>
          <w:color w:val="000000"/>
          <w:sz w:val="28"/>
        </w:rPr>
        <w:t>
      Товары, указанные в подпункте 4) пункта 4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bookmarkEnd w:id="3943"/>
    <w:bookmarkStart w:name="z4527" w:id="3944"/>
    <w:p>
      <w:pPr>
        <w:spacing w:after="0"/>
        <w:ind w:left="0"/>
        <w:jc w:val="both"/>
      </w:pPr>
      <w:r>
        <w:rPr>
          <w:rFonts w:ascii="Times New Roman"/>
          <w:b w:val="false"/>
          <w:i w:val="false"/>
          <w:color w:val="000000"/>
          <w:sz w:val="28"/>
        </w:rPr>
        <w:t>
      6. Порядок выдачи таможенным органом разрешения, указанного в пункте 4 настоящей статьи, определяется уполномоченным органом.</w:t>
      </w:r>
    </w:p>
    <w:bookmarkEnd w:id="3944"/>
    <w:bookmarkStart w:name="z4528" w:id="3945"/>
    <w:p>
      <w:pPr>
        <w:spacing w:after="0"/>
        <w:ind w:left="0"/>
        <w:jc w:val="both"/>
      </w:pPr>
      <w:r>
        <w:rPr>
          <w:rFonts w:ascii="Times New Roman"/>
          <w:b w:val="false"/>
          <w:i w:val="false"/>
          <w:color w:val="000000"/>
          <w:sz w:val="28"/>
        </w:rPr>
        <w:t>
      7.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8 настоящей статьи допускается передача указанных товаров без завершения действия таможенной процедуры свободного склада.</w:t>
      </w:r>
    </w:p>
    <w:bookmarkEnd w:id="3945"/>
    <w:bookmarkStart w:name="z4529" w:id="3946"/>
    <w:p>
      <w:pPr>
        <w:spacing w:after="0"/>
        <w:ind w:left="0"/>
        <w:jc w:val="both"/>
      </w:pPr>
      <w:r>
        <w:rPr>
          <w:rFonts w:ascii="Times New Roman"/>
          <w:b w:val="false"/>
          <w:i w:val="false"/>
          <w:color w:val="000000"/>
          <w:sz w:val="28"/>
        </w:rPr>
        <w:t>
      8.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bookmarkEnd w:id="3946"/>
    <w:bookmarkStart w:name="z4530" w:id="3947"/>
    <w:p>
      <w:pPr>
        <w:spacing w:after="0"/>
        <w:ind w:left="0"/>
        <w:jc w:val="both"/>
      </w:pPr>
      <w:r>
        <w:rPr>
          <w:rFonts w:ascii="Times New Roman"/>
          <w:b w:val="false"/>
          <w:i w:val="false"/>
          <w:color w:val="000000"/>
          <w:sz w:val="28"/>
        </w:rPr>
        <w:t>
      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bookmarkEnd w:id="3947"/>
    <w:bookmarkStart w:name="z4531" w:id="3948"/>
    <w:p>
      <w:pPr>
        <w:spacing w:after="0"/>
        <w:ind w:left="0"/>
        <w:jc w:val="both"/>
      </w:pPr>
      <w:r>
        <w:rPr>
          <w:rFonts w:ascii="Times New Roman"/>
          <w:b w:val="false"/>
          <w:i w:val="false"/>
          <w:color w:val="000000"/>
          <w:sz w:val="28"/>
        </w:rPr>
        <w:t>
      2) перевозчику для их перевозки;</w:t>
      </w:r>
    </w:p>
    <w:bookmarkEnd w:id="3948"/>
    <w:bookmarkStart w:name="z4532" w:id="3949"/>
    <w:p>
      <w:pPr>
        <w:spacing w:after="0"/>
        <w:ind w:left="0"/>
        <w:jc w:val="both"/>
      </w:pPr>
      <w:r>
        <w:rPr>
          <w:rFonts w:ascii="Times New Roman"/>
          <w:b w:val="false"/>
          <w:i w:val="false"/>
          <w:color w:val="000000"/>
          <w:sz w:val="28"/>
        </w:rPr>
        <w:t>
      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bookmarkEnd w:id="3949"/>
    <w:bookmarkStart w:name="z4533" w:id="3950"/>
    <w:p>
      <w:pPr>
        <w:spacing w:after="0"/>
        <w:ind w:left="0"/>
        <w:jc w:val="both"/>
      </w:pPr>
      <w:r>
        <w:rPr>
          <w:rFonts w:ascii="Times New Roman"/>
          <w:b w:val="false"/>
          <w:i w:val="false"/>
          <w:color w:val="000000"/>
          <w:sz w:val="28"/>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bookmarkEnd w:id="3950"/>
    <w:bookmarkStart w:name="z4534" w:id="3951"/>
    <w:p>
      <w:pPr>
        <w:spacing w:after="0"/>
        <w:ind w:left="0"/>
        <w:jc w:val="both"/>
      </w:pPr>
      <w:r>
        <w:rPr>
          <w:rFonts w:ascii="Times New Roman"/>
          <w:b w:val="false"/>
          <w:i w:val="false"/>
          <w:color w:val="000000"/>
          <w:sz w:val="28"/>
        </w:rPr>
        <w:t>
      5) лицам, которые будут совершать операции в отношении товаров, вывозимых с территории свободного склада, в случаях, предусмотренных подпунктами 1) и 2) пункта 4 настоящей статьи.</w:t>
      </w:r>
    </w:p>
    <w:bookmarkEnd w:id="3951"/>
    <w:bookmarkStart w:name="z4535" w:id="3952"/>
    <w:p>
      <w:pPr>
        <w:spacing w:after="0"/>
        <w:ind w:left="0"/>
        <w:jc w:val="both"/>
      </w:pPr>
      <w:r>
        <w:rPr>
          <w:rFonts w:ascii="Times New Roman"/>
          <w:b w:val="false"/>
          <w:i w:val="false"/>
          <w:color w:val="000000"/>
          <w:sz w:val="28"/>
        </w:rP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bookmarkEnd w:id="3952"/>
    <w:p>
      <w:pPr>
        <w:spacing w:after="0"/>
        <w:ind w:left="0"/>
        <w:jc w:val="both"/>
      </w:pPr>
      <w:r>
        <w:rPr>
          <w:rFonts w:ascii="Times New Roman"/>
          <w:b/>
          <w:i w:val="false"/>
          <w:color w:val="000000"/>
          <w:sz w:val="28"/>
        </w:rPr>
        <w:t>Статья 295.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bookmarkStart w:name="z4536" w:id="3953"/>
    <w:p>
      <w:pPr>
        <w:spacing w:after="0"/>
        <w:ind w:left="0"/>
        <w:jc w:val="both"/>
      </w:pPr>
      <w:r>
        <w:rPr>
          <w:rFonts w:ascii="Times New Roman"/>
          <w:b w:val="false"/>
          <w:i w:val="false"/>
          <w:color w:val="000000"/>
          <w:sz w:val="28"/>
        </w:rPr>
        <w:t>
      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bookmarkEnd w:id="3953"/>
    <w:bookmarkStart w:name="z4537" w:id="3954"/>
    <w:p>
      <w:pPr>
        <w:spacing w:after="0"/>
        <w:ind w:left="0"/>
        <w:jc w:val="both"/>
      </w:pPr>
      <w:r>
        <w:rPr>
          <w:rFonts w:ascii="Times New Roman"/>
          <w:b w:val="false"/>
          <w:i w:val="false"/>
          <w:color w:val="000000"/>
          <w:sz w:val="28"/>
        </w:rPr>
        <w:t>
      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bookmarkEnd w:id="3954"/>
    <w:bookmarkStart w:name="z4538" w:id="3955"/>
    <w:p>
      <w:pPr>
        <w:spacing w:after="0"/>
        <w:ind w:left="0"/>
        <w:jc w:val="both"/>
      </w:pPr>
      <w:r>
        <w:rPr>
          <w:rFonts w:ascii="Times New Roman"/>
          <w:b w:val="false"/>
          <w:i w:val="false"/>
          <w:color w:val="000000"/>
          <w:sz w:val="28"/>
        </w:rPr>
        <w:t>
      2) подробное описание, фотографирование, изображение в масштабе иностранных товаров;</w:t>
      </w:r>
    </w:p>
    <w:bookmarkEnd w:id="3955"/>
    <w:bookmarkStart w:name="z4539" w:id="3956"/>
    <w:p>
      <w:pPr>
        <w:spacing w:after="0"/>
        <w:ind w:left="0"/>
        <w:jc w:val="both"/>
      </w:pPr>
      <w:r>
        <w:rPr>
          <w:rFonts w:ascii="Times New Roman"/>
          <w:b w:val="false"/>
          <w:i w:val="false"/>
          <w:color w:val="000000"/>
          <w:sz w:val="28"/>
        </w:rPr>
        <w:t>
      3) сопоставление предварительно отобранных проб и (или) образцов иностранных товаров и товаров, изготовленных (полученных) из иностранных товаров;</w:t>
      </w:r>
    </w:p>
    <w:bookmarkEnd w:id="3956"/>
    <w:bookmarkStart w:name="z4540" w:id="3957"/>
    <w:p>
      <w:pPr>
        <w:spacing w:after="0"/>
        <w:ind w:left="0"/>
        <w:jc w:val="both"/>
      </w:pPr>
      <w:r>
        <w:rPr>
          <w:rFonts w:ascii="Times New Roman"/>
          <w:b w:val="false"/>
          <w:i w:val="false"/>
          <w:color w:val="000000"/>
          <w:sz w:val="28"/>
        </w:rPr>
        <w:t>
      4) использование имеющейся маркировки товаров, в том числе в виде серийных номеров;</w:t>
      </w:r>
    </w:p>
    <w:bookmarkEnd w:id="3957"/>
    <w:bookmarkStart w:name="z4541" w:id="3958"/>
    <w:p>
      <w:pPr>
        <w:spacing w:after="0"/>
        <w:ind w:left="0"/>
        <w:jc w:val="both"/>
      </w:pPr>
      <w:r>
        <w:rPr>
          <w:rFonts w:ascii="Times New Roman"/>
          <w:b w:val="false"/>
          <w:i w:val="false"/>
          <w:color w:val="000000"/>
          <w:sz w:val="28"/>
        </w:rPr>
        <w:t>
      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bookmarkEnd w:id="3958"/>
    <w:bookmarkStart w:name="z4542" w:id="3959"/>
    <w:p>
      <w:pPr>
        <w:spacing w:after="0"/>
        <w:ind w:left="0"/>
        <w:jc w:val="both"/>
      </w:pPr>
      <w:r>
        <w:rPr>
          <w:rFonts w:ascii="Times New Roman"/>
          <w:b w:val="false"/>
          <w:i w:val="false"/>
          <w:color w:val="000000"/>
          <w:sz w:val="28"/>
        </w:rPr>
        <w:t>
      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определяется уполномоченным органом.</w:t>
      </w:r>
    </w:p>
    <w:bookmarkEnd w:id="3959"/>
    <w:p>
      <w:pPr>
        <w:spacing w:after="0"/>
        <w:ind w:left="0"/>
        <w:jc w:val="both"/>
      </w:pPr>
      <w:r>
        <w:rPr>
          <w:rFonts w:ascii="Times New Roman"/>
          <w:b/>
          <w:i w:val="false"/>
          <w:color w:val="000000"/>
          <w:sz w:val="28"/>
        </w:rPr>
        <w:t>Статья 296. Завершение и прекращение действия таможенной процедуры свободного склада</w:t>
      </w:r>
    </w:p>
    <w:bookmarkStart w:name="z4543" w:id="3960"/>
    <w:p>
      <w:pPr>
        <w:spacing w:after="0"/>
        <w:ind w:left="0"/>
        <w:jc w:val="both"/>
      </w:pPr>
      <w:r>
        <w:rPr>
          <w:rFonts w:ascii="Times New Roman"/>
          <w:b w:val="false"/>
          <w:i w:val="false"/>
          <w:color w:val="000000"/>
          <w:sz w:val="28"/>
        </w:rPr>
        <w:t>
      1. Действие таможенной процедуры свободного склада должно быть завершено в следующих случаях:</w:t>
      </w:r>
    </w:p>
    <w:bookmarkEnd w:id="3960"/>
    <w:bookmarkStart w:name="z4544" w:id="3961"/>
    <w:p>
      <w:pPr>
        <w:spacing w:after="0"/>
        <w:ind w:left="0"/>
        <w:jc w:val="both"/>
      </w:pPr>
      <w:r>
        <w:rPr>
          <w:rFonts w:ascii="Times New Roman"/>
          <w:b w:val="false"/>
          <w:i w:val="false"/>
          <w:color w:val="000000"/>
          <w:sz w:val="28"/>
        </w:rPr>
        <w:t>
      1) прекращения функционирования свободного склада в течение шести месяцев со дня прекращения функционирования свободного склада;</w:t>
      </w:r>
    </w:p>
    <w:bookmarkEnd w:id="3961"/>
    <w:bookmarkStart w:name="z4545" w:id="3962"/>
    <w:p>
      <w:pPr>
        <w:spacing w:after="0"/>
        <w:ind w:left="0"/>
        <w:jc w:val="both"/>
      </w:pPr>
      <w:r>
        <w:rPr>
          <w:rFonts w:ascii="Times New Roman"/>
          <w:b w:val="false"/>
          <w:i w:val="false"/>
          <w:color w:val="000000"/>
          <w:sz w:val="28"/>
        </w:rPr>
        <w:t>
      2) вывоза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bookmarkEnd w:id="3962"/>
    <w:bookmarkStart w:name="z4546" w:id="3963"/>
    <w:p>
      <w:pPr>
        <w:spacing w:after="0"/>
        <w:ind w:left="0"/>
        <w:jc w:val="both"/>
      </w:pPr>
      <w:r>
        <w:rPr>
          <w:rFonts w:ascii="Times New Roman"/>
          <w:b w:val="false"/>
          <w:i w:val="false"/>
          <w:color w:val="000000"/>
          <w:sz w:val="28"/>
        </w:rPr>
        <w:t xml:space="preserve">
      в целях,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294 настоящего Кодекса;</w:t>
      </w:r>
    </w:p>
    <w:bookmarkEnd w:id="3963"/>
    <w:bookmarkStart w:name="z4547" w:id="3964"/>
    <w:p>
      <w:pPr>
        <w:spacing w:after="0"/>
        <w:ind w:left="0"/>
        <w:jc w:val="both"/>
      </w:pPr>
      <w:r>
        <w:rPr>
          <w:rFonts w:ascii="Times New Roman"/>
          <w:b w:val="false"/>
          <w:i w:val="false"/>
          <w:color w:val="000000"/>
          <w:sz w:val="28"/>
        </w:rP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bookmarkEnd w:id="3964"/>
    <w:bookmarkStart w:name="z4548" w:id="3965"/>
    <w:p>
      <w:pPr>
        <w:spacing w:after="0"/>
        <w:ind w:left="0"/>
        <w:jc w:val="both"/>
      </w:pPr>
      <w:r>
        <w:rPr>
          <w:rFonts w:ascii="Times New Roman"/>
          <w:b w:val="false"/>
          <w:i w:val="false"/>
          <w:color w:val="000000"/>
          <w:sz w:val="28"/>
        </w:rPr>
        <w:t xml:space="preserve">
      3) передачи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294 настоящего Кодекса.</w:t>
      </w:r>
    </w:p>
    <w:bookmarkEnd w:id="3965"/>
    <w:bookmarkStart w:name="z4549" w:id="3966"/>
    <w:p>
      <w:pPr>
        <w:spacing w:after="0"/>
        <w:ind w:left="0"/>
        <w:jc w:val="both"/>
      </w:pPr>
      <w:r>
        <w:rPr>
          <w:rFonts w:ascii="Times New Roman"/>
          <w:b w:val="false"/>
          <w:i w:val="false"/>
          <w:color w:val="000000"/>
          <w:sz w:val="28"/>
        </w:rPr>
        <w:t>
      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w:t>
      </w:r>
    </w:p>
    <w:bookmarkEnd w:id="3966"/>
    <w:bookmarkStart w:name="z4550" w:id="3967"/>
    <w:p>
      <w:pPr>
        <w:spacing w:after="0"/>
        <w:ind w:left="0"/>
        <w:jc w:val="both"/>
      </w:pPr>
      <w:r>
        <w:rPr>
          <w:rFonts w:ascii="Times New Roman"/>
          <w:b w:val="false"/>
          <w:i w:val="false"/>
          <w:color w:val="000000"/>
          <w:sz w:val="28"/>
        </w:rPr>
        <w:t>
      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bookmarkEnd w:id="3967"/>
    <w:bookmarkStart w:name="z4551" w:id="3968"/>
    <w:p>
      <w:pPr>
        <w:spacing w:after="0"/>
        <w:ind w:left="0"/>
        <w:jc w:val="both"/>
      </w:pPr>
      <w:r>
        <w:rPr>
          <w:rFonts w:ascii="Times New Roman"/>
          <w:b w:val="false"/>
          <w:i w:val="false"/>
          <w:color w:val="000000"/>
          <w:sz w:val="28"/>
        </w:rPr>
        <w:t xml:space="preserve">
      При незавершении действия таможенной процедуры свободного склада в соответствии с частью первой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968"/>
    <w:bookmarkStart w:name="z4552" w:id="3969"/>
    <w:p>
      <w:pPr>
        <w:spacing w:after="0"/>
        <w:ind w:left="0"/>
        <w:jc w:val="both"/>
      </w:pPr>
      <w:r>
        <w:rPr>
          <w:rFonts w:ascii="Times New Roman"/>
          <w:b w:val="false"/>
          <w:i w:val="false"/>
          <w:color w:val="000000"/>
          <w:sz w:val="28"/>
        </w:rPr>
        <w:t>
      4. Для вывоза товаров с территории свободного склада за пределы таможенной территории Евразийского экономического союза действие таможенной процедуры свободного склада завершается помещением:</w:t>
      </w:r>
    </w:p>
    <w:bookmarkEnd w:id="3969"/>
    <w:bookmarkStart w:name="z4553" w:id="3970"/>
    <w:p>
      <w:pPr>
        <w:spacing w:after="0"/>
        <w:ind w:left="0"/>
        <w:jc w:val="both"/>
      </w:pPr>
      <w:r>
        <w:rPr>
          <w:rFonts w:ascii="Times New Roman"/>
          <w:b w:val="false"/>
          <w:i w:val="false"/>
          <w:color w:val="000000"/>
          <w:sz w:val="28"/>
        </w:rPr>
        <w:t>
      1) под таможенную процедуру реэкспорта:</w:t>
      </w:r>
    </w:p>
    <w:bookmarkEnd w:id="3970"/>
    <w:bookmarkStart w:name="z4554" w:id="3971"/>
    <w:p>
      <w:pPr>
        <w:spacing w:after="0"/>
        <w:ind w:left="0"/>
        <w:jc w:val="both"/>
      </w:pPr>
      <w:r>
        <w:rPr>
          <w:rFonts w:ascii="Times New Roman"/>
          <w:b w:val="false"/>
          <w:i w:val="false"/>
          <w:color w:val="000000"/>
          <w:sz w:val="28"/>
        </w:rPr>
        <w:t>
      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3971"/>
    <w:bookmarkStart w:name="z4555" w:id="3972"/>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свободного склада и не признанных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товарами Евразийского экономического союза;</w:t>
      </w:r>
    </w:p>
    <w:bookmarkEnd w:id="3972"/>
    <w:bookmarkStart w:name="z4556" w:id="3973"/>
    <w:p>
      <w:pPr>
        <w:spacing w:after="0"/>
        <w:ind w:left="0"/>
        <w:jc w:val="both"/>
      </w:pPr>
      <w:r>
        <w:rPr>
          <w:rFonts w:ascii="Times New Roman"/>
          <w:b w:val="false"/>
          <w:i w:val="false"/>
          <w:color w:val="000000"/>
          <w:sz w:val="28"/>
        </w:rPr>
        <w:t>
      2) под таможенную процедуру экспорта:</w:t>
      </w:r>
    </w:p>
    <w:bookmarkEnd w:id="3973"/>
    <w:bookmarkStart w:name="z4557" w:id="3974"/>
    <w:p>
      <w:pPr>
        <w:spacing w:after="0"/>
        <w:ind w:left="0"/>
        <w:jc w:val="both"/>
      </w:pPr>
      <w:r>
        <w:rPr>
          <w:rFonts w:ascii="Times New Roman"/>
          <w:b w:val="false"/>
          <w:i w:val="false"/>
          <w:color w:val="000000"/>
          <w:sz w:val="28"/>
        </w:rPr>
        <w:t>
      товаров Евразийского экономического союза, помещенных под таможенную процедуру свободного склада;</w:t>
      </w:r>
    </w:p>
    <w:bookmarkEnd w:id="3974"/>
    <w:bookmarkStart w:name="z4558" w:id="3975"/>
    <w:p>
      <w:pPr>
        <w:spacing w:after="0"/>
        <w:ind w:left="0"/>
        <w:jc w:val="both"/>
      </w:pPr>
      <w:r>
        <w:rPr>
          <w:rFonts w:ascii="Times New Roman"/>
          <w:b w:val="false"/>
          <w:i w:val="false"/>
          <w:color w:val="000000"/>
          <w:sz w:val="28"/>
        </w:rPr>
        <w:t>
      товаров, изготовленных (полученных) из товаров Евразийского экономического союза;</w:t>
      </w:r>
    </w:p>
    <w:bookmarkEnd w:id="3975"/>
    <w:bookmarkStart w:name="z4559" w:id="3976"/>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свободного склада и признанных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товарами Евразийского экономического союза.</w:t>
      </w:r>
    </w:p>
    <w:bookmarkEnd w:id="3976"/>
    <w:bookmarkStart w:name="z4560" w:id="3977"/>
    <w:p>
      <w:pPr>
        <w:spacing w:after="0"/>
        <w:ind w:left="0"/>
        <w:jc w:val="both"/>
      </w:pPr>
      <w:r>
        <w:rPr>
          <w:rFonts w:ascii="Times New Roman"/>
          <w:b w:val="false"/>
          <w:i w:val="false"/>
          <w:color w:val="000000"/>
          <w:sz w:val="28"/>
        </w:rPr>
        <w:t>
      5. Для вывоза товаров с территории свободного склада на остальную часть таможенной территории Евразийского экономического союза действие таможенной процедуры свободного склада завершается помещением:</w:t>
      </w:r>
    </w:p>
    <w:bookmarkEnd w:id="3977"/>
    <w:bookmarkStart w:name="z4561" w:id="3978"/>
    <w:p>
      <w:pPr>
        <w:spacing w:after="0"/>
        <w:ind w:left="0"/>
        <w:jc w:val="both"/>
      </w:pPr>
      <w:r>
        <w:rPr>
          <w:rFonts w:ascii="Times New Roman"/>
          <w:b w:val="false"/>
          <w:i w:val="false"/>
          <w:color w:val="000000"/>
          <w:sz w:val="28"/>
        </w:rPr>
        <w:t xml:space="preserve">
      1)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2 статьи 207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bookmarkEnd w:id="3978"/>
    <w:bookmarkStart w:name="z4562" w:id="3979"/>
    <w:p>
      <w:pPr>
        <w:spacing w:after="0"/>
        <w:ind w:left="0"/>
        <w:jc w:val="both"/>
      </w:pPr>
      <w:r>
        <w:rPr>
          <w:rFonts w:ascii="Times New Roman"/>
          <w:b w:val="false"/>
          <w:i w:val="false"/>
          <w:color w:val="000000"/>
          <w:sz w:val="28"/>
        </w:rPr>
        <w:t>
      2) под таможенную процедуру реимпорта:</w:t>
      </w:r>
    </w:p>
    <w:bookmarkEnd w:id="3979"/>
    <w:bookmarkStart w:name="z4563" w:id="3980"/>
    <w:p>
      <w:pPr>
        <w:spacing w:after="0"/>
        <w:ind w:left="0"/>
        <w:jc w:val="both"/>
      </w:pPr>
      <w:r>
        <w:rPr>
          <w:rFonts w:ascii="Times New Roman"/>
          <w:b w:val="false"/>
          <w:i w:val="false"/>
          <w:color w:val="000000"/>
          <w:sz w:val="28"/>
        </w:rPr>
        <w:t>
      товаров Евразийского экономического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3980"/>
    <w:bookmarkStart w:name="z4564" w:id="3981"/>
    <w:p>
      <w:pPr>
        <w:spacing w:after="0"/>
        <w:ind w:left="0"/>
        <w:jc w:val="both"/>
      </w:pPr>
      <w:r>
        <w:rPr>
          <w:rFonts w:ascii="Times New Roman"/>
          <w:b w:val="false"/>
          <w:i w:val="false"/>
          <w:color w:val="000000"/>
          <w:sz w:val="28"/>
        </w:rPr>
        <w:t>
      товаров, изготовленных (полученных) исключительно из товаров Евразийского экономического союза, помещенных под таможенную процедуру свободного склада, в том числе с использованием товаров Евразийского экономического союза, не помещенных под таможенную процедуру свободного склада, при завершении действия таможенной процедуры свободного склада в отношении товаров Евразийского экономического союза.</w:t>
      </w:r>
    </w:p>
    <w:bookmarkEnd w:id="3981"/>
    <w:bookmarkStart w:name="z4565" w:id="3982"/>
    <w:p>
      <w:pPr>
        <w:spacing w:after="0"/>
        <w:ind w:left="0"/>
        <w:jc w:val="both"/>
      </w:pPr>
      <w:r>
        <w:rPr>
          <w:rFonts w:ascii="Times New Roman"/>
          <w:b w:val="false"/>
          <w:i w:val="false"/>
          <w:color w:val="000000"/>
          <w:sz w:val="28"/>
        </w:rPr>
        <w:t xml:space="preserve">
      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Евразийского экономического союза могут быть помещены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207 настоящего Кодекса, при условии идентификации в этих товарах иностранных товаров, помещенных под таможенную процедуру свободного склада.</w:t>
      </w:r>
    </w:p>
    <w:bookmarkEnd w:id="3982"/>
    <w:bookmarkStart w:name="z4566" w:id="3983"/>
    <w:p>
      <w:pPr>
        <w:spacing w:after="0"/>
        <w:ind w:left="0"/>
        <w:jc w:val="both"/>
      </w:pPr>
      <w:r>
        <w:rPr>
          <w:rFonts w:ascii="Times New Roman"/>
          <w:b w:val="false"/>
          <w:i w:val="false"/>
          <w:color w:val="000000"/>
          <w:sz w:val="28"/>
        </w:rPr>
        <w:t>
      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bookmarkEnd w:id="3983"/>
    <w:bookmarkStart w:name="z4567" w:id="3984"/>
    <w:p>
      <w:pPr>
        <w:spacing w:after="0"/>
        <w:ind w:left="0"/>
        <w:jc w:val="both"/>
      </w:pPr>
      <w:r>
        <w:rPr>
          <w:rFonts w:ascii="Times New Roman"/>
          <w:b w:val="false"/>
          <w:i w:val="false"/>
          <w:color w:val="000000"/>
          <w:sz w:val="28"/>
        </w:rPr>
        <w:t xml:space="preserve">
      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в соответствии с законодательством Республики Казахстан в случае наличия заключения государственной экологической экспертизы о возможности такого захоронения, обезвреживания, утилизации или уничтожения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 путем предоставления заключения государственной экологической экспертизы о возможности захоронения, обезвреживания, утилизации или уничтожения иным способом, в котором указываются способ и место захоронения, обезвреживания, утилизации или уничтожения иным способом. Выдача заключения о возможности захоронения, обезвреживания, утилизации или уничтожения иным способом товаров, помещенных под таможенную процедуру свободного склада осуществляется в соответствии с экологическим законодательством Республики Казахстан. </w:t>
      </w:r>
    </w:p>
    <w:bookmarkEnd w:id="3984"/>
    <w:bookmarkStart w:name="z4568" w:id="3985"/>
    <w:p>
      <w:pPr>
        <w:spacing w:after="0"/>
        <w:ind w:left="0"/>
        <w:jc w:val="both"/>
      </w:pPr>
      <w:r>
        <w:rPr>
          <w:rFonts w:ascii="Times New Roman"/>
          <w:b w:val="false"/>
          <w:i w:val="false"/>
          <w:color w:val="000000"/>
          <w:sz w:val="28"/>
        </w:rPr>
        <w:t>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свободного склада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bookmarkEnd w:id="3985"/>
    <w:bookmarkStart w:name="z4569" w:id="3986"/>
    <w:p>
      <w:pPr>
        <w:spacing w:after="0"/>
        <w:ind w:left="0"/>
        <w:jc w:val="both"/>
      </w:pPr>
      <w:r>
        <w:rPr>
          <w:rFonts w:ascii="Times New Roman"/>
          <w:b w:val="false"/>
          <w:i w:val="false"/>
          <w:color w:val="000000"/>
          <w:sz w:val="28"/>
        </w:rPr>
        <w:t xml:space="preserve">
      Захоронение, обезвреживание, утилизация или уничтожение иным способом товаров, помещенных под таможенную процедуру свободного склада,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а также с учетом сроков, указанных в заключении государственной экологической экспертизы о возможности захоронения, обезвреживания, утилизации или уничтожения иным способом товаров, при наличии в нем таких сроков. </w:t>
      </w:r>
    </w:p>
    <w:bookmarkEnd w:id="3986"/>
    <w:bookmarkStart w:name="z4570" w:id="3987"/>
    <w:p>
      <w:pPr>
        <w:spacing w:after="0"/>
        <w:ind w:left="0"/>
        <w:jc w:val="both"/>
      </w:pPr>
      <w:r>
        <w:rPr>
          <w:rFonts w:ascii="Times New Roman"/>
          <w:b w:val="false"/>
          <w:i w:val="false"/>
          <w:color w:val="000000"/>
          <w:sz w:val="28"/>
        </w:rPr>
        <w:t xml:space="preserve">
      Захоронение, обезвреживание, утилизация или уничтожение иным способом товаров производятся за счет декларанта товаров, помещенных под таможенную процедуру свободного склада. </w:t>
      </w:r>
    </w:p>
    <w:bookmarkEnd w:id="3987"/>
    <w:bookmarkStart w:name="z4571" w:id="3988"/>
    <w:p>
      <w:pPr>
        <w:spacing w:after="0"/>
        <w:ind w:left="0"/>
        <w:jc w:val="both"/>
      </w:pPr>
      <w:r>
        <w:rPr>
          <w:rFonts w:ascii="Times New Roman"/>
          <w:b w:val="false"/>
          <w:i w:val="false"/>
          <w:color w:val="000000"/>
          <w:sz w:val="28"/>
        </w:rPr>
        <w:t>
      Захоронение, обезвреживание, утилизация или уничтожение иным способом товаров производятся в присутствии комиссии, создаваемой таможенным органом, в зоне деятельности которого производятся захоронение, обезвреживание, утилизация или уничтожение иным способом,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товарами, помещенными под таможенную процедуру свободного склада, вправе привлекать специалистов иных государственных органов и независимых экспертов.</w:t>
      </w:r>
    </w:p>
    <w:bookmarkEnd w:id="3988"/>
    <w:bookmarkStart w:name="z4572" w:id="3989"/>
    <w:p>
      <w:pPr>
        <w:spacing w:after="0"/>
        <w:ind w:left="0"/>
        <w:jc w:val="both"/>
      </w:pPr>
      <w:r>
        <w:rPr>
          <w:rFonts w:ascii="Times New Roman"/>
          <w:b w:val="false"/>
          <w:i w:val="false"/>
          <w:color w:val="000000"/>
          <w:sz w:val="28"/>
        </w:rPr>
        <w:t>
      После фактического захоронения, обезвреживания, утилизации или уничтожения иным способом товаров составляется акт захоронения, обезвреживания, утилизации или уничтожения иным способом товаров по форме, утвержденной уполномоченным органом, содержащего следующие основные сведения:</w:t>
      </w:r>
    </w:p>
    <w:bookmarkEnd w:id="3989"/>
    <w:bookmarkStart w:name="z4573" w:id="3990"/>
    <w:p>
      <w:pPr>
        <w:spacing w:after="0"/>
        <w:ind w:left="0"/>
        <w:jc w:val="both"/>
      </w:pPr>
      <w:r>
        <w:rPr>
          <w:rFonts w:ascii="Times New Roman"/>
          <w:b w:val="false"/>
          <w:i w:val="false"/>
          <w:color w:val="000000"/>
          <w:sz w:val="28"/>
        </w:rPr>
        <w:t>
      дату и место захоронения, обезвреживания, утилизации или уничтожения иным способом товаров;</w:t>
      </w:r>
    </w:p>
    <w:bookmarkEnd w:id="3990"/>
    <w:bookmarkStart w:name="z4574" w:id="3991"/>
    <w:p>
      <w:pPr>
        <w:spacing w:after="0"/>
        <w:ind w:left="0"/>
        <w:jc w:val="both"/>
      </w:pPr>
      <w:r>
        <w:rPr>
          <w:rFonts w:ascii="Times New Roman"/>
          <w:b w:val="false"/>
          <w:i w:val="false"/>
          <w:color w:val="000000"/>
          <w:sz w:val="28"/>
        </w:rPr>
        <w:t>
      сведения о лице, заявлявшем таможенную процедуру свободного склада;</w:t>
      </w:r>
    </w:p>
    <w:bookmarkEnd w:id="3991"/>
    <w:bookmarkStart w:name="z4575" w:id="3992"/>
    <w:p>
      <w:pPr>
        <w:spacing w:after="0"/>
        <w:ind w:left="0"/>
        <w:jc w:val="both"/>
      </w:pPr>
      <w:r>
        <w:rPr>
          <w:rFonts w:ascii="Times New Roman"/>
          <w:b w:val="false"/>
          <w:i w:val="false"/>
          <w:color w:val="000000"/>
          <w:sz w:val="28"/>
        </w:rPr>
        <w:t>
      сведения о лицах, присутствовавших при захоронении, обезвреживании, утилизации или уничтожения иным способом товаров;</w:t>
      </w:r>
    </w:p>
    <w:bookmarkEnd w:id="3992"/>
    <w:bookmarkStart w:name="z4576" w:id="3993"/>
    <w:p>
      <w:pPr>
        <w:spacing w:after="0"/>
        <w:ind w:left="0"/>
        <w:jc w:val="both"/>
      </w:pPr>
      <w:r>
        <w:rPr>
          <w:rFonts w:ascii="Times New Roman"/>
          <w:b w:val="false"/>
          <w:i w:val="false"/>
          <w:color w:val="000000"/>
          <w:sz w:val="28"/>
        </w:rPr>
        <w:t>
      наименования захороненных, обезвреженных, утилизированных или уничтоженных иным способом товаров, их количество в единицах измерения;</w:t>
      </w:r>
    </w:p>
    <w:bookmarkEnd w:id="3993"/>
    <w:bookmarkStart w:name="z4577" w:id="3994"/>
    <w:p>
      <w:pPr>
        <w:spacing w:after="0"/>
        <w:ind w:left="0"/>
        <w:jc w:val="both"/>
      </w:pPr>
      <w:r>
        <w:rPr>
          <w:rFonts w:ascii="Times New Roman"/>
          <w:b w:val="false"/>
          <w:i w:val="false"/>
          <w:color w:val="000000"/>
          <w:sz w:val="28"/>
        </w:rPr>
        <w:t>
      способ захоронения, обезвреживания, утилизации или уничтожения иным способом товаров;</w:t>
      </w:r>
    </w:p>
    <w:bookmarkEnd w:id="3994"/>
    <w:bookmarkStart w:name="z4578" w:id="3995"/>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bookmarkEnd w:id="3995"/>
    <w:bookmarkStart w:name="z4579" w:id="3996"/>
    <w:p>
      <w:pPr>
        <w:spacing w:after="0"/>
        <w:ind w:left="0"/>
        <w:jc w:val="both"/>
      </w:pPr>
      <w:r>
        <w:rPr>
          <w:rFonts w:ascii="Times New Roman"/>
          <w:b w:val="false"/>
          <w:i w:val="false"/>
          <w:color w:val="000000"/>
          <w:sz w:val="28"/>
        </w:rPr>
        <w:t>
      Акт захоронения, обезвреживания, утилизации или уничтожения иным способом товаров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bookmarkEnd w:id="3996"/>
    <w:bookmarkStart w:name="z4580" w:id="3997"/>
    <w:p>
      <w:pPr>
        <w:spacing w:after="0"/>
        <w:ind w:left="0"/>
        <w:jc w:val="both"/>
      </w:pPr>
      <w:r>
        <w:rPr>
          <w:rFonts w:ascii="Times New Roman"/>
          <w:b w:val="false"/>
          <w:i w:val="false"/>
          <w:color w:val="000000"/>
          <w:sz w:val="28"/>
        </w:rPr>
        <w:t>
      Факт захоронения, обезвреживания, утилизации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или уничтожения иным способом товаров, хранящемуся в таможенном органе.</w:t>
      </w:r>
    </w:p>
    <w:bookmarkEnd w:id="3997"/>
    <w:bookmarkStart w:name="z4581" w:id="3998"/>
    <w:p>
      <w:pPr>
        <w:spacing w:after="0"/>
        <w:ind w:left="0"/>
        <w:jc w:val="both"/>
      </w:pPr>
      <w:r>
        <w:rPr>
          <w:rFonts w:ascii="Times New Roman"/>
          <w:b w:val="false"/>
          <w:i w:val="false"/>
          <w:color w:val="000000"/>
          <w:sz w:val="28"/>
        </w:rPr>
        <w:t>
      Таможенная процедура свободного склада завершается фактическим захоронением, обезвреживанием, утилизацией или уничтожением иным способом товаров с учетом положений настоящего подпункта;</w:t>
      </w:r>
    </w:p>
    <w:bookmarkEnd w:id="3998"/>
    <w:bookmarkStart w:name="z4582" w:id="3999"/>
    <w:p>
      <w:pPr>
        <w:spacing w:after="0"/>
        <w:ind w:left="0"/>
        <w:jc w:val="both"/>
      </w:pPr>
      <w:r>
        <w:rPr>
          <w:rFonts w:ascii="Times New Roman"/>
          <w:b w:val="false"/>
          <w:i w:val="false"/>
          <w:color w:val="000000"/>
          <w:sz w:val="28"/>
        </w:rPr>
        <w:t>
      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определенном уполномоченным органом.</w:t>
      </w:r>
    </w:p>
    <w:bookmarkEnd w:id="3999"/>
    <w:bookmarkStart w:name="z4583" w:id="4000"/>
    <w:p>
      <w:pPr>
        <w:spacing w:after="0"/>
        <w:ind w:left="0"/>
        <w:jc w:val="both"/>
      </w:pPr>
      <w:r>
        <w:rPr>
          <w:rFonts w:ascii="Times New Roman"/>
          <w:b w:val="false"/>
          <w:i w:val="false"/>
          <w:color w:val="000000"/>
          <w:sz w:val="28"/>
        </w:rPr>
        <w:t>
      Порядок завершения действия таможенной процедуры свободного склада в таком случае определяется уполномоченным органом;</w:t>
      </w:r>
    </w:p>
    <w:bookmarkEnd w:id="4000"/>
    <w:bookmarkStart w:name="z4584" w:id="4001"/>
    <w:p>
      <w:pPr>
        <w:spacing w:after="0"/>
        <w:ind w:left="0"/>
        <w:jc w:val="both"/>
      </w:pPr>
      <w:r>
        <w:rPr>
          <w:rFonts w:ascii="Times New Roman"/>
          <w:b w:val="false"/>
          <w:i w:val="false"/>
          <w:color w:val="000000"/>
          <w:sz w:val="28"/>
        </w:rPr>
        <w:t>
      3) полного или частичного расходования (потребления) товаров (производственные потери), помещенных под таможенную процедуру свободного склада, участвующих или содействующих изготовлению (получению) товаров, безвозвратно утраченных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w:t>
      </w:r>
    </w:p>
    <w:bookmarkEnd w:id="4001"/>
    <w:bookmarkStart w:name="z4585" w:id="4002"/>
    <w:p>
      <w:pPr>
        <w:spacing w:after="0"/>
        <w:ind w:left="0"/>
        <w:jc w:val="both"/>
      </w:pPr>
      <w:r>
        <w:rPr>
          <w:rFonts w:ascii="Times New Roman"/>
          <w:b w:val="false"/>
          <w:i w:val="false"/>
          <w:color w:val="000000"/>
          <w:sz w:val="28"/>
        </w:rPr>
        <w:t xml:space="preserve">
      При этом товары, помещенные под таможенную процедуру свободного склада, в части, соответствующей количеству производственных потерь и определяемой в соответствии с технологическим процессом совершения операций по переработке товаров, помещенных под таможенную процедуру свободного склада, а также технологией их производства, подлежат отражению в отчетности, представляемой таможенному органу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521 настоящего Кодекса. </w:t>
      </w:r>
    </w:p>
    <w:bookmarkEnd w:id="4002"/>
    <w:bookmarkStart w:name="z4586" w:id="4003"/>
    <w:p>
      <w:pPr>
        <w:spacing w:after="0"/>
        <w:ind w:left="0"/>
        <w:jc w:val="both"/>
      </w:pPr>
      <w:r>
        <w:rPr>
          <w:rFonts w:ascii="Times New Roman"/>
          <w:b w:val="false"/>
          <w:i w:val="false"/>
          <w:color w:val="000000"/>
          <w:sz w:val="28"/>
        </w:rPr>
        <w:t>
      Порядок завершения действия таможенной процедуры свободного склада в случае, предусмотренном настоящим подпунктом, определяется уполномоченным органом.</w:t>
      </w:r>
    </w:p>
    <w:bookmarkEnd w:id="4003"/>
    <w:bookmarkStart w:name="z4587" w:id="4004"/>
    <w:p>
      <w:pPr>
        <w:spacing w:after="0"/>
        <w:ind w:left="0"/>
        <w:jc w:val="both"/>
      </w:pPr>
      <w:r>
        <w:rPr>
          <w:rFonts w:ascii="Times New Roman"/>
          <w:b w:val="false"/>
          <w:i w:val="false"/>
          <w:color w:val="000000"/>
          <w:sz w:val="28"/>
        </w:rPr>
        <w:t>
      8.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w:t>
      </w:r>
    </w:p>
    <w:bookmarkEnd w:id="4004"/>
    <w:bookmarkStart w:name="z4588" w:id="4005"/>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свободного склада.</w:t>
      </w:r>
    </w:p>
    <w:bookmarkEnd w:id="4005"/>
    <w:bookmarkStart w:name="z4589" w:id="4006"/>
    <w:p>
      <w:pPr>
        <w:spacing w:after="0"/>
        <w:ind w:left="0"/>
        <w:jc w:val="both"/>
      </w:pPr>
      <w:r>
        <w:rPr>
          <w:rFonts w:ascii="Times New Roman"/>
          <w:b w:val="false"/>
          <w:i w:val="false"/>
          <w:color w:val="000000"/>
          <w:sz w:val="28"/>
        </w:rPr>
        <w:t>
      9.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bookmarkEnd w:id="4006"/>
    <w:bookmarkStart w:name="z4590" w:id="4007"/>
    <w:p>
      <w:pPr>
        <w:spacing w:after="0"/>
        <w:ind w:left="0"/>
        <w:jc w:val="both"/>
      </w:pPr>
      <w:r>
        <w:rPr>
          <w:rFonts w:ascii="Times New Roman"/>
          <w:b w:val="false"/>
          <w:i w:val="false"/>
          <w:color w:val="000000"/>
          <w:sz w:val="28"/>
        </w:rPr>
        <w:t>
      10. Завершение действия таможенной процедуры свободного склада при ликвидации владельца свободного склада осуществляется в порядке, определенном уполномоченным органом.</w:t>
      </w:r>
    </w:p>
    <w:bookmarkEnd w:id="4007"/>
    <w:p>
      <w:pPr>
        <w:spacing w:after="0"/>
        <w:ind w:left="0"/>
        <w:jc w:val="both"/>
      </w:pPr>
      <w:r>
        <w:rPr>
          <w:rFonts w:ascii="Times New Roman"/>
          <w:b/>
          <w:i w:val="false"/>
          <w:color w:val="000000"/>
          <w:sz w:val="28"/>
        </w:rPr>
        <w:t>Статья 297.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bookmarkStart w:name="z4591" w:id="4008"/>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4008"/>
    <w:bookmarkStart w:name="z4592" w:id="4009"/>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bookmarkEnd w:id="4009"/>
    <w:bookmarkStart w:name="z4593" w:id="4010"/>
    <w:p>
      <w:pPr>
        <w:spacing w:after="0"/>
        <w:ind w:left="0"/>
        <w:jc w:val="both"/>
      </w:pPr>
      <w:r>
        <w:rPr>
          <w:rFonts w:ascii="Times New Roman"/>
          <w:b w:val="false"/>
          <w:i w:val="false"/>
          <w:color w:val="000000"/>
          <w:sz w:val="28"/>
        </w:rPr>
        <w:t xml:space="preserve">
      1) завершение действия таможенной процедуры свободного склада в соответствии со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w:t>
      </w:r>
    </w:p>
    <w:bookmarkEnd w:id="4010"/>
    <w:bookmarkStart w:name="z4594" w:id="4011"/>
    <w:p>
      <w:pPr>
        <w:spacing w:after="0"/>
        <w:ind w:left="0"/>
        <w:jc w:val="both"/>
      </w:pPr>
      <w:r>
        <w:rPr>
          <w:rFonts w:ascii="Times New Roman"/>
          <w:b w:val="false"/>
          <w:i w:val="false"/>
          <w:color w:val="000000"/>
          <w:sz w:val="28"/>
        </w:rPr>
        <w:t xml:space="preserve">
      2) вывоз с таможенной территории Евразийского экономического союза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товаров, помещенных под таможенную процедуру экспорта;</w:t>
      </w:r>
    </w:p>
    <w:bookmarkEnd w:id="4011"/>
    <w:bookmarkStart w:name="z4595" w:id="4012"/>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4012"/>
    <w:bookmarkStart w:name="z4596" w:id="4013"/>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4013"/>
    <w:bookmarkStart w:name="z4597" w:id="4014"/>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4014"/>
    <w:bookmarkStart w:name="z4598" w:id="4015"/>
    <w:p>
      <w:pPr>
        <w:spacing w:after="0"/>
        <w:ind w:left="0"/>
        <w:jc w:val="both"/>
      </w:pPr>
      <w:r>
        <w:rPr>
          <w:rFonts w:ascii="Times New Roman"/>
          <w:b w:val="false"/>
          <w:i w:val="false"/>
          <w:color w:val="000000"/>
          <w:sz w:val="28"/>
        </w:rPr>
        <w:t>
      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4015"/>
    <w:bookmarkStart w:name="z4599" w:id="4016"/>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016"/>
    <w:bookmarkStart w:name="z4600" w:id="4017"/>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4017"/>
    <w:bookmarkStart w:name="z4601" w:id="4018"/>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018"/>
    <w:bookmarkStart w:name="z4602" w:id="4019"/>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019"/>
    <w:bookmarkStart w:name="z4603" w:id="4020"/>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4020"/>
    <w:bookmarkStart w:name="z4604" w:id="4021"/>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w:t>
      </w:r>
    </w:p>
    <w:bookmarkEnd w:id="4021"/>
    <w:bookmarkStart w:name="z4605" w:id="4022"/>
    <w:p>
      <w:pPr>
        <w:spacing w:after="0"/>
        <w:ind w:left="0"/>
        <w:jc w:val="both"/>
      </w:pPr>
      <w:r>
        <w:rPr>
          <w:rFonts w:ascii="Times New Roman"/>
          <w:b w:val="false"/>
          <w:i w:val="false"/>
          <w:color w:val="000000"/>
          <w:sz w:val="28"/>
        </w:rPr>
        <w:t xml:space="preserve">
      1)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294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296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bookmarkEnd w:id="4022"/>
    <w:bookmarkStart w:name="z4606" w:id="4023"/>
    <w:p>
      <w:pPr>
        <w:spacing w:after="0"/>
        <w:ind w:left="0"/>
        <w:jc w:val="both"/>
      </w:pPr>
      <w:r>
        <w:rPr>
          <w:rFonts w:ascii="Times New Roman"/>
          <w:b w:val="false"/>
          <w:i w:val="false"/>
          <w:color w:val="000000"/>
          <w:sz w:val="28"/>
        </w:rPr>
        <w:t xml:space="preserve">
      2)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294 настоящего Кодекса, – день передачи товаров, а если этот день не установлен, – день выявления факта такой передачи;</w:t>
      </w:r>
    </w:p>
    <w:bookmarkEnd w:id="4023"/>
    <w:bookmarkStart w:name="z4607" w:id="4024"/>
    <w:p>
      <w:pPr>
        <w:spacing w:after="0"/>
        <w:ind w:left="0"/>
        <w:jc w:val="both"/>
      </w:pPr>
      <w:r>
        <w:rPr>
          <w:rFonts w:ascii="Times New Roman"/>
          <w:b w:val="false"/>
          <w:i w:val="false"/>
          <w:color w:val="000000"/>
          <w:sz w:val="28"/>
        </w:rPr>
        <w:t xml:space="preserve">
      3) невозврата на территорию свободного склада до истечения срока, установленного таможенным органом в соответствии с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 товаров, вывезенных с территории свободного склада в случаях, указанных в подпунктах 1) и 2) </w:t>
      </w:r>
      <w:r>
        <w:rPr>
          <w:rFonts w:ascii="Times New Roman"/>
          <w:b w:val="false"/>
          <w:i w:val="false"/>
          <w:color w:val="000000"/>
          <w:sz w:val="28"/>
        </w:rPr>
        <w:t>пункта 4</w:t>
      </w:r>
      <w:r>
        <w:rPr>
          <w:rFonts w:ascii="Times New Roman"/>
          <w:b w:val="false"/>
          <w:i w:val="false"/>
          <w:color w:val="000000"/>
          <w:sz w:val="28"/>
        </w:rPr>
        <w:t xml:space="preserve"> статьи 294 настоящего Кодекса, – день истечения срока, установленного таможенным органом в соответствии с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w:t>
      </w:r>
    </w:p>
    <w:bookmarkEnd w:id="4024"/>
    <w:bookmarkStart w:name="z4608" w:id="4025"/>
    <w:p>
      <w:pPr>
        <w:spacing w:after="0"/>
        <w:ind w:left="0"/>
        <w:jc w:val="both"/>
      </w:pPr>
      <w:r>
        <w:rPr>
          <w:rFonts w:ascii="Times New Roman"/>
          <w:b w:val="false"/>
          <w:i w:val="false"/>
          <w:color w:val="000000"/>
          <w:sz w:val="28"/>
        </w:rPr>
        <w:t xml:space="preserve">
      4) незавершения действия таможенной процедуры свободного склада до истечения срока, установленного таможенным органом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 в отношении товаров, вывезенных с территории свободного склада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4 статьи 294 настоящего Кодекса, – день истечения этого срока;</w:t>
      </w:r>
    </w:p>
    <w:bookmarkEnd w:id="4025"/>
    <w:bookmarkStart w:name="z4609" w:id="4026"/>
    <w:p>
      <w:pPr>
        <w:spacing w:after="0"/>
        <w:ind w:left="0"/>
        <w:jc w:val="both"/>
      </w:pPr>
      <w:r>
        <w:rPr>
          <w:rFonts w:ascii="Times New Roman"/>
          <w:b w:val="false"/>
          <w:i w:val="false"/>
          <w:color w:val="000000"/>
          <w:sz w:val="28"/>
        </w:rPr>
        <w:t xml:space="preserve">
      5) неразмещения на территории иного свободного склада до истечения срока, установленного таможенным органом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 товаров, вывезенных с территории свободного склада в случае, указанном в </w:t>
      </w:r>
      <w:r>
        <w:rPr>
          <w:rFonts w:ascii="Times New Roman"/>
          <w:b w:val="false"/>
          <w:i w:val="false"/>
          <w:color w:val="000000"/>
          <w:sz w:val="28"/>
        </w:rPr>
        <w:t>подпункте 4)</w:t>
      </w:r>
      <w:r>
        <w:rPr>
          <w:rFonts w:ascii="Times New Roman"/>
          <w:b w:val="false"/>
          <w:i w:val="false"/>
          <w:color w:val="000000"/>
          <w:sz w:val="28"/>
        </w:rPr>
        <w:t xml:space="preserve"> пункта 4 статьи 294 настоящего Кодекса, – день истечения срока, установленного таможенным органом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w:t>
      </w:r>
    </w:p>
    <w:bookmarkEnd w:id="4026"/>
    <w:bookmarkStart w:name="z4610" w:id="4027"/>
    <w:p>
      <w:pPr>
        <w:spacing w:after="0"/>
        <w:ind w:left="0"/>
        <w:jc w:val="both"/>
      </w:pPr>
      <w:r>
        <w:rPr>
          <w:rFonts w:ascii="Times New Roman"/>
          <w:b w:val="false"/>
          <w:i w:val="false"/>
          <w:color w:val="000000"/>
          <w:sz w:val="28"/>
        </w:rPr>
        <w:t>
      6)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bookmarkEnd w:id="4027"/>
    <w:bookmarkStart w:name="z4611" w:id="4028"/>
    <w:p>
      <w:pPr>
        <w:spacing w:after="0"/>
        <w:ind w:left="0"/>
        <w:jc w:val="both"/>
      </w:pPr>
      <w:r>
        <w:rPr>
          <w:rFonts w:ascii="Times New Roman"/>
          <w:b w:val="false"/>
          <w:i w:val="false"/>
          <w:color w:val="000000"/>
          <w:sz w:val="28"/>
        </w:rPr>
        <w:t xml:space="preserve">
      7)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7 статьи 296 настоящего Кодекса, – день вывоза таких товаров за пределы территории свободного склада;</w:t>
      </w:r>
    </w:p>
    <w:bookmarkEnd w:id="4028"/>
    <w:bookmarkStart w:name="z4612" w:id="4029"/>
    <w:p>
      <w:pPr>
        <w:spacing w:after="0"/>
        <w:ind w:left="0"/>
        <w:jc w:val="both"/>
      </w:pPr>
      <w:r>
        <w:rPr>
          <w:rFonts w:ascii="Times New Roman"/>
          <w:b w:val="false"/>
          <w:i w:val="false"/>
          <w:color w:val="000000"/>
          <w:sz w:val="28"/>
        </w:rPr>
        <w:t xml:space="preserve">
      8) прекращения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 действия таможенной процедуры экспорта в отношении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w:t>
      </w:r>
    </w:p>
    <w:bookmarkEnd w:id="4029"/>
    <w:bookmarkStart w:name="z4613" w:id="4030"/>
    <w:p>
      <w:pPr>
        <w:spacing w:after="0"/>
        <w:ind w:left="0"/>
        <w:jc w:val="both"/>
      </w:pPr>
      <w:r>
        <w:rPr>
          <w:rFonts w:ascii="Times New Roman"/>
          <w:b w:val="false"/>
          <w:i w:val="false"/>
          <w:color w:val="000000"/>
          <w:sz w:val="28"/>
        </w:rPr>
        <w:t>
      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4030"/>
    <w:bookmarkStart w:name="z4614" w:id="4031"/>
    <w:p>
      <w:pPr>
        <w:spacing w:after="0"/>
        <w:ind w:left="0"/>
        <w:jc w:val="both"/>
      </w:pPr>
      <w:r>
        <w:rPr>
          <w:rFonts w:ascii="Times New Roman"/>
          <w:b w:val="false"/>
          <w:i w:val="false"/>
          <w:color w:val="000000"/>
          <w:sz w:val="28"/>
        </w:rPr>
        <w:t xml:space="preserve">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4031"/>
    <w:bookmarkStart w:name="z4615" w:id="4032"/>
    <w:p>
      <w:pPr>
        <w:spacing w:after="0"/>
        <w:ind w:left="0"/>
        <w:jc w:val="both"/>
      </w:pPr>
      <w:r>
        <w:rPr>
          <w:rFonts w:ascii="Times New Roman"/>
          <w:b w:val="false"/>
          <w:i w:val="false"/>
          <w:color w:val="000000"/>
          <w:sz w:val="28"/>
        </w:rPr>
        <w:t>
      В случаях, указанных в частях первой и второй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032"/>
    <w:bookmarkStart w:name="z4616" w:id="4033"/>
    <w:p>
      <w:pPr>
        <w:spacing w:after="0"/>
        <w:ind w:left="0"/>
        <w:jc w:val="both"/>
      </w:pPr>
      <w:r>
        <w:rPr>
          <w:rFonts w:ascii="Times New Roman"/>
          <w:b w:val="false"/>
          <w:i w:val="false"/>
          <w:color w:val="000000"/>
          <w:sz w:val="28"/>
        </w:rPr>
        <w:t xml:space="preserve">
      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4033"/>
    <w:bookmarkStart w:name="z4617" w:id="4034"/>
    <w:p>
      <w:pPr>
        <w:spacing w:after="0"/>
        <w:ind w:left="0"/>
        <w:jc w:val="both"/>
      </w:pPr>
      <w:r>
        <w:rPr>
          <w:rFonts w:ascii="Times New Roman"/>
          <w:b w:val="false"/>
          <w:i w:val="false"/>
          <w:color w:val="000000"/>
          <w:sz w:val="28"/>
        </w:rPr>
        <w:t xml:space="preserve">
      В указанном случае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4034"/>
    <w:bookmarkStart w:name="z4618" w:id="4035"/>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bookmarkEnd w:id="4035"/>
    <w:bookmarkStart w:name="z4619" w:id="4036"/>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4036"/>
    <w:bookmarkStart w:name="z4620" w:id="4037"/>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4037"/>
    <w:bookmarkStart w:name="z4621" w:id="4038"/>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4038"/>
    <w:bookmarkStart w:name="z4622" w:id="4039"/>
    <w:p>
      <w:pPr>
        <w:spacing w:after="0"/>
        <w:ind w:left="0"/>
        <w:jc w:val="both"/>
      </w:pPr>
      <w:r>
        <w:rPr>
          <w:rFonts w:ascii="Times New Roman"/>
          <w:b w:val="false"/>
          <w:i w:val="false"/>
          <w:color w:val="000000"/>
          <w:sz w:val="28"/>
        </w:rPr>
        <w:t>
      ввозных таможенных пошлин применяется наибольшая из ставок таможенных пошлин, соответствующая товарам, входящим в такую группировку;</w:t>
      </w:r>
    </w:p>
    <w:bookmarkEnd w:id="4039"/>
    <w:bookmarkStart w:name="z4623" w:id="4040"/>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4040"/>
    <w:bookmarkStart w:name="z4624" w:id="4041"/>
    <w:p>
      <w:pPr>
        <w:spacing w:after="0"/>
        <w:ind w:left="0"/>
        <w:jc w:val="both"/>
      </w:pPr>
      <w:r>
        <w:rPr>
          <w:rFonts w:ascii="Times New Roman"/>
          <w:b w:val="false"/>
          <w:i w:val="false"/>
          <w:color w:val="000000"/>
          <w:sz w:val="28"/>
        </w:rPr>
        <w:t>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w:t>
      </w:r>
    </w:p>
    <w:bookmarkEnd w:id="4041"/>
    <w:bookmarkStart w:name="z4625" w:id="4042"/>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4042"/>
    <w:bookmarkStart w:name="z4626" w:id="4043"/>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4043"/>
    <w:bookmarkStart w:name="z4627" w:id="4044"/>
    <w:p>
      <w:pPr>
        <w:spacing w:after="0"/>
        <w:ind w:left="0"/>
        <w:jc w:val="both"/>
      </w:pPr>
      <w:r>
        <w:rPr>
          <w:rFonts w:ascii="Times New Roman"/>
          <w:b w:val="false"/>
          <w:i w:val="false"/>
          <w:color w:val="000000"/>
          <w:sz w:val="28"/>
        </w:rPr>
        <w:t xml:space="preserve">
      7.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044"/>
    <w:bookmarkStart w:name="z4628" w:id="4045"/>
    <w:p>
      <w:pPr>
        <w:spacing w:after="0"/>
        <w:ind w:left="0"/>
        <w:jc w:val="both"/>
      </w:pPr>
      <w:r>
        <w:rPr>
          <w:rFonts w:ascii="Times New Roman"/>
          <w:b w:val="false"/>
          <w:i w:val="false"/>
          <w:color w:val="000000"/>
          <w:sz w:val="28"/>
        </w:rPr>
        <w:t xml:space="preserve">
      8. В случае завершения действия таможенной процедуры свободного склада либо вывоза с таможенной территории Евразийского экономического союза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товаров, помещенных под таможенную процедуру экспорта,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045"/>
    <w:p>
      <w:pPr>
        <w:spacing w:after="0"/>
        <w:ind w:left="0"/>
        <w:jc w:val="both"/>
      </w:pPr>
      <w:r>
        <w:rPr>
          <w:rFonts w:ascii="Times New Roman"/>
          <w:b/>
          <w:i w:val="false"/>
          <w:color w:val="000000"/>
          <w:sz w:val="28"/>
        </w:rPr>
        <w:t>Статья 298.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bookmarkStart w:name="z4629" w:id="4046"/>
    <w:p>
      <w:pPr>
        <w:spacing w:after="0"/>
        <w:ind w:left="0"/>
        <w:jc w:val="both"/>
      </w:pPr>
      <w:r>
        <w:rPr>
          <w:rFonts w:ascii="Times New Roman"/>
          <w:b w:val="false"/>
          <w:i w:val="false"/>
          <w:color w:val="000000"/>
          <w:sz w:val="28"/>
        </w:rPr>
        <w:t>
      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части второй настоящего пункта.</w:t>
      </w:r>
    </w:p>
    <w:bookmarkEnd w:id="4046"/>
    <w:bookmarkStart w:name="z4630" w:id="4047"/>
    <w:p>
      <w:pPr>
        <w:spacing w:after="0"/>
        <w:ind w:left="0"/>
        <w:jc w:val="both"/>
      </w:pPr>
      <w:r>
        <w:rPr>
          <w:rFonts w:ascii="Times New Roman"/>
          <w:b w:val="false"/>
          <w:i w:val="false"/>
          <w:color w:val="000000"/>
          <w:sz w:val="28"/>
        </w:rPr>
        <w:t xml:space="preserve">
      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294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bookmarkEnd w:id="4047"/>
    <w:bookmarkStart w:name="z4631" w:id="4048"/>
    <w:p>
      <w:pPr>
        <w:spacing w:after="0"/>
        <w:ind w:left="0"/>
        <w:jc w:val="both"/>
      </w:pPr>
      <w:r>
        <w:rPr>
          <w:rFonts w:ascii="Times New Roman"/>
          <w:b w:val="false"/>
          <w:i w:val="false"/>
          <w:color w:val="000000"/>
          <w:sz w:val="28"/>
        </w:rPr>
        <w:t xml:space="preserve">
      2. При помещении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товаров, изготовленных (полученных) из иностранных товаров, помещенных под таможенную процедуру свободного склада:</w:t>
      </w:r>
    </w:p>
    <w:bookmarkEnd w:id="4048"/>
    <w:bookmarkStart w:name="z4632" w:id="4049"/>
    <w:p>
      <w:pPr>
        <w:spacing w:after="0"/>
        <w:ind w:left="0"/>
        <w:jc w:val="both"/>
      </w:pPr>
      <w:r>
        <w:rPr>
          <w:rFonts w:ascii="Times New Roman"/>
          <w:b w:val="false"/>
          <w:i w:val="false"/>
          <w:color w:val="000000"/>
          <w:sz w:val="28"/>
        </w:rPr>
        <w:t xml:space="preserve">
      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049"/>
    <w:bookmarkStart w:name="z4633" w:id="4050"/>
    <w:p>
      <w:pPr>
        <w:spacing w:after="0"/>
        <w:ind w:left="0"/>
        <w:jc w:val="both"/>
      </w:pPr>
      <w:r>
        <w:rPr>
          <w:rFonts w:ascii="Times New Roman"/>
          <w:b w:val="false"/>
          <w:i w:val="false"/>
          <w:color w:val="000000"/>
          <w:sz w:val="28"/>
        </w:rPr>
        <w:t xml:space="preserve">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bookmarkEnd w:id="4050"/>
    <w:bookmarkStart w:name="z4634" w:id="4051"/>
    <w:p>
      <w:pPr>
        <w:spacing w:after="0"/>
        <w:ind w:left="0"/>
        <w:jc w:val="both"/>
      </w:pPr>
      <w:r>
        <w:rPr>
          <w:rFonts w:ascii="Times New Roman"/>
          <w:b w:val="false"/>
          <w:i w:val="false"/>
          <w:color w:val="000000"/>
          <w:sz w:val="28"/>
        </w:rPr>
        <w:t xml:space="preserve">
      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296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w:t>
      </w:r>
    </w:p>
    <w:bookmarkEnd w:id="4051"/>
    <w:bookmarkStart w:name="z4635" w:id="4052"/>
    <w:p>
      <w:pPr>
        <w:spacing w:after="0"/>
        <w:ind w:left="0"/>
        <w:jc w:val="both"/>
      </w:pPr>
      <w:r>
        <w:rPr>
          <w:rFonts w:ascii="Times New Roman"/>
          <w:b w:val="false"/>
          <w:i w:val="false"/>
          <w:color w:val="000000"/>
          <w:sz w:val="28"/>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bookmarkEnd w:id="4052"/>
    <w:p>
      <w:pPr>
        <w:spacing w:after="0"/>
        <w:ind w:left="0"/>
        <w:jc w:val="both"/>
      </w:pPr>
      <w:r>
        <w:rPr>
          <w:rFonts w:ascii="Times New Roman"/>
          <w:b/>
          <w:i w:val="false"/>
          <w:color w:val="000000"/>
          <w:sz w:val="28"/>
        </w:rPr>
        <w:t>Статья 299. Определение статуса товаров, изготовленных (полученных) из иностранных товаров, помещенных под таможенную процедуру свободного склада</w:t>
      </w:r>
    </w:p>
    <w:bookmarkStart w:name="z4636" w:id="4053"/>
    <w:p>
      <w:pPr>
        <w:spacing w:after="0"/>
        <w:ind w:left="0"/>
        <w:jc w:val="both"/>
      </w:pPr>
      <w:r>
        <w:rPr>
          <w:rFonts w:ascii="Times New Roman"/>
          <w:b w:val="false"/>
          <w:i w:val="false"/>
          <w:color w:val="000000"/>
          <w:sz w:val="28"/>
        </w:rPr>
        <w:t>
      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bookmarkEnd w:id="4053"/>
    <w:bookmarkStart w:name="z4637" w:id="4054"/>
    <w:p>
      <w:pPr>
        <w:spacing w:after="0"/>
        <w:ind w:left="0"/>
        <w:jc w:val="both"/>
      </w:pPr>
      <w:r>
        <w:rPr>
          <w:rFonts w:ascii="Times New Roman"/>
          <w:b w:val="false"/>
          <w:i w:val="false"/>
          <w:color w:val="000000"/>
          <w:sz w:val="28"/>
        </w:rPr>
        <w:t>
      1) изменении кода товаров в соответствии с Товарной номенклатурой внешнеэкономической деятельности на уровне любого из первых четырех знаков;</w:t>
      </w:r>
    </w:p>
    <w:bookmarkEnd w:id="4054"/>
    <w:bookmarkStart w:name="z4638" w:id="4055"/>
    <w:p>
      <w:pPr>
        <w:spacing w:after="0"/>
        <w:ind w:left="0"/>
        <w:jc w:val="both"/>
      </w:pPr>
      <w:r>
        <w:rPr>
          <w:rFonts w:ascii="Times New Roman"/>
          <w:b w:val="false"/>
          <w:i w:val="false"/>
          <w:color w:val="000000"/>
          <w:sz w:val="28"/>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bookmarkEnd w:id="4055"/>
    <w:bookmarkStart w:name="z4639" w:id="4056"/>
    <w:p>
      <w:pPr>
        <w:spacing w:after="0"/>
        <w:ind w:left="0"/>
        <w:jc w:val="both"/>
      </w:pPr>
      <w:r>
        <w:rPr>
          <w:rFonts w:ascii="Times New Roman"/>
          <w:b w:val="false"/>
          <w:i w:val="false"/>
          <w:color w:val="000000"/>
          <w:sz w:val="28"/>
        </w:rP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bookmarkEnd w:id="4056"/>
    <w:bookmarkStart w:name="z4640" w:id="4057"/>
    <w:p>
      <w:pPr>
        <w:spacing w:after="0"/>
        <w:ind w:left="0"/>
        <w:jc w:val="both"/>
      </w:pPr>
      <w:r>
        <w:rPr>
          <w:rFonts w:ascii="Times New Roman"/>
          <w:b w:val="false"/>
          <w:i w:val="false"/>
          <w:color w:val="000000"/>
          <w:sz w:val="28"/>
        </w:rPr>
        <w:t>
      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bookmarkEnd w:id="4057"/>
    <w:bookmarkStart w:name="z4641" w:id="4058"/>
    <w:p>
      <w:pPr>
        <w:spacing w:after="0"/>
        <w:ind w:left="0"/>
        <w:jc w:val="both"/>
      </w:pPr>
      <w:r>
        <w:rPr>
          <w:rFonts w:ascii="Times New Roman"/>
          <w:b w:val="false"/>
          <w:i w:val="false"/>
          <w:color w:val="000000"/>
          <w:sz w:val="28"/>
        </w:rP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bookmarkEnd w:id="4058"/>
    <w:bookmarkStart w:name="z4642" w:id="4059"/>
    <w:p>
      <w:pPr>
        <w:spacing w:after="0"/>
        <w:ind w:left="0"/>
        <w:jc w:val="both"/>
      </w:pPr>
      <w:r>
        <w:rPr>
          <w:rFonts w:ascii="Times New Roman"/>
          <w:b w:val="false"/>
          <w:i w:val="false"/>
          <w:color w:val="000000"/>
          <w:sz w:val="28"/>
        </w:rPr>
        <w:t>
      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bookmarkEnd w:id="4059"/>
    <w:bookmarkStart w:name="z4643" w:id="4060"/>
    <w:p>
      <w:pPr>
        <w:spacing w:after="0"/>
        <w:ind w:left="0"/>
        <w:jc w:val="both"/>
      </w:pPr>
      <w:r>
        <w:rPr>
          <w:rFonts w:ascii="Times New Roman"/>
          <w:b w:val="false"/>
          <w:i w:val="false"/>
          <w:color w:val="000000"/>
          <w:sz w:val="28"/>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за исключением случая, указанного в части первой пункта 3 настоящей статьи.</w:t>
      </w:r>
    </w:p>
    <w:bookmarkEnd w:id="4060"/>
    <w:bookmarkStart w:name="z4644" w:id="4061"/>
    <w:p>
      <w:pPr>
        <w:spacing w:after="0"/>
        <w:ind w:left="0"/>
        <w:jc w:val="both"/>
      </w:pPr>
      <w:r>
        <w:rPr>
          <w:rFonts w:ascii="Times New Roman"/>
          <w:b w:val="false"/>
          <w:i w:val="false"/>
          <w:color w:val="000000"/>
          <w:sz w:val="28"/>
        </w:rPr>
        <w:t>
      3. Товары, изготовленные (полученные) из иностранных товаров, помещенных под таможенную процедуру свободного склада,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bookmarkEnd w:id="4061"/>
    <w:bookmarkStart w:name="z4645" w:id="4062"/>
    <w:p>
      <w:pPr>
        <w:spacing w:after="0"/>
        <w:ind w:left="0"/>
        <w:jc w:val="both"/>
      </w:pPr>
      <w:r>
        <w:rPr>
          <w:rFonts w:ascii="Times New Roman"/>
          <w:b w:val="false"/>
          <w:i w:val="false"/>
          <w:color w:val="000000"/>
          <w:sz w:val="28"/>
        </w:rPr>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w:t>
      </w:r>
    </w:p>
    <w:bookmarkEnd w:id="4062"/>
    <w:bookmarkStart w:name="z4646" w:id="4063"/>
    <w:p>
      <w:pPr>
        <w:spacing w:after="0"/>
        <w:ind w:left="0"/>
        <w:jc w:val="both"/>
      </w:pPr>
      <w:r>
        <w:rPr>
          <w:rFonts w:ascii="Times New Roman"/>
          <w:b w:val="false"/>
          <w:i w:val="false"/>
          <w:color w:val="000000"/>
          <w:sz w:val="28"/>
        </w:rPr>
        <w:t>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bookmarkEnd w:id="4063"/>
    <w:bookmarkStart w:name="z4647" w:id="4064"/>
    <w:p>
      <w:pPr>
        <w:spacing w:after="0"/>
        <w:ind w:left="0"/>
        <w:jc w:val="both"/>
      </w:pPr>
      <w:r>
        <w:rPr>
          <w:rFonts w:ascii="Times New Roman"/>
          <w:b w:val="false"/>
          <w:i w:val="false"/>
          <w:color w:val="000000"/>
          <w:sz w:val="28"/>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bookmarkEnd w:id="4064"/>
    <w:bookmarkStart w:name="z4648" w:id="4065"/>
    <w:p>
      <w:pPr>
        <w:spacing w:after="0"/>
        <w:ind w:left="0"/>
        <w:jc w:val="both"/>
      </w:pPr>
      <w:r>
        <w:rPr>
          <w:rFonts w:ascii="Times New Roman"/>
          <w:b w:val="false"/>
          <w:i w:val="false"/>
          <w:color w:val="000000"/>
          <w:sz w:val="28"/>
        </w:rPr>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 помещенных под таможенную процедуру свободного склада.</w:t>
      </w:r>
    </w:p>
    <w:bookmarkEnd w:id="4065"/>
    <w:bookmarkStart w:name="z4649" w:id="4066"/>
    <w:p>
      <w:pPr>
        <w:spacing w:after="0"/>
        <w:ind w:left="0"/>
        <w:jc w:val="both"/>
      </w:pPr>
      <w:r>
        <w:rPr>
          <w:rFonts w:ascii="Times New Roman"/>
          <w:b w:val="false"/>
          <w:i w:val="false"/>
          <w:color w:val="000000"/>
          <w:sz w:val="28"/>
        </w:rPr>
        <w:t>
      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 – члена Евразийского экономического союза.</w:t>
      </w:r>
    </w:p>
    <w:bookmarkEnd w:id="4066"/>
    <w:bookmarkStart w:name="z4650" w:id="4067"/>
    <w:p>
      <w:pPr>
        <w:spacing w:after="0"/>
        <w:ind w:left="0"/>
        <w:jc w:val="both"/>
      </w:pPr>
      <w:r>
        <w:rPr>
          <w:rFonts w:ascii="Times New Roman"/>
          <w:b w:val="false"/>
          <w:i w:val="false"/>
          <w:color w:val="000000"/>
          <w:sz w:val="28"/>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 – 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Евразийского экономического союза.</w:t>
      </w:r>
    </w:p>
    <w:bookmarkEnd w:id="4067"/>
    <w:bookmarkStart w:name="z4651" w:id="4068"/>
    <w:p>
      <w:pPr>
        <w:spacing w:after="0"/>
        <w:ind w:left="0"/>
        <w:jc w:val="both"/>
      </w:pPr>
      <w:r>
        <w:rPr>
          <w:rFonts w:ascii="Times New Roman"/>
          <w:b w:val="false"/>
          <w:i w:val="false"/>
          <w:color w:val="000000"/>
          <w:sz w:val="28"/>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bookmarkEnd w:id="4068"/>
    <w:bookmarkStart w:name="z4652" w:id="4069"/>
    <w:p>
      <w:pPr>
        <w:spacing w:after="0"/>
        <w:ind w:left="0"/>
        <w:jc w:val="both"/>
      </w:pPr>
      <w:r>
        <w:rPr>
          <w:rFonts w:ascii="Times New Roman"/>
          <w:b w:val="false"/>
          <w:i w:val="false"/>
          <w:color w:val="000000"/>
          <w:sz w:val="28"/>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bookmarkEnd w:id="4069"/>
    <w:bookmarkStart w:name="z4653" w:id="4070"/>
    <w:p>
      <w:pPr>
        <w:spacing w:after="0"/>
        <w:ind w:left="0"/>
        <w:jc w:val="left"/>
      </w:pPr>
      <w:r>
        <w:rPr>
          <w:rFonts w:ascii="Times New Roman"/>
          <w:b/>
          <w:i w:val="false"/>
          <w:color w:val="000000"/>
        </w:rPr>
        <w:t xml:space="preserve"> Глава 31. ТАМОЖЕННАЯ ПРОЦЕДУРА ВРЕМЕННОГО ВВОЗА (ДОПУСКА)</w:t>
      </w:r>
    </w:p>
    <w:bookmarkEnd w:id="4070"/>
    <w:p>
      <w:pPr>
        <w:spacing w:after="0"/>
        <w:ind w:left="0"/>
        <w:jc w:val="both"/>
      </w:pPr>
      <w:r>
        <w:rPr>
          <w:rFonts w:ascii="Times New Roman"/>
          <w:b/>
          <w:i w:val="false"/>
          <w:color w:val="000000"/>
          <w:sz w:val="28"/>
        </w:rPr>
        <w:t>Статья 300. Содержание и применение таможенной процедуры временного ввоза (допуска)</w:t>
      </w:r>
    </w:p>
    <w:bookmarkStart w:name="z4654" w:id="4071"/>
    <w:p>
      <w:pPr>
        <w:spacing w:after="0"/>
        <w:ind w:left="0"/>
        <w:jc w:val="both"/>
      </w:pPr>
      <w:r>
        <w:rPr>
          <w:rFonts w:ascii="Times New Roman"/>
          <w:b w:val="false"/>
          <w:i w:val="false"/>
          <w:color w:val="000000"/>
          <w:sz w:val="28"/>
        </w:rPr>
        <w:t>
      1. Таможенная процедура временного ввоза (допуска) является таможенной процедурой, применяемой в отношении иностранных товаров, в соответствии с которой такие товары временно находятся и используются на таможенной территории Евразийского экономического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bookmarkEnd w:id="4071"/>
    <w:bookmarkStart w:name="z4655" w:id="4072"/>
    <w:p>
      <w:pPr>
        <w:spacing w:after="0"/>
        <w:ind w:left="0"/>
        <w:jc w:val="both"/>
      </w:pPr>
      <w:r>
        <w:rPr>
          <w:rFonts w:ascii="Times New Roman"/>
          <w:b w:val="false"/>
          <w:i w:val="false"/>
          <w:color w:val="000000"/>
          <w:sz w:val="28"/>
        </w:rPr>
        <w:t>
      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bookmarkEnd w:id="4072"/>
    <w:bookmarkStart w:name="z4656" w:id="4073"/>
    <w:p>
      <w:pPr>
        <w:spacing w:after="0"/>
        <w:ind w:left="0"/>
        <w:jc w:val="both"/>
      </w:pPr>
      <w:r>
        <w:rPr>
          <w:rFonts w:ascii="Times New Roman"/>
          <w:b w:val="false"/>
          <w:i w:val="false"/>
          <w:color w:val="000000"/>
          <w:sz w:val="28"/>
        </w:rPr>
        <w:t>
      3. Категории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Республики Казахстан.</w:t>
      </w:r>
    </w:p>
    <w:bookmarkEnd w:id="4073"/>
    <w:bookmarkStart w:name="z4657" w:id="4074"/>
    <w:p>
      <w:pPr>
        <w:spacing w:after="0"/>
        <w:ind w:left="0"/>
        <w:jc w:val="both"/>
      </w:pPr>
      <w:r>
        <w:rPr>
          <w:rFonts w:ascii="Times New Roman"/>
          <w:b w:val="false"/>
          <w:i w:val="false"/>
          <w:color w:val="000000"/>
          <w:sz w:val="28"/>
        </w:rPr>
        <w:t>
      4. Таможенная процедура временного ввоза (допуска) не применяется в отношении следующих категорий товаров:</w:t>
      </w:r>
    </w:p>
    <w:bookmarkEnd w:id="4074"/>
    <w:bookmarkStart w:name="z4658" w:id="4075"/>
    <w:p>
      <w:pPr>
        <w:spacing w:after="0"/>
        <w:ind w:left="0"/>
        <w:jc w:val="both"/>
      </w:pPr>
      <w:r>
        <w:rPr>
          <w:rFonts w:ascii="Times New Roman"/>
          <w:b w:val="false"/>
          <w:i w:val="false"/>
          <w:color w:val="000000"/>
          <w:sz w:val="28"/>
        </w:rPr>
        <w:t>
      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bookmarkEnd w:id="4075"/>
    <w:bookmarkStart w:name="z4659" w:id="4076"/>
    <w:p>
      <w:pPr>
        <w:spacing w:after="0"/>
        <w:ind w:left="0"/>
        <w:jc w:val="both"/>
      </w:pPr>
      <w:r>
        <w:rPr>
          <w:rFonts w:ascii="Times New Roman"/>
          <w:b w:val="false"/>
          <w:i w:val="false"/>
          <w:color w:val="000000"/>
          <w:sz w:val="28"/>
        </w:rPr>
        <w:t>
      2) отходы, в том числе промышленные;</w:t>
      </w:r>
    </w:p>
    <w:bookmarkEnd w:id="4076"/>
    <w:bookmarkStart w:name="z4660" w:id="4077"/>
    <w:p>
      <w:pPr>
        <w:spacing w:after="0"/>
        <w:ind w:left="0"/>
        <w:jc w:val="both"/>
      </w:pPr>
      <w:r>
        <w:rPr>
          <w:rFonts w:ascii="Times New Roman"/>
          <w:b w:val="false"/>
          <w:i w:val="false"/>
          <w:color w:val="000000"/>
          <w:sz w:val="28"/>
        </w:rPr>
        <w:t>
      3) товары, запрещенные к ввозу на таможенную территорию Евразийского экономического союза.</w:t>
      </w:r>
    </w:p>
    <w:bookmarkEnd w:id="4077"/>
    <w:bookmarkStart w:name="z4661" w:id="4078"/>
    <w:p>
      <w:pPr>
        <w:spacing w:after="0"/>
        <w:ind w:left="0"/>
        <w:jc w:val="both"/>
      </w:pPr>
      <w:r>
        <w:rPr>
          <w:rFonts w:ascii="Times New Roman"/>
          <w:b w:val="false"/>
          <w:i w:val="false"/>
          <w:color w:val="000000"/>
          <w:sz w:val="28"/>
        </w:rPr>
        <w:t>
      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bookmarkEnd w:id="4078"/>
    <w:p>
      <w:pPr>
        <w:spacing w:after="0"/>
        <w:ind w:left="0"/>
        <w:jc w:val="both"/>
      </w:pPr>
      <w:r>
        <w:rPr>
          <w:rFonts w:ascii="Times New Roman"/>
          <w:b/>
          <w:i w:val="false"/>
          <w:color w:val="000000"/>
          <w:sz w:val="28"/>
        </w:rPr>
        <w:t>Статья 301. Условия помещения товаров под таможенную процедуру временного ввоза (допуска) и их использования в соответствии с такой таможенной процедурой</w:t>
      </w:r>
    </w:p>
    <w:bookmarkStart w:name="z4662" w:id="4079"/>
    <w:p>
      <w:pPr>
        <w:spacing w:after="0"/>
        <w:ind w:left="0"/>
        <w:jc w:val="both"/>
      </w:pPr>
      <w:r>
        <w:rPr>
          <w:rFonts w:ascii="Times New Roman"/>
          <w:b w:val="false"/>
          <w:i w:val="false"/>
          <w:color w:val="000000"/>
          <w:sz w:val="28"/>
        </w:rPr>
        <w:t>
      1. Условиями помещения товаров под таможенную процедуру временного ввоза (допуска) являются:</w:t>
      </w:r>
    </w:p>
    <w:bookmarkEnd w:id="4079"/>
    <w:bookmarkStart w:name="z4663" w:id="4080"/>
    <w:p>
      <w:pPr>
        <w:spacing w:after="0"/>
        <w:ind w:left="0"/>
        <w:jc w:val="both"/>
      </w:pPr>
      <w:r>
        <w:rPr>
          <w:rFonts w:ascii="Times New Roman"/>
          <w:b w:val="false"/>
          <w:i w:val="false"/>
          <w:color w:val="000000"/>
          <w:sz w:val="28"/>
        </w:rPr>
        <w:t>
      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w:t>
      </w:r>
    </w:p>
    <w:bookmarkEnd w:id="4080"/>
    <w:bookmarkStart w:name="z4664" w:id="4081"/>
    <w:p>
      <w:pPr>
        <w:spacing w:after="0"/>
        <w:ind w:left="0"/>
        <w:jc w:val="both"/>
      </w:pPr>
      <w:r>
        <w:rPr>
          <w:rFonts w:ascii="Times New Roman"/>
          <w:b w:val="false"/>
          <w:i w:val="false"/>
          <w:color w:val="000000"/>
          <w:sz w:val="28"/>
        </w:rPr>
        <w:t>
      Идентификация товаров не требуется в случаях, когда в соответствии с международными договорами Республики Казахстан допускается замена временно ввезенных товаров;</w:t>
      </w:r>
    </w:p>
    <w:bookmarkEnd w:id="4081"/>
    <w:bookmarkStart w:name="z4665" w:id="4082"/>
    <w:p>
      <w:pPr>
        <w:spacing w:after="0"/>
        <w:ind w:left="0"/>
        <w:jc w:val="both"/>
      </w:pPr>
      <w:r>
        <w:rPr>
          <w:rFonts w:ascii="Times New Roman"/>
          <w:b w:val="false"/>
          <w:i w:val="false"/>
          <w:color w:val="000000"/>
          <w:sz w:val="28"/>
        </w:rPr>
        <w:t xml:space="preserve">
      2)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исключением случая, когда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bookmarkEnd w:id="4082"/>
    <w:bookmarkStart w:name="z4666" w:id="4083"/>
    <w:p>
      <w:pPr>
        <w:spacing w:after="0"/>
        <w:ind w:left="0"/>
        <w:jc w:val="both"/>
      </w:pPr>
      <w:r>
        <w:rPr>
          <w:rFonts w:ascii="Times New Roman"/>
          <w:b w:val="false"/>
          <w:i w:val="false"/>
          <w:color w:val="000000"/>
          <w:sz w:val="28"/>
        </w:rPr>
        <w:t xml:space="preserve">
      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и (или) предусмотрены международными договорами Республики Казахстан;</w:t>
      </w:r>
    </w:p>
    <w:bookmarkEnd w:id="4083"/>
    <w:bookmarkStart w:name="z4667" w:id="4084"/>
    <w:p>
      <w:pPr>
        <w:spacing w:after="0"/>
        <w:ind w:left="0"/>
        <w:jc w:val="both"/>
      </w:pPr>
      <w:r>
        <w:rPr>
          <w:rFonts w:ascii="Times New Roman"/>
          <w:b w:val="false"/>
          <w:i w:val="false"/>
          <w:color w:val="000000"/>
          <w:sz w:val="28"/>
        </w:rPr>
        <w:t xml:space="preserve">
      4)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084"/>
    <w:bookmarkStart w:name="z4668" w:id="4085"/>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временного ввоза (допуска) являются:</w:t>
      </w:r>
    </w:p>
    <w:bookmarkEnd w:id="4085"/>
    <w:bookmarkStart w:name="z4669" w:id="4086"/>
    <w:p>
      <w:pPr>
        <w:spacing w:after="0"/>
        <w:ind w:left="0"/>
        <w:jc w:val="both"/>
      </w:pPr>
      <w:r>
        <w:rPr>
          <w:rFonts w:ascii="Times New Roman"/>
          <w:b w:val="false"/>
          <w:i w:val="false"/>
          <w:color w:val="000000"/>
          <w:sz w:val="28"/>
        </w:rPr>
        <w:t>
      1) соблюдение срока действия таможенной процедуры временного ввоза (допуска), установленного таможенным органом;</w:t>
      </w:r>
    </w:p>
    <w:bookmarkEnd w:id="4086"/>
    <w:bookmarkStart w:name="z4670" w:id="4087"/>
    <w:p>
      <w:pPr>
        <w:spacing w:after="0"/>
        <w:ind w:left="0"/>
        <w:jc w:val="both"/>
      </w:pPr>
      <w:r>
        <w:rPr>
          <w:rFonts w:ascii="Times New Roman"/>
          <w:b w:val="false"/>
          <w:i w:val="false"/>
          <w:color w:val="000000"/>
          <w:sz w:val="28"/>
        </w:rPr>
        <w:t xml:space="preserve">
      2) соблюдение ограничений по владению и пользованию временно ввезенными товарами, установленных </w:t>
      </w:r>
      <w:r>
        <w:rPr>
          <w:rFonts w:ascii="Times New Roman"/>
          <w:b w:val="false"/>
          <w:i w:val="false"/>
          <w:color w:val="000000"/>
          <w:sz w:val="28"/>
        </w:rPr>
        <w:t>статьей 303</w:t>
      </w:r>
      <w:r>
        <w:rPr>
          <w:rFonts w:ascii="Times New Roman"/>
          <w:b w:val="false"/>
          <w:i w:val="false"/>
          <w:color w:val="000000"/>
          <w:sz w:val="28"/>
        </w:rPr>
        <w:t xml:space="preserve"> настоящего Кодекса;</w:t>
      </w:r>
    </w:p>
    <w:bookmarkEnd w:id="4087"/>
    <w:bookmarkStart w:name="z4671" w:id="4088"/>
    <w:p>
      <w:pPr>
        <w:spacing w:after="0"/>
        <w:ind w:left="0"/>
        <w:jc w:val="both"/>
      </w:pPr>
      <w:r>
        <w:rPr>
          <w:rFonts w:ascii="Times New Roman"/>
          <w:b w:val="false"/>
          <w:i w:val="false"/>
          <w:color w:val="000000"/>
          <w:sz w:val="28"/>
        </w:rPr>
        <w:t xml:space="preserve">
      3)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исключением случая, когда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bookmarkEnd w:id="4088"/>
    <w:bookmarkStart w:name="z4672" w:id="4089"/>
    <w:p>
      <w:pPr>
        <w:spacing w:after="0"/>
        <w:ind w:left="0"/>
        <w:jc w:val="both"/>
      </w:pPr>
      <w:r>
        <w:rPr>
          <w:rFonts w:ascii="Times New Roman"/>
          <w:b w:val="false"/>
          <w:i w:val="false"/>
          <w:color w:val="000000"/>
          <w:sz w:val="28"/>
        </w:rPr>
        <w:t xml:space="preserve">
      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и (или) предусмотренных международным договором Республики Казахстан.</w:t>
      </w:r>
    </w:p>
    <w:bookmarkEnd w:id="4089"/>
    <w:p>
      <w:pPr>
        <w:spacing w:after="0"/>
        <w:ind w:left="0"/>
        <w:jc w:val="both"/>
      </w:pPr>
      <w:r>
        <w:rPr>
          <w:rFonts w:ascii="Times New Roman"/>
          <w:b/>
          <w:i w:val="false"/>
          <w:color w:val="000000"/>
          <w:sz w:val="28"/>
        </w:rPr>
        <w:t>Статья 302. Срок действия таможенной процедуры временного ввоза (допуска)</w:t>
      </w:r>
    </w:p>
    <w:bookmarkStart w:name="z4673" w:id="4090"/>
    <w:p>
      <w:pPr>
        <w:spacing w:after="0"/>
        <w:ind w:left="0"/>
        <w:jc w:val="both"/>
      </w:pPr>
      <w:r>
        <w:rPr>
          <w:rFonts w:ascii="Times New Roman"/>
          <w:b w:val="false"/>
          <w:i w:val="false"/>
          <w:color w:val="000000"/>
          <w:sz w:val="28"/>
        </w:rPr>
        <w:t>
      1. Срок действия таможенной процедуры временного ввоза (допуска) не может превышать два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bookmarkEnd w:id="4090"/>
    <w:bookmarkStart w:name="z4674" w:id="4091"/>
    <w:p>
      <w:pPr>
        <w:spacing w:after="0"/>
        <w:ind w:left="0"/>
        <w:jc w:val="both"/>
      </w:pPr>
      <w:r>
        <w:rPr>
          <w:rFonts w:ascii="Times New Roman"/>
          <w:b w:val="false"/>
          <w:i w:val="false"/>
          <w:color w:val="000000"/>
          <w:sz w:val="28"/>
        </w:rPr>
        <w:t xml:space="preserve">
      2. Для отдельных категорий товаров в зависимости от целей их ввоза на таможенную территорию Евразийского экономического союза Комиссия вправе определять более короткий или более продолжительный, чем два года, срок действия таможенной процедуры временного ввоза (допуска). </w:t>
      </w:r>
    </w:p>
    <w:bookmarkEnd w:id="4091"/>
    <w:bookmarkStart w:name="z4675" w:id="4092"/>
    <w:p>
      <w:pPr>
        <w:spacing w:after="0"/>
        <w:ind w:left="0"/>
        <w:jc w:val="both"/>
      </w:pPr>
      <w:r>
        <w:rPr>
          <w:rFonts w:ascii="Times New Roman"/>
          <w:b w:val="false"/>
          <w:i w:val="false"/>
          <w:color w:val="000000"/>
          <w:sz w:val="28"/>
        </w:rPr>
        <w:t>
      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Евразийского экономического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bookmarkEnd w:id="4092"/>
    <w:bookmarkStart w:name="z4676" w:id="4093"/>
    <w:p>
      <w:pPr>
        <w:spacing w:after="0"/>
        <w:ind w:left="0"/>
        <w:jc w:val="both"/>
      </w:pPr>
      <w:r>
        <w:rPr>
          <w:rFonts w:ascii="Times New Roman"/>
          <w:b w:val="false"/>
          <w:i w:val="false"/>
          <w:color w:val="000000"/>
          <w:sz w:val="28"/>
        </w:rPr>
        <w:t>
      4. Установленный таможенным органом срок действия таможенной процедуры временного ввоза (допуска) по заявлению лица в таможенный орган, в котором производилось помещение товаров под таможенную процедуру, может быть продлен до истечения этого срока либо не позднее одного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bookmarkEnd w:id="4093"/>
    <w:bookmarkStart w:name="z4677" w:id="4094"/>
    <w:p>
      <w:pPr>
        <w:spacing w:after="0"/>
        <w:ind w:left="0"/>
        <w:jc w:val="both"/>
      </w:pPr>
      <w:r>
        <w:rPr>
          <w:rFonts w:ascii="Times New Roman"/>
          <w:b w:val="false"/>
          <w:i w:val="false"/>
          <w:color w:val="000000"/>
          <w:sz w:val="28"/>
        </w:rPr>
        <w:t xml:space="preserve">
      Срок рассмотрения заявления о продлении срока действия таможенной процедуры временного ввоза (допуска) не может превышать десять рабочих дней с даты регистрации заявления в таможенном органе. На указанный период действие таможенной процедуры приостанавливается. </w:t>
      </w:r>
    </w:p>
    <w:bookmarkEnd w:id="4094"/>
    <w:bookmarkStart w:name="z4678" w:id="4095"/>
    <w:p>
      <w:pPr>
        <w:spacing w:after="0"/>
        <w:ind w:left="0"/>
        <w:jc w:val="both"/>
      </w:pPr>
      <w:r>
        <w:rPr>
          <w:rFonts w:ascii="Times New Roman"/>
          <w:b w:val="false"/>
          <w:i w:val="false"/>
          <w:color w:val="000000"/>
          <w:sz w:val="28"/>
        </w:rPr>
        <w:t>
      Продление срока действия таможенной процедуры временного ввоза (допуска) осуществляется таможенным органом в пределах срока действия данной таможенной процедуры, предусмотренного пунктом 1 настоящей статьи или определенного Комиссией в соответствии с пунктом 2 настоящей статьи.</w:t>
      </w:r>
    </w:p>
    <w:bookmarkEnd w:id="4095"/>
    <w:bookmarkStart w:name="z4679" w:id="4096"/>
    <w:p>
      <w:pPr>
        <w:spacing w:after="0"/>
        <w:ind w:left="0"/>
        <w:jc w:val="both"/>
      </w:pPr>
      <w:r>
        <w:rPr>
          <w:rFonts w:ascii="Times New Roman"/>
          <w:b w:val="false"/>
          <w:i w:val="false"/>
          <w:color w:val="000000"/>
          <w:sz w:val="28"/>
        </w:rPr>
        <w:t>
      В случае принятия таможенным органом решения о продлении срока действия таможенной процедуры временного ввоза (допуска)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ввоза (допуска) и о внесении таких изменений в декларацию на товары.</w:t>
      </w:r>
    </w:p>
    <w:bookmarkEnd w:id="4096"/>
    <w:bookmarkStart w:name="z4680" w:id="4097"/>
    <w:p>
      <w:pPr>
        <w:spacing w:after="0"/>
        <w:ind w:left="0"/>
        <w:jc w:val="both"/>
      </w:pPr>
      <w:r>
        <w:rPr>
          <w:rFonts w:ascii="Times New Roman"/>
          <w:b w:val="false"/>
          <w:i w:val="false"/>
          <w:color w:val="000000"/>
          <w:sz w:val="28"/>
        </w:rPr>
        <w:t>
      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bookmarkEnd w:id="4097"/>
    <w:bookmarkStart w:name="z4681" w:id="4098"/>
    <w:p>
      <w:pPr>
        <w:spacing w:after="0"/>
        <w:ind w:left="0"/>
        <w:jc w:val="both"/>
      </w:pPr>
      <w:r>
        <w:rPr>
          <w:rFonts w:ascii="Times New Roman"/>
          <w:b w:val="false"/>
          <w:i w:val="false"/>
          <w:color w:val="000000"/>
          <w:sz w:val="28"/>
        </w:rPr>
        <w:t xml:space="preserve">
      5. Решение об отказе в продлении срока действия таможенной процедуры временного ввоза (допуска), установленного таможенным органом, принимается таможенным органом в случае несоблюдения декларантом условий использования товаров в соответствии с таможенной процедурой временного ввоза (допуска),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301 настоящего Кодекса.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временного ввоза (допуска), установленного таможенным органом, с указанием оснований такого отказа.</w:t>
      </w:r>
    </w:p>
    <w:bookmarkEnd w:id="4098"/>
    <w:bookmarkStart w:name="z4682" w:id="4099"/>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временного ввоза (допуска) товары, помещенные под такую таможенную процедуру, подлежат помещению под иную таможенную процедуру в течение пятнадцати рабочих дней с даты принятия таможенным органом решения об отказе в продлении. Товары, не помещенные под иную таможенную процедуру в целях завершения либо приостановления таможенной процедуры временного ввоза (допуска) в указанный срок,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099"/>
    <w:bookmarkStart w:name="z4683" w:id="4100"/>
    <w:p>
      <w:pPr>
        <w:spacing w:after="0"/>
        <w:ind w:left="0"/>
        <w:jc w:val="both"/>
      </w:pPr>
      <w:r>
        <w:rPr>
          <w:rFonts w:ascii="Times New Roman"/>
          <w:b w:val="false"/>
          <w:i w:val="false"/>
          <w:color w:val="000000"/>
          <w:sz w:val="28"/>
        </w:rPr>
        <w:t>
      6. При подаче декларантом заявления о продлении срока действия таможенной процедуры временного ввоза (допуска), установленного таможенным органом, таможенный орган должен произвести таможенный осмотр в целях установления наличия товаров в неизменном состоянии с составлением акта таможенного осмотра. В случае нахождения товаров вне зоны деятельности таможенного органа, в котором производилось помещение товаров под таможенную процедуру, составляется акт таможенного осмотра таможенным органом, в зоне деятельности которого находятся указанные товары.</w:t>
      </w:r>
    </w:p>
    <w:bookmarkEnd w:id="4100"/>
    <w:bookmarkStart w:name="z4684" w:id="4101"/>
    <w:p>
      <w:pPr>
        <w:spacing w:after="0"/>
        <w:ind w:left="0"/>
        <w:jc w:val="both"/>
      </w:pPr>
      <w:r>
        <w:rPr>
          <w:rFonts w:ascii="Times New Roman"/>
          <w:b w:val="false"/>
          <w:i w:val="false"/>
          <w:color w:val="000000"/>
          <w:sz w:val="28"/>
        </w:rPr>
        <w:t>
      В случае нахождения товаров вне зоны деятельности таможенного органа, в котором производилось помещение товаров под таможенную процедуру, срок рассмотрения заявления о продлении срока действия таможенной процедуры временного ввоза (допуска), указанный в части второй пункта 4 настоящей статьи, продлевается на десять рабочих дней.</w:t>
      </w:r>
    </w:p>
    <w:bookmarkEnd w:id="4101"/>
    <w:bookmarkStart w:name="z4685" w:id="4102"/>
    <w:p>
      <w:pPr>
        <w:spacing w:after="0"/>
        <w:ind w:left="0"/>
        <w:jc w:val="both"/>
      </w:pPr>
      <w:r>
        <w:rPr>
          <w:rFonts w:ascii="Times New Roman"/>
          <w:b w:val="false"/>
          <w:i w:val="false"/>
          <w:color w:val="000000"/>
          <w:sz w:val="28"/>
        </w:rPr>
        <w:t>
      7. При неоднократном применении таможенной процедуры временного ввоза (допуска)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bookmarkEnd w:id="4102"/>
    <w:p>
      <w:pPr>
        <w:spacing w:after="0"/>
        <w:ind w:left="0"/>
        <w:jc w:val="both"/>
      </w:pPr>
      <w:r>
        <w:rPr>
          <w:rFonts w:ascii="Times New Roman"/>
          <w:b/>
          <w:i w:val="false"/>
          <w:color w:val="000000"/>
          <w:sz w:val="28"/>
        </w:rPr>
        <w:t>Статья 303. Ограничения по владению и пользованию временно ввезенными товарами</w:t>
      </w:r>
    </w:p>
    <w:bookmarkStart w:name="z4686" w:id="4103"/>
    <w:p>
      <w:pPr>
        <w:spacing w:after="0"/>
        <w:ind w:left="0"/>
        <w:jc w:val="both"/>
      </w:pPr>
      <w:r>
        <w:rPr>
          <w:rFonts w:ascii="Times New Roman"/>
          <w:b w:val="false"/>
          <w:i w:val="false"/>
          <w:color w:val="000000"/>
          <w:sz w:val="28"/>
        </w:rPr>
        <w:t>
      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103"/>
    <w:bookmarkStart w:name="z4687" w:id="4104"/>
    <w:p>
      <w:pPr>
        <w:spacing w:after="0"/>
        <w:ind w:left="0"/>
        <w:jc w:val="both"/>
      </w:pPr>
      <w:r>
        <w:rPr>
          <w:rFonts w:ascii="Times New Roman"/>
          <w:b w:val="false"/>
          <w:i w:val="false"/>
          <w:color w:val="000000"/>
          <w:sz w:val="28"/>
        </w:rPr>
        <w:t xml:space="preserve">
      Допускаются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w:t>
      </w:r>
    </w:p>
    <w:bookmarkEnd w:id="4104"/>
    <w:bookmarkStart w:name="z4688" w:id="4105"/>
    <w:p>
      <w:pPr>
        <w:spacing w:after="0"/>
        <w:ind w:left="0"/>
        <w:jc w:val="both"/>
      </w:pPr>
      <w:r>
        <w:rPr>
          <w:rFonts w:ascii="Times New Roman"/>
          <w:b w:val="false"/>
          <w:i w:val="false"/>
          <w:color w:val="000000"/>
          <w:sz w:val="28"/>
        </w:rPr>
        <w:t>
      Допускаются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bookmarkEnd w:id="4105"/>
    <w:bookmarkStart w:name="z4689" w:id="4106"/>
    <w:p>
      <w:pPr>
        <w:spacing w:after="0"/>
        <w:ind w:left="0"/>
        <w:jc w:val="both"/>
      </w:pPr>
      <w:r>
        <w:rPr>
          <w:rFonts w:ascii="Times New Roman"/>
          <w:b w:val="false"/>
          <w:i w:val="false"/>
          <w:color w:val="000000"/>
          <w:sz w:val="28"/>
        </w:rPr>
        <w:t>
      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bookmarkEnd w:id="4106"/>
    <w:bookmarkStart w:name="z4690" w:id="4107"/>
    <w:p>
      <w:pPr>
        <w:spacing w:after="0"/>
        <w:ind w:left="0"/>
        <w:jc w:val="both"/>
      </w:pPr>
      <w:r>
        <w:rPr>
          <w:rFonts w:ascii="Times New Roman"/>
          <w:b w:val="false"/>
          <w:i w:val="false"/>
          <w:color w:val="000000"/>
          <w:sz w:val="28"/>
        </w:rPr>
        <w:t>
      3. Допускается передача декларантом во владение и пользование иным лицам без разрешения таможенного органа:</w:t>
      </w:r>
    </w:p>
    <w:bookmarkEnd w:id="4107"/>
    <w:bookmarkStart w:name="z4691" w:id="4108"/>
    <w:p>
      <w:pPr>
        <w:spacing w:after="0"/>
        <w:ind w:left="0"/>
        <w:jc w:val="both"/>
      </w:pPr>
      <w:r>
        <w:rPr>
          <w:rFonts w:ascii="Times New Roman"/>
          <w:b w:val="false"/>
          <w:i w:val="false"/>
          <w:color w:val="000000"/>
          <w:sz w:val="28"/>
        </w:rPr>
        <w:t>
      1) временно ввезенной многооборотной (возвратной) тары, предназначенной для упаковки и защиты товаров, ввезенных на таможенную территорию Евразийского экономического союза;</w:t>
      </w:r>
    </w:p>
    <w:bookmarkEnd w:id="4108"/>
    <w:bookmarkStart w:name="z4692" w:id="4109"/>
    <w:p>
      <w:pPr>
        <w:spacing w:after="0"/>
        <w:ind w:left="0"/>
        <w:jc w:val="both"/>
      </w:pPr>
      <w:r>
        <w:rPr>
          <w:rFonts w:ascii="Times New Roman"/>
          <w:b w:val="false"/>
          <w:i w:val="false"/>
          <w:color w:val="000000"/>
          <w:sz w:val="28"/>
        </w:rPr>
        <w:t xml:space="preserve">
      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 </w:t>
      </w:r>
    </w:p>
    <w:bookmarkEnd w:id="4109"/>
    <w:bookmarkStart w:name="z4693" w:id="4110"/>
    <w:p>
      <w:pPr>
        <w:spacing w:after="0"/>
        <w:ind w:left="0"/>
        <w:jc w:val="both"/>
      </w:pPr>
      <w:r>
        <w:rPr>
          <w:rFonts w:ascii="Times New Roman"/>
          <w:b w:val="false"/>
          <w:i w:val="false"/>
          <w:color w:val="000000"/>
          <w:sz w:val="28"/>
        </w:rPr>
        <w:t xml:space="preserve">
      3) временно ввезенных товаров в целях проведения испытаний, исследований, тестирования, проверки, опытов или экспериментов; </w:t>
      </w:r>
    </w:p>
    <w:bookmarkEnd w:id="4110"/>
    <w:bookmarkStart w:name="z4694" w:id="4111"/>
    <w:p>
      <w:pPr>
        <w:spacing w:after="0"/>
        <w:ind w:left="0"/>
        <w:jc w:val="both"/>
      </w:pPr>
      <w:r>
        <w:rPr>
          <w:rFonts w:ascii="Times New Roman"/>
          <w:b w:val="false"/>
          <w:i w:val="false"/>
          <w:color w:val="000000"/>
          <w:sz w:val="28"/>
        </w:rPr>
        <w:t>
      4) временно ввезенных товаров в иных целях в случаях, определяемых Комиссией и (или) предусмотренных международными договорами Республики Казахстан.</w:t>
      </w:r>
    </w:p>
    <w:bookmarkEnd w:id="4111"/>
    <w:bookmarkStart w:name="z4695" w:id="4112"/>
    <w:p>
      <w:pPr>
        <w:spacing w:after="0"/>
        <w:ind w:left="0"/>
        <w:jc w:val="both"/>
      </w:pPr>
      <w:r>
        <w:rPr>
          <w:rFonts w:ascii="Times New Roman"/>
          <w:b w:val="false"/>
          <w:i w:val="false"/>
          <w:color w:val="000000"/>
          <w:sz w:val="28"/>
        </w:rPr>
        <w:t>
      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bookmarkEnd w:id="4112"/>
    <w:bookmarkStart w:name="z4696" w:id="4113"/>
    <w:p>
      <w:pPr>
        <w:spacing w:after="0"/>
        <w:ind w:left="0"/>
        <w:jc w:val="both"/>
      </w:pPr>
      <w:r>
        <w:rPr>
          <w:rFonts w:ascii="Times New Roman"/>
          <w:b w:val="false"/>
          <w:i w:val="false"/>
          <w:color w:val="000000"/>
          <w:sz w:val="28"/>
        </w:rPr>
        <w:t>
      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bookmarkEnd w:id="4113"/>
    <w:bookmarkStart w:name="z4697" w:id="4114"/>
    <w:p>
      <w:pPr>
        <w:spacing w:after="0"/>
        <w:ind w:left="0"/>
        <w:jc w:val="both"/>
      </w:pPr>
      <w:r>
        <w:rPr>
          <w:rFonts w:ascii="Times New Roman"/>
          <w:b w:val="false"/>
          <w:i w:val="false"/>
          <w:color w:val="000000"/>
          <w:sz w:val="28"/>
        </w:rPr>
        <w:t>
      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 временного ввоза.</w:t>
      </w:r>
    </w:p>
    <w:bookmarkEnd w:id="4114"/>
    <w:bookmarkStart w:name="z4698" w:id="4115"/>
    <w:p>
      <w:pPr>
        <w:spacing w:after="0"/>
        <w:ind w:left="0"/>
        <w:jc w:val="both"/>
      </w:pPr>
      <w:r>
        <w:rPr>
          <w:rFonts w:ascii="Times New Roman"/>
          <w:b w:val="false"/>
          <w:i w:val="false"/>
          <w:color w:val="000000"/>
          <w:sz w:val="28"/>
        </w:rPr>
        <w:t xml:space="preserve">
      7. Товары, определенные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и (или) предусмотренные международными договорами Республики Казахстан,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Евразийского экономического союза, если иное не определено Комиссией.</w:t>
      </w:r>
    </w:p>
    <w:bookmarkEnd w:id="4115"/>
    <w:bookmarkStart w:name="z4699" w:id="4116"/>
    <w:p>
      <w:pPr>
        <w:spacing w:after="0"/>
        <w:ind w:left="0"/>
        <w:jc w:val="both"/>
      </w:pPr>
      <w:r>
        <w:rPr>
          <w:rFonts w:ascii="Times New Roman"/>
          <w:b w:val="false"/>
          <w:i w:val="false"/>
          <w:color w:val="000000"/>
          <w:sz w:val="28"/>
        </w:rPr>
        <w:t xml:space="preserve">
      8. Допускается использование временно ввезенных товаров, являющихся транспортными средствами, за пределами таможенной территории Евразийского экономического союза, если они используются в качестве транспортных средств международной перевозки и к ним применяются положения </w:t>
      </w:r>
      <w:r>
        <w:rPr>
          <w:rFonts w:ascii="Times New Roman"/>
          <w:b w:val="false"/>
          <w:i w:val="false"/>
          <w:color w:val="000000"/>
          <w:sz w:val="28"/>
        </w:rPr>
        <w:t>главы 40</w:t>
      </w:r>
      <w:r>
        <w:rPr>
          <w:rFonts w:ascii="Times New Roman"/>
          <w:b w:val="false"/>
          <w:i w:val="false"/>
          <w:color w:val="000000"/>
          <w:sz w:val="28"/>
        </w:rPr>
        <w:t xml:space="preserve"> настоящего Кодекса. </w:t>
      </w:r>
    </w:p>
    <w:bookmarkEnd w:id="4116"/>
    <w:bookmarkStart w:name="z4700" w:id="4117"/>
    <w:p>
      <w:pPr>
        <w:spacing w:after="0"/>
        <w:ind w:left="0"/>
        <w:jc w:val="both"/>
      </w:pPr>
      <w:r>
        <w:rPr>
          <w:rFonts w:ascii="Times New Roman"/>
          <w:b w:val="false"/>
          <w:i w:val="false"/>
          <w:color w:val="000000"/>
          <w:sz w:val="28"/>
        </w:rPr>
        <w:t xml:space="preserve">
      При использовании временно ввезенных товаров, являющихся транспортными средствами, за пределами таможенной территории Евразийского экономического союза в отношении таких товаров допускается совершение операций,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360 настоящего Кодекса. </w:t>
      </w:r>
    </w:p>
    <w:bookmarkEnd w:id="4117"/>
    <w:bookmarkStart w:name="z4701" w:id="4118"/>
    <w:p>
      <w:pPr>
        <w:spacing w:after="0"/>
        <w:ind w:left="0"/>
        <w:jc w:val="both"/>
      </w:pPr>
      <w:r>
        <w:rPr>
          <w:rFonts w:ascii="Times New Roman"/>
          <w:b w:val="false"/>
          <w:i w:val="false"/>
          <w:color w:val="000000"/>
          <w:sz w:val="28"/>
        </w:rPr>
        <w:t xml:space="preserve">
      Совершение операций, не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360 настоящего Кодекса, допускается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360 настоящего Кодекса.</w:t>
      </w:r>
    </w:p>
    <w:bookmarkEnd w:id="4118"/>
    <w:bookmarkStart w:name="z4702" w:id="4119"/>
    <w:p>
      <w:pPr>
        <w:spacing w:after="0"/>
        <w:ind w:left="0"/>
        <w:jc w:val="both"/>
      </w:pPr>
      <w:r>
        <w:rPr>
          <w:rFonts w:ascii="Times New Roman"/>
          <w:b w:val="false"/>
          <w:i w:val="false"/>
          <w:color w:val="000000"/>
          <w:sz w:val="28"/>
        </w:rPr>
        <w:t>
      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Евразийского экономического союза не прекращает и не приостанавливает действия таможенной процедуры временного ввоза (допуска).</w:t>
      </w:r>
    </w:p>
    <w:bookmarkEnd w:id="4119"/>
    <w:p>
      <w:pPr>
        <w:spacing w:after="0"/>
        <w:ind w:left="0"/>
        <w:jc w:val="both"/>
      </w:pPr>
      <w:r>
        <w:rPr>
          <w:rFonts w:ascii="Times New Roman"/>
          <w:b/>
          <w:i w:val="false"/>
          <w:color w:val="000000"/>
          <w:sz w:val="28"/>
        </w:rPr>
        <w:t>Статья 304. Особенности исчисления и уплаты ввозных таможенных пошлин, налогов при применении таможенной процедуры временного ввоза (допуска)</w:t>
      </w:r>
    </w:p>
    <w:bookmarkStart w:name="z4703" w:id="4120"/>
    <w:p>
      <w:pPr>
        <w:spacing w:after="0"/>
        <w:ind w:left="0"/>
        <w:jc w:val="both"/>
      </w:pPr>
      <w:r>
        <w:rPr>
          <w:rFonts w:ascii="Times New Roman"/>
          <w:b w:val="false"/>
          <w:i w:val="false"/>
          <w:color w:val="000000"/>
          <w:sz w:val="28"/>
        </w:rPr>
        <w:t>
      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bookmarkEnd w:id="4120"/>
    <w:bookmarkStart w:name="z4704" w:id="4121"/>
    <w:p>
      <w:pPr>
        <w:spacing w:after="0"/>
        <w:ind w:left="0"/>
        <w:jc w:val="both"/>
      </w:pPr>
      <w:r>
        <w:rPr>
          <w:rFonts w:ascii="Times New Roman"/>
          <w:b w:val="false"/>
          <w:i w:val="false"/>
          <w:color w:val="000000"/>
          <w:sz w:val="28"/>
        </w:rPr>
        <w:t xml:space="preserve">
      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w:t>
      </w:r>
    </w:p>
    <w:bookmarkEnd w:id="4121"/>
    <w:bookmarkStart w:name="z4705" w:id="4122"/>
    <w:p>
      <w:pPr>
        <w:spacing w:after="0"/>
        <w:ind w:left="0"/>
        <w:jc w:val="both"/>
      </w:pPr>
      <w:r>
        <w:rPr>
          <w:rFonts w:ascii="Times New Roman"/>
          <w:b w:val="false"/>
          <w:i w:val="false"/>
          <w:color w:val="000000"/>
          <w:sz w:val="28"/>
        </w:rPr>
        <w:t>
      В качестве обращения декларанта используется таможенный документ – корректировка декларации на товары.</w:t>
      </w:r>
    </w:p>
    <w:bookmarkEnd w:id="4122"/>
    <w:bookmarkStart w:name="z4706" w:id="4123"/>
    <w:p>
      <w:pPr>
        <w:spacing w:after="0"/>
        <w:ind w:left="0"/>
        <w:jc w:val="both"/>
      </w:pPr>
      <w:r>
        <w:rPr>
          <w:rFonts w:ascii="Times New Roman"/>
          <w:b w:val="false"/>
          <w:i w:val="false"/>
          <w:color w:val="000000"/>
          <w:sz w:val="28"/>
        </w:rPr>
        <w:t>
      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статье – период применения частичной уплаты ввозных таможенных пошлин, налогов), подлежат уплате три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bookmarkEnd w:id="4123"/>
    <w:bookmarkStart w:name="z4707" w:id="4124"/>
    <w:p>
      <w:pPr>
        <w:spacing w:after="0"/>
        <w:ind w:left="0"/>
        <w:jc w:val="both"/>
      </w:pPr>
      <w:r>
        <w:rPr>
          <w:rFonts w:ascii="Times New Roman"/>
          <w:b w:val="false"/>
          <w:i w:val="false"/>
          <w:color w:val="000000"/>
          <w:sz w:val="28"/>
        </w:rPr>
        <w:t xml:space="preserve">
      4. При приостановлении действия таможенной процедуры временного ввоза (допуска)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bookmarkEnd w:id="4124"/>
    <w:bookmarkStart w:name="z4708" w:id="4125"/>
    <w:p>
      <w:pPr>
        <w:spacing w:after="0"/>
        <w:ind w:left="0"/>
        <w:jc w:val="both"/>
      </w:pPr>
      <w:r>
        <w:rPr>
          <w:rFonts w:ascii="Times New Roman"/>
          <w:b w:val="false"/>
          <w:i w:val="false"/>
          <w:color w:val="000000"/>
          <w:sz w:val="28"/>
        </w:rPr>
        <w:t xml:space="preserve">
      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один календарный месяц (полный или неполный). Периодичность уплаты сумм ввозных таможенных пошлин, налогов определяется декларантом в декларации на товары. </w:t>
      </w:r>
    </w:p>
    <w:bookmarkEnd w:id="4125"/>
    <w:bookmarkStart w:name="z4709" w:id="4126"/>
    <w:p>
      <w:pPr>
        <w:spacing w:after="0"/>
        <w:ind w:left="0"/>
        <w:jc w:val="both"/>
      </w:pPr>
      <w:r>
        <w:rPr>
          <w:rFonts w:ascii="Times New Roman"/>
          <w:b w:val="false"/>
          <w:i w:val="false"/>
          <w:color w:val="000000"/>
          <w:sz w:val="28"/>
        </w:rPr>
        <w:t xml:space="preserve">
      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7 статьи 306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bookmarkEnd w:id="4126"/>
    <w:bookmarkStart w:name="z4710" w:id="4127"/>
    <w:p>
      <w:pPr>
        <w:spacing w:after="0"/>
        <w:ind w:left="0"/>
        <w:jc w:val="both"/>
      </w:pPr>
      <w:r>
        <w:rPr>
          <w:rFonts w:ascii="Times New Roman"/>
          <w:b w:val="false"/>
          <w:i w:val="false"/>
          <w:color w:val="000000"/>
          <w:sz w:val="28"/>
        </w:rPr>
        <w:t>
      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bookmarkEnd w:id="4127"/>
    <w:bookmarkStart w:name="z4711" w:id="4128"/>
    <w:p>
      <w:pPr>
        <w:spacing w:after="0"/>
        <w:ind w:left="0"/>
        <w:jc w:val="both"/>
      </w:pPr>
      <w:r>
        <w:rPr>
          <w:rFonts w:ascii="Times New Roman"/>
          <w:b w:val="false"/>
          <w:i w:val="false"/>
          <w:color w:val="000000"/>
          <w:sz w:val="28"/>
        </w:rPr>
        <w:t xml:space="preserve">
      7. При завершении либо прекращении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305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зачету (возврату) не подлежат, если иное не установлено настоящим Кодексом.</w:t>
      </w:r>
    </w:p>
    <w:bookmarkEnd w:id="4128"/>
    <w:p>
      <w:pPr>
        <w:spacing w:after="0"/>
        <w:ind w:left="0"/>
        <w:jc w:val="both"/>
      </w:pPr>
      <w:r>
        <w:rPr>
          <w:rFonts w:ascii="Times New Roman"/>
          <w:b/>
          <w:i w:val="false"/>
          <w:color w:val="000000"/>
          <w:sz w:val="28"/>
        </w:rPr>
        <w:t>Статья 305. Завершение, приостановление и прекращение действия таможенной процедуры временного ввоза (допуска)</w:t>
      </w:r>
    </w:p>
    <w:bookmarkStart w:name="z4712" w:id="4129"/>
    <w:p>
      <w:pPr>
        <w:spacing w:after="0"/>
        <w:ind w:left="0"/>
        <w:jc w:val="both"/>
      </w:pPr>
      <w:r>
        <w:rPr>
          <w:rFonts w:ascii="Times New Roman"/>
          <w:b w:val="false"/>
          <w:i w:val="false"/>
          <w:color w:val="000000"/>
          <w:sz w:val="28"/>
        </w:rPr>
        <w:t>
      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bookmarkEnd w:id="4129"/>
    <w:bookmarkStart w:name="z4713" w:id="4130"/>
    <w:p>
      <w:pPr>
        <w:spacing w:after="0"/>
        <w:ind w:left="0"/>
        <w:jc w:val="both"/>
      </w:pPr>
      <w:r>
        <w:rPr>
          <w:rFonts w:ascii="Times New Roman"/>
          <w:b w:val="false"/>
          <w:i w:val="false"/>
          <w:color w:val="000000"/>
          <w:sz w:val="28"/>
        </w:rPr>
        <w:t xml:space="preserve">
      1) помещением временно ввезенных товаров под таможенную процедуру реэкспорта, в том числе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359 настоящего Кодекса;</w:t>
      </w:r>
    </w:p>
    <w:bookmarkEnd w:id="4130"/>
    <w:bookmarkStart w:name="z4714" w:id="4131"/>
    <w:p>
      <w:pPr>
        <w:spacing w:after="0"/>
        <w:ind w:left="0"/>
        <w:jc w:val="both"/>
      </w:pPr>
      <w:r>
        <w:rPr>
          <w:rFonts w:ascii="Times New Roman"/>
          <w:b w:val="false"/>
          <w:i w:val="false"/>
          <w:color w:val="000000"/>
          <w:sz w:val="28"/>
        </w:rPr>
        <w:t>
      2) признанием таможенными органами в порядке, определенном уполномоченным органом,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4131"/>
    <w:bookmarkStart w:name="z4715" w:id="4132"/>
    <w:p>
      <w:pPr>
        <w:spacing w:after="0"/>
        <w:ind w:left="0"/>
        <w:jc w:val="both"/>
      </w:pPr>
      <w:r>
        <w:rPr>
          <w:rFonts w:ascii="Times New Roman"/>
          <w:b w:val="false"/>
          <w:i w:val="false"/>
          <w:color w:val="000000"/>
          <w:sz w:val="28"/>
        </w:rPr>
        <w:t>
      3)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4132"/>
    <w:bookmarkStart w:name="z4716" w:id="4133"/>
    <w:p>
      <w:pPr>
        <w:spacing w:after="0"/>
        <w:ind w:left="0"/>
        <w:jc w:val="both"/>
      </w:pPr>
      <w:r>
        <w:rPr>
          <w:rFonts w:ascii="Times New Roman"/>
          <w:b w:val="false"/>
          <w:i w:val="false"/>
          <w:color w:val="000000"/>
          <w:sz w:val="28"/>
        </w:rPr>
        <w:t xml:space="preserve">
      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t>
      </w:r>
    </w:p>
    <w:bookmarkEnd w:id="4133"/>
    <w:bookmarkStart w:name="z4717" w:id="4134"/>
    <w:p>
      <w:pPr>
        <w:spacing w:after="0"/>
        <w:ind w:left="0"/>
        <w:jc w:val="both"/>
      </w:pPr>
      <w:r>
        <w:rPr>
          <w:rFonts w:ascii="Times New Roman"/>
          <w:b w:val="false"/>
          <w:i w:val="false"/>
          <w:color w:val="000000"/>
          <w:sz w:val="28"/>
        </w:rPr>
        <w:t>
      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bookmarkEnd w:id="4134"/>
    <w:bookmarkStart w:name="z4718" w:id="4135"/>
    <w:p>
      <w:pPr>
        <w:spacing w:after="0"/>
        <w:ind w:left="0"/>
        <w:jc w:val="both"/>
      </w:pPr>
      <w:r>
        <w:rPr>
          <w:rFonts w:ascii="Times New Roman"/>
          <w:b w:val="false"/>
          <w:i w:val="false"/>
          <w:color w:val="000000"/>
          <w:sz w:val="28"/>
        </w:rPr>
        <w:t xml:space="preserve">
      2) возобновлением действия таможенной процедуры переработки на таможенной территории,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w:t>
      </w:r>
    </w:p>
    <w:bookmarkEnd w:id="4135"/>
    <w:bookmarkStart w:name="z4719" w:id="4136"/>
    <w:p>
      <w:pPr>
        <w:spacing w:after="0"/>
        <w:ind w:left="0"/>
        <w:jc w:val="both"/>
      </w:pPr>
      <w:r>
        <w:rPr>
          <w:rFonts w:ascii="Times New Roman"/>
          <w:b w:val="false"/>
          <w:i w:val="false"/>
          <w:color w:val="000000"/>
          <w:sz w:val="28"/>
        </w:rPr>
        <w:t>
      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Евразийского экономического союза с территории государства – члена Евразийского экономического союза,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 – члена Евразийского экономического союза.</w:t>
      </w:r>
    </w:p>
    <w:bookmarkEnd w:id="4136"/>
    <w:bookmarkStart w:name="z4720" w:id="4137"/>
    <w:p>
      <w:pPr>
        <w:spacing w:after="0"/>
        <w:ind w:left="0"/>
        <w:jc w:val="both"/>
      </w:pPr>
      <w:r>
        <w:rPr>
          <w:rFonts w:ascii="Times New Roman"/>
          <w:b w:val="false"/>
          <w:i w:val="false"/>
          <w:color w:val="000000"/>
          <w:sz w:val="28"/>
        </w:rPr>
        <w:t>
      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bookmarkEnd w:id="4137"/>
    <w:bookmarkStart w:name="z4721" w:id="4138"/>
    <w:p>
      <w:pPr>
        <w:spacing w:after="0"/>
        <w:ind w:left="0"/>
        <w:jc w:val="both"/>
      </w:pPr>
      <w:r>
        <w:rPr>
          <w:rFonts w:ascii="Times New Roman"/>
          <w:b w:val="false"/>
          <w:i w:val="false"/>
          <w:color w:val="000000"/>
          <w:sz w:val="28"/>
        </w:rPr>
        <w:t>
      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bookmarkEnd w:id="4138"/>
    <w:bookmarkStart w:name="z4722" w:id="4139"/>
    <w:p>
      <w:pPr>
        <w:spacing w:after="0"/>
        <w:ind w:left="0"/>
        <w:jc w:val="both"/>
      </w:pPr>
      <w:r>
        <w:rPr>
          <w:rFonts w:ascii="Times New Roman"/>
          <w:b w:val="false"/>
          <w:i w:val="false"/>
          <w:color w:val="000000"/>
          <w:sz w:val="28"/>
        </w:rPr>
        <w:t>
      4. Временно ввезенные товары могут помещаться под таможенную процедуру реэкспорта либо иную таможенную процедуру одной или несколькими партиями.</w:t>
      </w:r>
    </w:p>
    <w:bookmarkEnd w:id="4139"/>
    <w:bookmarkStart w:name="z4723" w:id="4140"/>
    <w:p>
      <w:pPr>
        <w:spacing w:after="0"/>
        <w:ind w:left="0"/>
        <w:jc w:val="both"/>
      </w:pPr>
      <w:r>
        <w:rPr>
          <w:rFonts w:ascii="Times New Roman"/>
          <w:b w:val="false"/>
          <w:i w:val="false"/>
          <w:color w:val="000000"/>
          <w:sz w:val="28"/>
        </w:rPr>
        <w:t>
      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bookmarkEnd w:id="4140"/>
    <w:bookmarkStart w:name="z4724" w:id="4141"/>
    <w:p>
      <w:pPr>
        <w:spacing w:after="0"/>
        <w:ind w:left="0"/>
        <w:jc w:val="both"/>
      </w:pPr>
      <w:r>
        <w:rPr>
          <w:rFonts w:ascii="Times New Roman"/>
          <w:b w:val="false"/>
          <w:i w:val="false"/>
          <w:color w:val="000000"/>
          <w:sz w:val="28"/>
        </w:rPr>
        <w:t>
      6. Случаи, условия и порядок завершения действия таможенной процедуры временного ввоза (допуска)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такие товары были помещены под таможенную процедуру временного ввоза (допуска), определяются Комиссией.</w:t>
      </w:r>
    </w:p>
    <w:bookmarkEnd w:id="4141"/>
    <w:p>
      <w:pPr>
        <w:spacing w:after="0"/>
        <w:ind w:left="0"/>
        <w:jc w:val="both"/>
      </w:pPr>
      <w:r>
        <w:rPr>
          <w:rFonts w:ascii="Times New Roman"/>
          <w:b/>
          <w:i w:val="false"/>
          <w:color w:val="000000"/>
          <w:sz w:val="28"/>
        </w:rPr>
        <w:t>Статья 306.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bookmarkStart w:name="z4725" w:id="4142"/>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4142"/>
    <w:bookmarkStart w:name="z4726" w:id="4143"/>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bookmarkEnd w:id="4143"/>
    <w:bookmarkStart w:name="z4727" w:id="4144"/>
    <w:p>
      <w:pPr>
        <w:spacing w:after="0"/>
        <w:ind w:left="0"/>
        <w:jc w:val="both"/>
      </w:pPr>
      <w:r>
        <w:rPr>
          <w:rFonts w:ascii="Times New Roman"/>
          <w:b w:val="false"/>
          <w:i w:val="false"/>
          <w:color w:val="000000"/>
          <w:sz w:val="28"/>
        </w:rPr>
        <w:t>
      Комиссия вправе определять иной размер суммы, чем сумма, предусмотренная частью первой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bookmarkEnd w:id="4144"/>
    <w:bookmarkStart w:name="z4728" w:id="4145"/>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bookmarkEnd w:id="4145"/>
    <w:bookmarkStart w:name="z4729" w:id="4146"/>
    <w:p>
      <w:pPr>
        <w:spacing w:after="0"/>
        <w:ind w:left="0"/>
        <w:jc w:val="both"/>
      </w:pPr>
      <w:r>
        <w:rPr>
          <w:rFonts w:ascii="Times New Roman"/>
          <w:b w:val="false"/>
          <w:i w:val="false"/>
          <w:color w:val="000000"/>
          <w:sz w:val="28"/>
        </w:rPr>
        <w:t xml:space="preserve">
      1) завершение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до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 </w:t>
      </w:r>
    </w:p>
    <w:bookmarkEnd w:id="4146"/>
    <w:bookmarkStart w:name="z4730" w:id="4147"/>
    <w:p>
      <w:pPr>
        <w:spacing w:after="0"/>
        <w:ind w:left="0"/>
        <w:jc w:val="both"/>
      </w:pPr>
      <w:r>
        <w:rPr>
          <w:rFonts w:ascii="Times New Roman"/>
          <w:b w:val="false"/>
          <w:i w:val="false"/>
          <w:color w:val="000000"/>
          <w:sz w:val="28"/>
        </w:rPr>
        <w:t xml:space="preserve">
      2) завершение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bookmarkEnd w:id="4147"/>
    <w:bookmarkStart w:name="z4731" w:id="4148"/>
    <w:p>
      <w:pPr>
        <w:spacing w:after="0"/>
        <w:ind w:left="0"/>
        <w:jc w:val="both"/>
      </w:pPr>
      <w:r>
        <w:rPr>
          <w:rFonts w:ascii="Times New Roman"/>
          <w:b w:val="false"/>
          <w:i w:val="false"/>
          <w:color w:val="000000"/>
          <w:sz w:val="28"/>
        </w:rPr>
        <w:t xml:space="preserve">
      3) завершение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bookmarkEnd w:id="4148"/>
    <w:bookmarkStart w:name="z4732" w:id="4149"/>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 7) и 8) пункта 7 и пунктом 13 настоящей статьи;</w:t>
      </w:r>
    </w:p>
    <w:bookmarkEnd w:id="4149"/>
    <w:bookmarkStart w:name="z4733" w:id="4150"/>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bookmarkEnd w:id="4150"/>
    <w:bookmarkStart w:name="z4734" w:id="4151"/>
    <w:p>
      <w:pPr>
        <w:spacing w:after="0"/>
        <w:ind w:left="0"/>
        <w:jc w:val="both"/>
      </w:pPr>
      <w:r>
        <w:rPr>
          <w:rFonts w:ascii="Times New Roman"/>
          <w:b w:val="false"/>
          <w:i w:val="false"/>
          <w:color w:val="000000"/>
          <w:sz w:val="28"/>
        </w:rPr>
        <w:t>
      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4151"/>
    <w:bookmarkStart w:name="z4735" w:id="4152"/>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152"/>
    <w:bookmarkStart w:name="z4736" w:id="4153"/>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bookmarkEnd w:id="4153"/>
    <w:bookmarkStart w:name="z4737" w:id="4154"/>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bookmarkEnd w:id="4154"/>
    <w:bookmarkStart w:name="z4738" w:id="4155"/>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об уголовном правонарушении, в ходе производства по уголовному делу или делу об административном правонарушении.</w:t>
      </w:r>
    </w:p>
    <w:bookmarkEnd w:id="4155"/>
    <w:bookmarkStart w:name="z4739" w:id="4156"/>
    <w:p>
      <w:pPr>
        <w:spacing w:after="0"/>
        <w:ind w:left="0"/>
        <w:jc w:val="both"/>
      </w:pPr>
      <w:r>
        <w:rPr>
          <w:rFonts w:ascii="Times New Roman"/>
          <w:b w:val="false"/>
          <w:i w:val="false"/>
          <w:color w:val="000000"/>
          <w:sz w:val="28"/>
        </w:rPr>
        <w:t>
      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bookmarkEnd w:id="4156"/>
    <w:bookmarkStart w:name="z4740" w:id="4157"/>
    <w:p>
      <w:pPr>
        <w:spacing w:after="0"/>
        <w:ind w:left="0"/>
        <w:jc w:val="both"/>
      </w:pPr>
      <w:r>
        <w:rPr>
          <w:rFonts w:ascii="Times New Roman"/>
          <w:b w:val="false"/>
          <w:i w:val="false"/>
          <w:color w:val="000000"/>
          <w:sz w:val="28"/>
        </w:rPr>
        <w:t xml:space="preserve">
      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 </w:t>
      </w:r>
    </w:p>
    <w:bookmarkEnd w:id="4157"/>
    <w:bookmarkStart w:name="z4741" w:id="4158"/>
    <w:p>
      <w:pPr>
        <w:spacing w:after="0"/>
        <w:ind w:left="0"/>
        <w:jc w:val="both"/>
      </w:pPr>
      <w:r>
        <w:rPr>
          <w:rFonts w:ascii="Times New Roman"/>
          <w:b w:val="false"/>
          <w:i w:val="false"/>
          <w:color w:val="000000"/>
          <w:sz w:val="28"/>
        </w:rPr>
        <w:t>
      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bookmarkEnd w:id="4158"/>
    <w:bookmarkStart w:name="z4742" w:id="4159"/>
    <w:p>
      <w:pPr>
        <w:spacing w:after="0"/>
        <w:ind w:left="0"/>
        <w:jc w:val="both"/>
      </w:pPr>
      <w:r>
        <w:rPr>
          <w:rFonts w:ascii="Times New Roman"/>
          <w:b w:val="false"/>
          <w:i w:val="false"/>
          <w:color w:val="000000"/>
          <w:sz w:val="28"/>
        </w:rPr>
        <w:t xml:space="preserve">
      5. В отношении товаров, указанных в пункте 4 настоящей статьи, ввозные таможенные пошлины, налоги подлежат уплате в размерах, определенных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w:t>
      </w:r>
    </w:p>
    <w:bookmarkEnd w:id="4159"/>
    <w:bookmarkStart w:name="z4743" w:id="4160"/>
    <w:p>
      <w:pPr>
        <w:spacing w:after="0"/>
        <w:ind w:left="0"/>
        <w:jc w:val="both"/>
      </w:pPr>
      <w:r>
        <w:rPr>
          <w:rFonts w:ascii="Times New Roman"/>
          <w:b w:val="false"/>
          <w:i w:val="false"/>
          <w:color w:val="000000"/>
          <w:sz w:val="28"/>
        </w:rPr>
        <w:t>
      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bookmarkEnd w:id="4160"/>
    <w:bookmarkStart w:name="z4744" w:id="4161"/>
    <w:p>
      <w:pPr>
        <w:spacing w:after="0"/>
        <w:ind w:left="0"/>
        <w:jc w:val="both"/>
      </w:pPr>
      <w:r>
        <w:rPr>
          <w:rFonts w:ascii="Times New Roman"/>
          <w:b w:val="false"/>
          <w:i w:val="false"/>
          <w:color w:val="000000"/>
          <w:sz w:val="28"/>
        </w:rPr>
        <w:t>
      7. При наступлении следующих обстоятельств сроком уплаты ввозных таможенных пошлин, налогов считается в случае:</w:t>
      </w:r>
    </w:p>
    <w:bookmarkEnd w:id="4161"/>
    <w:bookmarkStart w:name="z4745" w:id="4162"/>
    <w:p>
      <w:pPr>
        <w:spacing w:after="0"/>
        <w:ind w:left="0"/>
        <w:jc w:val="both"/>
      </w:pPr>
      <w:r>
        <w:rPr>
          <w:rFonts w:ascii="Times New Roman"/>
          <w:b w:val="false"/>
          <w:i w:val="false"/>
          <w:color w:val="000000"/>
          <w:sz w:val="28"/>
        </w:rPr>
        <w:t xml:space="preserve">
      1) несоблюдения условий временного нахождения и использования товаров, установленных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 день помещения указанных товаров под таможенную процедуру временного ввоза (допуска);</w:t>
      </w:r>
    </w:p>
    <w:bookmarkEnd w:id="4162"/>
    <w:bookmarkStart w:name="z4746" w:id="4163"/>
    <w:p>
      <w:pPr>
        <w:spacing w:after="0"/>
        <w:ind w:left="0"/>
        <w:jc w:val="both"/>
      </w:pPr>
      <w:r>
        <w:rPr>
          <w:rFonts w:ascii="Times New Roman"/>
          <w:b w:val="false"/>
          <w:i w:val="false"/>
          <w:color w:val="000000"/>
          <w:sz w:val="28"/>
        </w:rPr>
        <w:t xml:space="preserve">
      2)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w:t>
      </w:r>
    </w:p>
    <w:bookmarkEnd w:id="4163"/>
    <w:bookmarkStart w:name="z4747" w:id="4164"/>
    <w:p>
      <w:pPr>
        <w:spacing w:after="0"/>
        <w:ind w:left="0"/>
        <w:jc w:val="both"/>
      </w:pPr>
      <w:r>
        <w:rPr>
          <w:rFonts w:ascii="Times New Roman"/>
          <w:b w:val="false"/>
          <w:i w:val="false"/>
          <w:color w:val="000000"/>
          <w:sz w:val="28"/>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bookmarkEnd w:id="4164"/>
    <w:bookmarkStart w:name="z4748" w:id="4165"/>
    <w:p>
      <w:pPr>
        <w:spacing w:after="0"/>
        <w:ind w:left="0"/>
        <w:jc w:val="both"/>
      </w:pPr>
      <w:r>
        <w:rPr>
          <w:rFonts w:ascii="Times New Roman"/>
          <w:b w:val="false"/>
          <w:i w:val="false"/>
          <w:color w:val="000000"/>
          <w:sz w:val="28"/>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End w:id="4165"/>
    <w:bookmarkStart w:name="z4749" w:id="4166"/>
    <w:p>
      <w:pPr>
        <w:spacing w:after="0"/>
        <w:ind w:left="0"/>
        <w:jc w:val="both"/>
      </w:pPr>
      <w:r>
        <w:rPr>
          <w:rFonts w:ascii="Times New Roman"/>
          <w:b w:val="false"/>
          <w:i w:val="false"/>
          <w:color w:val="000000"/>
          <w:sz w:val="28"/>
        </w:rPr>
        <w:t xml:space="preserve">
      3) подачи декларантом обращения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304 настоящего Кодекса:</w:t>
      </w:r>
    </w:p>
    <w:bookmarkEnd w:id="4166"/>
    <w:bookmarkStart w:name="z4750" w:id="4167"/>
    <w:p>
      <w:pPr>
        <w:spacing w:after="0"/>
        <w:ind w:left="0"/>
        <w:jc w:val="both"/>
      </w:pPr>
      <w:r>
        <w:rPr>
          <w:rFonts w:ascii="Times New Roman"/>
          <w:b w:val="false"/>
          <w:i w:val="false"/>
          <w:color w:val="000000"/>
          <w:sz w:val="28"/>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bookmarkEnd w:id="4167"/>
    <w:bookmarkStart w:name="z4751" w:id="4168"/>
    <w:p>
      <w:pPr>
        <w:spacing w:after="0"/>
        <w:ind w:left="0"/>
        <w:jc w:val="both"/>
      </w:pPr>
      <w:r>
        <w:rPr>
          <w:rFonts w:ascii="Times New Roman"/>
          <w:b w:val="false"/>
          <w:i w:val="false"/>
          <w:color w:val="000000"/>
          <w:sz w:val="28"/>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End w:id="4168"/>
    <w:bookmarkStart w:name="z4752" w:id="4169"/>
    <w:p>
      <w:pPr>
        <w:spacing w:after="0"/>
        <w:ind w:left="0"/>
        <w:jc w:val="both"/>
      </w:pPr>
      <w:r>
        <w:rPr>
          <w:rFonts w:ascii="Times New Roman"/>
          <w:b w:val="false"/>
          <w:i w:val="false"/>
          <w:color w:val="000000"/>
          <w:sz w:val="28"/>
        </w:rPr>
        <w:t>
      4)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bookmarkEnd w:id="4169"/>
    <w:bookmarkStart w:name="z4753" w:id="4170"/>
    <w:p>
      <w:pPr>
        <w:spacing w:after="0"/>
        <w:ind w:left="0"/>
        <w:jc w:val="both"/>
      </w:pPr>
      <w:r>
        <w:rPr>
          <w:rFonts w:ascii="Times New Roman"/>
          <w:b w:val="false"/>
          <w:i w:val="false"/>
          <w:color w:val="000000"/>
          <w:sz w:val="28"/>
        </w:rPr>
        <w:t>
      5)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bookmarkEnd w:id="4170"/>
    <w:bookmarkStart w:name="z4754" w:id="4171"/>
    <w:p>
      <w:pPr>
        <w:spacing w:after="0"/>
        <w:ind w:left="0"/>
        <w:jc w:val="both"/>
      </w:pPr>
      <w:r>
        <w:rPr>
          <w:rFonts w:ascii="Times New Roman"/>
          <w:b w:val="false"/>
          <w:i w:val="false"/>
          <w:color w:val="000000"/>
          <w:sz w:val="28"/>
        </w:rPr>
        <w:t>
      6)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bookmarkEnd w:id="4171"/>
    <w:bookmarkStart w:name="z4755" w:id="4172"/>
    <w:p>
      <w:pPr>
        <w:spacing w:after="0"/>
        <w:ind w:left="0"/>
        <w:jc w:val="both"/>
      </w:pPr>
      <w:r>
        <w:rPr>
          <w:rFonts w:ascii="Times New Roman"/>
          <w:b w:val="false"/>
          <w:i w:val="false"/>
          <w:color w:val="000000"/>
          <w:sz w:val="28"/>
        </w:rPr>
        <w:t>
      7)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bookmarkEnd w:id="4172"/>
    <w:bookmarkStart w:name="z4756" w:id="4173"/>
    <w:p>
      <w:pPr>
        <w:spacing w:after="0"/>
        <w:ind w:left="0"/>
        <w:jc w:val="both"/>
      </w:pPr>
      <w:r>
        <w:rPr>
          <w:rFonts w:ascii="Times New Roman"/>
          <w:b w:val="false"/>
          <w:i w:val="false"/>
          <w:color w:val="000000"/>
          <w:sz w:val="28"/>
        </w:rPr>
        <w:t xml:space="preserve">
      8) незавершения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302 настоящего Кодекса.</w:t>
      </w:r>
    </w:p>
    <w:bookmarkEnd w:id="4173"/>
    <w:bookmarkStart w:name="z4757" w:id="4174"/>
    <w:p>
      <w:pPr>
        <w:spacing w:after="0"/>
        <w:ind w:left="0"/>
        <w:jc w:val="both"/>
      </w:pPr>
      <w:r>
        <w:rPr>
          <w:rFonts w:ascii="Times New Roman"/>
          <w:b w:val="false"/>
          <w:i w:val="false"/>
          <w:color w:val="000000"/>
          <w:sz w:val="28"/>
        </w:rPr>
        <w:t>
      8. Ввозные таможенные пошлины, налоги подлежат уплате при наступлении обстоятельств, указанных в:</w:t>
      </w:r>
    </w:p>
    <w:bookmarkEnd w:id="4174"/>
    <w:bookmarkStart w:name="z4758" w:id="4175"/>
    <w:p>
      <w:pPr>
        <w:spacing w:after="0"/>
        <w:ind w:left="0"/>
        <w:jc w:val="both"/>
      </w:pPr>
      <w:r>
        <w:rPr>
          <w:rFonts w:ascii="Times New Roman"/>
          <w:b w:val="false"/>
          <w:i w:val="false"/>
          <w:color w:val="000000"/>
          <w:sz w:val="28"/>
        </w:rPr>
        <w:t xml:space="preserve">
      1)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bookmarkEnd w:id="4175"/>
    <w:bookmarkStart w:name="z4759" w:id="4176"/>
    <w:p>
      <w:pPr>
        <w:spacing w:after="0"/>
        <w:ind w:left="0"/>
        <w:jc w:val="both"/>
      </w:pPr>
      <w:r>
        <w:rPr>
          <w:rFonts w:ascii="Times New Roman"/>
          <w:b w:val="false"/>
          <w:i w:val="false"/>
          <w:color w:val="000000"/>
          <w:sz w:val="28"/>
        </w:rPr>
        <w:t xml:space="preserve">
      2)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период со дня, следующего за днем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по день завершения действия таможенной процедуры временного ввоза (допуска);</w:t>
      </w:r>
    </w:p>
    <w:bookmarkEnd w:id="4176"/>
    <w:bookmarkStart w:name="z4760" w:id="4177"/>
    <w:p>
      <w:pPr>
        <w:spacing w:after="0"/>
        <w:ind w:left="0"/>
        <w:jc w:val="both"/>
      </w:pPr>
      <w:r>
        <w:rPr>
          <w:rFonts w:ascii="Times New Roman"/>
          <w:b w:val="false"/>
          <w:i w:val="false"/>
          <w:color w:val="000000"/>
          <w:sz w:val="28"/>
        </w:rPr>
        <w:t xml:space="preserve">
      3) подпункте 3) пункта 7 настоящей статьи, – в размерах, определенных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w:t>
      </w:r>
    </w:p>
    <w:bookmarkEnd w:id="4177"/>
    <w:bookmarkStart w:name="z4761" w:id="4178"/>
    <w:p>
      <w:pPr>
        <w:spacing w:after="0"/>
        <w:ind w:left="0"/>
        <w:jc w:val="both"/>
      </w:pPr>
      <w:r>
        <w:rPr>
          <w:rFonts w:ascii="Times New Roman"/>
          <w:b w:val="false"/>
          <w:i w:val="false"/>
          <w:color w:val="000000"/>
          <w:sz w:val="28"/>
        </w:rPr>
        <w:t xml:space="preserve">
      4) подпунктах 4) и 5) пункта 7 настоящей статьи, – в размерах, определенных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bookmarkEnd w:id="4178"/>
    <w:bookmarkStart w:name="z4762" w:id="4179"/>
    <w:p>
      <w:pPr>
        <w:spacing w:after="0"/>
        <w:ind w:left="0"/>
        <w:jc w:val="both"/>
      </w:pPr>
      <w:r>
        <w:rPr>
          <w:rFonts w:ascii="Times New Roman"/>
          <w:b w:val="false"/>
          <w:i w:val="false"/>
          <w:color w:val="000000"/>
          <w:sz w:val="28"/>
        </w:rPr>
        <w:t>
      5) подпунктах 6), 7) и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179"/>
    <w:bookmarkStart w:name="z4763" w:id="4180"/>
    <w:p>
      <w:pPr>
        <w:spacing w:after="0"/>
        <w:ind w:left="0"/>
        <w:jc w:val="both"/>
      </w:pPr>
      <w:r>
        <w:rPr>
          <w:rFonts w:ascii="Times New Roman"/>
          <w:b w:val="false"/>
          <w:i w:val="false"/>
          <w:color w:val="000000"/>
          <w:sz w:val="28"/>
        </w:rPr>
        <w:t xml:space="preserve">
      9. 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7) и 8) пункта 7 настоящей статьи сроков уплаты ввозных таможенных пошлин, налогов.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180"/>
    <w:bookmarkStart w:name="z4764" w:id="4181"/>
    <w:p>
      <w:pPr>
        <w:spacing w:after="0"/>
        <w:ind w:left="0"/>
        <w:jc w:val="both"/>
      </w:pPr>
      <w:r>
        <w:rPr>
          <w:rFonts w:ascii="Times New Roman"/>
          <w:b w:val="false"/>
          <w:i w:val="false"/>
          <w:color w:val="000000"/>
          <w:sz w:val="28"/>
        </w:rPr>
        <w:t xml:space="preserve">
      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зачету (возврату) не подлежат.</w:t>
      </w:r>
    </w:p>
    <w:bookmarkEnd w:id="4181"/>
    <w:bookmarkStart w:name="z4765" w:id="4182"/>
    <w:p>
      <w:pPr>
        <w:spacing w:after="0"/>
        <w:ind w:left="0"/>
        <w:jc w:val="both"/>
      </w:pPr>
      <w:r>
        <w:rPr>
          <w:rFonts w:ascii="Times New Roman"/>
          <w:b w:val="false"/>
          <w:i w:val="false"/>
          <w:color w:val="000000"/>
          <w:sz w:val="28"/>
        </w:rPr>
        <w:t xml:space="preserve">
      11. Если после наступления обстоятельств, указанных в подпунктах 6), 7) и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или помещаются под таможенную процедуру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w:t>
      </w:r>
    </w:p>
    <w:bookmarkEnd w:id="4182"/>
    <w:bookmarkStart w:name="z4766" w:id="4183"/>
    <w:p>
      <w:pPr>
        <w:spacing w:after="0"/>
        <w:ind w:left="0"/>
        <w:jc w:val="both"/>
      </w:pPr>
      <w:r>
        <w:rPr>
          <w:rFonts w:ascii="Times New Roman"/>
          <w:b w:val="false"/>
          <w:i w:val="false"/>
          <w:color w:val="000000"/>
          <w:sz w:val="28"/>
        </w:rPr>
        <w:t>
      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 7) и 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7) и 8) пункта 7 настоящей статьи, зачету (возврату) не подлежат.</w:t>
      </w:r>
    </w:p>
    <w:bookmarkEnd w:id="4183"/>
    <w:bookmarkStart w:name="z4767" w:id="4184"/>
    <w:p>
      <w:pPr>
        <w:spacing w:after="0"/>
        <w:ind w:left="0"/>
        <w:jc w:val="both"/>
      </w:pPr>
      <w:r>
        <w:rPr>
          <w:rFonts w:ascii="Times New Roman"/>
          <w:b w:val="false"/>
          <w:i w:val="false"/>
          <w:color w:val="000000"/>
          <w:sz w:val="28"/>
        </w:rPr>
        <w:t>
      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bookmarkEnd w:id="4184"/>
    <w:bookmarkStart w:name="z4768" w:id="4185"/>
    <w:p>
      <w:pPr>
        <w:spacing w:after="0"/>
        <w:ind w:left="0"/>
        <w:jc w:val="both"/>
      </w:pPr>
      <w:r>
        <w:rPr>
          <w:rFonts w:ascii="Times New Roman"/>
          <w:b w:val="false"/>
          <w:i w:val="false"/>
          <w:color w:val="000000"/>
          <w:sz w:val="28"/>
        </w:rPr>
        <w:t>
      13. При наступлении следующих обстоятельств сроком уплаты специальных, антидемпинговых, компенсационных пошлин считается в случае:</w:t>
      </w:r>
    </w:p>
    <w:bookmarkEnd w:id="4185"/>
    <w:bookmarkStart w:name="z4769" w:id="4186"/>
    <w:p>
      <w:pPr>
        <w:spacing w:after="0"/>
        <w:ind w:left="0"/>
        <w:jc w:val="both"/>
      </w:pPr>
      <w:r>
        <w:rPr>
          <w:rFonts w:ascii="Times New Roman"/>
          <w:b w:val="false"/>
          <w:i w:val="false"/>
          <w:color w:val="000000"/>
          <w:sz w:val="28"/>
        </w:rPr>
        <w:t>
      1)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bookmarkEnd w:id="4186"/>
    <w:bookmarkStart w:name="z4770" w:id="4187"/>
    <w:p>
      <w:pPr>
        <w:spacing w:after="0"/>
        <w:ind w:left="0"/>
        <w:jc w:val="both"/>
      </w:pPr>
      <w:r>
        <w:rPr>
          <w:rFonts w:ascii="Times New Roman"/>
          <w:b w:val="false"/>
          <w:i w:val="false"/>
          <w:color w:val="000000"/>
          <w:sz w:val="28"/>
        </w:rPr>
        <w:t>
      2)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bookmarkEnd w:id="4187"/>
    <w:bookmarkStart w:name="z4771" w:id="4188"/>
    <w:p>
      <w:pPr>
        <w:spacing w:after="0"/>
        <w:ind w:left="0"/>
        <w:jc w:val="both"/>
      </w:pPr>
      <w:r>
        <w:rPr>
          <w:rFonts w:ascii="Times New Roman"/>
          <w:b w:val="false"/>
          <w:i w:val="false"/>
          <w:color w:val="000000"/>
          <w:sz w:val="28"/>
        </w:rPr>
        <w:t xml:space="preserve">
      3) незавершения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302 настоящего Кодекса.</w:t>
      </w:r>
    </w:p>
    <w:bookmarkEnd w:id="4188"/>
    <w:bookmarkStart w:name="z4772" w:id="4189"/>
    <w:p>
      <w:pPr>
        <w:spacing w:after="0"/>
        <w:ind w:left="0"/>
        <w:jc w:val="both"/>
      </w:pPr>
      <w:r>
        <w:rPr>
          <w:rFonts w:ascii="Times New Roman"/>
          <w:b w:val="false"/>
          <w:i w:val="false"/>
          <w:color w:val="000000"/>
          <w:sz w:val="28"/>
        </w:rPr>
        <w:t>
      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bookmarkEnd w:id="4189"/>
    <w:bookmarkStart w:name="z4773" w:id="4190"/>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bookmarkEnd w:id="4190"/>
    <w:bookmarkStart w:name="z4774" w:id="4191"/>
    <w:p>
      <w:pPr>
        <w:spacing w:after="0"/>
        <w:ind w:left="0"/>
        <w:jc w:val="both"/>
      </w:pPr>
      <w:r>
        <w:rPr>
          <w:rFonts w:ascii="Times New Roman"/>
          <w:b w:val="false"/>
          <w:i w:val="false"/>
          <w:color w:val="000000"/>
          <w:sz w:val="28"/>
        </w:rPr>
        <w:t xml:space="preserve">
      15. 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191"/>
    <w:p>
      <w:pPr>
        <w:spacing w:after="0"/>
        <w:ind w:left="0"/>
        <w:jc w:val="both"/>
      </w:pPr>
      <w:r>
        <w:rPr>
          <w:rFonts w:ascii="Times New Roman"/>
          <w:b/>
          <w:i w:val="false"/>
          <w:color w:val="000000"/>
          <w:sz w:val="28"/>
        </w:rPr>
        <w:t>Статья 307.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bookmarkStart w:name="z4775" w:id="4192"/>
    <w:p>
      <w:pPr>
        <w:spacing w:after="0"/>
        <w:ind w:left="0"/>
        <w:jc w:val="both"/>
      </w:pPr>
      <w:r>
        <w:rPr>
          <w:rFonts w:ascii="Times New Roman"/>
          <w:b w:val="false"/>
          <w:i w:val="false"/>
          <w:color w:val="000000"/>
          <w:sz w:val="28"/>
        </w:rPr>
        <w:t xml:space="preserve">
      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w:t>
      </w:r>
    </w:p>
    <w:bookmarkEnd w:id="4192"/>
    <w:bookmarkStart w:name="z4776" w:id="4193"/>
    <w:p>
      <w:pPr>
        <w:spacing w:after="0"/>
        <w:ind w:left="0"/>
        <w:jc w:val="both"/>
      </w:pPr>
      <w:r>
        <w:rPr>
          <w:rFonts w:ascii="Times New Roman"/>
          <w:b w:val="false"/>
          <w:i w:val="false"/>
          <w:color w:val="000000"/>
          <w:sz w:val="28"/>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4193"/>
    <w:bookmarkStart w:name="z4777" w:id="4194"/>
    <w:p>
      <w:pPr>
        <w:spacing w:after="0"/>
        <w:ind w:left="0"/>
        <w:jc w:val="both"/>
      </w:pPr>
      <w:r>
        <w:rPr>
          <w:rFonts w:ascii="Times New Roman"/>
          <w:b w:val="false"/>
          <w:i w:val="false"/>
          <w:color w:val="000000"/>
          <w:sz w:val="28"/>
        </w:rPr>
        <w:t xml:space="preserve">
      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bookmarkEnd w:id="4194"/>
    <w:bookmarkStart w:name="z4778" w:id="4195"/>
    <w:p>
      <w:pPr>
        <w:spacing w:after="0"/>
        <w:ind w:left="0"/>
        <w:jc w:val="both"/>
      </w:pPr>
      <w:r>
        <w:rPr>
          <w:rFonts w:ascii="Times New Roman"/>
          <w:b w:val="false"/>
          <w:i w:val="false"/>
          <w:color w:val="000000"/>
          <w:sz w:val="28"/>
        </w:rPr>
        <w:t xml:space="preserve">
      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195"/>
    <w:bookmarkStart w:name="z4779" w:id="4196"/>
    <w:p>
      <w:pPr>
        <w:spacing w:after="0"/>
        <w:ind w:left="0"/>
        <w:jc w:val="both"/>
      </w:pPr>
      <w:r>
        <w:rPr>
          <w:rFonts w:ascii="Times New Roman"/>
          <w:b w:val="false"/>
          <w:i w:val="false"/>
          <w:color w:val="000000"/>
          <w:sz w:val="28"/>
        </w:rPr>
        <w:t xml:space="preserve">
      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196"/>
    <w:bookmarkStart w:name="z4780" w:id="4197"/>
    <w:p>
      <w:pPr>
        <w:spacing w:after="0"/>
        <w:ind w:left="0"/>
        <w:jc w:val="both"/>
      </w:pPr>
      <w:r>
        <w:rPr>
          <w:rFonts w:ascii="Times New Roman"/>
          <w:b w:val="false"/>
          <w:i w:val="false"/>
          <w:color w:val="000000"/>
          <w:sz w:val="28"/>
        </w:rPr>
        <w:t>
      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частью первой настоящего пункта, не начисляются и не уплачиваются.</w:t>
      </w:r>
    </w:p>
    <w:bookmarkEnd w:id="4197"/>
    <w:bookmarkStart w:name="z4781" w:id="4198"/>
    <w:p>
      <w:pPr>
        <w:spacing w:after="0"/>
        <w:ind w:left="0"/>
        <w:jc w:val="both"/>
      </w:pPr>
      <w:r>
        <w:rPr>
          <w:rFonts w:ascii="Times New Roman"/>
          <w:b w:val="false"/>
          <w:i w:val="false"/>
          <w:color w:val="000000"/>
          <w:sz w:val="28"/>
        </w:rPr>
        <w:t xml:space="preserve">
      В случае, если действие таможенной процедуры временного ввоза (допуска)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4198"/>
    <w:bookmarkStart w:name="z4782" w:id="4199"/>
    <w:p>
      <w:pPr>
        <w:spacing w:after="0"/>
        <w:ind w:left="0"/>
        <w:jc w:val="both"/>
      </w:pPr>
      <w:r>
        <w:rPr>
          <w:rFonts w:ascii="Times New Roman"/>
          <w:b w:val="false"/>
          <w:i w:val="false"/>
          <w:color w:val="000000"/>
          <w:sz w:val="28"/>
        </w:rPr>
        <w:t>
      В отношении отдельных категорий временно ввозимых товаров Комиссия вправе определять случаи, когда проценты, предусмотренные частями первой и второй настоящего пункта, не начисляются и не уплачиваются.</w:t>
      </w:r>
    </w:p>
    <w:bookmarkEnd w:id="4199"/>
    <w:bookmarkStart w:name="z4783" w:id="4200"/>
    <w:p>
      <w:pPr>
        <w:spacing w:after="0"/>
        <w:ind w:left="0"/>
        <w:jc w:val="both"/>
      </w:pPr>
      <w:r>
        <w:rPr>
          <w:rFonts w:ascii="Times New Roman"/>
          <w:b w:val="false"/>
          <w:i w:val="false"/>
          <w:color w:val="000000"/>
          <w:sz w:val="28"/>
        </w:rPr>
        <w:t xml:space="preserve">
      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305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 </w:t>
      </w:r>
    </w:p>
    <w:bookmarkEnd w:id="4200"/>
    <w:bookmarkStart w:name="z4784" w:id="4201"/>
    <w:p>
      <w:pPr>
        <w:spacing w:after="0"/>
        <w:ind w:left="0"/>
        <w:jc w:val="both"/>
      </w:pPr>
      <w:r>
        <w:rPr>
          <w:rFonts w:ascii="Times New Roman"/>
          <w:b w:val="false"/>
          <w:i w:val="false"/>
          <w:color w:val="000000"/>
          <w:sz w:val="28"/>
        </w:rPr>
        <w:t>
      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bookmarkEnd w:id="4201"/>
    <w:bookmarkStart w:name="z4785" w:id="4202"/>
    <w:p>
      <w:pPr>
        <w:spacing w:after="0"/>
        <w:ind w:left="0"/>
        <w:jc w:val="left"/>
      </w:pPr>
      <w:r>
        <w:rPr>
          <w:rFonts w:ascii="Times New Roman"/>
          <w:b/>
          <w:i w:val="false"/>
          <w:color w:val="000000"/>
        </w:rPr>
        <w:t xml:space="preserve"> Глава 32. ТАМОЖЕННАЯ ПРОЦЕДУРА ВРЕМЕННОГО ВЫВОЗА</w:t>
      </w:r>
    </w:p>
    <w:bookmarkEnd w:id="4202"/>
    <w:p>
      <w:pPr>
        <w:spacing w:after="0"/>
        <w:ind w:left="0"/>
        <w:jc w:val="both"/>
      </w:pPr>
      <w:r>
        <w:rPr>
          <w:rFonts w:ascii="Times New Roman"/>
          <w:b/>
          <w:i w:val="false"/>
          <w:color w:val="000000"/>
          <w:sz w:val="28"/>
        </w:rPr>
        <w:t>Статья 308. Содержание и применение таможенной процедуры временного вывоза</w:t>
      </w:r>
    </w:p>
    <w:bookmarkStart w:name="z4786" w:id="4203"/>
    <w:p>
      <w:pPr>
        <w:spacing w:after="0"/>
        <w:ind w:left="0"/>
        <w:jc w:val="both"/>
      </w:pPr>
      <w:r>
        <w:rPr>
          <w:rFonts w:ascii="Times New Roman"/>
          <w:b w:val="false"/>
          <w:i w:val="false"/>
          <w:color w:val="000000"/>
          <w:sz w:val="28"/>
        </w:rPr>
        <w:t>
      1. Таможенная процедура временного вывоза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4203"/>
    <w:bookmarkStart w:name="z4787" w:id="4204"/>
    <w:p>
      <w:pPr>
        <w:spacing w:after="0"/>
        <w:ind w:left="0"/>
        <w:jc w:val="both"/>
      </w:pPr>
      <w:r>
        <w:rPr>
          <w:rFonts w:ascii="Times New Roman"/>
          <w:b w:val="false"/>
          <w:i w:val="false"/>
          <w:color w:val="000000"/>
          <w:sz w:val="28"/>
        </w:rPr>
        <w:t>
      2. Товары, помещенные под таможенную процедуру временного вывоза и фактически вывезенные с таможенной территории Евразийского экономического союза (далее в настоящей главе – временно вывезенные товары), утрачивают статус товаров Евразийского экономического союза.</w:t>
      </w:r>
    </w:p>
    <w:bookmarkEnd w:id="4204"/>
    <w:bookmarkStart w:name="z4788" w:id="4205"/>
    <w:p>
      <w:pPr>
        <w:spacing w:after="0"/>
        <w:ind w:left="0"/>
        <w:jc w:val="both"/>
      </w:pPr>
      <w:r>
        <w:rPr>
          <w:rFonts w:ascii="Times New Roman"/>
          <w:b w:val="false"/>
          <w:i w:val="false"/>
          <w:color w:val="000000"/>
          <w:sz w:val="28"/>
        </w:rPr>
        <w:t>
      3. Допускается применение таможенной процедуры временного вывоза в отношении вывезенных с таможенной территории Евразийского экономического союза товаров:</w:t>
      </w:r>
    </w:p>
    <w:bookmarkEnd w:id="4205"/>
    <w:bookmarkStart w:name="z4789" w:id="4206"/>
    <w:p>
      <w:pPr>
        <w:spacing w:after="0"/>
        <w:ind w:left="0"/>
        <w:jc w:val="both"/>
      </w:pPr>
      <w:r>
        <w:rPr>
          <w:rFonts w:ascii="Times New Roman"/>
          <w:b w:val="false"/>
          <w:i w:val="false"/>
          <w:color w:val="000000"/>
          <w:sz w:val="28"/>
        </w:rPr>
        <w:t xml:space="preserve">
      1) помещенных под таможенную процедуру временного вывоза, для завершения действия таможенной процедуры временного вывоза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w:t>
      </w:r>
    </w:p>
    <w:bookmarkEnd w:id="4206"/>
    <w:bookmarkStart w:name="z4790" w:id="4207"/>
    <w:p>
      <w:pPr>
        <w:spacing w:after="0"/>
        <w:ind w:left="0"/>
        <w:jc w:val="both"/>
      </w:pPr>
      <w:r>
        <w:rPr>
          <w:rFonts w:ascii="Times New Roman"/>
          <w:b w:val="false"/>
          <w:i w:val="false"/>
          <w:color w:val="000000"/>
          <w:sz w:val="28"/>
        </w:rPr>
        <w:t xml:space="preserve">
      2) Евразийского экономического союза,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386 настоящего Кодекса.</w:t>
      </w:r>
    </w:p>
    <w:bookmarkEnd w:id="4207"/>
    <w:bookmarkStart w:name="z4791" w:id="4208"/>
    <w:p>
      <w:pPr>
        <w:spacing w:after="0"/>
        <w:ind w:left="0"/>
        <w:jc w:val="both"/>
      </w:pPr>
      <w:r>
        <w:rPr>
          <w:rFonts w:ascii="Times New Roman"/>
          <w:b w:val="false"/>
          <w:i w:val="false"/>
          <w:color w:val="000000"/>
          <w:sz w:val="28"/>
        </w:rPr>
        <w:t>
      4. Таможенная процедура временного вывоза не применяется в отношении следующих товаров:</w:t>
      </w:r>
    </w:p>
    <w:bookmarkEnd w:id="4208"/>
    <w:bookmarkStart w:name="z4792" w:id="4209"/>
    <w:p>
      <w:pPr>
        <w:spacing w:after="0"/>
        <w:ind w:left="0"/>
        <w:jc w:val="both"/>
      </w:pPr>
      <w:r>
        <w:rPr>
          <w:rFonts w:ascii="Times New Roman"/>
          <w:b w:val="false"/>
          <w:i w:val="false"/>
          <w:color w:val="000000"/>
          <w:sz w:val="28"/>
        </w:rPr>
        <w:t>
      1) пищевых продуктов, напитков,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bookmarkEnd w:id="4209"/>
    <w:bookmarkStart w:name="z4793" w:id="4210"/>
    <w:p>
      <w:pPr>
        <w:spacing w:after="0"/>
        <w:ind w:left="0"/>
        <w:jc w:val="both"/>
      </w:pPr>
      <w:r>
        <w:rPr>
          <w:rFonts w:ascii="Times New Roman"/>
          <w:b w:val="false"/>
          <w:i w:val="false"/>
          <w:color w:val="000000"/>
          <w:sz w:val="28"/>
        </w:rPr>
        <w:t>
      2) отходов, в том числе промышленных.</w:t>
      </w:r>
    </w:p>
    <w:bookmarkEnd w:id="4210"/>
    <w:bookmarkStart w:name="z4794" w:id="4211"/>
    <w:p>
      <w:pPr>
        <w:spacing w:after="0"/>
        <w:ind w:left="0"/>
        <w:jc w:val="both"/>
      </w:pPr>
      <w:r>
        <w:rPr>
          <w:rFonts w:ascii="Times New Roman"/>
          <w:b w:val="false"/>
          <w:i w:val="false"/>
          <w:color w:val="000000"/>
          <w:sz w:val="28"/>
        </w:rPr>
        <w:t>
      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bookmarkEnd w:id="4211"/>
    <w:p>
      <w:pPr>
        <w:spacing w:after="0"/>
        <w:ind w:left="0"/>
        <w:jc w:val="both"/>
      </w:pPr>
      <w:r>
        <w:rPr>
          <w:rFonts w:ascii="Times New Roman"/>
          <w:b/>
          <w:i w:val="false"/>
          <w:color w:val="000000"/>
          <w:sz w:val="28"/>
        </w:rPr>
        <w:t>Статья 309. Условия помещения товаров под таможенную процедуру временного вывоза и их использования в соответствии с такой таможенной процедурой</w:t>
      </w:r>
    </w:p>
    <w:bookmarkStart w:name="z4795" w:id="4212"/>
    <w:p>
      <w:pPr>
        <w:spacing w:after="0"/>
        <w:ind w:left="0"/>
        <w:jc w:val="both"/>
      </w:pPr>
      <w:r>
        <w:rPr>
          <w:rFonts w:ascii="Times New Roman"/>
          <w:b w:val="false"/>
          <w:i w:val="false"/>
          <w:color w:val="000000"/>
          <w:sz w:val="28"/>
        </w:rPr>
        <w:t>
      1. Условиями помещения товаров под таможенную процедуру временного вывоза являются:</w:t>
      </w:r>
    </w:p>
    <w:bookmarkEnd w:id="4212"/>
    <w:bookmarkStart w:name="z4796" w:id="4213"/>
    <w:p>
      <w:pPr>
        <w:spacing w:after="0"/>
        <w:ind w:left="0"/>
        <w:jc w:val="both"/>
      </w:pPr>
      <w:r>
        <w:rPr>
          <w:rFonts w:ascii="Times New Roman"/>
          <w:b w:val="false"/>
          <w:i w:val="false"/>
          <w:color w:val="000000"/>
          <w:sz w:val="28"/>
        </w:rPr>
        <w:t>
      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w:t>
      </w:r>
    </w:p>
    <w:bookmarkEnd w:id="4213"/>
    <w:bookmarkStart w:name="z4797" w:id="4214"/>
    <w:p>
      <w:pPr>
        <w:spacing w:after="0"/>
        <w:ind w:left="0"/>
        <w:jc w:val="both"/>
      </w:pPr>
      <w:r>
        <w:rPr>
          <w:rFonts w:ascii="Times New Roman"/>
          <w:b w:val="false"/>
          <w:i w:val="false"/>
          <w:color w:val="000000"/>
          <w:sz w:val="28"/>
        </w:rPr>
        <w:t xml:space="preserve">
      Идентификация товаров не требуется в случаях, когда в соответствии с международными договорами Республики Казахстан или в случаях, определенных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308 настоящего Кодекса, допускается замена временно вывезенных товаров; </w:t>
      </w:r>
    </w:p>
    <w:bookmarkEnd w:id="4214"/>
    <w:bookmarkStart w:name="z4798" w:id="4215"/>
    <w:p>
      <w:pPr>
        <w:spacing w:after="0"/>
        <w:ind w:left="0"/>
        <w:jc w:val="both"/>
      </w:pPr>
      <w:r>
        <w:rPr>
          <w:rFonts w:ascii="Times New Roman"/>
          <w:b w:val="false"/>
          <w:i w:val="false"/>
          <w:color w:val="000000"/>
          <w:sz w:val="28"/>
        </w:rPr>
        <w:t xml:space="preserve">
      2)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215"/>
    <w:bookmarkStart w:name="z4799" w:id="4216"/>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временного вывоза являются:</w:t>
      </w:r>
    </w:p>
    <w:bookmarkEnd w:id="4216"/>
    <w:bookmarkStart w:name="z4800" w:id="4217"/>
    <w:p>
      <w:pPr>
        <w:spacing w:after="0"/>
        <w:ind w:left="0"/>
        <w:jc w:val="both"/>
      </w:pPr>
      <w:r>
        <w:rPr>
          <w:rFonts w:ascii="Times New Roman"/>
          <w:b w:val="false"/>
          <w:i w:val="false"/>
          <w:color w:val="000000"/>
          <w:sz w:val="28"/>
        </w:rPr>
        <w:t>
      1) соблюдение срока действия таможенной процедуры временного вывоза, установленного таможенным органом;</w:t>
      </w:r>
    </w:p>
    <w:bookmarkEnd w:id="4217"/>
    <w:bookmarkStart w:name="z4801" w:id="4218"/>
    <w:p>
      <w:pPr>
        <w:spacing w:after="0"/>
        <w:ind w:left="0"/>
        <w:jc w:val="both"/>
      </w:pPr>
      <w:r>
        <w:rPr>
          <w:rFonts w:ascii="Times New Roman"/>
          <w:b w:val="false"/>
          <w:i w:val="false"/>
          <w:color w:val="000000"/>
          <w:sz w:val="28"/>
        </w:rPr>
        <w:t xml:space="preserve">
      2) соблюдение ограничений по пользованию и распоряжению временно вывезенными товарами, установленных </w:t>
      </w:r>
      <w:r>
        <w:rPr>
          <w:rFonts w:ascii="Times New Roman"/>
          <w:b w:val="false"/>
          <w:i w:val="false"/>
          <w:color w:val="000000"/>
          <w:sz w:val="28"/>
        </w:rPr>
        <w:t>статьей 311</w:t>
      </w:r>
      <w:r>
        <w:rPr>
          <w:rFonts w:ascii="Times New Roman"/>
          <w:b w:val="false"/>
          <w:i w:val="false"/>
          <w:color w:val="000000"/>
          <w:sz w:val="28"/>
        </w:rPr>
        <w:t xml:space="preserve"> настоящего Кодекса.</w:t>
      </w:r>
    </w:p>
    <w:bookmarkEnd w:id="4218"/>
    <w:p>
      <w:pPr>
        <w:spacing w:after="0"/>
        <w:ind w:left="0"/>
        <w:jc w:val="both"/>
      </w:pPr>
      <w:r>
        <w:rPr>
          <w:rFonts w:ascii="Times New Roman"/>
          <w:b/>
          <w:i w:val="false"/>
          <w:color w:val="000000"/>
          <w:sz w:val="28"/>
        </w:rPr>
        <w:t>Статья 310. Срок действия таможенной процедуры временного вывоза</w:t>
      </w:r>
    </w:p>
    <w:bookmarkStart w:name="z4802" w:id="4219"/>
    <w:p>
      <w:pPr>
        <w:spacing w:after="0"/>
        <w:ind w:left="0"/>
        <w:jc w:val="both"/>
      </w:pPr>
      <w:r>
        <w:rPr>
          <w:rFonts w:ascii="Times New Roman"/>
          <w:b w:val="false"/>
          <w:i w:val="false"/>
          <w:color w:val="000000"/>
          <w:sz w:val="28"/>
        </w:rPr>
        <w:t>
      1. Срок действия таможенной процедуры временного вывоза не ограничен, за исключением случаев, предусмотренных пунктом 2 настоящей статьи.</w:t>
      </w:r>
    </w:p>
    <w:bookmarkEnd w:id="4219"/>
    <w:bookmarkStart w:name="z4803" w:id="4220"/>
    <w:p>
      <w:pPr>
        <w:spacing w:after="0"/>
        <w:ind w:left="0"/>
        <w:jc w:val="both"/>
      </w:pPr>
      <w:r>
        <w:rPr>
          <w:rFonts w:ascii="Times New Roman"/>
          <w:b w:val="false"/>
          <w:i w:val="false"/>
          <w:color w:val="000000"/>
          <w:sz w:val="28"/>
        </w:rPr>
        <w:t>
      При этом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Евразийского экономического союза устанавливает срок действия этой таможенной процедуры.</w:t>
      </w:r>
    </w:p>
    <w:bookmarkEnd w:id="4220"/>
    <w:bookmarkStart w:name="z4804" w:id="4221"/>
    <w:p>
      <w:pPr>
        <w:spacing w:after="0"/>
        <w:ind w:left="0"/>
        <w:jc w:val="both"/>
      </w:pPr>
      <w:r>
        <w:rPr>
          <w:rFonts w:ascii="Times New Roman"/>
          <w:b w:val="false"/>
          <w:i w:val="false"/>
          <w:color w:val="000000"/>
          <w:sz w:val="28"/>
        </w:rPr>
        <w:t>
      2. Для товаров, в отношении которых в соответствии с законодательством Республики Казахстан установлена обязательность их возврата на территорию Республики Казахстан и срок возврата таких товаров, срок действия таможенной процедуры временного вывоза устанавливается таможенным органом в пределах сроков, предусмотренных для возврата таких товаров на территорию Республики Казахстан.</w:t>
      </w:r>
    </w:p>
    <w:bookmarkEnd w:id="4221"/>
    <w:bookmarkStart w:name="z4805" w:id="4222"/>
    <w:p>
      <w:pPr>
        <w:spacing w:after="0"/>
        <w:ind w:left="0"/>
        <w:jc w:val="both"/>
      </w:pPr>
      <w:r>
        <w:rPr>
          <w:rFonts w:ascii="Times New Roman"/>
          <w:b w:val="false"/>
          <w:i w:val="false"/>
          <w:color w:val="000000"/>
          <w:sz w:val="28"/>
        </w:rPr>
        <w:t>
      Товары, вывозимые для официального и личного пользования дипломатическими представительствами Республики Казахстан, а также их сотрудниками, включая членов их семей, проживающих вместе с ними, допускаются к временному вывозу из Республики Казахстан на весь срок аккредитации в иностранном государстве таких представительств и указанных лиц.</w:t>
      </w:r>
    </w:p>
    <w:bookmarkEnd w:id="4222"/>
    <w:bookmarkStart w:name="z4806" w:id="4223"/>
    <w:p>
      <w:pPr>
        <w:spacing w:after="0"/>
        <w:ind w:left="0"/>
        <w:jc w:val="both"/>
      </w:pPr>
      <w:r>
        <w:rPr>
          <w:rFonts w:ascii="Times New Roman"/>
          <w:b w:val="false"/>
          <w:i w:val="false"/>
          <w:color w:val="000000"/>
          <w:sz w:val="28"/>
        </w:rPr>
        <w:t>
      При помещении товаров под таможенную процедуру временного вывоза, в случаях, установленных частями первой и второй настоящего пункта, таможенный орган устанавливает срок действия этой таможенной процедуры на основании заявления декларанта, который не может превышать предельный срок, предусмотренный в соответствии с законодательством Республики Казахстан для возврата таких товаров на территорию Республики Казахстан или срок аккредитации в иностранном государстве дипломатических представительств Республики Казахстан, а также сотрудников, включая членов их семей, проживающих вместе с ними.</w:t>
      </w:r>
    </w:p>
    <w:bookmarkEnd w:id="4223"/>
    <w:bookmarkStart w:name="z4807" w:id="4224"/>
    <w:p>
      <w:pPr>
        <w:spacing w:after="0"/>
        <w:ind w:left="0"/>
        <w:jc w:val="both"/>
      </w:pPr>
      <w:r>
        <w:rPr>
          <w:rFonts w:ascii="Times New Roman"/>
          <w:b w:val="false"/>
          <w:i w:val="false"/>
          <w:color w:val="000000"/>
          <w:sz w:val="28"/>
        </w:rPr>
        <w:t xml:space="preserve">
      3. Установленный таможенным органом срок действия таможенной процедуры временного вывоза по заявлению декларанта может быть продлен до истечения этого срока либо не позднее одного месяца после его истечения. </w:t>
      </w:r>
    </w:p>
    <w:bookmarkEnd w:id="4224"/>
    <w:bookmarkStart w:name="z4808" w:id="4225"/>
    <w:p>
      <w:pPr>
        <w:spacing w:after="0"/>
        <w:ind w:left="0"/>
        <w:jc w:val="both"/>
      </w:pPr>
      <w:r>
        <w:rPr>
          <w:rFonts w:ascii="Times New Roman"/>
          <w:b w:val="false"/>
          <w:i w:val="false"/>
          <w:color w:val="000000"/>
          <w:sz w:val="28"/>
        </w:rPr>
        <w:t>
      Установленный таможенным органом срок действия таможенной процедуры временного вывоза в соответствии с частью третьей пункта 2 настоящей статьи продлевается таможенным органом по заявлению декларанта на срок, который не может превышать предельный срок в соответствии с частями первой и второй пункта 2 настоящей статьи.</w:t>
      </w:r>
    </w:p>
    <w:bookmarkEnd w:id="4225"/>
    <w:bookmarkStart w:name="z4809" w:id="4226"/>
    <w:p>
      <w:pPr>
        <w:spacing w:after="0"/>
        <w:ind w:left="0"/>
        <w:jc w:val="both"/>
      </w:pPr>
      <w:r>
        <w:rPr>
          <w:rFonts w:ascii="Times New Roman"/>
          <w:b w:val="false"/>
          <w:i w:val="false"/>
          <w:color w:val="000000"/>
          <w:sz w:val="28"/>
        </w:rPr>
        <w:t>
      4. Для продления срока действия таможенной процедуры временного вывоза декларант не позднее окончания срока временного вывоза, установленного таможенным органом, представляет в таможенный орган, в котором производилось помещение товаров под таможенную процедуру, заявление о необходимости такого продления.</w:t>
      </w:r>
    </w:p>
    <w:bookmarkEnd w:id="4226"/>
    <w:bookmarkStart w:name="z4810" w:id="4227"/>
    <w:p>
      <w:pPr>
        <w:spacing w:after="0"/>
        <w:ind w:left="0"/>
        <w:jc w:val="both"/>
      </w:pPr>
      <w:r>
        <w:rPr>
          <w:rFonts w:ascii="Times New Roman"/>
          <w:b w:val="false"/>
          <w:i w:val="false"/>
          <w:color w:val="000000"/>
          <w:sz w:val="28"/>
        </w:rPr>
        <w:t xml:space="preserve">
      Заявление о продлении срока действия таможенной процедуры временного вывоза должно быть рассмотрено таможенным органом не позднее десяти рабочих дней с даты регистрации указанного заявления в таможенном органе. На указанный период действие таможенной процедуры приостанавливается. </w:t>
      </w:r>
    </w:p>
    <w:bookmarkEnd w:id="4227"/>
    <w:bookmarkStart w:name="z4811" w:id="4228"/>
    <w:p>
      <w:pPr>
        <w:spacing w:after="0"/>
        <w:ind w:left="0"/>
        <w:jc w:val="both"/>
      </w:pPr>
      <w:r>
        <w:rPr>
          <w:rFonts w:ascii="Times New Roman"/>
          <w:b w:val="false"/>
          <w:i w:val="false"/>
          <w:color w:val="000000"/>
          <w:sz w:val="28"/>
        </w:rPr>
        <w:t>
      Продление срока действия таможенной процедуры временного вывоза осуществляется таможенным органом в пределах срока в соответствии с пунктом 2 настоящей статьи, а если срок действия таможенной процедуры временного вывоза не ограничен в соответствии с пунктом 1 настоящей статьи, – на срок, указанный в заявлении декларанта о продлении срока действия таможенной процедуры временного вывоза.</w:t>
      </w:r>
    </w:p>
    <w:bookmarkEnd w:id="4228"/>
    <w:bookmarkStart w:name="z4812" w:id="4229"/>
    <w:p>
      <w:pPr>
        <w:spacing w:after="0"/>
        <w:ind w:left="0"/>
        <w:jc w:val="both"/>
      </w:pPr>
      <w:r>
        <w:rPr>
          <w:rFonts w:ascii="Times New Roman"/>
          <w:b w:val="false"/>
          <w:i w:val="false"/>
          <w:color w:val="000000"/>
          <w:sz w:val="28"/>
        </w:rPr>
        <w:t>
      В случае принятия таможенным органом решения о продлении срока действия таможенной процедуры временного вывоза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вывоза и внесении таких изменений в декларацию на товары.</w:t>
      </w:r>
    </w:p>
    <w:bookmarkEnd w:id="4229"/>
    <w:bookmarkStart w:name="z4813" w:id="4230"/>
    <w:p>
      <w:pPr>
        <w:spacing w:after="0"/>
        <w:ind w:left="0"/>
        <w:jc w:val="both"/>
      </w:pPr>
      <w:r>
        <w:rPr>
          <w:rFonts w:ascii="Times New Roman"/>
          <w:b w:val="false"/>
          <w:i w:val="false"/>
          <w:color w:val="000000"/>
          <w:sz w:val="28"/>
        </w:rPr>
        <w:t>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bookmarkEnd w:id="4230"/>
    <w:bookmarkStart w:name="z4814" w:id="4231"/>
    <w:p>
      <w:pPr>
        <w:spacing w:after="0"/>
        <w:ind w:left="0"/>
        <w:jc w:val="both"/>
      </w:pPr>
      <w:r>
        <w:rPr>
          <w:rFonts w:ascii="Times New Roman"/>
          <w:b w:val="false"/>
          <w:i w:val="false"/>
          <w:color w:val="000000"/>
          <w:sz w:val="28"/>
        </w:rPr>
        <w:t xml:space="preserve">
      5. Решение об отказе в продлении срока временного вывоза принимается таможенным органом в случае несоблюдения декларантом условий использования товаров в соответствии с таможенной процедурой временного вывоза,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309 настоящего Кодекса.</w:t>
      </w:r>
    </w:p>
    <w:bookmarkEnd w:id="4231"/>
    <w:bookmarkStart w:name="z4815" w:id="4232"/>
    <w:p>
      <w:pPr>
        <w:spacing w:after="0"/>
        <w:ind w:left="0"/>
        <w:jc w:val="both"/>
      </w:pPr>
      <w:r>
        <w:rPr>
          <w:rFonts w:ascii="Times New Roman"/>
          <w:b w:val="false"/>
          <w:i w:val="false"/>
          <w:color w:val="000000"/>
          <w:sz w:val="28"/>
        </w:rPr>
        <w:t>
      6. В случае передачи иностранному лицу права собственности на временно вывезенные товары, в отношении которых законодательством Республики Казахстан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bookmarkEnd w:id="4232"/>
    <w:p>
      <w:pPr>
        <w:spacing w:after="0"/>
        <w:ind w:left="0"/>
        <w:jc w:val="both"/>
      </w:pPr>
      <w:r>
        <w:rPr>
          <w:rFonts w:ascii="Times New Roman"/>
          <w:b/>
          <w:i w:val="false"/>
          <w:color w:val="000000"/>
          <w:sz w:val="28"/>
        </w:rPr>
        <w:t>Статья 311. Ограничения по пользованию и распоряжению временно вывезенными товарами</w:t>
      </w:r>
    </w:p>
    <w:bookmarkStart w:name="z4816" w:id="4233"/>
    <w:p>
      <w:pPr>
        <w:spacing w:after="0"/>
        <w:ind w:left="0"/>
        <w:jc w:val="both"/>
      </w:pPr>
      <w:r>
        <w:rPr>
          <w:rFonts w:ascii="Times New Roman"/>
          <w:b w:val="false"/>
          <w:i w:val="false"/>
          <w:color w:val="000000"/>
          <w:sz w:val="28"/>
        </w:rPr>
        <w:t>
      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233"/>
    <w:bookmarkStart w:name="z4817" w:id="4234"/>
    <w:p>
      <w:pPr>
        <w:spacing w:after="0"/>
        <w:ind w:left="0"/>
        <w:jc w:val="both"/>
      </w:pPr>
      <w:r>
        <w:rPr>
          <w:rFonts w:ascii="Times New Roman"/>
          <w:b w:val="false"/>
          <w:i w:val="false"/>
          <w:color w:val="000000"/>
          <w:sz w:val="28"/>
        </w:rPr>
        <w:t>
      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bookmarkEnd w:id="4234"/>
    <w:p>
      <w:pPr>
        <w:spacing w:after="0"/>
        <w:ind w:left="0"/>
        <w:jc w:val="both"/>
      </w:pPr>
      <w:r>
        <w:rPr>
          <w:rFonts w:ascii="Times New Roman"/>
          <w:b/>
          <w:i w:val="false"/>
          <w:color w:val="000000"/>
          <w:sz w:val="28"/>
        </w:rPr>
        <w:t>Статья 312. Завершение и прекращение действия таможенной процедуры временного вывоза</w:t>
      </w:r>
    </w:p>
    <w:bookmarkStart w:name="z4818" w:id="4235"/>
    <w:p>
      <w:pPr>
        <w:spacing w:after="0"/>
        <w:ind w:left="0"/>
        <w:jc w:val="both"/>
      </w:pPr>
      <w:r>
        <w:rPr>
          <w:rFonts w:ascii="Times New Roman"/>
          <w:b w:val="false"/>
          <w:i w:val="false"/>
          <w:color w:val="000000"/>
          <w:sz w:val="28"/>
        </w:rPr>
        <w:t>
      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w:t>
      </w:r>
    </w:p>
    <w:bookmarkEnd w:id="4235"/>
    <w:bookmarkStart w:name="z4819" w:id="4236"/>
    <w:p>
      <w:pPr>
        <w:spacing w:after="0"/>
        <w:ind w:left="0"/>
        <w:jc w:val="both"/>
      </w:pPr>
      <w:r>
        <w:rPr>
          <w:rFonts w:ascii="Times New Roman"/>
          <w:b w:val="false"/>
          <w:i w:val="false"/>
          <w:color w:val="000000"/>
          <w:sz w:val="28"/>
        </w:rPr>
        <w:t>
      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Республики Казахстан временно вывезенные товары подлежат обязательному возврату на территорию Республики Казахстан.</w:t>
      </w:r>
    </w:p>
    <w:bookmarkEnd w:id="4236"/>
    <w:bookmarkStart w:name="z4820" w:id="4237"/>
    <w:p>
      <w:pPr>
        <w:spacing w:after="0"/>
        <w:ind w:left="0"/>
        <w:jc w:val="both"/>
      </w:pPr>
      <w:r>
        <w:rPr>
          <w:rFonts w:ascii="Times New Roman"/>
          <w:b w:val="false"/>
          <w:i w:val="false"/>
          <w:color w:val="000000"/>
          <w:sz w:val="28"/>
        </w:rPr>
        <w:t>
      3. Временно вывезенные товары могут помещаться под таможенные процедуры, указанные в пунктах 1 и 2 настоящей статьи, одной или несколькими партиями.</w:t>
      </w:r>
    </w:p>
    <w:bookmarkEnd w:id="4237"/>
    <w:bookmarkStart w:name="z4821" w:id="4238"/>
    <w:p>
      <w:pPr>
        <w:spacing w:after="0"/>
        <w:ind w:left="0"/>
        <w:jc w:val="both"/>
      </w:pPr>
      <w:r>
        <w:rPr>
          <w:rFonts w:ascii="Times New Roman"/>
          <w:b w:val="false"/>
          <w:i w:val="false"/>
          <w:color w:val="000000"/>
          <w:sz w:val="28"/>
        </w:rPr>
        <w:t>
      4. Действие таможенной процедуры прекращается:</w:t>
      </w:r>
    </w:p>
    <w:bookmarkEnd w:id="4238"/>
    <w:bookmarkStart w:name="z4822" w:id="4239"/>
    <w:p>
      <w:pPr>
        <w:spacing w:after="0"/>
        <w:ind w:left="0"/>
        <w:jc w:val="both"/>
      </w:pPr>
      <w:r>
        <w:rPr>
          <w:rFonts w:ascii="Times New Roman"/>
          <w:b w:val="false"/>
          <w:i w:val="false"/>
          <w:color w:val="000000"/>
          <w:sz w:val="28"/>
        </w:rPr>
        <w:t>
      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bookmarkEnd w:id="4239"/>
    <w:bookmarkStart w:name="z4823" w:id="4240"/>
    <w:p>
      <w:pPr>
        <w:spacing w:after="0"/>
        <w:ind w:left="0"/>
        <w:jc w:val="both"/>
      </w:pPr>
      <w:r>
        <w:rPr>
          <w:rFonts w:ascii="Times New Roman"/>
          <w:b w:val="false"/>
          <w:i w:val="false"/>
          <w:color w:val="000000"/>
          <w:sz w:val="28"/>
        </w:rPr>
        <w:t xml:space="preserve">
      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r>
        <w:rPr>
          <w:rFonts w:ascii="Times New Roman"/>
          <w:b w:val="false"/>
          <w:i w:val="false"/>
          <w:color w:val="000000"/>
          <w:sz w:val="28"/>
        </w:rPr>
        <w:t>пункта 2</w:t>
      </w:r>
      <w:r>
        <w:rPr>
          <w:rFonts w:ascii="Times New Roman"/>
          <w:b w:val="false"/>
          <w:i w:val="false"/>
          <w:color w:val="000000"/>
          <w:sz w:val="28"/>
        </w:rPr>
        <w:t xml:space="preserve"> статьи 311 настоящего Кодекса.</w:t>
      </w:r>
    </w:p>
    <w:bookmarkEnd w:id="4240"/>
    <w:bookmarkStart w:name="z4824" w:id="4241"/>
    <w:p>
      <w:pPr>
        <w:spacing w:after="0"/>
        <w:ind w:left="0"/>
        <w:jc w:val="both"/>
      </w:pPr>
      <w:r>
        <w:rPr>
          <w:rFonts w:ascii="Times New Roman"/>
          <w:b w:val="false"/>
          <w:i w:val="false"/>
          <w:color w:val="000000"/>
          <w:sz w:val="28"/>
        </w:rPr>
        <w:t>
      5. Ввезенные на таможенную территорию Евразийского экономического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Евразийского экономического союза – помещению под таможенную процедуру экспорта.</w:t>
      </w:r>
    </w:p>
    <w:bookmarkEnd w:id="4241"/>
    <w:p>
      <w:pPr>
        <w:spacing w:after="0"/>
        <w:ind w:left="0"/>
        <w:jc w:val="both"/>
      </w:pPr>
      <w:r>
        <w:rPr>
          <w:rFonts w:ascii="Times New Roman"/>
          <w:b/>
          <w:i w:val="false"/>
          <w:color w:val="000000"/>
          <w:sz w:val="28"/>
        </w:rPr>
        <w:t>Статья 313.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bookmarkStart w:name="z4825" w:id="4242"/>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bookmarkEnd w:id="4242"/>
    <w:bookmarkStart w:name="z4826" w:id="4243"/>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bookmarkEnd w:id="4243"/>
    <w:bookmarkStart w:name="z4827" w:id="4244"/>
    <w:p>
      <w:pPr>
        <w:spacing w:after="0"/>
        <w:ind w:left="0"/>
        <w:jc w:val="both"/>
      </w:pPr>
      <w:r>
        <w:rPr>
          <w:rFonts w:ascii="Times New Roman"/>
          <w:b w:val="false"/>
          <w:i w:val="false"/>
          <w:color w:val="000000"/>
          <w:sz w:val="28"/>
        </w:rPr>
        <w:t xml:space="preserve">
      1) завершение действия таможенной процедуры временного вывоза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312 настоящего Кодекса;</w:t>
      </w:r>
    </w:p>
    <w:bookmarkEnd w:id="4244"/>
    <w:bookmarkStart w:name="z4828" w:id="4245"/>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временного вывоза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или </w:t>
      </w:r>
      <w:r>
        <w:rPr>
          <w:rFonts w:ascii="Times New Roman"/>
          <w:b w:val="false"/>
          <w:i w:val="false"/>
          <w:color w:val="000000"/>
          <w:sz w:val="28"/>
        </w:rPr>
        <w:t>пунктом 5</w:t>
      </w:r>
      <w:r>
        <w:rPr>
          <w:rFonts w:ascii="Times New Roman"/>
          <w:b w:val="false"/>
          <w:i w:val="false"/>
          <w:color w:val="000000"/>
          <w:sz w:val="28"/>
        </w:rPr>
        <w:t xml:space="preserve"> статьи 312 настоящего Кодекса;</w:t>
      </w:r>
    </w:p>
    <w:bookmarkEnd w:id="4245"/>
    <w:bookmarkStart w:name="z4829" w:id="4246"/>
    <w:p>
      <w:pPr>
        <w:spacing w:after="0"/>
        <w:ind w:left="0"/>
        <w:jc w:val="both"/>
      </w:pPr>
      <w:r>
        <w:rPr>
          <w:rFonts w:ascii="Times New Roman"/>
          <w:b w:val="false"/>
          <w:i w:val="false"/>
          <w:color w:val="000000"/>
          <w:sz w:val="28"/>
        </w:rPr>
        <w:t>
      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bookmarkEnd w:id="4246"/>
    <w:bookmarkStart w:name="z4830" w:id="4247"/>
    <w:p>
      <w:pPr>
        <w:spacing w:after="0"/>
        <w:ind w:left="0"/>
        <w:jc w:val="both"/>
      </w:pPr>
      <w:r>
        <w:rPr>
          <w:rFonts w:ascii="Times New Roman"/>
          <w:b w:val="false"/>
          <w:i w:val="false"/>
          <w:color w:val="000000"/>
          <w:sz w:val="28"/>
        </w:rPr>
        <w:t xml:space="preserve">
      4)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bookmarkEnd w:id="4247"/>
    <w:bookmarkStart w:name="z4831" w:id="4248"/>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4248"/>
    <w:bookmarkStart w:name="z4832" w:id="4249"/>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249"/>
    <w:bookmarkStart w:name="z4833" w:id="4250"/>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250"/>
    <w:bookmarkStart w:name="z4834" w:id="4251"/>
    <w:p>
      <w:pPr>
        <w:spacing w:after="0"/>
        <w:ind w:left="0"/>
        <w:jc w:val="both"/>
      </w:pPr>
      <w:r>
        <w:rPr>
          <w:rFonts w:ascii="Times New Roman"/>
          <w:b w:val="false"/>
          <w:i w:val="false"/>
          <w:color w:val="000000"/>
          <w:sz w:val="28"/>
        </w:rPr>
        <w:t xml:space="preserve">
      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312 настоящего Кодекса до истечения срока действия таможенной процедуры временного вывоза, установленного таможенным органом. </w:t>
      </w:r>
    </w:p>
    <w:bookmarkEnd w:id="4251"/>
    <w:bookmarkStart w:name="z4835" w:id="4252"/>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bookmarkEnd w:id="4252"/>
    <w:bookmarkStart w:name="z4836" w:id="4253"/>
    <w:p>
      <w:pPr>
        <w:spacing w:after="0"/>
        <w:ind w:left="0"/>
        <w:jc w:val="both"/>
      </w:pPr>
      <w:r>
        <w:rPr>
          <w:rFonts w:ascii="Times New Roman"/>
          <w:b w:val="false"/>
          <w:i w:val="false"/>
          <w:color w:val="000000"/>
          <w:sz w:val="28"/>
        </w:rPr>
        <w:t xml:space="preserve">
      4. При наступлении обстоятельств, указанных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 </w:t>
      </w:r>
    </w:p>
    <w:bookmarkEnd w:id="4253"/>
    <w:bookmarkStart w:name="z4837" w:id="4254"/>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bookmarkEnd w:id="4254"/>
    <w:bookmarkStart w:name="z4838" w:id="4255"/>
    <w:p>
      <w:pPr>
        <w:spacing w:after="0"/>
        <w:ind w:left="0"/>
        <w:jc w:val="both"/>
      </w:pPr>
      <w:r>
        <w:rPr>
          <w:rFonts w:ascii="Times New Roman"/>
          <w:b w:val="false"/>
          <w:i w:val="false"/>
          <w:color w:val="000000"/>
          <w:sz w:val="28"/>
        </w:rPr>
        <w:t xml:space="preserve">
      5. В случае помещения товаров под таможенные процедуры в соответствии с частью второй </w:t>
      </w:r>
      <w:r>
        <w:rPr>
          <w:rFonts w:ascii="Times New Roman"/>
          <w:b w:val="false"/>
          <w:i w:val="false"/>
          <w:color w:val="000000"/>
          <w:sz w:val="28"/>
        </w:rPr>
        <w:t>пункта 7</w:t>
      </w:r>
      <w:r>
        <w:rPr>
          <w:rFonts w:ascii="Times New Roman"/>
          <w:b w:val="false"/>
          <w:i w:val="false"/>
          <w:color w:val="000000"/>
          <w:sz w:val="28"/>
        </w:rPr>
        <w:t xml:space="preserve"> статьи 209 или </w:t>
      </w:r>
      <w:r>
        <w:rPr>
          <w:rFonts w:ascii="Times New Roman"/>
          <w:b w:val="false"/>
          <w:i w:val="false"/>
          <w:color w:val="000000"/>
          <w:sz w:val="28"/>
        </w:rPr>
        <w:t>пунктом 5</w:t>
      </w:r>
      <w:r>
        <w:rPr>
          <w:rFonts w:ascii="Times New Roman"/>
          <w:b w:val="false"/>
          <w:i w:val="false"/>
          <w:color w:val="000000"/>
          <w:sz w:val="28"/>
        </w:rPr>
        <w:t xml:space="preserve"> статьи 312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4255"/>
    <w:p>
      <w:pPr>
        <w:spacing w:after="0"/>
        <w:ind w:left="0"/>
        <w:jc w:val="both"/>
      </w:pPr>
      <w:r>
        <w:rPr>
          <w:rFonts w:ascii="Times New Roman"/>
          <w:b/>
          <w:i w:val="false"/>
          <w:color w:val="000000"/>
          <w:sz w:val="28"/>
        </w:rPr>
        <w:t>Статья 314.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bookmarkStart w:name="z4839" w:id="4256"/>
    <w:p>
      <w:pPr>
        <w:spacing w:after="0"/>
        <w:ind w:left="0"/>
        <w:jc w:val="both"/>
      </w:pPr>
      <w:r>
        <w:rPr>
          <w:rFonts w:ascii="Times New Roman"/>
          <w:b w:val="false"/>
          <w:i w:val="false"/>
          <w:color w:val="000000"/>
          <w:sz w:val="28"/>
        </w:rPr>
        <w:t xml:space="preserve">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настоящим Кодексом в соответствии с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84 настоящего Кодекса.</w:t>
      </w:r>
    </w:p>
    <w:bookmarkEnd w:id="4256"/>
    <w:bookmarkStart w:name="z4840" w:id="4257"/>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4257"/>
    <w:p>
      <w:pPr>
        <w:spacing w:after="0"/>
        <w:ind w:left="0"/>
        <w:jc w:val="both"/>
      </w:pPr>
      <w:r>
        <w:rPr>
          <w:rFonts w:ascii="Times New Roman"/>
          <w:b/>
          <w:i w:val="false"/>
          <w:color w:val="000000"/>
          <w:sz w:val="28"/>
        </w:rPr>
        <w:t>Статья 315.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bookmarkStart w:name="z4841" w:id="4258"/>
    <w:p>
      <w:pPr>
        <w:spacing w:after="0"/>
        <w:ind w:left="0"/>
        <w:jc w:val="both"/>
      </w:pPr>
      <w:r>
        <w:rPr>
          <w:rFonts w:ascii="Times New Roman"/>
          <w:b w:val="false"/>
          <w:i w:val="false"/>
          <w:color w:val="000000"/>
          <w:sz w:val="28"/>
        </w:rPr>
        <w:t xml:space="preserve">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настоящим Кодексом в соответствии с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84 настоящего Кодекса.</w:t>
      </w:r>
    </w:p>
    <w:bookmarkEnd w:id="4258"/>
    <w:bookmarkStart w:name="z4842" w:id="4259"/>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4259"/>
    <w:bookmarkStart w:name="z4843" w:id="4260"/>
    <w:p>
      <w:pPr>
        <w:spacing w:after="0"/>
        <w:ind w:left="0"/>
        <w:jc w:val="left"/>
      </w:pPr>
      <w:r>
        <w:rPr>
          <w:rFonts w:ascii="Times New Roman"/>
          <w:b/>
          <w:i w:val="false"/>
          <w:color w:val="000000"/>
        </w:rPr>
        <w:t xml:space="preserve"> Глава 33. ТАМОЖЕННАЯ ПРОЦЕДУРА РЕИМПОРТА</w:t>
      </w:r>
    </w:p>
    <w:bookmarkEnd w:id="4260"/>
    <w:p>
      <w:pPr>
        <w:spacing w:after="0"/>
        <w:ind w:left="0"/>
        <w:jc w:val="both"/>
      </w:pPr>
      <w:r>
        <w:rPr>
          <w:rFonts w:ascii="Times New Roman"/>
          <w:b/>
          <w:i w:val="false"/>
          <w:color w:val="000000"/>
          <w:sz w:val="28"/>
        </w:rPr>
        <w:t>Статья 316. Содержание и применение таможенной процедуры реимпорта</w:t>
      </w:r>
    </w:p>
    <w:bookmarkStart w:name="z4844" w:id="4261"/>
    <w:p>
      <w:pPr>
        <w:spacing w:after="0"/>
        <w:ind w:left="0"/>
        <w:jc w:val="both"/>
      </w:pPr>
      <w:r>
        <w:rPr>
          <w:rFonts w:ascii="Times New Roman"/>
          <w:b w:val="false"/>
          <w:i w:val="false"/>
          <w:color w:val="000000"/>
          <w:sz w:val="28"/>
        </w:rPr>
        <w:t>
      1. Таможенная процедура реимпорта является таможенной процедурой, применяемой в отношении иностранных товаров, в соответствии с которой такие товары, ранее вывезенные с таможенной территории Евразийского экономического союза,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bookmarkEnd w:id="4261"/>
    <w:bookmarkStart w:name="z4845" w:id="4262"/>
    <w:p>
      <w:pPr>
        <w:spacing w:after="0"/>
        <w:ind w:left="0"/>
        <w:jc w:val="both"/>
      </w:pPr>
      <w:r>
        <w:rPr>
          <w:rFonts w:ascii="Times New Roman"/>
          <w:b w:val="false"/>
          <w:i w:val="false"/>
          <w:color w:val="000000"/>
          <w:sz w:val="28"/>
        </w:rPr>
        <w:t>
      2. Таможенная процедура реимпорта применяется в отношении ранее вывезенных с таможенной территории Евразийского экономического союза товаров, в отношении которых применялась:</w:t>
      </w:r>
    </w:p>
    <w:bookmarkEnd w:id="4262"/>
    <w:bookmarkStart w:name="z4846" w:id="4263"/>
    <w:p>
      <w:pPr>
        <w:spacing w:after="0"/>
        <w:ind w:left="0"/>
        <w:jc w:val="both"/>
      </w:pPr>
      <w:r>
        <w:rPr>
          <w:rFonts w:ascii="Times New Roman"/>
          <w:b w:val="false"/>
          <w:i w:val="false"/>
          <w:color w:val="000000"/>
          <w:sz w:val="28"/>
        </w:rPr>
        <w:t>
      1) таможенная процедура экспорта;</w:t>
      </w:r>
    </w:p>
    <w:bookmarkEnd w:id="4263"/>
    <w:bookmarkStart w:name="z4847" w:id="4264"/>
    <w:p>
      <w:pPr>
        <w:spacing w:after="0"/>
        <w:ind w:left="0"/>
        <w:jc w:val="both"/>
      </w:pPr>
      <w:r>
        <w:rPr>
          <w:rFonts w:ascii="Times New Roman"/>
          <w:b w:val="false"/>
          <w:i w:val="false"/>
          <w:color w:val="000000"/>
          <w:sz w:val="28"/>
        </w:rPr>
        <w:t xml:space="preserve">
      2) таможенная процедура переработки вне таможенной территории для завершения действия этой таможенной процедуры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264 настоящего Кодекса;</w:t>
      </w:r>
    </w:p>
    <w:bookmarkEnd w:id="4264"/>
    <w:bookmarkStart w:name="z4848" w:id="4265"/>
    <w:p>
      <w:pPr>
        <w:spacing w:after="0"/>
        <w:ind w:left="0"/>
        <w:jc w:val="both"/>
      </w:pPr>
      <w:r>
        <w:rPr>
          <w:rFonts w:ascii="Times New Roman"/>
          <w:b w:val="false"/>
          <w:i w:val="false"/>
          <w:color w:val="000000"/>
          <w:sz w:val="28"/>
        </w:rPr>
        <w:t xml:space="preserve">
      3) таможенная процедура временного вывоза для завершения действия этой таможенной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312 настоящего Кодекса.</w:t>
      </w:r>
    </w:p>
    <w:bookmarkEnd w:id="4265"/>
    <w:bookmarkStart w:name="z4849" w:id="4266"/>
    <w:p>
      <w:pPr>
        <w:spacing w:after="0"/>
        <w:ind w:left="0"/>
        <w:jc w:val="both"/>
      </w:pPr>
      <w:r>
        <w:rPr>
          <w:rFonts w:ascii="Times New Roman"/>
          <w:b w:val="false"/>
          <w:i w:val="false"/>
          <w:color w:val="000000"/>
          <w:sz w:val="28"/>
        </w:rPr>
        <w:t xml:space="preserve">
      3. Товары, помещенные под таможенную процедуру реимпорта, приобретают статус товаров Евразийского экономического союза, за исключением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либо продуктами их переработки.</w:t>
      </w:r>
    </w:p>
    <w:bookmarkEnd w:id="4266"/>
    <w:bookmarkStart w:name="z4850" w:id="4267"/>
    <w:p>
      <w:pPr>
        <w:spacing w:after="0"/>
        <w:ind w:left="0"/>
        <w:jc w:val="both"/>
      </w:pPr>
      <w:r>
        <w:rPr>
          <w:rFonts w:ascii="Times New Roman"/>
          <w:b w:val="false"/>
          <w:i w:val="false"/>
          <w:color w:val="000000"/>
          <w:sz w:val="28"/>
        </w:rPr>
        <w:t>
      4. Допускается применение таможенной процедуры реимпорта в отношении:</w:t>
      </w:r>
    </w:p>
    <w:bookmarkEnd w:id="4267"/>
    <w:bookmarkStart w:name="z4851" w:id="4268"/>
    <w:p>
      <w:pPr>
        <w:spacing w:after="0"/>
        <w:ind w:left="0"/>
        <w:jc w:val="both"/>
      </w:pPr>
      <w:r>
        <w:rPr>
          <w:rFonts w:ascii="Times New Roman"/>
          <w:b w:val="false"/>
          <w:i w:val="false"/>
          <w:color w:val="000000"/>
          <w:sz w:val="28"/>
        </w:rPr>
        <w:t xml:space="preserve">
      1) товаров Евразийского экономического союза для завершения действия таможенной процедуры свободной таможенной зоны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6 статьи 287 настоящего Кодекса или таможенной процедуры свободного склада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296 настоящего Кодекса;</w:t>
      </w:r>
    </w:p>
    <w:bookmarkEnd w:id="4268"/>
    <w:bookmarkStart w:name="z4852" w:id="4269"/>
    <w:p>
      <w:pPr>
        <w:spacing w:after="0"/>
        <w:ind w:left="0"/>
        <w:jc w:val="both"/>
      </w:pPr>
      <w:r>
        <w:rPr>
          <w:rFonts w:ascii="Times New Roman"/>
          <w:b w:val="false"/>
          <w:i w:val="false"/>
          <w:color w:val="000000"/>
          <w:sz w:val="28"/>
        </w:rPr>
        <w:t xml:space="preserve">
      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Евразийского экономического союза для их безвозмездного (гарантийного) ремонта, за исключением продуктов переработки товаров,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264 настоящего Кодекса.</w:t>
      </w:r>
    </w:p>
    <w:bookmarkEnd w:id="4269"/>
    <w:bookmarkStart w:name="z4853" w:id="4270"/>
    <w:p>
      <w:pPr>
        <w:spacing w:after="0"/>
        <w:ind w:left="0"/>
        <w:jc w:val="both"/>
      </w:pPr>
      <w:r>
        <w:rPr>
          <w:rFonts w:ascii="Times New Roman"/>
          <w:b w:val="false"/>
          <w:i w:val="false"/>
          <w:color w:val="000000"/>
          <w:sz w:val="28"/>
        </w:rPr>
        <w:t xml:space="preserve">
      5. Не допускается применение таможенной процедуры реимпорта в отношении товаров, указанных в </w:t>
      </w:r>
      <w:r>
        <w:rPr>
          <w:rFonts w:ascii="Times New Roman"/>
          <w:b w:val="false"/>
          <w:i w:val="false"/>
          <w:color w:val="000000"/>
          <w:sz w:val="28"/>
        </w:rPr>
        <w:t>пункте 11</w:t>
      </w:r>
      <w:r>
        <w:rPr>
          <w:rFonts w:ascii="Times New Roman"/>
          <w:b w:val="false"/>
          <w:i w:val="false"/>
          <w:color w:val="000000"/>
          <w:sz w:val="28"/>
        </w:rPr>
        <w:t xml:space="preserve"> статьи 281 настоящего Кодекса.</w:t>
      </w:r>
    </w:p>
    <w:bookmarkEnd w:id="4270"/>
    <w:p>
      <w:pPr>
        <w:spacing w:after="0"/>
        <w:ind w:left="0"/>
        <w:jc w:val="both"/>
      </w:pPr>
      <w:r>
        <w:rPr>
          <w:rFonts w:ascii="Times New Roman"/>
          <w:b/>
          <w:i w:val="false"/>
          <w:color w:val="000000"/>
          <w:sz w:val="28"/>
        </w:rPr>
        <w:t>Статья 317. Условия помещения товаров под таможенную процедуру реимпорта</w:t>
      </w:r>
    </w:p>
    <w:bookmarkStart w:name="z4854" w:id="4271"/>
    <w:p>
      <w:pPr>
        <w:spacing w:after="0"/>
        <w:ind w:left="0"/>
        <w:jc w:val="both"/>
      </w:pPr>
      <w:r>
        <w:rPr>
          <w:rFonts w:ascii="Times New Roman"/>
          <w:b w:val="false"/>
          <w:i w:val="false"/>
          <w:color w:val="000000"/>
          <w:sz w:val="28"/>
        </w:rPr>
        <w:t>
      1. Условиями помещения товаров под таможенную процедуру реимпорта являются:</w:t>
      </w:r>
    </w:p>
    <w:bookmarkEnd w:id="4271"/>
    <w:bookmarkStart w:name="z4855" w:id="4272"/>
    <w:p>
      <w:pPr>
        <w:spacing w:after="0"/>
        <w:ind w:left="0"/>
        <w:jc w:val="both"/>
      </w:pPr>
      <w:r>
        <w:rPr>
          <w:rFonts w:ascii="Times New Roman"/>
          <w:b w:val="false"/>
          <w:i w:val="false"/>
          <w:color w:val="000000"/>
          <w:sz w:val="28"/>
        </w:rPr>
        <w:t xml:space="preserve">
      1)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272"/>
    <w:bookmarkStart w:name="z4856" w:id="4273"/>
    <w:p>
      <w:pPr>
        <w:spacing w:after="0"/>
        <w:ind w:left="0"/>
        <w:jc w:val="both"/>
      </w:pPr>
      <w:r>
        <w:rPr>
          <w:rFonts w:ascii="Times New Roman"/>
          <w:b w:val="false"/>
          <w:i w:val="false"/>
          <w:color w:val="000000"/>
          <w:sz w:val="28"/>
        </w:rPr>
        <w:t xml:space="preserve">
      2) представление в таможенный орган сведений об обстоятельствах вывоза товаров с таможенной территории Евразийского экономического союза, ремонтных операциях, если такие операции производились с товарами за пределами таможенной территории Евразийского экономического союза и подтверждаются представлением таможенных и (или) иных документов или сведений о таких документах; </w:t>
      </w:r>
    </w:p>
    <w:bookmarkEnd w:id="4273"/>
    <w:bookmarkStart w:name="z4857" w:id="4274"/>
    <w:p>
      <w:pPr>
        <w:spacing w:after="0"/>
        <w:ind w:left="0"/>
        <w:jc w:val="both"/>
      </w:pPr>
      <w:r>
        <w:rPr>
          <w:rFonts w:ascii="Times New Roman"/>
          <w:b w:val="false"/>
          <w:i w:val="false"/>
          <w:color w:val="000000"/>
          <w:sz w:val="28"/>
        </w:rPr>
        <w:t>
      3) иные условия, установленные пунктами 2, 4, 5 и 6 настоящей статьи в отношении отдельных категорий товаров.</w:t>
      </w:r>
    </w:p>
    <w:bookmarkEnd w:id="4274"/>
    <w:bookmarkStart w:name="z4858" w:id="4275"/>
    <w:p>
      <w:pPr>
        <w:spacing w:after="0"/>
        <w:ind w:left="0"/>
        <w:jc w:val="both"/>
      </w:pPr>
      <w:r>
        <w:rPr>
          <w:rFonts w:ascii="Times New Roman"/>
          <w:b w:val="false"/>
          <w:i w:val="false"/>
          <w:color w:val="000000"/>
          <w:sz w:val="28"/>
        </w:rPr>
        <w:t>
      2.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экспорта, под таможенную процедуру реимпорта являются:</w:t>
      </w:r>
    </w:p>
    <w:bookmarkEnd w:id="4275"/>
    <w:bookmarkStart w:name="z4859" w:id="4276"/>
    <w:p>
      <w:pPr>
        <w:spacing w:after="0"/>
        <w:ind w:left="0"/>
        <w:jc w:val="both"/>
      </w:pPr>
      <w:r>
        <w:rPr>
          <w:rFonts w:ascii="Times New Roman"/>
          <w:b w:val="false"/>
          <w:i w:val="false"/>
          <w:color w:val="000000"/>
          <w:sz w:val="28"/>
        </w:rPr>
        <w:t>
      1) помещение товаров под таможенную процедуру реимпорта до истечения трех лет со дня, следующего за днем их фактического вывоза с таможенной территории Евразийского экономического союза, или до истечения иного срока, определенного Комиссией в соответствии с пунктом 3 настоящей статьи;</w:t>
      </w:r>
    </w:p>
    <w:bookmarkEnd w:id="4276"/>
    <w:bookmarkStart w:name="z4860" w:id="4277"/>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277"/>
    <w:bookmarkStart w:name="z4861" w:id="4278"/>
    <w:p>
      <w:pPr>
        <w:spacing w:after="0"/>
        <w:ind w:left="0"/>
        <w:jc w:val="both"/>
      </w:pPr>
      <w:r>
        <w:rPr>
          <w:rFonts w:ascii="Times New Roman"/>
          <w:b w:val="false"/>
          <w:i w:val="false"/>
          <w:color w:val="000000"/>
          <w:sz w:val="28"/>
        </w:rPr>
        <w:t>
      3) подтверждение возмещения налогов, когда суммы таких налогов в связи с вывозом товаров с таможенной территории Евразийского экономического союза не уплачивались либо были возвращены в связи с помещением товаров под таможенную процедуру экспорта в порядке и на условиях, которые установлены налоговым законодательством Республики Казахстан.</w:t>
      </w:r>
    </w:p>
    <w:bookmarkEnd w:id="4278"/>
    <w:bookmarkStart w:name="z4862" w:id="4279"/>
    <w:p>
      <w:pPr>
        <w:spacing w:after="0"/>
        <w:ind w:left="0"/>
        <w:jc w:val="both"/>
      </w:pPr>
      <w:r>
        <w:rPr>
          <w:rFonts w:ascii="Times New Roman"/>
          <w:b w:val="false"/>
          <w:i w:val="false"/>
          <w:color w:val="000000"/>
          <w:sz w:val="28"/>
        </w:rPr>
        <w:t>
      3. В отношении отдельных категорий товаров Комиссия вправе определять срок, превышающий срок, указанный в подпункте 1) пункта 2 настоящей статьи.</w:t>
      </w:r>
    </w:p>
    <w:bookmarkEnd w:id="4279"/>
    <w:bookmarkStart w:name="z4863" w:id="4280"/>
    <w:p>
      <w:pPr>
        <w:spacing w:after="0"/>
        <w:ind w:left="0"/>
        <w:jc w:val="both"/>
      </w:pPr>
      <w:r>
        <w:rPr>
          <w:rFonts w:ascii="Times New Roman"/>
          <w:b w:val="false"/>
          <w:i w:val="false"/>
          <w:color w:val="000000"/>
          <w:sz w:val="28"/>
        </w:rPr>
        <w:t>
      4.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под таможенную процедуру реимпорта являются:</w:t>
      </w:r>
    </w:p>
    <w:bookmarkEnd w:id="4280"/>
    <w:bookmarkStart w:name="z4864" w:id="4281"/>
    <w:p>
      <w:pPr>
        <w:spacing w:after="0"/>
        <w:ind w:left="0"/>
        <w:jc w:val="both"/>
      </w:pPr>
      <w:r>
        <w:rPr>
          <w:rFonts w:ascii="Times New Roman"/>
          <w:b w:val="false"/>
          <w:i w:val="false"/>
          <w:color w:val="000000"/>
          <w:sz w:val="28"/>
        </w:rPr>
        <w:t>
      1) ввоз товаров на таможенную территорию Евразийского экономического союза в течение срока действия таможенной процедуры временного вывоза;</w:t>
      </w:r>
    </w:p>
    <w:bookmarkEnd w:id="4281"/>
    <w:bookmarkStart w:name="z4865" w:id="4282"/>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bookmarkEnd w:id="4282"/>
    <w:bookmarkStart w:name="z4866" w:id="4283"/>
    <w:p>
      <w:pPr>
        <w:spacing w:after="0"/>
        <w:ind w:left="0"/>
        <w:jc w:val="both"/>
      </w:pPr>
      <w:r>
        <w:rPr>
          <w:rFonts w:ascii="Times New Roman"/>
          <w:b w:val="false"/>
          <w:i w:val="false"/>
          <w:color w:val="000000"/>
          <w:sz w:val="28"/>
        </w:rPr>
        <w:t>
      5.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bookmarkEnd w:id="4283"/>
    <w:bookmarkStart w:name="z4867" w:id="4284"/>
    <w:p>
      <w:pPr>
        <w:spacing w:after="0"/>
        <w:ind w:left="0"/>
        <w:jc w:val="both"/>
      </w:pPr>
      <w:r>
        <w:rPr>
          <w:rFonts w:ascii="Times New Roman"/>
          <w:b w:val="false"/>
          <w:i w:val="false"/>
          <w:color w:val="000000"/>
          <w:sz w:val="28"/>
        </w:rPr>
        <w:t>
      1) ввоз товаров на таможенную территорию Евразийского экономического союза в течение срока действия таможенной процедуры переработки вне таможенной территории, установленного таможенным органом;</w:t>
      </w:r>
    </w:p>
    <w:bookmarkEnd w:id="4284"/>
    <w:bookmarkStart w:name="z4868" w:id="4285"/>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285"/>
    <w:bookmarkStart w:name="z4869" w:id="4286"/>
    <w:p>
      <w:pPr>
        <w:spacing w:after="0"/>
        <w:ind w:left="0"/>
        <w:jc w:val="both"/>
      </w:pPr>
      <w:r>
        <w:rPr>
          <w:rFonts w:ascii="Times New Roman"/>
          <w:b w:val="false"/>
          <w:i w:val="false"/>
          <w:color w:val="000000"/>
          <w:sz w:val="28"/>
        </w:rPr>
        <w:t>
      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bookmarkEnd w:id="4286"/>
    <w:bookmarkStart w:name="z4870" w:id="4287"/>
    <w:p>
      <w:pPr>
        <w:spacing w:after="0"/>
        <w:ind w:left="0"/>
        <w:jc w:val="both"/>
      </w:pPr>
      <w:r>
        <w:rPr>
          <w:rFonts w:ascii="Times New Roman"/>
          <w:b w:val="false"/>
          <w:i w:val="false"/>
          <w:color w:val="000000"/>
          <w:sz w:val="28"/>
        </w:rPr>
        <w:t>
      1) вывоз товаров, помещенных под таможенную процедуру переработки вне таможенной территории, с таможенной территории Евразийского экономического союза для их безвозмездного (гарантийного) ремонта;</w:t>
      </w:r>
    </w:p>
    <w:bookmarkEnd w:id="4287"/>
    <w:bookmarkStart w:name="z4871" w:id="4288"/>
    <w:p>
      <w:pPr>
        <w:spacing w:after="0"/>
        <w:ind w:left="0"/>
        <w:jc w:val="both"/>
      </w:pPr>
      <w:r>
        <w:rPr>
          <w:rFonts w:ascii="Times New Roman"/>
          <w:b w:val="false"/>
          <w:i w:val="false"/>
          <w:color w:val="000000"/>
          <w:sz w:val="28"/>
        </w:rPr>
        <w:t>
      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bookmarkEnd w:id="4288"/>
    <w:bookmarkStart w:name="z4872" w:id="4289"/>
    <w:p>
      <w:pPr>
        <w:spacing w:after="0"/>
        <w:ind w:left="0"/>
        <w:jc w:val="both"/>
      </w:pPr>
      <w:r>
        <w:rPr>
          <w:rFonts w:ascii="Times New Roman"/>
          <w:b w:val="false"/>
          <w:i w:val="false"/>
          <w:color w:val="000000"/>
          <w:sz w:val="28"/>
        </w:rPr>
        <w:t>
      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5 и 6 настоящей статьи, в соответствии с которой товары были вывезены с таможенной территории Евразийского экономического союза.</w:t>
      </w:r>
    </w:p>
    <w:bookmarkEnd w:id="4289"/>
    <w:p>
      <w:pPr>
        <w:spacing w:after="0"/>
        <w:ind w:left="0"/>
        <w:jc w:val="both"/>
      </w:pPr>
      <w:r>
        <w:rPr>
          <w:rFonts w:ascii="Times New Roman"/>
          <w:b/>
          <w:i w:val="false"/>
          <w:color w:val="000000"/>
          <w:sz w:val="28"/>
        </w:rPr>
        <w:t>Статья 318. Зачет (возврат) сумм вывозных таможенных пошлин</w:t>
      </w:r>
    </w:p>
    <w:bookmarkStart w:name="z4873" w:id="4290"/>
    <w:p>
      <w:pPr>
        <w:spacing w:after="0"/>
        <w:ind w:left="0"/>
        <w:jc w:val="both"/>
      </w:pPr>
      <w:r>
        <w:rPr>
          <w:rFonts w:ascii="Times New Roman"/>
          <w:b w:val="false"/>
          <w:i w:val="false"/>
          <w:color w:val="000000"/>
          <w:sz w:val="28"/>
        </w:rPr>
        <w:t xml:space="preserve">
      1. В отношении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317 настоящего Кодекса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bookmarkEnd w:id="4290"/>
    <w:bookmarkStart w:name="z4874" w:id="4291"/>
    <w:p>
      <w:pPr>
        <w:spacing w:after="0"/>
        <w:ind w:left="0"/>
        <w:jc w:val="both"/>
      </w:pPr>
      <w:r>
        <w:rPr>
          <w:rFonts w:ascii="Times New Roman"/>
          <w:b w:val="false"/>
          <w:i w:val="false"/>
          <w:color w:val="000000"/>
          <w:sz w:val="28"/>
        </w:rPr>
        <w:t xml:space="preserve">
      2. В случае, если при помещении товаров под таможенную процедуру экспорта таможенное декларирование товаров осуществлялось с особенностями, определенными </w:t>
      </w:r>
      <w:r>
        <w:rPr>
          <w:rFonts w:ascii="Times New Roman"/>
          <w:b w:val="false"/>
          <w:i w:val="false"/>
          <w:color w:val="000000"/>
          <w:sz w:val="28"/>
        </w:rPr>
        <w:t>статьями 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и </w:t>
      </w:r>
      <w:r>
        <w:rPr>
          <w:rFonts w:ascii="Times New Roman"/>
          <w:b w:val="false"/>
          <w:i w:val="false"/>
          <w:color w:val="000000"/>
          <w:sz w:val="28"/>
        </w:rPr>
        <w:t>190</w:t>
      </w:r>
      <w:r>
        <w:rPr>
          <w:rFonts w:ascii="Times New Roman"/>
          <w:b w:val="false"/>
          <w:i w:val="false"/>
          <w:color w:val="000000"/>
          <w:sz w:val="28"/>
        </w:rPr>
        <w:t xml:space="preserve"> настоящего Кодекса, в отношении таких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девяти месяцев со дня, следующего за днем помещения таких товаров под таможенную процедуру экспорта.</w:t>
      </w:r>
    </w:p>
    <w:bookmarkEnd w:id="4291"/>
    <w:bookmarkStart w:name="z4875" w:id="4292"/>
    <w:p>
      <w:pPr>
        <w:spacing w:after="0"/>
        <w:ind w:left="0"/>
        <w:jc w:val="left"/>
      </w:pPr>
      <w:r>
        <w:rPr>
          <w:rFonts w:ascii="Times New Roman"/>
          <w:b/>
          <w:i w:val="false"/>
          <w:color w:val="000000"/>
        </w:rPr>
        <w:t xml:space="preserve"> Глава 34. ТАМОЖЕННАЯ ПРОЦЕДУРА РЕЭКСПОРТА</w:t>
      </w:r>
    </w:p>
    <w:bookmarkEnd w:id="4292"/>
    <w:p>
      <w:pPr>
        <w:spacing w:after="0"/>
        <w:ind w:left="0"/>
        <w:jc w:val="both"/>
      </w:pPr>
      <w:r>
        <w:rPr>
          <w:rFonts w:ascii="Times New Roman"/>
          <w:b/>
          <w:i w:val="false"/>
          <w:color w:val="000000"/>
          <w:sz w:val="28"/>
        </w:rPr>
        <w:t>Статья 319. Содержание и применение таможенной процедуры реэкспорта</w:t>
      </w:r>
    </w:p>
    <w:bookmarkStart w:name="z4876" w:id="4293"/>
    <w:p>
      <w:pPr>
        <w:spacing w:after="0"/>
        <w:ind w:left="0"/>
        <w:jc w:val="both"/>
      </w:pPr>
      <w:r>
        <w:rPr>
          <w:rFonts w:ascii="Times New Roman"/>
          <w:b w:val="false"/>
          <w:i w:val="false"/>
          <w:color w:val="000000"/>
          <w:sz w:val="28"/>
        </w:rPr>
        <w:t xml:space="preserve">
      1. Таможенная процедура реэкспорта является таможенной процедурой, применяемой в отношении иностранных товаров и товаров Евразийского экономического союза, в соответствии с которой иностранные товары вывозятся с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и (или) с зачетом (возвратом) сумм таких пошлин и налогов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настоящего Кодекса, а товары Евразийского экономического союза – без уплаты вывозных таможенных пошлин при соблюдении условий помещения товаров под эту таможенную процедуру. </w:t>
      </w:r>
    </w:p>
    <w:bookmarkEnd w:id="4293"/>
    <w:bookmarkStart w:name="z4877" w:id="4294"/>
    <w:p>
      <w:pPr>
        <w:spacing w:after="0"/>
        <w:ind w:left="0"/>
        <w:jc w:val="both"/>
      </w:pPr>
      <w:r>
        <w:rPr>
          <w:rFonts w:ascii="Times New Roman"/>
          <w:b w:val="false"/>
          <w:i w:val="false"/>
          <w:color w:val="000000"/>
          <w:sz w:val="28"/>
        </w:rPr>
        <w:t>
      2. Таможенная процедура реэкспорта применяется в отношении:</w:t>
      </w:r>
    </w:p>
    <w:bookmarkEnd w:id="4294"/>
    <w:bookmarkStart w:name="z4878" w:id="4295"/>
    <w:p>
      <w:pPr>
        <w:spacing w:after="0"/>
        <w:ind w:left="0"/>
        <w:jc w:val="both"/>
      </w:pPr>
      <w:r>
        <w:rPr>
          <w:rFonts w:ascii="Times New Roman"/>
          <w:b w:val="false"/>
          <w:i w:val="false"/>
          <w:color w:val="000000"/>
          <w:sz w:val="28"/>
        </w:rPr>
        <w:t>
      1) иностранных товаров, ввезенных на таможенную территорию Евразийского экономического союза и находящихся на таможенной территории Евразийского экономического союза, в том числе иностранных товаров, помещенных под таможенные процедуры;</w:t>
      </w:r>
    </w:p>
    <w:bookmarkEnd w:id="4295"/>
    <w:bookmarkStart w:name="z4879" w:id="4296"/>
    <w:p>
      <w:pPr>
        <w:spacing w:after="0"/>
        <w:ind w:left="0"/>
        <w:jc w:val="both"/>
      </w:pPr>
      <w:r>
        <w:rPr>
          <w:rFonts w:ascii="Times New Roman"/>
          <w:b w:val="false"/>
          <w:i w:val="false"/>
          <w:color w:val="000000"/>
          <w:sz w:val="28"/>
        </w:rPr>
        <w:t xml:space="preserve">
      2)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250 настоящего Кодекса, и (или) остатков), для завершения действия таможенной процедуры переработки на таможенной территории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253 настоящего Кодекса;</w:t>
      </w:r>
    </w:p>
    <w:bookmarkEnd w:id="4296"/>
    <w:bookmarkStart w:name="z4880" w:id="4297"/>
    <w:p>
      <w:pPr>
        <w:spacing w:after="0"/>
        <w:ind w:left="0"/>
        <w:jc w:val="both"/>
      </w:pPr>
      <w:r>
        <w:rPr>
          <w:rFonts w:ascii="Times New Roman"/>
          <w:b w:val="false"/>
          <w:i w:val="false"/>
          <w:color w:val="000000"/>
          <w:sz w:val="28"/>
        </w:rPr>
        <w:t xml:space="preserve">
      3)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275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277 настоящего Кодекса;</w:t>
      </w:r>
    </w:p>
    <w:bookmarkEnd w:id="4297"/>
    <w:bookmarkStart w:name="z4881" w:id="4298"/>
    <w:p>
      <w:pPr>
        <w:spacing w:after="0"/>
        <w:ind w:left="0"/>
        <w:jc w:val="both"/>
      </w:pPr>
      <w:r>
        <w:rPr>
          <w:rFonts w:ascii="Times New Roman"/>
          <w:b w:val="false"/>
          <w:i w:val="false"/>
          <w:color w:val="000000"/>
          <w:sz w:val="28"/>
        </w:rPr>
        <w:t xml:space="preserve">
      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287 настоящего Кодекса; </w:t>
      </w:r>
    </w:p>
    <w:bookmarkEnd w:id="4298"/>
    <w:bookmarkStart w:name="z4882" w:id="4299"/>
    <w:p>
      <w:pPr>
        <w:spacing w:after="0"/>
        <w:ind w:left="0"/>
        <w:jc w:val="both"/>
      </w:pPr>
      <w:r>
        <w:rPr>
          <w:rFonts w:ascii="Times New Roman"/>
          <w:b w:val="false"/>
          <w:i w:val="false"/>
          <w:color w:val="000000"/>
          <w:sz w:val="28"/>
        </w:rPr>
        <w:t xml:space="preserve">
      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296 настоящего Кодекса;</w:t>
      </w:r>
    </w:p>
    <w:bookmarkEnd w:id="4299"/>
    <w:bookmarkStart w:name="z4883" w:id="4300"/>
    <w:p>
      <w:pPr>
        <w:spacing w:after="0"/>
        <w:ind w:left="0"/>
        <w:jc w:val="both"/>
      </w:pPr>
      <w:r>
        <w:rPr>
          <w:rFonts w:ascii="Times New Roman"/>
          <w:b w:val="false"/>
          <w:i w:val="false"/>
          <w:color w:val="000000"/>
          <w:sz w:val="28"/>
        </w:rPr>
        <w:t xml:space="preserve">
      6) товаров Евразийского экономического союза, в отношении которых применена таможенная процедура выпуска для внутреннего потребления, если товары вывозятся с 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320 настоящего Кодекса;</w:t>
      </w:r>
    </w:p>
    <w:bookmarkEnd w:id="4300"/>
    <w:bookmarkStart w:name="z4884" w:id="4301"/>
    <w:p>
      <w:pPr>
        <w:spacing w:after="0"/>
        <w:ind w:left="0"/>
        <w:jc w:val="both"/>
      </w:pPr>
      <w:r>
        <w:rPr>
          <w:rFonts w:ascii="Times New Roman"/>
          <w:b w:val="false"/>
          <w:i w:val="false"/>
          <w:color w:val="000000"/>
          <w:sz w:val="28"/>
        </w:rPr>
        <w:t xml:space="preserve">
      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320 настоящего Кодекса.</w:t>
      </w:r>
    </w:p>
    <w:bookmarkEnd w:id="4301"/>
    <w:bookmarkStart w:name="z4885" w:id="4302"/>
    <w:p>
      <w:pPr>
        <w:spacing w:after="0"/>
        <w:ind w:left="0"/>
        <w:jc w:val="both"/>
      </w:pPr>
      <w:r>
        <w:rPr>
          <w:rFonts w:ascii="Times New Roman"/>
          <w:b w:val="false"/>
          <w:i w:val="false"/>
          <w:color w:val="000000"/>
          <w:sz w:val="28"/>
        </w:rPr>
        <w:t>
      3. Товары Евразийского экономического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w:t>
      </w:r>
    </w:p>
    <w:bookmarkEnd w:id="4302"/>
    <w:bookmarkStart w:name="z4886" w:id="4303"/>
    <w:p>
      <w:pPr>
        <w:spacing w:after="0"/>
        <w:ind w:left="0"/>
        <w:jc w:val="both"/>
      </w:pPr>
      <w:r>
        <w:rPr>
          <w:rFonts w:ascii="Times New Roman"/>
          <w:b w:val="false"/>
          <w:i w:val="false"/>
          <w:color w:val="000000"/>
          <w:sz w:val="28"/>
        </w:rPr>
        <w:t>
      4. Допускается применение таможенной процедуры реэкспорта в отношении вывезенных с таможенной территории Евразийского экономического союза:</w:t>
      </w:r>
    </w:p>
    <w:bookmarkEnd w:id="4303"/>
    <w:bookmarkStart w:name="z4887" w:id="4304"/>
    <w:p>
      <w:pPr>
        <w:spacing w:after="0"/>
        <w:ind w:left="0"/>
        <w:jc w:val="both"/>
      </w:pPr>
      <w:r>
        <w:rPr>
          <w:rFonts w:ascii="Times New Roman"/>
          <w:b w:val="false"/>
          <w:i w:val="false"/>
          <w:color w:val="000000"/>
          <w:sz w:val="28"/>
        </w:rPr>
        <w:t xml:space="preserve">
      1)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264 настоящего Кодекса; </w:t>
      </w:r>
    </w:p>
    <w:bookmarkEnd w:id="4304"/>
    <w:bookmarkStart w:name="z4888" w:id="4305"/>
    <w:p>
      <w:pPr>
        <w:spacing w:after="0"/>
        <w:ind w:left="0"/>
        <w:jc w:val="both"/>
      </w:pPr>
      <w:r>
        <w:rPr>
          <w:rFonts w:ascii="Times New Roman"/>
          <w:b w:val="false"/>
          <w:i w:val="false"/>
          <w:color w:val="000000"/>
          <w:sz w:val="28"/>
        </w:rPr>
        <w:t>
      2) товаров, помещенных под специальную таможенную процедуру, в случаях, определяемых Комиссией;</w:t>
      </w:r>
    </w:p>
    <w:bookmarkEnd w:id="4305"/>
    <w:bookmarkStart w:name="z4889" w:id="4306"/>
    <w:p>
      <w:pPr>
        <w:spacing w:after="0"/>
        <w:ind w:left="0"/>
        <w:jc w:val="both"/>
      </w:pPr>
      <w:r>
        <w:rPr>
          <w:rFonts w:ascii="Times New Roman"/>
          <w:b w:val="false"/>
          <w:i w:val="false"/>
          <w:color w:val="000000"/>
          <w:sz w:val="28"/>
        </w:rPr>
        <w:t xml:space="preserve">
      3) транспортных средств международной перевозки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359 настоящего Кодекса;</w:t>
      </w:r>
    </w:p>
    <w:bookmarkEnd w:id="4306"/>
    <w:bookmarkStart w:name="z4890" w:id="4307"/>
    <w:p>
      <w:pPr>
        <w:spacing w:after="0"/>
        <w:ind w:left="0"/>
        <w:jc w:val="both"/>
      </w:pPr>
      <w:r>
        <w:rPr>
          <w:rFonts w:ascii="Times New Roman"/>
          <w:b w:val="false"/>
          <w:i w:val="false"/>
          <w:color w:val="000000"/>
          <w:sz w:val="28"/>
        </w:rPr>
        <w:t xml:space="preserve">
      4) иностранных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386 настоящего Кодекса.</w:t>
      </w:r>
    </w:p>
    <w:bookmarkEnd w:id="4307"/>
    <w:bookmarkStart w:name="z4891" w:id="4308"/>
    <w:p>
      <w:pPr>
        <w:spacing w:after="0"/>
        <w:ind w:left="0"/>
        <w:jc w:val="both"/>
      </w:pPr>
      <w:r>
        <w:rPr>
          <w:rFonts w:ascii="Times New Roman"/>
          <w:b w:val="false"/>
          <w:i w:val="false"/>
          <w:color w:val="000000"/>
          <w:sz w:val="28"/>
        </w:rPr>
        <w:t>
      5. Товары, указанные в пункте 4 настоящей статьи, помещаются под таможенную процедуру реэкспорта без их ввоза на таможенную территорию Евразийского экономического союза.</w:t>
      </w:r>
    </w:p>
    <w:bookmarkEnd w:id="4308"/>
    <w:p>
      <w:pPr>
        <w:spacing w:after="0"/>
        <w:ind w:left="0"/>
        <w:jc w:val="both"/>
      </w:pPr>
      <w:r>
        <w:rPr>
          <w:rFonts w:ascii="Times New Roman"/>
          <w:b/>
          <w:i w:val="false"/>
          <w:color w:val="000000"/>
          <w:sz w:val="28"/>
        </w:rPr>
        <w:t>Статья 320. Условия помещения товаров под таможенную процедуру реэкспорта</w:t>
      </w:r>
    </w:p>
    <w:bookmarkStart w:name="z4892" w:id="4309"/>
    <w:p>
      <w:pPr>
        <w:spacing w:after="0"/>
        <w:ind w:left="0"/>
        <w:jc w:val="both"/>
      </w:pPr>
      <w:r>
        <w:rPr>
          <w:rFonts w:ascii="Times New Roman"/>
          <w:b w:val="false"/>
          <w:i w:val="false"/>
          <w:color w:val="000000"/>
          <w:sz w:val="28"/>
        </w:rPr>
        <w:t xml:space="preserve">
      1. Условиями помещения товаров,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статьи 319 настоящего Кодекса, под таможенную процедуру реэкспорта являются:</w:t>
      </w:r>
    </w:p>
    <w:bookmarkEnd w:id="4309"/>
    <w:bookmarkStart w:name="z4893" w:id="4310"/>
    <w:p>
      <w:pPr>
        <w:spacing w:after="0"/>
        <w:ind w:left="0"/>
        <w:jc w:val="both"/>
      </w:pPr>
      <w:r>
        <w:rPr>
          <w:rFonts w:ascii="Times New Roman"/>
          <w:b w:val="false"/>
          <w:i w:val="false"/>
          <w:color w:val="000000"/>
          <w:sz w:val="28"/>
        </w:rPr>
        <w:t xml:space="preserve">
      1)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310"/>
    <w:bookmarkStart w:name="z4894" w:id="4311"/>
    <w:p>
      <w:pPr>
        <w:spacing w:after="0"/>
        <w:ind w:left="0"/>
        <w:jc w:val="both"/>
      </w:pPr>
      <w:r>
        <w:rPr>
          <w:rFonts w:ascii="Times New Roman"/>
          <w:b w:val="false"/>
          <w:i w:val="false"/>
          <w:color w:val="000000"/>
          <w:sz w:val="28"/>
        </w:rPr>
        <w:t>
      2) представление таможенному органу сведений об обстоятельствах ввоза товаров на таможенную территорию Евразийского экономического союза, вывоза товаров с таможенной территории Евразийского экономического союза, которые подтверждаются представлением таможенных и (или) иных документов либо сведений о таких документах.</w:t>
      </w:r>
    </w:p>
    <w:bookmarkEnd w:id="4311"/>
    <w:bookmarkStart w:name="z4895" w:id="4312"/>
    <w:p>
      <w:pPr>
        <w:spacing w:after="0"/>
        <w:ind w:left="0"/>
        <w:jc w:val="both"/>
      </w:pPr>
      <w:r>
        <w:rPr>
          <w:rFonts w:ascii="Times New Roman"/>
          <w:b w:val="false"/>
          <w:i w:val="false"/>
          <w:color w:val="000000"/>
          <w:sz w:val="28"/>
        </w:rPr>
        <w:t xml:space="preserve">
      2. Условиями помещения товаров, указанных в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319 настоящего Кодекса, под таможенную процедуру реэкспорта являются:</w:t>
      </w:r>
    </w:p>
    <w:bookmarkEnd w:id="4312"/>
    <w:bookmarkStart w:name="z4896" w:id="4313"/>
    <w:p>
      <w:pPr>
        <w:spacing w:after="0"/>
        <w:ind w:left="0"/>
        <w:jc w:val="both"/>
      </w:pPr>
      <w:r>
        <w:rPr>
          <w:rFonts w:ascii="Times New Roman"/>
          <w:b w:val="false"/>
          <w:i w:val="false"/>
          <w:color w:val="000000"/>
          <w:sz w:val="28"/>
        </w:rPr>
        <w:t>
      1) помещение товаров под таможенную процедуру реэкспорта в течение одного года со дня, следующего за днем их помещения под таможенную процедуру выпуска для внутреннего потребления;</w:t>
      </w:r>
    </w:p>
    <w:bookmarkEnd w:id="4313"/>
    <w:bookmarkStart w:name="z4897" w:id="4314"/>
    <w:p>
      <w:pPr>
        <w:spacing w:after="0"/>
        <w:ind w:left="0"/>
        <w:jc w:val="both"/>
      </w:pPr>
      <w:r>
        <w:rPr>
          <w:rFonts w:ascii="Times New Roman"/>
          <w:b w:val="false"/>
          <w:i w:val="false"/>
          <w:color w:val="000000"/>
          <w:sz w:val="28"/>
        </w:rPr>
        <w:t xml:space="preserve">
      2) представление таможенному органу сведений об обстоятельствах ввоза товаров на таможенную территорию Евразийского экономического союза, неисполнении условий сделки, на основании которой товары перемещались через таможенную границу Евразийского экономического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Евразийского экономического союза, таможенному органу могут представляться документы, выдаваемые уполномоченными организациями в соответствии с законодательством Республики Казахстан; </w:t>
      </w:r>
    </w:p>
    <w:bookmarkEnd w:id="4314"/>
    <w:bookmarkStart w:name="z4898" w:id="4315"/>
    <w:p>
      <w:pPr>
        <w:spacing w:after="0"/>
        <w:ind w:left="0"/>
        <w:jc w:val="both"/>
      </w:pPr>
      <w:r>
        <w:rPr>
          <w:rFonts w:ascii="Times New Roman"/>
          <w:b w:val="false"/>
          <w:i w:val="false"/>
          <w:color w:val="000000"/>
          <w:sz w:val="28"/>
        </w:rPr>
        <w:t>
      3) неиспользование товаров на таможенной территории Евразийского экономического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Евразийского экономического союза;</w:t>
      </w:r>
    </w:p>
    <w:bookmarkEnd w:id="4315"/>
    <w:bookmarkStart w:name="z4899" w:id="4316"/>
    <w:p>
      <w:pPr>
        <w:spacing w:after="0"/>
        <w:ind w:left="0"/>
        <w:jc w:val="both"/>
      </w:pPr>
      <w:r>
        <w:rPr>
          <w:rFonts w:ascii="Times New Roman"/>
          <w:b w:val="false"/>
          <w:i w:val="false"/>
          <w:color w:val="000000"/>
          <w:sz w:val="28"/>
        </w:rPr>
        <w:t>
      4) возможность идентификации товаров таможенным органом;</w:t>
      </w:r>
    </w:p>
    <w:bookmarkEnd w:id="4316"/>
    <w:bookmarkStart w:name="z4900" w:id="4317"/>
    <w:p>
      <w:pPr>
        <w:spacing w:after="0"/>
        <w:ind w:left="0"/>
        <w:jc w:val="both"/>
      </w:pPr>
      <w:r>
        <w:rPr>
          <w:rFonts w:ascii="Times New Roman"/>
          <w:b w:val="false"/>
          <w:i w:val="false"/>
          <w:color w:val="000000"/>
          <w:sz w:val="28"/>
        </w:rPr>
        <w:t xml:space="preserve">
      5)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317"/>
    <w:p>
      <w:pPr>
        <w:spacing w:after="0"/>
        <w:ind w:left="0"/>
        <w:jc w:val="both"/>
      </w:pPr>
      <w:r>
        <w:rPr>
          <w:rFonts w:ascii="Times New Roman"/>
          <w:b/>
          <w:i w:val="false"/>
          <w:color w:val="000000"/>
          <w:sz w:val="28"/>
        </w:rPr>
        <w:t>Статья 321. Действия с товарами, помещенными под таможенную процедуру реэкспорта</w:t>
      </w:r>
    </w:p>
    <w:bookmarkStart w:name="z4901" w:id="4318"/>
    <w:p>
      <w:pPr>
        <w:spacing w:after="0"/>
        <w:ind w:left="0"/>
        <w:jc w:val="both"/>
      </w:pPr>
      <w:r>
        <w:rPr>
          <w:rFonts w:ascii="Times New Roman"/>
          <w:b w:val="false"/>
          <w:i w:val="false"/>
          <w:color w:val="000000"/>
          <w:sz w:val="28"/>
        </w:rPr>
        <w:t>
      1. Для перевозки (транспортировки) по таможенной территории Евразийского экономического союза товары, помещенные под таможенную процедуру реэкспорта, помещаются под таможенную процедуру таможенного транзита, за исключением:</w:t>
      </w:r>
    </w:p>
    <w:bookmarkEnd w:id="4318"/>
    <w:bookmarkStart w:name="z4902" w:id="4319"/>
    <w:p>
      <w:pPr>
        <w:spacing w:after="0"/>
        <w:ind w:left="0"/>
        <w:jc w:val="both"/>
      </w:pPr>
      <w:r>
        <w:rPr>
          <w:rFonts w:ascii="Times New Roman"/>
          <w:b w:val="false"/>
          <w:i w:val="false"/>
          <w:color w:val="000000"/>
          <w:sz w:val="28"/>
        </w:rPr>
        <w:t xml:space="preserve">
      1) товаров, которые указаны в </w:t>
      </w:r>
      <w:r>
        <w:rPr>
          <w:rFonts w:ascii="Times New Roman"/>
          <w:b w:val="false"/>
          <w:i w:val="false"/>
          <w:color w:val="000000"/>
          <w:sz w:val="28"/>
        </w:rPr>
        <w:t>подпункте 6)</w:t>
      </w:r>
      <w:r>
        <w:rPr>
          <w:rFonts w:ascii="Times New Roman"/>
          <w:b w:val="false"/>
          <w:i w:val="false"/>
          <w:color w:val="000000"/>
          <w:sz w:val="28"/>
        </w:rPr>
        <w:t xml:space="preserve"> пункта 2 статьи 319 настоящего Кодекса;</w:t>
      </w:r>
    </w:p>
    <w:bookmarkEnd w:id="4319"/>
    <w:bookmarkStart w:name="z4903" w:id="4320"/>
    <w:p>
      <w:pPr>
        <w:spacing w:after="0"/>
        <w:ind w:left="0"/>
        <w:jc w:val="both"/>
      </w:pPr>
      <w:r>
        <w:rPr>
          <w:rFonts w:ascii="Times New Roman"/>
          <w:b w:val="false"/>
          <w:i w:val="false"/>
          <w:color w:val="000000"/>
          <w:sz w:val="28"/>
        </w:rPr>
        <w:t>
      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Евразийского экономического союза, к которому примыкает такая портовая СЭЗ или логистическая СЭЗ;</w:t>
      </w:r>
    </w:p>
    <w:bookmarkEnd w:id="4320"/>
    <w:bookmarkStart w:name="z4904" w:id="4321"/>
    <w:p>
      <w:pPr>
        <w:spacing w:after="0"/>
        <w:ind w:left="0"/>
        <w:jc w:val="both"/>
      </w:pPr>
      <w:r>
        <w:rPr>
          <w:rFonts w:ascii="Times New Roman"/>
          <w:b w:val="false"/>
          <w:i w:val="false"/>
          <w:color w:val="000000"/>
          <w:sz w:val="28"/>
        </w:rPr>
        <w:t>
      3) иных категорий товаров, определяемых Комиссией.</w:t>
      </w:r>
    </w:p>
    <w:bookmarkEnd w:id="4321"/>
    <w:bookmarkStart w:name="z4905" w:id="4322"/>
    <w:p>
      <w:pPr>
        <w:spacing w:after="0"/>
        <w:ind w:left="0"/>
        <w:jc w:val="both"/>
      </w:pPr>
      <w:r>
        <w:rPr>
          <w:rFonts w:ascii="Times New Roman"/>
          <w:b w:val="false"/>
          <w:i w:val="false"/>
          <w:color w:val="000000"/>
          <w:sz w:val="28"/>
        </w:rPr>
        <w:t>
      2. Товары, помещенные под таможенную процедуру реэкспорта, должны быть вывезены с таможенной территории Евразийского экономического союза в срок, не превышающий четырех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bookmarkEnd w:id="4322"/>
    <w:bookmarkStart w:name="z4906" w:id="4323"/>
    <w:p>
      <w:pPr>
        <w:spacing w:after="0"/>
        <w:ind w:left="0"/>
        <w:jc w:val="both"/>
      </w:pPr>
      <w:r>
        <w:rPr>
          <w:rFonts w:ascii="Times New Roman"/>
          <w:b w:val="false"/>
          <w:i w:val="false"/>
          <w:color w:val="000000"/>
          <w:sz w:val="28"/>
        </w:rPr>
        <w:t>
      3. В случае, если в течение трех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Евразийского экономического союза, они должны быть помещены на временное хранение.</w:t>
      </w:r>
    </w:p>
    <w:bookmarkEnd w:id="4323"/>
    <w:bookmarkStart w:name="z4907" w:id="4324"/>
    <w:p>
      <w:pPr>
        <w:spacing w:after="0"/>
        <w:ind w:left="0"/>
        <w:jc w:val="both"/>
      </w:pPr>
      <w:r>
        <w:rPr>
          <w:rFonts w:ascii="Times New Roman"/>
          <w:b w:val="false"/>
          <w:i w:val="false"/>
          <w:color w:val="000000"/>
          <w:sz w:val="28"/>
        </w:rPr>
        <w:t xml:space="preserve">
      4. При невывозе с таможенной территории Евразийского экономического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324"/>
    <w:p>
      <w:pPr>
        <w:spacing w:after="0"/>
        <w:ind w:left="0"/>
        <w:jc w:val="both"/>
      </w:pPr>
      <w:r>
        <w:rPr>
          <w:rFonts w:ascii="Times New Roman"/>
          <w:b/>
          <w:i w:val="false"/>
          <w:color w:val="000000"/>
          <w:sz w:val="28"/>
        </w:rPr>
        <w:t>Статья 322.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bookmarkStart w:name="z4908" w:id="4325"/>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bookmarkEnd w:id="4325"/>
    <w:bookmarkStart w:name="z4909" w:id="4326"/>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bookmarkEnd w:id="4326"/>
    <w:bookmarkStart w:name="z4910" w:id="4327"/>
    <w:p>
      <w:pPr>
        <w:spacing w:after="0"/>
        <w:ind w:left="0"/>
        <w:jc w:val="both"/>
      </w:pPr>
      <w:r>
        <w:rPr>
          <w:rFonts w:ascii="Times New Roman"/>
          <w:b w:val="false"/>
          <w:i w:val="false"/>
          <w:color w:val="000000"/>
          <w:sz w:val="28"/>
        </w:rPr>
        <w:t xml:space="preserve">
      1) фактический вывоз иностранных товаров с таможенной территории Евразийского экономического союза, подтвержденный таможенным органом места убытия в порядке, определенном Комиссией в соответствии со </w:t>
      </w:r>
      <w:r>
        <w:rPr>
          <w:rFonts w:ascii="Times New Roman"/>
          <w:b w:val="false"/>
          <w:i w:val="false"/>
          <w:color w:val="000000"/>
          <w:sz w:val="28"/>
        </w:rPr>
        <w:t>статьей 159</w:t>
      </w:r>
      <w:r>
        <w:rPr>
          <w:rFonts w:ascii="Times New Roman"/>
          <w:b w:val="false"/>
          <w:i w:val="false"/>
          <w:color w:val="000000"/>
          <w:sz w:val="28"/>
        </w:rPr>
        <w:t xml:space="preserve"> настоящего Кодекса;</w:t>
      </w:r>
    </w:p>
    <w:bookmarkEnd w:id="4327"/>
    <w:bookmarkStart w:name="z4911" w:id="4328"/>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реэкспорта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w:t>
      </w:r>
    </w:p>
    <w:bookmarkEnd w:id="4328"/>
    <w:bookmarkStart w:name="z4912" w:id="4329"/>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5 и 6 настоящей статьи;</w:t>
      </w:r>
    </w:p>
    <w:bookmarkEnd w:id="4329"/>
    <w:bookmarkStart w:name="z4913" w:id="4330"/>
    <w:p>
      <w:pPr>
        <w:spacing w:after="0"/>
        <w:ind w:left="0"/>
        <w:jc w:val="both"/>
      </w:pPr>
      <w:r>
        <w:rPr>
          <w:rFonts w:ascii="Times New Roman"/>
          <w:b w:val="false"/>
          <w:i w:val="false"/>
          <w:color w:val="000000"/>
          <w:sz w:val="28"/>
        </w:rPr>
        <w:t xml:space="preserve">
      4)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4330"/>
    <w:bookmarkStart w:name="z4914" w:id="4331"/>
    <w:p>
      <w:pPr>
        <w:spacing w:after="0"/>
        <w:ind w:left="0"/>
        <w:jc w:val="both"/>
      </w:pPr>
      <w:r>
        <w:rPr>
          <w:rFonts w:ascii="Times New Roman"/>
          <w:b w:val="false"/>
          <w:i w:val="false"/>
          <w:color w:val="000000"/>
          <w:sz w:val="28"/>
        </w:rPr>
        <w:t>
      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331"/>
    <w:bookmarkStart w:name="z4915" w:id="4332"/>
    <w:p>
      <w:pPr>
        <w:spacing w:after="0"/>
        <w:ind w:left="0"/>
        <w:jc w:val="both"/>
      </w:pPr>
      <w:r>
        <w:rPr>
          <w:rFonts w:ascii="Times New Roman"/>
          <w:b w:val="false"/>
          <w:i w:val="false"/>
          <w:color w:val="000000"/>
          <w:sz w:val="28"/>
        </w:rPr>
        <w:t xml:space="preserve">
      6)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332"/>
    <w:bookmarkStart w:name="z4916" w:id="4333"/>
    <w:p>
      <w:pPr>
        <w:spacing w:after="0"/>
        <w:ind w:left="0"/>
        <w:jc w:val="both"/>
      </w:pPr>
      <w:r>
        <w:rPr>
          <w:rFonts w:ascii="Times New Roman"/>
          <w:b w:val="false"/>
          <w:i w:val="false"/>
          <w:color w:val="000000"/>
          <w:sz w:val="28"/>
        </w:rPr>
        <w:t>
      7) конфискация или обращение товаров в собственность государства в соответствии с законами Республики Казахстан;</w:t>
      </w:r>
    </w:p>
    <w:bookmarkEnd w:id="4333"/>
    <w:bookmarkStart w:name="z4917" w:id="4334"/>
    <w:p>
      <w:pPr>
        <w:spacing w:after="0"/>
        <w:ind w:left="0"/>
        <w:jc w:val="both"/>
      </w:pPr>
      <w:r>
        <w:rPr>
          <w:rFonts w:ascii="Times New Roman"/>
          <w:b w:val="false"/>
          <w:i w:val="false"/>
          <w:color w:val="000000"/>
          <w:sz w:val="28"/>
        </w:rPr>
        <w:t xml:space="preserve">
      8)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334"/>
    <w:bookmarkStart w:name="z4918" w:id="4335"/>
    <w:p>
      <w:pPr>
        <w:spacing w:after="0"/>
        <w:ind w:left="0"/>
        <w:jc w:val="both"/>
      </w:pPr>
      <w:r>
        <w:rPr>
          <w:rFonts w:ascii="Times New Roman"/>
          <w:b w:val="false"/>
          <w:i w:val="false"/>
          <w:color w:val="000000"/>
          <w:sz w:val="28"/>
        </w:rPr>
        <w:t>
      9)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335"/>
    <w:bookmarkStart w:name="z4919" w:id="4336"/>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Евразийского экономического союза иностранных товаров, помещенных под таможенную процедуру реэкспорта, до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321 настоящего Кодекса. </w:t>
      </w:r>
    </w:p>
    <w:bookmarkEnd w:id="4336"/>
    <w:bookmarkStart w:name="z4920" w:id="4337"/>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bookmarkEnd w:id="4337"/>
    <w:bookmarkStart w:name="z4921" w:id="4338"/>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w:t>
      </w:r>
    </w:p>
    <w:bookmarkEnd w:id="4338"/>
    <w:bookmarkStart w:name="z4922" w:id="4339"/>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bookmarkEnd w:id="4339"/>
    <w:bookmarkStart w:name="z4923" w:id="4340"/>
    <w:p>
      <w:pPr>
        <w:spacing w:after="0"/>
        <w:ind w:left="0"/>
        <w:jc w:val="both"/>
      </w:pPr>
      <w:r>
        <w:rPr>
          <w:rFonts w:ascii="Times New Roman"/>
          <w:b w:val="false"/>
          <w:i w:val="false"/>
          <w:color w:val="000000"/>
          <w:sz w:val="28"/>
        </w:rPr>
        <w:t xml:space="preserve">
      5. В случае, если обстоятельство, указанное в пункте 3 настоящей статьи, наступило в отношении условно выпущенных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202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bookmarkEnd w:id="4340"/>
    <w:bookmarkStart w:name="z4924" w:id="4341"/>
    <w:p>
      <w:pPr>
        <w:spacing w:after="0"/>
        <w:ind w:left="0"/>
        <w:jc w:val="both"/>
      </w:pPr>
      <w:r>
        <w:rPr>
          <w:rFonts w:ascii="Times New Roman"/>
          <w:b w:val="false"/>
          <w:i w:val="false"/>
          <w:color w:val="000000"/>
          <w:sz w:val="28"/>
        </w:rPr>
        <w:t xml:space="preserve">
      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bookmarkEnd w:id="4341"/>
    <w:bookmarkStart w:name="z4925" w:id="4342"/>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342"/>
    <w:bookmarkStart w:name="z4926" w:id="4343"/>
    <w:p>
      <w:pPr>
        <w:spacing w:after="0"/>
        <w:ind w:left="0"/>
        <w:jc w:val="both"/>
      </w:pPr>
      <w:r>
        <w:rPr>
          <w:rFonts w:ascii="Times New Roman"/>
          <w:b w:val="false"/>
          <w:i w:val="false"/>
          <w:color w:val="000000"/>
          <w:sz w:val="28"/>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второй настоящего пункта.</w:t>
      </w:r>
    </w:p>
    <w:bookmarkEnd w:id="4343"/>
    <w:bookmarkStart w:name="z4927" w:id="4344"/>
    <w:p>
      <w:pPr>
        <w:spacing w:after="0"/>
        <w:ind w:left="0"/>
        <w:jc w:val="both"/>
      </w:pPr>
      <w:r>
        <w:rPr>
          <w:rFonts w:ascii="Times New Roman"/>
          <w:b w:val="false"/>
          <w:i w:val="false"/>
          <w:color w:val="000000"/>
          <w:sz w:val="28"/>
        </w:rPr>
        <w:t xml:space="preserve">
      7. 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344"/>
    <w:bookmarkStart w:name="z4928" w:id="4345"/>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4345"/>
    <w:bookmarkStart w:name="z4929" w:id="4346"/>
    <w:p>
      <w:pPr>
        <w:spacing w:after="0"/>
        <w:ind w:left="0"/>
        <w:jc w:val="both"/>
      </w:pPr>
      <w:r>
        <w:rPr>
          <w:rFonts w:ascii="Times New Roman"/>
          <w:b w:val="false"/>
          <w:i w:val="false"/>
          <w:color w:val="000000"/>
          <w:sz w:val="28"/>
        </w:rPr>
        <w:t xml:space="preserve">
      8. В случае фактического вывоза иностранных товаров с таможенной территории Евразийского экономического союза, подтвержденного таможенным органом места убытия в порядке, определяемом Комиссией,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346"/>
    <w:bookmarkStart w:name="z4930" w:id="4347"/>
    <w:p>
      <w:pPr>
        <w:spacing w:after="0"/>
        <w:ind w:left="0"/>
        <w:jc w:val="both"/>
      </w:pPr>
      <w:r>
        <w:rPr>
          <w:rFonts w:ascii="Times New Roman"/>
          <w:b w:val="false"/>
          <w:i w:val="false"/>
          <w:color w:val="000000"/>
          <w:sz w:val="28"/>
        </w:rPr>
        <w:t>
      9. Обязанность по уплате вывозных таможенных пошлин в отношении товаров, помещаемых под таможенную процедуру реэкспорта, у декларанта не возникает.</w:t>
      </w:r>
    </w:p>
    <w:bookmarkEnd w:id="4347"/>
    <w:p>
      <w:pPr>
        <w:spacing w:after="0"/>
        <w:ind w:left="0"/>
        <w:jc w:val="both"/>
      </w:pPr>
      <w:r>
        <w:rPr>
          <w:rFonts w:ascii="Times New Roman"/>
          <w:b/>
          <w:i w:val="false"/>
          <w:color w:val="000000"/>
          <w:sz w:val="28"/>
        </w:rPr>
        <w:t>Статья 323. Зачет (возврат) сумм ввозных таможенных пошлин, налогов, специальных, антидемпинговых, компенсационных пошлин</w:t>
      </w:r>
    </w:p>
    <w:bookmarkStart w:name="z4931" w:id="4348"/>
    <w:p>
      <w:pPr>
        <w:spacing w:after="0"/>
        <w:ind w:left="0"/>
        <w:jc w:val="both"/>
      </w:pPr>
      <w:r>
        <w:rPr>
          <w:rFonts w:ascii="Times New Roman"/>
          <w:b w:val="false"/>
          <w:i w:val="false"/>
          <w:color w:val="000000"/>
          <w:sz w:val="28"/>
        </w:rPr>
        <w:t xml:space="preserve">
      1. В отношении указанных в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319 настоящего Кодекса товаров, помещенных под таможенную процедуру реэкспорта и фактически вывезенных с таможенной территории Евразийского экономического союза, осуществляется зачет (возврат)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bookmarkEnd w:id="4348"/>
    <w:bookmarkStart w:name="z4932" w:id="4349"/>
    <w:p>
      <w:pPr>
        <w:spacing w:after="0"/>
        <w:ind w:left="0"/>
        <w:jc w:val="both"/>
      </w:pPr>
      <w:r>
        <w:rPr>
          <w:rFonts w:ascii="Times New Roman"/>
          <w:b w:val="false"/>
          <w:i w:val="false"/>
          <w:color w:val="000000"/>
          <w:sz w:val="28"/>
        </w:rPr>
        <w:t xml:space="preserve">
      2. Зачет (возврат)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349"/>
    <w:bookmarkStart w:name="z4933" w:id="4350"/>
    <w:p>
      <w:pPr>
        <w:spacing w:after="0"/>
        <w:ind w:left="0"/>
        <w:jc w:val="left"/>
      </w:pPr>
      <w:r>
        <w:rPr>
          <w:rFonts w:ascii="Times New Roman"/>
          <w:b/>
          <w:i w:val="false"/>
          <w:color w:val="000000"/>
        </w:rPr>
        <w:t xml:space="preserve"> Глава 35. ТАМОЖЕННАЯ ПРОЦЕДУРА БЕСПОШЛИННОЙ ТОРГОВЛИ</w:t>
      </w:r>
    </w:p>
    <w:bookmarkEnd w:id="4350"/>
    <w:p>
      <w:pPr>
        <w:spacing w:after="0"/>
        <w:ind w:left="0"/>
        <w:jc w:val="both"/>
      </w:pPr>
      <w:r>
        <w:rPr>
          <w:rFonts w:ascii="Times New Roman"/>
          <w:b/>
          <w:i w:val="false"/>
          <w:color w:val="000000"/>
          <w:sz w:val="28"/>
        </w:rPr>
        <w:t>Статья 324. Содержание и применение таможенной процедуры беспошлинной торговли</w:t>
      </w:r>
    </w:p>
    <w:bookmarkStart w:name="z4934" w:id="4351"/>
    <w:p>
      <w:pPr>
        <w:spacing w:after="0"/>
        <w:ind w:left="0"/>
        <w:jc w:val="both"/>
      </w:pPr>
      <w:r>
        <w:rPr>
          <w:rFonts w:ascii="Times New Roman"/>
          <w:b w:val="false"/>
          <w:i w:val="false"/>
          <w:color w:val="000000"/>
          <w:sz w:val="28"/>
        </w:rPr>
        <w:t>
      1. Таможенная процедура беспошлинной торговли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4351"/>
    <w:bookmarkStart w:name="z4935" w:id="4352"/>
    <w:p>
      <w:pPr>
        <w:spacing w:after="0"/>
        <w:ind w:left="0"/>
        <w:jc w:val="both"/>
      </w:pPr>
      <w:r>
        <w:rPr>
          <w:rFonts w:ascii="Times New Roman"/>
          <w:b w:val="false"/>
          <w:i w:val="false"/>
          <w:color w:val="000000"/>
          <w:sz w:val="28"/>
        </w:rPr>
        <w:t>
      2. Товары, помещенные под таможенную процедуру беспошлинной торговли, реализуются:</w:t>
      </w:r>
    </w:p>
    <w:bookmarkEnd w:id="4352"/>
    <w:bookmarkStart w:name="z4936" w:id="4353"/>
    <w:p>
      <w:pPr>
        <w:spacing w:after="0"/>
        <w:ind w:left="0"/>
        <w:jc w:val="both"/>
      </w:pPr>
      <w:r>
        <w:rPr>
          <w:rFonts w:ascii="Times New Roman"/>
          <w:b w:val="false"/>
          <w:i w:val="false"/>
          <w:color w:val="000000"/>
          <w:sz w:val="28"/>
        </w:rPr>
        <w:t>
      1) физическим лицам, убывающим с таможенной территории Евразийского экономического союза;</w:t>
      </w:r>
    </w:p>
    <w:bookmarkEnd w:id="4353"/>
    <w:bookmarkStart w:name="z4937" w:id="4354"/>
    <w:p>
      <w:pPr>
        <w:spacing w:after="0"/>
        <w:ind w:left="0"/>
        <w:jc w:val="both"/>
      </w:pPr>
      <w:r>
        <w:rPr>
          <w:rFonts w:ascii="Times New Roman"/>
          <w:b w:val="false"/>
          <w:i w:val="false"/>
          <w:color w:val="000000"/>
          <w:sz w:val="28"/>
        </w:rPr>
        <w:t>
      2) физическим лицам, прибывающим на таможенную территорию Евразийского экономического союза;</w:t>
      </w:r>
    </w:p>
    <w:bookmarkEnd w:id="4354"/>
    <w:bookmarkStart w:name="z4938" w:id="4355"/>
    <w:p>
      <w:pPr>
        <w:spacing w:after="0"/>
        <w:ind w:left="0"/>
        <w:jc w:val="both"/>
      </w:pPr>
      <w:r>
        <w:rPr>
          <w:rFonts w:ascii="Times New Roman"/>
          <w:b w:val="false"/>
          <w:i w:val="false"/>
          <w:color w:val="000000"/>
          <w:sz w:val="28"/>
        </w:rPr>
        <w:t>
      3) физическим лицам, выезжающим из одного государства – члена Евразийского экономического союза в другое государство – член Евразийского экономического союза, и физическим лицам, въезжающим в одно государство – член Евразийского экономического союза из другого государства – члена Евразийского экономического союза;</w:t>
      </w:r>
    </w:p>
    <w:bookmarkEnd w:id="4355"/>
    <w:bookmarkStart w:name="z4939" w:id="4356"/>
    <w:p>
      <w:pPr>
        <w:spacing w:after="0"/>
        <w:ind w:left="0"/>
        <w:jc w:val="both"/>
      </w:pPr>
      <w:r>
        <w:rPr>
          <w:rFonts w:ascii="Times New Roman"/>
          <w:b w:val="false"/>
          <w:i w:val="false"/>
          <w:color w:val="000000"/>
          <w:sz w:val="28"/>
        </w:rPr>
        <w:t>
      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Евразийского экономического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bookmarkEnd w:id="4356"/>
    <w:bookmarkStart w:name="z4940" w:id="4357"/>
    <w:p>
      <w:pPr>
        <w:spacing w:after="0"/>
        <w:ind w:left="0"/>
        <w:jc w:val="both"/>
      </w:pPr>
      <w:r>
        <w:rPr>
          <w:rFonts w:ascii="Times New Roman"/>
          <w:b w:val="false"/>
          <w:i w:val="false"/>
          <w:color w:val="000000"/>
          <w:sz w:val="28"/>
        </w:rPr>
        <w:t>
      3. Товары, помещенные под таможенную процедуру беспошлинной торговли, реализуются лицам, указанным в подпунктах 1), 2) и 3) пункта 2 настоящей статьи, в магазинах беспошлинной торговли, функционирующих в местах перемещения товаров через таможенную границу Евразийского экономического союза.</w:t>
      </w:r>
    </w:p>
    <w:bookmarkEnd w:id="4357"/>
    <w:bookmarkStart w:name="z4941" w:id="4358"/>
    <w:p>
      <w:pPr>
        <w:spacing w:after="0"/>
        <w:ind w:left="0"/>
        <w:jc w:val="both"/>
      </w:pPr>
      <w:r>
        <w:rPr>
          <w:rFonts w:ascii="Times New Roman"/>
          <w:b w:val="false"/>
          <w:i w:val="false"/>
          <w:color w:val="000000"/>
          <w:sz w:val="28"/>
        </w:rPr>
        <w:t>
      4. 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и водным видами транспорта, а также в иных местах перемещения товаров через таможенную границу Евразийского экономического союза и на территории СЭЗ, пределы которой полностью или частично совпадают с участками таможенной границы Евразийского экономического союза.</w:t>
      </w:r>
    </w:p>
    <w:bookmarkEnd w:id="4358"/>
    <w:bookmarkStart w:name="z4942" w:id="4359"/>
    <w:p>
      <w:pPr>
        <w:spacing w:after="0"/>
        <w:ind w:left="0"/>
        <w:jc w:val="both"/>
      </w:pPr>
      <w:r>
        <w:rPr>
          <w:rFonts w:ascii="Times New Roman"/>
          <w:b w:val="false"/>
          <w:i w:val="false"/>
          <w:color w:val="000000"/>
          <w:sz w:val="28"/>
        </w:rPr>
        <w:t>
      5. 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w:t>
      </w:r>
    </w:p>
    <w:bookmarkEnd w:id="4359"/>
    <w:bookmarkStart w:name="z4943" w:id="4360"/>
    <w:p>
      <w:pPr>
        <w:spacing w:after="0"/>
        <w:ind w:left="0"/>
        <w:jc w:val="both"/>
      </w:pPr>
      <w:r>
        <w:rPr>
          <w:rFonts w:ascii="Times New Roman"/>
          <w:b w:val="false"/>
          <w:i w:val="false"/>
          <w:color w:val="000000"/>
          <w:sz w:val="28"/>
        </w:rPr>
        <w:t>
      6. Товары, помещенные под таможенную процедуру беспошлинной торговли, реализуются лицам, указанным в подпункте 4) пункта 2 настоящей статьи, в магазинах беспошлинной торговли, определенных уполномоченным органом в сфере внешней политики по согласованию с уполномоченным органом.</w:t>
      </w:r>
    </w:p>
    <w:bookmarkEnd w:id="4360"/>
    <w:bookmarkStart w:name="z4944" w:id="4361"/>
    <w:p>
      <w:pPr>
        <w:spacing w:after="0"/>
        <w:ind w:left="0"/>
        <w:jc w:val="both"/>
      </w:pPr>
      <w:r>
        <w:rPr>
          <w:rFonts w:ascii="Times New Roman"/>
          <w:b w:val="false"/>
          <w:i w:val="false"/>
          <w:color w:val="000000"/>
          <w:sz w:val="28"/>
        </w:rPr>
        <w:t>
      7. Товары Евразийского экономического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Евразийского экономического союза.</w:t>
      </w:r>
    </w:p>
    <w:bookmarkEnd w:id="4361"/>
    <w:bookmarkStart w:name="z4945" w:id="4362"/>
    <w:p>
      <w:pPr>
        <w:spacing w:after="0"/>
        <w:ind w:left="0"/>
        <w:jc w:val="both"/>
      </w:pPr>
      <w:r>
        <w:rPr>
          <w:rFonts w:ascii="Times New Roman"/>
          <w:b w:val="false"/>
          <w:i w:val="false"/>
          <w:color w:val="000000"/>
          <w:sz w:val="28"/>
        </w:rPr>
        <w:t>
      Товары Евразийского экономического союза, помещенные под таможенную процедуру беспошлинной торговли, реализованные лицам, указанным в подпунктах 2), 3) и 4) пункта 2 настоящей статьи, сохраняют статус товаров Евразийского экономического союза.</w:t>
      </w:r>
    </w:p>
    <w:bookmarkEnd w:id="4362"/>
    <w:bookmarkStart w:name="z4946" w:id="4363"/>
    <w:p>
      <w:pPr>
        <w:spacing w:after="0"/>
        <w:ind w:left="0"/>
        <w:jc w:val="both"/>
      </w:pPr>
      <w:r>
        <w:rPr>
          <w:rFonts w:ascii="Times New Roman"/>
          <w:b w:val="false"/>
          <w:i w:val="false"/>
          <w:color w:val="000000"/>
          <w:sz w:val="28"/>
        </w:rPr>
        <w:t>
      Иностранные товары, помещенные под таможенную процедуру беспошлинной торговли, реализованные лицам, указанным в подпункте 4) пункта 2 настоящей статьи, после такой реализации приобретают статус товаров Евразийского экономического союза.</w:t>
      </w:r>
    </w:p>
    <w:bookmarkEnd w:id="4363"/>
    <w:bookmarkStart w:name="z4947" w:id="4364"/>
    <w:p>
      <w:pPr>
        <w:spacing w:after="0"/>
        <w:ind w:left="0"/>
        <w:jc w:val="both"/>
      </w:pPr>
      <w:r>
        <w:rPr>
          <w:rFonts w:ascii="Times New Roman"/>
          <w:b w:val="false"/>
          <w:i w:val="false"/>
          <w:color w:val="000000"/>
          <w:sz w:val="28"/>
        </w:rPr>
        <w:t>
      8. Таможенная процедура беспошлинной торговли не применяется в отношении товаров, запрещенных к обороту в соответствии с законодательством Республики Казахстан.</w:t>
      </w:r>
    </w:p>
    <w:bookmarkEnd w:id="4364"/>
    <w:bookmarkStart w:name="z4948" w:id="4365"/>
    <w:p>
      <w:pPr>
        <w:spacing w:after="0"/>
        <w:ind w:left="0"/>
        <w:jc w:val="both"/>
      </w:pPr>
      <w:r>
        <w:rPr>
          <w:rFonts w:ascii="Times New Roman"/>
          <w:b w:val="false"/>
          <w:i w:val="false"/>
          <w:color w:val="000000"/>
          <w:sz w:val="28"/>
        </w:rPr>
        <w:t>
      Комиссия вправе определять перечень иных товаров, в отношении которых не применяется таможенная процедура беспошлинной торговли.</w:t>
      </w:r>
    </w:p>
    <w:bookmarkEnd w:id="4365"/>
    <w:bookmarkStart w:name="z4949" w:id="4366"/>
    <w:p>
      <w:pPr>
        <w:spacing w:after="0"/>
        <w:ind w:left="0"/>
        <w:jc w:val="both"/>
      </w:pPr>
      <w:r>
        <w:rPr>
          <w:rFonts w:ascii="Times New Roman"/>
          <w:b w:val="false"/>
          <w:i w:val="false"/>
          <w:color w:val="000000"/>
          <w:sz w:val="28"/>
        </w:rPr>
        <w:t>
      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bookmarkEnd w:id="4366"/>
    <w:p>
      <w:pPr>
        <w:spacing w:after="0"/>
        <w:ind w:left="0"/>
        <w:jc w:val="both"/>
      </w:pPr>
      <w:r>
        <w:rPr>
          <w:rFonts w:ascii="Times New Roman"/>
          <w:b/>
          <w:i w:val="false"/>
          <w:color w:val="000000"/>
          <w:sz w:val="28"/>
        </w:rPr>
        <w:t>Статья 325. Условия помещения товаров под таможенную процедуру беспошлинной торговли и их использования в соответствии с такой таможенной процедурой</w:t>
      </w:r>
    </w:p>
    <w:bookmarkStart w:name="z4950" w:id="4367"/>
    <w:p>
      <w:pPr>
        <w:spacing w:after="0"/>
        <w:ind w:left="0"/>
        <w:jc w:val="both"/>
      </w:pPr>
      <w:r>
        <w:rPr>
          <w:rFonts w:ascii="Times New Roman"/>
          <w:b w:val="false"/>
          <w:i w:val="false"/>
          <w:color w:val="000000"/>
          <w:sz w:val="28"/>
        </w:rPr>
        <w:t xml:space="preserve">
      1. Условием помещения товаров под таможенную процедуру беспошлинной торговли является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367"/>
    <w:bookmarkStart w:name="z4951" w:id="4368"/>
    <w:p>
      <w:pPr>
        <w:spacing w:after="0"/>
        <w:ind w:left="0"/>
        <w:jc w:val="both"/>
      </w:pPr>
      <w:r>
        <w:rPr>
          <w:rFonts w:ascii="Times New Roman"/>
          <w:b w:val="false"/>
          <w:i w:val="false"/>
          <w:color w:val="000000"/>
          <w:sz w:val="28"/>
        </w:rPr>
        <w:t>
      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bookmarkEnd w:id="4368"/>
    <w:bookmarkStart w:name="z4952" w:id="4369"/>
    <w:p>
      <w:pPr>
        <w:spacing w:after="0"/>
        <w:ind w:left="0"/>
        <w:jc w:val="both"/>
      </w:pPr>
      <w:r>
        <w:rPr>
          <w:rFonts w:ascii="Times New Roman"/>
          <w:b w:val="false"/>
          <w:i w:val="false"/>
          <w:color w:val="000000"/>
          <w:sz w:val="28"/>
        </w:rPr>
        <w:t>
      3. Условиями использования товаров в соответствии с таможенной процедурой беспошлинной торговли являются:</w:t>
      </w:r>
    </w:p>
    <w:bookmarkEnd w:id="4369"/>
    <w:bookmarkStart w:name="z4953" w:id="4370"/>
    <w:p>
      <w:pPr>
        <w:spacing w:after="0"/>
        <w:ind w:left="0"/>
        <w:jc w:val="both"/>
      </w:pPr>
      <w:r>
        <w:rPr>
          <w:rFonts w:ascii="Times New Roman"/>
          <w:b w:val="false"/>
          <w:i w:val="false"/>
          <w:color w:val="000000"/>
          <w:sz w:val="28"/>
        </w:rPr>
        <w:t>
      1) нахождение товаров в магазинах беспошлинной торговли;</w:t>
      </w:r>
    </w:p>
    <w:bookmarkEnd w:id="4370"/>
    <w:bookmarkStart w:name="z4954" w:id="4371"/>
    <w:p>
      <w:pPr>
        <w:spacing w:after="0"/>
        <w:ind w:left="0"/>
        <w:jc w:val="both"/>
      </w:pPr>
      <w:r>
        <w:rPr>
          <w:rFonts w:ascii="Times New Roman"/>
          <w:b w:val="false"/>
          <w:i w:val="false"/>
          <w:color w:val="000000"/>
          <w:sz w:val="28"/>
        </w:rPr>
        <w:t xml:space="preserve">
      2) реализация товаров в магазинах беспошлинной торговли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324 настоящего Кодекса;</w:t>
      </w:r>
    </w:p>
    <w:bookmarkEnd w:id="4371"/>
    <w:bookmarkStart w:name="z4955" w:id="4372"/>
    <w:p>
      <w:pPr>
        <w:spacing w:after="0"/>
        <w:ind w:left="0"/>
        <w:jc w:val="both"/>
      </w:pPr>
      <w:r>
        <w:rPr>
          <w:rFonts w:ascii="Times New Roman"/>
          <w:b w:val="false"/>
          <w:i w:val="false"/>
          <w:color w:val="000000"/>
          <w:sz w:val="28"/>
        </w:rPr>
        <w:t xml:space="preserve">
      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r>
        <w:rPr>
          <w:rFonts w:ascii="Times New Roman"/>
          <w:b w:val="false"/>
          <w:i w:val="false"/>
          <w:color w:val="000000"/>
          <w:sz w:val="28"/>
        </w:rPr>
        <w:t>статьей 326</w:t>
      </w:r>
      <w:r>
        <w:rPr>
          <w:rFonts w:ascii="Times New Roman"/>
          <w:b w:val="false"/>
          <w:i w:val="false"/>
          <w:color w:val="000000"/>
          <w:sz w:val="28"/>
        </w:rPr>
        <w:t xml:space="preserve"> настоящего Кодекса.</w:t>
      </w:r>
    </w:p>
    <w:bookmarkEnd w:id="4372"/>
    <w:p>
      <w:pPr>
        <w:spacing w:after="0"/>
        <w:ind w:left="0"/>
        <w:jc w:val="both"/>
      </w:pPr>
      <w:r>
        <w:rPr>
          <w:rFonts w:ascii="Times New Roman"/>
          <w:b/>
          <w:i w:val="false"/>
          <w:color w:val="000000"/>
          <w:sz w:val="28"/>
        </w:rPr>
        <w:t>Статья 326. Условие реализации в магазинах беспошлинной торговли отдельных категорий товаров, помещенных под таможенную процедуру беспошлинной торговли</w:t>
      </w:r>
    </w:p>
    <w:bookmarkStart w:name="z4956" w:id="4373"/>
    <w:p>
      <w:pPr>
        <w:spacing w:after="0"/>
        <w:ind w:left="0"/>
        <w:jc w:val="both"/>
      </w:pPr>
      <w:r>
        <w:rPr>
          <w:rFonts w:ascii="Times New Roman"/>
          <w:b w:val="false"/>
          <w:i w:val="false"/>
          <w:color w:val="000000"/>
          <w:sz w:val="28"/>
        </w:rPr>
        <w:t xml:space="preserve">
      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324 настоящего Кодекса, в количественных нормах,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bookmarkEnd w:id="4373"/>
    <w:bookmarkStart w:name="z4957" w:id="4374"/>
    <w:p>
      <w:pPr>
        <w:spacing w:after="0"/>
        <w:ind w:left="0"/>
        <w:jc w:val="both"/>
      </w:pPr>
      <w:r>
        <w:rPr>
          <w:rFonts w:ascii="Times New Roman"/>
          <w:b w:val="false"/>
          <w:i w:val="false"/>
          <w:color w:val="000000"/>
          <w:sz w:val="28"/>
        </w:rPr>
        <w:t>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в магазинах беспошлинной торговли, расположенных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bookmarkEnd w:id="4374"/>
    <w:p>
      <w:pPr>
        <w:spacing w:after="0"/>
        <w:ind w:left="0"/>
        <w:jc w:val="both"/>
      </w:pPr>
      <w:r>
        <w:rPr>
          <w:rFonts w:ascii="Times New Roman"/>
          <w:b/>
          <w:i w:val="false"/>
          <w:color w:val="000000"/>
          <w:sz w:val="28"/>
        </w:rPr>
        <w:t>Статья 327. Завершение и прекращение действия таможенной процедуры беспошлинной торговли</w:t>
      </w:r>
    </w:p>
    <w:bookmarkStart w:name="z4958" w:id="4375"/>
    <w:p>
      <w:pPr>
        <w:spacing w:after="0"/>
        <w:ind w:left="0"/>
        <w:jc w:val="both"/>
      </w:pPr>
      <w:r>
        <w:rPr>
          <w:rFonts w:ascii="Times New Roman"/>
          <w:b w:val="false"/>
          <w:i w:val="false"/>
          <w:color w:val="000000"/>
          <w:sz w:val="28"/>
        </w:rPr>
        <w:t xml:space="preserve">
      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324 настоящего Кодекса, за исключением реализации иностранных товаров лицам, указанным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324 настоящего Кодекса. </w:t>
      </w:r>
    </w:p>
    <w:bookmarkEnd w:id="4375"/>
    <w:bookmarkStart w:name="z4959" w:id="4376"/>
    <w:p>
      <w:pPr>
        <w:spacing w:after="0"/>
        <w:ind w:left="0"/>
        <w:jc w:val="both"/>
      </w:pPr>
      <w:r>
        <w:rPr>
          <w:rFonts w:ascii="Times New Roman"/>
          <w:b w:val="false"/>
          <w:i w:val="false"/>
          <w:color w:val="000000"/>
          <w:sz w:val="28"/>
        </w:rPr>
        <w:t xml:space="preserve">
      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324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bookmarkEnd w:id="4376"/>
    <w:bookmarkStart w:name="z4960" w:id="4377"/>
    <w:p>
      <w:pPr>
        <w:spacing w:after="0"/>
        <w:ind w:left="0"/>
        <w:jc w:val="both"/>
      </w:pPr>
      <w:r>
        <w:rPr>
          <w:rFonts w:ascii="Times New Roman"/>
          <w:b w:val="false"/>
          <w:i w:val="false"/>
          <w:color w:val="000000"/>
          <w:sz w:val="28"/>
        </w:rPr>
        <w:t xml:space="preserve">
      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 числа месяца, следующего за месяцем реализации этих товаров. </w:t>
      </w:r>
    </w:p>
    <w:bookmarkEnd w:id="4377"/>
    <w:bookmarkStart w:name="z4961" w:id="4378"/>
    <w:p>
      <w:pPr>
        <w:spacing w:after="0"/>
        <w:ind w:left="0"/>
        <w:jc w:val="both"/>
      </w:pPr>
      <w:r>
        <w:rPr>
          <w:rFonts w:ascii="Times New Roman"/>
          <w:b w:val="false"/>
          <w:i w:val="false"/>
          <w:color w:val="000000"/>
          <w:sz w:val="28"/>
        </w:rPr>
        <w:t>
      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пяти рабочих дней со дня, следующего за днем отказа в выпуске товаров.</w:t>
      </w:r>
    </w:p>
    <w:bookmarkEnd w:id="4378"/>
    <w:bookmarkStart w:name="z4962" w:id="4379"/>
    <w:p>
      <w:pPr>
        <w:spacing w:after="0"/>
        <w:ind w:left="0"/>
        <w:jc w:val="both"/>
      </w:pPr>
      <w:r>
        <w:rPr>
          <w:rFonts w:ascii="Times New Roman"/>
          <w:b w:val="false"/>
          <w:i w:val="false"/>
          <w:color w:val="000000"/>
          <w:sz w:val="28"/>
        </w:rPr>
        <w:t>
      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bookmarkEnd w:id="4379"/>
    <w:bookmarkStart w:name="z4963" w:id="4380"/>
    <w:p>
      <w:pPr>
        <w:spacing w:after="0"/>
        <w:ind w:left="0"/>
        <w:jc w:val="both"/>
      </w:pPr>
      <w:r>
        <w:rPr>
          <w:rFonts w:ascii="Times New Roman"/>
          <w:b w:val="false"/>
          <w:i w:val="false"/>
          <w:color w:val="000000"/>
          <w:sz w:val="28"/>
        </w:rPr>
        <w:t>
      1) помещением товаров под таможенные процедуры, применимые в отношении иностранных товаров, на условиях, предусмотренных настоящим Кодексом;</w:t>
      </w:r>
    </w:p>
    <w:bookmarkEnd w:id="4380"/>
    <w:bookmarkStart w:name="z4964" w:id="4381"/>
    <w:p>
      <w:pPr>
        <w:spacing w:after="0"/>
        <w:ind w:left="0"/>
        <w:jc w:val="both"/>
      </w:pPr>
      <w:r>
        <w:rPr>
          <w:rFonts w:ascii="Times New Roman"/>
          <w:b w:val="false"/>
          <w:i w:val="false"/>
          <w:color w:val="000000"/>
          <w:sz w:val="28"/>
        </w:rPr>
        <w:t xml:space="preserve">
      2) выпуском товаров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4381"/>
    <w:bookmarkStart w:name="z4965" w:id="4382"/>
    <w:p>
      <w:pPr>
        <w:spacing w:after="0"/>
        <w:ind w:left="0"/>
        <w:jc w:val="both"/>
      </w:pPr>
      <w:r>
        <w:rPr>
          <w:rFonts w:ascii="Times New Roman"/>
          <w:b w:val="false"/>
          <w:i w:val="false"/>
          <w:color w:val="000000"/>
          <w:sz w:val="28"/>
        </w:rPr>
        <w:t>
      5. Действие таможенной процедуры беспошлинной торговли в отношении товаров Евразийского экономического союза, помещенных под таможенную процедуру беспошлинной торговли, может быть завершено:</w:t>
      </w:r>
    </w:p>
    <w:bookmarkEnd w:id="4382"/>
    <w:bookmarkStart w:name="z4966" w:id="4383"/>
    <w:p>
      <w:pPr>
        <w:spacing w:after="0"/>
        <w:ind w:left="0"/>
        <w:jc w:val="both"/>
      </w:pPr>
      <w:r>
        <w:rPr>
          <w:rFonts w:ascii="Times New Roman"/>
          <w:b w:val="false"/>
          <w:i w:val="false"/>
          <w:color w:val="000000"/>
          <w:sz w:val="28"/>
        </w:rPr>
        <w:t>
      1) помещением товаров под таможенную процедуру экспорта;</w:t>
      </w:r>
    </w:p>
    <w:bookmarkEnd w:id="4383"/>
    <w:bookmarkStart w:name="z4967" w:id="4384"/>
    <w:p>
      <w:pPr>
        <w:spacing w:after="0"/>
        <w:ind w:left="0"/>
        <w:jc w:val="both"/>
      </w:pPr>
      <w:r>
        <w:rPr>
          <w:rFonts w:ascii="Times New Roman"/>
          <w:b w:val="false"/>
          <w:i w:val="false"/>
          <w:color w:val="000000"/>
          <w:sz w:val="28"/>
        </w:rPr>
        <w:t>
      2) вывозом товаров из магазина беспошлинной торговли на таможенную территорию Евразийского экономического союза на основании заявления декларанта таких товаров.</w:t>
      </w:r>
    </w:p>
    <w:bookmarkEnd w:id="4384"/>
    <w:bookmarkStart w:name="z4968" w:id="4385"/>
    <w:p>
      <w:pPr>
        <w:spacing w:after="0"/>
        <w:ind w:left="0"/>
        <w:jc w:val="both"/>
      </w:pPr>
      <w:r>
        <w:rPr>
          <w:rFonts w:ascii="Times New Roman"/>
          <w:b w:val="false"/>
          <w:i w:val="false"/>
          <w:color w:val="000000"/>
          <w:sz w:val="28"/>
        </w:rPr>
        <w:t xml:space="preserve">
      6. В случае прекращения функционирования магазина беспошлинной торговли в течение трех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беспошлинной торговли на таможенную территорию Евразийского экономического союза. </w:t>
      </w:r>
    </w:p>
    <w:bookmarkEnd w:id="4385"/>
    <w:bookmarkStart w:name="z4969" w:id="4386"/>
    <w:p>
      <w:pPr>
        <w:spacing w:after="0"/>
        <w:ind w:left="0"/>
        <w:jc w:val="both"/>
      </w:pPr>
      <w:r>
        <w:rPr>
          <w:rFonts w:ascii="Times New Roman"/>
          <w:b w:val="false"/>
          <w:i w:val="false"/>
          <w:color w:val="000000"/>
          <w:sz w:val="28"/>
        </w:rPr>
        <w:t xml:space="preserve">
      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386"/>
    <w:p>
      <w:pPr>
        <w:spacing w:after="0"/>
        <w:ind w:left="0"/>
        <w:jc w:val="both"/>
      </w:pPr>
      <w:r>
        <w:rPr>
          <w:rFonts w:ascii="Times New Roman"/>
          <w:b/>
          <w:i w:val="false"/>
          <w:color w:val="000000"/>
          <w:sz w:val="28"/>
        </w:rPr>
        <w:t>Статья 328.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bookmarkStart w:name="z4970" w:id="4387"/>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bookmarkEnd w:id="4387"/>
    <w:bookmarkStart w:name="z4971" w:id="4388"/>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bookmarkEnd w:id="4388"/>
    <w:bookmarkStart w:name="z4972" w:id="4389"/>
    <w:p>
      <w:pPr>
        <w:spacing w:after="0"/>
        <w:ind w:left="0"/>
        <w:jc w:val="both"/>
      </w:pPr>
      <w:r>
        <w:rPr>
          <w:rFonts w:ascii="Times New Roman"/>
          <w:b w:val="false"/>
          <w:i w:val="false"/>
          <w:color w:val="000000"/>
          <w:sz w:val="28"/>
        </w:rPr>
        <w:t xml:space="preserve">
      1) реализация этих товаров лицам,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324 настоящего Кодекса;</w:t>
      </w:r>
    </w:p>
    <w:bookmarkEnd w:id="4389"/>
    <w:bookmarkStart w:name="z4973" w:id="4390"/>
    <w:p>
      <w:pPr>
        <w:spacing w:after="0"/>
        <w:ind w:left="0"/>
        <w:jc w:val="both"/>
      </w:pPr>
      <w:r>
        <w:rPr>
          <w:rFonts w:ascii="Times New Roman"/>
          <w:b w:val="false"/>
          <w:i w:val="false"/>
          <w:color w:val="000000"/>
          <w:sz w:val="28"/>
        </w:rPr>
        <w:t xml:space="preserve">
      2) помещение этих товаров, реализованных лицам,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324 настоящего Кодекса, под таможенную процедуру выпуска для внутреннего потребления;</w:t>
      </w:r>
    </w:p>
    <w:bookmarkEnd w:id="4390"/>
    <w:bookmarkStart w:name="z4974" w:id="4391"/>
    <w:p>
      <w:pPr>
        <w:spacing w:after="0"/>
        <w:ind w:left="0"/>
        <w:jc w:val="both"/>
      </w:pPr>
      <w:r>
        <w:rPr>
          <w:rFonts w:ascii="Times New Roman"/>
          <w:b w:val="false"/>
          <w:i w:val="false"/>
          <w:color w:val="000000"/>
          <w:sz w:val="28"/>
        </w:rPr>
        <w:t xml:space="preserve">
      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4391"/>
    <w:bookmarkStart w:name="z4975" w:id="4392"/>
    <w:p>
      <w:pPr>
        <w:spacing w:after="0"/>
        <w:ind w:left="0"/>
        <w:jc w:val="both"/>
      </w:pPr>
      <w:r>
        <w:rPr>
          <w:rFonts w:ascii="Times New Roman"/>
          <w:b w:val="false"/>
          <w:i w:val="false"/>
          <w:color w:val="000000"/>
          <w:sz w:val="28"/>
        </w:rPr>
        <w:t xml:space="preserve">
      4) помещение товаров, в отношении которых действие таможенной процедуры беспошлинной торговли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w:t>
      </w:r>
    </w:p>
    <w:bookmarkEnd w:id="4392"/>
    <w:bookmarkStart w:name="z4976" w:id="4393"/>
    <w:p>
      <w:pPr>
        <w:spacing w:after="0"/>
        <w:ind w:left="0"/>
        <w:jc w:val="both"/>
      </w:pPr>
      <w:r>
        <w:rPr>
          <w:rFonts w:ascii="Times New Roman"/>
          <w:b w:val="false"/>
          <w:i w:val="false"/>
          <w:color w:val="000000"/>
          <w:sz w:val="28"/>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4393"/>
    <w:bookmarkStart w:name="z4977" w:id="4394"/>
    <w:p>
      <w:pPr>
        <w:spacing w:after="0"/>
        <w:ind w:left="0"/>
        <w:jc w:val="both"/>
      </w:pPr>
      <w:r>
        <w:rPr>
          <w:rFonts w:ascii="Times New Roman"/>
          <w:b w:val="false"/>
          <w:i w:val="false"/>
          <w:color w:val="000000"/>
          <w:sz w:val="28"/>
        </w:rPr>
        <w:t xml:space="preserve">
      6)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4394"/>
    <w:bookmarkStart w:name="z4978" w:id="4395"/>
    <w:p>
      <w:pPr>
        <w:spacing w:after="0"/>
        <w:ind w:left="0"/>
        <w:jc w:val="both"/>
      </w:pPr>
      <w:r>
        <w:rPr>
          <w:rFonts w:ascii="Times New Roman"/>
          <w:b w:val="false"/>
          <w:i w:val="false"/>
          <w:color w:val="000000"/>
          <w:sz w:val="28"/>
        </w:rPr>
        <w:t>
      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395"/>
    <w:bookmarkStart w:name="z4979" w:id="4396"/>
    <w:p>
      <w:pPr>
        <w:spacing w:after="0"/>
        <w:ind w:left="0"/>
        <w:jc w:val="both"/>
      </w:pPr>
      <w:r>
        <w:rPr>
          <w:rFonts w:ascii="Times New Roman"/>
          <w:b w:val="false"/>
          <w:i w:val="false"/>
          <w:color w:val="000000"/>
          <w:sz w:val="28"/>
        </w:rPr>
        <w:t xml:space="preserve">
      8)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396"/>
    <w:bookmarkStart w:name="z4980" w:id="4397"/>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законами Республики Казахстан;</w:t>
      </w:r>
    </w:p>
    <w:bookmarkEnd w:id="4397"/>
    <w:bookmarkStart w:name="z4981" w:id="4398"/>
    <w:p>
      <w:pPr>
        <w:spacing w:after="0"/>
        <w:ind w:left="0"/>
        <w:jc w:val="both"/>
      </w:pPr>
      <w:r>
        <w:rPr>
          <w:rFonts w:ascii="Times New Roman"/>
          <w:b w:val="false"/>
          <w:i w:val="false"/>
          <w:color w:val="000000"/>
          <w:sz w:val="28"/>
        </w:rPr>
        <w:t xml:space="preserve">
      10)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398"/>
    <w:bookmarkStart w:name="z4982" w:id="4399"/>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399"/>
    <w:bookmarkStart w:name="z4983" w:id="4400"/>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4400"/>
    <w:bookmarkStart w:name="z4984" w:id="4401"/>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w:t>
      </w:r>
    </w:p>
    <w:bookmarkEnd w:id="4401"/>
    <w:bookmarkStart w:name="z4985" w:id="4402"/>
    <w:p>
      <w:pPr>
        <w:spacing w:after="0"/>
        <w:ind w:left="0"/>
        <w:jc w:val="both"/>
      </w:pPr>
      <w:r>
        <w:rPr>
          <w:rFonts w:ascii="Times New Roman"/>
          <w:b w:val="false"/>
          <w:i w:val="false"/>
          <w:color w:val="000000"/>
          <w:sz w:val="28"/>
        </w:rPr>
        <w:t xml:space="preserve">
      1)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 </w:t>
      </w:r>
    </w:p>
    <w:bookmarkEnd w:id="4402"/>
    <w:bookmarkStart w:name="z4986" w:id="4403"/>
    <w:p>
      <w:pPr>
        <w:spacing w:after="0"/>
        <w:ind w:left="0"/>
        <w:jc w:val="both"/>
      </w:pPr>
      <w:r>
        <w:rPr>
          <w:rFonts w:ascii="Times New Roman"/>
          <w:b w:val="false"/>
          <w:i w:val="false"/>
          <w:color w:val="000000"/>
          <w:sz w:val="28"/>
        </w:rPr>
        <w:t>
      2)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bookmarkEnd w:id="4403"/>
    <w:bookmarkStart w:name="z4987" w:id="4404"/>
    <w:p>
      <w:pPr>
        <w:spacing w:after="0"/>
        <w:ind w:left="0"/>
        <w:jc w:val="both"/>
      </w:pPr>
      <w:r>
        <w:rPr>
          <w:rFonts w:ascii="Times New Roman"/>
          <w:b w:val="false"/>
          <w:i w:val="false"/>
          <w:color w:val="000000"/>
          <w:sz w:val="28"/>
        </w:rPr>
        <w:t xml:space="preserve">
      3) если в течение срока, указанного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 в отношении иностранных товаров, реализованных лицам,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324 настоящего Кодекса, не подана декларация на товары, – последний день срока, указанного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 </w:t>
      </w:r>
    </w:p>
    <w:bookmarkEnd w:id="4404"/>
    <w:bookmarkStart w:name="z4988" w:id="4405"/>
    <w:p>
      <w:pPr>
        <w:spacing w:after="0"/>
        <w:ind w:left="0"/>
        <w:jc w:val="both"/>
      </w:pPr>
      <w:r>
        <w:rPr>
          <w:rFonts w:ascii="Times New Roman"/>
          <w:b w:val="false"/>
          <w:i w:val="false"/>
          <w:color w:val="000000"/>
          <w:sz w:val="28"/>
        </w:rPr>
        <w:t xml:space="preserve">
      4) если в течение срока, указанного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 в отношении иностранных товаров, реализованных лицам,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324 настоящего Кодекса, не подана декларация на товары, – последний день срока, указанного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w:t>
      </w:r>
    </w:p>
    <w:bookmarkEnd w:id="4405"/>
    <w:bookmarkStart w:name="z4989" w:id="4406"/>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t>
      </w:r>
    </w:p>
    <w:bookmarkEnd w:id="4406"/>
    <w:bookmarkStart w:name="z4990" w:id="4407"/>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bookmarkEnd w:id="4407"/>
    <w:bookmarkStart w:name="z4991" w:id="4408"/>
    <w:p>
      <w:pPr>
        <w:spacing w:after="0"/>
        <w:ind w:left="0"/>
        <w:jc w:val="both"/>
      </w:pPr>
      <w:r>
        <w:rPr>
          <w:rFonts w:ascii="Times New Roman"/>
          <w:b w:val="false"/>
          <w:i w:val="false"/>
          <w:color w:val="000000"/>
          <w:sz w:val="28"/>
        </w:rPr>
        <w:t xml:space="preserve">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408"/>
    <w:bookmarkStart w:name="z4992" w:id="4409"/>
    <w:p>
      <w:pPr>
        <w:spacing w:after="0"/>
        <w:ind w:left="0"/>
        <w:jc w:val="both"/>
      </w:pPr>
      <w:r>
        <w:rPr>
          <w:rFonts w:ascii="Times New Roman"/>
          <w:b w:val="false"/>
          <w:i w:val="false"/>
          <w:color w:val="000000"/>
          <w:sz w:val="28"/>
        </w:rPr>
        <w:t xml:space="preserve">
      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409"/>
    <w:bookmarkStart w:name="z4993" w:id="4410"/>
    <w:p>
      <w:pPr>
        <w:spacing w:after="0"/>
        <w:ind w:left="0"/>
        <w:jc w:val="left"/>
      </w:pPr>
      <w:r>
        <w:rPr>
          <w:rFonts w:ascii="Times New Roman"/>
          <w:b/>
          <w:i w:val="false"/>
          <w:color w:val="000000"/>
        </w:rPr>
        <w:t xml:space="preserve"> Глава 36. ТАМОЖЕННАЯ ПРОЦЕДУРА УНИЧТОЖЕНИЯ</w:t>
      </w:r>
    </w:p>
    <w:bookmarkEnd w:id="4410"/>
    <w:p>
      <w:pPr>
        <w:spacing w:after="0"/>
        <w:ind w:left="0"/>
        <w:jc w:val="both"/>
      </w:pPr>
      <w:r>
        <w:rPr>
          <w:rFonts w:ascii="Times New Roman"/>
          <w:b/>
          <w:i w:val="false"/>
          <w:color w:val="000000"/>
          <w:sz w:val="28"/>
        </w:rPr>
        <w:t>Статья 329. Содержание и применение таможенной процедуры уничтожения</w:t>
      </w:r>
    </w:p>
    <w:bookmarkStart w:name="z4994" w:id="4411"/>
    <w:p>
      <w:pPr>
        <w:spacing w:after="0"/>
        <w:ind w:left="0"/>
        <w:jc w:val="both"/>
      </w:pPr>
      <w:r>
        <w:rPr>
          <w:rFonts w:ascii="Times New Roman"/>
          <w:b w:val="false"/>
          <w:i w:val="false"/>
          <w:color w:val="000000"/>
          <w:sz w:val="28"/>
        </w:rPr>
        <w:t>
      1. Таможенная процедура уничтожения является таможенной процедурой, применяемой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bookmarkEnd w:id="4411"/>
    <w:bookmarkStart w:name="z4995" w:id="4412"/>
    <w:p>
      <w:pPr>
        <w:spacing w:after="0"/>
        <w:ind w:left="0"/>
        <w:jc w:val="both"/>
      </w:pPr>
      <w:r>
        <w:rPr>
          <w:rFonts w:ascii="Times New Roman"/>
          <w:b w:val="false"/>
          <w:i w:val="false"/>
          <w:color w:val="000000"/>
          <w:sz w:val="28"/>
        </w:rPr>
        <w:t>
      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bookmarkEnd w:id="4412"/>
    <w:bookmarkStart w:name="z4996" w:id="4413"/>
    <w:p>
      <w:pPr>
        <w:spacing w:after="0"/>
        <w:ind w:left="0"/>
        <w:jc w:val="both"/>
      </w:pPr>
      <w:r>
        <w:rPr>
          <w:rFonts w:ascii="Times New Roman"/>
          <w:b w:val="false"/>
          <w:i w:val="false"/>
          <w:color w:val="000000"/>
          <w:sz w:val="28"/>
        </w:rPr>
        <w:t>
      2. Таможенная процедура уничтожения не применяется в отношении следующих товаров:</w:t>
      </w:r>
    </w:p>
    <w:bookmarkEnd w:id="4413"/>
    <w:bookmarkStart w:name="z4997" w:id="4414"/>
    <w:p>
      <w:pPr>
        <w:spacing w:after="0"/>
        <w:ind w:left="0"/>
        <w:jc w:val="both"/>
      </w:pPr>
      <w:r>
        <w:rPr>
          <w:rFonts w:ascii="Times New Roman"/>
          <w:b w:val="false"/>
          <w:i w:val="false"/>
          <w:color w:val="000000"/>
          <w:sz w:val="28"/>
        </w:rPr>
        <w:t>
      1) культурные, археологические, исторические ценности;</w:t>
      </w:r>
    </w:p>
    <w:bookmarkEnd w:id="4414"/>
    <w:bookmarkStart w:name="z4998" w:id="4415"/>
    <w:p>
      <w:pPr>
        <w:spacing w:after="0"/>
        <w:ind w:left="0"/>
        <w:jc w:val="both"/>
      </w:pPr>
      <w:r>
        <w:rPr>
          <w:rFonts w:ascii="Times New Roman"/>
          <w:b w:val="false"/>
          <w:i w:val="false"/>
          <w:color w:val="000000"/>
          <w:sz w:val="28"/>
        </w:rPr>
        <w:t>
      2) животные и растения, относящиеся к видам, охраняемым в соответствии с законодательством Республики Казахстан и (или) международными договорами Республики Казахстан,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bookmarkEnd w:id="4415"/>
    <w:bookmarkStart w:name="z4999" w:id="4416"/>
    <w:p>
      <w:pPr>
        <w:spacing w:after="0"/>
        <w:ind w:left="0"/>
        <w:jc w:val="both"/>
      </w:pPr>
      <w:r>
        <w:rPr>
          <w:rFonts w:ascii="Times New Roman"/>
          <w:b w:val="false"/>
          <w:i w:val="false"/>
          <w:color w:val="000000"/>
          <w:sz w:val="28"/>
        </w:rPr>
        <w:t>
      3) товары, принятые таможенными органами в качестве предмета залога, до прекращения отношений залога;</w:t>
      </w:r>
    </w:p>
    <w:bookmarkEnd w:id="4416"/>
    <w:bookmarkStart w:name="z5000" w:id="4417"/>
    <w:p>
      <w:pPr>
        <w:spacing w:after="0"/>
        <w:ind w:left="0"/>
        <w:jc w:val="both"/>
      </w:pPr>
      <w:r>
        <w:rPr>
          <w:rFonts w:ascii="Times New Roman"/>
          <w:b w:val="false"/>
          <w:i w:val="false"/>
          <w:color w:val="000000"/>
          <w:sz w:val="28"/>
        </w:rPr>
        <w:t>
      4) изъятые товары или товары, на которые наложен арест, в том числе являющиеся вещественными доказательствами, в соответствии с законами Республики Казахстан.</w:t>
      </w:r>
    </w:p>
    <w:bookmarkEnd w:id="4417"/>
    <w:bookmarkStart w:name="z5001" w:id="4418"/>
    <w:p>
      <w:pPr>
        <w:spacing w:after="0"/>
        <w:ind w:left="0"/>
        <w:jc w:val="both"/>
      </w:pPr>
      <w:r>
        <w:rPr>
          <w:rFonts w:ascii="Times New Roman"/>
          <w:b w:val="false"/>
          <w:i w:val="false"/>
          <w:color w:val="000000"/>
          <w:sz w:val="28"/>
        </w:rPr>
        <w:t xml:space="preserve">
      3. 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 </w:t>
      </w:r>
    </w:p>
    <w:bookmarkEnd w:id="4418"/>
    <w:bookmarkStart w:name="z5002" w:id="4419"/>
    <w:p>
      <w:pPr>
        <w:spacing w:after="0"/>
        <w:ind w:left="0"/>
        <w:jc w:val="both"/>
      </w:pPr>
      <w:r>
        <w:rPr>
          <w:rFonts w:ascii="Times New Roman"/>
          <w:b w:val="false"/>
          <w:i w:val="false"/>
          <w:color w:val="000000"/>
          <w:sz w:val="28"/>
        </w:rPr>
        <w:t>
      4. Таможенная процедура уничтожения не применяется, если уничтожение товаров:</w:t>
      </w:r>
    </w:p>
    <w:bookmarkEnd w:id="4419"/>
    <w:bookmarkStart w:name="z5003" w:id="4420"/>
    <w:p>
      <w:pPr>
        <w:spacing w:after="0"/>
        <w:ind w:left="0"/>
        <w:jc w:val="both"/>
      </w:pPr>
      <w:r>
        <w:rPr>
          <w:rFonts w:ascii="Times New Roman"/>
          <w:b w:val="false"/>
          <w:i w:val="false"/>
          <w:color w:val="000000"/>
          <w:sz w:val="28"/>
        </w:rPr>
        <w:t>
      1) может причинить вред окружающей среде или представляет опасность для жизни и здоровья людей;</w:t>
      </w:r>
    </w:p>
    <w:bookmarkEnd w:id="4420"/>
    <w:bookmarkStart w:name="z5004" w:id="4421"/>
    <w:p>
      <w:pPr>
        <w:spacing w:after="0"/>
        <w:ind w:left="0"/>
        <w:jc w:val="both"/>
      </w:pPr>
      <w:r>
        <w:rPr>
          <w:rFonts w:ascii="Times New Roman"/>
          <w:b w:val="false"/>
          <w:i w:val="false"/>
          <w:color w:val="000000"/>
          <w:sz w:val="28"/>
        </w:rPr>
        <w:t>
      2) производится путем потребления товаров в соответствии с их обычным предназначением;</w:t>
      </w:r>
    </w:p>
    <w:bookmarkEnd w:id="4421"/>
    <w:bookmarkStart w:name="z5005" w:id="4422"/>
    <w:p>
      <w:pPr>
        <w:spacing w:after="0"/>
        <w:ind w:left="0"/>
        <w:jc w:val="both"/>
      </w:pPr>
      <w:r>
        <w:rPr>
          <w:rFonts w:ascii="Times New Roman"/>
          <w:b w:val="false"/>
          <w:i w:val="false"/>
          <w:color w:val="000000"/>
          <w:sz w:val="28"/>
        </w:rPr>
        <w:t>
      3) может повлечь расходы для государственных органов Республики Казахстан.</w:t>
      </w:r>
    </w:p>
    <w:bookmarkEnd w:id="4422"/>
    <w:p>
      <w:pPr>
        <w:spacing w:after="0"/>
        <w:ind w:left="0"/>
        <w:jc w:val="both"/>
      </w:pPr>
      <w:r>
        <w:rPr>
          <w:rFonts w:ascii="Times New Roman"/>
          <w:b/>
          <w:i w:val="false"/>
          <w:color w:val="000000"/>
          <w:sz w:val="28"/>
        </w:rPr>
        <w:t>Статья 330. Условия помещения товаров под таможенную процедуру уничтожения</w:t>
      </w:r>
    </w:p>
    <w:bookmarkStart w:name="z5006" w:id="4423"/>
    <w:p>
      <w:pPr>
        <w:spacing w:after="0"/>
        <w:ind w:left="0"/>
        <w:jc w:val="both"/>
      </w:pPr>
      <w:r>
        <w:rPr>
          <w:rFonts w:ascii="Times New Roman"/>
          <w:b w:val="false"/>
          <w:i w:val="false"/>
          <w:color w:val="000000"/>
          <w:sz w:val="28"/>
        </w:rPr>
        <w:t>
      Условиями помещения товаров под таможенную процедуру уничтожения являются:</w:t>
      </w:r>
    </w:p>
    <w:bookmarkEnd w:id="4423"/>
    <w:bookmarkStart w:name="z5007" w:id="4424"/>
    <w:p>
      <w:pPr>
        <w:spacing w:after="0"/>
        <w:ind w:left="0"/>
        <w:jc w:val="both"/>
      </w:pPr>
      <w:r>
        <w:rPr>
          <w:rFonts w:ascii="Times New Roman"/>
          <w:b w:val="false"/>
          <w:i w:val="false"/>
          <w:color w:val="000000"/>
          <w:sz w:val="28"/>
        </w:rPr>
        <w:t>
      1) наличие выдаваемого в соответствии с законодательством Республики Казахстан положительного заключения государственной экологической экспертизы, в котором указываются способ и место уничтожения. Выдача заключения государственной экологической экспертизы о возможности уничтожения товаров, помещаемых под таможенную процедуру уничтожения, осуществляется в соответствии с экологическим законодательством Республики Казахстан.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bookmarkEnd w:id="4424"/>
    <w:bookmarkStart w:name="z5008" w:id="4425"/>
    <w:p>
      <w:pPr>
        <w:spacing w:after="0"/>
        <w:ind w:left="0"/>
        <w:jc w:val="both"/>
      </w:pPr>
      <w:r>
        <w:rPr>
          <w:rFonts w:ascii="Times New Roman"/>
          <w:b w:val="false"/>
          <w:i w:val="false"/>
          <w:color w:val="000000"/>
          <w:sz w:val="28"/>
        </w:rPr>
        <w:t xml:space="preserve">
      2)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425"/>
    <w:p>
      <w:pPr>
        <w:spacing w:after="0"/>
        <w:ind w:left="0"/>
        <w:jc w:val="both"/>
      </w:pPr>
      <w:r>
        <w:rPr>
          <w:rFonts w:ascii="Times New Roman"/>
          <w:b/>
          <w:i w:val="false"/>
          <w:color w:val="000000"/>
          <w:sz w:val="28"/>
        </w:rPr>
        <w:t>Статья 331. Особенности применения таможенной процедуры уничтожения</w:t>
      </w:r>
    </w:p>
    <w:bookmarkStart w:name="z5009" w:id="4426"/>
    <w:p>
      <w:pPr>
        <w:spacing w:after="0"/>
        <w:ind w:left="0"/>
        <w:jc w:val="both"/>
      </w:pPr>
      <w:r>
        <w:rPr>
          <w:rFonts w:ascii="Times New Roman"/>
          <w:b w:val="false"/>
          <w:i w:val="false"/>
          <w:color w:val="000000"/>
          <w:sz w:val="28"/>
        </w:rPr>
        <w:t>
      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государственной экологической экспертизы о возможности уничтожения товаров, при наличии в нем таких сроков.</w:t>
      </w:r>
    </w:p>
    <w:bookmarkEnd w:id="4426"/>
    <w:bookmarkStart w:name="z5010" w:id="4427"/>
    <w:p>
      <w:pPr>
        <w:spacing w:after="0"/>
        <w:ind w:left="0"/>
        <w:jc w:val="both"/>
      </w:pPr>
      <w:r>
        <w:rPr>
          <w:rFonts w:ascii="Times New Roman"/>
          <w:b w:val="false"/>
          <w:i w:val="false"/>
          <w:color w:val="000000"/>
          <w:sz w:val="28"/>
        </w:rPr>
        <w:t xml:space="preserve">
      2. Уничтожение товаров производится за счет декларанта товаров, помещенных под таможенную процедуру уничтожения. </w:t>
      </w:r>
    </w:p>
    <w:bookmarkEnd w:id="4427"/>
    <w:bookmarkStart w:name="z5011" w:id="4428"/>
    <w:p>
      <w:pPr>
        <w:spacing w:after="0"/>
        <w:ind w:left="0"/>
        <w:jc w:val="both"/>
      </w:pPr>
      <w:r>
        <w:rPr>
          <w:rFonts w:ascii="Times New Roman"/>
          <w:b w:val="false"/>
          <w:i w:val="false"/>
          <w:color w:val="000000"/>
          <w:sz w:val="28"/>
        </w:rPr>
        <w:t>
      3. Уничтожение производится в присутствии комиссии, создаваемой таможенным органом, осуществляющим контроль за помещением товара под таможенную процедуру уничтожения,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помещением товара под таможенную процедуру уничтожения, вправе привлекать специалистов иных государственных органов и независимых экспертов.</w:t>
      </w:r>
    </w:p>
    <w:bookmarkEnd w:id="4428"/>
    <w:bookmarkStart w:name="z5012" w:id="4429"/>
    <w:p>
      <w:pPr>
        <w:spacing w:after="0"/>
        <w:ind w:left="0"/>
        <w:jc w:val="both"/>
      </w:pPr>
      <w:r>
        <w:rPr>
          <w:rFonts w:ascii="Times New Roman"/>
          <w:b w:val="false"/>
          <w:i w:val="false"/>
          <w:color w:val="000000"/>
          <w:sz w:val="28"/>
        </w:rPr>
        <w:t>
      Уничтожение производится путем:</w:t>
      </w:r>
    </w:p>
    <w:bookmarkEnd w:id="4429"/>
    <w:bookmarkStart w:name="z5013" w:id="4430"/>
    <w:p>
      <w:pPr>
        <w:spacing w:after="0"/>
        <w:ind w:left="0"/>
        <w:jc w:val="both"/>
      </w:pPr>
      <w:r>
        <w:rPr>
          <w:rFonts w:ascii="Times New Roman"/>
          <w:b w:val="false"/>
          <w:i w:val="false"/>
          <w:color w:val="000000"/>
          <w:sz w:val="28"/>
        </w:rPr>
        <w:t>
      1) термического, химического, механического либо иного воздействия (сжигания, разрушения, захоронения и другого), в результате которого товары полностью уничтожаются. Способ уничтожения товаров должен обеспечивать невозможность их восстановления, приведения в первоначальное состояние для использования по назначению;</w:t>
      </w:r>
    </w:p>
    <w:bookmarkEnd w:id="4430"/>
    <w:bookmarkStart w:name="z5014" w:id="4431"/>
    <w:p>
      <w:pPr>
        <w:spacing w:after="0"/>
        <w:ind w:left="0"/>
        <w:jc w:val="both"/>
      </w:pPr>
      <w:r>
        <w:rPr>
          <w:rFonts w:ascii="Times New Roman"/>
          <w:b w:val="false"/>
          <w:i w:val="false"/>
          <w:color w:val="000000"/>
          <w:sz w:val="28"/>
        </w:rPr>
        <w:t>
      2) демонтажа, разборки, механического повреждения, включая пробивание отверстий, разрывы, нанесение повреждений иными способами при условии, что такие повреждения исключают последующее восстановление товаров и возможность их использования.</w:t>
      </w:r>
    </w:p>
    <w:bookmarkEnd w:id="4431"/>
    <w:bookmarkStart w:name="z5015" w:id="4432"/>
    <w:p>
      <w:pPr>
        <w:spacing w:after="0"/>
        <w:ind w:left="0"/>
        <w:jc w:val="both"/>
      </w:pPr>
      <w:r>
        <w:rPr>
          <w:rFonts w:ascii="Times New Roman"/>
          <w:b w:val="false"/>
          <w:i w:val="false"/>
          <w:color w:val="000000"/>
          <w:sz w:val="28"/>
        </w:rPr>
        <w:t xml:space="preserve">
      В отношении товаров, требующих особых условий хранения, которые в силу технологических причин не могут быть извлечены из мест хранения и быть использованы, уничтожение считается произведенным на основании акта комиссии о невозможности изъятия товаров из мест хранения и их дальнейшего использования. </w:t>
      </w:r>
    </w:p>
    <w:bookmarkEnd w:id="4432"/>
    <w:bookmarkStart w:name="z5016" w:id="4433"/>
    <w:p>
      <w:pPr>
        <w:spacing w:after="0"/>
        <w:ind w:left="0"/>
        <w:jc w:val="both"/>
      </w:pPr>
      <w:r>
        <w:rPr>
          <w:rFonts w:ascii="Times New Roman"/>
          <w:b w:val="false"/>
          <w:i w:val="false"/>
          <w:color w:val="000000"/>
          <w:sz w:val="28"/>
        </w:rPr>
        <w:t>
      4. После фактического уничтожения товаров составляется акт уничтожения по форме, утвержденной уполномоченным органом, содержащий следующие основные сведения:</w:t>
      </w:r>
    </w:p>
    <w:bookmarkEnd w:id="4433"/>
    <w:bookmarkStart w:name="z5017" w:id="4434"/>
    <w:p>
      <w:pPr>
        <w:spacing w:after="0"/>
        <w:ind w:left="0"/>
        <w:jc w:val="both"/>
      </w:pPr>
      <w:r>
        <w:rPr>
          <w:rFonts w:ascii="Times New Roman"/>
          <w:b w:val="false"/>
          <w:i w:val="false"/>
          <w:color w:val="000000"/>
          <w:sz w:val="28"/>
        </w:rPr>
        <w:t>
      дату и место уничтожения товаров;</w:t>
      </w:r>
    </w:p>
    <w:bookmarkEnd w:id="4434"/>
    <w:bookmarkStart w:name="z5018" w:id="4435"/>
    <w:p>
      <w:pPr>
        <w:spacing w:after="0"/>
        <w:ind w:left="0"/>
        <w:jc w:val="both"/>
      </w:pPr>
      <w:r>
        <w:rPr>
          <w:rFonts w:ascii="Times New Roman"/>
          <w:b w:val="false"/>
          <w:i w:val="false"/>
          <w:color w:val="000000"/>
          <w:sz w:val="28"/>
        </w:rPr>
        <w:t>
      сведения о лице, заявившем таможенную процедуру уничтожения;</w:t>
      </w:r>
    </w:p>
    <w:bookmarkEnd w:id="4435"/>
    <w:bookmarkStart w:name="z5019" w:id="4436"/>
    <w:p>
      <w:pPr>
        <w:spacing w:after="0"/>
        <w:ind w:left="0"/>
        <w:jc w:val="both"/>
      </w:pPr>
      <w:r>
        <w:rPr>
          <w:rFonts w:ascii="Times New Roman"/>
          <w:b w:val="false"/>
          <w:i w:val="false"/>
          <w:color w:val="000000"/>
          <w:sz w:val="28"/>
        </w:rPr>
        <w:t>
      сведения о лицах, присутствовавших при уничтожении;</w:t>
      </w:r>
    </w:p>
    <w:bookmarkEnd w:id="4436"/>
    <w:bookmarkStart w:name="z5020" w:id="4437"/>
    <w:p>
      <w:pPr>
        <w:spacing w:after="0"/>
        <w:ind w:left="0"/>
        <w:jc w:val="both"/>
      </w:pPr>
      <w:r>
        <w:rPr>
          <w:rFonts w:ascii="Times New Roman"/>
          <w:b w:val="false"/>
          <w:i w:val="false"/>
          <w:color w:val="000000"/>
          <w:sz w:val="28"/>
        </w:rPr>
        <w:t>
      наименования уничтожаемых товаров, их количество в единицах измерения;</w:t>
      </w:r>
    </w:p>
    <w:bookmarkEnd w:id="4437"/>
    <w:bookmarkStart w:name="z5021" w:id="4438"/>
    <w:p>
      <w:pPr>
        <w:spacing w:after="0"/>
        <w:ind w:left="0"/>
        <w:jc w:val="both"/>
      </w:pPr>
      <w:r>
        <w:rPr>
          <w:rFonts w:ascii="Times New Roman"/>
          <w:b w:val="false"/>
          <w:i w:val="false"/>
          <w:color w:val="000000"/>
          <w:sz w:val="28"/>
        </w:rPr>
        <w:t>
      способ уничтожения товаров;</w:t>
      </w:r>
    </w:p>
    <w:bookmarkEnd w:id="4438"/>
    <w:bookmarkStart w:name="z5022" w:id="4439"/>
    <w:p>
      <w:pPr>
        <w:spacing w:after="0"/>
        <w:ind w:left="0"/>
        <w:jc w:val="both"/>
      </w:pPr>
      <w:r>
        <w:rPr>
          <w:rFonts w:ascii="Times New Roman"/>
          <w:b w:val="false"/>
          <w:i w:val="false"/>
          <w:color w:val="000000"/>
          <w:sz w:val="28"/>
        </w:rPr>
        <w:t>
      наличие и количество отходов после уничтожения, возможность их дальнейшего использования;</w:t>
      </w:r>
    </w:p>
    <w:bookmarkEnd w:id="4439"/>
    <w:bookmarkStart w:name="z5023" w:id="4440"/>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bookmarkEnd w:id="4440"/>
    <w:bookmarkStart w:name="z5024" w:id="4441"/>
    <w:p>
      <w:pPr>
        <w:spacing w:after="0"/>
        <w:ind w:left="0"/>
        <w:jc w:val="both"/>
      </w:pPr>
      <w:r>
        <w:rPr>
          <w:rFonts w:ascii="Times New Roman"/>
          <w:b w:val="false"/>
          <w:i w:val="false"/>
          <w:color w:val="000000"/>
          <w:sz w:val="28"/>
        </w:rPr>
        <w:t>
      5. Акт уничтожения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bookmarkEnd w:id="4441"/>
    <w:bookmarkStart w:name="z5025" w:id="4442"/>
    <w:p>
      <w:pPr>
        <w:spacing w:after="0"/>
        <w:ind w:left="0"/>
        <w:jc w:val="both"/>
      </w:pPr>
      <w:r>
        <w:rPr>
          <w:rFonts w:ascii="Times New Roman"/>
          <w:b w:val="false"/>
          <w:i w:val="false"/>
          <w:color w:val="000000"/>
          <w:sz w:val="28"/>
        </w:rPr>
        <w:t>
      6. Факт уничтожения товаров фиксируется с применением фото- и (или) видеосъемки, результаты которой прилагаются к акту уничтожения, хранящемуся в таможенном органе.</w:t>
      </w:r>
    </w:p>
    <w:bookmarkEnd w:id="4442"/>
    <w:p>
      <w:pPr>
        <w:spacing w:after="0"/>
        <w:ind w:left="0"/>
        <w:jc w:val="both"/>
      </w:pPr>
      <w:r>
        <w:rPr>
          <w:rFonts w:ascii="Times New Roman"/>
          <w:b/>
          <w:i w:val="false"/>
          <w:color w:val="000000"/>
          <w:sz w:val="28"/>
        </w:rPr>
        <w:t>Статья 332. Завершение таможенной процедуры уничтожения</w:t>
      </w:r>
    </w:p>
    <w:bookmarkStart w:name="z5026" w:id="4443"/>
    <w:p>
      <w:pPr>
        <w:spacing w:after="0"/>
        <w:ind w:left="0"/>
        <w:jc w:val="both"/>
      </w:pPr>
      <w:r>
        <w:rPr>
          <w:rFonts w:ascii="Times New Roman"/>
          <w:b w:val="false"/>
          <w:i w:val="false"/>
          <w:color w:val="000000"/>
          <w:sz w:val="28"/>
        </w:rPr>
        <w:t xml:space="preserve">
      1. Таможенная процедура уничтожения завершается фактическим уничтожением товаров с учетом положений настоящей статьи на основании акта уничтожения,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331 настоящего Кодекса.</w:t>
      </w:r>
    </w:p>
    <w:bookmarkEnd w:id="4443"/>
    <w:bookmarkStart w:name="z5027" w:id="4444"/>
    <w:p>
      <w:pPr>
        <w:spacing w:after="0"/>
        <w:ind w:left="0"/>
        <w:jc w:val="both"/>
      </w:pPr>
      <w:r>
        <w:rPr>
          <w:rFonts w:ascii="Times New Roman"/>
          <w:b w:val="false"/>
          <w:i w:val="false"/>
          <w:color w:val="000000"/>
          <w:sz w:val="28"/>
        </w:rPr>
        <w:t>
      2. Отходы, образовавшиеся в результате уничтожения товаров, за исключением отходов, указанных в пункте 4 настоящей статьи, приобретают статус иностранных товаров.</w:t>
      </w:r>
    </w:p>
    <w:bookmarkEnd w:id="4444"/>
    <w:bookmarkStart w:name="z5028" w:id="4445"/>
    <w:p>
      <w:pPr>
        <w:spacing w:after="0"/>
        <w:ind w:left="0"/>
        <w:jc w:val="both"/>
      </w:pPr>
      <w:r>
        <w:rPr>
          <w:rFonts w:ascii="Times New Roman"/>
          <w:b w:val="false"/>
          <w:i w:val="false"/>
          <w:color w:val="000000"/>
          <w:sz w:val="28"/>
        </w:rPr>
        <w:t xml:space="preserve">
      3.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Республики Казахстан подлежат захоронению, обезвреживанию, утилизации или уничтожению иным способом. </w:t>
      </w:r>
    </w:p>
    <w:bookmarkEnd w:id="4445"/>
    <w:bookmarkStart w:name="z5029" w:id="4446"/>
    <w:p>
      <w:pPr>
        <w:spacing w:after="0"/>
        <w:ind w:left="0"/>
        <w:jc w:val="both"/>
      </w:pPr>
      <w:r>
        <w:rPr>
          <w:rFonts w:ascii="Times New Roman"/>
          <w:b w:val="false"/>
          <w:i w:val="false"/>
          <w:color w:val="000000"/>
          <w:sz w:val="28"/>
        </w:rPr>
        <w:t>
      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bookmarkEnd w:id="4446"/>
    <w:bookmarkStart w:name="z5030" w:id="4447"/>
    <w:p>
      <w:pPr>
        <w:spacing w:after="0"/>
        <w:ind w:left="0"/>
        <w:jc w:val="both"/>
      </w:pPr>
      <w:r>
        <w:rPr>
          <w:rFonts w:ascii="Times New Roman"/>
          <w:b w:val="false"/>
          <w:i w:val="false"/>
          <w:color w:val="000000"/>
          <w:sz w:val="28"/>
        </w:rPr>
        <w:t>
      4. Отходы, образовавшиеся в результате уничтожения,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признания в порядке, определенном Правительством Республики Казахстан,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4447"/>
    <w:bookmarkStart w:name="z5031" w:id="4448"/>
    <w:p>
      <w:pPr>
        <w:spacing w:after="0"/>
        <w:ind w:left="0"/>
        <w:jc w:val="left"/>
      </w:pPr>
      <w:r>
        <w:rPr>
          <w:rFonts w:ascii="Times New Roman"/>
          <w:b/>
          <w:i w:val="false"/>
          <w:color w:val="000000"/>
        </w:rPr>
        <w:t xml:space="preserve"> Глава 37. ТАМОЖЕННАЯ ПРОЦЕДУРА ОТКАЗА В ПОЛЬЗУ ГОСУДАРСТВА</w:t>
      </w:r>
    </w:p>
    <w:bookmarkEnd w:id="4448"/>
    <w:p>
      <w:pPr>
        <w:spacing w:after="0"/>
        <w:ind w:left="0"/>
        <w:jc w:val="both"/>
      </w:pPr>
      <w:r>
        <w:rPr>
          <w:rFonts w:ascii="Times New Roman"/>
          <w:b/>
          <w:i w:val="false"/>
          <w:color w:val="000000"/>
          <w:sz w:val="28"/>
        </w:rPr>
        <w:t>Статья 333. Содержание и применение таможенной процедуры отказа в пользу государства</w:t>
      </w:r>
    </w:p>
    <w:bookmarkStart w:name="z5032" w:id="4449"/>
    <w:p>
      <w:pPr>
        <w:spacing w:after="0"/>
        <w:ind w:left="0"/>
        <w:jc w:val="both"/>
      </w:pPr>
      <w:r>
        <w:rPr>
          <w:rFonts w:ascii="Times New Roman"/>
          <w:b w:val="false"/>
          <w:i w:val="false"/>
          <w:color w:val="000000"/>
          <w:sz w:val="28"/>
        </w:rPr>
        <w:t>
      1. Таможенная процедура отказа в пользу государства является таможенной процедурой, применяемой в отношении иностранных товаров, в соответствии с которой такие товары безвозмездно передаются в собственность государства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bookmarkEnd w:id="4449"/>
    <w:bookmarkStart w:name="z5033" w:id="4450"/>
    <w:p>
      <w:pPr>
        <w:spacing w:after="0"/>
        <w:ind w:left="0"/>
        <w:jc w:val="both"/>
      </w:pPr>
      <w:r>
        <w:rPr>
          <w:rFonts w:ascii="Times New Roman"/>
          <w:b w:val="false"/>
          <w:i w:val="false"/>
          <w:color w:val="000000"/>
          <w:sz w:val="28"/>
        </w:rPr>
        <w:t>
      2. Товары, помещенные под таможенную процедуру отказа в пользу государства, приобретают статус товаров Евразийского экономического союза.</w:t>
      </w:r>
    </w:p>
    <w:bookmarkEnd w:id="4450"/>
    <w:bookmarkStart w:name="z5034" w:id="4451"/>
    <w:p>
      <w:pPr>
        <w:spacing w:after="0"/>
        <w:ind w:left="0"/>
        <w:jc w:val="both"/>
      </w:pPr>
      <w:r>
        <w:rPr>
          <w:rFonts w:ascii="Times New Roman"/>
          <w:b w:val="false"/>
          <w:i w:val="false"/>
          <w:color w:val="000000"/>
          <w:sz w:val="28"/>
        </w:rPr>
        <w:t>
      3. Таможенная процедура отказа в пользу государства не применяется в отношении следующих товаров:</w:t>
      </w:r>
    </w:p>
    <w:bookmarkEnd w:id="4451"/>
    <w:bookmarkStart w:name="z5035" w:id="4452"/>
    <w:p>
      <w:pPr>
        <w:spacing w:after="0"/>
        <w:ind w:left="0"/>
        <w:jc w:val="both"/>
      </w:pPr>
      <w:r>
        <w:rPr>
          <w:rFonts w:ascii="Times New Roman"/>
          <w:b w:val="false"/>
          <w:i w:val="false"/>
          <w:color w:val="000000"/>
          <w:sz w:val="28"/>
        </w:rPr>
        <w:t>
      1) запрещенных к обороту в соответствии с законодательством Республики Казахстан;</w:t>
      </w:r>
    </w:p>
    <w:bookmarkEnd w:id="4452"/>
    <w:bookmarkStart w:name="z5036" w:id="4453"/>
    <w:p>
      <w:pPr>
        <w:spacing w:after="0"/>
        <w:ind w:left="0"/>
        <w:jc w:val="both"/>
      </w:pPr>
      <w:r>
        <w:rPr>
          <w:rFonts w:ascii="Times New Roman"/>
          <w:b w:val="false"/>
          <w:i w:val="false"/>
          <w:color w:val="000000"/>
          <w:sz w:val="28"/>
        </w:rPr>
        <w:t xml:space="preserve">
      2) с истекшим сроком годности (потребления, реализации). </w:t>
      </w:r>
    </w:p>
    <w:bookmarkEnd w:id="4453"/>
    <w:bookmarkStart w:name="z5037" w:id="4454"/>
    <w:p>
      <w:pPr>
        <w:spacing w:after="0"/>
        <w:ind w:left="0"/>
        <w:jc w:val="both"/>
      </w:pPr>
      <w:r>
        <w:rPr>
          <w:rFonts w:ascii="Times New Roman"/>
          <w:b w:val="false"/>
          <w:i w:val="false"/>
          <w:color w:val="000000"/>
          <w:sz w:val="28"/>
        </w:rPr>
        <w:t xml:space="preserve">
      4. Порядок применения таможенной процедуры отказа в пользу государства устанавливается в соответствии со </w:t>
      </w:r>
      <w:r>
        <w:rPr>
          <w:rFonts w:ascii="Times New Roman"/>
          <w:b w:val="false"/>
          <w:i w:val="false"/>
          <w:color w:val="000000"/>
          <w:sz w:val="28"/>
        </w:rPr>
        <w:t>статьей 335</w:t>
      </w:r>
      <w:r>
        <w:rPr>
          <w:rFonts w:ascii="Times New Roman"/>
          <w:b w:val="false"/>
          <w:i w:val="false"/>
          <w:color w:val="000000"/>
          <w:sz w:val="28"/>
        </w:rPr>
        <w:t xml:space="preserve"> настоящего Кодекса.</w:t>
      </w:r>
    </w:p>
    <w:bookmarkEnd w:id="4454"/>
    <w:p>
      <w:pPr>
        <w:spacing w:after="0"/>
        <w:ind w:left="0"/>
        <w:jc w:val="both"/>
      </w:pPr>
      <w:r>
        <w:rPr>
          <w:rFonts w:ascii="Times New Roman"/>
          <w:b/>
          <w:i w:val="false"/>
          <w:color w:val="000000"/>
          <w:sz w:val="28"/>
        </w:rPr>
        <w:t>Статья 334. Условия помещения товаров под таможенную процедуру отказа в пользу государства</w:t>
      </w:r>
    </w:p>
    <w:bookmarkStart w:name="z5038" w:id="4455"/>
    <w:p>
      <w:pPr>
        <w:spacing w:after="0"/>
        <w:ind w:left="0"/>
        <w:jc w:val="both"/>
      </w:pPr>
      <w:r>
        <w:rPr>
          <w:rFonts w:ascii="Times New Roman"/>
          <w:b w:val="false"/>
          <w:i w:val="false"/>
          <w:color w:val="000000"/>
          <w:sz w:val="28"/>
        </w:rPr>
        <w:t>
      Условиями помещения товаров под таможенную процедуру отказа в пользу государства являются:</w:t>
      </w:r>
    </w:p>
    <w:bookmarkEnd w:id="4455"/>
    <w:bookmarkStart w:name="z5039" w:id="4456"/>
    <w:p>
      <w:pPr>
        <w:spacing w:after="0"/>
        <w:ind w:left="0"/>
        <w:jc w:val="both"/>
      </w:pPr>
      <w:r>
        <w:rPr>
          <w:rFonts w:ascii="Times New Roman"/>
          <w:b w:val="false"/>
          <w:i w:val="false"/>
          <w:color w:val="000000"/>
          <w:sz w:val="28"/>
        </w:rPr>
        <w:t xml:space="preserve">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456"/>
    <w:bookmarkStart w:name="z5040" w:id="4457"/>
    <w:p>
      <w:pPr>
        <w:spacing w:after="0"/>
        <w:ind w:left="0"/>
        <w:jc w:val="both"/>
      </w:pPr>
      <w:r>
        <w:rPr>
          <w:rFonts w:ascii="Times New Roman"/>
          <w:b w:val="false"/>
          <w:i w:val="false"/>
          <w:color w:val="000000"/>
          <w:sz w:val="28"/>
        </w:rPr>
        <w:t>
      отсутствие в результате применения указанной таможенной процедуры каких-либо расходов для таможенных органов;</w:t>
      </w:r>
    </w:p>
    <w:bookmarkEnd w:id="4457"/>
    <w:bookmarkStart w:name="z5041" w:id="4458"/>
    <w:p>
      <w:pPr>
        <w:spacing w:after="0"/>
        <w:ind w:left="0"/>
        <w:jc w:val="both"/>
      </w:pPr>
      <w:r>
        <w:rPr>
          <w:rFonts w:ascii="Times New Roman"/>
          <w:b w:val="false"/>
          <w:i w:val="false"/>
          <w:color w:val="000000"/>
          <w:sz w:val="28"/>
        </w:rPr>
        <w:t xml:space="preserve">
      соблюдение требований, установленных </w:t>
      </w:r>
      <w:r>
        <w:rPr>
          <w:rFonts w:ascii="Times New Roman"/>
          <w:b w:val="false"/>
          <w:i w:val="false"/>
          <w:color w:val="000000"/>
          <w:sz w:val="28"/>
        </w:rPr>
        <w:t>статьей 335</w:t>
      </w:r>
      <w:r>
        <w:rPr>
          <w:rFonts w:ascii="Times New Roman"/>
          <w:b w:val="false"/>
          <w:i w:val="false"/>
          <w:color w:val="000000"/>
          <w:sz w:val="28"/>
        </w:rPr>
        <w:t xml:space="preserve"> настоящего Кодекса. </w:t>
      </w:r>
    </w:p>
    <w:bookmarkEnd w:id="4458"/>
    <w:p>
      <w:pPr>
        <w:spacing w:after="0"/>
        <w:ind w:left="0"/>
        <w:jc w:val="both"/>
      </w:pPr>
      <w:r>
        <w:rPr>
          <w:rFonts w:ascii="Times New Roman"/>
          <w:b/>
          <w:i w:val="false"/>
          <w:color w:val="000000"/>
          <w:sz w:val="28"/>
        </w:rPr>
        <w:t xml:space="preserve">Статья 335. Завершение таможенной процедуры отказа в пользу государства и порядок отказа от товаров в пользу государства </w:t>
      </w:r>
    </w:p>
    <w:bookmarkStart w:name="z5042" w:id="4459"/>
    <w:p>
      <w:pPr>
        <w:spacing w:after="0"/>
        <w:ind w:left="0"/>
        <w:jc w:val="both"/>
      </w:pPr>
      <w:r>
        <w:rPr>
          <w:rFonts w:ascii="Times New Roman"/>
          <w:b w:val="false"/>
          <w:i w:val="false"/>
          <w:color w:val="000000"/>
          <w:sz w:val="28"/>
        </w:rPr>
        <w:t>
      1. Таможенная процедура отказа в пользу государства завершается передачей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 При этом составляется акт приема-передачи, копия которого прилагается к таможенной декларации. После завершения таможенного декларирования изменение указанной таможенной процедуры не допускается.</w:t>
      </w:r>
    </w:p>
    <w:bookmarkEnd w:id="4459"/>
    <w:bookmarkStart w:name="z5043" w:id="4460"/>
    <w:p>
      <w:pPr>
        <w:spacing w:after="0"/>
        <w:ind w:left="0"/>
        <w:jc w:val="both"/>
      </w:pPr>
      <w:r>
        <w:rPr>
          <w:rFonts w:ascii="Times New Roman"/>
          <w:b w:val="false"/>
          <w:i w:val="false"/>
          <w:color w:val="000000"/>
          <w:sz w:val="28"/>
        </w:rPr>
        <w:t xml:space="preserve">
      После завершения таможенного декларирования товаров, помещенных под таможенную процедуру отказа в пользу государства, такие товары обращаются в собственность государства в соответствии с </w:t>
      </w:r>
      <w:r>
        <w:rPr>
          <w:rFonts w:ascii="Times New Roman"/>
          <w:b w:val="false"/>
          <w:i w:val="false"/>
          <w:color w:val="000000"/>
          <w:sz w:val="28"/>
        </w:rPr>
        <w:t>главой 20</w:t>
      </w:r>
      <w:r>
        <w:rPr>
          <w:rFonts w:ascii="Times New Roman"/>
          <w:b w:val="false"/>
          <w:i w:val="false"/>
          <w:color w:val="000000"/>
          <w:sz w:val="28"/>
        </w:rPr>
        <w:t xml:space="preserve"> настоящего Кодекса.</w:t>
      </w:r>
    </w:p>
    <w:bookmarkEnd w:id="4460"/>
    <w:bookmarkStart w:name="z5044" w:id="4461"/>
    <w:p>
      <w:pPr>
        <w:spacing w:after="0"/>
        <w:ind w:left="0"/>
        <w:jc w:val="left"/>
      </w:pPr>
      <w:r>
        <w:rPr>
          <w:rFonts w:ascii="Times New Roman"/>
          <w:b/>
          <w:i w:val="false"/>
          <w:color w:val="000000"/>
        </w:rPr>
        <w:t xml:space="preserve"> Глава 38. СПЕЦИАЛЬНАЯ ТАМОЖЕННАЯ ПРОЦЕДУРА</w:t>
      </w:r>
    </w:p>
    <w:bookmarkEnd w:id="4461"/>
    <w:p>
      <w:pPr>
        <w:spacing w:after="0"/>
        <w:ind w:left="0"/>
        <w:jc w:val="both"/>
      </w:pPr>
      <w:r>
        <w:rPr>
          <w:rFonts w:ascii="Times New Roman"/>
          <w:b/>
          <w:i w:val="false"/>
          <w:color w:val="000000"/>
          <w:sz w:val="28"/>
        </w:rPr>
        <w:t>Статья 336. Содержание и применение специальной таможенной процедуры</w:t>
      </w:r>
    </w:p>
    <w:bookmarkStart w:name="z5045" w:id="4462"/>
    <w:p>
      <w:pPr>
        <w:spacing w:after="0"/>
        <w:ind w:left="0"/>
        <w:jc w:val="both"/>
      </w:pPr>
      <w:r>
        <w:rPr>
          <w:rFonts w:ascii="Times New Roman"/>
          <w:b w:val="false"/>
          <w:i w:val="false"/>
          <w:color w:val="000000"/>
          <w:sz w:val="28"/>
        </w:rPr>
        <w:t>
      1. Специальная таможенная процедура является таможенной процедурой, применяемой в отношении отдельных категорий иностранных товаров и товаров Евразийского экономического союза, в соответствии с которой такие товары перемещаются через таможенную границу Евразийского экономического союза, находятся и (или) используются на таможенной территории Евразийского экономического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bookmarkEnd w:id="4462"/>
    <w:bookmarkStart w:name="z5046" w:id="4463"/>
    <w:p>
      <w:pPr>
        <w:spacing w:after="0"/>
        <w:ind w:left="0"/>
        <w:jc w:val="both"/>
      </w:pPr>
      <w:r>
        <w:rPr>
          <w:rFonts w:ascii="Times New Roman"/>
          <w:b w:val="false"/>
          <w:i w:val="false"/>
          <w:color w:val="000000"/>
          <w:sz w:val="28"/>
        </w:rPr>
        <w:t>
      2. Специальная таможенная процедура применяется в отношении следующих категорий товаров:</w:t>
      </w:r>
    </w:p>
    <w:bookmarkEnd w:id="4463"/>
    <w:bookmarkStart w:name="z5047" w:id="4464"/>
    <w:p>
      <w:pPr>
        <w:spacing w:after="0"/>
        <w:ind w:left="0"/>
        <w:jc w:val="both"/>
      </w:pPr>
      <w:r>
        <w:rPr>
          <w:rFonts w:ascii="Times New Roman"/>
          <w:b w:val="false"/>
          <w:i w:val="false"/>
          <w:color w:val="000000"/>
          <w:sz w:val="28"/>
        </w:rPr>
        <w:t>
      1) вывозимые с таможенной территории Евразийского экономического союза товары, предназначенные для обеспечения функционирования дипломатических представительств, консульских учреждений, представительств Республики Казахстан при международных организациях, расположенных за пределами таможенной территории Евразийского экономического союза;</w:t>
      </w:r>
    </w:p>
    <w:bookmarkEnd w:id="4464"/>
    <w:bookmarkStart w:name="z5048" w:id="4465"/>
    <w:p>
      <w:pPr>
        <w:spacing w:after="0"/>
        <w:ind w:left="0"/>
        <w:jc w:val="both"/>
      </w:pPr>
      <w:r>
        <w:rPr>
          <w:rFonts w:ascii="Times New Roman"/>
          <w:b w:val="false"/>
          <w:i w:val="false"/>
          <w:color w:val="000000"/>
          <w:sz w:val="28"/>
        </w:rPr>
        <w:t>
      2) перемещаемые через таможенную границу Евразийского экономического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за исключением консульских учреждений, возглавляемых почетными консульскими должностными лицами;</w:t>
      </w:r>
    </w:p>
    <w:bookmarkEnd w:id="4465"/>
    <w:bookmarkStart w:name="z5049" w:id="4466"/>
    <w:p>
      <w:pPr>
        <w:spacing w:after="0"/>
        <w:ind w:left="0"/>
        <w:jc w:val="both"/>
      </w:pPr>
      <w:r>
        <w:rPr>
          <w:rFonts w:ascii="Times New Roman"/>
          <w:b w:val="false"/>
          <w:i w:val="false"/>
          <w:color w:val="000000"/>
          <w:sz w:val="28"/>
        </w:rPr>
        <w:t>
      3) ввозимые на таможенную территорию Евразийского экономического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Евразийского экономического союза, возглавляемыми почетными консульскими должностными лицами;</w:t>
      </w:r>
    </w:p>
    <w:bookmarkEnd w:id="4466"/>
    <w:bookmarkStart w:name="z5050" w:id="4467"/>
    <w:p>
      <w:pPr>
        <w:spacing w:after="0"/>
        <w:ind w:left="0"/>
        <w:jc w:val="both"/>
      </w:pPr>
      <w:r>
        <w:rPr>
          <w:rFonts w:ascii="Times New Roman"/>
          <w:b w:val="false"/>
          <w:i w:val="false"/>
          <w:color w:val="000000"/>
          <w:sz w:val="28"/>
        </w:rPr>
        <w:t>
      4) перемещаемые через таможенную границу Евразийского экономического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w:t>
      </w:r>
    </w:p>
    <w:bookmarkEnd w:id="4467"/>
    <w:bookmarkStart w:name="z5051" w:id="4468"/>
    <w:p>
      <w:pPr>
        <w:spacing w:after="0"/>
        <w:ind w:left="0"/>
        <w:jc w:val="both"/>
      </w:pPr>
      <w:r>
        <w:rPr>
          <w:rFonts w:ascii="Times New Roman"/>
          <w:b w:val="false"/>
          <w:i w:val="false"/>
          <w:color w:val="000000"/>
          <w:sz w:val="28"/>
        </w:rPr>
        <w:t>
      5) перемещаемые через таможенную границу Евразийского экономического союза товары, предназначенные для официального пользования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Комиссия вправе определять товары, которые не относятся к этой категории товаров;</w:t>
      </w:r>
    </w:p>
    <w:bookmarkEnd w:id="4468"/>
    <w:bookmarkStart w:name="z5052" w:id="4469"/>
    <w:p>
      <w:pPr>
        <w:spacing w:after="0"/>
        <w:ind w:left="0"/>
        <w:jc w:val="both"/>
      </w:pPr>
      <w:r>
        <w:rPr>
          <w:rFonts w:ascii="Times New Roman"/>
          <w:b w:val="false"/>
          <w:i w:val="false"/>
          <w:color w:val="000000"/>
          <w:sz w:val="28"/>
        </w:rPr>
        <w:t>
      6) вооружение, военная техника, боеприпасы и иные материальные средства, являющиеся товарами Евразийского экономического союза, перемещаемые через таможенную границу Евразийского экономического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 – членов Евразийского экономического союза, дислоцированных на таможенной территории Евразийского экономического союза и (или) за ее пределами;</w:t>
      </w:r>
    </w:p>
    <w:bookmarkEnd w:id="4469"/>
    <w:bookmarkStart w:name="z5053" w:id="4470"/>
    <w:p>
      <w:pPr>
        <w:spacing w:after="0"/>
        <w:ind w:left="0"/>
        <w:jc w:val="both"/>
      </w:pPr>
      <w:r>
        <w:rPr>
          <w:rFonts w:ascii="Times New Roman"/>
          <w:b w:val="false"/>
          <w:i w:val="false"/>
          <w:color w:val="000000"/>
          <w:sz w:val="28"/>
        </w:rPr>
        <w:t xml:space="preserve">
      7) вооружение, военная техника, боеприпасы и иные материальные средства, перемещаемые через таможенную границу Евразийского экономического союза для участия вооруженных сил (других войск и воинских формирований, уполномоченных организаций) государств – членов Евразийского экономического союза и государств, не являющихся членами Евразийского экономического союза, в совместных (международных) учениях, соревнованиях, а также в парадах и иных торжественных мероприятиях; </w:t>
      </w:r>
    </w:p>
    <w:bookmarkEnd w:id="4470"/>
    <w:bookmarkStart w:name="z5054" w:id="4471"/>
    <w:p>
      <w:pPr>
        <w:spacing w:after="0"/>
        <w:ind w:left="0"/>
        <w:jc w:val="both"/>
      </w:pPr>
      <w:r>
        <w:rPr>
          <w:rFonts w:ascii="Times New Roman"/>
          <w:b w:val="false"/>
          <w:i w:val="false"/>
          <w:color w:val="000000"/>
          <w:sz w:val="28"/>
        </w:rPr>
        <w:t>
      8) перемещаемые через таможенную границу Евразийского экономического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Республики Казахстан, их структурными подразделениями или организациями, уполномоченными в соответствии с законодательством Республики Казахстан,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bookmarkEnd w:id="4471"/>
    <w:bookmarkStart w:name="z5055" w:id="4472"/>
    <w:p>
      <w:pPr>
        <w:spacing w:after="0"/>
        <w:ind w:left="0"/>
        <w:jc w:val="both"/>
      </w:pPr>
      <w:r>
        <w:rPr>
          <w:rFonts w:ascii="Times New Roman"/>
          <w:b w:val="false"/>
          <w:i w:val="false"/>
          <w:color w:val="000000"/>
          <w:sz w:val="28"/>
        </w:rPr>
        <w:t>
      9) перемещаемые через таможенную границу Евразийского экономического союза товары, предназначенные для проведения лицами государств – членов Евразийского экономического союза научно-исследовательских работ в Арктике и Антарктике в интересах государств – членов Евразийского экономического союза на некоммерческой основе, а также для обеспечения деятельности научно-исследовательских экспедиций государств – членов Евразийского экономического союза, организованных для проведения указанных работ;</w:t>
      </w:r>
    </w:p>
    <w:bookmarkEnd w:id="4472"/>
    <w:bookmarkStart w:name="z5056" w:id="4473"/>
    <w:p>
      <w:pPr>
        <w:spacing w:after="0"/>
        <w:ind w:left="0"/>
        <w:jc w:val="both"/>
      </w:pPr>
      <w:r>
        <w:rPr>
          <w:rFonts w:ascii="Times New Roman"/>
          <w:b w:val="false"/>
          <w:i w:val="false"/>
          <w:color w:val="000000"/>
          <w:sz w:val="28"/>
        </w:rPr>
        <w:t>
      10) перемещаемые через таможенную границу Евразийского экономического союза товары, предназначенные для целей допинг-контроля. Товары, относящиеся к этой категории товаров, определяются Комиссией;</w:t>
      </w:r>
    </w:p>
    <w:bookmarkEnd w:id="4473"/>
    <w:bookmarkStart w:name="z5057" w:id="4474"/>
    <w:p>
      <w:pPr>
        <w:spacing w:after="0"/>
        <w:ind w:left="0"/>
        <w:jc w:val="both"/>
      </w:pPr>
      <w:r>
        <w:rPr>
          <w:rFonts w:ascii="Times New Roman"/>
          <w:b w:val="false"/>
          <w:i w:val="false"/>
          <w:color w:val="000000"/>
          <w:sz w:val="28"/>
        </w:rPr>
        <w:t>
      11) перемещаемые через таможенную границу Евразийского экономического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 – членов Евразийского экономического союза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 – членов Евразийского экономического союза;</w:t>
      </w:r>
    </w:p>
    <w:bookmarkEnd w:id="4474"/>
    <w:bookmarkStart w:name="z5058" w:id="4475"/>
    <w:p>
      <w:pPr>
        <w:spacing w:after="0"/>
        <w:ind w:left="0"/>
        <w:jc w:val="both"/>
      </w:pPr>
      <w:r>
        <w:rPr>
          <w:rFonts w:ascii="Times New Roman"/>
          <w:b w:val="false"/>
          <w:i w:val="false"/>
          <w:color w:val="000000"/>
          <w:sz w:val="28"/>
        </w:rPr>
        <w:t>
      12) перемещаемые (перемещенные) через таможенную границу Евразийского экономического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bookmarkEnd w:id="4475"/>
    <w:bookmarkStart w:name="z5059" w:id="4476"/>
    <w:p>
      <w:pPr>
        <w:spacing w:after="0"/>
        <w:ind w:left="0"/>
        <w:jc w:val="both"/>
      </w:pPr>
      <w:r>
        <w:rPr>
          <w:rFonts w:ascii="Times New Roman"/>
          <w:b w:val="false"/>
          <w:i w:val="false"/>
          <w:color w:val="000000"/>
          <w:sz w:val="28"/>
        </w:rPr>
        <w:t>
      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Республики Казахстан, в отношении которых Республика Казахстан обладает исключительной юрисдикцией. Товары, не относящиеся к этой категории товаров, определяются Комиссией;</w:t>
      </w:r>
    </w:p>
    <w:bookmarkEnd w:id="4476"/>
    <w:bookmarkStart w:name="z5060" w:id="4477"/>
    <w:p>
      <w:pPr>
        <w:spacing w:after="0"/>
        <w:ind w:left="0"/>
        <w:jc w:val="both"/>
      </w:pPr>
      <w:r>
        <w:rPr>
          <w:rFonts w:ascii="Times New Roman"/>
          <w:b w:val="false"/>
          <w:i w:val="false"/>
          <w:color w:val="000000"/>
          <w:sz w:val="28"/>
        </w:rPr>
        <w:t xml:space="preserve">
      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 </w:t>
      </w:r>
    </w:p>
    <w:bookmarkEnd w:id="4477"/>
    <w:bookmarkStart w:name="z5061" w:id="4478"/>
    <w:p>
      <w:pPr>
        <w:spacing w:after="0"/>
        <w:ind w:left="0"/>
        <w:jc w:val="both"/>
      </w:pPr>
      <w:r>
        <w:rPr>
          <w:rFonts w:ascii="Times New Roman"/>
          <w:b w:val="false"/>
          <w:i w:val="false"/>
          <w:color w:val="000000"/>
          <w:sz w:val="28"/>
        </w:rPr>
        <w:t>
      15) перемещаемые через таможенную границу Евразийского экономического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bookmarkEnd w:id="4478"/>
    <w:bookmarkStart w:name="z5062" w:id="4479"/>
    <w:p>
      <w:pPr>
        <w:spacing w:after="0"/>
        <w:ind w:left="0"/>
        <w:jc w:val="both"/>
      </w:pPr>
      <w:r>
        <w:rPr>
          <w:rFonts w:ascii="Times New Roman"/>
          <w:b w:val="false"/>
          <w:i w:val="false"/>
          <w:color w:val="000000"/>
          <w:sz w:val="28"/>
        </w:rPr>
        <w:t>
      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bookmarkEnd w:id="4479"/>
    <w:p>
      <w:pPr>
        <w:spacing w:after="0"/>
        <w:ind w:left="0"/>
        <w:jc w:val="both"/>
      </w:pPr>
      <w:r>
        <w:rPr>
          <w:rFonts w:ascii="Times New Roman"/>
          <w:b/>
          <w:i w:val="false"/>
          <w:color w:val="000000"/>
          <w:sz w:val="28"/>
        </w:rPr>
        <w:t>Статья 337.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bookmarkStart w:name="z5063" w:id="4480"/>
    <w:p>
      <w:pPr>
        <w:spacing w:after="0"/>
        <w:ind w:left="0"/>
        <w:jc w:val="both"/>
      </w:pPr>
      <w:r>
        <w:rPr>
          <w:rFonts w:ascii="Times New Roman"/>
          <w:b w:val="false"/>
          <w:i w:val="false"/>
          <w:color w:val="000000"/>
          <w:sz w:val="28"/>
        </w:rPr>
        <w:t>
      В зависимости от категорий товаров, в отношении которых применяется специальная таможенная процедура, Комиссией и Правительством Республики Казахстан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bookmarkEnd w:id="4480"/>
    <w:bookmarkStart w:name="z5064" w:id="4481"/>
    <w:p>
      <w:pPr>
        <w:spacing w:after="0"/>
        <w:ind w:left="0"/>
        <w:jc w:val="both"/>
      </w:pPr>
      <w:r>
        <w:rPr>
          <w:rFonts w:ascii="Times New Roman"/>
          <w:b w:val="false"/>
          <w:i w:val="false"/>
          <w:color w:val="000000"/>
          <w:sz w:val="28"/>
        </w:rPr>
        <w:t>
      определение статуса товаров, ввозимых на таможенную территорию Евразийского экономического союза и (или) вывозимых с таможенной территории Евразийского экономического союза;</w:t>
      </w:r>
    </w:p>
    <w:bookmarkEnd w:id="4481"/>
    <w:bookmarkStart w:name="z5065" w:id="4482"/>
    <w:p>
      <w:pPr>
        <w:spacing w:after="0"/>
        <w:ind w:left="0"/>
        <w:jc w:val="both"/>
      </w:pPr>
      <w:r>
        <w:rPr>
          <w:rFonts w:ascii="Times New Roman"/>
          <w:b w:val="false"/>
          <w:i w:val="false"/>
          <w:color w:val="000000"/>
          <w:sz w:val="28"/>
        </w:rPr>
        <w:t>
      срок и иные условия использования товаров в соответствии со специальной таможенной процедурой;</w:t>
      </w:r>
    </w:p>
    <w:bookmarkEnd w:id="4482"/>
    <w:bookmarkStart w:name="z5066" w:id="4483"/>
    <w:p>
      <w:pPr>
        <w:spacing w:after="0"/>
        <w:ind w:left="0"/>
        <w:jc w:val="both"/>
      </w:pPr>
      <w:r>
        <w:rPr>
          <w:rFonts w:ascii="Times New Roman"/>
          <w:b w:val="false"/>
          <w:i w:val="false"/>
          <w:color w:val="000000"/>
          <w:sz w:val="28"/>
        </w:rPr>
        <w:t>
      порядок завершения действия специальной таможенной процедуры;</w:t>
      </w:r>
    </w:p>
    <w:bookmarkEnd w:id="4483"/>
    <w:bookmarkStart w:name="z5067" w:id="4484"/>
    <w:p>
      <w:pPr>
        <w:spacing w:after="0"/>
        <w:ind w:left="0"/>
        <w:jc w:val="both"/>
      </w:pPr>
      <w:r>
        <w:rPr>
          <w:rFonts w:ascii="Times New Roman"/>
          <w:b w:val="false"/>
          <w:i w:val="false"/>
          <w:color w:val="000000"/>
          <w:sz w:val="28"/>
        </w:rPr>
        <w:t>
      случаи и порядок приостановления и возобновления действия специальной таможенной процедуры;</w:t>
      </w:r>
    </w:p>
    <w:bookmarkEnd w:id="4484"/>
    <w:bookmarkStart w:name="z5068" w:id="4485"/>
    <w:p>
      <w:pPr>
        <w:spacing w:after="0"/>
        <w:ind w:left="0"/>
        <w:jc w:val="both"/>
      </w:pPr>
      <w:r>
        <w:rPr>
          <w:rFonts w:ascii="Times New Roman"/>
          <w:b w:val="false"/>
          <w:i w:val="false"/>
          <w:color w:val="000000"/>
          <w:sz w:val="28"/>
        </w:rPr>
        <w:t>
      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bookmarkEnd w:id="4485"/>
    <w:bookmarkStart w:name="z5069" w:id="4486"/>
    <w:p>
      <w:pPr>
        <w:spacing w:after="0"/>
        <w:ind w:left="0"/>
        <w:jc w:val="both"/>
      </w:pPr>
      <w:r>
        <w:rPr>
          <w:rFonts w:ascii="Times New Roman"/>
          <w:b w:val="false"/>
          <w:i w:val="false"/>
          <w:color w:val="000000"/>
          <w:sz w:val="28"/>
        </w:rPr>
        <w:t>
      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bookmarkEnd w:id="4486"/>
    <w:bookmarkStart w:name="z5070" w:id="4487"/>
    <w:p>
      <w:pPr>
        <w:spacing w:after="0"/>
        <w:ind w:left="0"/>
        <w:jc w:val="both"/>
      </w:pPr>
      <w:r>
        <w:rPr>
          <w:rFonts w:ascii="Times New Roman"/>
          <w:b w:val="false"/>
          <w:i w:val="false"/>
          <w:color w:val="000000"/>
          <w:sz w:val="28"/>
        </w:rPr>
        <w:t>
      перечень лиц, правомочных помещать под специальную таможенную процедуру товары, ввозимые на территорию Республики Казахстан и (или) вывозимые с территории Республики Казахстан.</w:t>
      </w:r>
    </w:p>
    <w:bookmarkEnd w:id="4487"/>
    <w:bookmarkStart w:name="z5071" w:id="4488"/>
    <w:p>
      <w:pPr>
        <w:spacing w:after="0"/>
        <w:ind w:left="0"/>
        <w:jc w:val="left"/>
      </w:pPr>
      <w:r>
        <w:rPr>
          <w:rFonts w:ascii="Times New Roman"/>
          <w:b/>
          <w:i w:val="false"/>
          <w:color w:val="000000"/>
        </w:rPr>
        <w:t xml:space="preserve"> РАЗДЕЛ 5. ОСОБЕННОСТИ ПОРЯДКА И УСЛОВИЙ ПЕРЕМЕЩЕНИЯ ЧЕРЕЗ ТАМОЖЕННУЮ ГРАНИЦУ ЕВРАЗИЙСКОГО ЭКОНОМИЧЕСКОГО СОЮЗА ОТДЕЛЬНЫХ КАТЕГОРИЙ ТОВАРОВ</w:t>
      </w:r>
    </w:p>
    <w:bookmarkEnd w:id="4488"/>
    <w:bookmarkStart w:name="z5072" w:id="4489"/>
    <w:p>
      <w:pPr>
        <w:spacing w:after="0"/>
        <w:ind w:left="0"/>
        <w:jc w:val="left"/>
      </w:pPr>
      <w:r>
        <w:rPr>
          <w:rFonts w:ascii="Times New Roman"/>
          <w:b/>
          <w:i w:val="false"/>
          <w:color w:val="000000"/>
        </w:rPr>
        <w:t xml:space="preserve"> Глава 39. ОСОБЕННОСТИ ПОРЯДКА И УСЛОВИЙ ПЕРЕМЕЩЕНИЯ ЧЕРЕЗ ТАМОЖЕННУЮ ГРАНИЦУ ЕВРАЗИЙСКОГО ЭКОНОМИЧЕСКОГО СОЮЗА ТОВАРОВ ДЛЯ ЛИЧНОГО ПОЛЬЗОВАНИЯ</w:t>
      </w:r>
    </w:p>
    <w:bookmarkEnd w:id="4489"/>
    <w:p>
      <w:pPr>
        <w:spacing w:after="0"/>
        <w:ind w:left="0"/>
        <w:jc w:val="both"/>
      </w:pPr>
      <w:r>
        <w:rPr>
          <w:rFonts w:ascii="Times New Roman"/>
          <w:b/>
          <w:i w:val="false"/>
          <w:color w:val="000000"/>
          <w:sz w:val="28"/>
        </w:rPr>
        <w:t>Статья 338. Понятия, используемые в настоящей главе</w:t>
      </w:r>
    </w:p>
    <w:bookmarkStart w:name="z5073" w:id="4490"/>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bookmarkEnd w:id="4490"/>
    <w:bookmarkStart w:name="z5074" w:id="4491"/>
    <w:p>
      <w:pPr>
        <w:spacing w:after="0"/>
        <w:ind w:left="0"/>
        <w:jc w:val="both"/>
      </w:pPr>
      <w:r>
        <w:rPr>
          <w:rFonts w:ascii="Times New Roman"/>
          <w:b w:val="false"/>
          <w:i w:val="false"/>
          <w:color w:val="000000"/>
          <w:sz w:val="28"/>
        </w:rPr>
        <w:t>
      1) товары для личного пользования, доставляемые перевозчиком, – товары для личного пользования, перемещаемые через таможенную границу Евразийского экономического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bookmarkEnd w:id="4491"/>
    <w:bookmarkStart w:name="z5075" w:id="4492"/>
    <w:p>
      <w:pPr>
        <w:spacing w:after="0"/>
        <w:ind w:left="0"/>
        <w:jc w:val="both"/>
      </w:pPr>
      <w:r>
        <w:rPr>
          <w:rFonts w:ascii="Times New Roman"/>
          <w:b w:val="false"/>
          <w:i w:val="false"/>
          <w:color w:val="000000"/>
          <w:sz w:val="28"/>
        </w:rPr>
        <w:t>
      2) сопровождаемый багаж – товары для личного пользования, включая ручную кладь, перемещаемые через таможенную границу Евразийского экономического союза при фактическом въезде физического лица на таможенную территорию Евразийского экономического союза или его выезде с таможенной территории Евразийского экономического союза;</w:t>
      </w:r>
    </w:p>
    <w:bookmarkEnd w:id="4492"/>
    <w:bookmarkStart w:name="z5076" w:id="4493"/>
    <w:p>
      <w:pPr>
        <w:spacing w:after="0"/>
        <w:ind w:left="0"/>
        <w:jc w:val="both"/>
      </w:pPr>
      <w:r>
        <w:rPr>
          <w:rFonts w:ascii="Times New Roman"/>
          <w:b w:val="false"/>
          <w:i w:val="false"/>
          <w:color w:val="000000"/>
          <w:sz w:val="28"/>
        </w:rPr>
        <w:t>
      3)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Евразийского экономического союза в связи с въездом этого физического лица на таможенную территорию Евразийского экономического союза или его выездом с таможенной территории Евразийского экономического союза;</w:t>
      </w:r>
    </w:p>
    <w:bookmarkEnd w:id="4493"/>
    <w:bookmarkStart w:name="z5077" w:id="4494"/>
    <w:p>
      <w:pPr>
        <w:spacing w:after="0"/>
        <w:ind w:left="0"/>
        <w:jc w:val="both"/>
      </w:pPr>
      <w:r>
        <w:rPr>
          <w:rFonts w:ascii="Times New Roman"/>
          <w:b w:val="false"/>
          <w:i w:val="false"/>
          <w:color w:val="000000"/>
          <w:sz w:val="28"/>
        </w:rPr>
        <w:t>
      4) ввоз с освобождением от уплаты таможенных пошлин, налогов – ввоз товаров для личного пользования на таможенную территорию Евразийского экономического союза с освобождением от уплаты таможенных пошлин, налогов в случаях и при соблюдении условий, определенных Комиссией;</w:t>
      </w:r>
    </w:p>
    <w:bookmarkEnd w:id="4494"/>
    <w:bookmarkStart w:name="z5078" w:id="4495"/>
    <w:p>
      <w:pPr>
        <w:spacing w:after="0"/>
        <w:ind w:left="0"/>
        <w:jc w:val="both"/>
      </w:pPr>
      <w:r>
        <w:rPr>
          <w:rFonts w:ascii="Times New Roman"/>
          <w:b w:val="false"/>
          <w:i w:val="false"/>
          <w:color w:val="000000"/>
          <w:sz w:val="28"/>
        </w:rPr>
        <w:t>
      5) система двойного коридора – упрощенная система проведения таможенного контроля, позволяющая физическим лицам, следующим через таможенную границу Евразийского экономического союза, осуществлять самостоятельный выбор между "красным" и "зеленым" коридорами.</w:t>
      </w:r>
    </w:p>
    <w:bookmarkEnd w:id="4495"/>
    <w:p>
      <w:pPr>
        <w:spacing w:after="0"/>
        <w:ind w:left="0"/>
        <w:jc w:val="both"/>
      </w:pPr>
      <w:r>
        <w:rPr>
          <w:rFonts w:ascii="Times New Roman"/>
          <w:b/>
          <w:i w:val="false"/>
          <w:color w:val="000000"/>
          <w:sz w:val="28"/>
        </w:rPr>
        <w:t>Статья 339. Общие положения о порядке и условиях перемещения через таможенную границу Евразийского экономического союза товаров для личного пользования</w:t>
      </w:r>
    </w:p>
    <w:bookmarkStart w:name="z5079" w:id="4496"/>
    <w:p>
      <w:pPr>
        <w:spacing w:after="0"/>
        <w:ind w:left="0"/>
        <w:jc w:val="both"/>
      </w:pPr>
      <w:r>
        <w:rPr>
          <w:rFonts w:ascii="Times New Roman"/>
          <w:b w:val="false"/>
          <w:i w:val="false"/>
          <w:color w:val="000000"/>
          <w:sz w:val="28"/>
        </w:rPr>
        <w:t>
      1. Настоящей главой определяются особенности порядка и условий перемещения товаров для личного пользования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bookmarkEnd w:id="4496"/>
    <w:bookmarkStart w:name="z5080" w:id="4497"/>
    <w:p>
      <w:pPr>
        <w:spacing w:after="0"/>
        <w:ind w:left="0"/>
        <w:jc w:val="both"/>
      </w:pPr>
      <w:r>
        <w:rPr>
          <w:rFonts w:ascii="Times New Roman"/>
          <w:b w:val="false"/>
          <w:i w:val="false"/>
          <w:color w:val="000000"/>
          <w:sz w:val="28"/>
        </w:rPr>
        <w:t xml:space="preserve">
      2. Положения настоящей главы применяются в отношении денежных инструментов и наличных денежных средств, перемещаемых через таможенную границу Евразийского экономического союза физическими лицами, а также в отношении товаров, приобретенных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в соответствии с </w:t>
      </w:r>
      <w:r>
        <w:rPr>
          <w:rFonts w:ascii="Times New Roman"/>
          <w:b w:val="false"/>
          <w:i w:val="false"/>
          <w:color w:val="000000"/>
          <w:sz w:val="28"/>
        </w:rPr>
        <w:t>главой 35</w:t>
      </w:r>
      <w:r>
        <w:rPr>
          <w:rFonts w:ascii="Times New Roman"/>
          <w:b w:val="false"/>
          <w:i w:val="false"/>
          <w:color w:val="000000"/>
          <w:sz w:val="28"/>
        </w:rPr>
        <w:t xml:space="preserve"> настоящего Кодекса.</w:t>
      </w:r>
    </w:p>
    <w:bookmarkEnd w:id="4497"/>
    <w:bookmarkStart w:name="z5081" w:id="4498"/>
    <w:p>
      <w:pPr>
        <w:spacing w:after="0"/>
        <w:ind w:left="0"/>
        <w:jc w:val="both"/>
      </w:pPr>
      <w:r>
        <w:rPr>
          <w:rFonts w:ascii="Times New Roman"/>
          <w:b w:val="false"/>
          <w:i w:val="false"/>
          <w:color w:val="000000"/>
          <w:sz w:val="28"/>
        </w:rPr>
        <w:t>
      3. Товары для личного пользования могут перемещаться через таможенную границу Евразийского экономического союза следующими способами:</w:t>
      </w:r>
    </w:p>
    <w:bookmarkEnd w:id="4498"/>
    <w:bookmarkStart w:name="z5082" w:id="4499"/>
    <w:p>
      <w:pPr>
        <w:spacing w:after="0"/>
        <w:ind w:left="0"/>
        <w:jc w:val="both"/>
      </w:pPr>
      <w:r>
        <w:rPr>
          <w:rFonts w:ascii="Times New Roman"/>
          <w:b w:val="false"/>
          <w:i w:val="false"/>
          <w:color w:val="000000"/>
          <w:sz w:val="28"/>
        </w:rPr>
        <w:t>
      1) в сопровождаемом или несопровождаемом багаже при следовании физического лица через таможенную границу Евразийского экономического союза;</w:t>
      </w:r>
    </w:p>
    <w:bookmarkEnd w:id="4499"/>
    <w:bookmarkStart w:name="z5083" w:id="4500"/>
    <w:p>
      <w:pPr>
        <w:spacing w:after="0"/>
        <w:ind w:left="0"/>
        <w:jc w:val="both"/>
      </w:pPr>
      <w:r>
        <w:rPr>
          <w:rFonts w:ascii="Times New Roman"/>
          <w:b w:val="false"/>
          <w:i w:val="false"/>
          <w:color w:val="000000"/>
          <w:sz w:val="28"/>
        </w:rPr>
        <w:t xml:space="preserve">
      2) в международных почтовых отправлениях; </w:t>
      </w:r>
    </w:p>
    <w:bookmarkEnd w:id="4500"/>
    <w:bookmarkStart w:name="z5084" w:id="4501"/>
    <w:p>
      <w:pPr>
        <w:spacing w:after="0"/>
        <w:ind w:left="0"/>
        <w:jc w:val="both"/>
      </w:pPr>
      <w:r>
        <w:rPr>
          <w:rFonts w:ascii="Times New Roman"/>
          <w:b w:val="false"/>
          <w:i w:val="false"/>
          <w:color w:val="000000"/>
          <w:sz w:val="28"/>
        </w:rPr>
        <w:t>
      3) перевозчиком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bookmarkEnd w:id="4501"/>
    <w:bookmarkStart w:name="z5085" w:id="4502"/>
    <w:p>
      <w:pPr>
        <w:spacing w:after="0"/>
        <w:ind w:left="0"/>
        <w:jc w:val="both"/>
      </w:pPr>
      <w:r>
        <w:rPr>
          <w:rFonts w:ascii="Times New Roman"/>
          <w:b w:val="false"/>
          <w:i w:val="false"/>
          <w:color w:val="000000"/>
          <w:sz w:val="28"/>
        </w:rPr>
        <w:t>
      4. Отнесение товаров, перемещаемых через таможенную границу Евразийского экономического союза, к товарам для личного пользования осуществляется таможенным органом исходя из:</w:t>
      </w:r>
    </w:p>
    <w:bookmarkEnd w:id="4502"/>
    <w:bookmarkStart w:name="z5086" w:id="4503"/>
    <w:p>
      <w:pPr>
        <w:spacing w:after="0"/>
        <w:ind w:left="0"/>
        <w:jc w:val="both"/>
      </w:pPr>
      <w:r>
        <w:rPr>
          <w:rFonts w:ascii="Times New Roman"/>
          <w:b w:val="false"/>
          <w:i w:val="false"/>
          <w:color w:val="000000"/>
          <w:sz w:val="28"/>
        </w:rPr>
        <w:t>
      1) заявления физического лица о перемещаемых через таможенную границу Евразийского экономического союза товарах в устной форме или в письменной форме с использованием пассажирской таможенной декларации;</w:t>
      </w:r>
    </w:p>
    <w:bookmarkEnd w:id="4503"/>
    <w:bookmarkStart w:name="z5087" w:id="4504"/>
    <w:p>
      <w:pPr>
        <w:spacing w:after="0"/>
        <w:ind w:left="0"/>
        <w:jc w:val="both"/>
      </w:pPr>
      <w:r>
        <w:rPr>
          <w:rFonts w:ascii="Times New Roman"/>
          <w:b w:val="false"/>
          <w:i w:val="false"/>
          <w:color w:val="000000"/>
          <w:sz w:val="28"/>
        </w:rPr>
        <w:t xml:space="preserve">
      2) характера и количества товаров; </w:t>
      </w:r>
    </w:p>
    <w:bookmarkEnd w:id="4504"/>
    <w:bookmarkStart w:name="z5088" w:id="4505"/>
    <w:p>
      <w:pPr>
        <w:spacing w:after="0"/>
        <w:ind w:left="0"/>
        <w:jc w:val="both"/>
      </w:pPr>
      <w:r>
        <w:rPr>
          <w:rFonts w:ascii="Times New Roman"/>
          <w:b w:val="false"/>
          <w:i w:val="false"/>
          <w:color w:val="000000"/>
          <w:sz w:val="28"/>
        </w:rPr>
        <w:t>
      3) частоты пересечения физическим лицом таможенной границы Евразийского экономического союза и (или) перемещения товаров через таможенную границу Евразийского экономического союза этим физическим лицом или в его адрес.</w:t>
      </w:r>
    </w:p>
    <w:bookmarkEnd w:id="4505"/>
    <w:bookmarkStart w:name="z5089" w:id="4506"/>
    <w:p>
      <w:pPr>
        <w:spacing w:after="0"/>
        <w:ind w:left="0"/>
        <w:jc w:val="both"/>
      </w:pPr>
      <w:r>
        <w:rPr>
          <w:rFonts w:ascii="Times New Roman"/>
          <w:b w:val="false"/>
          <w:i w:val="false"/>
          <w:color w:val="000000"/>
          <w:sz w:val="28"/>
        </w:rPr>
        <w:t>
      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Евразийского экономического союза, к товарам для личного пользования, определяются Комиссией.</w:t>
      </w:r>
    </w:p>
    <w:bookmarkEnd w:id="4506"/>
    <w:bookmarkStart w:name="z5090" w:id="4507"/>
    <w:p>
      <w:pPr>
        <w:spacing w:after="0"/>
        <w:ind w:left="0"/>
        <w:jc w:val="both"/>
      </w:pPr>
      <w:r>
        <w:rPr>
          <w:rFonts w:ascii="Times New Roman"/>
          <w:b w:val="false"/>
          <w:i w:val="false"/>
          <w:color w:val="000000"/>
          <w:sz w:val="28"/>
        </w:rPr>
        <w:t>
      6. Независимо от критериев, указанных в пункте 4 настоящей статьи, к товарам для личного пользования не относятся следующие товары:</w:t>
      </w:r>
    </w:p>
    <w:bookmarkEnd w:id="4507"/>
    <w:bookmarkStart w:name="z5091" w:id="4508"/>
    <w:p>
      <w:pPr>
        <w:spacing w:after="0"/>
        <w:ind w:left="0"/>
        <w:jc w:val="both"/>
      </w:pPr>
      <w:r>
        <w:rPr>
          <w:rFonts w:ascii="Times New Roman"/>
          <w:b w:val="false"/>
          <w:i w:val="false"/>
          <w:color w:val="000000"/>
          <w:sz w:val="28"/>
        </w:rPr>
        <w:t xml:space="preserve">
      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346 настоящего Кодекса;</w:t>
      </w:r>
    </w:p>
    <w:bookmarkEnd w:id="4508"/>
    <w:bookmarkStart w:name="z5092" w:id="4509"/>
    <w:p>
      <w:pPr>
        <w:spacing w:after="0"/>
        <w:ind w:left="0"/>
        <w:jc w:val="both"/>
      </w:pPr>
      <w:r>
        <w:rPr>
          <w:rFonts w:ascii="Times New Roman"/>
          <w:b w:val="false"/>
          <w:i w:val="false"/>
          <w:color w:val="000000"/>
          <w:sz w:val="28"/>
        </w:rPr>
        <w:t>
      2) категории товаров, определяемые Комиссией.</w:t>
      </w:r>
    </w:p>
    <w:bookmarkEnd w:id="4509"/>
    <w:bookmarkStart w:name="z5093" w:id="4510"/>
    <w:p>
      <w:pPr>
        <w:spacing w:after="0"/>
        <w:ind w:left="0"/>
        <w:jc w:val="both"/>
      </w:pPr>
      <w:r>
        <w:rPr>
          <w:rFonts w:ascii="Times New Roman"/>
          <w:b w:val="false"/>
          <w:i w:val="false"/>
          <w:color w:val="000000"/>
          <w:sz w:val="28"/>
        </w:rPr>
        <w:t>
      7. В отношении перемещаемых через таможенную границу Евразийского экономического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Евразийского экономического союза в порядке и на условиях, которые установлены иными главами настоящего Кодекса.</w:t>
      </w:r>
    </w:p>
    <w:bookmarkEnd w:id="4510"/>
    <w:bookmarkStart w:name="z5094" w:id="4511"/>
    <w:p>
      <w:pPr>
        <w:spacing w:after="0"/>
        <w:ind w:left="0"/>
        <w:jc w:val="both"/>
      </w:pPr>
      <w:r>
        <w:rPr>
          <w:rFonts w:ascii="Times New Roman"/>
          <w:b w:val="false"/>
          <w:i w:val="false"/>
          <w:color w:val="000000"/>
          <w:sz w:val="28"/>
        </w:rPr>
        <w:t>
      8. Товары, приобретенные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для целей применения настоящей главы рассматриваются как товары для личного пользования, ввозимые на таможенную территорию Евразийского экономического союза в сопровождаемом багаже физического лица при его следовании через таможенную границу Евразийского экономического союза.</w:t>
      </w:r>
    </w:p>
    <w:bookmarkEnd w:id="4511"/>
    <w:bookmarkStart w:name="z5095" w:id="4512"/>
    <w:p>
      <w:pPr>
        <w:spacing w:after="0"/>
        <w:ind w:left="0"/>
        <w:jc w:val="both"/>
      </w:pPr>
      <w:r>
        <w:rPr>
          <w:rFonts w:ascii="Times New Roman"/>
          <w:b w:val="false"/>
          <w:i w:val="false"/>
          <w:color w:val="000000"/>
          <w:sz w:val="28"/>
        </w:rPr>
        <w:t xml:space="preserve">
      9. Комиссия на основании актов, входящих в право Евразийского экономического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Евразийского экономического союза подлежат соблюдению запреты и ограничения, и обеспечивает его размещение на официальном сайте Евразийского экономического союза. </w:t>
      </w:r>
    </w:p>
    <w:bookmarkEnd w:id="4512"/>
    <w:p>
      <w:pPr>
        <w:spacing w:after="0"/>
        <w:ind w:left="0"/>
        <w:jc w:val="both"/>
      </w:pPr>
      <w:r>
        <w:rPr>
          <w:rFonts w:ascii="Times New Roman"/>
          <w:b/>
          <w:i w:val="false"/>
          <w:color w:val="000000"/>
          <w:sz w:val="28"/>
        </w:rPr>
        <w:t>Статья 340. Применение системы двойного коридора при перемещении через таможенную границу Евразийского экономического союза товаров для личного пользования</w:t>
      </w:r>
    </w:p>
    <w:bookmarkStart w:name="z5096" w:id="4513"/>
    <w:p>
      <w:pPr>
        <w:spacing w:after="0"/>
        <w:ind w:left="0"/>
        <w:jc w:val="both"/>
      </w:pPr>
      <w:r>
        <w:rPr>
          <w:rFonts w:ascii="Times New Roman"/>
          <w:b w:val="false"/>
          <w:i w:val="false"/>
          <w:color w:val="000000"/>
          <w:sz w:val="28"/>
        </w:rPr>
        <w:t>
      1. В местах перемещения товаров через таможенную границу Евразийского экономического союза может применяться система двойного коридора.</w:t>
      </w:r>
    </w:p>
    <w:bookmarkEnd w:id="4513"/>
    <w:bookmarkStart w:name="z5097" w:id="4514"/>
    <w:p>
      <w:pPr>
        <w:spacing w:after="0"/>
        <w:ind w:left="0"/>
        <w:jc w:val="both"/>
      </w:pPr>
      <w:r>
        <w:rPr>
          <w:rFonts w:ascii="Times New Roman"/>
          <w:b w:val="false"/>
          <w:i w:val="false"/>
          <w:color w:val="000000"/>
          <w:sz w:val="28"/>
        </w:rPr>
        <w:t>
      "Зеленый"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не подлежащих таможенному декларированию.</w:t>
      </w:r>
    </w:p>
    <w:bookmarkEnd w:id="4514"/>
    <w:bookmarkStart w:name="z5098" w:id="4515"/>
    <w:p>
      <w:pPr>
        <w:spacing w:after="0"/>
        <w:ind w:left="0"/>
        <w:jc w:val="both"/>
      </w:pPr>
      <w:r>
        <w:rPr>
          <w:rFonts w:ascii="Times New Roman"/>
          <w:b w:val="false"/>
          <w:i w:val="false"/>
          <w:color w:val="000000"/>
          <w:sz w:val="28"/>
        </w:rPr>
        <w:t>
      "Красный"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bookmarkEnd w:id="4515"/>
    <w:bookmarkStart w:name="z5099" w:id="4516"/>
    <w:p>
      <w:pPr>
        <w:spacing w:after="0"/>
        <w:ind w:left="0"/>
        <w:jc w:val="both"/>
      </w:pPr>
      <w:r>
        <w:rPr>
          <w:rFonts w:ascii="Times New Roman"/>
          <w:b w:val="false"/>
          <w:i w:val="false"/>
          <w:color w:val="000000"/>
          <w:sz w:val="28"/>
        </w:rPr>
        <w:t xml:space="preserve">
      2. Применение системы двойного коридора предусматривает самостоятельный выбор физическим лицом, следующим через таможенную границу Евразийского экономического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 </w:t>
      </w:r>
    </w:p>
    <w:bookmarkEnd w:id="4516"/>
    <w:bookmarkStart w:name="z5100" w:id="4517"/>
    <w:p>
      <w:pPr>
        <w:spacing w:after="0"/>
        <w:ind w:left="0"/>
        <w:jc w:val="both"/>
      </w:pPr>
      <w:r>
        <w:rPr>
          <w:rFonts w:ascii="Times New Roman"/>
          <w:b w:val="false"/>
          <w:i w:val="false"/>
          <w:color w:val="000000"/>
          <w:sz w:val="28"/>
        </w:rPr>
        <w:t>
      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bookmarkEnd w:id="4517"/>
    <w:bookmarkStart w:name="z5101" w:id="4518"/>
    <w:p>
      <w:pPr>
        <w:spacing w:after="0"/>
        <w:ind w:left="0"/>
        <w:jc w:val="both"/>
      </w:pPr>
      <w:r>
        <w:rPr>
          <w:rFonts w:ascii="Times New Roman"/>
          <w:b w:val="false"/>
          <w:i w:val="false"/>
          <w:color w:val="000000"/>
          <w:sz w:val="28"/>
        </w:rPr>
        <w:t>
      4. Требования к обустройству системы двойного коридора в местах перемещения товаров через таможенную границу Евразийского экономического союза определяются Комиссией.</w:t>
      </w:r>
    </w:p>
    <w:bookmarkEnd w:id="4518"/>
    <w:bookmarkStart w:name="z5102" w:id="4519"/>
    <w:p>
      <w:pPr>
        <w:spacing w:after="0"/>
        <w:ind w:left="0"/>
        <w:jc w:val="both"/>
      </w:pPr>
      <w:r>
        <w:rPr>
          <w:rFonts w:ascii="Times New Roman"/>
          <w:b w:val="false"/>
          <w:i w:val="false"/>
          <w:color w:val="000000"/>
          <w:sz w:val="28"/>
        </w:rPr>
        <w:t>
      5. Перечень мест перемещения товаров через таможенную границу Евразийского экономического союза, в которых применяется система двойного коридора, а также порядок формирования такого перечня утверждаются уполномоченным органом.</w:t>
      </w:r>
    </w:p>
    <w:bookmarkEnd w:id="4519"/>
    <w:bookmarkStart w:name="z5103" w:id="4520"/>
    <w:p>
      <w:pPr>
        <w:spacing w:after="0"/>
        <w:ind w:left="0"/>
        <w:jc w:val="both"/>
      </w:pPr>
      <w:r>
        <w:rPr>
          <w:rFonts w:ascii="Times New Roman"/>
          <w:b w:val="false"/>
          <w:i w:val="false"/>
          <w:color w:val="000000"/>
          <w:sz w:val="28"/>
        </w:rPr>
        <w:t>
      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Евразийского экономического союза.</w:t>
      </w:r>
    </w:p>
    <w:bookmarkEnd w:id="4520"/>
    <w:bookmarkStart w:name="z5104" w:id="4521"/>
    <w:p>
      <w:pPr>
        <w:spacing w:after="0"/>
        <w:ind w:left="0"/>
        <w:jc w:val="both"/>
      </w:pPr>
      <w:r>
        <w:rPr>
          <w:rFonts w:ascii="Times New Roman"/>
          <w:b w:val="false"/>
          <w:i w:val="false"/>
          <w:color w:val="000000"/>
          <w:sz w:val="28"/>
        </w:rPr>
        <w:t>
      7. Неприменение отдельных форм таможенного контроля в "зеленом" коридоре не означает, что физическое лицо освобождается от обязанности соблюдать таможенное законодательство Евразийского экономического союза и (или) законодательство Республики Казахстан.</w:t>
      </w:r>
    </w:p>
    <w:bookmarkEnd w:id="4521"/>
    <w:bookmarkStart w:name="z5105" w:id="4522"/>
    <w:p>
      <w:pPr>
        <w:spacing w:after="0"/>
        <w:ind w:left="0"/>
        <w:jc w:val="both"/>
      </w:pPr>
      <w:r>
        <w:rPr>
          <w:rFonts w:ascii="Times New Roman"/>
          <w:b w:val="false"/>
          <w:i w:val="false"/>
          <w:color w:val="000000"/>
          <w:sz w:val="28"/>
        </w:rPr>
        <w:t>
      8. С учетом оперативной обстановки, сложившейся в местах перемещения товаров через таможенную границу Евразийского экономического союза, в исключительных случаях по решению таможенного органа система двойного коридора может временно не применяться.</w:t>
      </w:r>
    </w:p>
    <w:bookmarkEnd w:id="4522"/>
    <w:bookmarkStart w:name="z5106" w:id="4523"/>
    <w:p>
      <w:pPr>
        <w:spacing w:after="0"/>
        <w:ind w:left="0"/>
        <w:jc w:val="both"/>
      </w:pPr>
      <w:r>
        <w:rPr>
          <w:rFonts w:ascii="Times New Roman"/>
          <w:b w:val="false"/>
          <w:i w:val="false"/>
          <w:color w:val="000000"/>
          <w:sz w:val="28"/>
        </w:rPr>
        <w:t>
      9. Неприменение в местах перемещения товаров через таможенную границу Евразийского экономического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bookmarkEnd w:id="4523"/>
    <w:p>
      <w:pPr>
        <w:spacing w:after="0"/>
        <w:ind w:left="0"/>
        <w:jc w:val="both"/>
      </w:pPr>
      <w:r>
        <w:rPr>
          <w:rFonts w:ascii="Times New Roman"/>
          <w:b/>
          <w:i w:val="false"/>
          <w:color w:val="000000"/>
          <w:sz w:val="28"/>
        </w:rPr>
        <w:t>Статья 341. Таможенные операции, совершаемые в отношении товаров для личного пользования</w:t>
      </w:r>
    </w:p>
    <w:bookmarkStart w:name="z5107" w:id="4524"/>
    <w:p>
      <w:pPr>
        <w:spacing w:after="0"/>
        <w:ind w:left="0"/>
        <w:jc w:val="both"/>
      </w:pPr>
      <w:r>
        <w:rPr>
          <w:rFonts w:ascii="Times New Roman"/>
          <w:b w:val="false"/>
          <w:i w:val="false"/>
          <w:color w:val="000000"/>
          <w:sz w:val="28"/>
        </w:rPr>
        <w:t>
      1. Таможенные операции в отношении товаров для личного пользования в зависимости от способов их перемещения через таможенную границу Евразийского экономического союза совершаются в местах перемещения товаров через таможенную границу Евразийского экономического союза либо в таможенном органе, в зоне деятельности которого постоянно или временно проживает либо временно пребывает физическое лицо, которое может выступать декларантом таких товаров.</w:t>
      </w:r>
    </w:p>
    <w:bookmarkEnd w:id="4524"/>
    <w:bookmarkStart w:name="z5108" w:id="4525"/>
    <w:p>
      <w:pPr>
        <w:spacing w:after="0"/>
        <w:ind w:left="0"/>
        <w:jc w:val="both"/>
      </w:pPr>
      <w:r>
        <w:rPr>
          <w:rFonts w:ascii="Times New Roman"/>
          <w:b w:val="false"/>
          <w:i w:val="false"/>
          <w:color w:val="000000"/>
          <w:sz w:val="28"/>
        </w:rPr>
        <w:t xml:space="preserve">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w:t>
      </w:r>
    </w:p>
    <w:bookmarkEnd w:id="4525"/>
    <w:bookmarkStart w:name="z5109" w:id="4526"/>
    <w:p>
      <w:pPr>
        <w:spacing w:after="0"/>
        <w:ind w:left="0"/>
        <w:jc w:val="both"/>
      </w:pPr>
      <w:r>
        <w:rPr>
          <w:rFonts w:ascii="Times New Roman"/>
          <w:b w:val="false"/>
          <w:i w:val="false"/>
          <w:color w:val="000000"/>
          <w:sz w:val="28"/>
        </w:rPr>
        <w:t xml:space="preserve">
      2. При перемещении физическими лицами через таможенную границу Евразийского экономического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Евразийского экономического союза и (или) Республики Казахстан. </w:t>
      </w:r>
    </w:p>
    <w:bookmarkEnd w:id="4526"/>
    <w:bookmarkStart w:name="z5110" w:id="4527"/>
    <w:p>
      <w:pPr>
        <w:spacing w:after="0"/>
        <w:ind w:left="0"/>
        <w:jc w:val="both"/>
      </w:pPr>
      <w:r>
        <w:rPr>
          <w:rFonts w:ascii="Times New Roman"/>
          <w:b w:val="false"/>
          <w:i w:val="false"/>
          <w:color w:val="000000"/>
          <w:sz w:val="28"/>
        </w:rPr>
        <w:t xml:space="preserve">
      3. Товары для личного пользования, перемещаемые через таможенную границу Евразийского экономического союза, для их нахождения и использования на таможенной территории Евразийского экономического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345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bookmarkEnd w:id="4527"/>
    <w:bookmarkStart w:name="z5111" w:id="4528"/>
    <w:p>
      <w:pPr>
        <w:spacing w:after="0"/>
        <w:ind w:left="0"/>
        <w:jc w:val="both"/>
      </w:pPr>
      <w:r>
        <w:rPr>
          <w:rFonts w:ascii="Times New Roman"/>
          <w:b w:val="false"/>
          <w:i w:val="false"/>
          <w:color w:val="000000"/>
          <w:sz w:val="28"/>
        </w:rPr>
        <w:t xml:space="preserve">
      4. В отношении товаров для личного пользования, подлежащих таможенному декларированию, перемещаемых через таможенную границу Евразийского экономического союза в сопровождаемом и несопровождаемом багаже либо доставляемых перевозчиком, после их ввоза на таможенную территорию Евразийского экономического союза либо для вывоза с таможенной территории Евразийского экономического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товары для личного пользования могут быть помещены под таможенную процедуру таможенного транзита.</w:t>
      </w:r>
    </w:p>
    <w:bookmarkEnd w:id="4528"/>
    <w:bookmarkStart w:name="z5112" w:id="4529"/>
    <w:p>
      <w:pPr>
        <w:spacing w:after="0"/>
        <w:ind w:left="0"/>
        <w:jc w:val="both"/>
      </w:pPr>
      <w:r>
        <w:rPr>
          <w:rFonts w:ascii="Times New Roman"/>
          <w:b w:val="false"/>
          <w:i w:val="false"/>
          <w:color w:val="000000"/>
          <w:sz w:val="28"/>
        </w:rPr>
        <w:t>
      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bookmarkEnd w:id="4529"/>
    <w:bookmarkStart w:name="z5113" w:id="4530"/>
    <w:p>
      <w:pPr>
        <w:spacing w:after="0"/>
        <w:ind w:left="0"/>
        <w:jc w:val="both"/>
      </w:pPr>
      <w:r>
        <w:rPr>
          <w:rFonts w:ascii="Times New Roman"/>
          <w:b w:val="false"/>
          <w:i w:val="false"/>
          <w:color w:val="000000"/>
          <w:sz w:val="28"/>
        </w:rPr>
        <w:t>
      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Евразийского экономического союза, – также вывезены с таможенной территории Евразийского экономического союза, если такие товары после ввоза на таможенную территорию Евразийского экономического союза не покидали место прибытия либо ввезены из места убытия обратно на таможенную территорию Евразийского экономического союза.</w:t>
      </w:r>
    </w:p>
    <w:bookmarkEnd w:id="4530"/>
    <w:bookmarkStart w:name="z5114" w:id="4531"/>
    <w:p>
      <w:pPr>
        <w:spacing w:after="0"/>
        <w:ind w:left="0"/>
        <w:jc w:val="both"/>
      </w:pPr>
      <w:r>
        <w:rPr>
          <w:rFonts w:ascii="Times New Roman"/>
          <w:b w:val="false"/>
          <w:i w:val="false"/>
          <w:color w:val="000000"/>
          <w:sz w:val="28"/>
        </w:rPr>
        <w:t xml:space="preserve">
      Таможенные операции, указанные в частях первой и второй настоящего пункта, также совершаются иными лицами в случаях, определенных Комиссией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343 настоящего Кодекса.</w:t>
      </w:r>
    </w:p>
    <w:bookmarkEnd w:id="4531"/>
    <w:bookmarkStart w:name="z5115" w:id="4532"/>
    <w:p>
      <w:pPr>
        <w:spacing w:after="0"/>
        <w:ind w:left="0"/>
        <w:jc w:val="both"/>
      </w:pPr>
      <w:r>
        <w:rPr>
          <w:rFonts w:ascii="Times New Roman"/>
          <w:b w:val="false"/>
          <w:i w:val="false"/>
          <w:color w:val="000000"/>
          <w:sz w:val="28"/>
        </w:rPr>
        <w:t xml:space="preserve">
      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532"/>
    <w:bookmarkStart w:name="z5116" w:id="4533"/>
    <w:p>
      <w:pPr>
        <w:spacing w:after="0"/>
        <w:ind w:left="0"/>
        <w:jc w:val="both"/>
      </w:pPr>
      <w:r>
        <w:rPr>
          <w:rFonts w:ascii="Times New Roman"/>
          <w:b w:val="false"/>
          <w:i w:val="false"/>
          <w:color w:val="000000"/>
          <w:sz w:val="28"/>
        </w:rPr>
        <w:t>
      6.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уполномоченным органом в случаях, предусмотренных Комиссией, или в части, не урегулированной Комиссией.</w:t>
      </w:r>
    </w:p>
    <w:bookmarkEnd w:id="4533"/>
    <w:bookmarkStart w:name="z5117" w:id="4534"/>
    <w:p>
      <w:pPr>
        <w:spacing w:after="0"/>
        <w:ind w:left="0"/>
        <w:jc w:val="both"/>
      </w:pPr>
      <w:r>
        <w:rPr>
          <w:rFonts w:ascii="Times New Roman"/>
          <w:b w:val="false"/>
          <w:i w:val="false"/>
          <w:color w:val="000000"/>
          <w:sz w:val="28"/>
        </w:rPr>
        <w:t xml:space="preserve">
      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главой 42 настоящего Кодекса, а в части, не урегулированной </w:t>
      </w:r>
      <w:r>
        <w:rPr>
          <w:rFonts w:ascii="Times New Roman"/>
          <w:b w:val="false"/>
          <w:i w:val="false"/>
          <w:color w:val="000000"/>
          <w:sz w:val="28"/>
        </w:rPr>
        <w:t>главой 42</w:t>
      </w:r>
      <w:r>
        <w:rPr>
          <w:rFonts w:ascii="Times New Roman"/>
          <w:b w:val="false"/>
          <w:i w:val="false"/>
          <w:color w:val="000000"/>
          <w:sz w:val="28"/>
        </w:rPr>
        <w:t xml:space="preserve"> настоящего Кодекса, – с учетом особенностей и в порядке, определенных уполномоченным органом.</w:t>
      </w:r>
    </w:p>
    <w:bookmarkEnd w:id="4534"/>
    <w:bookmarkStart w:name="z5118" w:id="4535"/>
    <w:p>
      <w:pPr>
        <w:spacing w:after="0"/>
        <w:ind w:left="0"/>
        <w:jc w:val="both"/>
      </w:pPr>
      <w:r>
        <w:rPr>
          <w:rFonts w:ascii="Times New Roman"/>
          <w:b w:val="false"/>
          <w:i w:val="false"/>
          <w:color w:val="000000"/>
          <w:sz w:val="28"/>
        </w:rPr>
        <w:t>
      7. При проведении таможенного контроля в отношении товаров, перемещение которых через таможенную границу Евразийского экономического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предъявления таких товаров, а также представления имеющихся у него документов, подтверждающих достоверность заявленных физическим лицом сведений, в том числе по результатам его устного опроса.</w:t>
      </w:r>
    </w:p>
    <w:bookmarkEnd w:id="4535"/>
    <w:bookmarkStart w:name="z5119" w:id="4536"/>
    <w:p>
      <w:pPr>
        <w:spacing w:after="0"/>
        <w:ind w:left="0"/>
        <w:jc w:val="both"/>
      </w:pPr>
      <w:r>
        <w:rPr>
          <w:rFonts w:ascii="Times New Roman"/>
          <w:b w:val="false"/>
          <w:i w:val="false"/>
          <w:color w:val="000000"/>
          <w:sz w:val="28"/>
        </w:rPr>
        <w:t xml:space="preserve">
      8. В местах перемещения товаров через таможенную границу Евразийского экономического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 </w:t>
      </w:r>
    </w:p>
    <w:bookmarkEnd w:id="4536"/>
    <w:bookmarkStart w:name="z5120" w:id="4537"/>
    <w:p>
      <w:pPr>
        <w:spacing w:after="0"/>
        <w:ind w:left="0"/>
        <w:jc w:val="both"/>
      </w:pPr>
      <w:r>
        <w:rPr>
          <w:rFonts w:ascii="Times New Roman"/>
          <w:b w:val="false"/>
          <w:i w:val="false"/>
          <w:color w:val="000000"/>
          <w:sz w:val="28"/>
        </w:rPr>
        <w:t>
      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bookmarkEnd w:id="4537"/>
    <w:bookmarkStart w:name="z5121" w:id="4538"/>
    <w:p>
      <w:pPr>
        <w:spacing w:after="0"/>
        <w:ind w:left="0"/>
        <w:jc w:val="both"/>
      </w:pPr>
      <w:r>
        <w:rPr>
          <w:rFonts w:ascii="Times New Roman"/>
          <w:b w:val="false"/>
          <w:i w:val="false"/>
          <w:color w:val="000000"/>
          <w:sz w:val="28"/>
        </w:rPr>
        <w:t>
      В случае, если физическое лицо следует в транспортном средстве и ему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bookmarkEnd w:id="4538"/>
    <w:bookmarkStart w:name="z5122" w:id="4539"/>
    <w:p>
      <w:pPr>
        <w:spacing w:after="0"/>
        <w:ind w:left="0"/>
        <w:jc w:val="both"/>
      </w:pPr>
      <w:r>
        <w:rPr>
          <w:rFonts w:ascii="Times New Roman"/>
          <w:b w:val="false"/>
          <w:i w:val="false"/>
          <w:color w:val="000000"/>
          <w:sz w:val="28"/>
        </w:rPr>
        <w:t>
      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Евразийского экономического союза в место назначения за пределами таможенной территории Евразийского экономического союза с промежуточной посадкой в месте убытия либо с местом отправления за пределами таможенной территории Евразийского экономического союза в место назначения на таможенной территории Евразийского экономического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bookmarkEnd w:id="4539"/>
    <w:p>
      <w:pPr>
        <w:spacing w:after="0"/>
        <w:ind w:left="0"/>
        <w:jc w:val="both"/>
      </w:pPr>
      <w:r>
        <w:rPr>
          <w:rFonts w:ascii="Times New Roman"/>
          <w:b/>
          <w:i w:val="false"/>
          <w:color w:val="000000"/>
          <w:sz w:val="28"/>
        </w:rPr>
        <w:t>Статья 342. Временное хранение товаров для личного пользования</w:t>
      </w:r>
    </w:p>
    <w:bookmarkStart w:name="z5123" w:id="4540"/>
    <w:p>
      <w:pPr>
        <w:spacing w:after="0"/>
        <w:ind w:left="0"/>
        <w:jc w:val="both"/>
      </w:pPr>
      <w:r>
        <w:rPr>
          <w:rFonts w:ascii="Times New Roman"/>
          <w:b w:val="false"/>
          <w:i w:val="false"/>
          <w:color w:val="000000"/>
          <w:sz w:val="28"/>
        </w:rPr>
        <w:t xml:space="preserve">
      1. Временное хранение товаров для личного пользования осуществляется в порядке и на условиях, которые установлены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с учетом настоящей статьи.</w:t>
      </w:r>
    </w:p>
    <w:bookmarkEnd w:id="4540"/>
    <w:bookmarkStart w:name="z5124" w:id="4541"/>
    <w:p>
      <w:pPr>
        <w:spacing w:after="0"/>
        <w:ind w:left="0"/>
        <w:jc w:val="both"/>
      </w:pPr>
      <w:r>
        <w:rPr>
          <w:rFonts w:ascii="Times New Roman"/>
          <w:b w:val="false"/>
          <w:i w:val="false"/>
          <w:color w:val="000000"/>
          <w:sz w:val="28"/>
        </w:rPr>
        <w:t xml:space="preserve">
      2.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может осуществляться в месте постоянного или временного проживания (пребывания) такого лица. </w:t>
      </w:r>
    </w:p>
    <w:bookmarkEnd w:id="4541"/>
    <w:bookmarkStart w:name="z5125" w:id="4542"/>
    <w:p>
      <w:pPr>
        <w:spacing w:after="0"/>
        <w:ind w:left="0"/>
        <w:jc w:val="both"/>
      </w:pPr>
      <w:r>
        <w:rPr>
          <w:rFonts w:ascii="Times New Roman"/>
          <w:b w:val="false"/>
          <w:i w:val="false"/>
          <w:color w:val="000000"/>
          <w:sz w:val="28"/>
        </w:rPr>
        <w:t xml:space="preserve">
      3.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w:t>
      </w:r>
    </w:p>
    <w:bookmarkEnd w:id="4542"/>
    <w:bookmarkStart w:name="z5126" w:id="4543"/>
    <w:p>
      <w:pPr>
        <w:spacing w:after="0"/>
        <w:ind w:left="0"/>
        <w:jc w:val="both"/>
      </w:pPr>
      <w:r>
        <w:rPr>
          <w:rFonts w:ascii="Times New Roman"/>
          <w:b w:val="false"/>
          <w:i w:val="false"/>
          <w:color w:val="000000"/>
          <w:sz w:val="28"/>
        </w:rPr>
        <w:t>
      Комиссия формирует и обеспечивает размещение на официальном сайте Евразийского экономического союза перечня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w:t>
      </w:r>
    </w:p>
    <w:bookmarkEnd w:id="4543"/>
    <w:bookmarkStart w:name="z5127" w:id="4544"/>
    <w:p>
      <w:pPr>
        <w:spacing w:after="0"/>
        <w:ind w:left="0"/>
        <w:jc w:val="both"/>
      </w:pPr>
      <w:r>
        <w:rPr>
          <w:rFonts w:ascii="Times New Roman"/>
          <w:b w:val="false"/>
          <w:i w:val="false"/>
          <w:color w:val="000000"/>
          <w:sz w:val="28"/>
        </w:rPr>
        <w:t>
      4. Товары для личного пользования физического лица, указанного в пункте 2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bookmarkEnd w:id="4544"/>
    <w:bookmarkStart w:name="z5128" w:id="4545"/>
    <w:p>
      <w:pPr>
        <w:spacing w:after="0"/>
        <w:ind w:left="0"/>
        <w:jc w:val="both"/>
      </w:pPr>
      <w:r>
        <w:rPr>
          <w:rFonts w:ascii="Times New Roman"/>
          <w:b w:val="false"/>
          <w:i w:val="false"/>
          <w:color w:val="000000"/>
          <w:sz w:val="28"/>
        </w:rPr>
        <w:t xml:space="preserve">
      1) до дня истечения срока, указанного в пункте 5 настоящей статьи, если до истечения этого срока иностранное физическое лицо не уведомило таможенный орган, зарегистрировавший заявление, указанное в части первой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кандаса в соответствии с законодательством Республики Казахстан; </w:t>
      </w:r>
    </w:p>
    <w:bookmarkEnd w:id="4545"/>
    <w:bookmarkStart w:name="z5129" w:id="4546"/>
    <w:p>
      <w:pPr>
        <w:spacing w:after="0"/>
        <w:ind w:left="0"/>
        <w:jc w:val="both"/>
      </w:pPr>
      <w:r>
        <w:rPr>
          <w:rFonts w:ascii="Times New Roman"/>
          <w:b w:val="false"/>
          <w:i w:val="false"/>
          <w:color w:val="000000"/>
          <w:sz w:val="28"/>
        </w:rPr>
        <w:t>
      2) до дня истечения пяти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Республику Казахстан, либо документа, подтверждающего получение таким лицом статуса беженца, кандаса в соответствии с законодательством Республики Казахстан;</w:t>
      </w:r>
    </w:p>
    <w:bookmarkEnd w:id="4546"/>
    <w:bookmarkStart w:name="z5130" w:id="4547"/>
    <w:p>
      <w:pPr>
        <w:spacing w:after="0"/>
        <w:ind w:left="0"/>
        <w:jc w:val="both"/>
      </w:pPr>
      <w:r>
        <w:rPr>
          <w:rFonts w:ascii="Times New Roman"/>
          <w:b w:val="false"/>
          <w:i w:val="false"/>
          <w:color w:val="000000"/>
          <w:sz w:val="28"/>
        </w:rPr>
        <w:t>
      3) до дня истечения десяти рабочих дней со дня, следующего за днем получения отказа в выдаче документов, указанных в подпункте 2) настоящего пункта.</w:t>
      </w:r>
    </w:p>
    <w:bookmarkEnd w:id="4547"/>
    <w:bookmarkStart w:name="z5131" w:id="4548"/>
    <w:p>
      <w:pPr>
        <w:spacing w:after="0"/>
        <w:ind w:left="0"/>
        <w:jc w:val="both"/>
      </w:pPr>
      <w:r>
        <w:rPr>
          <w:rFonts w:ascii="Times New Roman"/>
          <w:b w:val="false"/>
          <w:i w:val="false"/>
          <w:color w:val="000000"/>
          <w:sz w:val="28"/>
        </w:rPr>
        <w:t>
      5. До истечения двух месяцев со дня, следующего за днем регистрации таможенным органом заявления, указанного в части первой пункта 3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части первой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кандаса, путем представления документов, выданных уполномоченным органом по вопросам миграции населения, уполномоченным органом, осуществляющим руководство в сфере регулирования отношений по вопросам беженцев, органами внутренних дел.</w:t>
      </w:r>
    </w:p>
    <w:bookmarkEnd w:id="4548"/>
    <w:bookmarkStart w:name="z5132" w:id="4549"/>
    <w:p>
      <w:pPr>
        <w:spacing w:after="0"/>
        <w:ind w:left="0"/>
        <w:jc w:val="both"/>
      </w:pPr>
      <w:r>
        <w:rPr>
          <w:rFonts w:ascii="Times New Roman"/>
          <w:b w:val="false"/>
          <w:i w:val="false"/>
          <w:color w:val="000000"/>
          <w:sz w:val="28"/>
        </w:rPr>
        <w:t xml:space="preserve">
      6.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Евразийского экономического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549"/>
    <w:bookmarkStart w:name="z5133" w:id="4550"/>
    <w:p>
      <w:pPr>
        <w:spacing w:after="0"/>
        <w:ind w:left="0"/>
        <w:jc w:val="both"/>
      </w:pPr>
      <w:r>
        <w:rPr>
          <w:rFonts w:ascii="Times New Roman"/>
          <w:b w:val="false"/>
          <w:i w:val="false"/>
          <w:color w:val="000000"/>
          <w:sz w:val="28"/>
        </w:rPr>
        <w:t>
      7.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пункте 2 настоящей статьи, и не могут передаваться во владение, пользование и (или) распоряжение иным лицам, за исключением их передачи в соответствии с частью второй настоящего пункта.</w:t>
      </w:r>
    </w:p>
    <w:bookmarkEnd w:id="4550"/>
    <w:bookmarkStart w:name="z5134" w:id="4551"/>
    <w:p>
      <w:pPr>
        <w:spacing w:after="0"/>
        <w:ind w:left="0"/>
        <w:jc w:val="both"/>
      </w:pPr>
      <w:r>
        <w:rPr>
          <w:rFonts w:ascii="Times New Roman"/>
          <w:b w:val="false"/>
          <w:i w:val="false"/>
          <w:color w:val="000000"/>
          <w:sz w:val="28"/>
        </w:rPr>
        <w:t>
      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bookmarkEnd w:id="4551"/>
    <w:bookmarkStart w:name="z5135" w:id="4552"/>
    <w:p>
      <w:pPr>
        <w:spacing w:after="0"/>
        <w:ind w:left="0"/>
        <w:jc w:val="both"/>
      </w:pPr>
      <w:r>
        <w:rPr>
          <w:rFonts w:ascii="Times New Roman"/>
          <w:b w:val="false"/>
          <w:i w:val="false"/>
          <w:color w:val="000000"/>
          <w:sz w:val="28"/>
        </w:rPr>
        <w:t>
      8. Иностранное физическое лицо, указанное в пункте 2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части второй настоящего пункта.</w:t>
      </w:r>
    </w:p>
    <w:bookmarkEnd w:id="4552"/>
    <w:bookmarkStart w:name="z5136" w:id="4553"/>
    <w:p>
      <w:pPr>
        <w:spacing w:after="0"/>
        <w:ind w:left="0"/>
        <w:jc w:val="both"/>
      </w:pPr>
      <w:r>
        <w:rPr>
          <w:rFonts w:ascii="Times New Roman"/>
          <w:b w:val="false"/>
          <w:i w:val="false"/>
          <w:color w:val="000000"/>
          <w:sz w:val="28"/>
        </w:rPr>
        <w:t xml:space="preserve">
      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553"/>
    <w:p>
      <w:pPr>
        <w:spacing w:after="0"/>
        <w:ind w:left="0"/>
        <w:jc w:val="both"/>
      </w:pPr>
      <w:r>
        <w:rPr>
          <w:rFonts w:ascii="Times New Roman"/>
          <w:b/>
          <w:i w:val="false"/>
          <w:color w:val="000000"/>
          <w:sz w:val="28"/>
        </w:rPr>
        <w:t>Статья 343. Таможенное декларирование товаров для личного пользования</w:t>
      </w:r>
    </w:p>
    <w:bookmarkStart w:name="z5137" w:id="4554"/>
    <w:p>
      <w:pPr>
        <w:spacing w:after="0"/>
        <w:ind w:left="0"/>
        <w:jc w:val="both"/>
      </w:pPr>
      <w:r>
        <w:rPr>
          <w:rFonts w:ascii="Times New Roman"/>
          <w:b w:val="false"/>
          <w:i w:val="false"/>
          <w:color w:val="000000"/>
          <w:sz w:val="28"/>
        </w:rPr>
        <w:t>
      1. Таможенному декларированию подлежат:</w:t>
      </w:r>
    </w:p>
    <w:bookmarkEnd w:id="4554"/>
    <w:bookmarkStart w:name="z5138" w:id="4555"/>
    <w:p>
      <w:pPr>
        <w:spacing w:after="0"/>
        <w:ind w:left="0"/>
        <w:jc w:val="both"/>
      </w:pPr>
      <w:r>
        <w:rPr>
          <w:rFonts w:ascii="Times New Roman"/>
          <w:b w:val="false"/>
          <w:i w:val="false"/>
          <w:color w:val="000000"/>
          <w:sz w:val="28"/>
        </w:rPr>
        <w:t>
      1)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несопровождаемом багаже, или товары для личного пользования, доставляемые перевозчиком;</w:t>
      </w:r>
    </w:p>
    <w:bookmarkEnd w:id="4555"/>
    <w:bookmarkStart w:name="z5139" w:id="4556"/>
    <w:p>
      <w:pPr>
        <w:spacing w:after="0"/>
        <w:ind w:left="0"/>
        <w:jc w:val="both"/>
      </w:pPr>
      <w:r>
        <w:rPr>
          <w:rFonts w:ascii="Times New Roman"/>
          <w:b w:val="false"/>
          <w:i w:val="false"/>
          <w:color w:val="000000"/>
          <w:sz w:val="28"/>
        </w:rPr>
        <w:t xml:space="preserve">
      2)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любым способом, в отношении которых подлежат соблюдению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и требуется представление документов и (или) сведений, подтверждающих соблюдение таких запретов и ограничений;</w:t>
      </w:r>
    </w:p>
    <w:bookmarkEnd w:id="4556"/>
    <w:bookmarkStart w:name="z5140" w:id="4557"/>
    <w:p>
      <w:pPr>
        <w:spacing w:after="0"/>
        <w:ind w:left="0"/>
        <w:jc w:val="both"/>
      </w:pPr>
      <w:r>
        <w:rPr>
          <w:rFonts w:ascii="Times New Roman"/>
          <w:b w:val="false"/>
          <w:i w:val="false"/>
          <w:color w:val="000000"/>
          <w:sz w:val="28"/>
        </w:rPr>
        <w:t xml:space="preserve">
      3)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сопровождаемом багаже, в отношении которых подлежат уплате таможенные пошлины, налоги; </w:t>
      </w:r>
    </w:p>
    <w:bookmarkEnd w:id="4557"/>
    <w:bookmarkStart w:name="z5141" w:id="4558"/>
    <w:p>
      <w:pPr>
        <w:spacing w:after="0"/>
        <w:ind w:left="0"/>
        <w:jc w:val="both"/>
      </w:pPr>
      <w:r>
        <w:rPr>
          <w:rFonts w:ascii="Times New Roman"/>
          <w:b w:val="false"/>
          <w:i w:val="false"/>
          <w:color w:val="000000"/>
          <w:sz w:val="28"/>
        </w:rPr>
        <w:t xml:space="preserve">
      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 </w:t>
      </w:r>
    </w:p>
    <w:bookmarkEnd w:id="4558"/>
    <w:bookmarkStart w:name="z5142" w:id="4559"/>
    <w:p>
      <w:pPr>
        <w:spacing w:after="0"/>
        <w:ind w:left="0"/>
        <w:jc w:val="both"/>
      </w:pPr>
      <w:r>
        <w:rPr>
          <w:rFonts w:ascii="Times New Roman"/>
          <w:b w:val="false"/>
          <w:i w:val="false"/>
          <w:color w:val="000000"/>
          <w:sz w:val="28"/>
        </w:rPr>
        <w:t>
      5) транспортные средства для личного пользования, перемещаемые через таможенную границу Евразийского экономического союза любым способом, за исключением транспортных средств для личного пользования, зарегистрированных в государствах – членах Евразийского экономического союза;</w:t>
      </w:r>
    </w:p>
    <w:bookmarkEnd w:id="4559"/>
    <w:bookmarkStart w:name="z5143" w:id="4560"/>
    <w:p>
      <w:pPr>
        <w:spacing w:after="0"/>
        <w:ind w:left="0"/>
        <w:jc w:val="both"/>
      </w:pPr>
      <w:r>
        <w:rPr>
          <w:rFonts w:ascii="Times New Roman"/>
          <w:b w:val="false"/>
          <w:i w:val="false"/>
          <w:color w:val="000000"/>
          <w:sz w:val="28"/>
        </w:rPr>
        <w:t xml:space="preserve">
      6) временно ввезенные транспортные средства для личного пользования, находящиеся на таможенной территории Евразийского экономического союза,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347 настоящего Кодекса;</w:t>
      </w:r>
    </w:p>
    <w:bookmarkEnd w:id="4560"/>
    <w:bookmarkStart w:name="z5144" w:id="4561"/>
    <w:p>
      <w:pPr>
        <w:spacing w:after="0"/>
        <w:ind w:left="0"/>
        <w:jc w:val="both"/>
      </w:pPr>
      <w:r>
        <w:rPr>
          <w:rFonts w:ascii="Times New Roman"/>
          <w:b w:val="false"/>
          <w:i w:val="false"/>
          <w:color w:val="000000"/>
          <w:sz w:val="28"/>
        </w:rPr>
        <w:t>
      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Евразийского экономического союза или единовременном вывозе с таможенной территории Евразийского экономического союза превышает сумму, эквивалентную десяти тысячам долларов США по курсу валют, действующему на день подачи таможенному органу пассажирской таможенной декларации;</w:t>
      </w:r>
    </w:p>
    <w:bookmarkEnd w:id="4561"/>
    <w:bookmarkStart w:name="z5145" w:id="4562"/>
    <w:p>
      <w:pPr>
        <w:spacing w:after="0"/>
        <w:ind w:left="0"/>
        <w:jc w:val="both"/>
      </w:pPr>
      <w:r>
        <w:rPr>
          <w:rFonts w:ascii="Times New Roman"/>
          <w:b w:val="false"/>
          <w:i w:val="false"/>
          <w:color w:val="000000"/>
          <w:sz w:val="28"/>
        </w:rPr>
        <w:t>
      8) денежные инструменты, за исключением дорожных чеков;</w:t>
      </w:r>
    </w:p>
    <w:bookmarkEnd w:id="4562"/>
    <w:bookmarkStart w:name="z5146" w:id="4563"/>
    <w:p>
      <w:pPr>
        <w:spacing w:after="0"/>
        <w:ind w:left="0"/>
        <w:jc w:val="both"/>
      </w:pPr>
      <w:r>
        <w:rPr>
          <w:rFonts w:ascii="Times New Roman"/>
          <w:b w:val="false"/>
          <w:i w:val="false"/>
          <w:color w:val="000000"/>
          <w:sz w:val="28"/>
        </w:rPr>
        <w:t xml:space="preserve">
      9) культурные ценности, в отношении которых подлежат соблюдению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563"/>
    <w:bookmarkStart w:name="z5147" w:id="4564"/>
    <w:p>
      <w:pPr>
        <w:spacing w:after="0"/>
        <w:ind w:left="0"/>
        <w:jc w:val="both"/>
      </w:pPr>
      <w:r>
        <w:rPr>
          <w:rFonts w:ascii="Times New Roman"/>
          <w:b w:val="false"/>
          <w:i w:val="false"/>
          <w:color w:val="000000"/>
          <w:sz w:val="28"/>
        </w:rPr>
        <w:t>
      10) товары для личного пользования, пересылаемые в международных почтовых отправлениях;</w:t>
      </w:r>
    </w:p>
    <w:bookmarkEnd w:id="4564"/>
    <w:bookmarkStart w:name="z5148" w:id="4565"/>
    <w:p>
      <w:pPr>
        <w:spacing w:after="0"/>
        <w:ind w:left="0"/>
        <w:jc w:val="both"/>
      </w:pPr>
      <w:r>
        <w:rPr>
          <w:rFonts w:ascii="Times New Roman"/>
          <w:b w:val="false"/>
          <w:i w:val="false"/>
          <w:color w:val="000000"/>
          <w:sz w:val="28"/>
        </w:rPr>
        <w:t xml:space="preserve">
      11) части транспортного средства для личного пользования, указанные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348 настоящего Кодекса;</w:t>
      </w:r>
    </w:p>
    <w:bookmarkEnd w:id="4565"/>
    <w:bookmarkStart w:name="z5149" w:id="4566"/>
    <w:p>
      <w:pPr>
        <w:spacing w:after="0"/>
        <w:ind w:left="0"/>
        <w:jc w:val="both"/>
      </w:pPr>
      <w:r>
        <w:rPr>
          <w:rFonts w:ascii="Times New Roman"/>
          <w:b w:val="false"/>
          <w:i w:val="false"/>
          <w:color w:val="000000"/>
          <w:sz w:val="28"/>
        </w:rPr>
        <w:t>
      12) товары, указанные в пункте 18 настоящей статьи.</w:t>
      </w:r>
    </w:p>
    <w:bookmarkEnd w:id="4566"/>
    <w:bookmarkStart w:name="z5150" w:id="4567"/>
    <w:p>
      <w:pPr>
        <w:spacing w:after="0"/>
        <w:ind w:left="0"/>
        <w:jc w:val="both"/>
      </w:pPr>
      <w:r>
        <w:rPr>
          <w:rFonts w:ascii="Times New Roman"/>
          <w:b w:val="false"/>
          <w:i w:val="false"/>
          <w:color w:val="000000"/>
          <w:sz w:val="28"/>
        </w:rPr>
        <w:t>
      2. Не подлежат таможенному декларированию товары для личного пользования, указанные в пункте 1 настоящей статьи, перемещаемые в сопровождаемом багаже физического лица, следующего воздушным транспортом транзитом через таможенную территорию Евразийского экономического союза, если такое лицо, после прибытия на таможенную территорию Евразийского экономического союза, не покидая транзитной зоны международного аэропорта, убывает с таможенной территории Евразийского экономического союза.</w:t>
      </w:r>
    </w:p>
    <w:bookmarkEnd w:id="4567"/>
    <w:bookmarkStart w:name="z5151" w:id="4568"/>
    <w:p>
      <w:pPr>
        <w:spacing w:after="0"/>
        <w:ind w:left="0"/>
        <w:jc w:val="both"/>
      </w:pPr>
      <w:r>
        <w:rPr>
          <w:rFonts w:ascii="Times New Roman"/>
          <w:b w:val="false"/>
          <w:i w:val="false"/>
          <w:color w:val="000000"/>
          <w:sz w:val="28"/>
        </w:rPr>
        <w:t xml:space="preserve">
      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производится с использованием пассажирской таможенной декларации.</w:t>
      </w:r>
    </w:p>
    <w:bookmarkEnd w:id="4568"/>
    <w:bookmarkStart w:name="z5152" w:id="4569"/>
    <w:p>
      <w:pPr>
        <w:spacing w:after="0"/>
        <w:ind w:left="0"/>
        <w:jc w:val="both"/>
      </w:pPr>
      <w:r>
        <w:rPr>
          <w:rFonts w:ascii="Times New Roman"/>
          <w:b w:val="false"/>
          <w:i w:val="false"/>
          <w:color w:val="000000"/>
          <w:sz w:val="28"/>
        </w:rPr>
        <w:t>
      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пункта 9 настоящей статьи.</w:t>
      </w:r>
    </w:p>
    <w:bookmarkEnd w:id="4569"/>
    <w:bookmarkStart w:name="z5153" w:id="4570"/>
    <w:p>
      <w:pPr>
        <w:spacing w:after="0"/>
        <w:ind w:left="0"/>
        <w:jc w:val="both"/>
      </w:pPr>
      <w:r>
        <w:rPr>
          <w:rFonts w:ascii="Times New Roman"/>
          <w:b w:val="false"/>
          <w:i w:val="false"/>
          <w:color w:val="000000"/>
          <w:sz w:val="28"/>
        </w:rPr>
        <w:t>
      Пассажирская таможенная декларация заполняется на казахском или русском либо английском языке,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bookmarkEnd w:id="4570"/>
    <w:bookmarkStart w:name="z5154" w:id="4571"/>
    <w:p>
      <w:pPr>
        <w:spacing w:after="0"/>
        <w:ind w:left="0"/>
        <w:jc w:val="both"/>
      </w:pPr>
      <w:r>
        <w:rPr>
          <w:rFonts w:ascii="Times New Roman"/>
          <w:b w:val="false"/>
          <w:i w:val="false"/>
          <w:color w:val="000000"/>
          <w:sz w:val="28"/>
        </w:rPr>
        <w:t>
      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bookmarkEnd w:id="4571"/>
    <w:bookmarkStart w:name="z5155" w:id="4572"/>
    <w:p>
      <w:pPr>
        <w:spacing w:after="0"/>
        <w:ind w:left="0"/>
        <w:jc w:val="both"/>
      </w:pPr>
      <w:r>
        <w:rPr>
          <w:rFonts w:ascii="Times New Roman"/>
          <w:b w:val="false"/>
          <w:i w:val="false"/>
          <w:color w:val="000000"/>
          <w:sz w:val="28"/>
        </w:rPr>
        <w:t>
      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Евразийского экономического союза и (или) определяются Комиссией.</w:t>
      </w:r>
    </w:p>
    <w:bookmarkEnd w:id="4572"/>
    <w:bookmarkStart w:name="z5156" w:id="4573"/>
    <w:p>
      <w:pPr>
        <w:spacing w:after="0"/>
        <w:ind w:left="0"/>
        <w:jc w:val="both"/>
      </w:pPr>
      <w:r>
        <w:rPr>
          <w:rFonts w:ascii="Times New Roman"/>
          <w:b w:val="false"/>
          <w:i w:val="false"/>
          <w:color w:val="000000"/>
          <w:sz w:val="28"/>
        </w:rPr>
        <w:t xml:space="preserve">
      4. Таможенное декларирование товаров для личного пользования, пересылаемых в международных почтовых отправлениях, производится с учетом </w:t>
      </w:r>
      <w:r>
        <w:rPr>
          <w:rFonts w:ascii="Times New Roman"/>
          <w:b w:val="false"/>
          <w:i w:val="false"/>
          <w:color w:val="000000"/>
          <w:sz w:val="28"/>
        </w:rPr>
        <w:t>статьи 369</w:t>
      </w:r>
      <w:r>
        <w:rPr>
          <w:rFonts w:ascii="Times New Roman"/>
          <w:b w:val="false"/>
          <w:i w:val="false"/>
          <w:color w:val="000000"/>
          <w:sz w:val="28"/>
        </w:rPr>
        <w:t xml:space="preserve"> настоящего Кодекса. </w:t>
      </w:r>
    </w:p>
    <w:bookmarkEnd w:id="4573"/>
    <w:bookmarkStart w:name="z5157" w:id="4574"/>
    <w:p>
      <w:pPr>
        <w:spacing w:after="0"/>
        <w:ind w:left="0"/>
        <w:jc w:val="both"/>
      </w:pPr>
      <w:r>
        <w:rPr>
          <w:rFonts w:ascii="Times New Roman"/>
          <w:b w:val="false"/>
          <w:i w:val="false"/>
          <w:color w:val="000000"/>
          <w:sz w:val="28"/>
        </w:rPr>
        <w:t>
      5. Таможенное декларирование наличных денежных средств и (или) денежных инструментов производится с учетом пунктов 16 и 17 настоящей статьи.</w:t>
      </w:r>
    </w:p>
    <w:bookmarkEnd w:id="4574"/>
    <w:bookmarkStart w:name="z5158" w:id="4575"/>
    <w:p>
      <w:pPr>
        <w:spacing w:after="0"/>
        <w:ind w:left="0"/>
        <w:jc w:val="both"/>
      </w:pPr>
      <w:r>
        <w:rPr>
          <w:rFonts w:ascii="Times New Roman"/>
          <w:b w:val="false"/>
          <w:i w:val="false"/>
          <w:color w:val="000000"/>
          <w:sz w:val="28"/>
        </w:rPr>
        <w:t xml:space="preserve">
      6.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производится физическими лицами при их следовании через таможенную границу Евразийского экономического союза с одновременным представлением таможенному органу этих товаров. </w:t>
      </w:r>
    </w:p>
    <w:bookmarkEnd w:id="4575"/>
    <w:bookmarkStart w:name="z5159" w:id="4576"/>
    <w:p>
      <w:pPr>
        <w:spacing w:after="0"/>
        <w:ind w:left="0"/>
        <w:jc w:val="both"/>
      </w:pPr>
      <w:r>
        <w:rPr>
          <w:rFonts w:ascii="Times New Roman"/>
          <w:b w:val="false"/>
          <w:i w:val="false"/>
          <w:color w:val="000000"/>
          <w:sz w:val="28"/>
        </w:rPr>
        <w:t>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воздушным транспортом, производится физическими лицами на территории государства – члена Евразийского экономического союза,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bookmarkEnd w:id="4576"/>
    <w:bookmarkStart w:name="z5160" w:id="4577"/>
    <w:p>
      <w:pPr>
        <w:spacing w:after="0"/>
        <w:ind w:left="0"/>
        <w:jc w:val="both"/>
      </w:pPr>
      <w:r>
        <w:rPr>
          <w:rFonts w:ascii="Times New Roman"/>
          <w:b w:val="false"/>
          <w:i w:val="false"/>
          <w:color w:val="000000"/>
          <w:sz w:val="28"/>
        </w:rPr>
        <w:t>
      7. Таможенное декларирование товаров для личного пользования, перемещаемых через таможенную границу Евразийского экономического союза в несопровождаемом багаже, производится физическими лицами в государстве – члене Евразийского экономического союза, в котором постоянно или временно проживают либо временно пребывают такие физические лица.</w:t>
      </w:r>
    </w:p>
    <w:bookmarkEnd w:id="4577"/>
    <w:bookmarkStart w:name="z5161" w:id="4578"/>
    <w:p>
      <w:pPr>
        <w:spacing w:after="0"/>
        <w:ind w:left="0"/>
        <w:jc w:val="both"/>
      </w:pPr>
      <w:r>
        <w:rPr>
          <w:rFonts w:ascii="Times New Roman"/>
          <w:b w:val="false"/>
          <w:i w:val="false"/>
          <w:color w:val="000000"/>
          <w:sz w:val="28"/>
        </w:rPr>
        <w:t>
      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 – члене Евразийского экономического союза,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bookmarkEnd w:id="4578"/>
    <w:bookmarkStart w:name="z5162" w:id="4579"/>
    <w:p>
      <w:pPr>
        <w:spacing w:after="0"/>
        <w:ind w:left="0"/>
        <w:jc w:val="both"/>
      </w:pPr>
      <w:r>
        <w:rPr>
          <w:rFonts w:ascii="Times New Roman"/>
          <w:b w:val="false"/>
          <w:i w:val="false"/>
          <w:color w:val="000000"/>
          <w:sz w:val="28"/>
        </w:rPr>
        <w:t>
      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w:t>
      </w:r>
    </w:p>
    <w:bookmarkEnd w:id="4579"/>
    <w:bookmarkStart w:name="z5163" w:id="4580"/>
    <w:p>
      <w:pPr>
        <w:spacing w:after="0"/>
        <w:ind w:left="0"/>
        <w:jc w:val="both"/>
      </w:pPr>
      <w:r>
        <w:rPr>
          <w:rFonts w:ascii="Times New Roman"/>
          <w:b w:val="false"/>
          <w:i w:val="false"/>
          <w:color w:val="000000"/>
          <w:sz w:val="28"/>
        </w:rPr>
        <w:t>
      1) свободное обращение;</w:t>
      </w:r>
    </w:p>
    <w:bookmarkEnd w:id="4580"/>
    <w:bookmarkStart w:name="z5164" w:id="4581"/>
    <w:p>
      <w:pPr>
        <w:spacing w:after="0"/>
        <w:ind w:left="0"/>
        <w:jc w:val="both"/>
      </w:pPr>
      <w:r>
        <w:rPr>
          <w:rFonts w:ascii="Times New Roman"/>
          <w:b w:val="false"/>
          <w:i w:val="false"/>
          <w:color w:val="000000"/>
          <w:sz w:val="28"/>
        </w:rPr>
        <w:t xml:space="preserve">
      2) временный ввоз. Временный ввоз может быть заявлен только в отношении транспортных средств для личного пользования, указанных в </w:t>
      </w:r>
      <w:r>
        <w:rPr>
          <w:rFonts w:ascii="Times New Roman"/>
          <w:b w:val="false"/>
          <w:i w:val="false"/>
          <w:color w:val="000000"/>
          <w:sz w:val="28"/>
        </w:rPr>
        <w:t>статье 347</w:t>
      </w:r>
      <w:r>
        <w:rPr>
          <w:rFonts w:ascii="Times New Roman"/>
          <w:b w:val="false"/>
          <w:i w:val="false"/>
          <w:color w:val="000000"/>
          <w:sz w:val="28"/>
        </w:rPr>
        <w:t xml:space="preserve"> настоящего Кодекса;</w:t>
      </w:r>
    </w:p>
    <w:bookmarkEnd w:id="4581"/>
    <w:bookmarkStart w:name="z5165" w:id="4582"/>
    <w:p>
      <w:pPr>
        <w:spacing w:after="0"/>
        <w:ind w:left="0"/>
        <w:jc w:val="both"/>
      </w:pPr>
      <w:r>
        <w:rPr>
          <w:rFonts w:ascii="Times New Roman"/>
          <w:b w:val="false"/>
          <w:i w:val="false"/>
          <w:color w:val="000000"/>
          <w:sz w:val="28"/>
        </w:rPr>
        <w:t>
      3) вывоз;</w:t>
      </w:r>
    </w:p>
    <w:bookmarkEnd w:id="4582"/>
    <w:bookmarkStart w:name="z5166" w:id="4583"/>
    <w:p>
      <w:pPr>
        <w:spacing w:after="0"/>
        <w:ind w:left="0"/>
        <w:jc w:val="both"/>
      </w:pPr>
      <w:r>
        <w:rPr>
          <w:rFonts w:ascii="Times New Roman"/>
          <w:b w:val="false"/>
          <w:i w:val="false"/>
          <w:color w:val="000000"/>
          <w:sz w:val="28"/>
        </w:rPr>
        <w:t>
      4) временный вывоз.</w:t>
      </w:r>
    </w:p>
    <w:bookmarkEnd w:id="4583"/>
    <w:bookmarkStart w:name="z5167" w:id="4584"/>
    <w:p>
      <w:pPr>
        <w:spacing w:after="0"/>
        <w:ind w:left="0"/>
        <w:jc w:val="both"/>
      </w:pPr>
      <w:r>
        <w:rPr>
          <w:rFonts w:ascii="Times New Roman"/>
          <w:b w:val="false"/>
          <w:i w:val="false"/>
          <w:color w:val="000000"/>
          <w:sz w:val="28"/>
        </w:rPr>
        <w:t xml:space="preserve">
      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 </w:t>
      </w:r>
    </w:p>
    <w:bookmarkEnd w:id="4584"/>
    <w:bookmarkStart w:name="z5168" w:id="4585"/>
    <w:p>
      <w:pPr>
        <w:spacing w:after="0"/>
        <w:ind w:left="0"/>
        <w:jc w:val="both"/>
      </w:pPr>
      <w:r>
        <w:rPr>
          <w:rFonts w:ascii="Times New Roman"/>
          <w:b w:val="false"/>
          <w:i w:val="false"/>
          <w:color w:val="000000"/>
          <w:sz w:val="28"/>
        </w:rPr>
        <w:t>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bookmarkEnd w:id="4585"/>
    <w:bookmarkStart w:name="z5169" w:id="4586"/>
    <w:p>
      <w:pPr>
        <w:spacing w:after="0"/>
        <w:ind w:left="0"/>
        <w:jc w:val="both"/>
      </w:pPr>
      <w:r>
        <w:rPr>
          <w:rFonts w:ascii="Times New Roman"/>
          <w:b w:val="false"/>
          <w:i w:val="false"/>
          <w:color w:val="000000"/>
          <w:sz w:val="28"/>
        </w:rPr>
        <w:t>
      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bookmarkEnd w:id="4586"/>
    <w:bookmarkStart w:name="z5170" w:id="4587"/>
    <w:p>
      <w:pPr>
        <w:spacing w:after="0"/>
        <w:ind w:left="0"/>
        <w:jc w:val="both"/>
      </w:pPr>
      <w:r>
        <w:rPr>
          <w:rFonts w:ascii="Times New Roman"/>
          <w:b w:val="false"/>
          <w:i w:val="false"/>
          <w:color w:val="000000"/>
          <w:sz w:val="28"/>
        </w:rPr>
        <w:t xml:space="preserve">
      12. В отношении товаров для личного пользования, перемещаемых через таможенную границу Евразийского экономического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Евразийского экономического союза, в том числе для помещения товаров для личного пользования под таможенную процедуру таможенного транзита. </w:t>
      </w:r>
    </w:p>
    <w:bookmarkEnd w:id="4587"/>
    <w:bookmarkStart w:name="z5171" w:id="4588"/>
    <w:p>
      <w:pPr>
        <w:spacing w:after="0"/>
        <w:ind w:left="0"/>
        <w:jc w:val="both"/>
      </w:pPr>
      <w:r>
        <w:rPr>
          <w:rFonts w:ascii="Times New Roman"/>
          <w:b w:val="false"/>
          <w:i w:val="false"/>
          <w:color w:val="000000"/>
          <w:sz w:val="28"/>
        </w:rPr>
        <w:t>
      Если товары для личного пользования, перемещаемые через таможенную границу Евразийского экономического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частью третьей настоящего пункта.</w:t>
      </w:r>
    </w:p>
    <w:bookmarkEnd w:id="4588"/>
    <w:bookmarkStart w:name="z5172" w:id="4589"/>
    <w:p>
      <w:pPr>
        <w:spacing w:after="0"/>
        <w:ind w:left="0"/>
        <w:jc w:val="both"/>
      </w:pPr>
      <w:r>
        <w:rPr>
          <w:rFonts w:ascii="Times New Roman"/>
          <w:b w:val="false"/>
          <w:i w:val="false"/>
          <w:color w:val="000000"/>
          <w:sz w:val="28"/>
        </w:rPr>
        <w:t xml:space="preserve">
      В отношении товаров для личного пользования, помещенных на временное хранение в соответствии со </w:t>
      </w:r>
      <w:r>
        <w:rPr>
          <w:rFonts w:ascii="Times New Roman"/>
          <w:b w:val="false"/>
          <w:i w:val="false"/>
          <w:color w:val="000000"/>
          <w:sz w:val="28"/>
        </w:rPr>
        <w:t>статьей 342</w:t>
      </w:r>
      <w:r>
        <w:rPr>
          <w:rFonts w:ascii="Times New Roman"/>
          <w:b w:val="false"/>
          <w:i w:val="false"/>
          <w:color w:val="000000"/>
          <w:sz w:val="28"/>
        </w:rP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342 настоящего Кодекса. </w:t>
      </w:r>
    </w:p>
    <w:bookmarkEnd w:id="4589"/>
    <w:bookmarkStart w:name="z5173" w:id="4590"/>
    <w:p>
      <w:pPr>
        <w:spacing w:after="0"/>
        <w:ind w:left="0"/>
        <w:jc w:val="both"/>
      </w:pPr>
      <w:r>
        <w:rPr>
          <w:rFonts w:ascii="Times New Roman"/>
          <w:b w:val="false"/>
          <w:i w:val="false"/>
          <w:color w:val="000000"/>
          <w:sz w:val="28"/>
        </w:rPr>
        <w:t>
      В отношении товаров для личного пользования, перемещаемых через таможенную границу Евразийского экономического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Республики Казахстан регистрировать пассажирскую таможенную декларацию.</w:t>
      </w:r>
    </w:p>
    <w:bookmarkEnd w:id="4590"/>
    <w:bookmarkStart w:name="z5174" w:id="4591"/>
    <w:p>
      <w:pPr>
        <w:spacing w:after="0"/>
        <w:ind w:left="0"/>
        <w:jc w:val="both"/>
      </w:pPr>
      <w:r>
        <w:rPr>
          <w:rFonts w:ascii="Times New Roman"/>
          <w:b w:val="false"/>
          <w:i w:val="false"/>
          <w:color w:val="000000"/>
          <w:sz w:val="28"/>
        </w:rPr>
        <w:t xml:space="preserve">
      13. В случае, если товары для личного пользования помещены на временное хранение, пассажирская таможенная декларация подается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181 настоящего Кодекса.</w:t>
      </w:r>
    </w:p>
    <w:bookmarkEnd w:id="4591"/>
    <w:bookmarkStart w:name="z5175" w:id="4592"/>
    <w:p>
      <w:pPr>
        <w:spacing w:after="0"/>
        <w:ind w:left="0"/>
        <w:jc w:val="both"/>
      </w:pPr>
      <w:r>
        <w:rPr>
          <w:rFonts w:ascii="Times New Roman"/>
          <w:b w:val="false"/>
          <w:i w:val="false"/>
          <w:color w:val="000000"/>
          <w:sz w:val="28"/>
        </w:rPr>
        <w:t>
      14. Декларантами товаров для личного пользования могут выступать достигшие шестнадцатилетнего возраста физические лица государств – членов Евразийского экономического союза или иностранные физические лица:</w:t>
      </w:r>
    </w:p>
    <w:bookmarkEnd w:id="4592"/>
    <w:bookmarkStart w:name="z5176" w:id="4593"/>
    <w:p>
      <w:pPr>
        <w:spacing w:after="0"/>
        <w:ind w:left="0"/>
        <w:jc w:val="both"/>
      </w:pPr>
      <w:r>
        <w:rPr>
          <w:rFonts w:ascii="Times New Roman"/>
          <w:b w:val="false"/>
          <w:i w:val="false"/>
          <w:color w:val="000000"/>
          <w:sz w:val="28"/>
        </w:rPr>
        <w:t>
      1) имеющие на момент пересечения таможенной границы Евразийского экономического союза право владения, пользования и (или) распоряжения в отношении товаров для личного пользования, перемещаемых через таможенную границу Евразийского экономического союза в сопровождаемом багаже;</w:t>
      </w:r>
    </w:p>
    <w:bookmarkEnd w:id="4593"/>
    <w:bookmarkStart w:name="z5177" w:id="4594"/>
    <w:p>
      <w:pPr>
        <w:spacing w:after="0"/>
        <w:ind w:left="0"/>
        <w:jc w:val="both"/>
      </w:pPr>
      <w:r>
        <w:rPr>
          <w:rFonts w:ascii="Times New Roman"/>
          <w:b w:val="false"/>
          <w:i w:val="false"/>
          <w:color w:val="000000"/>
          <w:sz w:val="28"/>
        </w:rPr>
        <w:t>
      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Евразийского экономического союза в несопровождаемом багаже;</w:t>
      </w:r>
    </w:p>
    <w:bookmarkEnd w:id="4594"/>
    <w:bookmarkStart w:name="z5178" w:id="4595"/>
    <w:p>
      <w:pPr>
        <w:spacing w:after="0"/>
        <w:ind w:left="0"/>
        <w:jc w:val="both"/>
      </w:pPr>
      <w:r>
        <w:rPr>
          <w:rFonts w:ascii="Times New Roman"/>
          <w:b w:val="false"/>
          <w:i w:val="false"/>
          <w:color w:val="000000"/>
          <w:sz w:val="28"/>
        </w:rPr>
        <w:t>
      3) являющиеся отправителями товаров для личного пользования или получателями товаров для личного пользования, пересылаемых в международных почтовых отправлениях;</w:t>
      </w:r>
    </w:p>
    <w:bookmarkEnd w:id="4595"/>
    <w:bookmarkStart w:name="z5179" w:id="4596"/>
    <w:p>
      <w:pPr>
        <w:spacing w:after="0"/>
        <w:ind w:left="0"/>
        <w:jc w:val="both"/>
      </w:pPr>
      <w:r>
        <w:rPr>
          <w:rFonts w:ascii="Times New Roman"/>
          <w:b w:val="false"/>
          <w:i w:val="false"/>
          <w:color w:val="000000"/>
          <w:sz w:val="28"/>
        </w:rPr>
        <w:t>
      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bookmarkEnd w:id="4596"/>
    <w:bookmarkStart w:name="z5180" w:id="4597"/>
    <w:p>
      <w:pPr>
        <w:spacing w:after="0"/>
        <w:ind w:left="0"/>
        <w:jc w:val="both"/>
      </w:pPr>
      <w:r>
        <w:rPr>
          <w:rFonts w:ascii="Times New Roman"/>
          <w:b w:val="false"/>
          <w:i w:val="false"/>
          <w:color w:val="000000"/>
          <w:sz w:val="28"/>
        </w:rPr>
        <w:t>
      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bookmarkEnd w:id="4597"/>
    <w:bookmarkStart w:name="z5181" w:id="4598"/>
    <w:p>
      <w:pPr>
        <w:spacing w:after="0"/>
        <w:ind w:left="0"/>
        <w:jc w:val="both"/>
      </w:pPr>
      <w:r>
        <w:rPr>
          <w:rFonts w:ascii="Times New Roman"/>
          <w:b w:val="false"/>
          <w:i w:val="false"/>
          <w:color w:val="000000"/>
          <w:sz w:val="28"/>
        </w:rPr>
        <w:t>
      6) следующие через таможенную границу Евразийского экономического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bookmarkEnd w:id="4598"/>
    <w:bookmarkStart w:name="z5182" w:id="4599"/>
    <w:p>
      <w:pPr>
        <w:spacing w:after="0"/>
        <w:ind w:left="0"/>
        <w:jc w:val="both"/>
      </w:pPr>
      <w:r>
        <w:rPr>
          <w:rFonts w:ascii="Times New Roman"/>
          <w:b w:val="false"/>
          <w:i w:val="false"/>
          <w:color w:val="000000"/>
          <w:sz w:val="28"/>
        </w:rPr>
        <w:t>
      7) приобретшие право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в том числе по решению суда либо праву наследования;</w:t>
      </w:r>
    </w:p>
    <w:bookmarkEnd w:id="4599"/>
    <w:bookmarkStart w:name="z5183" w:id="4600"/>
    <w:p>
      <w:pPr>
        <w:spacing w:after="0"/>
        <w:ind w:left="0"/>
        <w:jc w:val="both"/>
      </w:pPr>
      <w:r>
        <w:rPr>
          <w:rFonts w:ascii="Times New Roman"/>
          <w:b w:val="false"/>
          <w:i w:val="false"/>
          <w:color w:val="000000"/>
          <w:sz w:val="28"/>
        </w:rPr>
        <w:t>
      8) обладающие правом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помещаемым под таможенную процедуру таможенного транзита;</w:t>
      </w:r>
    </w:p>
    <w:bookmarkEnd w:id="4600"/>
    <w:bookmarkStart w:name="z5184" w:id="4601"/>
    <w:p>
      <w:pPr>
        <w:spacing w:after="0"/>
        <w:ind w:left="0"/>
        <w:jc w:val="both"/>
      </w:pPr>
      <w:r>
        <w:rPr>
          <w:rFonts w:ascii="Times New Roman"/>
          <w:b w:val="false"/>
          <w:i w:val="false"/>
          <w:color w:val="000000"/>
          <w:sz w:val="28"/>
        </w:rPr>
        <w:t xml:space="preserve">
      9) осуществляющие вывоз с таможенной территории Евразийского экономического союза временно ввезенного транспортного средства для личного пользования, переданного им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8 и </w:t>
      </w:r>
      <w:r>
        <w:rPr>
          <w:rFonts w:ascii="Times New Roman"/>
          <w:b w:val="false"/>
          <w:i w:val="false"/>
          <w:color w:val="000000"/>
          <w:sz w:val="28"/>
        </w:rPr>
        <w:t>пунктом 9</w:t>
      </w:r>
      <w:r>
        <w:rPr>
          <w:rFonts w:ascii="Times New Roman"/>
          <w:b w:val="false"/>
          <w:i w:val="false"/>
          <w:color w:val="000000"/>
          <w:sz w:val="28"/>
        </w:rPr>
        <w:t xml:space="preserve"> статьи 347 настоящего Кодекса;</w:t>
      </w:r>
    </w:p>
    <w:bookmarkEnd w:id="4601"/>
    <w:bookmarkStart w:name="z5185" w:id="4602"/>
    <w:p>
      <w:pPr>
        <w:spacing w:after="0"/>
        <w:ind w:left="0"/>
        <w:jc w:val="both"/>
      </w:pPr>
      <w:r>
        <w:rPr>
          <w:rFonts w:ascii="Times New Roman"/>
          <w:b w:val="false"/>
          <w:i w:val="false"/>
          <w:color w:val="000000"/>
          <w:sz w:val="28"/>
        </w:rPr>
        <w:t>
      10) сопровождающие физических лиц, не достигших шестнадцатилетнего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шестнадцатилетнего возраста;</w:t>
      </w:r>
    </w:p>
    <w:bookmarkEnd w:id="4602"/>
    <w:bookmarkStart w:name="z5186" w:id="4603"/>
    <w:p>
      <w:pPr>
        <w:spacing w:after="0"/>
        <w:ind w:left="0"/>
        <w:jc w:val="both"/>
      </w:pPr>
      <w:r>
        <w:rPr>
          <w:rFonts w:ascii="Times New Roman"/>
          <w:b w:val="false"/>
          <w:i w:val="false"/>
          <w:color w:val="000000"/>
          <w:sz w:val="28"/>
        </w:rPr>
        <w:t>
      11) указанные в пункте 18 настоящей статьи.</w:t>
      </w:r>
    </w:p>
    <w:bookmarkEnd w:id="4603"/>
    <w:bookmarkStart w:name="z5187" w:id="4604"/>
    <w:p>
      <w:pPr>
        <w:spacing w:after="0"/>
        <w:ind w:left="0"/>
        <w:jc w:val="both"/>
      </w:pPr>
      <w:r>
        <w:rPr>
          <w:rFonts w:ascii="Times New Roman"/>
          <w:b w:val="false"/>
          <w:i w:val="false"/>
          <w:color w:val="000000"/>
          <w:sz w:val="28"/>
        </w:rPr>
        <w:t>
      15. При пересылке товаров для личного пользования в международных почтовых отправлениях в адрес физического лица, находящегося на таможенной территории Евразийского экономического союза, декларантами таких товаров также могут выступать юридические лица, являющиеся отправителями таких товаров.</w:t>
      </w:r>
    </w:p>
    <w:bookmarkEnd w:id="4604"/>
    <w:bookmarkStart w:name="z5188" w:id="4605"/>
    <w:p>
      <w:pPr>
        <w:spacing w:after="0"/>
        <w:ind w:left="0"/>
        <w:jc w:val="both"/>
      </w:pPr>
      <w:r>
        <w:rPr>
          <w:rFonts w:ascii="Times New Roman"/>
          <w:b w:val="false"/>
          <w:i w:val="false"/>
          <w:color w:val="000000"/>
          <w:sz w:val="28"/>
        </w:rPr>
        <w:t>
      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национальной валюте Республики Казахстан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национальной валюте Республики Казахстан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Евразийского экономического союза денежных инструментов.</w:t>
      </w:r>
    </w:p>
    <w:bookmarkEnd w:id="4605"/>
    <w:bookmarkStart w:name="z5189" w:id="4606"/>
    <w:p>
      <w:pPr>
        <w:spacing w:after="0"/>
        <w:ind w:left="0"/>
        <w:jc w:val="both"/>
      </w:pPr>
      <w:r>
        <w:rPr>
          <w:rFonts w:ascii="Times New Roman"/>
          <w:b w:val="false"/>
          <w:i w:val="false"/>
          <w:color w:val="000000"/>
          <w:sz w:val="28"/>
        </w:rPr>
        <w:t>
      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Евразийского экономического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bookmarkEnd w:id="4606"/>
    <w:bookmarkStart w:name="z5190" w:id="4607"/>
    <w:p>
      <w:pPr>
        <w:spacing w:after="0"/>
        <w:ind w:left="0"/>
        <w:jc w:val="both"/>
      </w:pPr>
      <w:r>
        <w:rPr>
          <w:rFonts w:ascii="Times New Roman"/>
          <w:b w:val="false"/>
          <w:i w:val="false"/>
          <w:color w:val="000000"/>
          <w:sz w:val="28"/>
        </w:rPr>
        <w:t>
      1) реквизиты документа, подтверждающего право иностранного гражданина или лица без гражданства на пребывание (проживание) на территории Республики Казахстан, адрес места жительства (регистрации) или места пребывания на территории Республики Казахстан;</w:t>
      </w:r>
    </w:p>
    <w:bookmarkEnd w:id="4607"/>
    <w:bookmarkStart w:name="z5191" w:id="4608"/>
    <w:p>
      <w:pPr>
        <w:spacing w:after="0"/>
        <w:ind w:left="0"/>
        <w:jc w:val="both"/>
      </w:pPr>
      <w:r>
        <w:rPr>
          <w:rFonts w:ascii="Times New Roman"/>
          <w:b w:val="false"/>
          <w:i w:val="false"/>
          <w:color w:val="000000"/>
          <w:sz w:val="28"/>
        </w:rPr>
        <w:t>
      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bookmarkEnd w:id="4608"/>
    <w:bookmarkStart w:name="z5192" w:id="4609"/>
    <w:p>
      <w:pPr>
        <w:spacing w:after="0"/>
        <w:ind w:left="0"/>
        <w:jc w:val="both"/>
      </w:pPr>
      <w:r>
        <w:rPr>
          <w:rFonts w:ascii="Times New Roman"/>
          <w:b w:val="false"/>
          <w:i w:val="false"/>
          <w:color w:val="000000"/>
          <w:sz w:val="28"/>
        </w:rPr>
        <w:t>
      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средства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bookmarkEnd w:id="4609"/>
    <w:bookmarkStart w:name="z5193" w:id="4610"/>
    <w:p>
      <w:pPr>
        <w:spacing w:after="0"/>
        <w:ind w:left="0"/>
        <w:jc w:val="both"/>
      </w:pPr>
      <w:r>
        <w:rPr>
          <w:rFonts w:ascii="Times New Roman"/>
          <w:b w:val="false"/>
          <w:i w:val="false"/>
          <w:color w:val="000000"/>
          <w:sz w:val="28"/>
        </w:rPr>
        <w:t>
      4) сведения о маршруте и способе перевозки (вид транспорта, которым осуществляется перевозка) наличных денежных средств и (или) денежных инструментов.</w:t>
      </w:r>
    </w:p>
    <w:bookmarkEnd w:id="4610"/>
    <w:bookmarkStart w:name="z5194" w:id="4611"/>
    <w:p>
      <w:pPr>
        <w:spacing w:after="0"/>
        <w:ind w:left="0"/>
        <w:jc w:val="both"/>
      </w:pPr>
      <w:r>
        <w:rPr>
          <w:rFonts w:ascii="Times New Roman"/>
          <w:b w:val="false"/>
          <w:i w:val="false"/>
          <w:color w:val="000000"/>
          <w:sz w:val="28"/>
        </w:rPr>
        <w:t>
      18. При перемещении через таможенную границу Евразийского экономического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bookmarkEnd w:id="4611"/>
    <w:bookmarkStart w:name="z5195" w:id="4612"/>
    <w:p>
      <w:pPr>
        <w:spacing w:after="0"/>
        <w:ind w:left="0"/>
        <w:jc w:val="both"/>
      </w:pPr>
      <w:r>
        <w:rPr>
          <w:rFonts w:ascii="Times New Roman"/>
          <w:b w:val="false"/>
          <w:i w:val="false"/>
          <w:color w:val="000000"/>
          <w:sz w:val="28"/>
        </w:rPr>
        <w:t>
      19. При таможенном декларировании вывозимых с таможенной территории Евразийского экономического союза гробов с телами (останками) и урн с прахом (пеплом) умерших представляются следующие документы:</w:t>
      </w:r>
    </w:p>
    <w:bookmarkEnd w:id="4612"/>
    <w:bookmarkStart w:name="z5196" w:id="4613"/>
    <w:p>
      <w:pPr>
        <w:spacing w:after="0"/>
        <w:ind w:left="0"/>
        <w:jc w:val="both"/>
      </w:pPr>
      <w:r>
        <w:rPr>
          <w:rFonts w:ascii="Times New Roman"/>
          <w:b w:val="false"/>
          <w:i w:val="false"/>
          <w:color w:val="000000"/>
          <w:sz w:val="28"/>
        </w:rPr>
        <w:t>
      1) свидетельство о смерти, выдаваемое отделами регистрации актов гражданского состояния в порядке, определенном для регистрации актов гражданского состояния в Республике Казахстан, либо медицинское свидетельство о смерти, либо нотариально засвидетельствованные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bookmarkEnd w:id="4613"/>
    <w:bookmarkStart w:name="z5197" w:id="4614"/>
    <w:p>
      <w:pPr>
        <w:spacing w:after="0"/>
        <w:ind w:left="0"/>
        <w:jc w:val="both"/>
      </w:pPr>
      <w:r>
        <w:rPr>
          <w:rFonts w:ascii="Times New Roman"/>
          <w:b w:val="false"/>
          <w:i w:val="false"/>
          <w:color w:val="000000"/>
          <w:sz w:val="28"/>
        </w:rPr>
        <w:t>
      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bookmarkEnd w:id="4614"/>
    <w:bookmarkStart w:name="z5198" w:id="4615"/>
    <w:p>
      <w:pPr>
        <w:spacing w:after="0"/>
        <w:ind w:left="0"/>
        <w:jc w:val="both"/>
      </w:pPr>
      <w:r>
        <w:rPr>
          <w:rFonts w:ascii="Times New Roman"/>
          <w:b w:val="false"/>
          <w:i w:val="false"/>
          <w:color w:val="000000"/>
          <w:sz w:val="28"/>
        </w:rPr>
        <w:t>
      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bookmarkEnd w:id="4615"/>
    <w:bookmarkStart w:name="z5199" w:id="4616"/>
    <w:p>
      <w:pPr>
        <w:spacing w:after="0"/>
        <w:ind w:left="0"/>
        <w:jc w:val="both"/>
      </w:pPr>
      <w:r>
        <w:rPr>
          <w:rFonts w:ascii="Times New Roman"/>
          <w:b w:val="false"/>
          <w:i w:val="false"/>
          <w:color w:val="000000"/>
          <w:sz w:val="28"/>
        </w:rPr>
        <w:t>
      20. При таможенном декларировании ввозимых на таможенную территорию Евразийского экономического союза гробов с телами (останками) и урн с прахом (пеплом) умерших представляются следующие документы:</w:t>
      </w:r>
    </w:p>
    <w:bookmarkEnd w:id="4616"/>
    <w:bookmarkStart w:name="z5200" w:id="4617"/>
    <w:p>
      <w:pPr>
        <w:spacing w:after="0"/>
        <w:ind w:left="0"/>
        <w:jc w:val="both"/>
      </w:pPr>
      <w:r>
        <w:rPr>
          <w:rFonts w:ascii="Times New Roman"/>
          <w:b w:val="false"/>
          <w:i w:val="false"/>
          <w:color w:val="000000"/>
          <w:sz w:val="28"/>
        </w:rPr>
        <w:t>
      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bookmarkEnd w:id="4617"/>
    <w:bookmarkStart w:name="z5201" w:id="4618"/>
    <w:p>
      <w:pPr>
        <w:spacing w:after="0"/>
        <w:ind w:left="0"/>
        <w:jc w:val="both"/>
      </w:pPr>
      <w:r>
        <w:rPr>
          <w:rFonts w:ascii="Times New Roman"/>
          <w:b w:val="false"/>
          <w:i w:val="false"/>
          <w:color w:val="000000"/>
          <w:sz w:val="28"/>
        </w:rPr>
        <w:t>
      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bookmarkEnd w:id="4618"/>
    <w:p>
      <w:pPr>
        <w:spacing w:after="0"/>
        <w:ind w:left="0"/>
        <w:jc w:val="both"/>
      </w:pPr>
      <w:r>
        <w:rPr>
          <w:rFonts w:ascii="Times New Roman"/>
          <w:b/>
          <w:i w:val="false"/>
          <w:color w:val="000000"/>
          <w:sz w:val="28"/>
        </w:rPr>
        <w:t>Статья 344. Представление документов при таможенном декларировании товаров для личного пользования</w:t>
      </w:r>
    </w:p>
    <w:bookmarkStart w:name="z5202" w:id="4619"/>
    <w:p>
      <w:pPr>
        <w:spacing w:after="0"/>
        <w:ind w:left="0"/>
        <w:jc w:val="both"/>
      </w:pPr>
      <w:r>
        <w:rPr>
          <w:rFonts w:ascii="Times New Roman"/>
          <w:b w:val="false"/>
          <w:i w:val="false"/>
          <w:color w:val="000000"/>
          <w:sz w:val="28"/>
        </w:rPr>
        <w:t xml:space="preserve">
      1. К документам, подтверждающим сведения, заявленные в пассажирской таможенной декларации, относятся: </w:t>
      </w:r>
    </w:p>
    <w:bookmarkEnd w:id="4619"/>
    <w:bookmarkStart w:name="z5203" w:id="4620"/>
    <w:p>
      <w:pPr>
        <w:spacing w:after="0"/>
        <w:ind w:left="0"/>
        <w:jc w:val="both"/>
      </w:pPr>
      <w:r>
        <w:rPr>
          <w:rFonts w:ascii="Times New Roman"/>
          <w:b w:val="false"/>
          <w:i w:val="false"/>
          <w:color w:val="000000"/>
          <w:sz w:val="28"/>
        </w:rPr>
        <w:t>
      1) документы, удостоверяющие личность (в том числе несовершеннолетнего лица);</w:t>
      </w:r>
    </w:p>
    <w:bookmarkEnd w:id="4620"/>
    <w:bookmarkStart w:name="z5204" w:id="4621"/>
    <w:p>
      <w:pPr>
        <w:spacing w:after="0"/>
        <w:ind w:left="0"/>
        <w:jc w:val="both"/>
      </w:pPr>
      <w:r>
        <w:rPr>
          <w:rFonts w:ascii="Times New Roman"/>
          <w:b w:val="false"/>
          <w:i w:val="false"/>
          <w:color w:val="000000"/>
          <w:sz w:val="28"/>
        </w:rPr>
        <w:t>
      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bookmarkEnd w:id="4621"/>
    <w:bookmarkStart w:name="z5205" w:id="4622"/>
    <w:p>
      <w:pPr>
        <w:spacing w:after="0"/>
        <w:ind w:left="0"/>
        <w:jc w:val="both"/>
      </w:pPr>
      <w:r>
        <w:rPr>
          <w:rFonts w:ascii="Times New Roman"/>
          <w:b w:val="false"/>
          <w:i w:val="false"/>
          <w:color w:val="000000"/>
          <w:sz w:val="28"/>
        </w:rPr>
        <w:t xml:space="preserve">
      3) документы, подтверждающие соблюдение запретов и ограничений, подлежащих соблюдению физическими лицами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если соблюдение запретов и ограничений подтверждается представлением таких документов;</w:t>
      </w:r>
    </w:p>
    <w:bookmarkEnd w:id="4622"/>
    <w:bookmarkStart w:name="z5206" w:id="4623"/>
    <w:p>
      <w:pPr>
        <w:spacing w:after="0"/>
        <w:ind w:left="0"/>
        <w:jc w:val="both"/>
      </w:pPr>
      <w:r>
        <w:rPr>
          <w:rFonts w:ascii="Times New Roman"/>
          <w:b w:val="false"/>
          <w:i w:val="false"/>
          <w:color w:val="000000"/>
          <w:sz w:val="28"/>
        </w:rPr>
        <w:t>
      4) транспортные (перевозочные) документы;</w:t>
      </w:r>
    </w:p>
    <w:bookmarkEnd w:id="4623"/>
    <w:bookmarkStart w:name="z5207" w:id="4624"/>
    <w:p>
      <w:pPr>
        <w:spacing w:after="0"/>
        <w:ind w:left="0"/>
        <w:jc w:val="both"/>
      </w:pPr>
      <w:r>
        <w:rPr>
          <w:rFonts w:ascii="Times New Roman"/>
          <w:b w:val="false"/>
          <w:i w:val="false"/>
          <w:color w:val="000000"/>
          <w:sz w:val="28"/>
        </w:rPr>
        <w:t>
      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Республику Казахстан, либо получение иностранным физическим лицом статуса беженца, кандаса в соответствии с законодательством Республики Казахстан;</w:t>
      </w:r>
    </w:p>
    <w:bookmarkEnd w:id="4624"/>
    <w:bookmarkStart w:name="z5208" w:id="4625"/>
    <w:p>
      <w:pPr>
        <w:spacing w:after="0"/>
        <w:ind w:left="0"/>
        <w:jc w:val="both"/>
      </w:pPr>
      <w:r>
        <w:rPr>
          <w:rFonts w:ascii="Times New Roman"/>
          <w:b w:val="false"/>
          <w:i w:val="false"/>
          <w:color w:val="000000"/>
          <w:sz w:val="28"/>
        </w:rPr>
        <w:t>
      6) пассажирская таможенная декларация, оформленная при ввозе транспортного средства для личного пользования на таможенную территорию Евразийского экономического союза и подтверждающая выпуск такого транспортного средства для временного нахождения на таможенной территории Евразийского экономического союза;</w:t>
      </w:r>
    </w:p>
    <w:bookmarkEnd w:id="4625"/>
    <w:bookmarkStart w:name="z5209" w:id="4626"/>
    <w:p>
      <w:pPr>
        <w:spacing w:after="0"/>
        <w:ind w:left="0"/>
        <w:jc w:val="both"/>
      </w:pPr>
      <w:r>
        <w:rPr>
          <w:rFonts w:ascii="Times New Roman"/>
          <w:b w:val="false"/>
          <w:i w:val="false"/>
          <w:color w:val="000000"/>
          <w:sz w:val="28"/>
        </w:rPr>
        <w:t xml:space="preserve">
      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343 настоящего Кодекса;</w:t>
      </w:r>
    </w:p>
    <w:bookmarkEnd w:id="4626"/>
    <w:bookmarkStart w:name="z5210" w:id="4627"/>
    <w:p>
      <w:pPr>
        <w:spacing w:after="0"/>
        <w:ind w:left="0"/>
        <w:jc w:val="both"/>
      </w:pPr>
      <w:r>
        <w:rPr>
          <w:rFonts w:ascii="Times New Roman"/>
          <w:b w:val="false"/>
          <w:i w:val="false"/>
          <w:color w:val="000000"/>
          <w:sz w:val="28"/>
        </w:rPr>
        <w:t>
      8) документы, подтверждающие право владения, пользования и (или) распоряжения транспортным средством для личного пользования;</w:t>
      </w:r>
    </w:p>
    <w:bookmarkEnd w:id="4627"/>
    <w:bookmarkStart w:name="z5211" w:id="4628"/>
    <w:p>
      <w:pPr>
        <w:spacing w:after="0"/>
        <w:ind w:left="0"/>
        <w:jc w:val="both"/>
      </w:pPr>
      <w:r>
        <w:rPr>
          <w:rFonts w:ascii="Times New Roman"/>
          <w:b w:val="false"/>
          <w:i w:val="false"/>
          <w:color w:val="000000"/>
          <w:sz w:val="28"/>
        </w:rPr>
        <w:t>
      9) документы, подтверждающие происхождение наличных денежных средств и (или) денежных инструментов в случаях, определяемых Комиссией;</w:t>
      </w:r>
    </w:p>
    <w:bookmarkEnd w:id="4628"/>
    <w:bookmarkStart w:name="z5212" w:id="4629"/>
    <w:p>
      <w:pPr>
        <w:spacing w:after="0"/>
        <w:ind w:left="0"/>
        <w:jc w:val="both"/>
      </w:pPr>
      <w:r>
        <w:rPr>
          <w:rFonts w:ascii="Times New Roman"/>
          <w:b w:val="false"/>
          <w:i w:val="false"/>
          <w:color w:val="000000"/>
          <w:sz w:val="28"/>
        </w:rPr>
        <w:t xml:space="preserve">
      10) документы, указанные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343 настоящего Кодекса;</w:t>
      </w:r>
    </w:p>
    <w:bookmarkEnd w:id="4629"/>
    <w:bookmarkStart w:name="z5213" w:id="4630"/>
    <w:p>
      <w:pPr>
        <w:spacing w:after="0"/>
        <w:ind w:left="0"/>
        <w:jc w:val="both"/>
      </w:pPr>
      <w:r>
        <w:rPr>
          <w:rFonts w:ascii="Times New Roman"/>
          <w:b w:val="false"/>
          <w:i w:val="false"/>
          <w:color w:val="000000"/>
          <w:sz w:val="28"/>
        </w:rPr>
        <w:t xml:space="preserve">
      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343 настоящего Кодекса.</w:t>
      </w:r>
    </w:p>
    <w:bookmarkEnd w:id="4630"/>
    <w:bookmarkStart w:name="z5214" w:id="4631"/>
    <w:p>
      <w:pPr>
        <w:spacing w:after="0"/>
        <w:ind w:left="0"/>
        <w:jc w:val="both"/>
      </w:pPr>
      <w:r>
        <w:rPr>
          <w:rFonts w:ascii="Times New Roman"/>
          <w:b w:val="false"/>
          <w:i w:val="false"/>
          <w:color w:val="000000"/>
          <w:sz w:val="28"/>
        </w:rPr>
        <w:t>
      2. В случае, если в документах, указанных в пункте 1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bookmarkEnd w:id="4631"/>
    <w:bookmarkStart w:name="z5215" w:id="4632"/>
    <w:p>
      <w:pPr>
        <w:spacing w:after="0"/>
        <w:ind w:left="0"/>
        <w:jc w:val="both"/>
      </w:pPr>
      <w:r>
        <w:rPr>
          <w:rFonts w:ascii="Times New Roman"/>
          <w:b w:val="false"/>
          <w:i w:val="false"/>
          <w:color w:val="000000"/>
          <w:sz w:val="28"/>
        </w:rPr>
        <w:t>
      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bookmarkEnd w:id="4632"/>
    <w:bookmarkStart w:name="z5216" w:id="4633"/>
    <w:p>
      <w:pPr>
        <w:spacing w:after="0"/>
        <w:ind w:left="0"/>
        <w:jc w:val="both"/>
      </w:pPr>
      <w:r>
        <w:rPr>
          <w:rFonts w:ascii="Times New Roman"/>
          <w:b w:val="false"/>
          <w:i w:val="false"/>
          <w:color w:val="000000"/>
          <w:sz w:val="28"/>
        </w:rPr>
        <w:t xml:space="preserve">
      4.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Евразийского экономического союза в несопровождаемом багаже, дополнительно к документам, предусмотренным пунктом 1 настоящей статьи, представляется экземпляр пассажирской таможенной декларации, поданной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343 настоящего Кодекса.</w:t>
      </w:r>
    </w:p>
    <w:bookmarkEnd w:id="4633"/>
    <w:bookmarkStart w:name="z5217" w:id="4634"/>
    <w:p>
      <w:pPr>
        <w:spacing w:after="0"/>
        <w:ind w:left="0"/>
        <w:jc w:val="both"/>
      </w:pPr>
      <w:r>
        <w:rPr>
          <w:rFonts w:ascii="Times New Roman"/>
          <w:b w:val="false"/>
          <w:i w:val="false"/>
          <w:color w:val="000000"/>
          <w:sz w:val="28"/>
        </w:rPr>
        <w:t>
      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Евразийского экономического союза в несопровождаемом багаже, рассматриваются как ввезенные на таможенную территорию Евразийского экономического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если физическое лицо не докажет обратное.</w:t>
      </w:r>
    </w:p>
    <w:bookmarkEnd w:id="4634"/>
    <w:bookmarkStart w:name="z5218" w:id="4635"/>
    <w:p>
      <w:pPr>
        <w:spacing w:after="0"/>
        <w:ind w:left="0"/>
        <w:jc w:val="both"/>
      </w:pPr>
      <w:r>
        <w:rPr>
          <w:rFonts w:ascii="Times New Roman"/>
          <w:b w:val="false"/>
          <w:i w:val="false"/>
          <w:color w:val="000000"/>
          <w:sz w:val="28"/>
        </w:rPr>
        <w:t>
      5. Документы, указанные в пункте 1 настоящей статьи, могут не предоставляться, если они могут быть получены таможенным органом в рамках налаженного информационного взаимодействия таможенных органов и декларанта или лица, действующего от имени и по поручению декларанта. Порядок информационного взаимодействия определяется уполномоченным органом.</w:t>
      </w:r>
    </w:p>
    <w:bookmarkEnd w:id="4635"/>
    <w:bookmarkStart w:name="z5219" w:id="4636"/>
    <w:p>
      <w:pPr>
        <w:spacing w:after="0"/>
        <w:ind w:left="0"/>
        <w:jc w:val="both"/>
      </w:pPr>
      <w:r>
        <w:rPr>
          <w:rFonts w:ascii="Times New Roman"/>
          <w:b w:val="false"/>
          <w:i w:val="false"/>
          <w:color w:val="000000"/>
          <w:sz w:val="28"/>
        </w:rPr>
        <w:t>
      6. Прием и регистрация пассажирской таможенной декларации осуществляются таможенным органом на безвозмездной основе.</w:t>
      </w:r>
    </w:p>
    <w:bookmarkEnd w:id="4636"/>
    <w:p>
      <w:pPr>
        <w:spacing w:after="0"/>
        <w:ind w:left="0"/>
        <w:jc w:val="both"/>
      </w:pPr>
      <w:r>
        <w:rPr>
          <w:rFonts w:ascii="Times New Roman"/>
          <w:b/>
          <w:i w:val="false"/>
          <w:color w:val="000000"/>
          <w:sz w:val="28"/>
        </w:rPr>
        <w:t>Статья 345. Выпуск товаров для личного пользования</w:t>
      </w:r>
    </w:p>
    <w:bookmarkStart w:name="z5220" w:id="4637"/>
    <w:p>
      <w:pPr>
        <w:spacing w:after="0"/>
        <w:ind w:left="0"/>
        <w:jc w:val="both"/>
      </w:pPr>
      <w:r>
        <w:rPr>
          <w:rFonts w:ascii="Times New Roman"/>
          <w:b w:val="false"/>
          <w:i w:val="false"/>
          <w:color w:val="000000"/>
          <w:sz w:val="28"/>
        </w:rPr>
        <w:t>
      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 такие товары подлежат выпуску:</w:t>
      </w:r>
    </w:p>
    <w:bookmarkEnd w:id="4637"/>
    <w:bookmarkStart w:name="z5221" w:id="4638"/>
    <w:p>
      <w:pPr>
        <w:spacing w:after="0"/>
        <w:ind w:left="0"/>
        <w:jc w:val="both"/>
      </w:pPr>
      <w:r>
        <w:rPr>
          <w:rFonts w:ascii="Times New Roman"/>
          <w:b w:val="false"/>
          <w:i w:val="false"/>
          <w:color w:val="000000"/>
          <w:sz w:val="28"/>
        </w:rPr>
        <w:t>
      1) в свободное обращение;</w:t>
      </w:r>
    </w:p>
    <w:bookmarkEnd w:id="4638"/>
    <w:bookmarkStart w:name="z5222" w:id="4639"/>
    <w:p>
      <w:pPr>
        <w:spacing w:after="0"/>
        <w:ind w:left="0"/>
        <w:jc w:val="both"/>
      </w:pPr>
      <w:r>
        <w:rPr>
          <w:rFonts w:ascii="Times New Roman"/>
          <w:b w:val="false"/>
          <w:i w:val="false"/>
          <w:color w:val="000000"/>
          <w:sz w:val="28"/>
        </w:rPr>
        <w:t>
      2) для вывоза;</w:t>
      </w:r>
    </w:p>
    <w:bookmarkEnd w:id="4639"/>
    <w:bookmarkStart w:name="z5223" w:id="4640"/>
    <w:p>
      <w:pPr>
        <w:spacing w:after="0"/>
        <w:ind w:left="0"/>
        <w:jc w:val="both"/>
      </w:pPr>
      <w:r>
        <w:rPr>
          <w:rFonts w:ascii="Times New Roman"/>
          <w:b w:val="false"/>
          <w:i w:val="false"/>
          <w:color w:val="000000"/>
          <w:sz w:val="28"/>
        </w:rPr>
        <w:t>
      3) для временного нахождения на таможенной территории Евразийского экономического союза;</w:t>
      </w:r>
    </w:p>
    <w:bookmarkEnd w:id="4640"/>
    <w:bookmarkStart w:name="z5224" w:id="4641"/>
    <w:p>
      <w:pPr>
        <w:spacing w:after="0"/>
        <w:ind w:left="0"/>
        <w:jc w:val="both"/>
      </w:pPr>
      <w:r>
        <w:rPr>
          <w:rFonts w:ascii="Times New Roman"/>
          <w:b w:val="false"/>
          <w:i w:val="false"/>
          <w:color w:val="000000"/>
          <w:sz w:val="28"/>
        </w:rPr>
        <w:t>
      4) для временного нахождения вне таможенной территории Евразийского экономического союза.</w:t>
      </w:r>
    </w:p>
    <w:bookmarkEnd w:id="4641"/>
    <w:bookmarkStart w:name="z5225" w:id="4642"/>
    <w:p>
      <w:pPr>
        <w:spacing w:after="0"/>
        <w:ind w:left="0"/>
        <w:jc w:val="both"/>
      </w:pPr>
      <w:r>
        <w:rPr>
          <w:rFonts w:ascii="Times New Roman"/>
          <w:b w:val="false"/>
          <w:i w:val="false"/>
          <w:color w:val="000000"/>
          <w:sz w:val="28"/>
        </w:rPr>
        <w:t>
      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bookmarkEnd w:id="4642"/>
    <w:bookmarkStart w:name="z5226" w:id="4643"/>
    <w:p>
      <w:pPr>
        <w:spacing w:after="0"/>
        <w:ind w:left="0"/>
        <w:jc w:val="both"/>
      </w:pPr>
      <w:r>
        <w:rPr>
          <w:rFonts w:ascii="Times New Roman"/>
          <w:b w:val="false"/>
          <w:i w:val="false"/>
          <w:color w:val="000000"/>
          <w:sz w:val="28"/>
        </w:rPr>
        <w:t>
      1) уплачены таможенные пошлины, налоги в соответствии с настоящей главой с учетом пункта 3 настоящей статьи;</w:t>
      </w:r>
    </w:p>
    <w:bookmarkEnd w:id="4643"/>
    <w:bookmarkStart w:name="z5227" w:id="4644"/>
    <w:p>
      <w:pPr>
        <w:spacing w:after="0"/>
        <w:ind w:left="0"/>
        <w:jc w:val="both"/>
      </w:pPr>
      <w:r>
        <w:rPr>
          <w:rFonts w:ascii="Times New Roman"/>
          <w:b w:val="false"/>
          <w:i w:val="false"/>
          <w:color w:val="000000"/>
          <w:sz w:val="28"/>
        </w:rPr>
        <w:t xml:space="preserve">
      2) соблюдены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644"/>
    <w:bookmarkStart w:name="z5228" w:id="4645"/>
    <w:p>
      <w:pPr>
        <w:spacing w:after="0"/>
        <w:ind w:left="0"/>
        <w:jc w:val="both"/>
      </w:pPr>
      <w:r>
        <w:rPr>
          <w:rFonts w:ascii="Times New Roman"/>
          <w:b w:val="false"/>
          <w:i w:val="false"/>
          <w:color w:val="000000"/>
          <w:sz w:val="28"/>
        </w:rPr>
        <w:t>
      3. Выпуск товаров для личного пользования, перемещаемых через таможенную границу Евразийского экономического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bookmarkEnd w:id="4645"/>
    <w:bookmarkStart w:name="z5229" w:id="4646"/>
    <w:p>
      <w:pPr>
        <w:spacing w:after="0"/>
        <w:ind w:left="0"/>
        <w:jc w:val="both"/>
      </w:pPr>
      <w:r>
        <w:rPr>
          <w:rFonts w:ascii="Times New Roman"/>
          <w:b w:val="false"/>
          <w:i w:val="false"/>
          <w:color w:val="000000"/>
          <w:sz w:val="28"/>
        </w:rPr>
        <w:t xml:space="preserve">
      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 </w:t>
      </w:r>
    </w:p>
    <w:bookmarkEnd w:id="4646"/>
    <w:bookmarkStart w:name="z5230" w:id="4647"/>
    <w:p>
      <w:pPr>
        <w:spacing w:after="0"/>
        <w:ind w:left="0"/>
        <w:jc w:val="both"/>
      </w:pPr>
      <w:r>
        <w:rPr>
          <w:rFonts w:ascii="Times New Roman"/>
          <w:b w:val="false"/>
          <w:i w:val="false"/>
          <w:color w:val="000000"/>
          <w:sz w:val="28"/>
        </w:rPr>
        <w:t>
      4. Выпуск товаров для личного пользования, подлежащих таможенному декларированию, для временного нахождения на таможенной территории Евразийского экономического союза либо временного нахождения вне таможенной территории Евразийского экономического союза производится таможенным органом при условии, что:</w:t>
      </w:r>
    </w:p>
    <w:bookmarkEnd w:id="4647"/>
    <w:bookmarkStart w:name="z5231" w:id="4648"/>
    <w:p>
      <w:pPr>
        <w:spacing w:after="0"/>
        <w:ind w:left="0"/>
        <w:jc w:val="both"/>
      </w:pPr>
      <w:r>
        <w:rPr>
          <w:rFonts w:ascii="Times New Roman"/>
          <w:b w:val="false"/>
          <w:i w:val="false"/>
          <w:color w:val="000000"/>
          <w:sz w:val="28"/>
        </w:rPr>
        <w:t xml:space="preserve">
      1) товары для личного пользования могут быть временно ввезены либо временно вывезены в соответствии со </w:t>
      </w:r>
      <w:r>
        <w:rPr>
          <w:rFonts w:ascii="Times New Roman"/>
          <w:b w:val="false"/>
          <w:i w:val="false"/>
          <w:color w:val="000000"/>
          <w:sz w:val="28"/>
        </w:rPr>
        <w:t>статьями 347</w:t>
      </w:r>
      <w:r>
        <w:rPr>
          <w:rFonts w:ascii="Times New Roman"/>
          <w:b w:val="false"/>
          <w:i w:val="false"/>
          <w:color w:val="000000"/>
          <w:sz w:val="28"/>
        </w:rPr>
        <w:t xml:space="preserve"> и </w:t>
      </w:r>
      <w:r>
        <w:rPr>
          <w:rFonts w:ascii="Times New Roman"/>
          <w:b w:val="false"/>
          <w:i w:val="false"/>
          <w:color w:val="000000"/>
          <w:sz w:val="28"/>
        </w:rPr>
        <w:t>348</w:t>
      </w:r>
      <w:r>
        <w:rPr>
          <w:rFonts w:ascii="Times New Roman"/>
          <w:b w:val="false"/>
          <w:i w:val="false"/>
          <w:color w:val="000000"/>
          <w:sz w:val="28"/>
        </w:rPr>
        <w:t xml:space="preserve"> настоящего Кодекса;</w:t>
      </w:r>
    </w:p>
    <w:bookmarkEnd w:id="4648"/>
    <w:bookmarkStart w:name="z5232" w:id="4649"/>
    <w:p>
      <w:pPr>
        <w:spacing w:after="0"/>
        <w:ind w:left="0"/>
        <w:jc w:val="both"/>
      </w:pPr>
      <w:r>
        <w:rPr>
          <w:rFonts w:ascii="Times New Roman"/>
          <w:b w:val="false"/>
          <w:i w:val="false"/>
          <w:color w:val="000000"/>
          <w:sz w:val="28"/>
        </w:rPr>
        <w:t xml:space="preserve">
      2) обеспечено исполнение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649"/>
    <w:bookmarkStart w:name="z5233" w:id="4650"/>
    <w:p>
      <w:pPr>
        <w:spacing w:after="0"/>
        <w:ind w:left="0"/>
        <w:jc w:val="both"/>
      </w:pPr>
      <w:r>
        <w:rPr>
          <w:rFonts w:ascii="Times New Roman"/>
          <w:b w:val="false"/>
          <w:i w:val="false"/>
          <w:color w:val="000000"/>
          <w:sz w:val="28"/>
        </w:rPr>
        <w:t xml:space="preserve">
      3) соблюдены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650"/>
    <w:bookmarkStart w:name="z5234" w:id="4651"/>
    <w:p>
      <w:pPr>
        <w:spacing w:after="0"/>
        <w:ind w:left="0"/>
        <w:jc w:val="both"/>
      </w:pPr>
      <w:r>
        <w:rPr>
          <w:rFonts w:ascii="Times New Roman"/>
          <w:b w:val="false"/>
          <w:i w:val="false"/>
          <w:color w:val="000000"/>
          <w:sz w:val="28"/>
        </w:rPr>
        <w:t>
      5. Товары для личного пользования, перемещаемые через таможенную границу Евразийского экономического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bookmarkEnd w:id="4651"/>
    <w:bookmarkStart w:name="z5235" w:id="4652"/>
    <w:p>
      <w:pPr>
        <w:spacing w:after="0"/>
        <w:ind w:left="0"/>
        <w:jc w:val="both"/>
      </w:pPr>
      <w:r>
        <w:rPr>
          <w:rFonts w:ascii="Times New Roman"/>
          <w:b w:val="false"/>
          <w:i w:val="false"/>
          <w:color w:val="000000"/>
          <w:sz w:val="28"/>
        </w:rPr>
        <w:t>
      Товары для личного пользования, перемещаемые через таможенную границу Евразийского экономического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bookmarkEnd w:id="4652"/>
    <w:bookmarkStart w:name="z5236" w:id="4653"/>
    <w:p>
      <w:pPr>
        <w:spacing w:after="0"/>
        <w:ind w:left="0"/>
        <w:jc w:val="both"/>
      </w:pPr>
      <w:r>
        <w:rPr>
          <w:rFonts w:ascii="Times New Roman"/>
          <w:b w:val="false"/>
          <w:i w:val="false"/>
          <w:color w:val="000000"/>
          <w:sz w:val="28"/>
        </w:rPr>
        <w:t xml:space="preserve">
      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4653"/>
    <w:bookmarkStart w:name="z5237" w:id="4654"/>
    <w:p>
      <w:pPr>
        <w:spacing w:after="0"/>
        <w:ind w:left="0"/>
        <w:jc w:val="both"/>
      </w:pPr>
      <w:r>
        <w:rPr>
          <w:rFonts w:ascii="Times New Roman"/>
          <w:b w:val="false"/>
          <w:i w:val="false"/>
          <w:color w:val="000000"/>
          <w:sz w:val="28"/>
        </w:rPr>
        <w:t xml:space="preserve">
      7. Выпуск товаров для личного пользования должен быть завершен в сроки,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за исключением случая, указанного в части второй настоящего пункта.</w:t>
      </w:r>
    </w:p>
    <w:bookmarkEnd w:id="4654"/>
    <w:bookmarkStart w:name="z5238" w:id="4655"/>
    <w:p>
      <w:pPr>
        <w:spacing w:after="0"/>
        <w:ind w:left="0"/>
        <w:jc w:val="both"/>
      </w:pPr>
      <w:r>
        <w:rPr>
          <w:rFonts w:ascii="Times New Roman"/>
          <w:b w:val="false"/>
          <w:i w:val="false"/>
          <w:color w:val="000000"/>
          <w:sz w:val="28"/>
        </w:rPr>
        <w:t>
      В местах перемещения товаров через таможенную границу Евразийского экономического союза выпуск товаров для личного пользования, перемещаемых через таможенную границу Евразийского экономического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bookmarkEnd w:id="4655"/>
    <w:bookmarkStart w:name="z5239" w:id="4656"/>
    <w:p>
      <w:pPr>
        <w:spacing w:after="0"/>
        <w:ind w:left="0"/>
        <w:jc w:val="both"/>
      </w:pPr>
      <w:r>
        <w:rPr>
          <w:rFonts w:ascii="Times New Roman"/>
          <w:b w:val="false"/>
          <w:i w:val="false"/>
          <w:color w:val="000000"/>
          <w:sz w:val="28"/>
        </w:rPr>
        <w:t xml:space="preserve">
      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 </w:t>
      </w:r>
    </w:p>
    <w:bookmarkEnd w:id="4656"/>
    <w:bookmarkStart w:name="z5240" w:id="4657"/>
    <w:p>
      <w:pPr>
        <w:spacing w:after="0"/>
        <w:ind w:left="0"/>
        <w:jc w:val="both"/>
      </w:pPr>
      <w:r>
        <w:rPr>
          <w:rFonts w:ascii="Times New Roman"/>
          <w:b w:val="false"/>
          <w:i w:val="false"/>
          <w:color w:val="000000"/>
          <w:sz w:val="28"/>
        </w:rPr>
        <w:t>
      9. Товары для личного пользования, ввезенные на таможенную территорию Евразийского экономического союза, приобретают статус товаров Евразийского экономического союза с момента их выпуска в свободное обращение, за исключением следующих категорий товаров:</w:t>
      </w:r>
    </w:p>
    <w:bookmarkEnd w:id="4657"/>
    <w:bookmarkStart w:name="z5241" w:id="4658"/>
    <w:p>
      <w:pPr>
        <w:spacing w:after="0"/>
        <w:ind w:left="0"/>
        <w:jc w:val="both"/>
      </w:pPr>
      <w:r>
        <w:rPr>
          <w:rFonts w:ascii="Times New Roman"/>
          <w:b w:val="false"/>
          <w:i w:val="false"/>
          <w:color w:val="000000"/>
          <w:sz w:val="28"/>
        </w:rPr>
        <w:t xml:space="preserve">
      1) транспортные средства для личного пользования, ввозимые в соответствии со </w:t>
      </w:r>
      <w:r>
        <w:rPr>
          <w:rFonts w:ascii="Times New Roman"/>
          <w:b w:val="false"/>
          <w:i w:val="false"/>
          <w:color w:val="000000"/>
          <w:sz w:val="28"/>
        </w:rPr>
        <w:t>статьями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w:t>
      </w:r>
    </w:p>
    <w:bookmarkEnd w:id="4658"/>
    <w:bookmarkStart w:name="z5242" w:id="4659"/>
    <w:p>
      <w:pPr>
        <w:spacing w:after="0"/>
        <w:ind w:left="0"/>
        <w:jc w:val="both"/>
      </w:pPr>
      <w:r>
        <w:rPr>
          <w:rFonts w:ascii="Times New Roman"/>
          <w:b w:val="false"/>
          <w:i w:val="false"/>
          <w:color w:val="000000"/>
          <w:sz w:val="28"/>
        </w:rPr>
        <w:t xml:space="preserve">
      2) товары, в отношении которых установлены ограничения по пользованию и (или) распоряжению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w:t>
      </w:r>
    </w:p>
    <w:bookmarkEnd w:id="4659"/>
    <w:bookmarkStart w:name="z5243" w:id="4660"/>
    <w:p>
      <w:pPr>
        <w:spacing w:after="0"/>
        <w:ind w:left="0"/>
        <w:jc w:val="both"/>
      </w:pPr>
      <w:r>
        <w:rPr>
          <w:rFonts w:ascii="Times New Roman"/>
          <w:b w:val="false"/>
          <w:i w:val="false"/>
          <w:color w:val="000000"/>
          <w:sz w:val="28"/>
        </w:rPr>
        <w:t>
      10. Товары для личного пользования, которые приобрели статус товаров Евразийского экономического союза, находятся и используются на таможенной территории Евразийского экономического союза без ограничений по пользованию и (или) распоряжению.</w:t>
      </w:r>
    </w:p>
    <w:bookmarkEnd w:id="4660"/>
    <w:p>
      <w:pPr>
        <w:spacing w:after="0"/>
        <w:ind w:left="0"/>
        <w:jc w:val="both"/>
      </w:pPr>
      <w:r>
        <w:rPr>
          <w:rFonts w:ascii="Times New Roman"/>
          <w:b/>
          <w:i w:val="false"/>
          <w:color w:val="000000"/>
          <w:sz w:val="28"/>
        </w:rPr>
        <w:t>Статья 346.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bookmarkStart w:name="z5244" w:id="4661"/>
    <w:p>
      <w:pPr>
        <w:spacing w:after="0"/>
        <w:ind w:left="0"/>
        <w:jc w:val="both"/>
      </w:pPr>
      <w:r>
        <w:rPr>
          <w:rFonts w:ascii="Times New Roman"/>
          <w:b w:val="false"/>
          <w:i w:val="false"/>
          <w:color w:val="000000"/>
          <w:sz w:val="28"/>
        </w:rPr>
        <w:t>
      1. Под таможенную процедуру таможенного транзита для перевозки по таможенной территории Евразийского экономического союза могут помещаться перемещаемые через таможенную границу Евразийского экономического союза в сопровождаемом багаже:</w:t>
      </w:r>
    </w:p>
    <w:bookmarkEnd w:id="4661"/>
    <w:bookmarkStart w:name="z5245" w:id="4662"/>
    <w:p>
      <w:pPr>
        <w:spacing w:after="0"/>
        <w:ind w:left="0"/>
        <w:jc w:val="both"/>
      </w:pPr>
      <w:r>
        <w:rPr>
          <w:rFonts w:ascii="Times New Roman"/>
          <w:b w:val="false"/>
          <w:i w:val="false"/>
          <w:color w:val="000000"/>
          <w:sz w:val="28"/>
        </w:rPr>
        <w:t>
      1) транспортные средства для личного пользования, не зарегистрированные в государствах – членах Евразийского экономического союза или государствах, не являющихся членами Евразийского экономического союза;</w:t>
      </w:r>
    </w:p>
    <w:bookmarkEnd w:id="4662"/>
    <w:bookmarkStart w:name="z5246" w:id="4663"/>
    <w:p>
      <w:pPr>
        <w:spacing w:after="0"/>
        <w:ind w:left="0"/>
        <w:jc w:val="both"/>
      </w:pPr>
      <w:r>
        <w:rPr>
          <w:rFonts w:ascii="Times New Roman"/>
          <w:b w:val="false"/>
          <w:i w:val="false"/>
          <w:color w:val="000000"/>
          <w:sz w:val="28"/>
        </w:rPr>
        <w:t>
      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зоне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Евразийского экономического союза;</w:t>
      </w:r>
    </w:p>
    <w:bookmarkEnd w:id="4663"/>
    <w:bookmarkStart w:name="z5247" w:id="4664"/>
    <w:p>
      <w:pPr>
        <w:spacing w:after="0"/>
        <w:ind w:left="0"/>
        <w:jc w:val="both"/>
      </w:pPr>
      <w:r>
        <w:rPr>
          <w:rFonts w:ascii="Times New Roman"/>
          <w:b w:val="false"/>
          <w:i w:val="false"/>
          <w:color w:val="000000"/>
          <w:sz w:val="28"/>
        </w:rPr>
        <w:t>
      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 – 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Евразийского экономического союза;</w:t>
      </w:r>
    </w:p>
    <w:bookmarkEnd w:id="4664"/>
    <w:bookmarkStart w:name="z5248" w:id="4665"/>
    <w:p>
      <w:pPr>
        <w:spacing w:after="0"/>
        <w:ind w:left="0"/>
        <w:jc w:val="both"/>
      </w:pPr>
      <w:r>
        <w:rPr>
          <w:rFonts w:ascii="Times New Roman"/>
          <w:b w:val="false"/>
          <w:i w:val="false"/>
          <w:color w:val="000000"/>
          <w:sz w:val="28"/>
        </w:rPr>
        <w:t>
      4) товары для личного пользования, включая товары для первоначального обзаведения, ввозимые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для их перевозки от места прибытия до таможенного органа, в зоне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bookmarkEnd w:id="4665"/>
    <w:bookmarkStart w:name="z5249" w:id="4666"/>
    <w:p>
      <w:pPr>
        <w:spacing w:after="0"/>
        <w:ind w:left="0"/>
        <w:jc w:val="both"/>
      </w:pPr>
      <w:r>
        <w:rPr>
          <w:rFonts w:ascii="Times New Roman"/>
          <w:b w:val="false"/>
          <w:i w:val="false"/>
          <w:color w:val="000000"/>
          <w:sz w:val="28"/>
        </w:rPr>
        <w:t>
      5) товары для личного пользования, ввозимые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Евразийского экономического союза от места прибытия до места убытия.</w:t>
      </w:r>
    </w:p>
    <w:bookmarkEnd w:id="4666"/>
    <w:bookmarkStart w:name="z5250" w:id="4667"/>
    <w:p>
      <w:pPr>
        <w:spacing w:after="0"/>
        <w:ind w:left="0"/>
        <w:jc w:val="both"/>
      </w:pPr>
      <w:r>
        <w:rPr>
          <w:rFonts w:ascii="Times New Roman"/>
          <w:b w:val="false"/>
          <w:i w:val="false"/>
          <w:color w:val="000000"/>
          <w:sz w:val="28"/>
        </w:rPr>
        <w:t>
      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bookmarkEnd w:id="4667"/>
    <w:bookmarkStart w:name="z5251" w:id="4668"/>
    <w:p>
      <w:pPr>
        <w:spacing w:after="0"/>
        <w:ind w:left="0"/>
        <w:jc w:val="both"/>
      </w:pPr>
      <w:r>
        <w:rPr>
          <w:rFonts w:ascii="Times New Roman"/>
          <w:b w:val="false"/>
          <w:i w:val="false"/>
          <w:color w:val="000000"/>
          <w:sz w:val="28"/>
        </w:rPr>
        <w:t>
      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w:t>
      </w:r>
    </w:p>
    <w:bookmarkEnd w:id="4668"/>
    <w:bookmarkStart w:name="z5252" w:id="4669"/>
    <w:p>
      <w:pPr>
        <w:spacing w:after="0"/>
        <w:ind w:left="0"/>
        <w:jc w:val="both"/>
      </w:pPr>
      <w:r>
        <w:rPr>
          <w:rFonts w:ascii="Times New Roman"/>
          <w:b w:val="false"/>
          <w:i w:val="false"/>
          <w:color w:val="000000"/>
          <w:sz w:val="28"/>
        </w:rPr>
        <w:t xml:space="preserve">
      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 </w:t>
      </w:r>
    </w:p>
    <w:bookmarkEnd w:id="4669"/>
    <w:bookmarkStart w:name="z5253" w:id="4670"/>
    <w:p>
      <w:pPr>
        <w:spacing w:after="0"/>
        <w:ind w:left="0"/>
        <w:jc w:val="both"/>
      </w:pPr>
      <w:r>
        <w:rPr>
          <w:rFonts w:ascii="Times New Roman"/>
          <w:b w:val="false"/>
          <w:i w:val="false"/>
          <w:color w:val="000000"/>
          <w:sz w:val="28"/>
        </w:rPr>
        <w:t>
      2) в отношении товаров для личного пользования, ввозимых с освобождением от уплаты таможенных пошлин, налогов, за исключением товаров, указанных в подпункте 3)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bookmarkEnd w:id="4670"/>
    <w:bookmarkStart w:name="z5254" w:id="4671"/>
    <w:p>
      <w:pPr>
        <w:spacing w:after="0"/>
        <w:ind w:left="0"/>
        <w:jc w:val="both"/>
      </w:pPr>
      <w:r>
        <w:rPr>
          <w:rFonts w:ascii="Times New Roman"/>
          <w:b w:val="false"/>
          <w:i w:val="false"/>
          <w:color w:val="000000"/>
          <w:sz w:val="28"/>
        </w:rPr>
        <w:t>
      3) в отношении товаров для личного пользования, указанных в подпункте 3) пункта 1 настоящей статьи, – на основании сведений, заявленных лицом, осуществляющим ввоз таких товаров на таможенную территорию Евразийского экономического союза;</w:t>
      </w:r>
    </w:p>
    <w:bookmarkEnd w:id="4671"/>
    <w:bookmarkStart w:name="z5255" w:id="4672"/>
    <w:p>
      <w:pPr>
        <w:spacing w:after="0"/>
        <w:ind w:left="0"/>
        <w:jc w:val="both"/>
      </w:pPr>
      <w:r>
        <w:rPr>
          <w:rFonts w:ascii="Times New Roman"/>
          <w:b w:val="false"/>
          <w:i w:val="false"/>
          <w:color w:val="000000"/>
          <w:sz w:val="28"/>
        </w:rPr>
        <w:t>
      4) в отношении товаров для личного пользования, указанных в подпункте 4) пункта 1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международных организациях,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Евразийского экономического союза;</w:t>
      </w:r>
    </w:p>
    <w:bookmarkEnd w:id="4672"/>
    <w:bookmarkStart w:name="z5256" w:id="4673"/>
    <w:p>
      <w:pPr>
        <w:spacing w:after="0"/>
        <w:ind w:left="0"/>
        <w:jc w:val="both"/>
      </w:pPr>
      <w:r>
        <w:rPr>
          <w:rFonts w:ascii="Times New Roman"/>
          <w:b w:val="false"/>
          <w:i w:val="false"/>
          <w:color w:val="000000"/>
          <w:sz w:val="28"/>
        </w:rPr>
        <w:t>
      5) в отношении товаров для личного пользования, указанных в подпункте 5) пункта 1 настоящей статьи, – на основании сведений о месте убытия.</w:t>
      </w:r>
    </w:p>
    <w:bookmarkEnd w:id="4673"/>
    <w:bookmarkStart w:name="z5257" w:id="4674"/>
    <w:p>
      <w:pPr>
        <w:spacing w:after="0"/>
        <w:ind w:left="0"/>
        <w:jc w:val="both"/>
      </w:pPr>
      <w:r>
        <w:rPr>
          <w:rFonts w:ascii="Times New Roman"/>
          <w:b w:val="false"/>
          <w:i w:val="false"/>
          <w:color w:val="000000"/>
          <w:sz w:val="28"/>
        </w:rPr>
        <w:t xml:space="preserve">
      4. При перевозке товаров для личного пользования, указанных в пункте 1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r>
        <w:rPr>
          <w:rFonts w:ascii="Times New Roman"/>
          <w:b w:val="false"/>
          <w:i w:val="false"/>
          <w:color w:val="000000"/>
          <w:sz w:val="28"/>
        </w:rPr>
        <w:t>статьей 230</w:t>
      </w:r>
      <w:r>
        <w:rPr>
          <w:rFonts w:ascii="Times New Roman"/>
          <w:b w:val="false"/>
          <w:i w:val="false"/>
          <w:color w:val="000000"/>
          <w:sz w:val="28"/>
        </w:rPr>
        <w:t xml:space="preserve"> настоящего Кодекса.</w:t>
      </w:r>
    </w:p>
    <w:bookmarkEnd w:id="4674"/>
    <w:bookmarkStart w:name="z5258" w:id="4675"/>
    <w:p>
      <w:pPr>
        <w:spacing w:after="0"/>
        <w:ind w:left="0"/>
        <w:jc w:val="both"/>
      </w:pPr>
      <w:r>
        <w:rPr>
          <w:rFonts w:ascii="Times New Roman"/>
          <w:b w:val="false"/>
          <w:i w:val="false"/>
          <w:color w:val="000000"/>
          <w:sz w:val="28"/>
        </w:rPr>
        <w:t xml:space="preserve">
      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с учетом </w:t>
      </w:r>
      <w:r>
        <w:rPr>
          <w:rFonts w:ascii="Times New Roman"/>
          <w:b w:val="false"/>
          <w:i w:val="false"/>
          <w:color w:val="000000"/>
          <w:sz w:val="28"/>
        </w:rPr>
        <w:t>статьи 354</w:t>
      </w:r>
      <w:r>
        <w:rPr>
          <w:rFonts w:ascii="Times New Roman"/>
          <w:b w:val="false"/>
          <w:i w:val="false"/>
          <w:color w:val="000000"/>
          <w:sz w:val="28"/>
        </w:rPr>
        <w:t xml:space="preserve"> настоящего Кодекса. </w:t>
      </w:r>
    </w:p>
    <w:bookmarkEnd w:id="4675"/>
    <w:p>
      <w:pPr>
        <w:spacing w:after="0"/>
        <w:ind w:left="0"/>
        <w:jc w:val="both"/>
      </w:pPr>
      <w:r>
        <w:rPr>
          <w:rFonts w:ascii="Times New Roman"/>
          <w:b/>
          <w:i w:val="false"/>
          <w:color w:val="000000"/>
          <w:sz w:val="28"/>
        </w:rPr>
        <w:t xml:space="preserve">Статья 347. Временный ввоз транспортных средств для личного пользования </w:t>
      </w:r>
    </w:p>
    <w:bookmarkStart w:name="z5259" w:id="4676"/>
    <w:p>
      <w:pPr>
        <w:spacing w:after="0"/>
        <w:ind w:left="0"/>
        <w:jc w:val="both"/>
      </w:pPr>
      <w:r>
        <w:rPr>
          <w:rFonts w:ascii="Times New Roman"/>
          <w:b w:val="false"/>
          <w:i w:val="false"/>
          <w:color w:val="000000"/>
          <w:sz w:val="28"/>
        </w:rPr>
        <w:t xml:space="preserve">
      1. Допускается временный ввоз на таможенную территорию Евразийского экономического союза иностранными физическими лицами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bookmarkEnd w:id="4676"/>
    <w:bookmarkStart w:name="z5260" w:id="4677"/>
    <w:p>
      <w:pPr>
        <w:spacing w:after="0"/>
        <w:ind w:left="0"/>
        <w:jc w:val="both"/>
      </w:pPr>
      <w:r>
        <w:rPr>
          <w:rFonts w:ascii="Times New Roman"/>
          <w:b w:val="false"/>
          <w:i w:val="false"/>
          <w:color w:val="000000"/>
          <w:sz w:val="28"/>
        </w:rPr>
        <w:t xml:space="preserve">
      Допускается временный ввоз на таможенную территорию Евразийского экономического союза иностранными физическими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транспортных средств для личного пользования, не зарегистрированных в государствах – членах Евразийского экономического союза и в государстве, не являющемся членом Евразийского экономического союза, на срок не более одного года.</w:t>
      </w:r>
    </w:p>
    <w:bookmarkEnd w:id="4677"/>
    <w:bookmarkStart w:name="z5261" w:id="4678"/>
    <w:p>
      <w:pPr>
        <w:spacing w:after="0"/>
        <w:ind w:left="0"/>
        <w:jc w:val="both"/>
      </w:pPr>
      <w:r>
        <w:rPr>
          <w:rFonts w:ascii="Times New Roman"/>
          <w:b w:val="false"/>
          <w:i w:val="false"/>
          <w:color w:val="000000"/>
          <w:sz w:val="28"/>
        </w:rPr>
        <w:t xml:space="preserve">
      Допускается временный ввоз на таможенную территорию Евразийского экономического союза физическими лицами государств – членов Евразийского экономического союза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bookmarkEnd w:id="4678"/>
    <w:bookmarkStart w:name="z5262" w:id="4679"/>
    <w:p>
      <w:pPr>
        <w:spacing w:after="0"/>
        <w:ind w:left="0"/>
        <w:jc w:val="both"/>
      </w:pPr>
      <w:r>
        <w:rPr>
          <w:rFonts w:ascii="Times New Roman"/>
          <w:b w:val="false"/>
          <w:i w:val="false"/>
          <w:color w:val="000000"/>
          <w:sz w:val="28"/>
        </w:rPr>
        <w:t xml:space="preserve">
      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Евразийского экономического союза, и не зарегистрированных в государствах – членах Евразийского экономического союза и государстве, не являющемся членом Евразийского экономического союза, временно ввозимых на таможенную территорию Евразийского экономического союза физическими лицами, которые в соответствии со </w:t>
      </w:r>
      <w:r>
        <w:rPr>
          <w:rFonts w:ascii="Times New Roman"/>
          <w:b w:val="false"/>
          <w:i w:val="false"/>
          <w:color w:val="000000"/>
          <w:sz w:val="28"/>
        </w:rPr>
        <w:t>статьями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w:t>
      </w:r>
    </w:p>
    <w:bookmarkEnd w:id="4679"/>
    <w:bookmarkStart w:name="z5263" w:id="4680"/>
    <w:p>
      <w:pPr>
        <w:spacing w:after="0"/>
        <w:ind w:left="0"/>
        <w:jc w:val="both"/>
      </w:pPr>
      <w:r>
        <w:rPr>
          <w:rFonts w:ascii="Times New Roman"/>
          <w:b w:val="false"/>
          <w:i w:val="false"/>
          <w:color w:val="000000"/>
          <w:sz w:val="28"/>
        </w:rPr>
        <w:t>
      Временный ввоз на таможенную территорию Евразийского экономического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Республики Казахстан.</w:t>
      </w:r>
    </w:p>
    <w:bookmarkEnd w:id="4680"/>
    <w:bookmarkStart w:name="z5264" w:id="4681"/>
    <w:p>
      <w:pPr>
        <w:spacing w:after="0"/>
        <w:ind w:left="0"/>
        <w:jc w:val="both"/>
      </w:pPr>
      <w:r>
        <w:rPr>
          <w:rFonts w:ascii="Times New Roman"/>
          <w:b w:val="false"/>
          <w:i w:val="false"/>
          <w:color w:val="000000"/>
          <w:sz w:val="28"/>
        </w:rPr>
        <w:t xml:space="preserve">
      В случае продления указанного срока срок временного ввоза на таможенную территорию Евразийского экономического союза транспортных средств для личного пользования продлевается таможенным органом по обращению лиц, указанных в части первой настоящего пункта, на период такого продления. </w:t>
      </w:r>
    </w:p>
    <w:bookmarkEnd w:id="4681"/>
    <w:bookmarkStart w:name="z5265" w:id="4682"/>
    <w:p>
      <w:pPr>
        <w:spacing w:after="0"/>
        <w:ind w:left="0"/>
        <w:jc w:val="both"/>
      </w:pPr>
      <w:r>
        <w:rPr>
          <w:rFonts w:ascii="Times New Roman"/>
          <w:b w:val="false"/>
          <w:i w:val="false"/>
          <w:color w:val="000000"/>
          <w:sz w:val="28"/>
        </w:rPr>
        <w:t xml:space="preserve">
      3. Временный ввоз на таможенную территорию Евразийского экономического союза транспортных средств для личного пользования, указанных в частях второй и третьей пункта 1 настоящей статьи, за исключением транспортных средств для личного пользования, временно ввозимых физическими лицами государств – членов Евразийского экономического союза, являющимися сотрудниками дипломатических представительств государств – членов Евразийского экономического союза, работниками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допускается при условии предоставления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682"/>
    <w:bookmarkStart w:name="z5266" w:id="4683"/>
    <w:p>
      <w:pPr>
        <w:spacing w:after="0"/>
        <w:ind w:left="0"/>
        <w:jc w:val="both"/>
      </w:pPr>
      <w:r>
        <w:rPr>
          <w:rFonts w:ascii="Times New Roman"/>
          <w:b w:val="false"/>
          <w:i w:val="false"/>
          <w:color w:val="000000"/>
          <w:sz w:val="28"/>
        </w:rPr>
        <w:t xml:space="preserve">
      4. Временный ввоз на таможенную территорию Евразийского экономического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Евразийского экономического союза, при наличии не вывезенных с таможенной территории Евразийского экономического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683"/>
    <w:bookmarkStart w:name="z5267" w:id="4684"/>
    <w:p>
      <w:pPr>
        <w:spacing w:after="0"/>
        <w:ind w:left="0"/>
        <w:jc w:val="both"/>
      </w:pPr>
      <w:r>
        <w:rPr>
          <w:rFonts w:ascii="Times New Roman"/>
          <w:b w:val="false"/>
          <w:i w:val="false"/>
          <w:color w:val="000000"/>
          <w:sz w:val="28"/>
        </w:rPr>
        <w:t>
      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Евразийского экономического союза и не вывезенное с таможенной территории Евразийского экономического союза.</w:t>
      </w:r>
    </w:p>
    <w:bookmarkEnd w:id="4684"/>
    <w:bookmarkStart w:name="z5268" w:id="4685"/>
    <w:p>
      <w:pPr>
        <w:spacing w:after="0"/>
        <w:ind w:left="0"/>
        <w:jc w:val="both"/>
      </w:pPr>
      <w:r>
        <w:rPr>
          <w:rFonts w:ascii="Times New Roman"/>
          <w:b w:val="false"/>
          <w:i w:val="false"/>
          <w:color w:val="000000"/>
          <w:sz w:val="28"/>
        </w:rPr>
        <w:t xml:space="preserve">
      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подлежат таможенному декларированию в целях вывоза с таможенной территории Евразийского экономического союза, выпуска в свободное обращение или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государства по решению суда, либо приобрели статус товаров Евразийского экономического союза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36 или </w:t>
      </w:r>
      <w:r>
        <w:rPr>
          <w:rFonts w:ascii="Times New Roman"/>
          <w:b w:val="false"/>
          <w:i w:val="false"/>
          <w:color w:val="000000"/>
          <w:sz w:val="28"/>
        </w:rPr>
        <w:t>пунктом 6</w:t>
      </w:r>
      <w:r>
        <w:rPr>
          <w:rFonts w:ascii="Times New Roman"/>
          <w:b w:val="false"/>
          <w:i w:val="false"/>
          <w:color w:val="000000"/>
          <w:sz w:val="28"/>
        </w:rPr>
        <w:t xml:space="preserve"> статьи 456 настоящего Кодекса, либо в отношении указанных транспортных средств для личного пользования наступили обстоятельства, предусмотренные </w:t>
      </w:r>
      <w:r>
        <w:rPr>
          <w:rFonts w:ascii="Times New Roman"/>
          <w:b w:val="false"/>
          <w:i w:val="false"/>
          <w:color w:val="000000"/>
          <w:sz w:val="28"/>
        </w:rPr>
        <w:t>подпунктом 8)</w:t>
      </w:r>
      <w:r>
        <w:rPr>
          <w:rFonts w:ascii="Times New Roman"/>
          <w:b w:val="false"/>
          <w:i w:val="false"/>
          <w:color w:val="000000"/>
          <w:sz w:val="28"/>
        </w:rPr>
        <w:t xml:space="preserve"> пункта 7 статьи 34 настоящего Кодекса.</w:t>
      </w:r>
    </w:p>
    <w:bookmarkEnd w:id="4685"/>
    <w:bookmarkStart w:name="z5269" w:id="4686"/>
    <w:p>
      <w:pPr>
        <w:spacing w:after="0"/>
        <w:ind w:left="0"/>
        <w:jc w:val="both"/>
      </w:pPr>
      <w:r>
        <w:rPr>
          <w:rFonts w:ascii="Times New Roman"/>
          <w:b w:val="false"/>
          <w:i w:val="false"/>
          <w:color w:val="000000"/>
          <w:sz w:val="28"/>
        </w:rPr>
        <w:t>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декларант вправе поместить такие транспортные средства под таможенные процедуры в порядке, установленном настоящим Кодексом.</w:t>
      </w:r>
    </w:p>
    <w:bookmarkEnd w:id="4686"/>
    <w:bookmarkStart w:name="z5270" w:id="4687"/>
    <w:p>
      <w:pPr>
        <w:spacing w:after="0"/>
        <w:ind w:left="0"/>
        <w:jc w:val="both"/>
      </w:pPr>
      <w:r>
        <w:rPr>
          <w:rFonts w:ascii="Times New Roman"/>
          <w:b w:val="false"/>
          <w:i w:val="false"/>
          <w:color w:val="000000"/>
          <w:sz w:val="28"/>
        </w:rPr>
        <w:t>
      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иных целях в соответствии с настоящей статьей.</w:t>
      </w:r>
    </w:p>
    <w:bookmarkEnd w:id="4687"/>
    <w:bookmarkStart w:name="z5271" w:id="4688"/>
    <w:p>
      <w:pPr>
        <w:spacing w:after="0"/>
        <w:ind w:left="0"/>
        <w:jc w:val="both"/>
      </w:pPr>
      <w:r>
        <w:rPr>
          <w:rFonts w:ascii="Times New Roman"/>
          <w:b w:val="false"/>
          <w:i w:val="false"/>
          <w:color w:val="000000"/>
          <w:sz w:val="28"/>
        </w:rPr>
        <w:t>
      В случае изъятия временно ввезенных транспортных средств для личного пользования либо наложения на них ареста в соответствии с законами Республики Казахстан течение срока временного ввоза в отношении таких транспортных средств для личного пользования приостанавливается.</w:t>
      </w:r>
    </w:p>
    <w:bookmarkEnd w:id="4688"/>
    <w:bookmarkStart w:name="z5272" w:id="4689"/>
    <w:p>
      <w:pPr>
        <w:spacing w:after="0"/>
        <w:ind w:left="0"/>
        <w:jc w:val="both"/>
      </w:pPr>
      <w:r>
        <w:rPr>
          <w:rFonts w:ascii="Times New Roman"/>
          <w:b w:val="false"/>
          <w:i w:val="false"/>
          <w:color w:val="000000"/>
          <w:sz w:val="28"/>
        </w:rPr>
        <w:t>
      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Евразийского экономического союза временно ввезенных транспортных средств для личного пользования, предусмотренного пунктом 9 настоящей статьи.</w:t>
      </w:r>
    </w:p>
    <w:bookmarkEnd w:id="4689"/>
    <w:bookmarkStart w:name="z5273" w:id="4690"/>
    <w:p>
      <w:pPr>
        <w:spacing w:after="0"/>
        <w:ind w:left="0"/>
        <w:jc w:val="both"/>
      </w:pPr>
      <w:r>
        <w:rPr>
          <w:rFonts w:ascii="Times New Roman"/>
          <w:b w:val="false"/>
          <w:i w:val="false"/>
          <w:color w:val="000000"/>
          <w:sz w:val="28"/>
        </w:rPr>
        <w:t xml:space="preserve">
      Временно ввезенные транспортные средства для личного пользования, в отношении которых до истечения срока, указанного в пункте 1 или 2 настоящей статьи, не совершены действия, предусмотренные настоящим пунктом, задерживаются таможенным органом, в зоне деятельности которого находятся такие транспортные средства,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за исключением случая, когда до такого задержания наступили обстоятельства, указанные в </w:t>
      </w:r>
      <w:r>
        <w:rPr>
          <w:rFonts w:ascii="Times New Roman"/>
          <w:b w:val="false"/>
          <w:i w:val="false"/>
          <w:color w:val="000000"/>
          <w:sz w:val="28"/>
        </w:rPr>
        <w:t>подпункте 5)</w:t>
      </w:r>
      <w:r>
        <w:rPr>
          <w:rFonts w:ascii="Times New Roman"/>
          <w:b w:val="false"/>
          <w:i w:val="false"/>
          <w:color w:val="000000"/>
          <w:sz w:val="28"/>
        </w:rPr>
        <w:t xml:space="preserve"> пункта 2 статьи 351 настоящего Кодекса.</w:t>
      </w:r>
    </w:p>
    <w:bookmarkEnd w:id="4690"/>
    <w:bookmarkStart w:name="z5274" w:id="4691"/>
    <w:p>
      <w:pPr>
        <w:spacing w:after="0"/>
        <w:ind w:left="0"/>
        <w:jc w:val="both"/>
      </w:pPr>
      <w:r>
        <w:rPr>
          <w:rFonts w:ascii="Times New Roman"/>
          <w:b w:val="false"/>
          <w:i w:val="false"/>
          <w:color w:val="000000"/>
          <w:sz w:val="28"/>
        </w:rPr>
        <w:t xml:space="preserve">
      6. Временно ввезенные транспортные средства для личного пользования должны находиться на таможенной территории Евразийского экономического союза в фактическом владении и пользовании декларанта, если иное не установлено настоящей статьей. </w:t>
      </w:r>
    </w:p>
    <w:bookmarkEnd w:id="4691"/>
    <w:bookmarkStart w:name="z5275" w:id="4692"/>
    <w:p>
      <w:pPr>
        <w:spacing w:after="0"/>
        <w:ind w:left="0"/>
        <w:jc w:val="both"/>
      </w:pPr>
      <w:r>
        <w:rPr>
          <w:rFonts w:ascii="Times New Roman"/>
          <w:b w:val="false"/>
          <w:i w:val="false"/>
          <w:color w:val="000000"/>
          <w:sz w:val="28"/>
        </w:rPr>
        <w:t>
      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bookmarkEnd w:id="4692"/>
    <w:bookmarkStart w:name="z5276" w:id="4693"/>
    <w:p>
      <w:pPr>
        <w:spacing w:after="0"/>
        <w:ind w:left="0"/>
        <w:jc w:val="both"/>
      </w:pPr>
      <w:r>
        <w:rPr>
          <w:rFonts w:ascii="Times New Roman"/>
          <w:b w:val="false"/>
          <w:i w:val="false"/>
          <w:color w:val="000000"/>
          <w:sz w:val="28"/>
        </w:rPr>
        <w:t>
      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w:t>
      </w:r>
    </w:p>
    <w:bookmarkEnd w:id="4693"/>
    <w:bookmarkStart w:name="z5277" w:id="4694"/>
    <w:p>
      <w:pPr>
        <w:spacing w:after="0"/>
        <w:ind w:left="0"/>
        <w:jc w:val="both"/>
      </w:pPr>
      <w:r>
        <w:rPr>
          <w:rFonts w:ascii="Times New Roman"/>
          <w:b w:val="false"/>
          <w:i w:val="false"/>
          <w:color w:val="000000"/>
          <w:sz w:val="28"/>
        </w:rPr>
        <w:t xml:space="preserve">
      1) физическим лицам, которые в соответствии со </w:t>
      </w:r>
      <w:r>
        <w:rPr>
          <w:rFonts w:ascii="Times New Roman"/>
          <w:b w:val="false"/>
          <w:i w:val="false"/>
          <w:color w:val="000000"/>
          <w:sz w:val="28"/>
        </w:rPr>
        <w:t>статьями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Евразийского экономического союза таких транспортных средств для личного пользования физическими лицами, которым осуществляется такая передача;</w:t>
      </w:r>
    </w:p>
    <w:bookmarkEnd w:id="4694"/>
    <w:bookmarkStart w:name="z5278" w:id="4695"/>
    <w:p>
      <w:pPr>
        <w:spacing w:after="0"/>
        <w:ind w:left="0"/>
        <w:jc w:val="both"/>
      </w:pPr>
      <w:r>
        <w:rPr>
          <w:rFonts w:ascii="Times New Roman"/>
          <w:b w:val="false"/>
          <w:i w:val="false"/>
          <w:color w:val="000000"/>
          <w:sz w:val="28"/>
        </w:rPr>
        <w:t xml:space="preserve">
      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 </w:t>
      </w:r>
    </w:p>
    <w:bookmarkEnd w:id="4695"/>
    <w:bookmarkStart w:name="z5279" w:id="4696"/>
    <w:p>
      <w:pPr>
        <w:spacing w:after="0"/>
        <w:ind w:left="0"/>
        <w:jc w:val="both"/>
      </w:pPr>
      <w:r>
        <w:rPr>
          <w:rFonts w:ascii="Times New Roman"/>
          <w:b w:val="false"/>
          <w:i w:val="false"/>
          <w:color w:val="000000"/>
          <w:sz w:val="28"/>
        </w:rPr>
        <w:t>
      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bookmarkEnd w:id="4696"/>
    <w:bookmarkStart w:name="z5280" w:id="4697"/>
    <w:p>
      <w:pPr>
        <w:spacing w:after="0"/>
        <w:ind w:left="0"/>
        <w:jc w:val="both"/>
      </w:pPr>
      <w:r>
        <w:rPr>
          <w:rFonts w:ascii="Times New Roman"/>
          <w:b w:val="false"/>
          <w:i w:val="false"/>
          <w:color w:val="000000"/>
          <w:sz w:val="28"/>
        </w:rPr>
        <w:t>
      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bookmarkEnd w:id="4697"/>
    <w:bookmarkStart w:name="z5281" w:id="4698"/>
    <w:p>
      <w:pPr>
        <w:spacing w:after="0"/>
        <w:ind w:left="0"/>
        <w:jc w:val="both"/>
      </w:pPr>
      <w:r>
        <w:rPr>
          <w:rFonts w:ascii="Times New Roman"/>
          <w:b w:val="false"/>
          <w:i w:val="false"/>
          <w:color w:val="000000"/>
          <w:sz w:val="28"/>
        </w:rPr>
        <w:t>
      2) транспортное средство для личного пользования, временно ввезенное физическим лицом государства – члена Евразийского экономического союза, – его родителям, детям, супругу (супруге), состоящему (состоящей) в зарегистрированном браке;</w:t>
      </w:r>
    </w:p>
    <w:bookmarkEnd w:id="4698"/>
    <w:bookmarkStart w:name="z5282" w:id="4699"/>
    <w:p>
      <w:pPr>
        <w:spacing w:after="0"/>
        <w:ind w:left="0"/>
        <w:jc w:val="both"/>
      </w:pPr>
      <w:r>
        <w:rPr>
          <w:rFonts w:ascii="Times New Roman"/>
          <w:b w:val="false"/>
          <w:i w:val="false"/>
          <w:color w:val="000000"/>
          <w:sz w:val="28"/>
        </w:rPr>
        <w:t xml:space="preserve">
      3) транспортное средство для личного пользования, временно ввезенное иностранным физическим лицом, – иным иностранным физическим лицам; </w:t>
      </w:r>
    </w:p>
    <w:bookmarkEnd w:id="4699"/>
    <w:bookmarkStart w:name="z5283" w:id="4700"/>
    <w:p>
      <w:pPr>
        <w:spacing w:after="0"/>
        <w:ind w:left="0"/>
        <w:jc w:val="both"/>
      </w:pPr>
      <w:r>
        <w:rPr>
          <w:rFonts w:ascii="Times New Roman"/>
          <w:b w:val="false"/>
          <w:i w:val="false"/>
          <w:color w:val="000000"/>
          <w:sz w:val="28"/>
        </w:rPr>
        <w:t>
      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bookmarkEnd w:id="4700"/>
    <w:bookmarkStart w:name="z5284" w:id="4701"/>
    <w:p>
      <w:pPr>
        <w:spacing w:after="0"/>
        <w:ind w:left="0"/>
        <w:jc w:val="both"/>
      </w:pPr>
      <w:r>
        <w:rPr>
          <w:rFonts w:ascii="Times New Roman"/>
          <w:b w:val="false"/>
          <w:i w:val="false"/>
          <w:color w:val="000000"/>
          <w:sz w:val="28"/>
        </w:rPr>
        <w:t>
      5) транспортное средство для личного пользования, зарегистрированное на дипломатическое представительство и (или) консульское учреждение государства – члена Евразийского экономического союза, представительство государства – члена Евразийского экономического союза при международной организации, расположенное за пределами таможенной территории Евразийского экономического союза, временно ввезенное физическим лицом государства – члена Евразийского экономического союза, работающим в таких дипломатическом представительстве и (или) консульском учреждении, представительстве государства – члена Евразийского экономического союза при международной организации, – иному сотруднику таких дипломатического представительства и (или) консульского учреждения государства – члена Евразийского экономического союза, представительства государства – члена Евразийского экономического союза при международной организации, расположенного за пределами таможенной территории Евразийского экономического союза.</w:t>
      </w:r>
    </w:p>
    <w:bookmarkEnd w:id="4701"/>
    <w:bookmarkStart w:name="z5285" w:id="4702"/>
    <w:p>
      <w:pPr>
        <w:spacing w:after="0"/>
        <w:ind w:left="0"/>
        <w:jc w:val="both"/>
      </w:pPr>
      <w:r>
        <w:rPr>
          <w:rFonts w:ascii="Times New Roman"/>
          <w:b w:val="false"/>
          <w:i w:val="false"/>
          <w:color w:val="000000"/>
          <w:sz w:val="28"/>
        </w:rPr>
        <w:t>
      9. С разрешения таможенного органа и без таможенного декларирования допускается передача декларантом следующих транспортных средств:</w:t>
      </w:r>
    </w:p>
    <w:bookmarkEnd w:id="4702"/>
    <w:bookmarkStart w:name="z5286" w:id="4703"/>
    <w:p>
      <w:pPr>
        <w:spacing w:after="0"/>
        <w:ind w:left="0"/>
        <w:jc w:val="both"/>
      </w:pPr>
      <w:r>
        <w:rPr>
          <w:rFonts w:ascii="Times New Roman"/>
          <w:b w:val="false"/>
          <w:i w:val="false"/>
          <w:color w:val="000000"/>
          <w:sz w:val="28"/>
        </w:rPr>
        <w:t xml:space="preserve">
      1) транспортное средство для личного пользования, временно ввезенное иностранным физическим лицом, – физическому лицу государства – члена Евразийского экономического союза при условии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 </w:t>
      </w:r>
    </w:p>
    <w:bookmarkEnd w:id="4703"/>
    <w:bookmarkStart w:name="z5287" w:id="4704"/>
    <w:p>
      <w:pPr>
        <w:spacing w:after="0"/>
        <w:ind w:left="0"/>
        <w:jc w:val="both"/>
      </w:pPr>
      <w:r>
        <w:rPr>
          <w:rFonts w:ascii="Times New Roman"/>
          <w:b w:val="false"/>
          <w:i w:val="false"/>
          <w:color w:val="000000"/>
          <w:sz w:val="28"/>
        </w:rPr>
        <w:t>
      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Евразийского экономического союза, если такой вывоз не может быть осуществлен декларантом по причине его смерти, тяжелой болезни или иной объективной причине.</w:t>
      </w:r>
    </w:p>
    <w:bookmarkEnd w:id="4704"/>
    <w:bookmarkStart w:name="z5288" w:id="4705"/>
    <w:p>
      <w:pPr>
        <w:spacing w:after="0"/>
        <w:ind w:left="0"/>
        <w:jc w:val="both"/>
      </w:pPr>
      <w:r>
        <w:rPr>
          <w:rFonts w:ascii="Times New Roman"/>
          <w:b w:val="false"/>
          <w:i w:val="false"/>
          <w:color w:val="000000"/>
          <w:sz w:val="28"/>
        </w:rPr>
        <w:t>
      10. Форма разрешения таможенного органа, указанного в абзаце первом пункта 9 настоящей статьи, и порядок его выдачи таможенным органом определяются Комиссией.</w:t>
      </w:r>
    </w:p>
    <w:bookmarkEnd w:id="4705"/>
    <w:bookmarkStart w:name="z5289" w:id="4706"/>
    <w:p>
      <w:pPr>
        <w:spacing w:after="0"/>
        <w:ind w:left="0"/>
        <w:jc w:val="both"/>
      </w:pPr>
      <w:r>
        <w:rPr>
          <w:rFonts w:ascii="Times New Roman"/>
          <w:b w:val="false"/>
          <w:i w:val="false"/>
          <w:color w:val="000000"/>
          <w:sz w:val="28"/>
        </w:rPr>
        <w:t>
      11. Физические лица, которым временно ввезенное транспортное средство для личного пользования было передано на условиях, установленных пунктами 8 и 9 настоящей статьи, не вправе передавать такое транспортное средство на таможенной территории Евразийского экономического союза иным лицам, за исключением декларанта.</w:t>
      </w:r>
    </w:p>
    <w:bookmarkEnd w:id="4706"/>
    <w:bookmarkStart w:name="z5290" w:id="4707"/>
    <w:p>
      <w:pPr>
        <w:spacing w:after="0"/>
        <w:ind w:left="0"/>
        <w:jc w:val="both"/>
      </w:pPr>
      <w:r>
        <w:rPr>
          <w:rFonts w:ascii="Times New Roman"/>
          <w:b w:val="false"/>
          <w:i w:val="false"/>
          <w:color w:val="000000"/>
          <w:sz w:val="28"/>
        </w:rPr>
        <w:t>
      12. Передача декларантом на таможенной территории Евразийского экономического союза временно ввезенных транспортных средств для личного пользования в иных случаях, чем установленные пунктами 7, 8 и 9 настоящей статьи, допускается после осуществления их таможенного декларирования в целях свободного обращения.</w:t>
      </w:r>
    </w:p>
    <w:bookmarkEnd w:id="4707"/>
    <w:bookmarkStart w:name="z5291" w:id="4708"/>
    <w:p>
      <w:pPr>
        <w:spacing w:after="0"/>
        <w:ind w:left="0"/>
        <w:jc w:val="both"/>
      </w:pPr>
      <w:r>
        <w:rPr>
          <w:rFonts w:ascii="Times New Roman"/>
          <w:b w:val="false"/>
          <w:i w:val="false"/>
          <w:color w:val="000000"/>
          <w:sz w:val="28"/>
        </w:rPr>
        <w:t xml:space="preserve">
      В случае выявления фактов передачи временно ввезенных транспортных средств для личного пользования в иных случаях, чем установленные пунктами 7, 8 и 9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708"/>
    <w:bookmarkStart w:name="z5292" w:id="4709"/>
    <w:p>
      <w:pPr>
        <w:spacing w:after="0"/>
        <w:ind w:left="0"/>
        <w:jc w:val="both"/>
      </w:pPr>
      <w:r>
        <w:rPr>
          <w:rFonts w:ascii="Times New Roman"/>
          <w:b w:val="false"/>
          <w:i w:val="false"/>
          <w:color w:val="000000"/>
          <w:sz w:val="28"/>
        </w:rPr>
        <w:t xml:space="preserve">
      13. Передача декларантом на таможенной территории Евразийского экономического союза временно ввезенных транспортных средств для личного пользования иному лицу в случаях, установленных пунктами 8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 </w:t>
      </w:r>
    </w:p>
    <w:bookmarkEnd w:id="4709"/>
    <w:p>
      <w:pPr>
        <w:spacing w:after="0"/>
        <w:ind w:left="0"/>
        <w:jc w:val="both"/>
      </w:pPr>
      <w:r>
        <w:rPr>
          <w:rFonts w:ascii="Times New Roman"/>
          <w:b/>
          <w:i w:val="false"/>
          <w:color w:val="000000"/>
          <w:sz w:val="28"/>
        </w:rPr>
        <w:t>Статья 348. Временный вывоз физическими лицами товаров для личного пользования</w:t>
      </w:r>
    </w:p>
    <w:bookmarkStart w:name="z5293" w:id="4710"/>
    <w:p>
      <w:pPr>
        <w:spacing w:after="0"/>
        <w:ind w:left="0"/>
        <w:jc w:val="both"/>
      </w:pPr>
      <w:r>
        <w:rPr>
          <w:rFonts w:ascii="Times New Roman"/>
          <w:b w:val="false"/>
          <w:i w:val="false"/>
          <w:color w:val="000000"/>
          <w:sz w:val="28"/>
        </w:rPr>
        <w:t>
      1. Допускается временный вывоз с таможенной территории Евразийского экономического союза физическими лицами товаров для личного пользования, являющихся товарами Евразийского экономического союза, на период своего временного пребывания за пределами таможенной территории Евразийского экономического союза.</w:t>
      </w:r>
    </w:p>
    <w:bookmarkEnd w:id="4710"/>
    <w:bookmarkStart w:name="z5294" w:id="4711"/>
    <w:p>
      <w:pPr>
        <w:spacing w:after="0"/>
        <w:ind w:left="0"/>
        <w:jc w:val="both"/>
      </w:pPr>
      <w:r>
        <w:rPr>
          <w:rFonts w:ascii="Times New Roman"/>
          <w:b w:val="false"/>
          <w:i w:val="false"/>
          <w:color w:val="000000"/>
          <w:sz w:val="28"/>
        </w:rPr>
        <w:t>
      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Евразийского экономического союза без уплаты таможенных пошлин, налогов. Об идентификации товаров для личного пользования указывается в пассажирской таможенной декларации, один экземпляр которой передается физическому лицу, осуществляющему временный вывоз таких товаров с таможенной территории Евразийского экономического союза.</w:t>
      </w:r>
    </w:p>
    <w:bookmarkEnd w:id="4711"/>
    <w:bookmarkStart w:name="z5295" w:id="4712"/>
    <w:p>
      <w:pPr>
        <w:spacing w:after="0"/>
        <w:ind w:left="0"/>
        <w:jc w:val="both"/>
      </w:pPr>
      <w:r>
        <w:rPr>
          <w:rFonts w:ascii="Times New Roman"/>
          <w:b w:val="false"/>
          <w:i w:val="false"/>
          <w:color w:val="000000"/>
          <w:sz w:val="28"/>
        </w:rPr>
        <w:t xml:space="preserve">
      Отсутствие такой идентификации не препятствует обратному ввозу на таможенную территорию Евразийского экономического союза физическими лицами товаров для личного пользования без уплаты таможенных пошлин, налогов при условии подтверждения в порядке, определенном уполномоченным органом, таможенному органу того, что эти товары ввозятся на таможенную территорию Евразийского экономического союза обратно после их вывоза с таможенной территории Евразийского экономического союза. </w:t>
      </w:r>
    </w:p>
    <w:bookmarkEnd w:id="4712"/>
    <w:bookmarkStart w:name="z5296" w:id="4713"/>
    <w:p>
      <w:pPr>
        <w:spacing w:after="0"/>
        <w:ind w:left="0"/>
        <w:jc w:val="both"/>
      </w:pPr>
      <w:r>
        <w:rPr>
          <w:rFonts w:ascii="Times New Roman"/>
          <w:b w:val="false"/>
          <w:i w:val="false"/>
          <w:color w:val="000000"/>
          <w:sz w:val="28"/>
        </w:rPr>
        <w:t>
      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Евразийского экономического союза.</w:t>
      </w:r>
    </w:p>
    <w:bookmarkEnd w:id="4713"/>
    <w:bookmarkStart w:name="z5297" w:id="4714"/>
    <w:p>
      <w:pPr>
        <w:spacing w:after="0"/>
        <w:ind w:left="0"/>
        <w:jc w:val="both"/>
      </w:pPr>
      <w:r>
        <w:rPr>
          <w:rFonts w:ascii="Times New Roman"/>
          <w:b w:val="false"/>
          <w:i w:val="false"/>
          <w:color w:val="000000"/>
          <w:sz w:val="28"/>
        </w:rPr>
        <w:t>
      При совершении в соответствии с частью первой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Республики Казахстан, замененная часть при обратном ввозе такого транспортного средства для личного пользования на таможенную территорию Евразийского экономического союза подлежит таможенному декларированию в целях выпуска в свободное обращение.</w:t>
      </w:r>
    </w:p>
    <w:bookmarkEnd w:id="4714"/>
    <w:p>
      <w:pPr>
        <w:spacing w:after="0"/>
        <w:ind w:left="0"/>
        <w:jc w:val="both"/>
      </w:pPr>
      <w:r>
        <w:rPr>
          <w:rFonts w:ascii="Times New Roman"/>
          <w:b/>
          <w:i w:val="false"/>
          <w:color w:val="000000"/>
          <w:sz w:val="28"/>
        </w:rPr>
        <w:t>Статья 349. Применение таможенных платежей в отношении товаров для личного пользования</w:t>
      </w:r>
    </w:p>
    <w:bookmarkStart w:name="z5298" w:id="4715"/>
    <w:p>
      <w:pPr>
        <w:spacing w:after="0"/>
        <w:ind w:left="0"/>
        <w:jc w:val="both"/>
      </w:pPr>
      <w:r>
        <w:rPr>
          <w:rFonts w:ascii="Times New Roman"/>
          <w:b w:val="false"/>
          <w:i w:val="false"/>
          <w:color w:val="000000"/>
          <w:sz w:val="28"/>
        </w:rPr>
        <w:t>
      1.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bookmarkEnd w:id="4715"/>
    <w:bookmarkStart w:name="z5299" w:id="4716"/>
    <w:p>
      <w:pPr>
        <w:spacing w:after="0"/>
        <w:ind w:left="0"/>
        <w:jc w:val="both"/>
      </w:pPr>
      <w:r>
        <w:rPr>
          <w:rFonts w:ascii="Times New Roman"/>
          <w:b w:val="false"/>
          <w:i w:val="false"/>
          <w:color w:val="000000"/>
          <w:sz w:val="28"/>
        </w:rPr>
        <w:t>
      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Евразийского экономического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bookmarkEnd w:id="4716"/>
    <w:bookmarkStart w:name="z5300" w:id="4717"/>
    <w:p>
      <w:pPr>
        <w:spacing w:after="0"/>
        <w:ind w:left="0"/>
        <w:jc w:val="both"/>
      </w:pPr>
      <w:r>
        <w:rPr>
          <w:rFonts w:ascii="Times New Roman"/>
          <w:b w:val="false"/>
          <w:i w:val="false"/>
          <w:color w:val="000000"/>
          <w:sz w:val="28"/>
        </w:rPr>
        <w:t xml:space="preserve">
      3. Без уплаты таможенных пошлин, налогов товары для личного пользования ввозятся на таможенную территорию Евразийского экономического союза в пределах стоимостных, весовых и (или) количественных норм, определяемых Комиссией, за исключением случаев, когда настоящей статьей в отношении товаров для личного пользования, ввозимых на таможенную территорию Евразийского экономического союза, установлен иной порядок применения таможенных пошлин, налогов. </w:t>
      </w:r>
    </w:p>
    <w:bookmarkEnd w:id="4717"/>
    <w:bookmarkStart w:name="z5301" w:id="4718"/>
    <w:p>
      <w:pPr>
        <w:spacing w:after="0"/>
        <w:ind w:left="0"/>
        <w:jc w:val="both"/>
      </w:pPr>
      <w:r>
        <w:rPr>
          <w:rFonts w:ascii="Times New Roman"/>
          <w:b w:val="false"/>
          <w:i w:val="false"/>
          <w:color w:val="000000"/>
          <w:sz w:val="28"/>
        </w:rPr>
        <w:t>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Евразийского экономического союза. Такие нормы ввоза на таможенную территорию Евразийского экономического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bookmarkEnd w:id="4718"/>
    <w:bookmarkStart w:name="z5302" w:id="4719"/>
    <w:p>
      <w:pPr>
        <w:spacing w:after="0"/>
        <w:ind w:left="0"/>
        <w:jc w:val="both"/>
      </w:pPr>
      <w:r>
        <w:rPr>
          <w:rFonts w:ascii="Times New Roman"/>
          <w:b w:val="false"/>
          <w:i w:val="false"/>
          <w:color w:val="000000"/>
          <w:sz w:val="28"/>
        </w:rPr>
        <w:t>
      Комиссия вправе определять категории товаров, в отношении которых в зависимости от способа их ввоза на таможенную территорию Евразийского экономического союза уполномоченным органом могут устанавливаться более жесткие, чем определенные Комиссией,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w:t>
      </w:r>
    </w:p>
    <w:bookmarkEnd w:id="4719"/>
    <w:bookmarkStart w:name="z5303" w:id="4720"/>
    <w:p>
      <w:pPr>
        <w:spacing w:after="0"/>
        <w:ind w:left="0"/>
        <w:jc w:val="both"/>
      </w:pPr>
      <w:r>
        <w:rPr>
          <w:rFonts w:ascii="Times New Roman"/>
          <w:b w:val="false"/>
          <w:i w:val="false"/>
          <w:color w:val="000000"/>
          <w:sz w:val="28"/>
        </w:rPr>
        <w:t>
      При определении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Евразийского экономического союза в целях учета таких товаров, ввозимых в пределах указанных норм.</w:t>
      </w:r>
    </w:p>
    <w:bookmarkEnd w:id="4720"/>
    <w:bookmarkStart w:name="z5304" w:id="4721"/>
    <w:p>
      <w:pPr>
        <w:spacing w:after="0"/>
        <w:ind w:left="0"/>
        <w:jc w:val="both"/>
      </w:pPr>
      <w:r>
        <w:rPr>
          <w:rFonts w:ascii="Times New Roman"/>
          <w:b w:val="false"/>
          <w:i w:val="false"/>
          <w:color w:val="000000"/>
          <w:sz w:val="28"/>
        </w:rPr>
        <w:t xml:space="preserve">
      4. Товары для личного пользования независимо от их стоимости, веса и (или) количества вывозятся с таможенной территории Евразийского экономического союза без уплаты таможенных пошлин, налогов. </w:t>
      </w:r>
    </w:p>
    <w:bookmarkEnd w:id="4721"/>
    <w:bookmarkStart w:name="z5305" w:id="4722"/>
    <w:p>
      <w:pPr>
        <w:spacing w:after="0"/>
        <w:ind w:left="0"/>
        <w:jc w:val="both"/>
      </w:pPr>
      <w:r>
        <w:rPr>
          <w:rFonts w:ascii="Times New Roman"/>
          <w:b w:val="false"/>
          <w:i w:val="false"/>
          <w:color w:val="000000"/>
          <w:sz w:val="28"/>
        </w:rPr>
        <w:t xml:space="preserve">
      5. Товары для личного пользования, за исключением транспортных средств для личного пользования, зарегистрированных в государствах – 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w:t>
      </w:r>
      <w:r>
        <w:rPr>
          <w:rFonts w:ascii="Times New Roman"/>
          <w:b w:val="false"/>
          <w:i w:val="false"/>
          <w:color w:val="000000"/>
          <w:sz w:val="28"/>
        </w:rPr>
        <w:t>с пунктом 2</w:t>
      </w:r>
      <w:r>
        <w:rPr>
          <w:rFonts w:ascii="Times New Roman"/>
          <w:b w:val="false"/>
          <w:i w:val="false"/>
          <w:color w:val="000000"/>
          <w:sz w:val="28"/>
        </w:rPr>
        <w:t xml:space="preserve"> статьи 348 настоящего Кодекса, того, что эти товары ввозятся на таможенную территорию Евразийского экономического союза обратно после их временного вывоза с таможенной территории Евразийского экономического союза. </w:t>
      </w:r>
    </w:p>
    <w:bookmarkEnd w:id="4722"/>
    <w:bookmarkStart w:name="z5306" w:id="4723"/>
    <w:p>
      <w:pPr>
        <w:spacing w:after="0"/>
        <w:ind w:left="0"/>
        <w:jc w:val="both"/>
      </w:pPr>
      <w:r>
        <w:rPr>
          <w:rFonts w:ascii="Times New Roman"/>
          <w:b w:val="false"/>
          <w:i w:val="false"/>
          <w:color w:val="000000"/>
          <w:sz w:val="28"/>
        </w:rPr>
        <w:t>
      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 – членах Евразийского экономического союза, ввозятся на таможенную территорию Евразийского экономического союза после их временного вывоза с таможенной территории Евразийского экономического союза, на такие товары распространяется порядок применения таможенных пошлин, налогов, установленный пунктами 1, 3 и 8 настоящей статьи.</w:t>
      </w:r>
    </w:p>
    <w:bookmarkEnd w:id="4723"/>
    <w:bookmarkStart w:name="z5307" w:id="4724"/>
    <w:p>
      <w:pPr>
        <w:spacing w:after="0"/>
        <w:ind w:left="0"/>
        <w:jc w:val="both"/>
      </w:pPr>
      <w:r>
        <w:rPr>
          <w:rFonts w:ascii="Times New Roman"/>
          <w:b w:val="false"/>
          <w:i w:val="false"/>
          <w:color w:val="000000"/>
          <w:sz w:val="28"/>
        </w:rPr>
        <w:t>
      Транспортные средства для личного пользования, зарегистрированные в государствах – 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w:t>
      </w:r>
    </w:p>
    <w:bookmarkEnd w:id="4724"/>
    <w:bookmarkStart w:name="z5308" w:id="4725"/>
    <w:p>
      <w:pPr>
        <w:spacing w:after="0"/>
        <w:ind w:left="0"/>
        <w:jc w:val="both"/>
      </w:pPr>
      <w:r>
        <w:rPr>
          <w:rFonts w:ascii="Times New Roman"/>
          <w:b w:val="false"/>
          <w:i w:val="false"/>
          <w:color w:val="000000"/>
          <w:sz w:val="28"/>
        </w:rPr>
        <w:t>
      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w:t>
      </w:r>
    </w:p>
    <w:bookmarkEnd w:id="4725"/>
    <w:bookmarkStart w:name="z5309" w:id="4726"/>
    <w:p>
      <w:pPr>
        <w:spacing w:after="0"/>
        <w:ind w:left="0"/>
        <w:jc w:val="both"/>
      </w:pPr>
      <w:r>
        <w:rPr>
          <w:rFonts w:ascii="Times New Roman"/>
          <w:b w:val="false"/>
          <w:i w:val="false"/>
          <w:color w:val="000000"/>
          <w:sz w:val="28"/>
        </w:rPr>
        <w:t>
      На товары для личного пользования, не указанные в части первой настоящего пункта, ввозимые иностранными физическими лицами на период своего пребывания на таможенной территории Евразийского экономического союза, распространяется порядок применения таможенных пошлин, налогов, установленный пунктами 1 и 3, частью первой пункта 7, а также пунктом 8 настоящей статьи.</w:t>
      </w:r>
    </w:p>
    <w:bookmarkEnd w:id="4726"/>
    <w:bookmarkStart w:name="z5310" w:id="4727"/>
    <w:p>
      <w:pPr>
        <w:spacing w:after="0"/>
        <w:ind w:left="0"/>
        <w:jc w:val="both"/>
      </w:pPr>
      <w:r>
        <w:rPr>
          <w:rFonts w:ascii="Times New Roman"/>
          <w:b w:val="false"/>
          <w:i w:val="false"/>
          <w:color w:val="000000"/>
          <w:sz w:val="28"/>
        </w:rPr>
        <w:t>
      7. Транспортные средства для личного пользования, зарегистрированные в государстве, не являющемся членом Евразийского экономического союза, могут ввозиться иностранными физическими лицами и физическими лицами государств – членов Евразийского экономического союза без уплаты таможенных пошлин, налогов на срок не более одного года.</w:t>
      </w:r>
    </w:p>
    <w:bookmarkEnd w:id="4727"/>
    <w:bookmarkStart w:name="z5311" w:id="4728"/>
    <w:p>
      <w:pPr>
        <w:spacing w:after="0"/>
        <w:ind w:left="0"/>
        <w:jc w:val="both"/>
      </w:pPr>
      <w:r>
        <w:rPr>
          <w:rFonts w:ascii="Times New Roman"/>
          <w:b w:val="false"/>
          <w:i w:val="false"/>
          <w:color w:val="000000"/>
          <w:sz w:val="28"/>
        </w:rPr>
        <w:t xml:space="preserve">
      В отношении транспортных средств для личного пользования в случаях, установленных </w:t>
      </w:r>
      <w:r>
        <w:rPr>
          <w:rFonts w:ascii="Times New Roman"/>
          <w:b w:val="false"/>
          <w:i w:val="false"/>
          <w:color w:val="000000"/>
          <w:sz w:val="28"/>
        </w:rPr>
        <w:t>подпунктом 2)</w:t>
      </w:r>
      <w:r>
        <w:rPr>
          <w:rFonts w:ascii="Times New Roman"/>
          <w:b w:val="false"/>
          <w:i w:val="false"/>
          <w:color w:val="000000"/>
          <w:sz w:val="28"/>
        </w:rPr>
        <w:t xml:space="preserve"> пункта 7 и </w:t>
      </w:r>
      <w:r>
        <w:rPr>
          <w:rFonts w:ascii="Times New Roman"/>
          <w:b w:val="false"/>
          <w:i w:val="false"/>
          <w:color w:val="000000"/>
          <w:sz w:val="28"/>
        </w:rPr>
        <w:t>пунктом 12</w:t>
      </w:r>
      <w:r>
        <w:rPr>
          <w:rFonts w:ascii="Times New Roman"/>
          <w:b w:val="false"/>
          <w:i w:val="false"/>
          <w:color w:val="000000"/>
          <w:sz w:val="28"/>
        </w:rPr>
        <w:t xml:space="preserve"> статьи 347 настоящего Кодекса, уплачиваются таможенные пошлины, налоги в соответствии с настоящей главой.</w:t>
      </w:r>
    </w:p>
    <w:bookmarkEnd w:id="4728"/>
    <w:bookmarkStart w:name="z5312" w:id="4729"/>
    <w:p>
      <w:pPr>
        <w:spacing w:after="0"/>
        <w:ind w:left="0"/>
        <w:jc w:val="both"/>
      </w:pPr>
      <w:r>
        <w:rPr>
          <w:rFonts w:ascii="Times New Roman"/>
          <w:b w:val="false"/>
          <w:i w:val="false"/>
          <w:color w:val="000000"/>
          <w:sz w:val="28"/>
        </w:rPr>
        <w:t>
      8. Комиссия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вправе определять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bookmarkEnd w:id="4729"/>
    <w:bookmarkStart w:name="z5313" w:id="4730"/>
    <w:p>
      <w:pPr>
        <w:spacing w:after="0"/>
        <w:ind w:left="0"/>
        <w:jc w:val="both"/>
      </w:pPr>
      <w:r>
        <w:rPr>
          <w:rFonts w:ascii="Times New Roman"/>
          <w:b w:val="false"/>
          <w:i w:val="false"/>
          <w:color w:val="000000"/>
          <w:sz w:val="28"/>
        </w:rPr>
        <w:t xml:space="preserve">
      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r>
        <w:rPr>
          <w:rFonts w:ascii="Times New Roman"/>
          <w:b w:val="false"/>
          <w:i w:val="false"/>
          <w:color w:val="000000"/>
          <w:sz w:val="28"/>
        </w:rPr>
        <w:t>статьях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определяются данными статьями настоящего Кодекса, а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379 настоящего Кодекса, – международными договорами Республики Казахстан и международными договорами между государствами – членами Евразийского экономического союза.</w:t>
      </w:r>
    </w:p>
    <w:bookmarkEnd w:id="4730"/>
    <w:bookmarkStart w:name="z5314" w:id="4731"/>
    <w:p>
      <w:pPr>
        <w:spacing w:after="0"/>
        <w:ind w:left="0"/>
        <w:jc w:val="both"/>
      </w:pPr>
      <w:r>
        <w:rPr>
          <w:rFonts w:ascii="Times New Roman"/>
          <w:b w:val="false"/>
          <w:i w:val="false"/>
          <w:color w:val="000000"/>
          <w:sz w:val="28"/>
        </w:rPr>
        <w:t xml:space="preserve">
      9.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w:t>
      </w:r>
    </w:p>
    <w:bookmarkEnd w:id="4731"/>
    <w:bookmarkStart w:name="z5315" w:id="4732"/>
    <w:p>
      <w:pPr>
        <w:spacing w:after="0"/>
        <w:ind w:left="0"/>
        <w:jc w:val="both"/>
      </w:pPr>
      <w:r>
        <w:rPr>
          <w:rFonts w:ascii="Times New Roman"/>
          <w:b w:val="false"/>
          <w:i w:val="false"/>
          <w:color w:val="000000"/>
          <w:sz w:val="28"/>
        </w:rPr>
        <w:t>
      10.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bookmarkEnd w:id="4732"/>
    <w:bookmarkStart w:name="z5316" w:id="4733"/>
    <w:p>
      <w:pPr>
        <w:spacing w:after="0"/>
        <w:ind w:left="0"/>
        <w:jc w:val="both"/>
      </w:pPr>
      <w:r>
        <w:rPr>
          <w:rFonts w:ascii="Times New Roman"/>
          <w:b w:val="false"/>
          <w:i w:val="false"/>
          <w:color w:val="000000"/>
          <w:sz w:val="28"/>
        </w:rPr>
        <w:t>
      11.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bookmarkEnd w:id="4733"/>
    <w:bookmarkStart w:name="z5317" w:id="4734"/>
    <w:p>
      <w:pPr>
        <w:spacing w:after="0"/>
        <w:ind w:left="0"/>
        <w:jc w:val="both"/>
      </w:pPr>
      <w:r>
        <w:rPr>
          <w:rFonts w:ascii="Times New Roman"/>
          <w:b w:val="false"/>
          <w:i w:val="false"/>
          <w:color w:val="000000"/>
          <w:sz w:val="28"/>
        </w:rPr>
        <w:t xml:space="preserve">
      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82 настоящего Кодекса.</w:t>
      </w:r>
    </w:p>
    <w:bookmarkEnd w:id="4734"/>
    <w:bookmarkStart w:name="z5318" w:id="4735"/>
    <w:p>
      <w:pPr>
        <w:spacing w:after="0"/>
        <w:ind w:left="0"/>
        <w:jc w:val="both"/>
      </w:pPr>
      <w:r>
        <w:rPr>
          <w:rFonts w:ascii="Times New Roman"/>
          <w:b w:val="false"/>
          <w:i w:val="false"/>
          <w:color w:val="000000"/>
          <w:sz w:val="28"/>
        </w:rPr>
        <w:t>
      Для целей исчисления таможенных пошлин, налогов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bookmarkEnd w:id="4735"/>
    <w:bookmarkStart w:name="z5319" w:id="4736"/>
    <w:p>
      <w:pPr>
        <w:spacing w:after="0"/>
        <w:ind w:left="0"/>
        <w:jc w:val="both"/>
      </w:pPr>
      <w:r>
        <w:rPr>
          <w:rFonts w:ascii="Times New Roman"/>
          <w:b w:val="false"/>
          <w:i w:val="false"/>
          <w:color w:val="000000"/>
          <w:sz w:val="28"/>
        </w:rPr>
        <w:t>
      12.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национальной валюте Республики Казахстан.</w:t>
      </w:r>
    </w:p>
    <w:bookmarkEnd w:id="4736"/>
    <w:bookmarkStart w:name="z5320" w:id="4737"/>
    <w:p>
      <w:pPr>
        <w:spacing w:after="0"/>
        <w:ind w:left="0"/>
        <w:jc w:val="both"/>
      </w:pPr>
      <w:r>
        <w:rPr>
          <w:rFonts w:ascii="Times New Roman"/>
          <w:b w:val="false"/>
          <w:i w:val="false"/>
          <w:color w:val="000000"/>
          <w:sz w:val="28"/>
        </w:rPr>
        <w:t>
      13.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bookmarkEnd w:id="4737"/>
    <w:bookmarkStart w:name="z5321" w:id="4738"/>
    <w:p>
      <w:pPr>
        <w:spacing w:after="0"/>
        <w:ind w:left="0"/>
        <w:jc w:val="both"/>
      </w:pPr>
      <w:r>
        <w:rPr>
          <w:rFonts w:ascii="Times New Roman"/>
          <w:b w:val="false"/>
          <w:i w:val="false"/>
          <w:color w:val="000000"/>
          <w:sz w:val="28"/>
        </w:rPr>
        <w:t xml:space="preserve">
      14.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 </w:t>
      </w:r>
    </w:p>
    <w:bookmarkEnd w:id="4738"/>
    <w:bookmarkStart w:name="z5322" w:id="4739"/>
    <w:p>
      <w:pPr>
        <w:spacing w:after="0"/>
        <w:ind w:left="0"/>
        <w:jc w:val="both"/>
      </w:pPr>
      <w:r>
        <w:rPr>
          <w:rFonts w:ascii="Times New Roman"/>
          <w:b w:val="false"/>
          <w:i w:val="false"/>
          <w:color w:val="000000"/>
          <w:sz w:val="28"/>
        </w:rPr>
        <w:t>
      15.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bookmarkEnd w:id="4739"/>
    <w:bookmarkStart w:name="z5323" w:id="4740"/>
    <w:p>
      <w:pPr>
        <w:spacing w:after="0"/>
        <w:ind w:left="0"/>
        <w:jc w:val="both"/>
      </w:pPr>
      <w:r>
        <w:rPr>
          <w:rFonts w:ascii="Times New Roman"/>
          <w:b w:val="false"/>
          <w:i w:val="false"/>
          <w:color w:val="000000"/>
          <w:sz w:val="28"/>
        </w:rPr>
        <w:t>
      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bookmarkEnd w:id="4740"/>
    <w:bookmarkStart w:name="z5324" w:id="4741"/>
    <w:p>
      <w:pPr>
        <w:spacing w:after="0"/>
        <w:ind w:left="0"/>
        <w:jc w:val="both"/>
      </w:pPr>
      <w:r>
        <w:rPr>
          <w:rFonts w:ascii="Times New Roman"/>
          <w:b w:val="false"/>
          <w:i w:val="false"/>
          <w:color w:val="000000"/>
          <w:sz w:val="28"/>
        </w:rPr>
        <w:t>
      2) исчисление сумм налогов производится в соответствии с налоговым законодательством Республики Казахстан.</w:t>
      </w:r>
    </w:p>
    <w:bookmarkEnd w:id="4741"/>
    <w:bookmarkStart w:name="z5325" w:id="4742"/>
    <w:p>
      <w:pPr>
        <w:spacing w:after="0"/>
        <w:ind w:left="0"/>
        <w:jc w:val="both"/>
      </w:pPr>
      <w:r>
        <w:rPr>
          <w:rFonts w:ascii="Times New Roman"/>
          <w:b w:val="false"/>
          <w:i w:val="false"/>
          <w:color w:val="000000"/>
          <w:sz w:val="28"/>
        </w:rPr>
        <w:t>
      16.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bookmarkEnd w:id="4742"/>
    <w:bookmarkStart w:name="z5326" w:id="4743"/>
    <w:p>
      <w:pPr>
        <w:spacing w:after="0"/>
        <w:ind w:left="0"/>
        <w:jc w:val="both"/>
      </w:pPr>
      <w:r>
        <w:rPr>
          <w:rFonts w:ascii="Times New Roman"/>
          <w:b w:val="false"/>
          <w:i w:val="false"/>
          <w:color w:val="000000"/>
          <w:sz w:val="28"/>
        </w:rPr>
        <w:t xml:space="preserve">
      17.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зачета (возврата) сумм таможенных пошлин, налогов и иных денег определяются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настоящего Кодекса.</w:t>
      </w:r>
    </w:p>
    <w:bookmarkEnd w:id="4743"/>
    <w:bookmarkStart w:name="z5327" w:id="4744"/>
    <w:p>
      <w:pPr>
        <w:spacing w:after="0"/>
        <w:ind w:left="0"/>
        <w:jc w:val="both"/>
      </w:pPr>
      <w:r>
        <w:rPr>
          <w:rFonts w:ascii="Times New Roman"/>
          <w:b w:val="false"/>
          <w:i w:val="false"/>
          <w:color w:val="000000"/>
          <w:sz w:val="28"/>
        </w:rPr>
        <w:t>
      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пассажирской таможенной декларации.</w:t>
      </w:r>
    </w:p>
    <w:bookmarkEnd w:id="4744"/>
    <w:bookmarkStart w:name="z5328" w:id="4745"/>
    <w:p>
      <w:pPr>
        <w:spacing w:after="0"/>
        <w:ind w:left="0"/>
        <w:jc w:val="both"/>
      </w:pPr>
      <w:r>
        <w:rPr>
          <w:rFonts w:ascii="Times New Roman"/>
          <w:b w:val="false"/>
          <w:i w:val="false"/>
          <w:color w:val="000000"/>
          <w:sz w:val="28"/>
        </w:rPr>
        <w:t xml:space="preserve">
      18.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94 настоящего Кодекса с учетом части второй настоящего пункта.</w:t>
      </w:r>
    </w:p>
    <w:bookmarkEnd w:id="4745"/>
    <w:bookmarkStart w:name="z5329" w:id="4746"/>
    <w:p>
      <w:pPr>
        <w:spacing w:after="0"/>
        <w:ind w:left="0"/>
        <w:jc w:val="both"/>
      </w:pPr>
      <w:r>
        <w:rPr>
          <w:rFonts w:ascii="Times New Roman"/>
          <w:b w:val="false"/>
          <w:i w:val="false"/>
          <w:color w:val="000000"/>
          <w:sz w:val="28"/>
        </w:rPr>
        <w:t xml:space="preserve">
      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подлежат уплате в государстве – члене Евразийского экономического союза, на территории которого выявлены обстоятельства, указанные в </w:t>
      </w:r>
      <w:r>
        <w:rPr>
          <w:rFonts w:ascii="Times New Roman"/>
          <w:b w:val="false"/>
          <w:i w:val="false"/>
          <w:color w:val="000000"/>
          <w:sz w:val="28"/>
        </w:rPr>
        <w:t>пункте 6</w:t>
      </w:r>
      <w:r>
        <w:rPr>
          <w:rFonts w:ascii="Times New Roman"/>
          <w:b w:val="false"/>
          <w:i w:val="false"/>
          <w:color w:val="000000"/>
          <w:sz w:val="28"/>
        </w:rPr>
        <w:t xml:space="preserve"> статьи 351 настоящего Кодекса.</w:t>
      </w:r>
    </w:p>
    <w:bookmarkEnd w:id="4746"/>
    <w:bookmarkStart w:name="z5330" w:id="4747"/>
    <w:p>
      <w:pPr>
        <w:spacing w:after="0"/>
        <w:ind w:left="0"/>
        <w:jc w:val="both"/>
      </w:pPr>
      <w:r>
        <w:rPr>
          <w:rFonts w:ascii="Times New Roman"/>
          <w:b w:val="false"/>
          <w:i w:val="false"/>
          <w:color w:val="000000"/>
          <w:sz w:val="28"/>
        </w:rPr>
        <w:t xml:space="preserve">
      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национальной валюте Республики Казахстан. </w:t>
      </w:r>
    </w:p>
    <w:bookmarkEnd w:id="4747"/>
    <w:bookmarkStart w:name="z5331" w:id="4748"/>
    <w:p>
      <w:pPr>
        <w:spacing w:after="0"/>
        <w:ind w:left="0"/>
        <w:jc w:val="both"/>
      </w:pPr>
      <w:r>
        <w:rPr>
          <w:rFonts w:ascii="Times New Roman"/>
          <w:b w:val="false"/>
          <w:i w:val="false"/>
          <w:color w:val="000000"/>
          <w:sz w:val="28"/>
        </w:rPr>
        <w:t xml:space="preserve">
      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 – члена Евразийского экономического союза, в котором в соответствии с пунктом 18 настоящей статьи подлежат уплате такие таможенные платежи. </w:t>
      </w:r>
    </w:p>
    <w:bookmarkEnd w:id="4748"/>
    <w:bookmarkStart w:name="z5332" w:id="4749"/>
    <w:p>
      <w:pPr>
        <w:spacing w:after="0"/>
        <w:ind w:left="0"/>
        <w:jc w:val="both"/>
      </w:pPr>
      <w:r>
        <w:rPr>
          <w:rFonts w:ascii="Times New Roman"/>
          <w:b w:val="false"/>
          <w:i w:val="false"/>
          <w:color w:val="000000"/>
          <w:sz w:val="28"/>
        </w:rPr>
        <w:t xml:space="preserve">
      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 – члена Евразийского экономического союза, в котором в соответствии с пунктом 18 настоящей статьи подлежат уплате таможенные пошлины, налоги. </w:t>
      </w:r>
    </w:p>
    <w:bookmarkEnd w:id="4749"/>
    <w:bookmarkStart w:name="z5333" w:id="4750"/>
    <w:p>
      <w:pPr>
        <w:spacing w:after="0"/>
        <w:ind w:left="0"/>
        <w:jc w:val="both"/>
      </w:pPr>
      <w:r>
        <w:rPr>
          <w:rFonts w:ascii="Times New Roman"/>
          <w:b w:val="false"/>
          <w:i w:val="false"/>
          <w:color w:val="000000"/>
          <w:sz w:val="28"/>
        </w:rPr>
        <w:t>
      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деньгами в соответствии с законодательством Республики Казахстан.</w:t>
      </w:r>
    </w:p>
    <w:bookmarkEnd w:id="4750"/>
    <w:bookmarkStart w:name="z5334" w:id="4751"/>
    <w:p>
      <w:pPr>
        <w:spacing w:after="0"/>
        <w:ind w:left="0"/>
        <w:jc w:val="both"/>
      </w:pPr>
      <w:r>
        <w:rPr>
          <w:rFonts w:ascii="Times New Roman"/>
          <w:b w:val="false"/>
          <w:i w:val="false"/>
          <w:color w:val="000000"/>
          <w:sz w:val="28"/>
        </w:rPr>
        <w:t xml:space="preserve">
      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74 настоящего Кодекса, не уплачиваются.</w:t>
      </w:r>
    </w:p>
    <w:bookmarkEnd w:id="4751"/>
    <w:bookmarkStart w:name="z5335" w:id="4752"/>
    <w:p>
      <w:pPr>
        <w:spacing w:after="0"/>
        <w:ind w:left="0"/>
        <w:jc w:val="both"/>
      </w:pPr>
      <w:r>
        <w:rPr>
          <w:rFonts w:ascii="Times New Roman"/>
          <w:b w:val="false"/>
          <w:i w:val="false"/>
          <w:color w:val="000000"/>
          <w:sz w:val="28"/>
        </w:rPr>
        <w:t>
      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иного таможенного документа, определяемого Комиссией.</w:t>
      </w:r>
    </w:p>
    <w:bookmarkEnd w:id="4752"/>
    <w:bookmarkStart w:name="z5336" w:id="4753"/>
    <w:p>
      <w:pPr>
        <w:spacing w:after="0"/>
        <w:ind w:left="0"/>
        <w:jc w:val="both"/>
      </w:pPr>
      <w:r>
        <w:rPr>
          <w:rFonts w:ascii="Times New Roman"/>
          <w:b w:val="false"/>
          <w:i w:val="false"/>
          <w:color w:val="000000"/>
          <w:sz w:val="28"/>
        </w:rPr>
        <w:t xml:space="preserve">
      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 </w:t>
      </w:r>
    </w:p>
    <w:bookmarkEnd w:id="4753"/>
    <w:bookmarkStart w:name="z5337" w:id="4754"/>
    <w:p>
      <w:pPr>
        <w:spacing w:after="0"/>
        <w:ind w:left="0"/>
        <w:jc w:val="both"/>
      </w:pPr>
      <w:r>
        <w:rPr>
          <w:rFonts w:ascii="Times New Roman"/>
          <w:b w:val="false"/>
          <w:i w:val="false"/>
          <w:color w:val="000000"/>
          <w:sz w:val="28"/>
        </w:rPr>
        <w:t>
      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bookmarkEnd w:id="4754"/>
    <w:bookmarkStart w:name="z5338" w:id="4755"/>
    <w:p>
      <w:pPr>
        <w:spacing w:after="0"/>
        <w:ind w:left="0"/>
        <w:jc w:val="both"/>
      </w:pPr>
      <w:r>
        <w:rPr>
          <w:rFonts w:ascii="Times New Roman"/>
          <w:b w:val="false"/>
          <w:i w:val="false"/>
          <w:color w:val="000000"/>
          <w:sz w:val="28"/>
        </w:rPr>
        <w:t xml:space="preserve">
      26. При наступлении обстоятельств, указанных в </w:t>
      </w:r>
      <w:r>
        <w:rPr>
          <w:rFonts w:ascii="Times New Roman"/>
          <w:b w:val="false"/>
          <w:i w:val="false"/>
          <w:color w:val="000000"/>
          <w:sz w:val="28"/>
        </w:rPr>
        <w:t>пунктах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351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bookmarkEnd w:id="4755"/>
    <w:bookmarkStart w:name="z5339" w:id="4756"/>
    <w:p>
      <w:pPr>
        <w:spacing w:after="0"/>
        <w:ind w:left="0"/>
        <w:jc w:val="both"/>
      </w:pPr>
      <w:r>
        <w:rPr>
          <w:rFonts w:ascii="Times New Roman"/>
          <w:b w:val="false"/>
          <w:i w:val="false"/>
          <w:color w:val="000000"/>
          <w:sz w:val="28"/>
        </w:rPr>
        <w:t xml:space="preserve">
      Форма указанного расчета, порядок ее заполнения и внесения в такой расчет изменений (дополнений) устанавливаются уполномоченным органом. </w:t>
      </w:r>
    </w:p>
    <w:bookmarkEnd w:id="4756"/>
    <w:p>
      <w:pPr>
        <w:spacing w:after="0"/>
        <w:ind w:left="0"/>
        <w:jc w:val="both"/>
      </w:pPr>
      <w:r>
        <w:rPr>
          <w:rFonts w:ascii="Times New Roman"/>
          <w:b/>
          <w:i w:val="false"/>
          <w:color w:val="000000"/>
          <w:sz w:val="28"/>
        </w:rPr>
        <w:t>Статья 350. Стоимость товаров для личного пользования</w:t>
      </w:r>
    </w:p>
    <w:bookmarkStart w:name="z5340" w:id="4757"/>
    <w:p>
      <w:pPr>
        <w:spacing w:after="0"/>
        <w:ind w:left="0"/>
        <w:jc w:val="both"/>
      </w:pPr>
      <w:r>
        <w:rPr>
          <w:rFonts w:ascii="Times New Roman"/>
          <w:b w:val="false"/>
          <w:i w:val="false"/>
          <w:color w:val="000000"/>
          <w:sz w:val="28"/>
        </w:rPr>
        <w:t>
      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bookmarkEnd w:id="4757"/>
    <w:bookmarkStart w:name="z5341" w:id="4758"/>
    <w:p>
      <w:pPr>
        <w:spacing w:after="0"/>
        <w:ind w:left="0"/>
        <w:jc w:val="both"/>
      </w:pPr>
      <w:r>
        <w:rPr>
          <w:rFonts w:ascii="Times New Roman"/>
          <w:b w:val="false"/>
          <w:i w:val="false"/>
          <w:color w:val="000000"/>
          <w:sz w:val="28"/>
        </w:rPr>
        <w:t>
      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bookmarkEnd w:id="4758"/>
    <w:bookmarkStart w:name="z5342" w:id="4759"/>
    <w:p>
      <w:pPr>
        <w:spacing w:after="0"/>
        <w:ind w:left="0"/>
        <w:jc w:val="both"/>
      </w:pPr>
      <w:r>
        <w:rPr>
          <w:rFonts w:ascii="Times New Roman"/>
          <w:b w:val="false"/>
          <w:i w:val="false"/>
          <w:color w:val="000000"/>
          <w:sz w:val="28"/>
        </w:rPr>
        <w:t>
      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bookmarkEnd w:id="4759"/>
    <w:bookmarkStart w:name="z5343" w:id="4760"/>
    <w:p>
      <w:pPr>
        <w:spacing w:after="0"/>
        <w:ind w:left="0"/>
        <w:jc w:val="both"/>
      </w:pPr>
      <w:r>
        <w:rPr>
          <w:rFonts w:ascii="Times New Roman"/>
          <w:b w:val="false"/>
          <w:i w:val="false"/>
          <w:color w:val="000000"/>
          <w:sz w:val="28"/>
        </w:rPr>
        <w:t>
      В стоимость товаров для личного пользования не включаются расходы по их перевозке и страхованию.</w:t>
      </w:r>
    </w:p>
    <w:bookmarkEnd w:id="4760"/>
    <w:bookmarkStart w:name="z5344" w:id="4761"/>
    <w:p>
      <w:pPr>
        <w:spacing w:after="0"/>
        <w:ind w:left="0"/>
        <w:jc w:val="both"/>
      </w:pPr>
      <w:r>
        <w:rPr>
          <w:rFonts w:ascii="Times New Roman"/>
          <w:b w:val="false"/>
          <w:i w:val="false"/>
          <w:color w:val="000000"/>
          <w:sz w:val="28"/>
        </w:rPr>
        <w:t xml:space="preserve">
      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 </w:t>
      </w:r>
    </w:p>
    <w:bookmarkEnd w:id="4761"/>
    <w:p>
      <w:pPr>
        <w:spacing w:after="0"/>
        <w:ind w:left="0"/>
        <w:jc w:val="both"/>
      </w:pPr>
      <w:bookmarkStart w:name="z5345" w:id="4762"/>
      <w:r>
        <w:rPr>
          <w:rFonts w:ascii="Times New Roman"/>
          <w:b w:val="false"/>
          <w:i w:val="false"/>
          <w:color w:val="000000"/>
          <w:sz w:val="28"/>
        </w:rPr>
        <w:t>
      Дополнительно физическим лицом могут быть представлены</w:t>
      </w:r>
    </w:p>
    <w:bookmarkEnd w:id="4762"/>
    <w:p>
      <w:pPr>
        <w:spacing w:after="0"/>
        <w:ind w:left="0"/>
        <w:jc w:val="both"/>
      </w:pPr>
      <w:r>
        <w:rPr>
          <w:rFonts w:ascii="Times New Roman"/>
          <w:b w:val="false"/>
          <w:i w:val="false"/>
          <w:color w:val="000000"/>
          <w:sz w:val="28"/>
        </w:rPr>
        <w:t>прайс-листы, каталоги, рекламные проспекты и буклеты иностранных организаций, осуществляющих розничную продажу аналогичных товаров.</w:t>
      </w:r>
    </w:p>
    <w:bookmarkStart w:name="z5346" w:id="4763"/>
    <w:p>
      <w:pPr>
        <w:spacing w:after="0"/>
        <w:ind w:left="0"/>
        <w:jc w:val="both"/>
      </w:pPr>
      <w:r>
        <w:rPr>
          <w:rFonts w:ascii="Times New Roman"/>
          <w:b w:val="false"/>
          <w:i w:val="false"/>
          <w:color w:val="000000"/>
          <w:sz w:val="28"/>
        </w:rPr>
        <w:t>
      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bookmarkEnd w:id="4763"/>
    <w:bookmarkStart w:name="z5347" w:id="4764"/>
    <w:p>
      <w:pPr>
        <w:spacing w:after="0"/>
        <w:ind w:left="0"/>
        <w:jc w:val="both"/>
      </w:pPr>
      <w:r>
        <w:rPr>
          <w:rFonts w:ascii="Times New Roman"/>
          <w:b w:val="false"/>
          <w:i w:val="false"/>
          <w:color w:val="000000"/>
          <w:sz w:val="28"/>
        </w:rPr>
        <w:t>
      1) отсутствия у физического лица необходимых документов, содержащих сведения о стоимости товаров для личного пользования, указанных в пункте 1 настоящей статьи;</w:t>
      </w:r>
    </w:p>
    <w:bookmarkEnd w:id="4764"/>
    <w:bookmarkStart w:name="z5348" w:id="4765"/>
    <w:p>
      <w:pPr>
        <w:spacing w:after="0"/>
        <w:ind w:left="0"/>
        <w:jc w:val="both"/>
      </w:pPr>
      <w:r>
        <w:rPr>
          <w:rFonts w:ascii="Times New Roman"/>
          <w:b w:val="false"/>
          <w:i w:val="false"/>
          <w:color w:val="000000"/>
          <w:sz w:val="28"/>
        </w:rPr>
        <w:t>
      2) отсутствия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отсутствия документов, сопровождающих такие товары и содержащих сведения о стоимости товаров для личного пользования, в международном почтовом отправлении;</w:t>
      </w:r>
    </w:p>
    <w:bookmarkEnd w:id="4765"/>
    <w:bookmarkStart w:name="z5349" w:id="4766"/>
    <w:p>
      <w:pPr>
        <w:spacing w:after="0"/>
        <w:ind w:left="0"/>
        <w:jc w:val="both"/>
      </w:pPr>
      <w:r>
        <w:rPr>
          <w:rFonts w:ascii="Times New Roman"/>
          <w:b w:val="false"/>
          <w:i w:val="false"/>
          <w:color w:val="000000"/>
          <w:sz w:val="28"/>
        </w:rPr>
        <w:t>
      3) невозможности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bookmarkEnd w:id="4766"/>
    <w:bookmarkStart w:name="z5350" w:id="4767"/>
    <w:p>
      <w:pPr>
        <w:spacing w:after="0"/>
        <w:ind w:left="0"/>
        <w:jc w:val="both"/>
      </w:pPr>
      <w:r>
        <w:rPr>
          <w:rFonts w:ascii="Times New Roman"/>
          <w:b w:val="false"/>
          <w:i w:val="false"/>
          <w:color w:val="000000"/>
          <w:sz w:val="28"/>
        </w:rPr>
        <w:t>
      4) наличия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bookmarkEnd w:id="4767"/>
    <w:bookmarkStart w:name="z5351" w:id="4768"/>
    <w:p>
      <w:pPr>
        <w:spacing w:after="0"/>
        <w:ind w:left="0"/>
        <w:jc w:val="both"/>
      </w:pPr>
      <w:r>
        <w:rPr>
          <w:rFonts w:ascii="Times New Roman"/>
          <w:b w:val="false"/>
          <w:i w:val="false"/>
          <w:color w:val="000000"/>
          <w:sz w:val="28"/>
        </w:rPr>
        <w:t>
      5) несоответствия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bookmarkEnd w:id="4768"/>
    <w:bookmarkStart w:name="z5352" w:id="4769"/>
    <w:p>
      <w:pPr>
        <w:spacing w:after="0"/>
        <w:ind w:left="0"/>
        <w:jc w:val="both"/>
      </w:pPr>
      <w:r>
        <w:rPr>
          <w:rFonts w:ascii="Times New Roman"/>
          <w:b w:val="false"/>
          <w:i w:val="false"/>
          <w:color w:val="000000"/>
          <w:sz w:val="28"/>
        </w:rPr>
        <w:t xml:space="preserve">
      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 </w:t>
      </w:r>
    </w:p>
    <w:bookmarkEnd w:id="4769"/>
    <w:bookmarkStart w:name="z5353" w:id="4770"/>
    <w:p>
      <w:pPr>
        <w:spacing w:after="0"/>
        <w:ind w:left="0"/>
        <w:jc w:val="both"/>
      </w:pPr>
      <w:r>
        <w:rPr>
          <w:rFonts w:ascii="Times New Roman"/>
          <w:b w:val="false"/>
          <w:i w:val="false"/>
          <w:color w:val="000000"/>
          <w:sz w:val="28"/>
        </w:rPr>
        <w:t xml:space="preserve">
      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 </w:t>
      </w:r>
    </w:p>
    <w:bookmarkEnd w:id="4770"/>
    <w:p>
      <w:pPr>
        <w:spacing w:after="0"/>
        <w:ind w:left="0"/>
        <w:jc w:val="both"/>
      </w:pPr>
      <w:r>
        <w:rPr>
          <w:rFonts w:ascii="Times New Roman"/>
          <w:b/>
          <w:i w:val="false"/>
          <w:color w:val="000000"/>
          <w:sz w:val="28"/>
        </w:rPr>
        <w:t>Статья 351.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bookmarkStart w:name="z5354" w:id="4771"/>
    <w:p>
      <w:pPr>
        <w:spacing w:after="0"/>
        <w:ind w:left="0"/>
        <w:jc w:val="both"/>
      </w:pPr>
      <w:r>
        <w:rPr>
          <w:rFonts w:ascii="Times New Roman"/>
          <w:b w:val="false"/>
          <w:i w:val="false"/>
          <w:color w:val="000000"/>
          <w:sz w:val="28"/>
        </w:rPr>
        <w:t xml:space="preserve">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 </w:t>
      </w:r>
    </w:p>
    <w:bookmarkEnd w:id="4771"/>
    <w:bookmarkStart w:name="z5355" w:id="4772"/>
    <w:p>
      <w:pPr>
        <w:spacing w:after="0"/>
        <w:ind w:left="0"/>
        <w:jc w:val="both"/>
      </w:pPr>
      <w:r>
        <w:rPr>
          <w:rFonts w:ascii="Times New Roman"/>
          <w:b w:val="false"/>
          <w:i w:val="false"/>
          <w:color w:val="000000"/>
          <w:sz w:val="28"/>
        </w:rP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bookmarkEnd w:id="4772"/>
    <w:bookmarkStart w:name="z5356" w:id="4773"/>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bookmarkEnd w:id="4773"/>
    <w:bookmarkStart w:name="z5357" w:id="4774"/>
    <w:p>
      <w:pPr>
        <w:spacing w:after="0"/>
        <w:ind w:left="0"/>
        <w:jc w:val="both"/>
      </w:pPr>
      <w:r>
        <w:rPr>
          <w:rFonts w:ascii="Times New Roman"/>
          <w:b w:val="false"/>
          <w:i w:val="false"/>
          <w:color w:val="000000"/>
          <w:sz w:val="28"/>
        </w:rPr>
        <w:t xml:space="preserve">
      2) выпуск в свободное обращение товаров для личного пользования,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не установлены ограничения по пользованию и (или) распоряжению этими товарами; </w:t>
      </w:r>
    </w:p>
    <w:bookmarkEnd w:id="4774"/>
    <w:bookmarkStart w:name="z5358" w:id="4775"/>
    <w:p>
      <w:pPr>
        <w:spacing w:after="0"/>
        <w:ind w:left="0"/>
        <w:jc w:val="both"/>
      </w:pPr>
      <w:r>
        <w:rPr>
          <w:rFonts w:ascii="Times New Roman"/>
          <w:b w:val="false"/>
          <w:i w:val="false"/>
          <w:color w:val="000000"/>
          <w:sz w:val="28"/>
        </w:rPr>
        <w:t xml:space="preserve">
      3) истечение срока действия ограничений по пользованию и (или) распоряжению товарами для личного пользования, определенного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при условии, что в этот период не наступил срок уплаты таможенных пошлин, налогов, установленный пунктом 7 настоящей статьи;</w:t>
      </w:r>
    </w:p>
    <w:bookmarkEnd w:id="4775"/>
    <w:bookmarkStart w:name="z5359" w:id="4776"/>
    <w:p>
      <w:pPr>
        <w:spacing w:after="0"/>
        <w:ind w:left="0"/>
        <w:jc w:val="both"/>
      </w:pPr>
      <w:r>
        <w:rPr>
          <w:rFonts w:ascii="Times New Roman"/>
          <w:b w:val="false"/>
          <w:i w:val="false"/>
          <w:color w:val="000000"/>
          <w:sz w:val="28"/>
        </w:rPr>
        <w:t>
      4) вывоз с таможенной территории Евразийского экономического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w:t>
      </w:r>
    </w:p>
    <w:bookmarkEnd w:id="4776"/>
    <w:bookmarkStart w:name="z5360" w:id="4777"/>
    <w:p>
      <w:pPr>
        <w:spacing w:after="0"/>
        <w:ind w:left="0"/>
        <w:jc w:val="both"/>
      </w:pPr>
      <w:r>
        <w:rPr>
          <w:rFonts w:ascii="Times New Roman"/>
          <w:b w:val="false"/>
          <w:i w:val="false"/>
          <w:color w:val="000000"/>
          <w:sz w:val="28"/>
        </w:rPr>
        <w:t>
      5) вывоз с таможенной территории Евразийского экономического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Евразийского экономического союза, при одновременном соблюдении следующих условий:</w:t>
      </w:r>
    </w:p>
    <w:bookmarkEnd w:id="4777"/>
    <w:bookmarkStart w:name="z5361" w:id="4778"/>
    <w:p>
      <w:pPr>
        <w:spacing w:after="0"/>
        <w:ind w:left="0"/>
        <w:jc w:val="both"/>
      </w:pPr>
      <w:r>
        <w:rPr>
          <w:rFonts w:ascii="Times New Roman"/>
          <w:b w:val="false"/>
          <w:i w:val="false"/>
          <w:color w:val="000000"/>
          <w:sz w:val="28"/>
        </w:rPr>
        <w:t>
      таможенное декларирование таких транспортных средств с целью вывоза с таможенной территории Евразийского экономического союза осуществляется не позднее шести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или не позднее более продолжительного срока, который вправе определять Комиссия;</w:t>
      </w:r>
    </w:p>
    <w:bookmarkEnd w:id="4778"/>
    <w:bookmarkStart w:name="z5362" w:id="4779"/>
    <w:p>
      <w:pPr>
        <w:spacing w:after="0"/>
        <w:ind w:left="0"/>
        <w:jc w:val="both"/>
      </w:pPr>
      <w:r>
        <w:rPr>
          <w:rFonts w:ascii="Times New Roman"/>
          <w:b w:val="false"/>
          <w:i w:val="false"/>
          <w:color w:val="000000"/>
          <w:sz w:val="28"/>
        </w:rPr>
        <w:t>
      в отношении таких транспортных средств не наступил срок уплаты таможенных пошлин, налогов в соответствии с подпунктом 1) пункта 6 настоящей статьи;</w:t>
      </w:r>
    </w:p>
    <w:bookmarkEnd w:id="4779"/>
    <w:bookmarkStart w:name="z5363" w:id="4780"/>
    <w:p>
      <w:pPr>
        <w:spacing w:after="0"/>
        <w:ind w:left="0"/>
        <w:jc w:val="both"/>
      </w:pPr>
      <w:r>
        <w:rPr>
          <w:rFonts w:ascii="Times New Roman"/>
          <w:b w:val="false"/>
          <w:i w:val="false"/>
          <w:color w:val="000000"/>
          <w:sz w:val="28"/>
        </w:rPr>
        <w:t xml:space="preserve">
      6) помещение транспортных средств для личного пользования под таможенные процедуры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347 настоящего Кодекса при условии, что до такого помещения не наступил срок уплаты таможенных пошлин, налогов, установленный пунктом 6 настоящей статьи;</w:t>
      </w:r>
    </w:p>
    <w:bookmarkEnd w:id="4780"/>
    <w:bookmarkStart w:name="z5364" w:id="4781"/>
    <w:p>
      <w:pPr>
        <w:spacing w:after="0"/>
        <w:ind w:left="0"/>
        <w:jc w:val="both"/>
      </w:pPr>
      <w:r>
        <w:rPr>
          <w:rFonts w:ascii="Times New Roman"/>
          <w:b w:val="false"/>
          <w:i w:val="false"/>
          <w:color w:val="000000"/>
          <w:sz w:val="28"/>
        </w:rPr>
        <w:t>
      7)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bookmarkEnd w:id="4781"/>
    <w:bookmarkStart w:name="z5365" w:id="4782"/>
    <w:p>
      <w:pPr>
        <w:spacing w:after="0"/>
        <w:ind w:left="0"/>
        <w:jc w:val="both"/>
      </w:pPr>
      <w:r>
        <w:rPr>
          <w:rFonts w:ascii="Times New Roman"/>
          <w:b w:val="false"/>
          <w:i w:val="false"/>
          <w:color w:val="000000"/>
          <w:sz w:val="28"/>
        </w:rPr>
        <w:t>
      8) конфискация или обращение товаров для личного пользования в собственность государства в соответствии с законами Республики Казахстан;</w:t>
      </w:r>
    </w:p>
    <w:bookmarkEnd w:id="4782"/>
    <w:bookmarkStart w:name="z5366" w:id="4783"/>
    <w:p>
      <w:pPr>
        <w:spacing w:after="0"/>
        <w:ind w:left="0"/>
        <w:jc w:val="both"/>
      </w:pPr>
      <w:r>
        <w:rPr>
          <w:rFonts w:ascii="Times New Roman"/>
          <w:b w:val="false"/>
          <w:i w:val="false"/>
          <w:color w:val="000000"/>
          <w:sz w:val="28"/>
        </w:rPr>
        <w:t>
      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bookmarkEnd w:id="4783"/>
    <w:bookmarkStart w:name="z5367" w:id="4784"/>
    <w:p>
      <w:pPr>
        <w:spacing w:after="0"/>
        <w:ind w:left="0"/>
        <w:jc w:val="both"/>
      </w:pPr>
      <w:r>
        <w:rPr>
          <w:rFonts w:ascii="Times New Roman"/>
          <w:b w:val="false"/>
          <w:i w:val="false"/>
          <w:color w:val="000000"/>
          <w:sz w:val="28"/>
        </w:rPr>
        <w:t xml:space="preserve">
      10) отзыв пассажирской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 </w:t>
      </w:r>
    </w:p>
    <w:bookmarkEnd w:id="4784"/>
    <w:bookmarkStart w:name="z5368" w:id="4785"/>
    <w:p>
      <w:pPr>
        <w:spacing w:after="0"/>
        <w:ind w:left="0"/>
        <w:jc w:val="both"/>
      </w:pPr>
      <w:r>
        <w:rPr>
          <w:rFonts w:ascii="Times New Roman"/>
          <w:b w:val="false"/>
          <w:i w:val="false"/>
          <w:color w:val="000000"/>
          <w:sz w:val="28"/>
        </w:rPr>
        <w:t xml:space="preserve">
      11) задержание таможенным органом товаров для личного пользования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 в отношении обязанности по уплате таможенных пошлин, налогов, возникшей до такого задержания;</w:t>
      </w:r>
    </w:p>
    <w:bookmarkEnd w:id="4785"/>
    <w:bookmarkStart w:name="z5369" w:id="4786"/>
    <w:p>
      <w:pPr>
        <w:spacing w:after="0"/>
        <w:ind w:left="0"/>
        <w:jc w:val="both"/>
      </w:pPr>
      <w:r>
        <w:rPr>
          <w:rFonts w:ascii="Times New Roman"/>
          <w:b w:val="false"/>
          <w:i w:val="false"/>
          <w:color w:val="000000"/>
          <w:sz w:val="28"/>
        </w:rPr>
        <w:t>
      12) вывоз с таможенной территории Евразийского экономического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об уголовном правонарушении, производства по уголовному делу или делу об административном правонарушении,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bookmarkEnd w:id="4786"/>
    <w:bookmarkStart w:name="z5370" w:id="4787"/>
    <w:p>
      <w:pPr>
        <w:spacing w:after="0"/>
        <w:ind w:left="0"/>
        <w:jc w:val="both"/>
      </w:pPr>
      <w:r>
        <w:rPr>
          <w:rFonts w:ascii="Times New Roman"/>
          <w:b w:val="false"/>
          <w:i w:val="false"/>
          <w:color w:val="000000"/>
          <w:sz w:val="28"/>
        </w:rPr>
        <w:t xml:space="preserve">
      13) в случаях,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353 настоящего Кодекса;</w:t>
      </w:r>
    </w:p>
    <w:bookmarkEnd w:id="4787"/>
    <w:bookmarkStart w:name="z5371" w:id="4788"/>
    <w:p>
      <w:pPr>
        <w:spacing w:after="0"/>
        <w:ind w:left="0"/>
        <w:jc w:val="both"/>
      </w:pPr>
      <w:r>
        <w:rPr>
          <w:rFonts w:ascii="Times New Roman"/>
          <w:b w:val="false"/>
          <w:i w:val="false"/>
          <w:color w:val="000000"/>
          <w:sz w:val="28"/>
        </w:rPr>
        <w:t xml:space="preserve">
      14) в случае, указанном в </w:t>
      </w:r>
      <w:r>
        <w:rPr>
          <w:rFonts w:ascii="Times New Roman"/>
          <w:b w:val="false"/>
          <w:i w:val="false"/>
          <w:color w:val="000000"/>
          <w:sz w:val="28"/>
        </w:rPr>
        <w:t>пункте 8</w:t>
      </w:r>
      <w:r>
        <w:rPr>
          <w:rFonts w:ascii="Times New Roman"/>
          <w:b w:val="false"/>
          <w:i w:val="false"/>
          <w:color w:val="000000"/>
          <w:sz w:val="28"/>
        </w:rPr>
        <w:t xml:space="preserve"> статьи 353 настоящего Кодекса;</w:t>
      </w:r>
    </w:p>
    <w:bookmarkEnd w:id="4788"/>
    <w:bookmarkStart w:name="z5372" w:id="4789"/>
    <w:p>
      <w:pPr>
        <w:spacing w:after="0"/>
        <w:ind w:left="0"/>
        <w:jc w:val="both"/>
      </w:pPr>
      <w:r>
        <w:rPr>
          <w:rFonts w:ascii="Times New Roman"/>
          <w:b w:val="false"/>
          <w:i w:val="false"/>
          <w:color w:val="000000"/>
          <w:sz w:val="28"/>
        </w:rPr>
        <w:t xml:space="preserve">
      15)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bookmarkEnd w:id="4789"/>
    <w:bookmarkStart w:name="z5373" w:id="4790"/>
    <w:p>
      <w:pPr>
        <w:spacing w:after="0"/>
        <w:ind w:left="0"/>
        <w:jc w:val="both"/>
      </w:pPr>
      <w:r>
        <w:rPr>
          <w:rFonts w:ascii="Times New Roman"/>
          <w:b w:val="false"/>
          <w:i w:val="false"/>
          <w:color w:val="000000"/>
          <w:sz w:val="28"/>
        </w:rPr>
        <w:t xml:space="preserve">
      16)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9 статьи 353 настоящего Кодекса.</w:t>
      </w:r>
    </w:p>
    <w:bookmarkEnd w:id="4790"/>
    <w:bookmarkStart w:name="z5374" w:id="4791"/>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 – 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bookmarkEnd w:id="4791"/>
    <w:bookmarkStart w:name="z5375" w:id="4792"/>
    <w:p>
      <w:pPr>
        <w:spacing w:after="0"/>
        <w:ind w:left="0"/>
        <w:jc w:val="both"/>
      </w:pPr>
      <w:r>
        <w:rPr>
          <w:rFonts w:ascii="Times New Roman"/>
          <w:b w:val="false"/>
          <w:i w:val="false"/>
          <w:color w:val="000000"/>
          <w:sz w:val="28"/>
        </w:rPr>
        <w:t>
      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bookmarkEnd w:id="4792"/>
    <w:bookmarkStart w:name="z5376" w:id="4793"/>
    <w:p>
      <w:pPr>
        <w:spacing w:after="0"/>
        <w:ind w:left="0"/>
        <w:jc w:val="both"/>
      </w:pPr>
      <w:r>
        <w:rPr>
          <w:rFonts w:ascii="Times New Roman"/>
          <w:b w:val="false"/>
          <w:i w:val="false"/>
          <w:color w:val="000000"/>
          <w:sz w:val="28"/>
        </w:rPr>
        <w:t xml:space="preserve">
      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настоящей статьи. </w:t>
      </w:r>
    </w:p>
    <w:bookmarkEnd w:id="4793"/>
    <w:bookmarkStart w:name="z5377" w:id="4794"/>
    <w:p>
      <w:pPr>
        <w:spacing w:after="0"/>
        <w:ind w:left="0"/>
        <w:jc w:val="both"/>
      </w:pPr>
      <w:r>
        <w:rPr>
          <w:rFonts w:ascii="Times New Roman"/>
          <w:b w:val="false"/>
          <w:i w:val="false"/>
          <w:color w:val="000000"/>
          <w:sz w:val="28"/>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 в случае:</w:t>
      </w:r>
    </w:p>
    <w:bookmarkEnd w:id="4794"/>
    <w:bookmarkStart w:name="z5378" w:id="4795"/>
    <w:p>
      <w:pPr>
        <w:spacing w:after="0"/>
        <w:ind w:left="0"/>
        <w:jc w:val="both"/>
      </w:pPr>
      <w:r>
        <w:rPr>
          <w:rFonts w:ascii="Times New Roman"/>
          <w:b w:val="false"/>
          <w:i w:val="false"/>
          <w:color w:val="000000"/>
          <w:sz w:val="28"/>
        </w:rPr>
        <w:t xml:space="preserve">
      1) передачи таких транспортных средств для личного пользования иным лицам в нарушение требований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w:t>
      </w:r>
    </w:p>
    <w:bookmarkEnd w:id="4795"/>
    <w:bookmarkStart w:name="z5379" w:id="4796"/>
    <w:p>
      <w:pPr>
        <w:spacing w:after="0"/>
        <w:ind w:left="0"/>
        <w:jc w:val="both"/>
      </w:pPr>
      <w:r>
        <w:rPr>
          <w:rFonts w:ascii="Times New Roman"/>
          <w:b w:val="false"/>
          <w:i w:val="false"/>
          <w:color w:val="000000"/>
          <w:sz w:val="28"/>
        </w:rPr>
        <w:t xml:space="preserve">
      2)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Евразийского экономического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 </w:t>
      </w:r>
    </w:p>
    <w:bookmarkEnd w:id="4796"/>
    <w:bookmarkStart w:name="z5380" w:id="4797"/>
    <w:p>
      <w:pPr>
        <w:spacing w:after="0"/>
        <w:ind w:left="0"/>
        <w:jc w:val="both"/>
      </w:pPr>
      <w:r>
        <w:rPr>
          <w:rFonts w:ascii="Times New Roman"/>
          <w:b w:val="false"/>
          <w:i w:val="false"/>
          <w:color w:val="000000"/>
          <w:sz w:val="28"/>
        </w:rPr>
        <w:t xml:space="preserve">
      3) нахождения таких транспортных средств для личного пользования на таможенной территории Евразийского экономического союза в связи с невывозом с таможенной территории Евразийского экономического союза – день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347 настоящего Кодекса.</w:t>
      </w:r>
    </w:p>
    <w:bookmarkEnd w:id="4797"/>
    <w:bookmarkStart w:name="z5381" w:id="4798"/>
    <w:p>
      <w:pPr>
        <w:spacing w:after="0"/>
        <w:ind w:left="0"/>
        <w:jc w:val="both"/>
      </w:pPr>
      <w:r>
        <w:rPr>
          <w:rFonts w:ascii="Times New Roman"/>
          <w:b w:val="false"/>
          <w:i w:val="false"/>
          <w:color w:val="000000"/>
          <w:sz w:val="28"/>
        </w:rPr>
        <w:t xml:space="preserve">
      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t>
      </w:r>
    </w:p>
    <w:bookmarkEnd w:id="4798"/>
    <w:bookmarkStart w:name="z5382" w:id="4799"/>
    <w:p>
      <w:pPr>
        <w:spacing w:after="0"/>
        <w:ind w:left="0"/>
        <w:jc w:val="both"/>
      </w:pPr>
      <w:r>
        <w:rPr>
          <w:rFonts w:ascii="Times New Roman"/>
          <w:b w:val="false"/>
          <w:i w:val="false"/>
          <w:color w:val="000000"/>
          <w:sz w:val="28"/>
        </w:rPr>
        <w:t>
      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bookmarkEnd w:id="4799"/>
    <w:bookmarkStart w:name="z5383" w:id="4800"/>
    <w:p>
      <w:pPr>
        <w:spacing w:after="0"/>
        <w:ind w:left="0"/>
        <w:jc w:val="both"/>
      </w:pPr>
      <w:r>
        <w:rPr>
          <w:rFonts w:ascii="Times New Roman"/>
          <w:b w:val="false"/>
          <w:i w:val="false"/>
          <w:color w:val="000000"/>
          <w:sz w:val="28"/>
        </w:rPr>
        <w:t xml:space="preserve">
      8. В случае передачи транспортного средства для личного пользования для осуществления его вывоза с таможенной территории Евразийского экономического союза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9 статьи 347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bookmarkEnd w:id="4800"/>
    <w:bookmarkStart w:name="z5384" w:id="4801"/>
    <w:p>
      <w:pPr>
        <w:spacing w:after="0"/>
        <w:ind w:left="0"/>
        <w:jc w:val="both"/>
      </w:pPr>
      <w:r>
        <w:rPr>
          <w:rFonts w:ascii="Times New Roman"/>
          <w:b w:val="false"/>
          <w:i w:val="false"/>
          <w:color w:val="000000"/>
          <w:sz w:val="28"/>
        </w:rPr>
        <w:t xml:space="preserve">
      9. В случае передачи временно ввезенных транспортных средств для личного пользования иным лицам в нарушение требований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bookmarkEnd w:id="4801"/>
    <w:bookmarkStart w:name="z5385" w:id="4802"/>
    <w:p>
      <w:pPr>
        <w:spacing w:after="0"/>
        <w:ind w:left="0"/>
        <w:jc w:val="both"/>
      </w:pPr>
      <w:r>
        <w:rPr>
          <w:rFonts w:ascii="Times New Roman"/>
          <w:b w:val="false"/>
          <w:i w:val="false"/>
          <w:color w:val="000000"/>
          <w:sz w:val="28"/>
        </w:rPr>
        <w:t xml:space="preserve">
      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пункте 6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 </w:t>
      </w:r>
    </w:p>
    <w:bookmarkEnd w:id="4802"/>
    <w:bookmarkStart w:name="z5386" w:id="4803"/>
    <w:p>
      <w:pPr>
        <w:spacing w:after="0"/>
        <w:ind w:left="0"/>
        <w:jc w:val="both"/>
      </w:pPr>
      <w:r>
        <w:rPr>
          <w:rFonts w:ascii="Times New Roman"/>
          <w:b w:val="false"/>
          <w:i w:val="false"/>
          <w:color w:val="000000"/>
          <w:sz w:val="28"/>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Евразийского экономического союза.</w:t>
      </w:r>
    </w:p>
    <w:bookmarkEnd w:id="4803"/>
    <w:bookmarkStart w:name="z5387" w:id="4804"/>
    <w:p>
      <w:pPr>
        <w:spacing w:after="0"/>
        <w:ind w:left="0"/>
        <w:jc w:val="both"/>
      </w:pPr>
      <w:r>
        <w:rPr>
          <w:rFonts w:ascii="Times New Roman"/>
          <w:b w:val="false"/>
          <w:i w:val="false"/>
          <w:color w:val="000000"/>
          <w:sz w:val="28"/>
        </w:rPr>
        <w:t>
      11. При наступлении обстоятельства, указанного в пункте 7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bookmarkEnd w:id="4804"/>
    <w:bookmarkStart w:name="z5388" w:id="4805"/>
    <w:p>
      <w:pPr>
        <w:spacing w:after="0"/>
        <w:ind w:left="0"/>
        <w:jc w:val="both"/>
      </w:pPr>
      <w:r>
        <w:rPr>
          <w:rFonts w:ascii="Times New Roman"/>
          <w:b w:val="false"/>
          <w:i w:val="false"/>
          <w:color w:val="000000"/>
          <w:sz w:val="28"/>
        </w:rPr>
        <w:t xml:space="preserve">
      12. Обязанность по уплате таможенных пошлин, налогов в отношении товаров для личного пользования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bookmarkEnd w:id="4805"/>
    <w:bookmarkStart w:name="z5389" w:id="4806"/>
    <w:p>
      <w:pPr>
        <w:spacing w:after="0"/>
        <w:ind w:left="0"/>
        <w:jc w:val="both"/>
      </w:pPr>
      <w:r>
        <w:rPr>
          <w:rFonts w:ascii="Times New Roman"/>
          <w:b w:val="false"/>
          <w:i w:val="false"/>
          <w:color w:val="000000"/>
          <w:sz w:val="28"/>
        </w:rPr>
        <w:t xml:space="preserve">
      13. Обязанность по уплате таможенных пошлин, налогов в отношении товаров для личного пользования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bookmarkEnd w:id="4806"/>
    <w:bookmarkStart w:name="z5390" w:id="4807"/>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bookmarkEnd w:id="4807"/>
    <w:bookmarkStart w:name="z5391" w:id="4808"/>
    <w:p>
      <w:pPr>
        <w:spacing w:after="0"/>
        <w:ind w:left="0"/>
        <w:jc w:val="both"/>
      </w:pPr>
      <w:r>
        <w:rPr>
          <w:rFonts w:ascii="Times New Roman"/>
          <w:b w:val="false"/>
          <w:i w:val="false"/>
          <w:color w:val="000000"/>
          <w:sz w:val="28"/>
        </w:rPr>
        <w:t xml:space="preserve">
      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не установлены ограничения по пользованию и (или) распоряжению этими товарами;</w:t>
      </w:r>
    </w:p>
    <w:bookmarkEnd w:id="4808"/>
    <w:bookmarkStart w:name="z5392" w:id="4809"/>
    <w:p>
      <w:pPr>
        <w:spacing w:after="0"/>
        <w:ind w:left="0"/>
        <w:jc w:val="both"/>
      </w:pPr>
      <w:r>
        <w:rPr>
          <w:rFonts w:ascii="Times New Roman"/>
          <w:b w:val="false"/>
          <w:i w:val="false"/>
          <w:color w:val="000000"/>
          <w:sz w:val="28"/>
        </w:rPr>
        <w:t>
      3) вывоз с таможенной территории Евразийского экономического союза таких товаров для личного пользования до истечения срока временного хранения;</w:t>
      </w:r>
    </w:p>
    <w:bookmarkEnd w:id="4809"/>
    <w:bookmarkStart w:name="z5393" w:id="4810"/>
    <w:p>
      <w:pPr>
        <w:spacing w:after="0"/>
        <w:ind w:left="0"/>
        <w:jc w:val="both"/>
      </w:pPr>
      <w:r>
        <w:rPr>
          <w:rFonts w:ascii="Times New Roman"/>
          <w:b w:val="false"/>
          <w:i w:val="false"/>
          <w:color w:val="000000"/>
          <w:sz w:val="28"/>
        </w:rPr>
        <w:t>
      4)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bookmarkEnd w:id="4810"/>
    <w:bookmarkStart w:name="z5394" w:id="4811"/>
    <w:p>
      <w:pPr>
        <w:spacing w:after="0"/>
        <w:ind w:left="0"/>
        <w:jc w:val="both"/>
      </w:pPr>
      <w:r>
        <w:rPr>
          <w:rFonts w:ascii="Times New Roman"/>
          <w:b w:val="false"/>
          <w:i w:val="false"/>
          <w:color w:val="000000"/>
          <w:sz w:val="28"/>
        </w:rPr>
        <w:t>
      5) конфискация или обращение товаров для личного пользования в собственность государства в соответствии с законами Республики Казахстан;</w:t>
      </w:r>
    </w:p>
    <w:bookmarkEnd w:id="4811"/>
    <w:bookmarkStart w:name="z5395" w:id="4812"/>
    <w:p>
      <w:pPr>
        <w:spacing w:after="0"/>
        <w:ind w:left="0"/>
        <w:jc w:val="both"/>
      </w:pPr>
      <w:r>
        <w:rPr>
          <w:rFonts w:ascii="Times New Roman"/>
          <w:b w:val="false"/>
          <w:i w:val="false"/>
          <w:color w:val="000000"/>
          <w:sz w:val="28"/>
        </w:rPr>
        <w:t>
      6) помещение товаров под таможенную процедуру уничтожения или таможенную процедуру отказа в пользу государства;</w:t>
      </w:r>
    </w:p>
    <w:bookmarkEnd w:id="4812"/>
    <w:bookmarkStart w:name="z5396" w:id="4813"/>
    <w:p>
      <w:pPr>
        <w:spacing w:after="0"/>
        <w:ind w:left="0"/>
        <w:jc w:val="both"/>
      </w:pPr>
      <w:r>
        <w:rPr>
          <w:rFonts w:ascii="Times New Roman"/>
          <w:b w:val="false"/>
          <w:i w:val="false"/>
          <w:color w:val="000000"/>
          <w:sz w:val="28"/>
        </w:rPr>
        <w:t xml:space="preserve">
      7) задержание таможенными органами товаров для личного пользования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 в отношении обязанности по уплате таможенных пошлин, налогов, возникшей до такого задержания;</w:t>
      </w:r>
    </w:p>
    <w:bookmarkEnd w:id="4813"/>
    <w:bookmarkStart w:name="z5397" w:id="4814"/>
    <w:p>
      <w:pPr>
        <w:spacing w:after="0"/>
        <w:ind w:left="0"/>
        <w:jc w:val="both"/>
      </w:pPr>
      <w:r>
        <w:rPr>
          <w:rFonts w:ascii="Times New Roman"/>
          <w:b w:val="false"/>
          <w:i w:val="false"/>
          <w:color w:val="000000"/>
          <w:sz w:val="28"/>
        </w:rPr>
        <w:t xml:space="preserve">
      8) в случаях,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353 настоящего Кодекса;</w:t>
      </w:r>
    </w:p>
    <w:bookmarkEnd w:id="4814"/>
    <w:bookmarkStart w:name="z5398" w:id="4815"/>
    <w:p>
      <w:pPr>
        <w:spacing w:after="0"/>
        <w:ind w:left="0"/>
        <w:jc w:val="both"/>
      </w:pPr>
      <w:r>
        <w:rPr>
          <w:rFonts w:ascii="Times New Roman"/>
          <w:b w:val="false"/>
          <w:i w:val="false"/>
          <w:color w:val="000000"/>
          <w:sz w:val="28"/>
        </w:rPr>
        <w:t xml:space="preserve">
      9)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bookmarkEnd w:id="4815"/>
    <w:bookmarkStart w:name="z5399" w:id="4816"/>
    <w:p>
      <w:pPr>
        <w:spacing w:after="0"/>
        <w:ind w:left="0"/>
        <w:jc w:val="both"/>
      </w:pPr>
      <w:r>
        <w:rPr>
          <w:rFonts w:ascii="Times New Roman"/>
          <w:b w:val="false"/>
          <w:i w:val="false"/>
          <w:color w:val="000000"/>
          <w:sz w:val="28"/>
        </w:rPr>
        <w:t xml:space="preserve">
      10)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9 статьи 353 настоящего Кодекса;</w:t>
      </w:r>
    </w:p>
    <w:bookmarkEnd w:id="4816"/>
    <w:bookmarkStart w:name="z5400" w:id="4817"/>
    <w:p>
      <w:pPr>
        <w:spacing w:after="0"/>
        <w:ind w:left="0"/>
        <w:jc w:val="both"/>
      </w:pPr>
      <w:r>
        <w:rPr>
          <w:rFonts w:ascii="Times New Roman"/>
          <w:b w:val="false"/>
          <w:i w:val="false"/>
          <w:color w:val="000000"/>
          <w:sz w:val="28"/>
        </w:rPr>
        <w:t xml:space="preserve">
      11) в случае, указанном в </w:t>
      </w:r>
      <w:r>
        <w:rPr>
          <w:rFonts w:ascii="Times New Roman"/>
          <w:b w:val="false"/>
          <w:i w:val="false"/>
          <w:color w:val="000000"/>
          <w:sz w:val="28"/>
        </w:rPr>
        <w:t>пункте 8</w:t>
      </w:r>
      <w:r>
        <w:rPr>
          <w:rFonts w:ascii="Times New Roman"/>
          <w:b w:val="false"/>
          <w:i w:val="false"/>
          <w:color w:val="000000"/>
          <w:sz w:val="28"/>
        </w:rPr>
        <w:t xml:space="preserve"> статьи 353 настоящего Кодекса.</w:t>
      </w:r>
    </w:p>
    <w:bookmarkEnd w:id="4817"/>
    <w:bookmarkStart w:name="z5401" w:id="4818"/>
    <w:p>
      <w:pPr>
        <w:spacing w:after="0"/>
        <w:ind w:left="0"/>
        <w:jc w:val="both"/>
      </w:pPr>
      <w:r>
        <w:rPr>
          <w:rFonts w:ascii="Times New Roman"/>
          <w:b w:val="false"/>
          <w:i w:val="false"/>
          <w:color w:val="000000"/>
          <w:sz w:val="28"/>
        </w:rPr>
        <w:t xml:space="preserve">
      14. В отношении товаров для личного пользования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обязанность по уплате таможенных пошлин, налогов при временном хранении товаров подлежит исполнению при наступлении обстоятельств, указанных в пункте 15 настоящей статьи. </w:t>
      </w:r>
    </w:p>
    <w:bookmarkEnd w:id="4818"/>
    <w:bookmarkStart w:name="z5402" w:id="4819"/>
    <w:p>
      <w:pPr>
        <w:spacing w:after="0"/>
        <w:ind w:left="0"/>
        <w:jc w:val="both"/>
      </w:pPr>
      <w:r>
        <w:rPr>
          <w:rFonts w:ascii="Times New Roman"/>
          <w:b w:val="false"/>
          <w:i w:val="false"/>
          <w:color w:val="000000"/>
          <w:sz w:val="28"/>
        </w:rPr>
        <w:t xml:space="preserve">
      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t>
      </w:r>
    </w:p>
    <w:bookmarkEnd w:id="4819"/>
    <w:bookmarkStart w:name="z5403" w:id="4820"/>
    <w:p>
      <w:pPr>
        <w:spacing w:after="0"/>
        <w:ind w:left="0"/>
        <w:jc w:val="both"/>
      </w:pPr>
      <w:r>
        <w:rPr>
          <w:rFonts w:ascii="Times New Roman"/>
          <w:b w:val="false"/>
          <w:i w:val="false"/>
          <w:color w:val="000000"/>
          <w:sz w:val="28"/>
        </w:rPr>
        <w:t>
      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bookmarkEnd w:id="4820"/>
    <w:bookmarkStart w:name="z5404" w:id="4821"/>
    <w:p>
      <w:pPr>
        <w:spacing w:after="0"/>
        <w:ind w:left="0"/>
        <w:jc w:val="both"/>
      </w:pPr>
      <w:r>
        <w:rPr>
          <w:rFonts w:ascii="Times New Roman"/>
          <w:b w:val="false"/>
          <w:i w:val="false"/>
          <w:color w:val="000000"/>
          <w:sz w:val="28"/>
        </w:rPr>
        <w:t>
      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bookmarkEnd w:id="4821"/>
    <w:bookmarkStart w:name="z5405" w:id="4822"/>
    <w:p>
      <w:pPr>
        <w:spacing w:after="0"/>
        <w:ind w:left="0"/>
        <w:jc w:val="both"/>
      </w:pPr>
      <w:r>
        <w:rPr>
          <w:rFonts w:ascii="Times New Roman"/>
          <w:b w:val="false"/>
          <w:i w:val="false"/>
          <w:color w:val="000000"/>
          <w:sz w:val="28"/>
        </w:rPr>
        <w:t>
      16. При наступлении обстоятельств, указанных в пункте 15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bookmarkEnd w:id="4822"/>
    <w:bookmarkStart w:name="z5406" w:id="4823"/>
    <w:p>
      <w:pPr>
        <w:spacing w:after="0"/>
        <w:ind w:left="0"/>
        <w:jc w:val="both"/>
      </w:pPr>
      <w:r>
        <w:rPr>
          <w:rFonts w:ascii="Times New Roman"/>
          <w:b w:val="false"/>
          <w:i w:val="false"/>
          <w:color w:val="000000"/>
          <w:sz w:val="28"/>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bookmarkEnd w:id="4823"/>
    <w:bookmarkStart w:name="z5407" w:id="4824"/>
    <w:p>
      <w:pPr>
        <w:spacing w:after="0"/>
        <w:ind w:left="0"/>
        <w:jc w:val="both"/>
      </w:pPr>
      <w:r>
        <w:rPr>
          <w:rFonts w:ascii="Times New Roman"/>
          <w:b w:val="false"/>
          <w:i w:val="false"/>
          <w:color w:val="000000"/>
          <w:sz w:val="28"/>
        </w:rPr>
        <w:t xml:space="preserve">
      17.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положения </w:t>
      </w:r>
      <w:r>
        <w:rPr>
          <w:rFonts w:ascii="Times New Roman"/>
          <w:b w:val="false"/>
          <w:i w:val="false"/>
          <w:color w:val="000000"/>
          <w:sz w:val="28"/>
        </w:rPr>
        <w:t>статьи 174</w:t>
      </w:r>
      <w:r>
        <w:rPr>
          <w:rFonts w:ascii="Times New Roman"/>
          <w:b w:val="false"/>
          <w:i w:val="false"/>
          <w:color w:val="000000"/>
          <w:sz w:val="28"/>
        </w:rPr>
        <w:t xml:space="preserve"> настоящего Кодекса не применяются. </w:t>
      </w:r>
    </w:p>
    <w:bookmarkEnd w:id="4824"/>
    <w:bookmarkStart w:name="z5408" w:id="4825"/>
    <w:p>
      <w:pPr>
        <w:spacing w:after="0"/>
        <w:ind w:left="0"/>
        <w:jc w:val="both"/>
      </w:pPr>
      <w:r>
        <w:rPr>
          <w:rFonts w:ascii="Times New Roman"/>
          <w:b w:val="false"/>
          <w:i w:val="false"/>
          <w:color w:val="000000"/>
          <w:sz w:val="28"/>
        </w:rPr>
        <w:t>
      18. При незаконном перемещении через таможенную границу Евразийского экономического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частью второй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bookmarkEnd w:id="4825"/>
    <w:bookmarkStart w:name="z5409" w:id="4826"/>
    <w:p>
      <w:pPr>
        <w:spacing w:after="0"/>
        <w:ind w:left="0"/>
        <w:jc w:val="both"/>
      </w:pPr>
      <w:r>
        <w:rPr>
          <w:rFonts w:ascii="Times New Roman"/>
          <w:b w:val="false"/>
          <w:i w:val="false"/>
          <w:color w:val="000000"/>
          <w:sz w:val="28"/>
        </w:rPr>
        <w:t xml:space="preserve">
      При выявлении фактов ввоза на таможенную территорию Евразийского экономического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настоящего Кодекса. </w:t>
      </w:r>
    </w:p>
    <w:bookmarkEnd w:id="4826"/>
    <w:p>
      <w:pPr>
        <w:spacing w:after="0"/>
        <w:ind w:left="0"/>
        <w:jc w:val="both"/>
      </w:pPr>
      <w:r>
        <w:rPr>
          <w:rFonts w:ascii="Times New Roman"/>
          <w:b/>
          <w:i w:val="false"/>
          <w:color w:val="000000"/>
          <w:sz w:val="28"/>
        </w:rPr>
        <w:t>Статья 352.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срок их уплаты и исчисление</w:t>
      </w:r>
    </w:p>
    <w:bookmarkStart w:name="z5410" w:id="4827"/>
    <w:p>
      <w:pPr>
        <w:spacing w:after="0"/>
        <w:ind w:left="0"/>
        <w:jc w:val="both"/>
      </w:pPr>
      <w:r>
        <w:rPr>
          <w:rFonts w:ascii="Times New Roman"/>
          <w:b w:val="false"/>
          <w:i w:val="false"/>
          <w:color w:val="000000"/>
          <w:sz w:val="28"/>
        </w:rPr>
        <w:t>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возникает:</w:t>
      </w:r>
    </w:p>
    <w:bookmarkEnd w:id="4827"/>
    <w:bookmarkStart w:name="z5411" w:id="4828"/>
    <w:p>
      <w:pPr>
        <w:spacing w:after="0"/>
        <w:ind w:left="0"/>
        <w:jc w:val="both"/>
      </w:pPr>
      <w:r>
        <w:rPr>
          <w:rFonts w:ascii="Times New Roman"/>
          <w:b w:val="false"/>
          <w:i w:val="false"/>
          <w:color w:val="000000"/>
          <w:sz w:val="28"/>
        </w:rPr>
        <w:t>
      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bookmarkEnd w:id="4828"/>
    <w:bookmarkStart w:name="z5412" w:id="4829"/>
    <w:p>
      <w:pPr>
        <w:spacing w:after="0"/>
        <w:ind w:left="0"/>
        <w:jc w:val="both"/>
      </w:pPr>
      <w:r>
        <w:rPr>
          <w:rFonts w:ascii="Times New Roman"/>
          <w:b w:val="false"/>
          <w:i w:val="false"/>
          <w:color w:val="000000"/>
          <w:sz w:val="28"/>
        </w:rPr>
        <w:t>
      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bookmarkEnd w:id="4829"/>
    <w:bookmarkStart w:name="z5413" w:id="4830"/>
    <w:p>
      <w:pPr>
        <w:spacing w:after="0"/>
        <w:ind w:left="0"/>
        <w:jc w:val="both"/>
      </w:pPr>
      <w:r>
        <w:rPr>
          <w:rFonts w:ascii="Times New Roman"/>
          <w:b w:val="false"/>
          <w:i w:val="false"/>
          <w:color w:val="000000"/>
          <w:sz w:val="28"/>
        </w:rP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bookmarkEnd w:id="4830"/>
    <w:bookmarkStart w:name="z5414" w:id="4831"/>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пункте 6 настоящей статьи;</w:t>
      </w:r>
    </w:p>
    <w:bookmarkEnd w:id="4831"/>
    <w:bookmarkStart w:name="z5415" w:id="4832"/>
    <w:p>
      <w:pPr>
        <w:spacing w:after="0"/>
        <w:ind w:left="0"/>
        <w:jc w:val="both"/>
      </w:pPr>
      <w:r>
        <w:rPr>
          <w:rFonts w:ascii="Times New Roman"/>
          <w:b w:val="false"/>
          <w:i w:val="false"/>
          <w:color w:val="000000"/>
          <w:sz w:val="28"/>
        </w:rPr>
        <w:t>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bookmarkEnd w:id="4832"/>
    <w:bookmarkStart w:name="z5416" w:id="4833"/>
    <w:p>
      <w:pPr>
        <w:spacing w:after="0"/>
        <w:ind w:left="0"/>
        <w:jc w:val="both"/>
      </w:pPr>
      <w:r>
        <w:rPr>
          <w:rFonts w:ascii="Times New Roman"/>
          <w:b w:val="false"/>
          <w:i w:val="false"/>
          <w:color w:val="000000"/>
          <w:sz w:val="28"/>
        </w:rPr>
        <w:t>
      3) зачисление на счет, определенный законодательством Республики Казахстан, таможенных пошлин, налогов, уплаченных получателем товаров для личного пользования;</w:t>
      </w:r>
    </w:p>
    <w:bookmarkEnd w:id="4833"/>
    <w:bookmarkStart w:name="z5417" w:id="4834"/>
    <w:p>
      <w:pPr>
        <w:spacing w:after="0"/>
        <w:ind w:left="0"/>
        <w:jc w:val="both"/>
      </w:pPr>
      <w:r>
        <w:rPr>
          <w:rFonts w:ascii="Times New Roman"/>
          <w:b w:val="false"/>
          <w:i w:val="false"/>
          <w:color w:val="000000"/>
          <w:sz w:val="28"/>
        </w:rPr>
        <w:t>
      4)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bookmarkEnd w:id="4834"/>
    <w:bookmarkStart w:name="z5418" w:id="4835"/>
    <w:p>
      <w:pPr>
        <w:spacing w:after="0"/>
        <w:ind w:left="0"/>
        <w:jc w:val="both"/>
      </w:pPr>
      <w:r>
        <w:rPr>
          <w:rFonts w:ascii="Times New Roman"/>
          <w:b w:val="false"/>
          <w:i w:val="false"/>
          <w:color w:val="000000"/>
          <w:sz w:val="28"/>
        </w:rPr>
        <w:t>
      5) конфискация или обращение товаров для личного пользования в собственность государства в соответствии с законами Республики Казахстан;</w:t>
      </w:r>
    </w:p>
    <w:bookmarkEnd w:id="4835"/>
    <w:bookmarkStart w:name="z5419" w:id="4836"/>
    <w:p>
      <w:pPr>
        <w:spacing w:after="0"/>
        <w:ind w:left="0"/>
        <w:jc w:val="both"/>
      </w:pPr>
      <w:r>
        <w:rPr>
          <w:rFonts w:ascii="Times New Roman"/>
          <w:b w:val="false"/>
          <w:i w:val="false"/>
          <w:color w:val="000000"/>
          <w:sz w:val="28"/>
        </w:rPr>
        <w:t xml:space="preserve">
      6) возврат товаров для личного пользования их отправителю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или </w:t>
      </w:r>
      <w:r>
        <w:rPr>
          <w:rFonts w:ascii="Times New Roman"/>
          <w:b w:val="false"/>
          <w:i w:val="false"/>
          <w:color w:val="000000"/>
          <w:sz w:val="28"/>
        </w:rPr>
        <w:t>16</w:t>
      </w:r>
      <w:r>
        <w:rPr>
          <w:rFonts w:ascii="Times New Roman"/>
          <w:b w:val="false"/>
          <w:i w:val="false"/>
          <w:color w:val="000000"/>
          <w:sz w:val="28"/>
        </w:rPr>
        <w:t xml:space="preserve"> статьи 369 настоящего Кодекса.</w:t>
      </w:r>
    </w:p>
    <w:bookmarkEnd w:id="4836"/>
    <w:bookmarkStart w:name="z5420" w:id="4837"/>
    <w:p>
      <w:pPr>
        <w:spacing w:after="0"/>
        <w:ind w:left="0"/>
        <w:jc w:val="both"/>
      </w:pPr>
      <w:r>
        <w:rPr>
          <w:rFonts w:ascii="Times New Roman"/>
          <w:b w:val="false"/>
          <w:i w:val="false"/>
          <w:color w:val="000000"/>
          <w:sz w:val="28"/>
        </w:rPr>
        <w:t>
      3.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bookmarkEnd w:id="4837"/>
    <w:bookmarkStart w:name="z5421" w:id="4838"/>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bookmarkEnd w:id="4838"/>
    <w:bookmarkStart w:name="z5422" w:id="4839"/>
    <w:p>
      <w:pPr>
        <w:spacing w:after="0"/>
        <w:ind w:left="0"/>
        <w:jc w:val="both"/>
      </w:pPr>
      <w:r>
        <w:rPr>
          <w:rFonts w:ascii="Times New Roman"/>
          <w:b w:val="false"/>
          <w:i w:val="false"/>
          <w:color w:val="000000"/>
          <w:sz w:val="28"/>
        </w:rPr>
        <w:t xml:space="preserve">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не установлены ограничения по пользованию и (или) распоряжению этими товарами;</w:t>
      </w:r>
    </w:p>
    <w:bookmarkEnd w:id="4839"/>
    <w:bookmarkStart w:name="z5423" w:id="4840"/>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bookmarkEnd w:id="4840"/>
    <w:bookmarkStart w:name="z5424" w:id="4841"/>
    <w:p>
      <w:pPr>
        <w:spacing w:after="0"/>
        <w:ind w:left="0"/>
        <w:jc w:val="both"/>
      </w:pPr>
      <w:r>
        <w:rPr>
          <w:rFonts w:ascii="Times New Roman"/>
          <w:b w:val="false"/>
          <w:i w:val="false"/>
          <w:color w:val="000000"/>
          <w:sz w:val="28"/>
        </w:rPr>
        <w:t>
      4) конфискация или обращение товаров для личного пользования в собственность государства в соответствии с законами Республики Казахстан;</w:t>
      </w:r>
    </w:p>
    <w:bookmarkEnd w:id="4841"/>
    <w:bookmarkStart w:name="z5425" w:id="4842"/>
    <w:p>
      <w:pPr>
        <w:spacing w:after="0"/>
        <w:ind w:left="0"/>
        <w:jc w:val="both"/>
      </w:pPr>
      <w:r>
        <w:rPr>
          <w:rFonts w:ascii="Times New Roman"/>
          <w:b w:val="false"/>
          <w:i w:val="false"/>
          <w:color w:val="000000"/>
          <w:sz w:val="28"/>
        </w:rPr>
        <w:t xml:space="preserve">
      5) возврат товаров для личного пользования их отправителю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или </w:t>
      </w:r>
      <w:r>
        <w:rPr>
          <w:rFonts w:ascii="Times New Roman"/>
          <w:b w:val="false"/>
          <w:i w:val="false"/>
          <w:color w:val="000000"/>
          <w:sz w:val="28"/>
        </w:rPr>
        <w:t>16</w:t>
      </w:r>
      <w:r>
        <w:rPr>
          <w:rFonts w:ascii="Times New Roman"/>
          <w:b w:val="false"/>
          <w:i w:val="false"/>
          <w:color w:val="000000"/>
          <w:sz w:val="28"/>
        </w:rPr>
        <w:t xml:space="preserve"> статьи 369 настоящего Кодекса.</w:t>
      </w:r>
    </w:p>
    <w:bookmarkEnd w:id="4842"/>
    <w:bookmarkStart w:name="z5426" w:id="4843"/>
    <w:p>
      <w:pPr>
        <w:spacing w:after="0"/>
        <w:ind w:left="0"/>
        <w:jc w:val="both"/>
      </w:pPr>
      <w:r>
        <w:rPr>
          <w:rFonts w:ascii="Times New Roman"/>
          <w:b w:val="false"/>
          <w:i w:val="false"/>
          <w:color w:val="000000"/>
          <w:sz w:val="28"/>
        </w:rPr>
        <w:t>
      4.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bookmarkEnd w:id="4843"/>
    <w:bookmarkStart w:name="z5427" w:id="4844"/>
    <w:p>
      <w:pPr>
        <w:spacing w:after="0"/>
        <w:ind w:left="0"/>
        <w:jc w:val="both"/>
      </w:pPr>
      <w:r>
        <w:rPr>
          <w:rFonts w:ascii="Times New Roman"/>
          <w:b w:val="false"/>
          <w:i w:val="false"/>
          <w:color w:val="000000"/>
          <w:sz w:val="28"/>
        </w:rPr>
        <w:t xml:space="preserve">
      5.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 </w:t>
      </w:r>
    </w:p>
    <w:bookmarkEnd w:id="4844"/>
    <w:bookmarkStart w:name="z5428" w:id="4845"/>
    <w:p>
      <w:pPr>
        <w:spacing w:after="0"/>
        <w:ind w:left="0"/>
        <w:jc w:val="both"/>
      </w:pPr>
      <w:r>
        <w:rPr>
          <w:rFonts w:ascii="Times New Roman"/>
          <w:b w:val="false"/>
          <w:i w:val="false"/>
          <w:color w:val="000000"/>
          <w:sz w:val="28"/>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 в случае:</w:t>
      </w:r>
    </w:p>
    <w:bookmarkEnd w:id="4845"/>
    <w:bookmarkStart w:name="z5429" w:id="4846"/>
    <w:p>
      <w:pPr>
        <w:spacing w:after="0"/>
        <w:ind w:left="0"/>
        <w:jc w:val="both"/>
      </w:pPr>
      <w:r>
        <w:rPr>
          <w:rFonts w:ascii="Times New Roman"/>
          <w:b w:val="false"/>
          <w:i w:val="false"/>
          <w:color w:val="000000"/>
          <w:sz w:val="28"/>
        </w:rPr>
        <w:t xml:space="preserve">
      1)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 </w:t>
      </w:r>
    </w:p>
    <w:bookmarkEnd w:id="4846"/>
    <w:bookmarkStart w:name="z5430" w:id="4847"/>
    <w:p>
      <w:pPr>
        <w:spacing w:after="0"/>
        <w:ind w:left="0"/>
        <w:jc w:val="both"/>
      </w:pPr>
      <w:r>
        <w:rPr>
          <w:rFonts w:ascii="Times New Roman"/>
          <w:b w:val="false"/>
          <w:i w:val="false"/>
          <w:color w:val="000000"/>
          <w:sz w:val="28"/>
        </w:rPr>
        <w:t>
      2)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bookmarkEnd w:id="4847"/>
    <w:bookmarkStart w:name="z5431" w:id="4848"/>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bookmarkEnd w:id="4848"/>
    <w:bookmarkStart w:name="z5432" w:id="4849"/>
    <w:p>
      <w:pPr>
        <w:spacing w:after="0"/>
        <w:ind w:left="0"/>
        <w:jc w:val="both"/>
      </w:pPr>
      <w:r>
        <w:rPr>
          <w:rFonts w:ascii="Times New Roman"/>
          <w:b w:val="false"/>
          <w:i w:val="false"/>
          <w:color w:val="000000"/>
          <w:sz w:val="28"/>
        </w:rPr>
        <w:t xml:space="preserve">
      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w:t>
      </w:r>
    </w:p>
    <w:bookmarkEnd w:id="4849"/>
    <w:p>
      <w:pPr>
        <w:spacing w:after="0"/>
        <w:ind w:left="0"/>
        <w:jc w:val="both"/>
      </w:pPr>
      <w:r>
        <w:rPr>
          <w:rFonts w:ascii="Times New Roman"/>
          <w:b/>
          <w:i w:val="false"/>
          <w:color w:val="000000"/>
          <w:sz w:val="28"/>
        </w:rPr>
        <w:t>Статья 353.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bookmarkStart w:name="z5433" w:id="4850"/>
    <w:p>
      <w:pPr>
        <w:spacing w:after="0"/>
        <w:ind w:left="0"/>
        <w:jc w:val="both"/>
      </w:pPr>
      <w:r>
        <w:rPr>
          <w:rFonts w:ascii="Times New Roman"/>
          <w:b w:val="false"/>
          <w:i w:val="false"/>
          <w:color w:val="000000"/>
          <w:sz w:val="28"/>
        </w:rPr>
        <w:t>
      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bookmarkEnd w:id="4850"/>
    <w:bookmarkStart w:name="z5434" w:id="4851"/>
    <w:p>
      <w:pPr>
        <w:spacing w:after="0"/>
        <w:ind w:left="0"/>
        <w:jc w:val="both"/>
      </w:pPr>
      <w:r>
        <w:rPr>
          <w:rFonts w:ascii="Times New Roman"/>
          <w:b w:val="false"/>
          <w:i w:val="false"/>
          <w:color w:val="000000"/>
          <w:sz w:val="28"/>
        </w:rPr>
        <w:t xml:space="preserve">
      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r>
        <w:rPr>
          <w:rFonts w:ascii="Times New Roman"/>
          <w:b w:val="false"/>
          <w:i w:val="false"/>
          <w:color w:val="000000"/>
          <w:sz w:val="28"/>
        </w:rPr>
        <w:t>статьями 349</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и </w:t>
      </w:r>
      <w:r>
        <w:rPr>
          <w:rFonts w:ascii="Times New Roman"/>
          <w:b w:val="false"/>
          <w:i w:val="false"/>
          <w:color w:val="000000"/>
          <w:sz w:val="28"/>
        </w:rPr>
        <w:t>352</w:t>
      </w:r>
      <w:r>
        <w:rPr>
          <w:rFonts w:ascii="Times New Roman"/>
          <w:b w:val="false"/>
          <w:i w:val="false"/>
          <w:color w:val="000000"/>
          <w:sz w:val="28"/>
        </w:rPr>
        <w:t xml:space="preserve"> настоящего Кодекса, в размерах сумм, исчисленных и подлежащих уплате в соответствии с настоящим Кодексом. </w:t>
      </w:r>
    </w:p>
    <w:bookmarkEnd w:id="4851"/>
    <w:bookmarkStart w:name="z5435" w:id="4852"/>
    <w:p>
      <w:pPr>
        <w:spacing w:after="0"/>
        <w:ind w:left="0"/>
        <w:jc w:val="both"/>
      </w:pPr>
      <w:r>
        <w:rPr>
          <w:rFonts w:ascii="Times New Roman"/>
          <w:b w:val="false"/>
          <w:i w:val="false"/>
          <w:color w:val="000000"/>
          <w:sz w:val="28"/>
        </w:rPr>
        <w:t>
      Обязанность по уплате таможенных пошлин, налогов в отношении товаров для личного пользования в случае признания в соответствии с законами Республики Казахстан физического лица безвестно отсутствующим или недееспособным исполняется в соответствии с законами Республики Казахстан.</w:t>
      </w:r>
    </w:p>
    <w:bookmarkEnd w:id="4852"/>
    <w:bookmarkStart w:name="z5436" w:id="4853"/>
    <w:p>
      <w:pPr>
        <w:spacing w:after="0"/>
        <w:ind w:left="0"/>
        <w:jc w:val="both"/>
      </w:pPr>
      <w:r>
        <w:rPr>
          <w:rFonts w:ascii="Times New Roman"/>
          <w:b w:val="false"/>
          <w:i w:val="false"/>
          <w:color w:val="000000"/>
          <w:sz w:val="28"/>
        </w:rPr>
        <w:t>
      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bookmarkEnd w:id="4853"/>
    <w:bookmarkStart w:name="z5437" w:id="4854"/>
    <w:p>
      <w:pPr>
        <w:spacing w:after="0"/>
        <w:ind w:left="0"/>
        <w:jc w:val="both"/>
      </w:pPr>
      <w:r>
        <w:rPr>
          <w:rFonts w:ascii="Times New Roman"/>
          <w:b w:val="false"/>
          <w:i w:val="false"/>
          <w:color w:val="000000"/>
          <w:sz w:val="28"/>
        </w:rPr>
        <w:t xml:space="preserve">
      Начисление, уплата, взыскание и возврат пеней производятся в государстве – члене Евразийского экономического союза, в котором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349 настоящего Кодекса подлежат уплате таможенные пошлины, налоги, в соответствии с законодательством этого государства – члена Евразийского экономического союза.</w:t>
      </w:r>
    </w:p>
    <w:bookmarkEnd w:id="4854"/>
    <w:bookmarkStart w:name="z5438" w:id="4855"/>
    <w:p>
      <w:pPr>
        <w:spacing w:after="0"/>
        <w:ind w:left="0"/>
        <w:jc w:val="both"/>
      </w:pPr>
      <w:r>
        <w:rPr>
          <w:rFonts w:ascii="Times New Roman"/>
          <w:b w:val="false"/>
          <w:i w:val="false"/>
          <w:color w:val="000000"/>
          <w:sz w:val="28"/>
        </w:rPr>
        <w:t xml:space="preserve">
      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351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bookmarkEnd w:id="4855"/>
    <w:bookmarkStart w:name="z5439" w:id="4856"/>
    <w:p>
      <w:pPr>
        <w:spacing w:after="0"/>
        <w:ind w:left="0"/>
        <w:jc w:val="both"/>
      </w:pPr>
      <w:r>
        <w:rPr>
          <w:rFonts w:ascii="Times New Roman"/>
          <w:b w:val="false"/>
          <w:i w:val="false"/>
          <w:color w:val="000000"/>
          <w:sz w:val="28"/>
        </w:rPr>
        <w:t xml:space="preserve">
      Начисление пеней осуществляется в соответствии со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 уплата, зачет (возврат) пеней –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4856"/>
    <w:bookmarkStart w:name="z5440" w:id="4857"/>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уведомление о не уплаченных в установленный срок суммах таможенных пошлин, налогов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 за исключением случаев, предусмотренных пунктом 5 настоящей статьи.</w:t>
      </w:r>
    </w:p>
    <w:bookmarkEnd w:id="4857"/>
    <w:bookmarkStart w:name="z5441" w:id="4858"/>
    <w:p>
      <w:pPr>
        <w:spacing w:after="0"/>
        <w:ind w:left="0"/>
        <w:jc w:val="both"/>
      </w:pPr>
      <w:r>
        <w:rPr>
          <w:rFonts w:ascii="Times New Roman"/>
          <w:b w:val="false"/>
          <w:i w:val="false"/>
          <w:color w:val="000000"/>
          <w:sz w:val="28"/>
        </w:rPr>
        <w:t xml:space="preserve">
      В случаях, когда таможенные пошлины, налоги в отношении товаров для личного пользования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349 настоящего Кодекса подлежат уплате в одном государстве – члене Евразийского экономического союза, а взыскание таможенных пошлин, налогов в соответствии с частью второй пункта 10 настоящей статьи осуществляется таможенным органом другого государства – члена Евразийского экономического союза,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 1 к Таможенному кодексу Евразийского экономического союза. </w:t>
      </w:r>
    </w:p>
    <w:bookmarkEnd w:id="4858"/>
    <w:bookmarkStart w:name="z5442" w:id="4859"/>
    <w:p>
      <w:pPr>
        <w:spacing w:after="0"/>
        <w:ind w:left="0"/>
        <w:jc w:val="both"/>
      </w:pPr>
      <w:r>
        <w:rPr>
          <w:rFonts w:ascii="Times New Roman"/>
          <w:b w:val="false"/>
          <w:i w:val="false"/>
          <w:color w:val="000000"/>
          <w:sz w:val="28"/>
        </w:rPr>
        <w:t>
      5. Таможенный орган не направляет указанное в пункте 4 настоящей статьи уведомление в следующих случаях:</w:t>
      </w:r>
    </w:p>
    <w:bookmarkEnd w:id="4859"/>
    <w:bookmarkStart w:name="z5443" w:id="4860"/>
    <w:p>
      <w:pPr>
        <w:spacing w:after="0"/>
        <w:ind w:left="0"/>
        <w:jc w:val="both"/>
      </w:pPr>
      <w:r>
        <w:rPr>
          <w:rFonts w:ascii="Times New Roman"/>
          <w:b w:val="false"/>
          <w:i w:val="false"/>
          <w:color w:val="000000"/>
          <w:sz w:val="28"/>
        </w:rPr>
        <w:t xml:space="preserve">
      1) выявления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4860"/>
    <w:bookmarkStart w:name="z5444" w:id="4861"/>
    <w:p>
      <w:pPr>
        <w:spacing w:after="0"/>
        <w:ind w:left="0"/>
        <w:jc w:val="both"/>
      </w:pPr>
      <w:r>
        <w:rPr>
          <w:rFonts w:ascii="Times New Roman"/>
          <w:b w:val="false"/>
          <w:i w:val="false"/>
          <w:color w:val="000000"/>
          <w:sz w:val="28"/>
        </w:rPr>
        <w:t xml:space="preserve">
      2) выявления факта неуплаты таможенных пошлин, налогов, исчисленных в одном расчете таможенных пошлин, налогов, указанном в </w:t>
      </w:r>
      <w:r>
        <w:rPr>
          <w:rFonts w:ascii="Times New Roman"/>
          <w:b w:val="false"/>
          <w:i w:val="false"/>
          <w:color w:val="000000"/>
          <w:sz w:val="28"/>
        </w:rPr>
        <w:t>пункте 26</w:t>
      </w:r>
      <w:r>
        <w:rPr>
          <w:rFonts w:ascii="Times New Roman"/>
          <w:b w:val="false"/>
          <w:i w:val="false"/>
          <w:color w:val="000000"/>
          <w:sz w:val="28"/>
        </w:rPr>
        <w:t xml:space="preserve">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 </w:t>
      </w:r>
    </w:p>
    <w:bookmarkEnd w:id="4861"/>
    <w:bookmarkStart w:name="z5445" w:id="4862"/>
    <w:p>
      <w:pPr>
        <w:spacing w:after="0"/>
        <w:ind w:left="0"/>
        <w:jc w:val="both"/>
      </w:pPr>
      <w:r>
        <w:rPr>
          <w:rFonts w:ascii="Times New Roman"/>
          <w:b w:val="false"/>
          <w:i w:val="false"/>
          <w:color w:val="000000"/>
          <w:sz w:val="28"/>
        </w:rPr>
        <w:t>
      6. В случаях, указанных в пункте 5 настоящей статьи, обязанность по уплате таможенных пошлин, налогов в отношении товаров для личного пользования прекращается.</w:t>
      </w:r>
    </w:p>
    <w:bookmarkEnd w:id="4862"/>
    <w:bookmarkStart w:name="z5446" w:id="4863"/>
    <w:p>
      <w:pPr>
        <w:spacing w:after="0"/>
        <w:ind w:left="0"/>
        <w:jc w:val="both"/>
      </w:pPr>
      <w:r>
        <w:rPr>
          <w:rFonts w:ascii="Times New Roman"/>
          <w:b w:val="false"/>
          <w:i w:val="false"/>
          <w:color w:val="000000"/>
          <w:sz w:val="28"/>
        </w:rPr>
        <w:t xml:space="preserve">
      7. В случаях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пунктом 4 настоящей статьи, таможенный орган осуществляет действия,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статьи 116 настоящего Кодекса. </w:t>
      </w:r>
    </w:p>
    <w:bookmarkEnd w:id="4863"/>
    <w:bookmarkStart w:name="z5447" w:id="4864"/>
    <w:p>
      <w:pPr>
        <w:spacing w:after="0"/>
        <w:ind w:left="0"/>
        <w:jc w:val="both"/>
      </w:pPr>
      <w:r>
        <w:rPr>
          <w:rFonts w:ascii="Times New Roman"/>
          <w:b w:val="false"/>
          <w:i w:val="false"/>
          <w:color w:val="000000"/>
          <w:sz w:val="28"/>
        </w:rPr>
        <w:t>
      8. 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bookmarkEnd w:id="4864"/>
    <w:bookmarkStart w:name="z5448" w:id="4865"/>
    <w:p>
      <w:pPr>
        <w:spacing w:after="0"/>
        <w:ind w:left="0"/>
        <w:jc w:val="both"/>
      </w:pPr>
      <w:r>
        <w:rPr>
          <w:rFonts w:ascii="Times New Roman"/>
          <w:b w:val="false"/>
          <w:i w:val="false"/>
          <w:color w:val="000000"/>
          <w:sz w:val="28"/>
        </w:rPr>
        <w:t>
      9. Меры по взысканию таможенных пошлин, налогов в отношении товаров для личного пользования не принимаются в следующих случаях:</w:t>
      </w:r>
    </w:p>
    <w:bookmarkEnd w:id="4865"/>
    <w:bookmarkStart w:name="z5449" w:id="4866"/>
    <w:p>
      <w:pPr>
        <w:spacing w:after="0"/>
        <w:ind w:left="0"/>
        <w:jc w:val="both"/>
      </w:pPr>
      <w:r>
        <w:rPr>
          <w:rFonts w:ascii="Times New Roman"/>
          <w:b w:val="false"/>
          <w:i w:val="false"/>
          <w:color w:val="000000"/>
          <w:sz w:val="28"/>
        </w:rPr>
        <w:t>
      1) срок взыскания неуплаченных таможенных пошлин, налогов в отношении товаров для личного пользования истек;</w:t>
      </w:r>
    </w:p>
    <w:bookmarkEnd w:id="4866"/>
    <w:bookmarkStart w:name="z5450" w:id="4867"/>
    <w:p>
      <w:pPr>
        <w:spacing w:after="0"/>
        <w:ind w:left="0"/>
        <w:jc w:val="both"/>
      </w:pPr>
      <w:r>
        <w:rPr>
          <w:rFonts w:ascii="Times New Roman"/>
          <w:b w:val="false"/>
          <w:i w:val="false"/>
          <w:color w:val="000000"/>
          <w:sz w:val="28"/>
        </w:rPr>
        <w:t xml:space="preserve">
      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351 и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352 настоящего Кодекса;</w:t>
      </w:r>
    </w:p>
    <w:bookmarkEnd w:id="4867"/>
    <w:bookmarkStart w:name="z5451" w:id="4868"/>
    <w:p>
      <w:pPr>
        <w:spacing w:after="0"/>
        <w:ind w:left="0"/>
        <w:jc w:val="both"/>
      </w:pPr>
      <w:r>
        <w:rPr>
          <w:rFonts w:ascii="Times New Roman"/>
          <w:b w:val="false"/>
          <w:i w:val="false"/>
          <w:color w:val="000000"/>
          <w:sz w:val="28"/>
        </w:rPr>
        <w:t>
      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пунктом 8 настоящей статьи;</w:t>
      </w:r>
    </w:p>
    <w:bookmarkEnd w:id="4868"/>
    <w:bookmarkStart w:name="z5452" w:id="4869"/>
    <w:p>
      <w:pPr>
        <w:spacing w:after="0"/>
        <w:ind w:left="0"/>
        <w:jc w:val="both"/>
      </w:pPr>
      <w:r>
        <w:rPr>
          <w:rFonts w:ascii="Times New Roman"/>
          <w:b w:val="false"/>
          <w:i w:val="false"/>
          <w:color w:val="000000"/>
          <w:sz w:val="28"/>
        </w:rPr>
        <w:t>
      4) суммы таможенных пошлин, налогов, взыскание которых оказалось невозможным, в соответствии с законодательством государства – члена Евразийского экономического союза, таможенный орган которого осуществлял взыскание этих сумм, признаны безнадежными к взысканию;</w:t>
      </w:r>
    </w:p>
    <w:bookmarkEnd w:id="4869"/>
    <w:bookmarkStart w:name="z5453" w:id="4870"/>
    <w:p>
      <w:pPr>
        <w:spacing w:after="0"/>
        <w:ind w:left="0"/>
        <w:jc w:val="both"/>
      </w:pPr>
      <w:r>
        <w:rPr>
          <w:rFonts w:ascii="Times New Roman"/>
          <w:b w:val="false"/>
          <w:i w:val="false"/>
          <w:color w:val="000000"/>
          <w:sz w:val="28"/>
        </w:rPr>
        <w:t xml:space="preserve">
      5) наступления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объявления его умершим на основании вступившего в законную силу решения суда; </w:t>
      </w:r>
    </w:p>
    <w:bookmarkEnd w:id="4870"/>
    <w:bookmarkStart w:name="z5454" w:id="4871"/>
    <w:p>
      <w:pPr>
        <w:spacing w:after="0"/>
        <w:ind w:left="0"/>
        <w:jc w:val="both"/>
      </w:pPr>
      <w:r>
        <w:rPr>
          <w:rFonts w:ascii="Times New Roman"/>
          <w:b w:val="false"/>
          <w:i w:val="false"/>
          <w:color w:val="000000"/>
          <w:sz w:val="28"/>
        </w:rPr>
        <w:t>
      6) иных случаях, установленных законодательством Республики Казахстан.</w:t>
      </w:r>
    </w:p>
    <w:bookmarkEnd w:id="4871"/>
    <w:bookmarkStart w:name="z5455" w:id="4872"/>
    <w:p>
      <w:pPr>
        <w:spacing w:after="0"/>
        <w:ind w:left="0"/>
        <w:jc w:val="both"/>
      </w:pPr>
      <w:r>
        <w:rPr>
          <w:rFonts w:ascii="Times New Roman"/>
          <w:b w:val="false"/>
          <w:i w:val="false"/>
          <w:color w:val="000000"/>
          <w:sz w:val="28"/>
        </w:rPr>
        <w:t xml:space="preserve">
      10. Таможенные пошлины, налоги в отношении товаров для личного пользования взыскиваются таможенными органами, указанными в </w:t>
      </w:r>
      <w:r>
        <w:rPr>
          <w:rFonts w:ascii="Times New Roman"/>
          <w:b w:val="false"/>
          <w:i w:val="false"/>
          <w:color w:val="000000"/>
          <w:sz w:val="28"/>
        </w:rPr>
        <w:t>статье 119</w:t>
      </w:r>
      <w:r>
        <w:rPr>
          <w:rFonts w:ascii="Times New Roman"/>
          <w:b w:val="false"/>
          <w:i w:val="false"/>
          <w:color w:val="000000"/>
          <w:sz w:val="28"/>
        </w:rPr>
        <w:t xml:space="preserve"> настоящего Кодекса с учетом положений части второй настоящего пункта.</w:t>
      </w:r>
    </w:p>
    <w:bookmarkEnd w:id="4872"/>
    <w:bookmarkStart w:name="z5456" w:id="4873"/>
    <w:p>
      <w:pPr>
        <w:spacing w:after="0"/>
        <w:ind w:left="0"/>
        <w:jc w:val="both"/>
      </w:pPr>
      <w:r>
        <w:rPr>
          <w:rFonts w:ascii="Times New Roman"/>
          <w:b w:val="false"/>
          <w:i w:val="false"/>
          <w:color w:val="000000"/>
          <w:sz w:val="28"/>
        </w:rPr>
        <w:t xml:space="preserve">
      При наступлении обстоятельств,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351 настоящего Кодекса, таможенные пошлины, налоги взыскиваются таможенным органом государства – члена Евразийского экономического союза,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 – члена Евразийского экономического союза, таможенному органу которого предоставлено обеспечение исполнения обязанности по уплате таможенных пошлин, налогов, за счет такого обеспечения.</w:t>
      </w:r>
    </w:p>
    <w:bookmarkEnd w:id="4873"/>
    <w:bookmarkStart w:name="z5457" w:id="4874"/>
    <w:p>
      <w:pPr>
        <w:spacing w:after="0"/>
        <w:ind w:left="0"/>
        <w:jc w:val="both"/>
      </w:pPr>
      <w:r>
        <w:rPr>
          <w:rFonts w:ascii="Times New Roman"/>
          <w:b w:val="false"/>
          <w:i w:val="false"/>
          <w:color w:val="000000"/>
          <w:sz w:val="28"/>
        </w:rPr>
        <w:t xml:space="preserve">
      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 – член Евразийского экономического союза, в котором подлежат уплате таможенные пошлины, налоги, осуществляется в порядке, предусмотренном </w:t>
      </w:r>
      <w:r>
        <w:rPr>
          <w:rFonts w:ascii="Times New Roman"/>
          <w:b w:val="false"/>
          <w:i w:val="false"/>
          <w:color w:val="000000"/>
          <w:sz w:val="28"/>
        </w:rPr>
        <w:t>приложением № 1</w:t>
      </w:r>
      <w:r>
        <w:rPr>
          <w:rFonts w:ascii="Times New Roman"/>
          <w:b w:val="false"/>
          <w:i w:val="false"/>
          <w:color w:val="000000"/>
          <w:sz w:val="28"/>
        </w:rPr>
        <w:t xml:space="preserve"> к Таможенному кодексу Евразийского экономического союза, а в части, не урегулированной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 в порядке, определяемом Комиссией.</w:t>
      </w:r>
    </w:p>
    <w:bookmarkEnd w:id="4874"/>
    <w:bookmarkStart w:name="z5458" w:id="4875"/>
    <w:p>
      <w:pPr>
        <w:spacing w:after="0"/>
        <w:ind w:left="0"/>
        <w:jc w:val="both"/>
      </w:pPr>
      <w:r>
        <w:rPr>
          <w:rFonts w:ascii="Times New Roman"/>
          <w:b w:val="false"/>
          <w:i w:val="false"/>
          <w:color w:val="000000"/>
          <w:sz w:val="28"/>
        </w:rPr>
        <w:t xml:space="preserve">
      11. Суммы таможенных пошлин, налогов в отношении товаров для личного пользования, пеней, взыскание которых оказалось невозможным, признаются безнадежными к взысканию и списываются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121 настоящего Кодекса.</w:t>
      </w:r>
    </w:p>
    <w:bookmarkEnd w:id="4875"/>
    <w:bookmarkStart w:name="z5459" w:id="4876"/>
    <w:p>
      <w:pPr>
        <w:spacing w:after="0"/>
        <w:ind w:left="0"/>
        <w:jc w:val="both"/>
      </w:pPr>
      <w:r>
        <w:rPr>
          <w:rFonts w:ascii="Times New Roman"/>
          <w:b w:val="false"/>
          <w:i w:val="false"/>
          <w:color w:val="000000"/>
          <w:sz w:val="28"/>
        </w:rPr>
        <w:t xml:space="preserve">
      12.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 – членах Евразийского экономического союза. </w:t>
      </w:r>
    </w:p>
    <w:bookmarkEnd w:id="4876"/>
    <w:p>
      <w:pPr>
        <w:spacing w:after="0"/>
        <w:ind w:left="0"/>
        <w:jc w:val="both"/>
      </w:pPr>
      <w:r>
        <w:rPr>
          <w:rFonts w:ascii="Times New Roman"/>
          <w:b/>
          <w:i w:val="false"/>
          <w:color w:val="000000"/>
          <w:sz w:val="28"/>
        </w:rPr>
        <w:t>Статья 354. Обеспечение исполнения обязанности по уплате таможенных пошлин, налогов в отношении товаров для личного пользования</w:t>
      </w:r>
    </w:p>
    <w:bookmarkStart w:name="z5460" w:id="4877"/>
    <w:p>
      <w:pPr>
        <w:spacing w:after="0"/>
        <w:ind w:left="0"/>
        <w:jc w:val="both"/>
      </w:pPr>
      <w:r>
        <w:rPr>
          <w:rFonts w:ascii="Times New Roman"/>
          <w:b w:val="false"/>
          <w:i w:val="false"/>
          <w:color w:val="000000"/>
          <w:sz w:val="28"/>
        </w:rPr>
        <w:t xml:space="preserve">
      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частью второй </w:t>
      </w:r>
      <w:r>
        <w:rPr>
          <w:rFonts w:ascii="Times New Roman"/>
          <w:b w:val="false"/>
          <w:i w:val="false"/>
          <w:color w:val="000000"/>
          <w:sz w:val="28"/>
        </w:rPr>
        <w:t>пункта 8</w:t>
      </w:r>
      <w:r>
        <w:rPr>
          <w:rFonts w:ascii="Times New Roman"/>
          <w:b w:val="false"/>
          <w:i w:val="false"/>
          <w:color w:val="000000"/>
          <w:sz w:val="28"/>
        </w:rPr>
        <w:t xml:space="preserve"> статьи 342,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347 настоящего Кодекса.</w:t>
      </w:r>
    </w:p>
    <w:bookmarkEnd w:id="4877"/>
    <w:bookmarkStart w:name="z5461" w:id="4878"/>
    <w:p>
      <w:pPr>
        <w:spacing w:after="0"/>
        <w:ind w:left="0"/>
        <w:jc w:val="both"/>
      </w:pPr>
      <w:r>
        <w:rPr>
          <w:rFonts w:ascii="Times New Roman"/>
          <w:b w:val="false"/>
          <w:i w:val="false"/>
          <w:color w:val="000000"/>
          <w:sz w:val="28"/>
        </w:rPr>
        <w:t xml:space="preserve">
      2. При помещении товаров для личного пользования под таможенную процедуру таможенного транзита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226 настоящего Кодекса, а также в следующих случаях:</w:t>
      </w:r>
    </w:p>
    <w:bookmarkEnd w:id="4878"/>
    <w:bookmarkStart w:name="z5462" w:id="4879"/>
    <w:p>
      <w:pPr>
        <w:spacing w:after="0"/>
        <w:ind w:left="0"/>
        <w:jc w:val="both"/>
      </w:pPr>
      <w:r>
        <w:rPr>
          <w:rFonts w:ascii="Times New Roman"/>
          <w:b w:val="false"/>
          <w:i w:val="false"/>
          <w:color w:val="000000"/>
          <w:sz w:val="28"/>
        </w:rPr>
        <w:t>
      1) товары для личного пользования ввозятся на таможенную территорию Евразийского экономического союза иностранными физическими лицами, переселившимися на постоянное место жительства в Республику Казахстан либо получившими статус беженца, кандаса в соответствии с законодательством Республики Казахстан, при условии представления документов, подтверждающих такое признание либо такой статус;</w:t>
      </w:r>
    </w:p>
    <w:bookmarkEnd w:id="4879"/>
    <w:bookmarkStart w:name="z5463" w:id="4880"/>
    <w:p>
      <w:pPr>
        <w:spacing w:after="0"/>
        <w:ind w:left="0"/>
        <w:jc w:val="both"/>
      </w:pPr>
      <w:r>
        <w:rPr>
          <w:rFonts w:ascii="Times New Roman"/>
          <w:b w:val="false"/>
          <w:i w:val="false"/>
          <w:color w:val="000000"/>
          <w:sz w:val="28"/>
        </w:rPr>
        <w:t>
      2) товары для личного пользования ввозятся на таможенную территорию Евразийского экономического союза иностранными физическими лицами, имеющими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при условии представления документов, подтверждающих такое намерение;</w:t>
      </w:r>
    </w:p>
    <w:bookmarkEnd w:id="4880"/>
    <w:bookmarkStart w:name="z5464" w:id="4881"/>
    <w:p>
      <w:pPr>
        <w:spacing w:after="0"/>
        <w:ind w:left="0"/>
        <w:jc w:val="both"/>
      </w:pPr>
      <w:r>
        <w:rPr>
          <w:rFonts w:ascii="Times New Roman"/>
          <w:b w:val="false"/>
          <w:i w:val="false"/>
          <w:color w:val="000000"/>
          <w:sz w:val="28"/>
        </w:rPr>
        <w:t xml:space="preserve">
      3) товары для личного пользования,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346 настоящего Кодекса, ввозятся на таможенную территорию Евразийского экономического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 – 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 – членов Евразийского экономического союза, подтверждающих соблюдение условий ввоза с освобождением от уплаты таможенных пошлин, налогов.</w:t>
      </w:r>
    </w:p>
    <w:bookmarkEnd w:id="4881"/>
    <w:bookmarkStart w:name="z5465" w:id="4882"/>
    <w:p>
      <w:pPr>
        <w:spacing w:after="0"/>
        <w:ind w:left="0"/>
        <w:jc w:val="both"/>
      </w:pPr>
      <w:r>
        <w:rPr>
          <w:rFonts w:ascii="Times New Roman"/>
          <w:b w:val="false"/>
          <w:i w:val="false"/>
          <w:color w:val="000000"/>
          <w:sz w:val="28"/>
        </w:rPr>
        <w:t>
      Комиссия формирует и обеспечивает размещение на официальном сайте Евразийского экономического союза перечня документов, выдаваемых в соответствии с законодательством государств – членов Евразийского экономического союза, подтверждающих соблюдение условий ввоза с освобождением от уплаты таможенных пошлин, налогов указанными лицами;</w:t>
      </w:r>
    </w:p>
    <w:bookmarkEnd w:id="4882"/>
    <w:bookmarkStart w:name="z5466" w:id="4883"/>
    <w:p>
      <w:pPr>
        <w:spacing w:after="0"/>
        <w:ind w:left="0"/>
        <w:jc w:val="both"/>
      </w:pPr>
      <w:r>
        <w:rPr>
          <w:rFonts w:ascii="Times New Roman"/>
          <w:b w:val="false"/>
          <w:i w:val="false"/>
          <w:color w:val="000000"/>
          <w:sz w:val="28"/>
        </w:rPr>
        <w:t xml:space="preserve">
      4) товары для личного пользования,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346 настоящего Кодекса, ввозятся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 </w:t>
      </w:r>
    </w:p>
    <w:bookmarkEnd w:id="4883"/>
    <w:bookmarkStart w:name="z5467" w:id="4884"/>
    <w:p>
      <w:pPr>
        <w:spacing w:after="0"/>
        <w:ind w:left="0"/>
        <w:jc w:val="both"/>
      </w:pPr>
      <w:r>
        <w:rPr>
          <w:rFonts w:ascii="Times New Roman"/>
          <w:b w:val="false"/>
          <w:i w:val="false"/>
          <w:color w:val="000000"/>
          <w:sz w:val="28"/>
        </w:rPr>
        <w:t xml:space="preserve">
      5) товары для личного пользования, указанные в </w:t>
      </w:r>
      <w:r>
        <w:rPr>
          <w:rFonts w:ascii="Times New Roman"/>
          <w:b w:val="false"/>
          <w:i w:val="false"/>
          <w:color w:val="000000"/>
          <w:sz w:val="28"/>
        </w:rPr>
        <w:t>подпункте 5)</w:t>
      </w:r>
      <w:r>
        <w:rPr>
          <w:rFonts w:ascii="Times New Roman"/>
          <w:b w:val="false"/>
          <w:i w:val="false"/>
          <w:color w:val="000000"/>
          <w:sz w:val="28"/>
        </w:rPr>
        <w:t xml:space="preserve"> пункта 1 статьи 346 настоящего Кодекса, ввозятся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bookmarkEnd w:id="4884"/>
    <w:bookmarkStart w:name="z5468" w:id="4885"/>
    <w:p>
      <w:pPr>
        <w:spacing w:after="0"/>
        <w:ind w:left="0"/>
        <w:jc w:val="both"/>
      </w:pPr>
      <w:r>
        <w:rPr>
          <w:rFonts w:ascii="Times New Roman"/>
          <w:b w:val="false"/>
          <w:i w:val="false"/>
          <w:color w:val="000000"/>
          <w:sz w:val="28"/>
        </w:rPr>
        <w:t xml:space="preserve">
      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либо иными лицами. </w:t>
      </w:r>
    </w:p>
    <w:bookmarkEnd w:id="4885"/>
    <w:bookmarkStart w:name="z5469" w:id="4886"/>
    <w:p>
      <w:pPr>
        <w:spacing w:after="0"/>
        <w:ind w:left="0"/>
        <w:jc w:val="both"/>
      </w:pPr>
      <w:r>
        <w:rPr>
          <w:rFonts w:ascii="Times New Roman"/>
          <w:b w:val="false"/>
          <w:i w:val="false"/>
          <w:color w:val="000000"/>
          <w:sz w:val="28"/>
        </w:rPr>
        <w:t>
      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bookmarkEnd w:id="4886"/>
    <w:bookmarkStart w:name="z5470" w:id="4887"/>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226 настоящего Кодекса, а также случаев, предусмотренных частями второй и третьей настоящего пункта.</w:t>
      </w:r>
    </w:p>
    <w:bookmarkEnd w:id="4887"/>
    <w:bookmarkStart w:name="z5471" w:id="4888"/>
    <w:p>
      <w:pPr>
        <w:spacing w:after="0"/>
        <w:ind w:left="0"/>
        <w:jc w:val="both"/>
      </w:pPr>
      <w:r>
        <w:rPr>
          <w:rFonts w:ascii="Times New Roman"/>
          <w:b w:val="false"/>
          <w:i w:val="false"/>
          <w:color w:val="000000"/>
          <w:sz w:val="28"/>
        </w:rPr>
        <w:t xml:space="preserve">
      Обеспечение исполнения обязанности по уплате таможенных пошлин, налогов в отношении товаров для личного пользования в соответствии с частью второй </w:t>
      </w:r>
      <w:r>
        <w:rPr>
          <w:rFonts w:ascii="Times New Roman"/>
          <w:b w:val="false"/>
          <w:i w:val="false"/>
          <w:color w:val="000000"/>
          <w:sz w:val="28"/>
        </w:rPr>
        <w:t>пункта 8</w:t>
      </w:r>
      <w:r>
        <w:rPr>
          <w:rFonts w:ascii="Times New Roman"/>
          <w:b w:val="false"/>
          <w:i w:val="false"/>
          <w:color w:val="000000"/>
          <w:sz w:val="28"/>
        </w:rPr>
        <w:t xml:space="preserve"> статьи 342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bookmarkEnd w:id="4888"/>
    <w:bookmarkStart w:name="z5472" w:id="4889"/>
    <w:p>
      <w:pPr>
        <w:spacing w:after="0"/>
        <w:ind w:left="0"/>
        <w:jc w:val="both"/>
      </w:pPr>
      <w:r>
        <w:rPr>
          <w:rFonts w:ascii="Times New Roman"/>
          <w:b w:val="false"/>
          <w:i w:val="false"/>
          <w:color w:val="000000"/>
          <w:sz w:val="28"/>
        </w:rPr>
        <w:t xml:space="preserve">
      Обеспечение исполнения обязанности по уплате таможенных пошлин, налогов в отношении товаров для личного пользования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9 статьи 347 настоящего Кодекса предоставляется таможенному органу, которым выдается разрешение на передачу транспортных средств для личного пользования.</w:t>
      </w:r>
    </w:p>
    <w:bookmarkEnd w:id="4889"/>
    <w:bookmarkStart w:name="z5473" w:id="4890"/>
    <w:p>
      <w:pPr>
        <w:spacing w:after="0"/>
        <w:ind w:left="0"/>
        <w:jc w:val="both"/>
      </w:pPr>
      <w:r>
        <w:rPr>
          <w:rFonts w:ascii="Times New Roman"/>
          <w:b w:val="false"/>
          <w:i w:val="false"/>
          <w:color w:val="000000"/>
          <w:sz w:val="28"/>
        </w:rPr>
        <w:t xml:space="preserve">
      5. Исполнение обязанности по уплате таможенных пошлин, налогов в отношении товаров для личного пользования обеспечивается способами,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bookmarkEnd w:id="4890"/>
    <w:bookmarkStart w:name="z5474" w:id="4891"/>
    <w:p>
      <w:pPr>
        <w:spacing w:after="0"/>
        <w:ind w:left="0"/>
        <w:jc w:val="both"/>
      </w:pPr>
      <w:r>
        <w:rPr>
          <w:rFonts w:ascii="Times New Roman"/>
          <w:b w:val="false"/>
          <w:i w:val="false"/>
          <w:color w:val="000000"/>
          <w:sz w:val="28"/>
        </w:rPr>
        <w:t>
      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bookmarkEnd w:id="4891"/>
    <w:bookmarkStart w:name="z5475" w:id="4892"/>
    <w:p>
      <w:pPr>
        <w:spacing w:after="0"/>
        <w:ind w:left="0"/>
        <w:jc w:val="both"/>
      </w:pPr>
      <w:r>
        <w:rPr>
          <w:rFonts w:ascii="Times New Roman"/>
          <w:b w:val="false"/>
          <w:i w:val="false"/>
          <w:color w:val="000000"/>
          <w:sz w:val="28"/>
        </w:rPr>
        <w:t xml:space="preserve">
      7. Зачет (возврат)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4892"/>
    <w:bookmarkStart w:name="z5476" w:id="4893"/>
    <w:p>
      <w:pPr>
        <w:spacing w:after="0"/>
        <w:ind w:left="0"/>
        <w:jc w:val="left"/>
      </w:pPr>
      <w:r>
        <w:rPr>
          <w:rFonts w:ascii="Times New Roman"/>
          <w:b/>
          <w:i w:val="false"/>
          <w:color w:val="000000"/>
        </w:rPr>
        <w:t xml:space="preserve"> Глава 40. ОСОБЕННОСТИ ПОРЯДКА И УСЛОВИЙ ПЕРЕМЕЩЕНИЯ ТРАНСПОРТНЫХ СРЕДСТВ МЕЖДУНАРОДНОЙ ПЕРЕВОЗКИ ЧЕРЕЗ ТАМОЖЕННУЮ ГРАНИЦУ ЕВРАЗИЙСКОГО ЭКОНОМИЧЕСКОГО СОЮЗА</w:t>
      </w:r>
    </w:p>
    <w:bookmarkEnd w:id="4893"/>
    <w:p>
      <w:pPr>
        <w:spacing w:after="0"/>
        <w:ind w:left="0"/>
        <w:jc w:val="both"/>
      </w:pPr>
      <w:r>
        <w:rPr>
          <w:rFonts w:ascii="Times New Roman"/>
          <w:b/>
          <w:i w:val="false"/>
          <w:color w:val="000000"/>
          <w:sz w:val="28"/>
        </w:rPr>
        <w:t>Статья 355. Общие положения о порядке и условиях перемещения транспортных средств международной перевозки через таможенную границу Евразийского экономического союза</w:t>
      </w:r>
    </w:p>
    <w:bookmarkStart w:name="z5477" w:id="4894"/>
    <w:p>
      <w:pPr>
        <w:spacing w:after="0"/>
        <w:ind w:left="0"/>
        <w:jc w:val="both"/>
      </w:pPr>
      <w:r>
        <w:rPr>
          <w:rFonts w:ascii="Times New Roman"/>
          <w:b w:val="false"/>
          <w:i w:val="false"/>
          <w:color w:val="000000"/>
          <w:sz w:val="28"/>
        </w:rPr>
        <w:t>
      1. Транспортные средства международной перевозки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bookmarkEnd w:id="4894"/>
    <w:bookmarkStart w:name="z5478" w:id="4895"/>
    <w:p>
      <w:pPr>
        <w:spacing w:after="0"/>
        <w:ind w:left="0"/>
        <w:jc w:val="both"/>
      </w:pPr>
      <w:r>
        <w:rPr>
          <w:rFonts w:ascii="Times New Roman"/>
          <w:b w:val="false"/>
          <w:i w:val="false"/>
          <w:color w:val="000000"/>
          <w:sz w:val="28"/>
        </w:rPr>
        <w:t>
      2. Положения настоящей главы применяются в отношении:</w:t>
      </w:r>
    </w:p>
    <w:bookmarkEnd w:id="4895"/>
    <w:bookmarkStart w:name="z5479" w:id="4896"/>
    <w:p>
      <w:pPr>
        <w:spacing w:after="0"/>
        <w:ind w:left="0"/>
        <w:jc w:val="both"/>
      </w:pPr>
      <w:r>
        <w:rPr>
          <w:rFonts w:ascii="Times New Roman"/>
          <w:b w:val="false"/>
          <w:i w:val="false"/>
          <w:color w:val="000000"/>
          <w:sz w:val="28"/>
        </w:rPr>
        <w:t>
      1) временно ввозимых на таможенную территорию Евразийского экономического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Евразийского экономического союза, за иностранными лицами;</w:t>
      </w:r>
    </w:p>
    <w:bookmarkEnd w:id="4896"/>
    <w:bookmarkStart w:name="z5480" w:id="4897"/>
    <w:p>
      <w:pPr>
        <w:spacing w:after="0"/>
        <w:ind w:left="0"/>
        <w:jc w:val="both"/>
      </w:pPr>
      <w:r>
        <w:rPr>
          <w:rFonts w:ascii="Times New Roman"/>
          <w:b w:val="false"/>
          <w:i w:val="false"/>
          <w:color w:val="000000"/>
          <w:sz w:val="28"/>
        </w:rPr>
        <w:t>
      2) временно вывозимых с таможенной территории Евразийского экономического союза для завершения и (или) начала международной перевозки за пределами таможенной территории Евразийского экономического союза транспортных средств международной перевозки (включая порожние):</w:t>
      </w:r>
    </w:p>
    <w:bookmarkEnd w:id="4897"/>
    <w:bookmarkStart w:name="z5481" w:id="4898"/>
    <w:p>
      <w:pPr>
        <w:spacing w:after="0"/>
        <w:ind w:left="0"/>
        <w:jc w:val="both"/>
      </w:pPr>
      <w:r>
        <w:rPr>
          <w:rFonts w:ascii="Times New Roman"/>
          <w:b w:val="false"/>
          <w:i w:val="false"/>
          <w:color w:val="000000"/>
          <w:sz w:val="28"/>
        </w:rPr>
        <w:t xml:space="preserve">
      зарегистрированных в государствах – членах Евразийского экономического союза за лицами государств – членов Евразийского экономического союза и являющихся товарами Евразийского экономического союза либо считающихся условно выпущенными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(за исключением воздушных судов); </w:t>
      </w:r>
    </w:p>
    <w:bookmarkEnd w:id="4898"/>
    <w:p>
      <w:pPr>
        <w:spacing w:after="0"/>
        <w:ind w:left="0"/>
        <w:jc w:val="both"/>
      </w:pPr>
      <w:bookmarkStart w:name="z5482" w:id="4899"/>
      <w:r>
        <w:rPr>
          <w:rFonts w:ascii="Times New Roman"/>
          <w:b w:val="false"/>
          <w:i w:val="false"/>
          <w:color w:val="000000"/>
          <w:sz w:val="28"/>
        </w:rPr>
        <w:t>
      воздушных судов, используемых лицами государства – члена Евразийского экономического союза в целях международной перевозки, являющихся товарами Евразийского экономического союза либо считающихся условно выпущенными товарами в соответствии</w:t>
      </w:r>
    </w:p>
    <w:bookmarkEnd w:id="4899"/>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w:t>
      </w:r>
    </w:p>
    <w:bookmarkStart w:name="z5483" w:id="4900"/>
    <w:p>
      <w:pPr>
        <w:spacing w:after="0"/>
        <w:ind w:left="0"/>
        <w:jc w:val="both"/>
      </w:pPr>
      <w:r>
        <w:rPr>
          <w:rFonts w:ascii="Times New Roman"/>
          <w:b w:val="false"/>
          <w:i w:val="false"/>
          <w:color w:val="000000"/>
          <w:sz w:val="28"/>
        </w:rPr>
        <w:t>
      являющихся товарами, помещенными под таможенную процедуру временного ввоза (допуска).</w:t>
      </w:r>
    </w:p>
    <w:bookmarkEnd w:id="4900"/>
    <w:bookmarkStart w:name="z5484" w:id="4901"/>
    <w:p>
      <w:pPr>
        <w:spacing w:after="0"/>
        <w:ind w:left="0"/>
        <w:jc w:val="both"/>
      </w:pPr>
      <w:r>
        <w:rPr>
          <w:rFonts w:ascii="Times New Roman"/>
          <w:b w:val="false"/>
          <w:i w:val="false"/>
          <w:color w:val="000000"/>
          <w:sz w:val="28"/>
        </w:rPr>
        <w:t>
      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подпункте 1)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подпункте 2) пункта 2 настоящей статьи.</w:t>
      </w:r>
    </w:p>
    <w:bookmarkEnd w:id="4901"/>
    <w:bookmarkStart w:name="z5485" w:id="4902"/>
    <w:p>
      <w:pPr>
        <w:spacing w:after="0"/>
        <w:ind w:left="0"/>
        <w:jc w:val="both"/>
      </w:pPr>
      <w:r>
        <w:rPr>
          <w:rFonts w:ascii="Times New Roman"/>
          <w:b w:val="false"/>
          <w:i w:val="false"/>
          <w:color w:val="000000"/>
          <w:sz w:val="28"/>
        </w:rPr>
        <w:t>
      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Евразийского экономического союза, временного вывоза с таможенной территории Евразийского экономического союза, нахождения и использования за пределами таможенной территории Евразийского экономического союза подлежат таможенному декларированию и выпуску без помещения под таможенные процедуры, если иное не установлено настоящей главой.</w:t>
      </w:r>
    </w:p>
    <w:bookmarkEnd w:id="4902"/>
    <w:bookmarkStart w:name="z5486" w:id="4903"/>
    <w:p>
      <w:pPr>
        <w:spacing w:after="0"/>
        <w:ind w:left="0"/>
        <w:jc w:val="both"/>
      </w:pPr>
      <w:r>
        <w:rPr>
          <w:rFonts w:ascii="Times New Roman"/>
          <w:b w:val="false"/>
          <w:i w:val="false"/>
          <w:color w:val="000000"/>
          <w:sz w:val="28"/>
        </w:rPr>
        <w:t>
      5. Таможенные операции, связанные с таможенным декларированием и выпуском транспортных средств международной перевозки, указанных в пункте 2 настоящей статьи, совершаются в местах перемещения товаров через таможенную границу Евразийского экономического союза.</w:t>
      </w:r>
    </w:p>
    <w:bookmarkEnd w:id="4903"/>
    <w:bookmarkStart w:name="z5487" w:id="4904"/>
    <w:p>
      <w:pPr>
        <w:spacing w:after="0"/>
        <w:ind w:left="0"/>
        <w:jc w:val="both"/>
      </w:pPr>
      <w:r>
        <w:rPr>
          <w:rFonts w:ascii="Times New Roman"/>
          <w:b w:val="false"/>
          <w:i w:val="false"/>
          <w:color w:val="000000"/>
          <w:sz w:val="28"/>
        </w:rPr>
        <w:t>
      6. Вывоз с таможенной территории Евразийского экономического союза временно ввезенных транспортных средств международной перевозки и ввоз на таможенную территорию Евразийского экономического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Евразийского экономического союза.</w:t>
      </w:r>
    </w:p>
    <w:bookmarkEnd w:id="4904"/>
    <w:bookmarkStart w:name="z5488" w:id="4905"/>
    <w:p>
      <w:pPr>
        <w:spacing w:after="0"/>
        <w:ind w:left="0"/>
        <w:jc w:val="both"/>
      </w:pPr>
      <w:r>
        <w:rPr>
          <w:rFonts w:ascii="Times New Roman"/>
          <w:b w:val="false"/>
          <w:i w:val="false"/>
          <w:color w:val="000000"/>
          <w:sz w:val="28"/>
        </w:rPr>
        <w:t>
      7. Положения настоящей главы могут применяться в отношении:</w:t>
      </w:r>
    </w:p>
    <w:bookmarkEnd w:id="4905"/>
    <w:bookmarkStart w:name="z5489" w:id="4906"/>
    <w:p>
      <w:pPr>
        <w:spacing w:after="0"/>
        <w:ind w:left="0"/>
        <w:jc w:val="both"/>
      </w:pPr>
      <w:r>
        <w:rPr>
          <w:rFonts w:ascii="Times New Roman"/>
          <w:b w:val="false"/>
          <w:i w:val="false"/>
          <w:color w:val="000000"/>
          <w:sz w:val="28"/>
        </w:rPr>
        <w:t>
      1) временно вывозимых с таможенной территории Евразийского экономического союза и обратно ввозимых на таможенную территорию Евразийского экономического союза:</w:t>
      </w:r>
    </w:p>
    <w:bookmarkEnd w:id="4906"/>
    <w:bookmarkStart w:name="z5490" w:id="4907"/>
    <w:p>
      <w:pPr>
        <w:spacing w:after="0"/>
        <w:ind w:left="0"/>
        <w:jc w:val="both"/>
      </w:pPr>
      <w:r>
        <w:rPr>
          <w:rFonts w:ascii="Times New Roman"/>
          <w:b w:val="false"/>
          <w:i w:val="false"/>
          <w:color w:val="000000"/>
          <w:sz w:val="28"/>
        </w:rPr>
        <w:t>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bookmarkEnd w:id="4907"/>
    <w:bookmarkStart w:name="z5491" w:id="4908"/>
    <w:p>
      <w:pPr>
        <w:spacing w:after="0"/>
        <w:ind w:left="0"/>
        <w:jc w:val="both"/>
      </w:pPr>
      <w:r>
        <w:rPr>
          <w:rFonts w:ascii="Times New Roman"/>
          <w:b w:val="false"/>
          <w:i w:val="false"/>
          <w:color w:val="000000"/>
          <w:sz w:val="28"/>
        </w:rPr>
        <w:t>
      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bookmarkEnd w:id="4908"/>
    <w:bookmarkStart w:name="z5492" w:id="4909"/>
    <w:p>
      <w:pPr>
        <w:spacing w:after="0"/>
        <w:ind w:left="0"/>
        <w:jc w:val="both"/>
      </w:pPr>
      <w:r>
        <w:rPr>
          <w:rFonts w:ascii="Times New Roman"/>
          <w:b w:val="false"/>
          <w:i w:val="false"/>
          <w:color w:val="000000"/>
          <w:sz w:val="28"/>
        </w:rPr>
        <w:t>
      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bookmarkEnd w:id="4909"/>
    <w:bookmarkStart w:name="z5493" w:id="4910"/>
    <w:p>
      <w:pPr>
        <w:spacing w:after="0"/>
        <w:ind w:left="0"/>
        <w:jc w:val="both"/>
      </w:pPr>
      <w:r>
        <w:rPr>
          <w:rFonts w:ascii="Times New Roman"/>
          <w:b w:val="false"/>
          <w:i w:val="false"/>
          <w:color w:val="000000"/>
          <w:sz w:val="28"/>
        </w:rPr>
        <w:t>
      2) перемещаемых через таможенную границу Евразийского экономического союза:</w:t>
      </w:r>
    </w:p>
    <w:bookmarkEnd w:id="4910"/>
    <w:bookmarkStart w:name="z5494" w:id="4911"/>
    <w:p>
      <w:pPr>
        <w:spacing w:after="0"/>
        <w:ind w:left="0"/>
        <w:jc w:val="both"/>
      </w:pPr>
      <w:r>
        <w:rPr>
          <w:rFonts w:ascii="Times New Roman"/>
          <w:b w:val="false"/>
          <w:i w:val="false"/>
          <w:color w:val="000000"/>
          <w:sz w:val="28"/>
        </w:rPr>
        <w:t xml:space="preserve">
      цистерн, клетей, поддонов, являющихся многооборотной тарой и подлежащих возврату в соответствии с условиями сделки; </w:t>
      </w:r>
    </w:p>
    <w:bookmarkEnd w:id="4911"/>
    <w:bookmarkStart w:name="z5495" w:id="4912"/>
    <w:p>
      <w:pPr>
        <w:spacing w:after="0"/>
        <w:ind w:left="0"/>
        <w:jc w:val="both"/>
      </w:pPr>
      <w:r>
        <w:rPr>
          <w:rFonts w:ascii="Times New Roman"/>
          <w:b w:val="false"/>
          <w:i w:val="false"/>
          <w:color w:val="000000"/>
          <w:sz w:val="28"/>
        </w:rPr>
        <w:t>
      запасных частей и оборудования, находящихся на транспортном средстве международной перевозки, перемещаемом через таможенную границу Евразийского экономического союза, и предназначенных для ремонта и (или) эксплуатации иного транспортного средства международной перевозки, находящегося на таможенной территории Евразийского экономического союза или за ее пределами;</w:t>
      </w:r>
    </w:p>
    <w:bookmarkEnd w:id="4912"/>
    <w:bookmarkStart w:name="z5496" w:id="4913"/>
    <w:p>
      <w:pPr>
        <w:spacing w:after="0"/>
        <w:ind w:left="0"/>
        <w:jc w:val="both"/>
      </w:pPr>
      <w:r>
        <w:rPr>
          <w:rFonts w:ascii="Times New Roman"/>
          <w:b w:val="false"/>
          <w:i w:val="false"/>
          <w:color w:val="000000"/>
          <w:sz w:val="28"/>
        </w:rPr>
        <w:t xml:space="preserve">
      3) временно ввозимых на таможенную территорию Евразийского экономического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Евразийского экономического союза или за пределами таможенной территории Евразийского экономического союза иными видами транспорта. </w:t>
      </w:r>
    </w:p>
    <w:bookmarkEnd w:id="4913"/>
    <w:bookmarkStart w:name="z5497" w:id="4914"/>
    <w:p>
      <w:pPr>
        <w:spacing w:after="0"/>
        <w:ind w:left="0"/>
        <w:jc w:val="both"/>
      </w:pPr>
      <w:r>
        <w:rPr>
          <w:rFonts w:ascii="Times New Roman"/>
          <w:b w:val="false"/>
          <w:i w:val="false"/>
          <w:color w:val="000000"/>
          <w:sz w:val="28"/>
        </w:rPr>
        <w:t>
      8. К транспортным средствам и иным товарам, указанным в пункте 7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bookmarkEnd w:id="4914"/>
    <w:bookmarkStart w:name="z5498" w:id="4915"/>
    <w:p>
      <w:pPr>
        <w:spacing w:after="0"/>
        <w:ind w:left="0"/>
        <w:jc w:val="both"/>
      </w:pPr>
      <w:r>
        <w:rPr>
          <w:rFonts w:ascii="Times New Roman"/>
          <w:b w:val="false"/>
          <w:i w:val="false"/>
          <w:color w:val="000000"/>
          <w:sz w:val="28"/>
        </w:rPr>
        <w:t>
      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Евразийского экономического союза или ввозимым на таможенную территорию Евразийского экономического союза, применяются положения настоящей главы, регулирующие обратный вывоз с таможенной территории Евразийского экономического союза временно ввезенных транспортных средств международной перевозки либо обратный ввоз на таможенную территорию Евразийского экономического союза временно вывезенных транспортных средств международной перевозки.</w:t>
      </w:r>
    </w:p>
    <w:bookmarkEnd w:id="4915"/>
    <w:bookmarkStart w:name="z5499" w:id="4916"/>
    <w:p>
      <w:pPr>
        <w:spacing w:after="0"/>
        <w:ind w:left="0"/>
        <w:jc w:val="both"/>
      </w:pPr>
      <w:r>
        <w:rPr>
          <w:rFonts w:ascii="Times New Roman"/>
          <w:b w:val="false"/>
          <w:i w:val="false"/>
          <w:color w:val="000000"/>
          <w:sz w:val="28"/>
        </w:rPr>
        <w:t xml:space="preserve">
      Части и оборудование транспортных средств международной перевозки, указанные в части первой настоящего пункта, не вывезенные с таможенной территории Евразийского экономического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 </w:t>
      </w:r>
    </w:p>
    <w:bookmarkEnd w:id="4916"/>
    <w:p>
      <w:pPr>
        <w:spacing w:after="0"/>
        <w:ind w:left="0"/>
        <w:jc w:val="both"/>
      </w:pPr>
      <w:r>
        <w:rPr>
          <w:rFonts w:ascii="Times New Roman"/>
          <w:b/>
          <w:i w:val="false"/>
          <w:color w:val="000000"/>
          <w:sz w:val="28"/>
        </w:rPr>
        <w:t>Статья 356. Условия ввоза на таможенную территорию Евразийского экономического союза временно ввозимых (временно ввезенных) транспортных средств международной перевозки</w:t>
      </w:r>
    </w:p>
    <w:bookmarkStart w:name="z5500" w:id="4917"/>
    <w:p>
      <w:pPr>
        <w:spacing w:after="0"/>
        <w:ind w:left="0"/>
        <w:jc w:val="both"/>
      </w:pPr>
      <w:r>
        <w:rPr>
          <w:rFonts w:ascii="Times New Roman"/>
          <w:b w:val="false"/>
          <w:i w:val="false"/>
          <w:color w:val="000000"/>
          <w:sz w:val="28"/>
        </w:rPr>
        <w:t>
      1. Временно ввозимые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w:t>
      </w:r>
    </w:p>
    <w:bookmarkEnd w:id="4917"/>
    <w:bookmarkStart w:name="z5501" w:id="4918"/>
    <w:p>
      <w:pPr>
        <w:spacing w:after="0"/>
        <w:ind w:left="0"/>
        <w:jc w:val="both"/>
      </w:pPr>
      <w:r>
        <w:rPr>
          <w:rFonts w:ascii="Times New Roman"/>
          <w:b w:val="false"/>
          <w:i w:val="false"/>
          <w:color w:val="000000"/>
          <w:sz w:val="28"/>
        </w:rPr>
        <w:t>
      2. Временно ввезенные транспортные средства международной перевозки, ввезенные на таможенную территорию Евразийского экономического союза, сохраняют статус иностранных товаров.</w:t>
      </w:r>
    </w:p>
    <w:bookmarkEnd w:id="4918"/>
    <w:bookmarkStart w:name="z5502" w:id="4919"/>
    <w:p>
      <w:pPr>
        <w:spacing w:after="0"/>
        <w:ind w:left="0"/>
        <w:jc w:val="both"/>
      </w:pPr>
      <w:r>
        <w:rPr>
          <w:rFonts w:ascii="Times New Roman"/>
          <w:b w:val="false"/>
          <w:i w:val="false"/>
          <w:color w:val="000000"/>
          <w:sz w:val="28"/>
        </w:rPr>
        <w:t xml:space="preserve">
      3. Временно ввезенные транспортные средства международной перевозки до истечения срока, установленного (продленного) в соответствии со </w:t>
      </w:r>
      <w:r>
        <w:rPr>
          <w:rFonts w:ascii="Times New Roman"/>
          <w:b w:val="false"/>
          <w:i w:val="false"/>
          <w:color w:val="000000"/>
          <w:sz w:val="28"/>
        </w:rPr>
        <w:t>статьей 357</w:t>
      </w:r>
      <w:r>
        <w:rPr>
          <w:rFonts w:ascii="Times New Roman"/>
          <w:b w:val="false"/>
          <w:i w:val="false"/>
          <w:color w:val="000000"/>
          <w:sz w:val="28"/>
        </w:rPr>
        <w:t xml:space="preserve"> настоящего Кодекса, подлежат обратному вывозу с таможенной территории Евразийского экономического союза либо помещению под таможенные процедуры, применимые к иностранным товарам, за исключением таможенной процедуры таможенного транзита. </w:t>
      </w:r>
    </w:p>
    <w:bookmarkEnd w:id="4919"/>
    <w:bookmarkStart w:name="z5503" w:id="4920"/>
    <w:p>
      <w:pPr>
        <w:spacing w:after="0"/>
        <w:ind w:left="0"/>
        <w:jc w:val="both"/>
      </w:pPr>
      <w:r>
        <w:rPr>
          <w:rFonts w:ascii="Times New Roman"/>
          <w:b w:val="false"/>
          <w:i w:val="false"/>
          <w:color w:val="000000"/>
          <w:sz w:val="28"/>
        </w:rPr>
        <w:t xml:space="preserve">
      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Евразийского экономического союза в соответствии с заявленной таможенной процедурой и положения настоящей главы к ним не применяются. </w:t>
      </w:r>
    </w:p>
    <w:bookmarkEnd w:id="4920"/>
    <w:p>
      <w:pPr>
        <w:spacing w:after="0"/>
        <w:ind w:left="0"/>
        <w:jc w:val="both"/>
      </w:pPr>
      <w:r>
        <w:rPr>
          <w:rFonts w:ascii="Times New Roman"/>
          <w:b/>
          <w:i w:val="false"/>
          <w:color w:val="000000"/>
          <w:sz w:val="28"/>
        </w:rPr>
        <w:t>Статья 357. Срок нахождения на таможенной территории Евразийского экономического союза временно ввозимого (временно ввезенного) транспортного средства международной перевозки</w:t>
      </w:r>
    </w:p>
    <w:bookmarkStart w:name="z5504" w:id="4921"/>
    <w:p>
      <w:pPr>
        <w:spacing w:after="0"/>
        <w:ind w:left="0"/>
        <w:jc w:val="both"/>
      </w:pPr>
      <w:r>
        <w:rPr>
          <w:rFonts w:ascii="Times New Roman"/>
          <w:b w:val="false"/>
          <w:i w:val="false"/>
          <w:color w:val="000000"/>
          <w:sz w:val="28"/>
        </w:rPr>
        <w:t xml:space="preserve">
      1. Срок нахождения на таможенной территории Евразийского экономического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Евразийского экономического союза после завершения операций перевозки, в связи с которыми оно было ввезено на таможенную территорию Евразийского экономического союза, с учетом </w:t>
      </w:r>
      <w:r>
        <w:rPr>
          <w:rFonts w:ascii="Times New Roman"/>
          <w:b w:val="false"/>
          <w:i w:val="false"/>
          <w:color w:val="000000"/>
          <w:sz w:val="28"/>
        </w:rPr>
        <w:t>статьи 224</w:t>
      </w:r>
      <w:r>
        <w:rPr>
          <w:rFonts w:ascii="Times New Roman"/>
          <w:b w:val="false"/>
          <w:i w:val="false"/>
          <w:color w:val="000000"/>
          <w:sz w:val="28"/>
        </w:rPr>
        <w:t xml:space="preserve"> настоящего Кодекса и пункта 2 настоящей статьи. </w:t>
      </w:r>
    </w:p>
    <w:bookmarkEnd w:id="4921"/>
    <w:bookmarkStart w:name="z5505" w:id="4922"/>
    <w:p>
      <w:pPr>
        <w:spacing w:after="0"/>
        <w:ind w:left="0"/>
        <w:jc w:val="both"/>
      </w:pPr>
      <w:r>
        <w:rPr>
          <w:rFonts w:ascii="Times New Roman"/>
          <w:b w:val="false"/>
          <w:i w:val="false"/>
          <w:color w:val="000000"/>
          <w:sz w:val="28"/>
        </w:rPr>
        <w:t xml:space="preserve">
      2. Срок нахождения на таможенной территории Евразийского экономического союза временно ввозимого транспортного средства международной перевозки, которое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358 настоящего Кодекса может использоваться для перевозки грузов, пассажиров и (или) багажа, начинающейся и завершающейся на таможенной территории Евразийского экономического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девяносто календарных дней нахождения временно ввезенного транспортного средства международной перевозки на территории одного из государств – членов Евразийского экономического союза.</w:t>
      </w:r>
    </w:p>
    <w:bookmarkEnd w:id="4922"/>
    <w:bookmarkStart w:name="z5506" w:id="4923"/>
    <w:p>
      <w:pPr>
        <w:spacing w:after="0"/>
        <w:ind w:left="0"/>
        <w:jc w:val="both"/>
      </w:pPr>
      <w:r>
        <w:rPr>
          <w:rFonts w:ascii="Times New Roman"/>
          <w:b w:val="false"/>
          <w:i w:val="false"/>
          <w:color w:val="000000"/>
          <w:sz w:val="28"/>
        </w:rPr>
        <w:t xml:space="preserve">
      3. Срок нахождения на таможенной территории Евразийского экономического союза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7 статьи 358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Евразийского экономического союза.</w:t>
      </w:r>
    </w:p>
    <w:bookmarkEnd w:id="4923"/>
    <w:bookmarkStart w:name="z5507" w:id="4924"/>
    <w:p>
      <w:pPr>
        <w:spacing w:after="0"/>
        <w:ind w:left="0"/>
        <w:jc w:val="both"/>
      </w:pPr>
      <w:r>
        <w:rPr>
          <w:rFonts w:ascii="Times New Roman"/>
          <w:b w:val="false"/>
          <w:i w:val="false"/>
          <w:color w:val="000000"/>
          <w:sz w:val="28"/>
        </w:rPr>
        <w:t xml:space="preserve">
      4. При невозможности обратного вывоза с таможенной территории Евразийского экономического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третьим и четвертым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358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Евразийского экономического союза. </w:t>
      </w:r>
    </w:p>
    <w:bookmarkEnd w:id="4924"/>
    <w:bookmarkStart w:name="z5508" w:id="4925"/>
    <w:p>
      <w:pPr>
        <w:spacing w:after="0"/>
        <w:ind w:left="0"/>
        <w:jc w:val="both"/>
      </w:pPr>
      <w:r>
        <w:rPr>
          <w:rFonts w:ascii="Times New Roman"/>
          <w:b w:val="false"/>
          <w:i w:val="false"/>
          <w:color w:val="000000"/>
          <w:sz w:val="28"/>
        </w:rPr>
        <w:t xml:space="preserve">
      5. При невозможности обратного вывоза с таможенной территории Евразийского экономического союза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7 статьи 355 настоящего Кодекса, в срок, установленный таможенным органом в соответствии с пунктом 3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Евразийского экономического союза.</w:t>
      </w:r>
    </w:p>
    <w:bookmarkEnd w:id="4925"/>
    <w:bookmarkStart w:name="z5509" w:id="4926"/>
    <w:p>
      <w:pPr>
        <w:spacing w:after="0"/>
        <w:ind w:left="0"/>
        <w:jc w:val="both"/>
      </w:pPr>
      <w:r>
        <w:rPr>
          <w:rFonts w:ascii="Times New Roman"/>
          <w:b w:val="false"/>
          <w:i w:val="false"/>
          <w:color w:val="000000"/>
          <w:sz w:val="28"/>
        </w:rPr>
        <w:t>
      6. Порядок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 определяется Комиссией.</w:t>
      </w:r>
    </w:p>
    <w:bookmarkEnd w:id="4926"/>
    <w:p>
      <w:pPr>
        <w:spacing w:after="0"/>
        <w:ind w:left="0"/>
        <w:jc w:val="both"/>
      </w:pPr>
      <w:r>
        <w:rPr>
          <w:rFonts w:ascii="Times New Roman"/>
          <w:b/>
          <w:i w:val="false"/>
          <w:color w:val="000000"/>
          <w:sz w:val="28"/>
        </w:rPr>
        <w:t>Статья 358. Условия нахождения и использования на таможенной территории Евразийского экономического союза временно ввезенных транспортных средств международной перевозки</w:t>
      </w:r>
    </w:p>
    <w:bookmarkStart w:name="z5510" w:id="4927"/>
    <w:p>
      <w:pPr>
        <w:spacing w:after="0"/>
        <w:ind w:left="0"/>
        <w:jc w:val="both"/>
      </w:pPr>
      <w:r>
        <w:rPr>
          <w:rFonts w:ascii="Times New Roman"/>
          <w:b w:val="false"/>
          <w:i w:val="false"/>
          <w:color w:val="000000"/>
          <w:sz w:val="28"/>
        </w:rPr>
        <w:t xml:space="preserve">
      1. Временно ввезенные транспортные средства международной перевозки находятся и используются на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 </w:t>
      </w:r>
    </w:p>
    <w:bookmarkEnd w:id="4927"/>
    <w:bookmarkStart w:name="z5511" w:id="4928"/>
    <w:p>
      <w:pPr>
        <w:spacing w:after="0"/>
        <w:ind w:left="0"/>
        <w:jc w:val="both"/>
      </w:pPr>
      <w:r>
        <w:rPr>
          <w:rFonts w:ascii="Times New Roman"/>
          <w:b w:val="false"/>
          <w:i w:val="false"/>
          <w:color w:val="000000"/>
          <w:sz w:val="28"/>
        </w:rPr>
        <w:t>
      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Евразийского экономического союза, за исключением случаев, когда в соответствии с настоящей статьей допускается передача таких транспортных средств иным лицам.</w:t>
      </w:r>
    </w:p>
    <w:bookmarkEnd w:id="4928"/>
    <w:bookmarkStart w:name="z5512" w:id="4929"/>
    <w:p>
      <w:pPr>
        <w:spacing w:after="0"/>
        <w:ind w:left="0"/>
        <w:jc w:val="both"/>
      </w:pPr>
      <w:r>
        <w:rPr>
          <w:rFonts w:ascii="Times New Roman"/>
          <w:b w:val="false"/>
          <w:i w:val="false"/>
          <w:color w:val="000000"/>
          <w:sz w:val="28"/>
        </w:rPr>
        <w:t>
      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Евразийского экономического союза либо нахождении на такой территории.</w:t>
      </w:r>
    </w:p>
    <w:bookmarkEnd w:id="4929"/>
    <w:bookmarkStart w:name="z5513" w:id="4930"/>
    <w:p>
      <w:pPr>
        <w:spacing w:after="0"/>
        <w:ind w:left="0"/>
        <w:jc w:val="both"/>
      </w:pPr>
      <w:r>
        <w:rPr>
          <w:rFonts w:ascii="Times New Roman"/>
          <w:b w:val="false"/>
          <w:i w:val="false"/>
          <w:color w:val="000000"/>
          <w:sz w:val="28"/>
        </w:rPr>
        <w:t>
      4. На таможенной территории Евразийского экономического союза не допускаются:</w:t>
      </w:r>
    </w:p>
    <w:bookmarkEnd w:id="4930"/>
    <w:bookmarkStart w:name="z5514" w:id="4931"/>
    <w:p>
      <w:pPr>
        <w:spacing w:after="0"/>
        <w:ind w:left="0"/>
        <w:jc w:val="both"/>
      </w:pPr>
      <w:r>
        <w:rPr>
          <w:rFonts w:ascii="Times New Roman"/>
          <w:b w:val="false"/>
          <w:i w:val="false"/>
          <w:color w:val="000000"/>
          <w:sz w:val="28"/>
        </w:rPr>
        <w:t>
      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5, 7 и 8 настоящей статьи;</w:t>
      </w:r>
    </w:p>
    <w:bookmarkEnd w:id="4931"/>
    <w:bookmarkStart w:name="z5515" w:id="4932"/>
    <w:p>
      <w:pPr>
        <w:spacing w:after="0"/>
        <w:ind w:left="0"/>
        <w:jc w:val="both"/>
      </w:pPr>
      <w:r>
        <w:rPr>
          <w:rFonts w:ascii="Times New Roman"/>
          <w:b w:val="false"/>
          <w:i w:val="false"/>
          <w:color w:val="000000"/>
          <w:sz w:val="28"/>
        </w:rPr>
        <w:t>
      2) передача временно ввезенных транспортных средств международной перевозки иным лицам, в том числе в аренду (субаренду), за исключением:</w:t>
      </w:r>
    </w:p>
    <w:bookmarkEnd w:id="4932"/>
    <w:bookmarkStart w:name="z5516" w:id="4933"/>
    <w:p>
      <w:pPr>
        <w:spacing w:after="0"/>
        <w:ind w:left="0"/>
        <w:jc w:val="both"/>
      </w:pPr>
      <w:r>
        <w:rPr>
          <w:rFonts w:ascii="Times New Roman"/>
          <w:b w:val="false"/>
          <w:i w:val="false"/>
          <w:color w:val="000000"/>
          <w:sz w:val="28"/>
        </w:rPr>
        <w:t>
      их передачи для технического обслуживания, ремонта и (или) хранения;</w:t>
      </w:r>
    </w:p>
    <w:bookmarkEnd w:id="4933"/>
    <w:bookmarkStart w:name="z5517" w:id="4934"/>
    <w:p>
      <w:pPr>
        <w:spacing w:after="0"/>
        <w:ind w:left="0"/>
        <w:jc w:val="both"/>
      </w:pPr>
      <w:r>
        <w:rPr>
          <w:rFonts w:ascii="Times New Roman"/>
          <w:b w:val="false"/>
          <w:i w:val="false"/>
          <w:color w:val="000000"/>
          <w:sz w:val="28"/>
        </w:rPr>
        <w:t>
      их передачи в целях завершения операции перевозки путем вывоза с таможенной территории Евразийского экономического союза транспортного средства международной перевозки;</w:t>
      </w:r>
    </w:p>
    <w:bookmarkEnd w:id="4934"/>
    <w:bookmarkStart w:name="z5518" w:id="4935"/>
    <w:p>
      <w:pPr>
        <w:spacing w:after="0"/>
        <w:ind w:left="0"/>
        <w:jc w:val="both"/>
      </w:pPr>
      <w:r>
        <w:rPr>
          <w:rFonts w:ascii="Times New Roman"/>
          <w:b w:val="false"/>
          <w:i w:val="false"/>
          <w:color w:val="000000"/>
          <w:sz w:val="28"/>
        </w:rPr>
        <w:t xml:space="preserve">
      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 </w:t>
      </w:r>
    </w:p>
    <w:bookmarkEnd w:id="4935"/>
    <w:bookmarkStart w:name="z5519" w:id="4936"/>
    <w:p>
      <w:pPr>
        <w:spacing w:after="0"/>
        <w:ind w:left="0"/>
        <w:jc w:val="both"/>
      </w:pPr>
      <w:r>
        <w:rPr>
          <w:rFonts w:ascii="Times New Roman"/>
          <w:b w:val="false"/>
          <w:i w:val="false"/>
          <w:color w:val="000000"/>
          <w:sz w:val="28"/>
        </w:rPr>
        <w:t>
      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bookmarkEnd w:id="4936"/>
    <w:bookmarkStart w:name="z5520" w:id="4937"/>
    <w:p>
      <w:pPr>
        <w:spacing w:after="0"/>
        <w:ind w:left="0"/>
        <w:jc w:val="both"/>
      </w:pPr>
      <w:r>
        <w:rPr>
          <w:rFonts w:ascii="Times New Roman"/>
          <w:b w:val="false"/>
          <w:i w:val="false"/>
          <w:color w:val="000000"/>
          <w:sz w:val="28"/>
        </w:rPr>
        <w:t>
      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bookmarkEnd w:id="4937"/>
    <w:bookmarkStart w:name="z5521" w:id="4938"/>
    <w:p>
      <w:pPr>
        <w:spacing w:after="0"/>
        <w:ind w:left="0"/>
        <w:jc w:val="both"/>
      </w:pPr>
      <w:r>
        <w:rPr>
          <w:rFonts w:ascii="Times New Roman"/>
          <w:b w:val="false"/>
          <w:i w:val="false"/>
          <w:color w:val="000000"/>
          <w:sz w:val="28"/>
        </w:rPr>
        <w:t>
      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Евразийского экономического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bookmarkEnd w:id="4938"/>
    <w:bookmarkStart w:name="z5522" w:id="4939"/>
    <w:p>
      <w:pPr>
        <w:spacing w:after="0"/>
        <w:ind w:left="0"/>
        <w:jc w:val="both"/>
      </w:pPr>
      <w:r>
        <w:rPr>
          <w:rFonts w:ascii="Times New Roman"/>
          <w:b w:val="false"/>
          <w:i w:val="false"/>
          <w:color w:val="000000"/>
          <w:sz w:val="28"/>
        </w:rPr>
        <w:t>
      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Евразийского экономического союза.</w:t>
      </w:r>
    </w:p>
    <w:bookmarkEnd w:id="4939"/>
    <w:bookmarkStart w:name="z5523" w:id="4940"/>
    <w:p>
      <w:pPr>
        <w:spacing w:after="0"/>
        <w:ind w:left="0"/>
        <w:jc w:val="both"/>
      </w:pPr>
      <w:r>
        <w:rPr>
          <w:rFonts w:ascii="Times New Roman"/>
          <w:b w:val="false"/>
          <w:i w:val="false"/>
          <w:color w:val="000000"/>
          <w:sz w:val="28"/>
        </w:rPr>
        <w:t xml:space="preserve">
      6. Количество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пункте 5 настоящей статьи, для внутренней перевозки по территории Республики Казахстан, неограниченно в рамках срока, установленного </w:t>
      </w:r>
      <w:r>
        <w:rPr>
          <w:rFonts w:ascii="Times New Roman"/>
          <w:b w:val="false"/>
          <w:i w:val="false"/>
          <w:color w:val="000000"/>
          <w:sz w:val="28"/>
        </w:rPr>
        <w:t>пунктом 3</w:t>
      </w:r>
      <w:r>
        <w:rPr>
          <w:rFonts w:ascii="Times New Roman"/>
          <w:b w:val="false"/>
          <w:i w:val="false"/>
          <w:color w:val="000000"/>
          <w:sz w:val="28"/>
        </w:rPr>
        <w:t xml:space="preserve"> статьи 357 настоящего Кодекса.</w:t>
      </w:r>
    </w:p>
    <w:bookmarkEnd w:id="4940"/>
    <w:bookmarkStart w:name="z5524" w:id="4941"/>
    <w:p>
      <w:pPr>
        <w:spacing w:after="0"/>
        <w:ind w:left="0"/>
        <w:jc w:val="both"/>
      </w:pPr>
      <w:r>
        <w:rPr>
          <w:rFonts w:ascii="Times New Roman"/>
          <w:b w:val="false"/>
          <w:i w:val="false"/>
          <w:color w:val="000000"/>
          <w:sz w:val="28"/>
        </w:rPr>
        <w:t>
      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 – члена Евразийского экономического союза и заканчивающейся на территории другого государства – члена Евразийского экономического союза, в следующих случаях:</w:t>
      </w:r>
    </w:p>
    <w:bookmarkEnd w:id="4941"/>
    <w:bookmarkStart w:name="z5525" w:id="4942"/>
    <w:p>
      <w:pPr>
        <w:spacing w:after="0"/>
        <w:ind w:left="0"/>
        <w:jc w:val="both"/>
      </w:pPr>
      <w:r>
        <w:rPr>
          <w:rFonts w:ascii="Times New Roman"/>
          <w:b w:val="false"/>
          <w:i w:val="false"/>
          <w:color w:val="000000"/>
          <w:sz w:val="28"/>
        </w:rPr>
        <w:t>
      1) такая перевозка допускается международными договорами государств – членов Евразийского экономического союза с третьей стороной в области автомобильного транспорта;</w:t>
      </w:r>
    </w:p>
    <w:bookmarkEnd w:id="4942"/>
    <w:bookmarkStart w:name="z5526" w:id="4943"/>
    <w:p>
      <w:pPr>
        <w:spacing w:after="0"/>
        <w:ind w:left="0"/>
        <w:jc w:val="both"/>
      </w:pPr>
      <w:r>
        <w:rPr>
          <w:rFonts w:ascii="Times New Roman"/>
          <w:b w:val="false"/>
          <w:i w:val="false"/>
          <w:color w:val="000000"/>
          <w:sz w:val="28"/>
        </w:rPr>
        <w:t>
      2) такая перевозка осуществляется в рамках многосторонних квот Европейской конференции министров транспорта и государства – члены Евразийского экономического союза, на территориях которых начинается и заканчивается такая перевозка, являются участниками указанной конференции.</w:t>
      </w:r>
    </w:p>
    <w:bookmarkEnd w:id="4943"/>
    <w:bookmarkStart w:name="z5527" w:id="4944"/>
    <w:p>
      <w:pPr>
        <w:spacing w:after="0"/>
        <w:ind w:left="0"/>
        <w:jc w:val="both"/>
      </w:pPr>
      <w:r>
        <w:rPr>
          <w:rFonts w:ascii="Times New Roman"/>
          <w:b w:val="false"/>
          <w:i w:val="false"/>
          <w:color w:val="000000"/>
          <w:sz w:val="28"/>
        </w:rPr>
        <w:t>
      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Евразийского экономического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Республики Казахстан, международными договорами между государствами – членами Евразийского экономического союза и (или) законодательством Республики Казахстан.</w:t>
      </w:r>
    </w:p>
    <w:bookmarkEnd w:id="4944"/>
    <w:bookmarkStart w:name="z5528" w:id="4945"/>
    <w:p>
      <w:pPr>
        <w:spacing w:after="0"/>
        <w:ind w:left="0"/>
        <w:jc w:val="both"/>
      </w:pPr>
      <w:r>
        <w:rPr>
          <w:rFonts w:ascii="Times New Roman"/>
          <w:b w:val="false"/>
          <w:i w:val="false"/>
          <w:color w:val="000000"/>
          <w:sz w:val="28"/>
        </w:rPr>
        <w:t>
      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Евразийского экономического союза:</w:t>
      </w:r>
    </w:p>
    <w:bookmarkEnd w:id="4945"/>
    <w:bookmarkStart w:name="z5529" w:id="4946"/>
    <w:p>
      <w:pPr>
        <w:spacing w:after="0"/>
        <w:ind w:left="0"/>
        <w:jc w:val="both"/>
      </w:pPr>
      <w:r>
        <w:rPr>
          <w:rFonts w:ascii="Times New Roman"/>
          <w:b w:val="false"/>
          <w:i w:val="false"/>
          <w:color w:val="000000"/>
          <w:sz w:val="28"/>
        </w:rPr>
        <w:t>
      1) между железнодорожными перевозчиками государств – членов Евразийского экономического союза, в том числе между железнодорожными перевозчиками одного государства – члена Евразийского экономического союза;</w:t>
      </w:r>
    </w:p>
    <w:bookmarkEnd w:id="4946"/>
    <w:bookmarkStart w:name="z5530" w:id="4947"/>
    <w:p>
      <w:pPr>
        <w:spacing w:after="0"/>
        <w:ind w:left="0"/>
        <w:jc w:val="both"/>
      </w:pPr>
      <w:r>
        <w:rPr>
          <w:rFonts w:ascii="Times New Roman"/>
          <w:b w:val="false"/>
          <w:i w:val="false"/>
          <w:color w:val="000000"/>
          <w:sz w:val="28"/>
        </w:rPr>
        <w:t>
      2) между железнодорожными перевозчиками государств – членов Евразийского экономического союза и иными перевозчиками в рамках единого договора перевозки различными видами транспорта;</w:t>
      </w:r>
    </w:p>
    <w:bookmarkEnd w:id="4947"/>
    <w:bookmarkStart w:name="z5531" w:id="4948"/>
    <w:p>
      <w:pPr>
        <w:spacing w:after="0"/>
        <w:ind w:left="0"/>
        <w:jc w:val="both"/>
      </w:pPr>
      <w:r>
        <w:rPr>
          <w:rFonts w:ascii="Times New Roman"/>
          <w:b w:val="false"/>
          <w:i w:val="false"/>
          <w:color w:val="000000"/>
          <w:sz w:val="28"/>
        </w:rPr>
        <w:t>
      3) железнодорожным перевозчиком государства – члена Евразийского экономического союза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 – члена Евразийского экономического союза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Евразийского экономического союза.</w:t>
      </w:r>
    </w:p>
    <w:bookmarkEnd w:id="4948"/>
    <w:bookmarkStart w:name="z5532" w:id="4949"/>
    <w:p>
      <w:pPr>
        <w:spacing w:after="0"/>
        <w:ind w:left="0"/>
        <w:jc w:val="both"/>
      </w:pPr>
      <w:r>
        <w:rPr>
          <w:rFonts w:ascii="Times New Roman"/>
          <w:b w:val="false"/>
          <w:i w:val="false"/>
          <w:color w:val="000000"/>
          <w:sz w:val="28"/>
        </w:rPr>
        <w:t xml:space="preserve">
      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 – члена Евразийского экономического союза железнодорожному перевозчику другого государства – члена Евразийского экономического союза, между железнодорожными перевозчиками одного государства – члена Евразийского экономического союза, между железнодорожными перевозчиками государств – членов Евразийского экономического союза и иными перевозчиками в рамках единого договора перевозки различными видами транспорта, от железнодорожного перевозчика государства – члена Евразийского экономического союза получателям в соответствии с договором перевозки и от таких получателей железнодорожному перевозчику для вывоза с таможенной территории Евразийского экономического союза осуществляется в соответствии с международными договорами государств – членов Евразийского экономического союза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 </w:t>
      </w:r>
    </w:p>
    <w:bookmarkEnd w:id="4949"/>
    <w:bookmarkStart w:name="z5533" w:id="4950"/>
    <w:p>
      <w:pPr>
        <w:spacing w:after="0"/>
        <w:ind w:left="0"/>
        <w:jc w:val="both"/>
      </w:pPr>
      <w:r>
        <w:rPr>
          <w:rFonts w:ascii="Times New Roman"/>
          <w:b w:val="false"/>
          <w:i w:val="false"/>
          <w:color w:val="000000"/>
          <w:sz w:val="28"/>
        </w:rPr>
        <w:t>
      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 – члена Евразийского экономического союза либо иному перевозчику) обязаны предоставить информацию о регистрационном номере таможенной декларации на транспортное средство и сроке временного ввоза, установленного таможенным органом и уведомлять о такой передаче таможенный орган, в зоне (регионе) деятельности которого находится получатель, в порядке и сроки, которые определяются Комиссией.</w:t>
      </w:r>
    </w:p>
    <w:bookmarkEnd w:id="4950"/>
    <w:bookmarkStart w:name="z5534" w:id="4951"/>
    <w:p>
      <w:pPr>
        <w:spacing w:after="0"/>
        <w:ind w:left="0"/>
        <w:jc w:val="both"/>
      </w:pPr>
      <w:r>
        <w:rPr>
          <w:rFonts w:ascii="Times New Roman"/>
          <w:b w:val="false"/>
          <w:i w:val="false"/>
          <w:color w:val="000000"/>
          <w:sz w:val="28"/>
        </w:rPr>
        <w:t xml:space="preserve">
      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Евразийского экономического союза, обязаны соблюдать положения </w:t>
      </w:r>
      <w:r>
        <w:rPr>
          <w:rFonts w:ascii="Times New Roman"/>
          <w:b w:val="false"/>
          <w:i w:val="false"/>
          <w:color w:val="000000"/>
          <w:sz w:val="28"/>
        </w:rPr>
        <w:t>пункта 3</w:t>
      </w:r>
      <w:r>
        <w:rPr>
          <w:rFonts w:ascii="Times New Roman"/>
          <w:b w:val="false"/>
          <w:i w:val="false"/>
          <w:color w:val="000000"/>
          <w:sz w:val="28"/>
        </w:rPr>
        <w:t xml:space="preserve"> статьи 356 и </w:t>
      </w:r>
      <w:r>
        <w:rPr>
          <w:rFonts w:ascii="Times New Roman"/>
          <w:b w:val="false"/>
          <w:i w:val="false"/>
          <w:color w:val="000000"/>
          <w:sz w:val="28"/>
        </w:rPr>
        <w:t>пункта 4</w:t>
      </w:r>
      <w:r>
        <w:rPr>
          <w:rFonts w:ascii="Times New Roman"/>
          <w:b w:val="false"/>
          <w:i w:val="false"/>
          <w:color w:val="000000"/>
          <w:sz w:val="28"/>
        </w:rPr>
        <w:t xml:space="preserve"> статьи 357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Евразийского экономического союза, предусмотренные настоящей статьей.</w:t>
      </w:r>
    </w:p>
    <w:bookmarkEnd w:id="4951"/>
    <w:bookmarkStart w:name="z5535" w:id="4952"/>
    <w:p>
      <w:pPr>
        <w:spacing w:after="0"/>
        <w:ind w:left="0"/>
        <w:jc w:val="both"/>
      </w:pPr>
      <w:r>
        <w:rPr>
          <w:rFonts w:ascii="Times New Roman"/>
          <w:b w:val="false"/>
          <w:i w:val="false"/>
          <w:color w:val="000000"/>
          <w:sz w:val="28"/>
        </w:rPr>
        <w:t xml:space="preserve">
      13. Железнодорожные перевозчики государств – членов Евразийского экономического союза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настоящей статьи. </w:t>
      </w:r>
    </w:p>
    <w:bookmarkEnd w:id="4952"/>
    <w:bookmarkStart w:name="z5536" w:id="4953"/>
    <w:p>
      <w:pPr>
        <w:spacing w:after="0"/>
        <w:ind w:left="0"/>
        <w:jc w:val="both"/>
      </w:pPr>
      <w:r>
        <w:rPr>
          <w:rFonts w:ascii="Times New Roman"/>
          <w:b w:val="false"/>
          <w:i w:val="false"/>
          <w:color w:val="000000"/>
          <w:sz w:val="28"/>
        </w:rPr>
        <w:t xml:space="preserve">
      Порядок представления железнодорожными перевозчиками указанной информации таможенным органам определяется уполномоченным органом по согласованию с уполномоченным органом в области транспорта. </w:t>
      </w:r>
    </w:p>
    <w:bookmarkEnd w:id="4953"/>
    <w:p>
      <w:pPr>
        <w:spacing w:after="0"/>
        <w:ind w:left="0"/>
        <w:jc w:val="both"/>
      </w:pPr>
      <w:r>
        <w:rPr>
          <w:rFonts w:ascii="Times New Roman"/>
          <w:b/>
          <w:i w:val="false"/>
          <w:color w:val="000000"/>
          <w:sz w:val="28"/>
        </w:rPr>
        <w:t>Статья 359. Условия вывоза с таможенной территории Евразийского экономического союза и нахождения за пределами таможенной территории Евразийского экономического союза временно вывозимых (временно вывезенных) транспортных средств международной перевозки</w:t>
      </w:r>
    </w:p>
    <w:bookmarkStart w:name="z5537" w:id="4954"/>
    <w:p>
      <w:pPr>
        <w:spacing w:after="0"/>
        <w:ind w:left="0"/>
        <w:jc w:val="both"/>
      </w:pPr>
      <w:r>
        <w:rPr>
          <w:rFonts w:ascii="Times New Roman"/>
          <w:b w:val="false"/>
          <w:i w:val="false"/>
          <w:color w:val="000000"/>
          <w:sz w:val="28"/>
        </w:rPr>
        <w:t xml:space="preserve">
      1. Временно вывозимые транспортные средства международной перевозки вывозятся с таможенной территории Евразийского экономического союза без уплаты вывозных таможенных пошлин. </w:t>
      </w:r>
    </w:p>
    <w:bookmarkEnd w:id="4954"/>
    <w:bookmarkStart w:name="z5538" w:id="4955"/>
    <w:p>
      <w:pPr>
        <w:spacing w:after="0"/>
        <w:ind w:left="0"/>
        <w:jc w:val="both"/>
      </w:pPr>
      <w:r>
        <w:rPr>
          <w:rFonts w:ascii="Times New Roman"/>
          <w:b w:val="false"/>
          <w:i w:val="false"/>
          <w:color w:val="000000"/>
          <w:sz w:val="28"/>
        </w:rPr>
        <w:t xml:space="preserve">
      2. Временно вывезенные транспортные средства международной перевозки, вывезенные с таможенной территории Евразийского экономического союза и обратно ввозимые на такую территорию, сохраняют статус товаров Евразийского экономического союза, а транспортные средства международной перевозки, указанные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и считающиеся условно выпущенными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а также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 статус иностранных товаров. </w:t>
      </w:r>
    </w:p>
    <w:bookmarkEnd w:id="4955"/>
    <w:bookmarkStart w:name="z5539" w:id="4956"/>
    <w:p>
      <w:pPr>
        <w:spacing w:after="0"/>
        <w:ind w:left="0"/>
        <w:jc w:val="both"/>
      </w:pPr>
      <w:r>
        <w:rPr>
          <w:rFonts w:ascii="Times New Roman"/>
          <w:b w:val="false"/>
          <w:i w:val="false"/>
          <w:color w:val="000000"/>
          <w:sz w:val="28"/>
        </w:rPr>
        <w:t>
      3. Временно вывезенные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Евразийского экономического союза.</w:t>
      </w:r>
    </w:p>
    <w:bookmarkEnd w:id="4956"/>
    <w:bookmarkStart w:name="z5540" w:id="4957"/>
    <w:p>
      <w:pPr>
        <w:spacing w:after="0"/>
        <w:ind w:left="0"/>
        <w:jc w:val="both"/>
      </w:pPr>
      <w:r>
        <w:rPr>
          <w:rFonts w:ascii="Times New Roman"/>
          <w:b w:val="false"/>
          <w:i w:val="false"/>
          <w:color w:val="000000"/>
          <w:sz w:val="28"/>
        </w:rPr>
        <w:t>
      4. Срок нахождения за пределами таможенной территории Евразийского экономического союза временно вывезенных транспортных средств международной перевозки не ограничивается.</w:t>
      </w:r>
    </w:p>
    <w:bookmarkEnd w:id="4957"/>
    <w:bookmarkStart w:name="z5541" w:id="4958"/>
    <w:p>
      <w:pPr>
        <w:spacing w:after="0"/>
        <w:ind w:left="0"/>
        <w:jc w:val="both"/>
      </w:pPr>
      <w:r>
        <w:rPr>
          <w:rFonts w:ascii="Times New Roman"/>
          <w:b w:val="false"/>
          <w:i w:val="false"/>
          <w:color w:val="000000"/>
          <w:sz w:val="28"/>
        </w:rPr>
        <w:t>
      5. Временно вывезенные транспортные средства международной перевозки, находящиеся за пределами таможенной территории Евразийского экономического союза, являющиеся товарами Евразийского экономического союза, могут быть помещены под таможенную процедуру экспорта.</w:t>
      </w:r>
    </w:p>
    <w:bookmarkEnd w:id="4958"/>
    <w:bookmarkStart w:name="z5542" w:id="4959"/>
    <w:p>
      <w:pPr>
        <w:spacing w:after="0"/>
        <w:ind w:left="0"/>
        <w:jc w:val="both"/>
      </w:pPr>
      <w:r>
        <w:rPr>
          <w:rFonts w:ascii="Times New Roman"/>
          <w:b w:val="false"/>
          <w:i w:val="false"/>
          <w:color w:val="000000"/>
          <w:sz w:val="28"/>
        </w:rPr>
        <w:t xml:space="preserve">
      6. Временно вывезенные транспортные средства международной перевозки, указанные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и считающиеся условно выпущенными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bookmarkEnd w:id="4959"/>
    <w:bookmarkStart w:name="z5543" w:id="4960"/>
    <w:p>
      <w:pPr>
        <w:spacing w:after="0"/>
        <w:ind w:left="0"/>
        <w:jc w:val="both"/>
      </w:pPr>
      <w:r>
        <w:rPr>
          <w:rFonts w:ascii="Times New Roman"/>
          <w:b w:val="false"/>
          <w:i w:val="false"/>
          <w:color w:val="000000"/>
          <w:sz w:val="28"/>
        </w:rPr>
        <w:t xml:space="preserve">
      7. Временно вывезенные транспортные средства международной перевозки,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bookmarkEnd w:id="4960"/>
    <w:bookmarkStart w:name="z5544" w:id="4961"/>
    <w:p>
      <w:pPr>
        <w:spacing w:after="0"/>
        <w:ind w:left="0"/>
        <w:jc w:val="both"/>
      </w:pPr>
      <w:r>
        <w:rPr>
          <w:rFonts w:ascii="Times New Roman"/>
          <w:b w:val="false"/>
          <w:i w:val="false"/>
          <w:color w:val="000000"/>
          <w:sz w:val="28"/>
        </w:rPr>
        <w:t xml:space="preserve">
      8. При передаче иностранному лицу права собственности на временно вывезенное транспортное средство международной перевозки лицо государства – члена Евразийского экономического союза, которое выступило стороной такой сделки, помещает в течение тридцати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и считающееся условно выпущенным товаром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или указанное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 под таможенную процедуру реэкспорта. </w:t>
      </w:r>
    </w:p>
    <w:bookmarkEnd w:id="4961"/>
    <w:p>
      <w:pPr>
        <w:spacing w:after="0"/>
        <w:ind w:left="0"/>
        <w:jc w:val="both"/>
      </w:pPr>
      <w:r>
        <w:rPr>
          <w:rFonts w:ascii="Times New Roman"/>
          <w:b/>
          <w:i w:val="false"/>
          <w:color w:val="000000"/>
          <w:sz w:val="28"/>
        </w:rPr>
        <w:t xml:space="preserve">Статья 360. Условия использования за пределами таможенной территории Евразийского экономического союза временно вывезенных транспортных средств международной перевозки </w:t>
      </w:r>
    </w:p>
    <w:bookmarkStart w:name="z5545" w:id="4962"/>
    <w:p>
      <w:pPr>
        <w:spacing w:after="0"/>
        <w:ind w:left="0"/>
        <w:jc w:val="both"/>
      </w:pPr>
      <w:r>
        <w:rPr>
          <w:rFonts w:ascii="Times New Roman"/>
          <w:b w:val="false"/>
          <w:i w:val="false"/>
          <w:color w:val="000000"/>
          <w:sz w:val="28"/>
        </w:rPr>
        <w:t>
      1. За пределами таможенной территории Евразийского экономического союза с временно вывезенными транспортными средствами международной перевозки допускается совершение следующих операций по:</w:t>
      </w:r>
    </w:p>
    <w:bookmarkEnd w:id="4962"/>
    <w:bookmarkStart w:name="z5546" w:id="4963"/>
    <w:p>
      <w:pPr>
        <w:spacing w:after="0"/>
        <w:ind w:left="0"/>
        <w:jc w:val="both"/>
      </w:pPr>
      <w:r>
        <w:rPr>
          <w:rFonts w:ascii="Times New Roman"/>
          <w:b w:val="false"/>
          <w:i w:val="false"/>
          <w:color w:val="000000"/>
          <w:sz w:val="28"/>
        </w:rPr>
        <w:t>
      1)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Евразийского экономического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Евразийского экономического союза;</w:t>
      </w:r>
    </w:p>
    <w:bookmarkEnd w:id="4963"/>
    <w:bookmarkStart w:name="z5547" w:id="4964"/>
    <w:p>
      <w:pPr>
        <w:spacing w:after="0"/>
        <w:ind w:left="0"/>
        <w:jc w:val="both"/>
      </w:pPr>
      <w:r>
        <w:rPr>
          <w:rFonts w:ascii="Times New Roman"/>
          <w:b w:val="false"/>
          <w:i w:val="false"/>
          <w:color w:val="000000"/>
          <w:sz w:val="28"/>
        </w:rPr>
        <w:t>
      2) безвозмездному (гарантийному) ремонту;</w:t>
      </w:r>
    </w:p>
    <w:bookmarkEnd w:id="4964"/>
    <w:bookmarkStart w:name="z5548" w:id="4965"/>
    <w:p>
      <w:pPr>
        <w:spacing w:after="0"/>
        <w:ind w:left="0"/>
        <w:jc w:val="both"/>
      </w:pPr>
      <w:r>
        <w:rPr>
          <w:rFonts w:ascii="Times New Roman"/>
          <w:b w:val="false"/>
          <w:i w:val="false"/>
          <w:color w:val="000000"/>
          <w:sz w:val="28"/>
        </w:rPr>
        <w:t>
      3)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Евразийского экономического союза.</w:t>
      </w:r>
    </w:p>
    <w:bookmarkEnd w:id="4965"/>
    <w:bookmarkStart w:name="z5549" w:id="4966"/>
    <w:p>
      <w:pPr>
        <w:spacing w:after="0"/>
        <w:ind w:left="0"/>
        <w:jc w:val="both"/>
      </w:pPr>
      <w:r>
        <w:rPr>
          <w:rFonts w:ascii="Times New Roman"/>
          <w:b w:val="false"/>
          <w:i w:val="false"/>
          <w:color w:val="000000"/>
          <w:sz w:val="28"/>
        </w:rPr>
        <w:t xml:space="preserve">
      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 – членов Евразийского экономического союза. В отношении таких судов допускается проведение операций по их техническому обслуживанию и (или) ремонту. </w:t>
      </w:r>
    </w:p>
    <w:bookmarkEnd w:id="4966"/>
    <w:bookmarkStart w:name="z5550" w:id="4967"/>
    <w:p>
      <w:pPr>
        <w:spacing w:after="0"/>
        <w:ind w:left="0"/>
        <w:jc w:val="both"/>
      </w:pPr>
      <w:r>
        <w:rPr>
          <w:rFonts w:ascii="Times New Roman"/>
          <w:b w:val="false"/>
          <w:i w:val="false"/>
          <w:color w:val="000000"/>
          <w:sz w:val="28"/>
        </w:rPr>
        <w:t xml:space="preserve">
      3.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допускается при условии помещения этих транспортных средств под таможенную процедуру переработки вне таможенной территории.</w:t>
      </w:r>
    </w:p>
    <w:bookmarkEnd w:id="4967"/>
    <w:bookmarkStart w:name="z5551" w:id="4968"/>
    <w:p>
      <w:pPr>
        <w:spacing w:after="0"/>
        <w:ind w:left="0"/>
        <w:jc w:val="both"/>
      </w:pPr>
      <w:r>
        <w:rPr>
          <w:rFonts w:ascii="Times New Roman"/>
          <w:b w:val="false"/>
          <w:i w:val="false"/>
          <w:color w:val="000000"/>
          <w:sz w:val="28"/>
        </w:rPr>
        <w:t xml:space="preserve">
      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Евразийского экономического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w:t>
      </w:r>
    </w:p>
    <w:bookmarkEnd w:id="4968"/>
    <w:bookmarkStart w:name="z5552" w:id="4969"/>
    <w:p>
      <w:pPr>
        <w:spacing w:after="0"/>
        <w:ind w:left="0"/>
        <w:jc w:val="both"/>
      </w:pPr>
      <w:r>
        <w:rPr>
          <w:rFonts w:ascii="Times New Roman"/>
          <w:b w:val="false"/>
          <w:i w:val="false"/>
          <w:color w:val="000000"/>
          <w:sz w:val="28"/>
        </w:rPr>
        <w:t xml:space="preserve">
      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и </w:t>
      </w:r>
      <w:r>
        <w:rPr>
          <w:rFonts w:ascii="Times New Roman"/>
          <w:b w:val="false"/>
          <w:i w:val="false"/>
          <w:color w:val="000000"/>
          <w:sz w:val="28"/>
        </w:rPr>
        <w:t>пунктом 5</w:t>
      </w:r>
      <w:r>
        <w:rPr>
          <w:rFonts w:ascii="Times New Roman"/>
          <w:b w:val="false"/>
          <w:i w:val="false"/>
          <w:color w:val="000000"/>
          <w:sz w:val="28"/>
        </w:rPr>
        <w:t xml:space="preserve"> статьи 136 настоящего Кодекса.</w:t>
      </w:r>
    </w:p>
    <w:bookmarkEnd w:id="4969"/>
    <w:bookmarkStart w:name="z5553" w:id="4970"/>
    <w:p>
      <w:pPr>
        <w:spacing w:after="0"/>
        <w:ind w:left="0"/>
        <w:jc w:val="both"/>
      </w:pPr>
      <w:r>
        <w:rPr>
          <w:rFonts w:ascii="Times New Roman"/>
          <w:b w:val="false"/>
          <w:i w:val="false"/>
          <w:color w:val="000000"/>
          <w:sz w:val="28"/>
        </w:rPr>
        <w:t xml:space="preserve">
      4.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допускается без их помещения под таможенную процедуру переработки вне таможенной территории.</w:t>
      </w:r>
    </w:p>
    <w:bookmarkEnd w:id="4970"/>
    <w:bookmarkStart w:name="z5554" w:id="4971"/>
    <w:p>
      <w:pPr>
        <w:spacing w:after="0"/>
        <w:ind w:left="0"/>
        <w:jc w:val="both"/>
      </w:pPr>
      <w:r>
        <w:rPr>
          <w:rFonts w:ascii="Times New Roman"/>
          <w:b w:val="false"/>
          <w:i w:val="false"/>
          <w:color w:val="000000"/>
          <w:sz w:val="28"/>
        </w:rPr>
        <w:t>
      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тридцати календарных дней со дня, следующего за днем совершения таких операций, подаются заявление о совершении операций, не предусмотренных пунктами 1 и 2 настоящей статьи, и документы, подтверждающие стоимость совершенных операций.</w:t>
      </w:r>
    </w:p>
    <w:bookmarkEnd w:id="4971"/>
    <w:bookmarkStart w:name="z5555" w:id="4972"/>
    <w:p>
      <w:pPr>
        <w:spacing w:after="0"/>
        <w:ind w:left="0"/>
        <w:jc w:val="both"/>
      </w:pPr>
      <w:r>
        <w:rPr>
          <w:rFonts w:ascii="Times New Roman"/>
          <w:b w:val="false"/>
          <w:i w:val="false"/>
          <w:color w:val="000000"/>
          <w:sz w:val="28"/>
        </w:rPr>
        <w:t>
      Указанное заявление подается таможенному органу, поместившему товары под таможенную процедуру временного ввоза (допуска).</w:t>
      </w:r>
    </w:p>
    <w:bookmarkEnd w:id="4972"/>
    <w:bookmarkStart w:name="z5556" w:id="4973"/>
    <w:p>
      <w:pPr>
        <w:spacing w:after="0"/>
        <w:ind w:left="0"/>
        <w:jc w:val="both"/>
      </w:pPr>
      <w:r>
        <w:rPr>
          <w:rFonts w:ascii="Times New Roman"/>
          <w:b w:val="false"/>
          <w:i w:val="false"/>
          <w:color w:val="000000"/>
          <w:sz w:val="28"/>
        </w:rPr>
        <w:t>
      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bookmarkEnd w:id="4973"/>
    <w:bookmarkStart w:name="z5557" w:id="4974"/>
    <w:p>
      <w:pPr>
        <w:spacing w:after="0"/>
        <w:ind w:left="0"/>
        <w:jc w:val="both"/>
      </w:pPr>
      <w:r>
        <w:rPr>
          <w:rFonts w:ascii="Times New Roman"/>
          <w:b w:val="false"/>
          <w:i w:val="false"/>
          <w:color w:val="000000"/>
          <w:sz w:val="28"/>
        </w:rPr>
        <w:t>
      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определенном уполномоченным органом.</w:t>
      </w:r>
    </w:p>
    <w:bookmarkEnd w:id="4974"/>
    <w:bookmarkStart w:name="z5558" w:id="4975"/>
    <w:p>
      <w:pPr>
        <w:spacing w:after="0"/>
        <w:ind w:left="0"/>
        <w:jc w:val="both"/>
      </w:pPr>
      <w:r>
        <w:rPr>
          <w:rFonts w:ascii="Times New Roman"/>
          <w:b w:val="false"/>
          <w:i w:val="false"/>
          <w:color w:val="000000"/>
          <w:sz w:val="28"/>
        </w:rPr>
        <w:t xml:space="preserve">
      При совершении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bookmarkEnd w:id="4975"/>
    <w:bookmarkStart w:name="z5559" w:id="4976"/>
    <w:p>
      <w:pPr>
        <w:spacing w:after="0"/>
        <w:ind w:left="0"/>
        <w:jc w:val="both"/>
      </w:pPr>
      <w:r>
        <w:rPr>
          <w:rFonts w:ascii="Times New Roman"/>
          <w:b w:val="false"/>
          <w:i w:val="false"/>
          <w:color w:val="000000"/>
          <w:sz w:val="28"/>
        </w:rPr>
        <w:t>
      Обязанность по уплате ввозных таможенных пошлин, налогов подлежит исполнению до регистрации таможенным органом таможенного документа, указанного в части второй настоящего пункта.</w:t>
      </w:r>
    </w:p>
    <w:bookmarkEnd w:id="4976"/>
    <w:bookmarkStart w:name="z5560" w:id="4977"/>
    <w:p>
      <w:pPr>
        <w:spacing w:after="0"/>
        <w:ind w:left="0"/>
        <w:jc w:val="both"/>
      </w:pPr>
      <w:r>
        <w:rPr>
          <w:rFonts w:ascii="Times New Roman"/>
          <w:b w:val="false"/>
          <w:i w:val="false"/>
          <w:color w:val="000000"/>
          <w:sz w:val="28"/>
        </w:rPr>
        <w:t xml:space="preserve">
      Ввозные таможенные пошлины, налоги подлежат уплате в размере, исчисленном в соответствии со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w:t>
      </w:r>
    </w:p>
    <w:bookmarkEnd w:id="4977"/>
    <w:bookmarkStart w:name="z5561" w:id="4978"/>
    <w:p>
      <w:pPr>
        <w:spacing w:after="0"/>
        <w:ind w:left="0"/>
        <w:jc w:val="both"/>
      </w:pPr>
      <w:r>
        <w:rPr>
          <w:rFonts w:ascii="Times New Roman"/>
          <w:b w:val="false"/>
          <w:i w:val="false"/>
          <w:color w:val="000000"/>
          <w:sz w:val="28"/>
        </w:rPr>
        <w:t xml:space="preserve">
      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 </w:t>
      </w:r>
    </w:p>
    <w:bookmarkEnd w:id="4978"/>
    <w:p>
      <w:pPr>
        <w:spacing w:after="0"/>
        <w:ind w:left="0"/>
        <w:jc w:val="both"/>
      </w:pPr>
      <w:r>
        <w:rPr>
          <w:rFonts w:ascii="Times New Roman"/>
          <w:b/>
          <w:i w:val="false"/>
          <w:color w:val="000000"/>
          <w:sz w:val="28"/>
        </w:rPr>
        <w:t>Статья 361. Таможенное декларирование и выпуск транспортных средств международной перевозки</w:t>
      </w:r>
    </w:p>
    <w:bookmarkStart w:name="z5562" w:id="4979"/>
    <w:p>
      <w:pPr>
        <w:spacing w:after="0"/>
        <w:ind w:left="0"/>
        <w:jc w:val="both"/>
      </w:pPr>
      <w:r>
        <w:rPr>
          <w:rFonts w:ascii="Times New Roman"/>
          <w:b w:val="false"/>
          <w:i w:val="false"/>
          <w:color w:val="000000"/>
          <w:sz w:val="28"/>
        </w:rPr>
        <w:t>
      1. Транспортные средства международной перевозки, перемещаемые через таможенную границу Евразийского экономического союза, подлежат таможенному декларированию и выпуску:</w:t>
      </w:r>
    </w:p>
    <w:bookmarkEnd w:id="4979"/>
    <w:bookmarkStart w:name="z5563" w:id="4980"/>
    <w:p>
      <w:pPr>
        <w:spacing w:after="0"/>
        <w:ind w:left="0"/>
        <w:jc w:val="both"/>
      </w:pPr>
      <w:r>
        <w:rPr>
          <w:rFonts w:ascii="Times New Roman"/>
          <w:b w:val="false"/>
          <w:i w:val="false"/>
          <w:color w:val="000000"/>
          <w:sz w:val="28"/>
        </w:rPr>
        <w:t>
      1) при ввозе на таможенную территорию Евразийского экономического союза временно ввозимых транспортных средств международной перевозки и обратном вывозе с таможенной территории Евразийского экономического союза таких транспортных средств международной перевозки;</w:t>
      </w:r>
    </w:p>
    <w:bookmarkEnd w:id="4980"/>
    <w:bookmarkStart w:name="z5564" w:id="4981"/>
    <w:p>
      <w:pPr>
        <w:spacing w:after="0"/>
        <w:ind w:left="0"/>
        <w:jc w:val="both"/>
      </w:pPr>
      <w:r>
        <w:rPr>
          <w:rFonts w:ascii="Times New Roman"/>
          <w:b w:val="false"/>
          <w:i w:val="false"/>
          <w:color w:val="000000"/>
          <w:sz w:val="28"/>
        </w:rPr>
        <w:t>
      2) при вывозе с таможенной территории Евразийского экономического союза временно вывозимых транспортных средств международной перевозки и обратном ввозе на таможенную территорию Евразийского экономического союза таких транспортных средств международной перевозки.</w:t>
      </w:r>
    </w:p>
    <w:bookmarkEnd w:id="4981"/>
    <w:bookmarkStart w:name="z5565" w:id="4982"/>
    <w:p>
      <w:pPr>
        <w:spacing w:after="0"/>
        <w:ind w:left="0"/>
        <w:jc w:val="both"/>
      </w:pPr>
      <w:r>
        <w:rPr>
          <w:rFonts w:ascii="Times New Roman"/>
          <w:b w:val="false"/>
          <w:i w:val="false"/>
          <w:color w:val="000000"/>
          <w:sz w:val="28"/>
        </w:rPr>
        <w:t>
      2. Декларантом транспортных средств международной перевозки выступает перевозчик.</w:t>
      </w:r>
    </w:p>
    <w:bookmarkEnd w:id="4982"/>
    <w:bookmarkStart w:name="z5566" w:id="4983"/>
    <w:p>
      <w:pPr>
        <w:spacing w:after="0"/>
        <w:ind w:left="0"/>
        <w:jc w:val="both"/>
      </w:pPr>
      <w:r>
        <w:rPr>
          <w:rFonts w:ascii="Times New Roman"/>
          <w:b w:val="false"/>
          <w:i w:val="false"/>
          <w:color w:val="000000"/>
          <w:sz w:val="28"/>
        </w:rPr>
        <w:t>
      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w:t>
      </w:r>
    </w:p>
    <w:bookmarkEnd w:id="4983"/>
    <w:bookmarkStart w:name="z5567" w:id="4984"/>
    <w:p>
      <w:pPr>
        <w:spacing w:after="0"/>
        <w:ind w:left="0"/>
        <w:jc w:val="both"/>
      </w:pPr>
      <w:r>
        <w:rPr>
          <w:rFonts w:ascii="Times New Roman"/>
          <w:b w:val="false"/>
          <w:i w:val="false"/>
          <w:color w:val="000000"/>
          <w:sz w:val="28"/>
        </w:rPr>
        <w:t>
      3. Таможенное декларирование транспортных средств международной перевозки осуществляется с использованием декларации на транспортное средство.</w:t>
      </w:r>
    </w:p>
    <w:bookmarkEnd w:id="4984"/>
    <w:bookmarkStart w:name="z5568" w:id="4985"/>
    <w:p>
      <w:pPr>
        <w:spacing w:after="0"/>
        <w:ind w:left="0"/>
        <w:jc w:val="both"/>
      </w:pPr>
      <w:r>
        <w:rPr>
          <w:rFonts w:ascii="Times New Roman"/>
          <w:b w:val="false"/>
          <w:i w:val="false"/>
          <w:color w:val="000000"/>
          <w:sz w:val="28"/>
        </w:rPr>
        <w:t xml:space="preserve">
      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Евразийского экономического союза, а также категорий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7 статьи 355 настоящего Кодекса. </w:t>
      </w:r>
    </w:p>
    <w:bookmarkEnd w:id="4985"/>
    <w:bookmarkStart w:name="z5569" w:id="4986"/>
    <w:p>
      <w:pPr>
        <w:spacing w:after="0"/>
        <w:ind w:left="0"/>
        <w:jc w:val="both"/>
      </w:pPr>
      <w:r>
        <w:rPr>
          <w:rFonts w:ascii="Times New Roman"/>
          <w:b w:val="false"/>
          <w:i w:val="false"/>
          <w:color w:val="000000"/>
          <w:sz w:val="28"/>
        </w:rPr>
        <w:t>
      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 – членов Евразийского экономического союза с третьей стороной в области транспорта.</w:t>
      </w:r>
    </w:p>
    <w:bookmarkEnd w:id="4986"/>
    <w:bookmarkStart w:name="z5570" w:id="4987"/>
    <w:p>
      <w:pPr>
        <w:spacing w:after="0"/>
        <w:ind w:left="0"/>
        <w:jc w:val="both"/>
      </w:pPr>
      <w:r>
        <w:rPr>
          <w:rFonts w:ascii="Times New Roman"/>
          <w:b w:val="false"/>
          <w:i w:val="false"/>
          <w:color w:val="000000"/>
          <w:sz w:val="28"/>
        </w:rPr>
        <w:t>
      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 – членов Евразийского экономического союза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bookmarkEnd w:id="4987"/>
    <w:bookmarkStart w:name="z5571" w:id="4988"/>
    <w:p>
      <w:pPr>
        <w:spacing w:after="0"/>
        <w:ind w:left="0"/>
        <w:jc w:val="both"/>
      </w:pPr>
      <w:r>
        <w:rPr>
          <w:rFonts w:ascii="Times New Roman"/>
          <w:b w:val="false"/>
          <w:i w:val="false"/>
          <w:color w:val="000000"/>
          <w:sz w:val="28"/>
        </w:rPr>
        <w:t>
      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Евразийского экономического союза.</w:t>
      </w:r>
    </w:p>
    <w:bookmarkEnd w:id="4988"/>
    <w:bookmarkStart w:name="z5572" w:id="4989"/>
    <w:p>
      <w:pPr>
        <w:spacing w:after="0"/>
        <w:ind w:left="0"/>
        <w:jc w:val="both"/>
      </w:pPr>
      <w:r>
        <w:rPr>
          <w:rFonts w:ascii="Times New Roman"/>
          <w:b w:val="false"/>
          <w:i w:val="false"/>
          <w:color w:val="000000"/>
          <w:sz w:val="28"/>
        </w:rPr>
        <w:t>
      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bookmarkEnd w:id="4989"/>
    <w:bookmarkStart w:name="z5573" w:id="4990"/>
    <w:p>
      <w:pPr>
        <w:spacing w:after="0"/>
        <w:ind w:left="0"/>
        <w:jc w:val="both"/>
      </w:pPr>
      <w:r>
        <w:rPr>
          <w:rFonts w:ascii="Times New Roman"/>
          <w:b w:val="false"/>
          <w:i w:val="false"/>
          <w:color w:val="000000"/>
          <w:sz w:val="28"/>
        </w:rPr>
        <w:t>
      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bookmarkEnd w:id="4990"/>
    <w:bookmarkStart w:name="z5574" w:id="4991"/>
    <w:p>
      <w:pPr>
        <w:spacing w:after="0"/>
        <w:ind w:left="0"/>
        <w:jc w:val="both"/>
      </w:pPr>
      <w:r>
        <w:rPr>
          <w:rFonts w:ascii="Times New Roman"/>
          <w:b w:val="false"/>
          <w:i w:val="false"/>
          <w:color w:val="000000"/>
          <w:sz w:val="28"/>
        </w:rPr>
        <w:t>
      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bookmarkEnd w:id="4991"/>
    <w:bookmarkStart w:name="z5575" w:id="4992"/>
    <w:p>
      <w:pPr>
        <w:spacing w:after="0"/>
        <w:ind w:left="0"/>
        <w:jc w:val="both"/>
      </w:pPr>
      <w:r>
        <w:rPr>
          <w:rFonts w:ascii="Times New Roman"/>
          <w:b w:val="false"/>
          <w:i w:val="false"/>
          <w:color w:val="000000"/>
          <w:sz w:val="28"/>
        </w:rPr>
        <w:t>
      6. При обратном вывозе с таможенной территории Евразийского экономического союза временно ввезенных транспортных средств международной перевозки и при обратном ввозе на таможенную территорию Евразийского экономического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bookmarkEnd w:id="4992"/>
    <w:bookmarkStart w:name="z5576" w:id="4993"/>
    <w:p>
      <w:pPr>
        <w:spacing w:after="0"/>
        <w:ind w:left="0"/>
        <w:jc w:val="both"/>
      </w:pPr>
      <w:r>
        <w:rPr>
          <w:rFonts w:ascii="Times New Roman"/>
          <w:b w:val="false"/>
          <w:i w:val="false"/>
          <w:color w:val="000000"/>
          <w:sz w:val="28"/>
        </w:rPr>
        <w:t xml:space="preserve">
      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Евразийского экономического союза или временно вывозимых с таможенной территории Евразийского экономического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Евразийского экономического союза в ходе осуществления международной перевозки товаров. </w:t>
      </w:r>
    </w:p>
    <w:bookmarkEnd w:id="4993"/>
    <w:p>
      <w:pPr>
        <w:spacing w:after="0"/>
        <w:ind w:left="0"/>
        <w:jc w:val="both"/>
      </w:pPr>
      <w:r>
        <w:rPr>
          <w:rFonts w:ascii="Times New Roman"/>
          <w:b/>
          <w:i w:val="false"/>
          <w:color w:val="000000"/>
          <w:sz w:val="28"/>
        </w:rPr>
        <w:t>Статья 362.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bookmarkStart w:name="z5577" w:id="4994"/>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 у:</w:t>
      </w:r>
    </w:p>
    <w:bookmarkEnd w:id="4994"/>
    <w:bookmarkStart w:name="z5578" w:id="4995"/>
    <w:p>
      <w:pPr>
        <w:spacing w:after="0"/>
        <w:ind w:left="0"/>
        <w:jc w:val="both"/>
      </w:pPr>
      <w:r>
        <w:rPr>
          <w:rFonts w:ascii="Times New Roman"/>
          <w:b w:val="false"/>
          <w:i w:val="false"/>
          <w:color w:val="000000"/>
          <w:sz w:val="28"/>
        </w:rPr>
        <w:t xml:space="preserve">
      1)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 </w:t>
      </w:r>
    </w:p>
    <w:bookmarkEnd w:id="4995"/>
    <w:bookmarkStart w:name="z5579" w:id="4996"/>
    <w:p>
      <w:pPr>
        <w:spacing w:after="0"/>
        <w:ind w:left="0"/>
        <w:jc w:val="both"/>
      </w:pPr>
      <w:r>
        <w:rPr>
          <w:rFonts w:ascii="Times New Roman"/>
          <w:b w:val="false"/>
          <w:i w:val="false"/>
          <w:color w:val="000000"/>
          <w:sz w:val="28"/>
        </w:rPr>
        <w:t xml:space="preserve">
      2) железнодорожного перевозчика государства – члена Евразийского экономического союза, принявшего от другого железнодорожного перевозчика государства – члена Евразийского экономического союза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w:t>
      </w:r>
    </w:p>
    <w:bookmarkEnd w:id="4996"/>
    <w:bookmarkStart w:name="z5580" w:id="4997"/>
    <w:p>
      <w:pPr>
        <w:spacing w:after="0"/>
        <w:ind w:left="0"/>
        <w:jc w:val="both"/>
      </w:pPr>
      <w:r>
        <w:rPr>
          <w:rFonts w:ascii="Times New Roman"/>
          <w:b w:val="false"/>
          <w:i w:val="false"/>
          <w:color w:val="000000"/>
          <w:sz w:val="28"/>
        </w:rPr>
        <w:t xml:space="preserve">
      3)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w:t>
      </w:r>
    </w:p>
    <w:bookmarkEnd w:id="4997"/>
    <w:bookmarkStart w:name="z5581" w:id="4998"/>
    <w:p>
      <w:pPr>
        <w:spacing w:after="0"/>
        <w:ind w:left="0"/>
        <w:jc w:val="both"/>
      </w:pPr>
      <w:r>
        <w:rPr>
          <w:rFonts w:ascii="Times New Roman"/>
          <w:b w:val="false"/>
          <w:i w:val="false"/>
          <w:color w:val="000000"/>
          <w:sz w:val="28"/>
        </w:rPr>
        <w:t xml:space="preserve">
      4)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 – члена Евразийского экономического союза в соответствии с договором перевозки, – с момента принятия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 </w:t>
      </w:r>
    </w:p>
    <w:bookmarkEnd w:id="4998"/>
    <w:bookmarkStart w:name="z5582" w:id="4999"/>
    <w:p>
      <w:pPr>
        <w:spacing w:after="0"/>
        <w:ind w:left="0"/>
        <w:jc w:val="both"/>
      </w:pPr>
      <w:r>
        <w:rPr>
          <w:rFonts w:ascii="Times New Roman"/>
          <w:b w:val="false"/>
          <w:i w:val="false"/>
          <w:color w:val="000000"/>
          <w:sz w:val="28"/>
        </w:rPr>
        <w:t xml:space="preserve">
      5) железнодорожного перевозчика государства – члена Евразийского экономического союза,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 </w:t>
      </w:r>
    </w:p>
    <w:bookmarkEnd w:id="4999"/>
    <w:bookmarkStart w:name="z5583" w:id="5000"/>
    <w:p>
      <w:pPr>
        <w:spacing w:after="0"/>
        <w:ind w:left="0"/>
        <w:jc w:val="both"/>
      </w:pPr>
      <w:r>
        <w:rPr>
          <w:rFonts w:ascii="Times New Roman"/>
          <w:b w:val="false"/>
          <w:i w:val="false"/>
          <w:color w:val="000000"/>
          <w:sz w:val="28"/>
        </w:rPr>
        <w:t>
      6) перевозчика, за исключением железнодорожного перевозчика государства – члена Евразийского экономического союза,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указанного контейнера в соответствии с договором перевозки.</w:t>
      </w:r>
    </w:p>
    <w:bookmarkEnd w:id="5000"/>
    <w:bookmarkStart w:name="z5584" w:id="5001"/>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1), 2), 3) и 4) пункта 1 настоящей статьи, прекращается при наступлении следующих обстоятельств:</w:t>
      </w:r>
    </w:p>
    <w:bookmarkEnd w:id="5001"/>
    <w:bookmarkStart w:name="z5585" w:id="5002"/>
    <w:p>
      <w:pPr>
        <w:spacing w:after="0"/>
        <w:ind w:left="0"/>
        <w:jc w:val="both"/>
      </w:pPr>
      <w:r>
        <w:rPr>
          <w:rFonts w:ascii="Times New Roman"/>
          <w:b w:val="false"/>
          <w:i w:val="false"/>
          <w:color w:val="000000"/>
          <w:sz w:val="28"/>
        </w:rPr>
        <w:t>
      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bookmarkEnd w:id="5002"/>
    <w:bookmarkStart w:name="z5586" w:id="5003"/>
    <w:p>
      <w:pPr>
        <w:spacing w:after="0"/>
        <w:ind w:left="0"/>
        <w:jc w:val="both"/>
      </w:pPr>
      <w:r>
        <w:rPr>
          <w:rFonts w:ascii="Times New Roman"/>
          <w:b w:val="false"/>
          <w:i w:val="false"/>
          <w:color w:val="000000"/>
          <w:sz w:val="28"/>
        </w:rPr>
        <w:t>
      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и (или) взыскание таможенных пошлин, налогов в соответствии с пунктом 11 настоящей статьи;</w:t>
      </w:r>
    </w:p>
    <w:bookmarkEnd w:id="5003"/>
    <w:bookmarkStart w:name="z5587" w:id="5004"/>
    <w:p>
      <w:pPr>
        <w:spacing w:after="0"/>
        <w:ind w:left="0"/>
        <w:jc w:val="both"/>
      </w:pPr>
      <w:r>
        <w:rPr>
          <w:rFonts w:ascii="Times New Roman"/>
          <w:b w:val="false"/>
          <w:i w:val="false"/>
          <w:color w:val="000000"/>
          <w:sz w:val="28"/>
        </w:rPr>
        <w:t>
      3) помещение временно ввезенного транспортного средства международной перевозки под таможенную процедуру выпуска для внутреннего потребления;</w:t>
      </w:r>
    </w:p>
    <w:bookmarkEnd w:id="5004"/>
    <w:bookmarkStart w:name="z5588" w:id="5005"/>
    <w:p>
      <w:pPr>
        <w:spacing w:after="0"/>
        <w:ind w:left="0"/>
        <w:jc w:val="both"/>
      </w:pPr>
      <w:r>
        <w:rPr>
          <w:rFonts w:ascii="Times New Roman"/>
          <w:b w:val="false"/>
          <w:i w:val="false"/>
          <w:color w:val="000000"/>
          <w:sz w:val="28"/>
        </w:rPr>
        <w:t>
      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bookmarkEnd w:id="5005"/>
    <w:bookmarkStart w:name="z5589" w:id="5006"/>
    <w:p>
      <w:pPr>
        <w:spacing w:after="0"/>
        <w:ind w:left="0"/>
        <w:jc w:val="both"/>
      </w:pPr>
      <w:r>
        <w:rPr>
          <w:rFonts w:ascii="Times New Roman"/>
          <w:b w:val="false"/>
          <w:i w:val="false"/>
          <w:color w:val="000000"/>
          <w:sz w:val="28"/>
        </w:rPr>
        <w:t xml:space="preserve">
      5)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 </w:t>
      </w:r>
    </w:p>
    <w:bookmarkEnd w:id="5006"/>
    <w:bookmarkStart w:name="z5590" w:id="5007"/>
    <w:p>
      <w:pPr>
        <w:spacing w:after="0"/>
        <w:ind w:left="0"/>
        <w:jc w:val="both"/>
      </w:pPr>
      <w:r>
        <w:rPr>
          <w:rFonts w:ascii="Times New Roman"/>
          <w:b w:val="false"/>
          <w:i w:val="false"/>
          <w:color w:val="000000"/>
          <w:sz w:val="28"/>
        </w:rPr>
        <w:t>
      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bookmarkEnd w:id="5007"/>
    <w:bookmarkStart w:name="z5591" w:id="5008"/>
    <w:p>
      <w:pPr>
        <w:spacing w:after="0"/>
        <w:ind w:left="0"/>
        <w:jc w:val="both"/>
      </w:pPr>
      <w:r>
        <w:rPr>
          <w:rFonts w:ascii="Times New Roman"/>
          <w:b w:val="false"/>
          <w:i w:val="false"/>
          <w:color w:val="000000"/>
          <w:sz w:val="28"/>
        </w:rPr>
        <w:t xml:space="preserve">
      7) признание таможенным органом в порядке, определенном уполномоченным органом,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bookmarkEnd w:id="5008"/>
    <w:bookmarkStart w:name="z5592" w:id="5009"/>
    <w:p>
      <w:pPr>
        <w:spacing w:after="0"/>
        <w:ind w:left="0"/>
        <w:jc w:val="both"/>
      </w:pPr>
      <w:r>
        <w:rPr>
          <w:rFonts w:ascii="Times New Roman"/>
          <w:b w:val="false"/>
          <w:i w:val="false"/>
          <w:color w:val="000000"/>
          <w:sz w:val="28"/>
        </w:rPr>
        <w:t>
      8) конфискация или обращение временно ввезенного транспортного средства международной перевозки в собственность государства в соответствии с законами Республики Казахстан;</w:t>
      </w:r>
    </w:p>
    <w:bookmarkEnd w:id="5009"/>
    <w:bookmarkStart w:name="z5593" w:id="5010"/>
    <w:p>
      <w:pPr>
        <w:spacing w:after="0"/>
        <w:ind w:left="0"/>
        <w:jc w:val="both"/>
      </w:pPr>
      <w:r>
        <w:rPr>
          <w:rFonts w:ascii="Times New Roman"/>
          <w:b w:val="false"/>
          <w:i w:val="false"/>
          <w:color w:val="000000"/>
          <w:sz w:val="28"/>
        </w:rPr>
        <w:t xml:space="preserve">
      9) задержание таможенным органом временно ввезенного транспортного средства международной перевозки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010"/>
    <w:bookmarkStart w:name="z5594" w:id="5011"/>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bookmarkEnd w:id="5011"/>
    <w:bookmarkStart w:name="z5595" w:id="5012"/>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 – члена Евразийского экономического союза, выступающего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международной перевозки и (или) контейнеров в установленном порядке другому железнодорожному перевозчику государства – 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12"/>
    <w:bookmarkStart w:name="z5596" w:id="5013"/>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2)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 – 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13"/>
    <w:bookmarkStart w:name="z5597" w:id="5014"/>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подпункте 4)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 – 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14"/>
    <w:bookmarkStart w:name="z5598" w:id="5015"/>
    <w:p>
      <w:pPr>
        <w:spacing w:after="0"/>
        <w:ind w:left="0"/>
        <w:jc w:val="both"/>
      </w:pPr>
      <w:r>
        <w:rPr>
          <w:rFonts w:ascii="Times New Roman"/>
          <w:b w:val="false"/>
          <w:i w:val="false"/>
          <w:color w:val="000000"/>
          <w:sz w:val="28"/>
        </w:rPr>
        <w:t>
      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5) и 6) пункта 1 настоящей статьи, прекращается при наступлении следующих обстоятельств:</w:t>
      </w:r>
    </w:p>
    <w:bookmarkEnd w:id="5015"/>
    <w:bookmarkStart w:name="z5599" w:id="5016"/>
    <w:p>
      <w:pPr>
        <w:spacing w:after="0"/>
        <w:ind w:left="0"/>
        <w:jc w:val="both"/>
      </w:pPr>
      <w:r>
        <w:rPr>
          <w:rFonts w:ascii="Times New Roman"/>
          <w:b w:val="false"/>
          <w:i w:val="false"/>
          <w:color w:val="000000"/>
          <w:sz w:val="28"/>
        </w:rPr>
        <w:t>
      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bookmarkEnd w:id="5016"/>
    <w:bookmarkStart w:name="z5600" w:id="5017"/>
    <w:p>
      <w:pPr>
        <w:spacing w:after="0"/>
        <w:ind w:left="0"/>
        <w:jc w:val="both"/>
      </w:pPr>
      <w:r>
        <w:rPr>
          <w:rFonts w:ascii="Times New Roman"/>
          <w:b w:val="false"/>
          <w:i w:val="false"/>
          <w:color w:val="000000"/>
          <w:sz w:val="28"/>
        </w:rPr>
        <w:t>
      2) обратный вывоз временно ввезенного транспортного средства международной перевозки после наступления обстоятельств, указанных в пункте 5 настоящей статьи, и уплата таможенных пошлин, налогов в соответствии с пунктом 11 настоящей статьи;</w:t>
      </w:r>
    </w:p>
    <w:bookmarkEnd w:id="5017"/>
    <w:bookmarkStart w:name="z5601" w:id="5018"/>
    <w:p>
      <w:pPr>
        <w:spacing w:after="0"/>
        <w:ind w:left="0"/>
        <w:jc w:val="both"/>
      </w:pPr>
      <w:r>
        <w:rPr>
          <w:rFonts w:ascii="Times New Roman"/>
          <w:b w:val="false"/>
          <w:i w:val="false"/>
          <w:color w:val="000000"/>
          <w:sz w:val="28"/>
        </w:rPr>
        <w:t>
      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 – 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18"/>
    <w:bookmarkStart w:name="z5602" w:id="5019"/>
    <w:p>
      <w:pPr>
        <w:spacing w:after="0"/>
        <w:ind w:left="0"/>
        <w:jc w:val="both"/>
      </w:pPr>
      <w:r>
        <w:rPr>
          <w:rFonts w:ascii="Times New Roman"/>
          <w:b w:val="false"/>
          <w:i w:val="false"/>
          <w:color w:val="000000"/>
          <w:sz w:val="28"/>
        </w:rPr>
        <w:t>
      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bookmarkEnd w:id="5019"/>
    <w:bookmarkStart w:name="z5603" w:id="5020"/>
    <w:p>
      <w:pPr>
        <w:spacing w:after="0"/>
        <w:ind w:left="0"/>
        <w:jc w:val="both"/>
      </w:pPr>
      <w:r>
        <w:rPr>
          <w:rFonts w:ascii="Times New Roman"/>
          <w:b w:val="false"/>
          <w:i w:val="false"/>
          <w:color w:val="000000"/>
          <w:sz w:val="28"/>
        </w:rPr>
        <w:t>
      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bookmarkEnd w:id="5020"/>
    <w:bookmarkStart w:name="z5604" w:id="5021"/>
    <w:p>
      <w:pPr>
        <w:spacing w:after="0"/>
        <w:ind w:left="0"/>
        <w:jc w:val="both"/>
      </w:pPr>
      <w:r>
        <w:rPr>
          <w:rFonts w:ascii="Times New Roman"/>
          <w:b w:val="false"/>
          <w:i w:val="false"/>
          <w:color w:val="000000"/>
          <w:sz w:val="28"/>
        </w:rPr>
        <w:t>
      6)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bookmarkEnd w:id="5021"/>
    <w:bookmarkStart w:name="z5605" w:id="5022"/>
    <w:p>
      <w:pPr>
        <w:spacing w:after="0"/>
        <w:ind w:left="0"/>
        <w:jc w:val="both"/>
      </w:pPr>
      <w:r>
        <w:rPr>
          <w:rFonts w:ascii="Times New Roman"/>
          <w:b w:val="false"/>
          <w:i w:val="false"/>
          <w:color w:val="000000"/>
          <w:sz w:val="28"/>
        </w:rPr>
        <w:t>
      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bookmarkEnd w:id="5022"/>
    <w:bookmarkStart w:name="z5606" w:id="5023"/>
    <w:p>
      <w:pPr>
        <w:spacing w:after="0"/>
        <w:ind w:left="0"/>
        <w:jc w:val="both"/>
      </w:pPr>
      <w:r>
        <w:rPr>
          <w:rFonts w:ascii="Times New Roman"/>
          <w:b w:val="false"/>
          <w:i w:val="false"/>
          <w:color w:val="000000"/>
          <w:sz w:val="28"/>
        </w:rPr>
        <w:t xml:space="preserve">
      8) признание таможенным органом в порядке, определенном уполномоченным органом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bookmarkEnd w:id="5023"/>
    <w:bookmarkStart w:name="z5607" w:id="5024"/>
    <w:p>
      <w:pPr>
        <w:spacing w:after="0"/>
        <w:ind w:left="0"/>
        <w:jc w:val="both"/>
      </w:pPr>
      <w:r>
        <w:rPr>
          <w:rFonts w:ascii="Times New Roman"/>
          <w:b w:val="false"/>
          <w:i w:val="false"/>
          <w:color w:val="000000"/>
          <w:sz w:val="28"/>
        </w:rPr>
        <w:t>
      9) конфискация или обращение временно ввезенного транспортного средства международной перевозки в собственность государства в соответствии с законами Республики Казахстан;</w:t>
      </w:r>
    </w:p>
    <w:bookmarkEnd w:id="5024"/>
    <w:bookmarkStart w:name="z5608" w:id="5025"/>
    <w:p>
      <w:pPr>
        <w:spacing w:after="0"/>
        <w:ind w:left="0"/>
        <w:jc w:val="both"/>
      </w:pPr>
      <w:r>
        <w:rPr>
          <w:rFonts w:ascii="Times New Roman"/>
          <w:b w:val="false"/>
          <w:i w:val="false"/>
          <w:color w:val="000000"/>
          <w:sz w:val="28"/>
        </w:rPr>
        <w:t xml:space="preserve">
      10) задержание таможенным органом временно ввезенного транспортного средства международной перевозки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025"/>
    <w:bookmarkStart w:name="z5609" w:id="5026"/>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bookmarkEnd w:id="5026"/>
    <w:bookmarkStart w:name="z5610" w:id="5027"/>
    <w:p>
      <w:pPr>
        <w:spacing w:after="0"/>
        <w:ind w:left="0"/>
        <w:jc w:val="both"/>
      </w:pPr>
      <w:r>
        <w:rPr>
          <w:rFonts w:ascii="Times New Roman"/>
          <w:b w:val="false"/>
          <w:i w:val="false"/>
          <w:color w:val="000000"/>
          <w:sz w:val="28"/>
        </w:rPr>
        <w:t xml:space="preserve">
      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8 настоящей статьи. </w:t>
      </w:r>
    </w:p>
    <w:bookmarkEnd w:id="5027"/>
    <w:bookmarkStart w:name="z5611" w:id="5028"/>
    <w:p>
      <w:pPr>
        <w:spacing w:after="0"/>
        <w:ind w:left="0"/>
        <w:jc w:val="both"/>
      </w:pPr>
      <w:r>
        <w:rPr>
          <w:rFonts w:ascii="Times New Roman"/>
          <w:b w:val="false"/>
          <w:i w:val="false"/>
          <w:color w:val="000000"/>
          <w:sz w:val="28"/>
        </w:rPr>
        <w:t xml:space="preserve">
      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 </w:t>
      </w:r>
    </w:p>
    <w:bookmarkEnd w:id="5028"/>
    <w:bookmarkStart w:name="z5612" w:id="5029"/>
    <w:p>
      <w:pPr>
        <w:spacing w:after="0"/>
        <w:ind w:left="0"/>
        <w:jc w:val="both"/>
      </w:pPr>
      <w:r>
        <w:rPr>
          <w:rFonts w:ascii="Times New Roman"/>
          <w:b w:val="false"/>
          <w:i w:val="false"/>
          <w:color w:val="000000"/>
          <w:sz w:val="28"/>
        </w:rPr>
        <w:t xml:space="preserve">
      1) совершения действий,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358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bookmarkEnd w:id="5029"/>
    <w:bookmarkStart w:name="z5613" w:id="5030"/>
    <w:p>
      <w:pPr>
        <w:spacing w:after="0"/>
        <w:ind w:left="0"/>
        <w:jc w:val="both"/>
      </w:pPr>
      <w:r>
        <w:rPr>
          <w:rFonts w:ascii="Times New Roman"/>
          <w:b w:val="false"/>
          <w:i w:val="false"/>
          <w:color w:val="000000"/>
          <w:sz w:val="28"/>
        </w:rPr>
        <w:t>
      2)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bookmarkEnd w:id="5030"/>
    <w:bookmarkStart w:name="z5614" w:id="5031"/>
    <w:p>
      <w:pPr>
        <w:spacing w:after="0"/>
        <w:ind w:left="0"/>
        <w:jc w:val="both"/>
      </w:pPr>
      <w:r>
        <w:rPr>
          <w:rFonts w:ascii="Times New Roman"/>
          <w:b w:val="false"/>
          <w:i w:val="false"/>
          <w:color w:val="000000"/>
          <w:sz w:val="28"/>
        </w:rPr>
        <w:t xml:space="preserve">
      9. При наступлении обстоятельств, указанных в пункте 8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358 настоящего Кодекса, либо утратившим временно ввезенные транспортные средства международной перевозки.</w:t>
      </w:r>
    </w:p>
    <w:bookmarkEnd w:id="5031"/>
    <w:bookmarkStart w:name="z5615" w:id="5032"/>
    <w:p>
      <w:pPr>
        <w:spacing w:after="0"/>
        <w:ind w:left="0"/>
        <w:jc w:val="both"/>
      </w:pPr>
      <w:r>
        <w:rPr>
          <w:rFonts w:ascii="Times New Roman"/>
          <w:b w:val="false"/>
          <w:i w:val="false"/>
          <w:color w:val="000000"/>
          <w:sz w:val="28"/>
        </w:rPr>
        <w:t>
      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w:t>
      </w:r>
    </w:p>
    <w:bookmarkEnd w:id="5032"/>
    <w:bookmarkStart w:name="z5616" w:id="5033"/>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bookmarkEnd w:id="5033"/>
    <w:bookmarkStart w:name="z5617" w:id="5034"/>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 </w:t>
      </w:r>
    </w:p>
    <w:bookmarkEnd w:id="5034"/>
    <w:bookmarkStart w:name="z5618" w:id="5035"/>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5035"/>
    <w:bookmarkStart w:name="z5619" w:id="5036"/>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соответствующих товарам, входящим в такую группировку; </w:t>
      </w:r>
    </w:p>
    <w:bookmarkEnd w:id="5036"/>
    <w:bookmarkStart w:name="z5620" w:id="5037"/>
    <w:p>
      <w:pPr>
        <w:spacing w:after="0"/>
        <w:ind w:left="0"/>
        <w:jc w:val="both"/>
      </w:pPr>
      <w:r>
        <w:rPr>
          <w:rFonts w:ascii="Times New Roman"/>
          <w:b w:val="false"/>
          <w:i w:val="false"/>
          <w:color w:val="000000"/>
          <w:sz w:val="28"/>
        </w:rP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5037"/>
    <w:bookmarkStart w:name="z5621" w:id="5038"/>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 </w:t>
      </w:r>
    </w:p>
    <w:bookmarkEnd w:id="5038"/>
    <w:bookmarkStart w:name="z5622" w:id="5039"/>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5039"/>
    <w:bookmarkStart w:name="z5623" w:id="5040"/>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статьей </w:t>
      </w:r>
      <w:r>
        <w:rPr>
          <w:rFonts w:ascii="Times New Roman"/>
          <w:b w:val="false"/>
          <w:i w:val="false"/>
          <w:color w:val="000000"/>
          <w:sz w:val="28"/>
        </w:rPr>
        <w:t>142</w:t>
      </w:r>
      <w:r>
        <w:rPr>
          <w:rFonts w:ascii="Times New Roman"/>
          <w:b w:val="false"/>
          <w:i w:val="false"/>
          <w:color w:val="000000"/>
          <w:sz w:val="28"/>
        </w:rPr>
        <w:t xml:space="preserve"> настоящего Кодекса. </w:t>
      </w:r>
    </w:p>
    <w:bookmarkEnd w:id="5040"/>
    <w:bookmarkStart w:name="z5624" w:id="5041"/>
    <w:p>
      <w:pPr>
        <w:spacing w:after="0"/>
        <w:ind w:left="0"/>
        <w:jc w:val="both"/>
      </w:pPr>
      <w:r>
        <w:rPr>
          <w:rFonts w:ascii="Times New Roman"/>
          <w:b w:val="false"/>
          <w:i w:val="false"/>
          <w:color w:val="000000"/>
          <w:sz w:val="28"/>
        </w:rPr>
        <w:t xml:space="preserve">
      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 </w:t>
      </w:r>
    </w:p>
    <w:bookmarkEnd w:id="5041"/>
    <w:bookmarkStart w:name="z5625" w:id="5042"/>
    <w:p>
      <w:pPr>
        <w:spacing w:after="0"/>
        <w:ind w:left="0"/>
        <w:jc w:val="both"/>
      </w:pPr>
      <w:r>
        <w:rPr>
          <w:rFonts w:ascii="Times New Roman"/>
          <w:b w:val="false"/>
          <w:i w:val="false"/>
          <w:color w:val="000000"/>
          <w:sz w:val="28"/>
        </w:rPr>
        <w:t>
      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bookmarkEnd w:id="5042"/>
    <w:bookmarkStart w:name="z5626" w:id="5043"/>
    <w:p>
      <w:pPr>
        <w:spacing w:after="0"/>
        <w:ind w:left="0"/>
        <w:jc w:val="both"/>
      </w:pPr>
      <w:r>
        <w:rPr>
          <w:rFonts w:ascii="Times New Roman"/>
          <w:b w:val="false"/>
          <w:i w:val="false"/>
          <w:color w:val="000000"/>
          <w:sz w:val="28"/>
        </w:rPr>
        <w:t xml:space="preserve">
      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5043"/>
    <w:p>
      <w:pPr>
        <w:spacing w:after="0"/>
        <w:ind w:left="0"/>
        <w:jc w:val="both"/>
      </w:pPr>
      <w:r>
        <w:rPr>
          <w:rFonts w:ascii="Times New Roman"/>
          <w:b/>
          <w:i w:val="false"/>
          <w:color w:val="000000"/>
          <w:sz w:val="28"/>
        </w:rPr>
        <w:t>Статья 363.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bookmarkStart w:name="z5627" w:id="5044"/>
    <w:p>
      <w:pPr>
        <w:spacing w:after="0"/>
        <w:ind w:left="0"/>
        <w:jc w:val="both"/>
      </w:pPr>
      <w:r>
        <w:rPr>
          <w:rFonts w:ascii="Times New Roman"/>
          <w:b w:val="false"/>
          <w:i w:val="false"/>
          <w:color w:val="000000"/>
          <w:sz w:val="28"/>
        </w:rPr>
        <w:t xml:space="preserve">
      1. Обязанность по уплате вывозных таможенных пошлин в отношении временно вывозимых транспортных средств международной перевозки, являющихся товарами Евразийского экономического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 </w:t>
      </w:r>
    </w:p>
    <w:bookmarkEnd w:id="5044"/>
    <w:bookmarkStart w:name="z5628" w:id="5045"/>
    <w:p>
      <w:pPr>
        <w:spacing w:after="0"/>
        <w:ind w:left="0"/>
        <w:jc w:val="both"/>
      </w:pPr>
      <w:r>
        <w:rPr>
          <w:rFonts w:ascii="Times New Roman"/>
          <w:b w:val="false"/>
          <w:i w:val="false"/>
          <w:color w:val="000000"/>
          <w:sz w:val="28"/>
        </w:rPr>
        <w:t>
      2.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прекращается у декларанта таких транспортных средств международной перевозки при наступлении следующих обстоятельств:</w:t>
      </w:r>
    </w:p>
    <w:bookmarkEnd w:id="5045"/>
    <w:bookmarkStart w:name="z5629" w:id="5046"/>
    <w:p>
      <w:pPr>
        <w:spacing w:after="0"/>
        <w:ind w:left="0"/>
        <w:jc w:val="both"/>
      </w:pPr>
      <w:r>
        <w:rPr>
          <w:rFonts w:ascii="Times New Roman"/>
          <w:b w:val="false"/>
          <w:i w:val="false"/>
          <w:color w:val="000000"/>
          <w:sz w:val="28"/>
        </w:rPr>
        <w:t>
      1) обратный ввоз на таможенную территорию Евразийского экономического союза временно вывезенных транспортных средств международной перевозки;</w:t>
      </w:r>
    </w:p>
    <w:bookmarkEnd w:id="5046"/>
    <w:bookmarkStart w:name="z5630" w:id="5047"/>
    <w:p>
      <w:pPr>
        <w:spacing w:after="0"/>
        <w:ind w:left="0"/>
        <w:jc w:val="both"/>
      </w:pPr>
      <w:r>
        <w:rPr>
          <w:rFonts w:ascii="Times New Roman"/>
          <w:b w:val="false"/>
          <w:i w:val="false"/>
          <w:color w:val="000000"/>
          <w:sz w:val="28"/>
        </w:rPr>
        <w:t>
      2) помещение временно вывезенных транспортных средств международной перевозки под таможенную процедуру экспорта;</w:t>
      </w:r>
    </w:p>
    <w:bookmarkEnd w:id="5047"/>
    <w:bookmarkStart w:name="z5631" w:id="5048"/>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bookmarkEnd w:id="5048"/>
    <w:bookmarkStart w:name="z5632" w:id="5049"/>
    <w:p>
      <w:pPr>
        <w:spacing w:after="0"/>
        <w:ind w:left="0"/>
        <w:jc w:val="both"/>
      </w:pPr>
      <w:r>
        <w:rPr>
          <w:rFonts w:ascii="Times New Roman"/>
          <w:b w:val="false"/>
          <w:i w:val="false"/>
          <w:color w:val="000000"/>
          <w:sz w:val="28"/>
        </w:rPr>
        <w:t>
      4) конфискация или обращение временно вывезенных транспортных средств международной перевозки в собственность государства в соответствии с законами Республики Казахстан;</w:t>
      </w:r>
    </w:p>
    <w:bookmarkEnd w:id="5049"/>
    <w:bookmarkStart w:name="z5633" w:id="5050"/>
    <w:p>
      <w:pPr>
        <w:spacing w:after="0"/>
        <w:ind w:left="0"/>
        <w:jc w:val="both"/>
      </w:pPr>
      <w:r>
        <w:rPr>
          <w:rFonts w:ascii="Times New Roman"/>
          <w:b w:val="false"/>
          <w:i w:val="false"/>
          <w:color w:val="000000"/>
          <w:sz w:val="28"/>
        </w:rPr>
        <w:t xml:space="preserve">
      5) задержание таможенным органом временно вывезенных транспортных средств международной перевозки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 в отношении обязанности по уплате вывозных таможенных пошлин, возникшей до такого задержания;</w:t>
      </w:r>
    </w:p>
    <w:bookmarkEnd w:id="5050"/>
    <w:bookmarkStart w:name="z5634" w:id="5051"/>
    <w:p>
      <w:pPr>
        <w:spacing w:after="0"/>
        <w:ind w:left="0"/>
        <w:jc w:val="both"/>
      </w:pPr>
      <w:r>
        <w:rPr>
          <w:rFonts w:ascii="Times New Roman"/>
          <w:b w:val="false"/>
          <w:i w:val="false"/>
          <w:color w:val="000000"/>
          <w:sz w:val="28"/>
        </w:rPr>
        <w:t>
      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5051"/>
    <w:bookmarkStart w:name="z5635" w:id="5052"/>
    <w:p>
      <w:pPr>
        <w:spacing w:after="0"/>
        <w:ind w:left="0"/>
        <w:jc w:val="both"/>
      </w:pPr>
      <w:r>
        <w:rPr>
          <w:rFonts w:ascii="Times New Roman"/>
          <w:b w:val="false"/>
          <w:i w:val="false"/>
          <w:color w:val="000000"/>
          <w:sz w:val="28"/>
        </w:rPr>
        <w:t xml:space="preserve">
      3.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подлежит исполнению при наступлении обстоятельств, указанных в пункте 4 настоящей статьи. </w:t>
      </w:r>
    </w:p>
    <w:bookmarkEnd w:id="5052"/>
    <w:bookmarkStart w:name="z5636" w:id="5053"/>
    <w:p>
      <w:pPr>
        <w:spacing w:after="0"/>
        <w:ind w:left="0"/>
        <w:jc w:val="both"/>
      </w:pPr>
      <w:r>
        <w:rPr>
          <w:rFonts w:ascii="Times New Roman"/>
          <w:b w:val="false"/>
          <w:i w:val="false"/>
          <w:color w:val="000000"/>
          <w:sz w:val="28"/>
        </w:rPr>
        <w:t>
      4. При наступлении следующих обстоятельств сроком уплаты вывозных таможенных пошлин считается в случае:</w:t>
      </w:r>
    </w:p>
    <w:bookmarkEnd w:id="5053"/>
    <w:bookmarkStart w:name="z5637" w:id="5054"/>
    <w:p>
      <w:pPr>
        <w:spacing w:after="0"/>
        <w:ind w:left="0"/>
        <w:jc w:val="both"/>
      </w:pPr>
      <w:r>
        <w:rPr>
          <w:rFonts w:ascii="Times New Roman"/>
          <w:b w:val="false"/>
          <w:i w:val="false"/>
          <w:color w:val="000000"/>
          <w:sz w:val="28"/>
        </w:rPr>
        <w:t>
      1) утраты временно вывезенных транспортных средств международной перевозки, являющихся товарами Евразийского экономического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bookmarkEnd w:id="5054"/>
    <w:bookmarkStart w:name="z5638" w:id="5055"/>
    <w:p>
      <w:pPr>
        <w:spacing w:after="0"/>
        <w:ind w:left="0"/>
        <w:jc w:val="both"/>
      </w:pPr>
      <w:r>
        <w:rPr>
          <w:rFonts w:ascii="Times New Roman"/>
          <w:b w:val="false"/>
          <w:i w:val="false"/>
          <w:color w:val="000000"/>
          <w:sz w:val="28"/>
        </w:rPr>
        <w:t xml:space="preserve">
      2) передачи иностранному лицу права собственности на временно вывезенные транспортные средства международной перевозки, являющиеся товарами Евразийского экономического союза, без помещения таких транспортных средств под таможенную процедуру экспорта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359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bookmarkEnd w:id="5055"/>
    <w:bookmarkStart w:name="z5639" w:id="5056"/>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bookmarkEnd w:id="5056"/>
    <w:bookmarkStart w:name="z5640" w:id="5057"/>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bookmarkEnd w:id="5057"/>
    <w:bookmarkStart w:name="z5641" w:id="5058"/>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 </w:t>
      </w:r>
    </w:p>
    <w:bookmarkEnd w:id="5058"/>
    <w:bookmarkStart w:name="z5642" w:id="5059"/>
    <w:p>
      <w:pPr>
        <w:spacing w:after="0"/>
        <w:ind w:left="0"/>
        <w:jc w:val="both"/>
      </w:pPr>
      <w:r>
        <w:rPr>
          <w:rFonts w:ascii="Times New Roman"/>
          <w:b w:val="false"/>
          <w:i w:val="false"/>
          <w:color w:val="000000"/>
          <w:sz w:val="28"/>
        </w:rP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bookmarkEnd w:id="5059"/>
    <w:bookmarkStart w:name="z5643" w:id="5060"/>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5060"/>
    <w:bookmarkStart w:name="z5644" w:id="5061"/>
    <w:p>
      <w:pPr>
        <w:spacing w:after="0"/>
        <w:ind w:left="0"/>
        <w:jc w:val="both"/>
      </w:pPr>
      <w:r>
        <w:rPr>
          <w:rFonts w:ascii="Times New Roman"/>
          <w:b w:val="false"/>
          <w:i w:val="false"/>
          <w:color w:val="000000"/>
          <w:sz w:val="28"/>
        </w:rPr>
        <w:t xml:space="preserve">
      6. В случае обратного ввоза на таможенную территорию Евразийского экономического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5061"/>
    <w:bookmarkStart w:name="z5645" w:id="5062"/>
    <w:p>
      <w:pPr>
        <w:spacing w:after="0"/>
        <w:ind w:left="0"/>
        <w:jc w:val="left"/>
      </w:pPr>
      <w:r>
        <w:rPr>
          <w:rFonts w:ascii="Times New Roman"/>
          <w:b/>
          <w:i w:val="false"/>
          <w:color w:val="000000"/>
        </w:rPr>
        <w:t xml:space="preserve"> Глава 41. ОСОБЕННОСТИ ПОРЯДКА И УСЛОВИЙ ПЕРЕМЕЩЕНИЯ ЧЕРЕЗ ТАМОЖЕННУЮ ГРАНИЦУ ЕВРАЗИЙСКОГО ЭКОНОМИЧЕСКОГО СОЮЗА ПРИПАСОВ</w:t>
      </w:r>
    </w:p>
    <w:bookmarkEnd w:id="5062"/>
    <w:p>
      <w:pPr>
        <w:spacing w:after="0"/>
        <w:ind w:left="0"/>
        <w:jc w:val="both"/>
      </w:pPr>
      <w:r>
        <w:rPr>
          <w:rFonts w:ascii="Times New Roman"/>
          <w:b/>
          <w:i w:val="false"/>
          <w:color w:val="000000"/>
          <w:sz w:val="28"/>
        </w:rPr>
        <w:t>Статья 364. Общие положения о порядке и условиях перемещения припасов через таможенную границу Евразийского экономического союза</w:t>
      </w:r>
    </w:p>
    <w:bookmarkStart w:name="z5646" w:id="5063"/>
    <w:p>
      <w:pPr>
        <w:spacing w:after="0"/>
        <w:ind w:left="0"/>
        <w:jc w:val="both"/>
      </w:pPr>
      <w:r>
        <w:rPr>
          <w:rFonts w:ascii="Times New Roman"/>
          <w:b w:val="false"/>
          <w:i w:val="false"/>
          <w:color w:val="000000"/>
          <w:sz w:val="28"/>
        </w:rPr>
        <w:t xml:space="preserve">
      1. Припасы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пределами таможенной территории Евразийского экономического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 </w:t>
      </w:r>
    </w:p>
    <w:bookmarkEnd w:id="5063"/>
    <w:bookmarkStart w:name="z5647" w:id="5064"/>
    <w:p>
      <w:pPr>
        <w:spacing w:after="0"/>
        <w:ind w:left="0"/>
        <w:jc w:val="both"/>
      </w:pPr>
      <w:r>
        <w:rPr>
          <w:rFonts w:ascii="Times New Roman"/>
          <w:b w:val="false"/>
          <w:i w:val="false"/>
          <w:color w:val="000000"/>
          <w:sz w:val="28"/>
        </w:rPr>
        <w:t>
      2. Припасы, перемещаемые через таможенную границу Евразийского экономического союза для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и использования за пределами таможенной территории Евразийского экономического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bookmarkEnd w:id="5064"/>
    <w:bookmarkStart w:name="z5648" w:id="5065"/>
    <w:p>
      <w:pPr>
        <w:spacing w:after="0"/>
        <w:ind w:left="0"/>
        <w:jc w:val="both"/>
      </w:pPr>
      <w:r>
        <w:rPr>
          <w:rFonts w:ascii="Times New Roman"/>
          <w:b w:val="false"/>
          <w:i w:val="false"/>
          <w:color w:val="000000"/>
          <w:sz w:val="28"/>
        </w:rPr>
        <w:t>
      3. Иностранные товары, используемые в качестве припасов, ввезенные на таможенную территорию Евразийского экономического союза, сохраняют статус иностранных товаров.</w:t>
      </w:r>
    </w:p>
    <w:bookmarkEnd w:id="5065"/>
    <w:bookmarkStart w:name="z5649" w:id="5066"/>
    <w:p>
      <w:pPr>
        <w:spacing w:after="0"/>
        <w:ind w:left="0"/>
        <w:jc w:val="both"/>
      </w:pPr>
      <w:r>
        <w:rPr>
          <w:rFonts w:ascii="Times New Roman"/>
          <w:b w:val="false"/>
          <w:i w:val="false"/>
          <w:color w:val="000000"/>
          <w:sz w:val="28"/>
        </w:rPr>
        <w:t>
      4. Товары Евразийского экономического союза, используемые в качестве припасов, вывезенные с таможенной территории Евразийского экономического союза и обратно ввозимые на таможенную территорию Евразийского экономического союза, сохраняют статус товаров Евразийского экономического союза при условии их идентификации таможенным органом.</w:t>
      </w:r>
    </w:p>
    <w:bookmarkEnd w:id="5066"/>
    <w:bookmarkStart w:name="z5650" w:id="5067"/>
    <w:p>
      <w:pPr>
        <w:spacing w:after="0"/>
        <w:ind w:left="0"/>
        <w:jc w:val="both"/>
      </w:pPr>
      <w:r>
        <w:rPr>
          <w:rFonts w:ascii="Times New Roman"/>
          <w:b w:val="false"/>
          <w:i w:val="false"/>
          <w:color w:val="000000"/>
          <w:sz w:val="28"/>
        </w:rPr>
        <w:t xml:space="preserve">
      При невозможности идентификации таможенным органом ввозимых на таможенную территорию Евразийского экономического союза товаров как товаров Евразийского экономического союза, используемых в качестве припасов, такие товары рассматриваются как иностранные товары. </w:t>
      </w:r>
    </w:p>
    <w:bookmarkEnd w:id="5067"/>
    <w:bookmarkStart w:name="z5651" w:id="5068"/>
    <w:p>
      <w:pPr>
        <w:spacing w:after="0"/>
        <w:ind w:left="0"/>
        <w:jc w:val="both"/>
      </w:pPr>
      <w:r>
        <w:rPr>
          <w:rFonts w:ascii="Times New Roman"/>
          <w:b w:val="false"/>
          <w:i w:val="false"/>
          <w:color w:val="000000"/>
          <w:sz w:val="28"/>
        </w:rPr>
        <w:t>
      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Евразийского экономического союза, если такие товары загружаются на борта водных или воздушных судов из магазинов беспошлинной торговли, расположенных в местах перемещения товаров через таможенную границу Евразийского экономического союза, из которых такие транспортные средства убывают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bookmarkEnd w:id="5068"/>
    <w:bookmarkStart w:name="z5652" w:id="5069"/>
    <w:p>
      <w:pPr>
        <w:spacing w:after="0"/>
        <w:ind w:left="0"/>
        <w:jc w:val="both"/>
      </w:pPr>
      <w:r>
        <w:rPr>
          <w:rFonts w:ascii="Times New Roman"/>
          <w:b w:val="false"/>
          <w:i w:val="false"/>
          <w:color w:val="000000"/>
          <w:sz w:val="28"/>
        </w:rPr>
        <w:t>
      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bookmarkEnd w:id="5069"/>
    <w:bookmarkStart w:name="z5653" w:id="5070"/>
    <w:p>
      <w:pPr>
        <w:spacing w:after="0"/>
        <w:ind w:left="0"/>
        <w:jc w:val="both"/>
      </w:pPr>
      <w:r>
        <w:rPr>
          <w:rFonts w:ascii="Times New Roman"/>
          <w:b w:val="false"/>
          <w:i w:val="false"/>
          <w:color w:val="000000"/>
          <w:sz w:val="28"/>
        </w:rPr>
        <w:t>
      Если таможенный склад расположен не в месте перемещения товаров через таможенную границу Евразийского экономического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Евразийского экономического союза, в котором находится водное судно, на борт которого будут загружаться такие товары, помещаются под таможенную процедуру таможенного транзита.</w:t>
      </w:r>
    </w:p>
    <w:bookmarkEnd w:id="5070"/>
    <w:bookmarkStart w:name="z5654" w:id="5071"/>
    <w:p>
      <w:pPr>
        <w:spacing w:after="0"/>
        <w:ind w:left="0"/>
        <w:jc w:val="both"/>
      </w:pPr>
      <w:r>
        <w:rPr>
          <w:rFonts w:ascii="Times New Roman"/>
          <w:b w:val="false"/>
          <w:i w:val="false"/>
          <w:color w:val="000000"/>
          <w:sz w:val="28"/>
        </w:rPr>
        <w:t xml:space="preserve">
      7. Припасы перемещаются через таможенную границу Евразийского экономического союза без уплаты таможенных пошлин, налогов и соблюдения мер защиты внутреннего рынка при условии использования в соответствии со </w:t>
      </w:r>
      <w:r>
        <w:rPr>
          <w:rFonts w:ascii="Times New Roman"/>
          <w:b w:val="false"/>
          <w:i w:val="false"/>
          <w:color w:val="000000"/>
          <w:sz w:val="28"/>
        </w:rPr>
        <w:t>статьей 366</w:t>
      </w:r>
      <w:r>
        <w:rPr>
          <w:rFonts w:ascii="Times New Roman"/>
          <w:b w:val="false"/>
          <w:i w:val="false"/>
          <w:color w:val="000000"/>
          <w:sz w:val="28"/>
        </w:rPr>
        <w:t xml:space="preserve"> настоящего Кодекса с соблюдением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5071"/>
    <w:bookmarkStart w:name="z5655" w:id="5072"/>
    <w:p>
      <w:pPr>
        <w:spacing w:after="0"/>
        <w:ind w:left="0"/>
        <w:jc w:val="both"/>
      </w:pPr>
      <w:r>
        <w:rPr>
          <w:rFonts w:ascii="Times New Roman"/>
          <w:b w:val="false"/>
          <w:i w:val="false"/>
          <w:color w:val="000000"/>
          <w:sz w:val="28"/>
        </w:rPr>
        <w:t xml:space="preserve">
      8. Декларантами припасов могут выступать перевозчик, а также лица, указанные в абзацах втором, третьем, четвертом и пятом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149 настоящего Кодекса, за исключением случая, указанного в части второй настоящего пункта.</w:t>
      </w:r>
    </w:p>
    <w:bookmarkEnd w:id="5072"/>
    <w:bookmarkStart w:name="z5656" w:id="5073"/>
    <w:p>
      <w:pPr>
        <w:spacing w:after="0"/>
        <w:ind w:left="0"/>
        <w:jc w:val="both"/>
      </w:pPr>
      <w:r>
        <w:rPr>
          <w:rFonts w:ascii="Times New Roman"/>
          <w:b w:val="false"/>
          <w:i w:val="false"/>
          <w:color w:val="000000"/>
          <w:sz w:val="28"/>
        </w:rPr>
        <w:t xml:space="preserve">
      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выступает лицо, являющееся владельцем магазина беспошлинной торговли, в котором товары находятся на момент их таможенного декларирования. </w:t>
      </w:r>
    </w:p>
    <w:bookmarkEnd w:id="5073"/>
    <w:bookmarkStart w:name="z5657" w:id="5074"/>
    <w:p>
      <w:pPr>
        <w:spacing w:after="0"/>
        <w:ind w:left="0"/>
        <w:jc w:val="both"/>
      </w:pPr>
      <w:r>
        <w:rPr>
          <w:rFonts w:ascii="Times New Roman"/>
          <w:b w:val="false"/>
          <w:i w:val="false"/>
          <w:color w:val="000000"/>
          <w:sz w:val="28"/>
        </w:rPr>
        <w:t>
      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bookmarkEnd w:id="5074"/>
    <w:bookmarkStart w:name="z5658" w:id="5075"/>
    <w:p>
      <w:pPr>
        <w:spacing w:after="0"/>
        <w:ind w:left="0"/>
        <w:jc w:val="both"/>
      </w:pPr>
      <w:r>
        <w:rPr>
          <w:rFonts w:ascii="Times New Roman"/>
          <w:b w:val="false"/>
          <w:i w:val="false"/>
          <w:color w:val="000000"/>
          <w:sz w:val="28"/>
        </w:rPr>
        <w:t>
      К товарам, используемым в качестве припасов, перемещаемым через таможенную границу Евразийского экономического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bookmarkEnd w:id="5075"/>
    <w:bookmarkStart w:name="z5659" w:id="5076"/>
    <w:p>
      <w:pPr>
        <w:spacing w:after="0"/>
        <w:ind w:left="0"/>
        <w:jc w:val="both"/>
      </w:pPr>
      <w:r>
        <w:rPr>
          <w:rFonts w:ascii="Times New Roman"/>
          <w:b w:val="false"/>
          <w:i w:val="false"/>
          <w:color w:val="000000"/>
          <w:sz w:val="28"/>
        </w:rPr>
        <w:t xml:space="preserve">
      10. Положения настоящей главы не применяются в отношении товаров, находящихся в транспортных средствах для личного пользования. </w:t>
      </w:r>
    </w:p>
    <w:bookmarkEnd w:id="5076"/>
    <w:p>
      <w:pPr>
        <w:spacing w:after="0"/>
        <w:ind w:left="0"/>
        <w:jc w:val="both"/>
      </w:pPr>
      <w:r>
        <w:rPr>
          <w:rFonts w:ascii="Times New Roman"/>
          <w:b/>
          <w:i w:val="false"/>
          <w:color w:val="000000"/>
          <w:sz w:val="28"/>
        </w:rPr>
        <w:t>Статья 365. Особенности совершения таможенных операций в отношении припасов</w:t>
      </w:r>
    </w:p>
    <w:bookmarkStart w:name="z5660" w:id="5077"/>
    <w:p>
      <w:pPr>
        <w:spacing w:after="0"/>
        <w:ind w:left="0"/>
        <w:jc w:val="both"/>
      </w:pPr>
      <w:r>
        <w:rPr>
          <w:rFonts w:ascii="Times New Roman"/>
          <w:b w:val="false"/>
          <w:i w:val="false"/>
          <w:color w:val="000000"/>
          <w:sz w:val="28"/>
        </w:rPr>
        <w:t>
      1. Таможенные операции, связанные с таможенным декларированием и выпуском припасов при их ввозе на таможенную территорию Евразийского экономического союза, совершаются в местах прибытия либо местах завершения международной перевозки.</w:t>
      </w:r>
    </w:p>
    <w:bookmarkEnd w:id="5077"/>
    <w:bookmarkStart w:name="z5661" w:id="5078"/>
    <w:p>
      <w:pPr>
        <w:spacing w:after="0"/>
        <w:ind w:left="0"/>
        <w:jc w:val="both"/>
      </w:pPr>
      <w:r>
        <w:rPr>
          <w:rFonts w:ascii="Times New Roman"/>
          <w:b w:val="false"/>
          <w:i w:val="false"/>
          <w:color w:val="000000"/>
          <w:sz w:val="28"/>
        </w:rPr>
        <w:t>
      2. Таможенные операции, связанные с таможенным декларированием и выпуском припасов при их вывозе с таможенной территории Евразийского экономического союза, совершаются в местах начала международной перевозки либо местах убытия.</w:t>
      </w:r>
    </w:p>
    <w:bookmarkEnd w:id="5078"/>
    <w:bookmarkStart w:name="z5662" w:id="5079"/>
    <w:p>
      <w:pPr>
        <w:spacing w:after="0"/>
        <w:ind w:left="0"/>
        <w:jc w:val="both"/>
      </w:pPr>
      <w:r>
        <w:rPr>
          <w:rFonts w:ascii="Times New Roman"/>
          <w:b w:val="false"/>
          <w:i w:val="false"/>
          <w:color w:val="000000"/>
          <w:sz w:val="28"/>
        </w:rPr>
        <w:t xml:space="preserve">
      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зоне деятельности которого находится таможенный склад. </w:t>
      </w:r>
    </w:p>
    <w:bookmarkEnd w:id="5079"/>
    <w:bookmarkStart w:name="z5663" w:id="5080"/>
    <w:p>
      <w:pPr>
        <w:spacing w:after="0"/>
        <w:ind w:left="0"/>
        <w:jc w:val="both"/>
      </w:pPr>
      <w:r>
        <w:rPr>
          <w:rFonts w:ascii="Times New Roman"/>
          <w:b w:val="false"/>
          <w:i w:val="false"/>
          <w:color w:val="000000"/>
          <w:sz w:val="28"/>
        </w:rPr>
        <w:t>
      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Евразийского экономического союза и убывающем с такой таможенной территории Евразийского экономического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bookmarkEnd w:id="5080"/>
    <w:bookmarkStart w:name="z5664" w:id="5081"/>
    <w:p>
      <w:pPr>
        <w:spacing w:after="0"/>
        <w:ind w:left="0"/>
        <w:jc w:val="both"/>
      </w:pPr>
      <w:r>
        <w:rPr>
          <w:rFonts w:ascii="Times New Roman"/>
          <w:b w:val="false"/>
          <w:i w:val="false"/>
          <w:color w:val="000000"/>
          <w:sz w:val="28"/>
        </w:rPr>
        <w:t>
      Таможенное декларирование припасов не осуществляется, если такие припасы находятся на бортах воздушных судов, прибывших на таможенную территорию Евразийского экономического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bookmarkEnd w:id="5081"/>
    <w:bookmarkStart w:name="z5665" w:id="5082"/>
    <w:p>
      <w:pPr>
        <w:spacing w:after="0"/>
        <w:ind w:left="0"/>
        <w:jc w:val="both"/>
      </w:pPr>
      <w:r>
        <w:rPr>
          <w:rFonts w:ascii="Times New Roman"/>
          <w:b w:val="false"/>
          <w:i w:val="false"/>
          <w:color w:val="000000"/>
          <w:sz w:val="28"/>
        </w:rPr>
        <w:t>
      4. Таможенное декларирование припасов, выгружаемых, перегружаемых, загружаемых на борта водных и воздушных судов или поезда, прибывшие на таможенную территорию Евразийского экономического союза или убывающие с такой таможенной территории Евразийского экономического союза, осуществляется с использованием декларации на товары.</w:t>
      </w:r>
    </w:p>
    <w:bookmarkEnd w:id="5082"/>
    <w:bookmarkStart w:name="z5666" w:id="5083"/>
    <w:p>
      <w:pPr>
        <w:spacing w:after="0"/>
        <w:ind w:left="0"/>
        <w:jc w:val="both"/>
      </w:pPr>
      <w:r>
        <w:rPr>
          <w:rFonts w:ascii="Times New Roman"/>
          <w:b w:val="false"/>
          <w:i w:val="false"/>
          <w:color w:val="000000"/>
          <w:sz w:val="28"/>
        </w:rPr>
        <w:t>
      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bookmarkEnd w:id="5083"/>
    <w:bookmarkStart w:name="z5667" w:id="5084"/>
    <w:p>
      <w:pPr>
        <w:spacing w:after="0"/>
        <w:ind w:left="0"/>
        <w:jc w:val="both"/>
      </w:pPr>
      <w:r>
        <w:rPr>
          <w:rFonts w:ascii="Times New Roman"/>
          <w:b w:val="false"/>
          <w:i w:val="false"/>
          <w:color w:val="000000"/>
          <w:sz w:val="28"/>
        </w:rPr>
        <w:t>
      Сведения, подлежащие указанию в декларации на товары при таможенном декларировании указанных припасов, определяются Комиссией.</w:t>
      </w:r>
    </w:p>
    <w:bookmarkEnd w:id="5084"/>
    <w:bookmarkStart w:name="z5668" w:id="5085"/>
    <w:p>
      <w:pPr>
        <w:spacing w:after="0"/>
        <w:ind w:left="0"/>
        <w:jc w:val="both"/>
      </w:pPr>
      <w:r>
        <w:rPr>
          <w:rFonts w:ascii="Times New Roman"/>
          <w:b w:val="false"/>
          <w:i w:val="false"/>
          <w:color w:val="000000"/>
          <w:sz w:val="28"/>
        </w:rPr>
        <w:t>
      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bookmarkEnd w:id="5085"/>
    <w:bookmarkStart w:name="z5669" w:id="5086"/>
    <w:p>
      <w:pPr>
        <w:spacing w:after="0"/>
        <w:ind w:left="0"/>
        <w:jc w:val="both"/>
      </w:pPr>
      <w:r>
        <w:rPr>
          <w:rFonts w:ascii="Times New Roman"/>
          <w:b w:val="false"/>
          <w:i w:val="false"/>
          <w:color w:val="000000"/>
          <w:sz w:val="28"/>
        </w:rPr>
        <w:t>
      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bookmarkEnd w:id="5086"/>
    <w:bookmarkStart w:name="z5670" w:id="5087"/>
    <w:p>
      <w:pPr>
        <w:spacing w:after="0"/>
        <w:ind w:left="0"/>
        <w:jc w:val="both"/>
      </w:pPr>
      <w:r>
        <w:rPr>
          <w:rFonts w:ascii="Times New Roman"/>
          <w:b w:val="false"/>
          <w:i w:val="false"/>
          <w:color w:val="000000"/>
          <w:sz w:val="28"/>
        </w:rPr>
        <w:t xml:space="preserve">
      7. Комиссия вправе определять особенности таможенного декларирования и совершения иных таможенных операций в отношении припасов. </w:t>
      </w:r>
    </w:p>
    <w:bookmarkEnd w:id="5087"/>
    <w:p>
      <w:pPr>
        <w:spacing w:after="0"/>
        <w:ind w:left="0"/>
        <w:jc w:val="both"/>
      </w:pPr>
      <w:r>
        <w:rPr>
          <w:rFonts w:ascii="Times New Roman"/>
          <w:b/>
          <w:i w:val="false"/>
          <w:color w:val="000000"/>
          <w:sz w:val="28"/>
        </w:rPr>
        <w:t>Статья 366. Использование припасов на таможенной территории Евразийского экономического союза</w:t>
      </w:r>
    </w:p>
    <w:bookmarkStart w:name="z5671" w:id="5088"/>
    <w:p>
      <w:pPr>
        <w:spacing w:after="0"/>
        <w:ind w:left="0"/>
        <w:jc w:val="both"/>
      </w:pPr>
      <w:r>
        <w:rPr>
          <w:rFonts w:ascii="Times New Roman"/>
          <w:b w:val="false"/>
          <w:i w:val="false"/>
          <w:color w:val="000000"/>
          <w:sz w:val="28"/>
        </w:rPr>
        <w:t>
      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Евразийского экономического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bookmarkEnd w:id="5088"/>
    <w:bookmarkStart w:name="z5672" w:id="5089"/>
    <w:p>
      <w:pPr>
        <w:spacing w:after="0"/>
        <w:ind w:left="0"/>
        <w:jc w:val="both"/>
      </w:pPr>
      <w:r>
        <w:rPr>
          <w:rFonts w:ascii="Times New Roman"/>
          <w:b w:val="false"/>
          <w:i w:val="false"/>
          <w:color w:val="000000"/>
          <w:sz w:val="28"/>
        </w:rPr>
        <w:t>
      2. При совершении посадки воздушных судов в одном аэропорте или нескольких аэропортах, которые находятся на таможенной территории Евразийского экономического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bookmarkEnd w:id="5089"/>
    <w:bookmarkStart w:name="z5673" w:id="5090"/>
    <w:p>
      <w:pPr>
        <w:spacing w:after="0"/>
        <w:ind w:left="0"/>
        <w:jc w:val="both"/>
      </w:pPr>
      <w:r>
        <w:rPr>
          <w:rFonts w:ascii="Times New Roman"/>
          <w:b w:val="false"/>
          <w:i w:val="false"/>
          <w:color w:val="000000"/>
          <w:sz w:val="28"/>
        </w:rPr>
        <w:t>
      Во время нахождения воздушных судов на таможенной территории Евразийского экономического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bookmarkEnd w:id="5090"/>
    <w:bookmarkStart w:name="z5674" w:id="5091"/>
    <w:p>
      <w:pPr>
        <w:spacing w:after="0"/>
        <w:ind w:left="0"/>
        <w:jc w:val="both"/>
      </w:pPr>
      <w:r>
        <w:rPr>
          <w:rFonts w:ascii="Times New Roman"/>
          <w:b w:val="false"/>
          <w:i w:val="false"/>
          <w:color w:val="000000"/>
          <w:sz w:val="28"/>
        </w:rPr>
        <w:t>
      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Евразийского экономического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bookmarkEnd w:id="5091"/>
    <w:bookmarkStart w:name="z5675" w:id="5092"/>
    <w:p>
      <w:pPr>
        <w:spacing w:after="0"/>
        <w:ind w:left="0"/>
        <w:jc w:val="both"/>
      </w:pPr>
      <w:r>
        <w:rPr>
          <w:rFonts w:ascii="Times New Roman"/>
          <w:b w:val="false"/>
          <w:i w:val="false"/>
          <w:color w:val="000000"/>
          <w:sz w:val="28"/>
        </w:rPr>
        <w:t>
      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Евразийского экономического союза при условии, что их раздача и продажа осуществляются в этих поездах.</w:t>
      </w:r>
    </w:p>
    <w:bookmarkEnd w:id="5092"/>
    <w:bookmarkStart w:name="z5676" w:id="5093"/>
    <w:p>
      <w:pPr>
        <w:spacing w:after="0"/>
        <w:ind w:left="0"/>
        <w:jc w:val="both"/>
      </w:pPr>
      <w:r>
        <w:rPr>
          <w:rFonts w:ascii="Times New Roman"/>
          <w:b w:val="false"/>
          <w:i w:val="false"/>
          <w:color w:val="000000"/>
          <w:sz w:val="28"/>
        </w:rPr>
        <w:t>
      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Евразийского экономического союза. По решению таможенного органа место, в котором хранятся припасы, может быть опечатано путем наложения таможенных пломб и печатей.</w:t>
      </w:r>
    </w:p>
    <w:bookmarkEnd w:id="5093"/>
    <w:bookmarkStart w:name="z5677" w:id="5094"/>
    <w:p>
      <w:pPr>
        <w:spacing w:after="0"/>
        <w:ind w:left="0"/>
        <w:jc w:val="both"/>
      </w:pPr>
      <w:r>
        <w:rPr>
          <w:rFonts w:ascii="Times New Roman"/>
          <w:b w:val="false"/>
          <w:i w:val="false"/>
          <w:color w:val="000000"/>
          <w:sz w:val="28"/>
        </w:rPr>
        <w:t>
      5. Припасы, находящиеся на бортах водных и воздушных судов или поездах, с разрешения таможенного органа могут временно выгружаться, передаваться на другие водные и воздушные суда или другие поезда, осуществляющие международные перевозки грузов, пассажиров и (или) багажа, при соблюдении условий, предусмотренных настоящей главой.</w:t>
      </w:r>
    </w:p>
    <w:bookmarkEnd w:id="5094"/>
    <w:bookmarkStart w:name="z5678" w:id="5095"/>
    <w:p>
      <w:pPr>
        <w:spacing w:after="0"/>
        <w:ind w:left="0"/>
        <w:jc w:val="both"/>
      </w:pPr>
      <w:r>
        <w:rPr>
          <w:rFonts w:ascii="Times New Roman"/>
          <w:b w:val="false"/>
          <w:i w:val="false"/>
          <w:color w:val="000000"/>
          <w:sz w:val="28"/>
        </w:rPr>
        <w:t>
      6. Припасы, выгруженные на таможенной территории Евразийского экономического союза с бортов водных и воздушных судов или поездов, до их загрузки на другие водные и воздушные суда или другие поезда, осуществляющие международные перевозки грузов, пассажиров и (или) багажа, подлежат размещению в зоне таможенного контроля, находящейся в зоне деятельности таможенного органа, выдавшего разрешение на их выгрузку, передачу на другие водные и воздушные суда или другие поезда, осуществляющие международные перевозки грузов, пассажиров и (или) багажа.</w:t>
      </w:r>
    </w:p>
    <w:bookmarkEnd w:id="5095"/>
    <w:bookmarkStart w:name="z5679" w:id="5096"/>
    <w:p>
      <w:pPr>
        <w:spacing w:after="0"/>
        <w:ind w:left="0"/>
        <w:jc w:val="both"/>
      </w:pPr>
      <w:r>
        <w:rPr>
          <w:rFonts w:ascii="Times New Roman"/>
          <w:b w:val="false"/>
          <w:i w:val="false"/>
          <w:color w:val="000000"/>
          <w:sz w:val="28"/>
        </w:rPr>
        <w:t>
      С припасами, выгруженными на таможенную территорию Евразийского экономического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другие поезда, осуществляющие международные перевозки грузов, пассажиров и (или) багажа.</w:t>
      </w:r>
    </w:p>
    <w:bookmarkEnd w:id="5096"/>
    <w:bookmarkStart w:name="z5680" w:id="5097"/>
    <w:p>
      <w:pPr>
        <w:spacing w:after="0"/>
        <w:ind w:left="0"/>
        <w:jc w:val="both"/>
      </w:pPr>
      <w:r>
        <w:rPr>
          <w:rFonts w:ascii="Times New Roman"/>
          <w:b w:val="false"/>
          <w:i w:val="false"/>
          <w:color w:val="000000"/>
          <w:sz w:val="28"/>
        </w:rPr>
        <w:t xml:space="preserve">
      7. Декларант товаров, указанных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364 настоящего Кодекса, выпущенных в качестве припасов, вывозимых с таможенной территории Евразийского экономического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w:t>
      </w:r>
    </w:p>
    <w:bookmarkEnd w:id="5097"/>
    <w:bookmarkStart w:name="z5681" w:id="5098"/>
    <w:p>
      <w:pPr>
        <w:spacing w:after="0"/>
        <w:ind w:left="0"/>
        <w:jc w:val="both"/>
      </w:pPr>
      <w:r>
        <w:rPr>
          <w:rFonts w:ascii="Times New Roman"/>
          <w:b w:val="false"/>
          <w:i w:val="false"/>
          <w:color w:val="000000"/>
          <w:sz w:val="28"/>
        </w:rPr>
        <w:t xml:space="preserve">
      8. Иностранные товары, выпущенные в качестве припасов, могут использоваться на таможенной территории Евразийского экономического союза в целях, не предусмотренных настоящей главой, при условии их помещения под таможенные процедуры, предусмотренные настоящим Кодексом. </w:t>
      </w:r>
    </w:p>
    <w:bookmarkEnd w:id="5098"/>
    <w:p>
      <w:pPr>
        <w:spacing w:after="0"/>
        <w:ind w:left="0"/>
        <w:jc w:val="both"/>
      </w:pPr>
      <w:r>
        <w:rPr>
          <w:rFonts w:ascii="Times New Roman"/>
          <w:b/>
          <w:i w:val="false"/>
          <w:color w:val="000000"/>
          <w:sz w:val="28"/>
        </w:rPr>
        <w:t>Статья 367.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bookmarkStart w:name="z5682" w:id="5099"/>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bookmarkEnd w:id="5099"/>
    <w:bookmarkStart w:name="z5683" w:id="5100"/>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bookmarkEnd w:id="5100"/>
    <w:bookmarkStart w:name="z5684" w:id="5101"/>
    <w:p>
      <w:pPr>
        <w:spacing w:after="0"/>
        <w:ind w:left="0"/>
        <w:jc w:val="both"/>
      </w:pPr>
      <w:r>
        <w:rPr>
          <w:rFonts w:ascii="Times New Roman"/>
          <w:b w:val="false"/>
          <w:i w:val="false"/>
          <w:color w:val="000000"/>
          <w:sz w:val="28"/>
        </w:rPr>
        <w:t>
      1) фактический вывоз иностранных товаров, выпущенных в качестве припасов, с таможенной территории Евразийского экономического союза;</w:t>
      </w:r>
    </w:p>
    <w:bookmarkEnd w:id="5101"/>
    <w:bookmarkStart w:name="z5685" w:id="5102"/>
    <w:p>
      <w:pPr>
        <w:spacing w:after="0"/>
        <w:ind w:left="0"/>
        <w:jc w:val="both"/>
      </w:pPr>
      <w:r>
        <w:rPr>
          <w:rFonts w:ascii="Times New Roman"/>
          <w:b w:val="false"/>
          <w:i w:val="false"/>
          <w:color w:val="000000"/>
          <w:sz w:val="28"/>
        </w:rPr>
        <w:t xml:space="preserve">
      2) использование в соответствии со </w:t>
      </w:r>
      <w:r>
        <w:rPr>
          <w:rFonts w:ascii="Times New Roman"/>
          <w:b w:val="false"/>
          <w:i w:val="false"/>
          <w:color w:val="000000"/>
          <w:sz w:val="28"/>
        </w:rPr>
        <w:t>статьей 366</w:t>
      </w:r>
      <w:r>
        <w:rPr>
          <w:rFonts w:ascii="Times New Roman"/>
          <w:b w:val="false"/>
          <w:i w:val="false"/>
          <w:color w:val="000000"/>
          <w:sz w:val="28"/>
        </w:rPr>
        <w:t xml:space="preserve"> настоящего Кодекса иностранных товаров, выпущенных в качестве припасов;</w:t>
      </w:r>
    </w:p>
    <w:bookmarkEnd w:id="5102"/>
    <w:bookmarkStart w:name="z5686" w:id="5103"/>
    <w:p>
      <w:pPr>
        <w:spacing w:after="0"/>
        <w:ind w:left="0"/>
        <w:jc w:val="both"/>
      </w:pPr>
      <w:r>
        <w:rPr>
          <w:rFonts w:ascii="Times New Roman"/>
          <w:b w:val="false"/>
          <w:i w:val="false"/>
          <w:color w:val="000000"/>
          <w:sz w:val="28"/>
        </w:rPr>
        <w:t>
      3) помещение таких товаров под таможенные процедуры в соответствии с настоящим Кодексом;</w:t>
      </w:r>
    </w:p>
    <w:bookmarkEnd w:id="5103"/>
    <w:bookmarkStart w:name="z5687" w:id="5104"/>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5104"/>
    <w:bookmarkStart w:name="z5688" w:id="5105"/>
    <w:p>
      <w:pPr>
        <w:spacing w:after="0"/>
        <w:ind w:left="0"/>
        <w:jc w:val="both"/>
      </w:pPr>
      <w:r>
        <w:rPr>
          <w:rFonts w:ascii="Times New Roman"/>
          <w:b w:val="false"/>
          <w:i w:val="false"/>
          <w:color w:val="000000"/>
          <w:sz w:val="28"/>
        </w:rPr>
        <w:t xml:space="preserve">
      5) признание таможенным органом в порядке, определенном уполномоченным органом,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5105"/>
    <w:bookmarkStart w:name="z5689" w:id="5106"/>
    <w:p>
      <w:pPr>
        <w:spacing w:after="0"/>
        <w:ind w:left="0"/>
        <w:jc w:val="both"/>
      </w:pPr>
      <w:r>
        <w:rPr>
          <w:rFonts w:ascii="Times New Roman"/>
          <w:b w:val="false"/>
          <w:i w:val="false"/>
          <w:color w:val="000000"/>
          <w:sz w:val="28"/>
        </w:rPr>
        <w:t>
      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bookmarkEnd w:id="5106"/>
    <w:bookmarkStart w:name="z5690" w:id="5107"/>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bookmarkEnd w:id="5107"/>
    <w:bookmarkStart w:name="z5691" w:id="5108"/>
    <w:p>
      <w:pPr>
        <w:spacing w:after="0"/>
        <w:ind w:left="0"/>
        <w:jc w:val="both"/>
      </w:pPr>
      <w:r>
        <w:rPr>
          <w:rFonts w:ascii="Times New Roman"/>
          <w:b w:val="false"/>
          <w:i w:val="false"/>
          <w:color w:val="000000"/>
          <w:sz w:val="28"/>
        </w:rPr>
        <w:t>
      8) конфискация или обращение таких товаров в собственность государства в соответствии с законами Республики Казахстан;</w:t>
      </w:r>
    </w:p>
    <w:bookmarkEnd w:id="5108"/>
    <w:bookmarkStart w:name="z5692" w:id="5109"/>
    <w:p>
      <w:pPr>
        <w:spacing w:after="0"/>
        <w:ind w:left="0"/>
        <w:jc w:val="both"/>
      </w:pPr>
      <w:r>
        <w:rPr>
          <w:rFonts w:ascii="Times New Roman"/>
          <w:b w:val="false"/>
          <w:i w:val="false"/>
          <w:color w:val="000000"/>
          <w:sz w:val="28"/>
        </w:rPr>
        <w:t xml:space="preserve">
      9) задержание таможенным органом таких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109"/>
    <w:bookmarkStart w:name="z5693" w:id="5110"/>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5110"/>
    <w:bookmarkStart w:name="z5694" w:id="5111"/>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bookmarkEnd w:id="5111"/>
    <w:bookmarkStart w:name="z5695" w:id="5112"/>
    <w:p>
      <w:pPr>
        <w:spacing w:after="0"/>
        <w:ind w:left="0"/>
        <w:jc w:val="both"/>
      </w:pPr>
      <w:r>
        <w:rPr>
          <w:rFonts w:ascii="Times New Roman"/>
          <w:b w:val="false"/>
          <w:i w:val="false"/>
          <w:color w:val="000000"/>
          <w:sz w:val="28"/>
        </w:rP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в случае: </w:t>
      </w:r>
    </w:p>
    <w:bookmarkEnd w:id="5112"/>
    <w:bookmarkStart w:name="z5696" w:id="5113"/>
    <w:p>
      <w:pPr>
        <w:spacing w:after="0"/>
        <w:ind w:left="0"/>
        <w:jc w:val="both"/>
      </w:pPr>
      <w:r>
        <w:rPr>
          <w:rFonts w:ascii="Times New Roman"/>
          <w:b w:val="false"/>
          <w:i w:val="false"/>
          <w:color w:val="000000"/>
          <w:sz w:val="28"/>
        </w:rPr>
        <w:t xml:space="preserve">
      1) утраты иностранных товаров, декларируемых (выпущенных) в качестве припасов,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 </w:t>
      </w:r>
    </w:p>
    <w:bookmarkEnd w:id="5113"/>
    <w:bookmarkStart w:name="z5697" w:id="5114"/>
    <w:p>
      <w:pPr>
        <w:spacing w:after="0"/>
        <w:ind w:left="0"/>
        <w:jc w:val="both"/>
      </w:pPr>
      <w:r>
        <w:rPr>
          <w:rFonts w:ascii="Times New Roman"/>
          <w:b w:val="false"/>
          <w:i w:val="false"/>
          <w:color w:val="000000"/>
          <w:sz w:val="28"/>
        </w:rPr>
        <w:t>
      2) использования таких иностранных товаров на таможенной территории Евразийского экономического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bookmarkEnd w:id="5114"/>
    <w:bookmarkStart w:name="z5698" w:id="5115"/>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5115"/>
    <w:bookmarkStart w:name="z5699" w:id="5116"/>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bookmarkEnd w:id="5116"/>
    <w:bookmarkStart w:name="z5700" w:id="5117"/>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 </w:t>
      </w:r>
    </w:p>
    <w:bookmarkEnd w:id="5117"/>
    <w:bookmarkStart w:name="z5701" w:id="5118"/>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5118"/>
    <w:bookmarkStart w:name="z5702" w:id="5119"/>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соответствующих товарам, входящим в такую группировку; </w:t>
      </w:r>
    </w:p>
    <w:bookmarkEnd w:id="5119"/>
    <w:bookmarkStart w:name="z5703" w:id="5120"/>
    <w:p>
      <w:pPr>
        <w:spacing w:after="0"/>
        <w:ind w:left="0"/>
        <w:jc w:val="both"/>
      </w:pPr>
      <w:r>
        <w:rPr>
          <w:rFonts w:ascii="Times New Roman"/>
          <w:b w:val="false"/>
          <w:i w:val="false"/>
          <w:color w:val="000000"/>
          <w:sz w:val="28"/>
        </w:rP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bookmarkEnd w:id="5120"/>
    <w:bookmarkStart w:name="z5704" w:id="5121"/>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 </w:t>
      </w:r>
    </w:p>
    <w:bookmarkEnd w:id="5121"/>
    <w:bookmarkStart w:name="z5705" w:id="5122"/>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5122"/>
    <w:bookmarkStart w:name="z5706" w:id="5123"/>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5123"/>
    <w:bookmarkStart w:name="z5707" w:id="5124"/>
    <w:p>
      <w:pPr>
        <w:spacing w:after="0"/>
        <w:ind w:left="0"/>
        <w:jc w:val="both"/>
      </w:pPr>
      <w:r>
        <w:rPr>
          <w:rFonts w:ascii="Times New Roman"/>
          <w:b w:val="false"/>
          <w:i w:val="false"/>
          <w:color w:val="000000"/>
          <w:sz w:val="28"/>
        </w:rPr>
        <w:t xml:space="preserve">
      6. В случае фактического вывоза иностранных товаров, выпущенных в качестве припасов, с таможенной территории Евразийского экономического союза, задержания таможенными органами таких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5124"/>
    <w:bookmarkStart w:name="z5708" w:id="5125"/>
    <w:p>
      <w:pPr>
        <w:spacing w:after="0"/>
        <w:ind w:left="0"/>
        <w:jc w:val="left"/>
      </w:pPr>
      <w:r>
        <w:rPr>
          <w:rFonts w:ascii="Times New Roman"/>
          <w:b/>
          <w:i w:val="false"/>
          <w:color w:val="000000"/>
        </w:rPr>
        <w:t xml:space="preserve"> Глава 42. ОСОБЕННОСТИ ПОРЯДКА И УСЛОВИЙ ПЕРЕМЕЩЕНИЯ ЧЕРЕЗ ТАМОЖЕННУЮ ГРАНИЦУ ЕВРАЗИЙСКОГО ЭКОНОМИЧЕСКОГО СОЮЗА МЕЖДУНАРОДНЫХ ПОЧТОВЫХ ОТПРАВЛЕНИЙ И ПЕРЕСЫЛАЕМЫХ В НИХ ТОВАРОВ</w:t>
      </w:r>
    </w:p>
    <w:bookmarkEnd w:id="5125"/>
    <w:p>
      <w:pPr>
        <w:spacing w:after="0"/>
        <w:ind w:left="0"/>
        <w:jc w:val="both"/>
      </w:pPr>
      <w:r>
        <w:rPr>
          <w:rFonts w:ascii="Times New Roman"/>
          <w:b/>
          <w:i w:val="false"/>
          <w:color w:val="000000"/>
          <w:sz w:val="28"/>
        </w:rPr>
        <w:t>Статья 368. Особенности пересылки товаров в международных почтовых отправлениях</w:t>
      </w:r>
    </w:p>
    <w:bookmarkStart w:name="z5709" w:id="5126"/>
    <w:p>
      <w:pPr>
        <w:spacing w:after="0"/>
        <w:ind w:left="0"/>
        <w:jc w:val="both"/>
      </w:pPr>
      <w:r>
        <w:rPr>
          <w:rFonts w:ascii="Times New Roman"/>
          <w:b w:val="false"/>
          <w:i w:val="false"/>
          <w:color w:val="000000"/>
          <w:sz w:val="28"/>
        </w:rPr>
        <w:t>
      1. Не допускается пересылка в международных почтовых отправлениях следующих товаров:</w:t>
      </w:r>
    </w:p>
    <w:bookmarkEnd w:id="5126"/>
    <w:bookmarkStart w:name="z5710" w:id="5127"/>
    <w:p>
      <w:pPr>
        <w:spacing w:after="0"/>
        <w:ind w:left="0"/>
        <w:jc w:val="both"/>
      </w:pPr>
      <w:r>
        <w:rPr>
          <w:rFonts w:ascii="Times New Roman"/>
          <w:b w:val="false"/>
          <w:i w:val="false"/>
          <w:color w:val="000000"/>
          <w:sz w:val="28"/>
        </w:rPr>
        <w:t>
      1) товары, запрещенные к пересылке в соответствии с актами Всемирного почтового союза;</w:t>
      </w:r>
    </w:p>
    <w:bookmarkEnd w:id="5127"/>
    <w:bookmarkStart w:name="z5711" w:id="5128"/>
    <w:p>
      <w:pPr>
        <w:spacing w:after="0"/>
        <w:ind w:left="0"/>
        <w:jc w:val="both"/>
      </w:pPr>
      <w:r>
        <w:rPr>
          <w:rFonts w:ascii="Times New Roman"/>
          <w:b w:val="false"/>
          <w:i w:val="false"/>
          <w:color w:val="000000"/>
          <w:sz w:val="28"/>
        </w:rPr>
        <w:t>
      2) товары, не подлежащие пересылке в международных почтовых отправлениях, перечень которых определяется Комиссией.</w:t>
      </w:r>
    </w:p>
    <w:bookmarkEnd w:id="5128"/>
    <w:bookmarkStart w:name="z5712" w:id="5129"/>
    <w:p>
      <w:pPr>
        <w:spacing w:after="0"/>
        <w:ind w:left="0"/>
        <w:jc w:val="both"/>
      </w:pPr>
      <w:r>
        <w:rPr>
          <w:rFonts w:ascii="Times New Roman"/>
          <w:b w:val="false"/>
          <w:i w:val="false"/>
          <w:color w:val="000000"/>
          <w:sz w:val="28"/>
        </w:rPr>
        <w:t xml:space="preserve">
      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налогов, специальных, антидемпинговых, компенсационных пошлин в отношении таких товаров в соответствии с настоящим Кодексом. </w:t>
      </w:r>
    </w:p>
    <w:bookmarkEnd w:id="5129"/>
    <w:p>
      <w:pPr>
        <w:spacing w:after="0"/>
        <w:ind w:left="0"/>
        <w:jc w:val="both"/>
      </w:pPr>
      <w:r>
        <w:rPr>
          <w:rFonts w:ascii="Times New Roman"/>
          <w:b/>
          <w:i w:val="false"/>
          <w:color w:val="000000"/>
          <w:sz w:val="28"/>
        </w:rPr>
        <w:t>Статья 369.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bookmarkStart w:name="z5713" w:id="5130"/>
    <w:p>
      <w:pPr>
        <w:spacing w:after="0"/>
        <w:ind w:left="0"/>
        <w:jc w:val="both"/>
      </w:pPr>
      <w:r>
        <w:rPr>
          <w:rFonts w:ascii="Times New Roman"/>
          <w:b w:val="false"/>
          <w:i w:val="false"/>
          <w:color w:val="000000"/>
          <w:sz w:val="28"/>
        </w:rPr>
        <w:t>
      1. При прибытии международных почтовых отправлений на таможенную территорию Евразийского экономического союза или их убытии с таможенной территории Евразийского экономического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bookmarkEnd w:id="5130"/>
    <w:bookmarkStart w:name="z5714" w:id="5131"/>
    <w:p>
      <w:pPr>
        <w:spacing w:after="0"/>
        <w:ind w:left="0"/>
        <w:jc w:val="both"/>
      </w:pPr>
      <w:r>
        <w:rPr>
          <w:rFonts w:ascii="Times New Roman"/>
          <w:b w:val="false"/>
          <w:i w:val="false"/>
          <w:color w:val="000000"/>
          <w:sz w:val="28"/>
        </w:rPr>
        <w:t xml:space="preserve">
      1) наименование мест (учреждений) международного почтового обмена, являющихся отправителем и получателем международных почтовых отправлений; </w:t>
      </w:r>
    </w:p>
    <w:bookmarkEnd w:id="5131"/>
    <w:bookmarkStart w:name="z5715" w:id="5132"/>
    <w:p>
      <w:pPr>
        <w:spacing w:after="0"/>
        <w:ind w:left="0"/>
        <w:jc w:val="both"/>
      </w:pPr>
      <w:r>
        <w:rPr>
          <w:rFonts w:ascii="Times New Roman"/>
          <w:b w:val="false"/>
          <w:i w:val="false"/>
          <w:color w:val="000000"/>
          <w:sz w:val="28"/>
        </w:rPr>
        <w:t>
      2) вес брутто международных почтовых отправлений (в килограммах);</w:t>
      </w:r>
    </w:p>
    <w:bookmarkEnd w:id="5132"/>
    <w:bookmarkStart w:name="z5716" w:id="5133"/>
    <w:p>
      <w:pPr>
        <w:spacing w:after="0"/>
        <w:ind w:left="0"/>
        <w:jc w:val="both"/>
      </w:pPr>
      <w:r>
        <w:rPr>
          <w:rFonts w:ascii="Times New Roman"/>
          <w:b w:val="false"/>
          <w:i w:val="false"/>
          <w:color w:val="000000"/>
          <w:sz w:val="28"/>
        </w:rPr>
        <w:t>
      3) количество грузовых мест.</w:t>
      </w:r>
    </w:p>
    <w:bookmarkEnd w:id="5133"/>
    <w:bookmarkStart w:name="z5717" w:id="5134"/>
    <w:p>
      <w:pPr>
        <w:spacing w:after="0"/>
        <w:ind w:left="0"/>
        <w:jc w:val="both"/>
      </w:pPr>
      <w:r>
        <w:rPr>
          <w:rFonts w:ascii="Times New Roman"/>
          <w:b w:val="false"/>
          <w:i w:val="false"/>
          <w:color w:val="000000"/>
          <w:sz w:val="28"/>
        </w:rPr>
        <w:t>
      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bookmarkEnd w:id="5134"/>
    <w:bookmarkStart w:name="z5718" w:id="5135"/>
    <w:p>
      <w:pPr>
        <w:spacing w:after="0"/>
        <w:ind w:left="0"/>
        <w:jc w:val="both"/>
      </w:pPr>
      <w:r>
        <w:rPr>
          <w:rFonts w:ascii="Times New Roman"/>
          <w:b w:val="false"/>
          <w:i w:val="false"/>
          <w:color w:val="000000"/>
          <w:sz w:val="28"/>
        </w:rPr>
        <w:t>
      3. Аэрограммы, письма, почтовые карточки и отправления для слепых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bookmarkEnd w:id="5135"/>
    <w:bookmarkStart w:name="z5719" w:id="5136"/>
    <w:p>
      <w:pPr>
        <w:spacing w:after="0"/>
        <w:ind w:left="0"/>
        <w:jc w:val="both"/>
      </w:pPr>
      <w:r>
        <w:rPr>
          <w:rFonts w:ascii="Times New Roman"/>
          <w:b w:val="false"/>
          <w:i w:val="false"/>
          <w:color w:val="000000"/>
          <w:sz w:val="28"/>
        </w:rPr>
        <w:t>
      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иных местах, определенных таможенным органом.</w:t>
      </w:r>
    </w:p>
    <w:bookmarkEnd w:id="5136"/>
    <w:bookmarkStart w:name="z5720" w:id="5137"/>
    <w:p>
      <w:pPr>
        <w:spacing w:after="0"/>
        <w:ind w:left="0"/>
        <w:jc w:val="both"/>
      </w:pPr>
      <w:r>
        <w:rPr>
          <w:rFonts w:ascii="Times New Roman"/>
          <w:b w:val="false"/>
          <w:i w:val="false"/>
          <w:color w:val="000000"/>
          <w:sz w:val="28"/>
        </w:rPr>
        <w:t>
      Места (учреждения) международного почтового обмена определяются в соответствии с законодательством Республики Казахстан о почте.</w:t>
      </w:r>
    </w:p>
    <w:bookmarkEnd w:id="5137"/>
    <w:bookmarkStart w:name="z5721" w:id="5138"/>
    <w:p>
      <w:pPr>
        <w:spacing w:after="0"/>
        <w:ind w:left="0"/>
        <w:jc w:val="both"/>
      </w:pPr>
      <w:r>
        <w:rPr>
          <w:rFonts w:ascii="Times New Roman"/>
          <w:b w:val="false"/>
          <w:i w:val="false"/>
          <w:color w:val="000000"/>
          <w:sz w:val="28"/>
        </w:rPr>
        <w:t>
      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Евразийского экономического союза.</w:t>
      </w:r>
    </w:p>
    <w:bookmarkEnd w:id="5138"/>
    <w:bookmarkStart w:name="z5722" w:id="5139"/>
    <w:p>
      <w:pPr>
        <w:spacing w:after="0"/>
        <w:ind w:left="0"/>
        <w:jc w:val="both"/>
      </w:pPr>
      <w:r>
        <w:rPr>
          <w:rFonts w:ascii="Times New Roman"/>
          <w:b w:val="false"/>
          <w:i w:val="false"/>
          <w:color w:val="000000"/>
          <w:sz w:val="28"/>
        </w:rPr>
        <w:t>
      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если иное не предусмотрено настоящим Кодексом, международными договорами Республики Казахстан и (или) законодательством Республики Казахстан.</w:t>
      </w:r>
    </w:p>
    <w:bookmarkEnd w:id="5139"/>
    <w:bookmarkStart w:name="z5723" w:id="5140"/>
    <w:p>
      <w:pPr>
        <w:spacing w:after="0"/>
        <w:ind w:left="0"/>
        <w:jc w:val="both"/>
      </w:pPr>
      <w:r>
        <w:rPr>
          <w:rFonts w:ascii="Times New Roman"/>
          <w:b w:val="false"/>
          <w:i w:val="false"/>
          <w:color w:val="000000"/>
          <w:sz w:val="28"/>
        </w:rPr>
        <w:t>
      Меры по вывозу с таможенной территории Евразийского экономического союза указанных товаров принимаются назначенным оператором почтовой связи государства – члена Евразийского экономического союза, на территории которого находится место (учреждение) международного почтового обмена, если иные лица не определены международными договорами Республики Казахстан и (или) законодательством Республики Казахстан.</w:t>
      </w:r>
    </w:p>
    <w:bookmarkEnd w:id="5140"/>
    <w:bookmarkStart w:name="z5724" w:id="5141"/>
    <w:p>
      <w:pPr>
        <w:spacing w:after="0"/>
        <w:ind w:left="0"/>
        <w:jc w:val="both"/>
      </w:pPr>
      <w:r>
        <w:rPr>
          <w:rFonts w:ascii="Times New Roman"/>
          <w:b w:val="false"/>
          <w:i w:val="false"/>
          <w:color w:val="000000"/>
          <w:sz w:val="28"/>
        </w:rPr>
        <w:t>
      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 доводит его не позднее трех часов с момента принятия таможенным органом такого решения о запрете до сведения назначенного оператора почтовой связи путем проставления отметок о запрете ввоза товаров на таможенную территорию Евразийского экономического союза на документах, предусмотренных актами Всемирного почтового союза и сопровождающих международные почтовые отправления.</w:t>
      </w:r>
    </w:p>
    <w:bookmarkEnd w:id="5141"/>
    <w:bookmarkStart w:name="z5725" w:id="5142"/>
    <w:p>
      <w:pPr>
        <w:spacing w:after="0"/>
        <w:ind w:left="0"/>
        <w:jc w:val="both"/>
      </w:pPr>
      <w:r>
        <w:rPr>
          <w:rFonts w:ascii="Times New Roman"/>
          <w:b w:val="false"/>
          <w:i w:val="false"/>
          <w:color w:val="000000"/>
          <w:sz w:val="28"/>
        </w:rPr>
        <w:t xml:space="preserve">
      7.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такой территории товаров, указанных в части первой пункта 5 настоящей статьи,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142"/>
    <w:bookmarkStart w:name="z5726" w:id="5143"/>
    <w:p>
      <w:pPr>
        <w:spacing w:after="0"/>
        <w:ind w:left="0"/>
        <w:jc w:val="both"/>
      </w:pPr>
      <w:r>
        <w:rPr>
          <w:rFonts w:ascii="Times New Roman"/>
          <w:b w:val="false"/>
          <w:i w:val="false"/>
          <w:color w:val="000000"/>
          <w:sz w:val="28"/>
        </w:rPr>
        <w:t>
      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пунктом 9 настоящей статьи, – в качестве декларации на товары.</w:t>
      </w:r>
    </w:p>
    <w:bookmarkEnd w:id="5143"/>
    <w:bookmarkStart w:name="z8087" w:id="5144"/>
    <w:p>
      <w:pPr>
        <w:spacing w:after="0"/>
        <w:ind w:left="0"/>
        <w:jc w:val="both"/>
      </w:pPr>
      <w:r>
        <w:rPr>
          <w:rFonts w:ascii="Times New Roman"/>
          <w:b w:val="false"/>
          <w:i w:val="false"/>
          <w:color w:val="000000"/>
          <w:sz w:val="28"/>
        </w:rPr>
        <w:t>
      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таможенными процедурами выпуска для внутреннего потребления, экспорта, а также в соответствии с таможенной процедурой реимпорта товаров, вывезенных с таможенной территории Евразийского экономического союза в международных почтовых отправлениях и не врученных получателям в следующих случаях:</w:t>
      </w:r>
    </w:p>
    <w:bookmarkEnd w:id="5144"/>
    <w:bookmarkStart w:name="z8088" w:id="5145"/>
    <w:p>
      <w:pPr>
        <w:spacing w:after="0"/>
        <w:ind w:left="0"/>
        <w:jc w:val="both"/>
      </w:pPr>
      <w:r>
        <w:rPr>
          <w:rFonts w:ascii="Times New Roman"/>
          <w:b w:val="false"/>
          <w:i w:val="false"/>
          <w:color w:val="000000"/>
          <w:sz w:val="28"/>
        </w:rPr>
        <w:t>
      1) в отношении таких товаров не подлежат уплате таможенные пошлины, налоги;</w:t>
      </w:r>
    </w:p>
    <w:bookmarkEnd w:id="5145"/>
    <w:bookmarkStart w:name="z8089" w:id="5146"/>
    <w:p>
      <w:pPr>
        <w:spacing w:after="0"/>
        <w:ind w:left="0"/>
        <w:jc w:val="both"/>
      </w:pPr>
      <w:r>
        <w:rPr>
          <w:rFonts w:ascii="Times New Roman"/>
          <w:b w:val="false"/>
          <w:i w:val="false"/>
          <w:color w:val="000000"/>
          <w:sz w:val="28"/>
        </w:rPr>
        <w:t>
      2) в отношении таких товаров не установлены запреты и ограничения, не применяются меры защиты внутреннего рынка.</w:t>
      </w:r>
    </w:p>
    <w:bookmarkEnd w:id="5146"/>
    <w:bookmarkStart w:name="z5730" w:id="5147"/>
    <w:p>
      <w:pPr>
        <w:spacing w:after="0"/>
        <w:ind w:left="0"/>
        <w:jc w:val="both"/>
      </w:pPr>
      <w:r>
        <w:rPr>
          <w:rFonts w:ascii="Times New Roman"/>
          <w:b w:val="false"/>
          <w:i w:val="false"/>
          <w:color w:val="000000"/>
          <w:sz w:val="28"/>
        </w:rPr>
        <w:t>
      10.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Республики Казахстан.</w:t>
      </w:r>
    </w:p>
    <w:bookmarkEnd w:id="5147"/>
    <w:bookmarkStart w:name="z5731" w:id="5148"/>
    <w:p>
      <w:pPr>
        <w:spacing w:after="0"/>
        <w:ind w:left="0"/>
        <w:jc w:val="both"/>
      </w:pPr>
      <w:r>
        <w:rPr>
          <w:rFonts w:ascii="Times New Roman"/>
          <w:b w:val="false"/>
          <w:i w:val="false"/>
          <w:color w:val="000000"/>
          <w:sz w:val="28"/>
        </w:rPr>
        <w:t>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электронной форме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при наличии информационного взаимодействия между информационными системами таможенного органа и назначенного оператора почты.</w:t>
      </w:r>
    </w:p>
    <w:bookmarkEnd w:id="5148"/>
    <w:bookmarkStart w:name="z5732" w:id="5149"/>
    <w:p>
      <w:pPr>
        <w:spacing w:after="0"/>
        <w:ind w:left="0"/>
        <w:jc w:val="both"/>
      </w:pPr>
      <w:r>
        <w:rPr>
          <w:rFonts w:ascii="Times New Roman"/>
          <w:b w:val="false"/>
          <w:i w:val="false"/>
          <w:color w:val="000000"/>
          <w:sz w:val="28"/>
        </w:rPr>
        <w:t>
      11.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двух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bookmarkEnd w:id="5149"/>
    <w:bookmarkStart w:name="z5733" w:id="5150"/>
    <w:p>
      <w:pPr>
        <w:spacing w:after="0"/>
        <w:ind w:left="0"/>
        <w:jc w:val="both"/>
      </w:pPr>
      <w:r>
        <w:rPr>
          <w:rFonts w:ascii="Times New Roman"/>
          <w:b w:val="false"/>
          <w:i w:val="false"/>
          <w:color w:val="000000"/>
          <w:sz w:val="28"/>
        </w:rPr>
        <w:t xml:space="preserve">
      12.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Евразийского экономического союза, осуществляются до их передачи назначенным операторам почтовой связи для отправки. </w:t>
      </w:r>
    </w:p>
    <w:bookmarkEnd w:id="5150"/>
    <w:bookmarkStart w:name="z5734" w:id="5151"/>
    <w:p>
      <w:pPr>
        <w:spacing w:after="0"/>
        <w:ind w:left="0"/>
        <w:jc w:val="both"/>
      </w:pPr>
      <w:r>
        <w:rPr>
          <w:rFonts w:ascii="Times New Roman"/>
          <w:b w:val="false"/>
          <w:i w:val="false"/>
          <w:color w:val="000000"/>
          <w:sz w:val="28"/>
        </w:rPr>
        <w:t>
      13. Товары, пересылаемые в международных почтовых отправлениях, ввезенные на таможенную территорию Евразийского экономического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bookmarkEnd w:id="5151"/>
    <w:bookmarkStart w:name="z5735" w:id="5152"/>
    <w:p>
      <w:pPr>
        <w:spacing w:after="0"/>
        <w:ind w:left="0"/>
        <w:jc w:val="both"/>
      </w:pPr>
      <w:r>
        <w:rPr>
          <w:rFonts w:ascii="Times New Roman"/>
          <w:b w:val="false"/>
          <w:i w:val="false"/>
          <w:color w:val="000000"/>
          <w:sz w:val="28"/>
        </w:rPr>
        <w:t>
      Для получения разрешения таможенного органа на вывоз с таможенной территории Евразийского экономического союза товаров, указанных в части первой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End w:id="5152"/>
    <w:bookmarkStart w:name="z5736" w:id="5153"/>
    <w:p>
      <w:pPr>
        <w:spacing w:after="0"/>
        <w:ind w:left="0"/>
        <w:jc w:val="both"/>
      </w:pPr>
      <w:r>
        <w:rPr>
          <w:rFonts w:ascii="Times New Roman"/>
          <w:b w:val="false"/>
          <w:i w:val="false"/>
          <w:color w:val="000000"/>
          <w:sz w:val="28"/>
        </w:rPr>
        <w:t>
      14. Товары для личного пользования, пересылаемые в международных почтовых отправлениях, вывезенные с таможенной территории Евразийского экономического союза и не врученные получателю, ввозятся на таможенную территорию Евразийского экономического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Евразийского экономического союза.</w:t>
      </w:r>
    </w:p>
    <w:bookmarkEnd w:id="5153"/>
    <w:bookmarkStart w:name="z5737" w:id="5154"/>
    <w:p>
      <w:pPr>
        <w:spacing w:after="0"/>
        <w:ind w:left="0"/>
        <w:jc w:val="both"/>
      </w:pPr>
      <w:r>
        <w:rPr>
          <w:rFonts w:ascii="Times New Roman"/>
          <w:b w:val="false"/>
          <w:i w:val="false"/>
          <w:color w:val="000000"/>
          <w:sz w:val="28"/>
        </w:rPr>
        <w:t>
      Для получения разрешения таможенного органа на ввоз на таможенную территорию Евразийского экономического союза товаров, указанных в части первой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End w:id="5154"/>
    <w:bookmarkStart w:name="z5738" w:id="5155"/>
    <w:p>
      <w:pPr>
        <w:spacing w:after="0"/>
        <w:ind w:left="0"/>
        <w:jc w:val="both"/>
      </w:pPr>
      <w:r>
        <w:rPr>
          <w:rFonts w:ascii="Times New Roman"/>
          <w:b w:val="false"/>
          <w:i w:val="false"/>
          <w:color w:val="000000"/>
          <w:sz w:val="28"/>
        </w:rPr>
        <w:t>
      15. Порожняя почтовая тара перемещается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bookmarkEnd w:id="5155"/>
    <w:bookmarkStart w:name="z5739" w:id="5156"/>
    <w:p>
      <w:pPr>
        <w:spacing w:after="0"/>
        <w:ind w:left="0"/>
        <w:jc w:val="both"/>
      </w:pPr>
      <w:r>
        <w:rPr>
          <w:rFonts w:ascii="Times New Roman"/>
          <w:b w:val="false"/>
          <w:i w:val="false"/>
          <w:color w:val="000000"/>
          <w:sz w:val="28"/>
        </w:rPr>
        <w:t>
      Для получения разрешения таможенного органа на перемещение через таможенную границу Евразийского экономического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bookmarkEnd w:id="5156"/>
    <w:bookmarkStart w:name="z5740" w:id="5157"/>
    <w:p>
      <w:pPr>
        <w:spacing w:after="0"/>
        <w:ind w:left="0"/>
        <w:jc w:val="both"/>
      </w:pPr>
      <w:r>
        <w:rPr>
          <w:rFonts w:ascii="Times New Roman"/>
          <w:b w:val="false"/>
          <w:i w:val="false"/>
          <w:color w:val="000000"/>
          <w:sz w:val="28"/>
        </w:rPr>
        <w:t>
      16.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пунктом 13 настоящей статьи, если в отношении таких товаров не подана декларация на товары или пассажирская таможенная декларация.</w:t>
      </w:r>
    </w:p>
    <w:bookmarkEnd w:id="5157"/>
    <w:bookmarkStart w:name="z5741" w:id="5158"/>
    <w:p>
      <w:pPr>
        <w:spacing w:after="0"/>
        <w:ind w:left="0"/>
        <w:jc w:val="both"/>
      </w:pPr>
      <w:r>
        <w:rPr>
          <w:rFonts w:ascii="Times New Roman"/>
          <w:b w:val="false"/>
          <w:i w:val="false"/>
          <w:color w:val="000000"/>
          <w:sz w:val="28"/>
        </w:rPr>
        <w:t xml:space="preserve">
      17. Разрешение таможенного органа на перемещение через таможенную границу Евразийского экономического союза товаров, указанных в пунктах 13, 14, 15 и 16 настоящей статьи, оформляется путем проставления таможенным органом соответствующих отметок на документах, указанных в пунктах 13, 14, 15 и 16 настоящей статьи. </w:t>
      </w:r>
    </w:p>
    <w:bookmarkEnd w:id="5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370. Особенности применения таможенной процедуры таможенного транзита в отношении международных почтовых отправлений </w:t>
      </w:r>
    </w:p>
    <w:bookmarkStart w:name="z5742" w:id="5159"/>
    <w:p>
      <w:pPr>
        <w:spacing w:after="0"/>
        <w:ind w:left="0"/>
        <w:jc w:val="both"/>
      </w:pPr>
      <w:r>
        <w:rPr>
          <w:rFonts w:ascii="Times New Roman"/>
          <w:b w:val="false"/>
          <w:i w:val="false"/>
          <w:color w:val="000000"/>
          <w:sz w:val="28"/>
        </w:rPr>
        <w:t>
      1. Таможенная процедура таможенного транзита применяется в отношении:</w:t>
      </w:r>
    </w:p>
    <w:bookmarkEnd w:id="5159"/>
    <w:bookmarkStart w:name="z5743" w:id="5160"/>
    <w:p>
      <w:pPr>
        <w:spacing w:after="0"/>
        <w:ind w:left="0"/>
        <w:jc w:val="both"/>
      </w:pPr>
      <w:r>
        <w:rPr>
          <w:rFonts w:ascii="Times New Roman"/>
          <w:b w:val="false"/>
          <w:i w:val="false"/>
          <w:color w:val="000000"/>
          <w:sz w:val="28"/>
        </w:rPr>
        <w:t>
      1) ввезенных на таможенную территорию Евразийского экономического союза международных почтовых отправлений:</w:t>
      </w:r>
    </w:p>
    <w:bookmarkEnd w:id="5160"/>
    <w:bookmarkStart w:name="z5744" w:id="5161"/>
    <w:p>
      <w:pPr>
        <w:spacing w:after="0"/>
        <w:ind w:left="0"/>
        <w:jc w:val="both"/>
      </w:pPr>
      <w:r>
        <w:rPr>
          <w:rFonts w:ascii="Times New Roman"/>
          <w:b w:val="false"/>
          <w:i w:val="false"/>
          <w:color w:val="000000"/>
          <w:sz w:val="28"/>
        </w:rPr>
        <w:t>
      при их перевозке из места прибытия до места (учреждения) международного почтового обмена либо до места убытия;</w:t>
      </w:r>
    </w:p>
    <w:bookmarkEnd w:id="5161"/>
    <w:bookmarkStart w:name="z5745" w:id="5162"/>
    <w:p>
      <w:pPr>
        <w:spacing w:after="0"/>
        <w:ind w:left="0"/>
        <w:jc w:val="both"/>
      </w:pPr>
      <w:r>
        <w:rPr>
          <w:rFonts w:ascii="Times New Roman"/>
          <w:b w:val="false"/>
          <w:i w:val="false"/>
          <w:color w:val="000000"/>
          <w:sz w:val="28"/>
        </w:rPr>
        <w:t>
      для их перевозки между местами (учреждениями) международного почтового обмена;</w:t>
      </w:r>
    </w:p>
    <w:bookmarkEnd w:id="5162"/>
    <w:bookmarkStart w:name="z5746" w:id="5163"/>
    <w:p>
      <w:pPr>
        <w:spacing w:after="0"/>
        <w:ind w:left="0"/>
        <w:jc w:val="both"/>
      </w:pPr>
      <w:r>
        <w:rPr>
          <w:rFonts w:ascii="Times New Roman"/>
          <w:b w:val="false"/>
          <w:i w:val="false"/>
          <w:color w:val="000000"/>
          <w:sz w:val="28"/>
        </w:rPr>
        <w:t xml:space="preserve">
      2) вывозимых с таможенной территории Евразийского экономического союза международных почтовых отправлений, содержащих товары, помещенные под таможенную процедуру реэкспорта, или товары, указанные в </w:t>
      </w:r>
      <w:r>
        <w:rPr>
          <w:rFonts w:ascii="Times New Roman"/>
          <w:b w:val="false"/>
          <w:i w:val="false"/>
          <w:color w:val="000000"/>
          <w:sz w:val="28"/>
        </w:rPr>
        <w:t>пункте 5</w:t>
      </w:r>
      <w:r>
        <w:rPr>
          <w:rFonts w:ascii="Times New Roman"/>
          <w:b w:val="false"/>
          <w:i w:val="false"/>
          <w:color w:val="000000"/>
          <w:sz w:val="28"/>
        </w:rPr>
        <w:t xml:space="preserve"> статьи 369 настоящего Кодекса, при их перевозке от места (учреждения) международного почтового обмена до места убытия.</w:t>
      </w:r>
    </w:p>
    <w:bookmarkEnd w:id="5163"/>
    <w:bookmarkStart w:name="z5747" w:id="5164"/>
    <w:p>
      <w:pPr>
        <w:spacing w:after="0"/>
        <w:ind w:left="0"/>
        <w:jc w:val="both"/>
      </w:pPr>
      <w:r>
        <w:rPr>
          <w:rFonts w:ascii="Times New Roman"/>
          <w:b w:val="false"/>
          <w:i w:val="false"/>
          <w:color w:val="000000"/>
          <w:sz w:val="28"/>
        </w:rPr>
        <w:t xml:space="preserve">
      2. Международные почтовые отправления помещаются под таможенную процедуру таможенного транзита в соответствии с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с учетом особенностей, предусмотренных настоящей статьей.</w:t>
      </w:r>
    </w:p>
    <w:bookmarkEnd w:id="5164"/>
    <w:bookmarkStart w:name="z5748" w:id="5165"/>
    <w:p>
      <w:pPr>
        <w:spacing w:after="0"/>
        <w:ind w:left="0"/>
        <w:jc w:val="both"/>
      </w:pPr>
      <w:r>
        <w:rPr>
          <w:rFonts w:ascii="Times New Roman"/>
          <w:b w:val="false"/>
          <w:i w:val="false"/>
          <w:color w:val="000000"/>
          <w:sz w:val="28"/>
        </w:rPr>
        <w:t>
      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bookmarkEnd w:id="5165"/>
    <w:bookmarkStart w:name="z5749" w:id="5166"/>
    <w:p>
      <w:pPr>
        <w:spacing w:after="0"/>
        <w:ind w:left="0"/>
        <w:jc w:val="both"/>
      </w:pPr>
      <w:r>
        <w:rPr>
          <w:rFonts w:ascii="Times New Roman"/>
          <w:b w:val="false"/>
          <w:i w:val="false"/>
          <w:color w:val="000000"/>
          <w:sz w:val="28"/>
        </w:rPr>
        <w:t>
      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bookmarkEnd w:id="5166"/>
    <w:bookmarkStart w:name="z5750" w:id="5167"/>
    <w:p>
      <w:pPr>
        <w:spacing w:after="0"/>
        <w:ind w:left="0"/>
        <w:jc w:val="both"/>
      </w:pPr>
      <w:r>
        <w:rPr>
          <w:rFonts w:ascii="Times New Roman"/>
          <w:b w:val="false"/>
          <w:i w:val="false"/>
          <w:color w:val="000000"/>
          <w:sz w:val="28"/>
        </w:rPr>
        <w:t>
      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четыре евро за один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bookmarkEnd w:id="5167"/>
    <w:bookmarkStart w:name="z5751" w:id="5168"/>
    <w:p>
      <w:pPr>
        <w:spacing w:after="0"/>
        <w:ind w:left="0"/>
        <w:jc w:val="both"/>
      </w:pPr>
      <w:r>
        <w:rPr>
          <w:rFonts w:ascii="Times New Roman"/>
          <w:b w:val="false"/>
          <w:i w:val="false"/>
          <w:color w:val="000000"/>
          <w:sz w:val="28"/>
        </w:rPr>
        <w:t>
      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bookmarkEnd w:id="5168"/>
    <w:bookmarkStart w:name="z5752" w:id="5169"/>
    <w:p>
      <w:pPr>
        <w:spacing w:after="0"/>
        <w:ind w:left="0"/>
        <w:jc w:val="both"/>
      </w:pPr>
      <w:r>
        <w:rPr>
          <w:rFonts w:ascii="Times New Roman"/>
          <w:b w:val="false"/>
          <w:i w:val="false"/>
          <w:color w:val="000000"/>
          <w:sz w:val="28"/>
        </w:rPr>
        <w:t>
      1) декларантом выступает назначенный оператор почтовой связи;</w:t>
      </w:r>
    </w:p>
    <w:bookmarkEnd w:id="5169"/>
    <w:bookmarkStart w:name="z5753" w:id="5170"/>
    <w:p>
      <w:pPr>
        <w:spacing w:after="0"/>
        <w:ind w:left="0"/>
        <w:jc w:val="both"/>
      </w:pPr>
      <w:r>
        <w:rPr>
          <w:rFonts w:ascii="Times New Roman"/>
          <w:b w:val="false"/>
          <w:i w:val="false"/>
          <w:color w:val="000000"/>
          <w:sz w:val="28"/>
        </w:rPr>
        <w:t>
      2) международные почтовые отправления подлежат доставке в место (учреждение) международного почтового обмена.</w:t>
      </w:r>
    </w:p>
    <w:bookmarkEnd w:id="5170"/>
    <w:bookmarkStart w:name="z5754" w:id="5171"/>
    <w:p>
      <w:pPr>
        <w:spacing w:after="0"/>
        <w:ind w:left="0"/>
        <w:jc w:val="both"/>
      </w:pPr>
      <w:r>
        <w:rPr>
          <w:rFonts w:ascii="Times New Roman"/>
          <w:b w:val="false"/>
          <w:i w:val="false"/>
          <w:color w:val="000000"/>
          <w:sz w:val="28"/>
        </w:rPr>
        <w:t>
      6. В случае, предусмотренном подпунктом 2) пункта 5 настоящей статьи, назначенный оператор почтовой связи государства – члена Евразийского экономического союза,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bookmarkEnd w:id="5171"/>
    <w:bookmarkStart w:name="z5755" w:id="5172"/>
    <w:p>
      <w:pPr>
        <w:spacing w:after="0"/>
        <w:ind w:left="0"/>
        <w:jc w:val="both"/>
      </w:pPr>
      <w:r>
        <w:rPr>
          <w:rFonts w:ascii="Times New Roman"/>
          <w:b w:val="false"/>
          <w:i w:val="false"/>
          <w:color w:val="000000"/>
          <w:sz w:val="28"/>
        </w:rPr>
        <w:t xml:space="preserve">
      7.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 </w:t>
      </w:r>
    </w:p>
    <w:bookmarkEnd w:id="5172"/>
    <w:p>
      <w:pPr>
        <w:spacing w:after="0"/>
        <w:ind w:left="0"/>
        <w:jc w:val="both"/>
      </w:pPr>
      <w:r>
        <w:rPr>
          <w:rFonts w:ascii="Times New Roman"/>
          <w:b/>
          <w:i w:val="false"/>
          <w:color w:val="000000"/>
          <w:sz w:val="28"/>
        </w:rPr>
        <w:t>Статья 371.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bookmarkStart w:name="z5756" w:id="5173"/>
    <w:p>
      <w:pPr>
        <w:spacing w:after="0"/>
        <w:ind w:left="0"/>
        <w:jc w:val="both"/>
      </w:pPr>
      <w:r>
        <w:rPr>
          <w:rFonts w:ascii="Times New Roman"/>
          <w:b w:val="false"/>
          <w:i w:val="false"/>
          <w:color w:val="000000"/>
          <w:sz w:val="28"/>
        </w:rPr>
        <w:t xml:space="preserve">
      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 </w:t>
      </w:r>
    </w:p>
    <w:bookmarkEnd w:id="5173"/>
    <w:bookmarkStart w:name="z5757" w:id="5174"/>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bookmarkEnd w:id="5174"/>
    <w:bookmarkStart w:name="z5758" w:id="5175"/>
    <w:p>
      <w:pPr>
        <w:spacing w:after="0"/>
        <w:ind w:left="0"/>
        <w:jc w:val="both"/>
      </w:pPr>
      <w:r>
        <w:rPr>
          <w:rFonts w:ascii="Times New Roman"/>
          <w:b w:val="false"/>
          <w:i w:val="false"/>
          <w:color w:val="000000"/>
          <w:sz w:val="28"/>
        </w:rPr>
        <w:t>
      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bookmarkEnd w:id="5175"/>
    <w:bookmarkStart w:name="z5759" w:id="5176"/>
    <w:p>
      <w:pPr>
        <w:spacing w:after="0"/>
        <w:ind w:left="0"/>
        <w:jc w:val="both"/>
      </w:pPr>
      <w:r>
        <w:rPr>
          <w:rFonts w:ascii="Times New Roman"/>
          <w:b w:val="false"/>
          <w:i w:val="false"/>
          <w:color w:val="000000"/>
          <w:sz w:val="28"/>
        </w:rPr>
        <w:t xml:space="preserve">
      2) возврат товаров, пересылаемых в международных почтовых отправлениях их отправителю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или </w:t>
      </w:r>
      <w:r>
        <w:rPr>
          <w:rFonts w:ascii="Times New Roman"/>
          <w:b w:val="false"/>
          <w:i w:val="false"/>
          <w:color w:val="000000"/>
          <w:sz w:val="28"/>
        </w:rPr>
        <w:t>пунктом 16</w:t>
      </w:r>
      <w:r>
        <w:rPr>
          <w:rFonts w:ascii="Times New Roman"/>
          <w:b w:val="false"/>
          <w:i w:val="false"/>
          <w:color w:val="000000"/>
          <w:sz w:val="28"/>
        </w:rPr>
        <w:t xml:space="preserve"> статьи 369 настоящего Кодекса;</w:t>
      </w:r>
    </w:p>
    <w:bookmarkEnd w:id="5176"/>
    <w:bookmarkStart w:name="z5760" w:id="5177"/>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и (или) их взыскание в размерах, исчисленных и подлежащих уплате в соответствии с пунктом 5 настоящей статьи;</w:t>
      </w:r>
    </w:p>
    <w:bookmarkEnd w:id="5177"/>
    <w:bookmarkStart w:name="z5761" w:id="5178"/>
    <w:p>
      <w:pPr>
        <w:spacing w:after="0"/>
        <w:ind w:left="0"/>
        <w:jc w:val="both"/>
      </w:pPr>
      <w:r>
        <w:rPr>
          <w:rFonts w:ascii="Times New Roman"/>
          <w:b w:val="false"/>
          <w:i w:val="false"/>
          <w:color w:val="000000"/>
          <w:sz w:val="28"/>
        </w:rPr>
        <w:t xml:space="preserve">
      4) признание таможенным органом в порядке, определенном уполномоченным органом,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 </w:t>
      </w:r>
    </w:p>
    <w:bookmarkEnd w:id="5178"/>
    <w:bookmarkStart w:name="z5762" w:id="5179"/>
    <w:p>
      <w:pPr>
        <w:spacing w:after="0"/>
        <w:ind w:left="0"/>
        <w:jc w:val="both"/>
      </w:pPr>
      <w:r>
        <w:rPr>
          <w:rFonts w:ascii="Times New Roman"/>
          <w:b w:val="false"/>
          <w:i w:val="false"/>
          <w:color w:val="000000"/>
          <w:sz w:val="28"/>
        </w:rPr>
        <w:t>
      5) конфискация или обращение товаров, пересылаемых в международных почтовых отправлениях, в собственность государства в соответствии с законами Республики Казахстан;</w:t>
      </w:r>
    </w:p>
    <w:bookmarkEnd w:id="5179"/>
    <w:bookmarkStart w:name="z5763" w:id="5180"/>
    <w:p>
      <w:pPr>
        <w:spacing w:after="0"/>
        <w:ind w:left="0"/>
        <w:jc w:val="both"/>
      </w:pPr>
      <w:r>
        <w:rPr>
          <w:rFonts w:ascii="Times New Roman"/>
          <w:b w:val="false"/>
          <w:i w:val="false"/>
          <w:color w:val="000000"/>
          <w:sz w:val="28"/>
        </w:rPr>
        <w:t xml:space="preserve">
      6) задержание таможенным органом товаров, пересылаемых в международных почтовых отправлениях,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180"/>
    <w:bookmarkStart w:name="z5764" w:id="5181"/>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пересылаемых в международных почтовых отправлениях,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5181"/>
    <w:bookmarkStart w:name="z5765" w:id="5182"/>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подлежит исполнению при наступлении обстоятельств, указанных в пункте 4 настоящей статьи. </w:t>
      </w:r>
    </w:p>
    <w:bookmarkEnd w:id="5182"/>
    <w:bookmarkStart w:name="z5766" w:id="5183"/>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в отношении международных почтовых отправлений считается в случае:</w:t>
      </w:r>
    </w:p>
    <w:bookmarkEnd w:id="5183"/>
    <w:bookmarkStart w:name="z5767" w:id="5184"/>
    <w:p>
      <w:pPr>
        <w:spacing w:after="0"/>
        <w:ind w:left="0"/>
        <w:jc w:val="both"/>
      </w:pPr>
      <w:r>
        <w:rPr>
          <w:rFonts w:ascii="Times New Roman"/>
          <w:b w:val="false"/>
          <w:i w:val="false"/>
          <w:color w:val="000000"/>
          <w:sz w:val="28"/>
        </w:rPr>
        <w:t>
      1)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bookmarkEnd w:id="5184"/>
    <w:bookmarkStart w:name="z5768" w:id="5185"/>
    <w:p>
      <w:pPr>
        <w:spacing w:after="0"/>
        <w:ind w:left="0"/>
        <w:jc w:val="both"/>
      </w:pPr>
      <w:r>
        <w:rPr>
          <w:rFonts w:ascii="Times New Roman"/>
          <w:b w:val="false"/>
          <w:i w:val="false"/>
          <w:color w:val="000000"/>
          <w:sz w:val="28"/>
        </w:rPr>
        <w:t>
      2)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bookmarkEnd w:id="5185"/>
    <w:bookmarkStart w:name="z5769" w:id="5186"/>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ввозные таможенные пошлины, налоги подлежат уплате в размере, установленном </w:t>
      </w:r>
      <w:r>
        <w:rPr>
          <w:rFonts w:ascii="Times New Roman"/>
          <w:b w:val="false"/>
          <w:i w:val="false"/>
          <w:color w:val="000000"/>
          <w:sz w:val="28"/>
        </w:rPr>
        <w:t>пунктом 4</w:t>
      </w:r>
      <w:r>
        <w:rPr>
          <w:rFonts w:ascii="Times New Roman"/>
          <w:b w:val="false"/>
          <w:i w:val="false"/>
          <w:color w:val="000000"/>
          <w:sz w:val="28"/>
        </w:rPr>
        <w:t xml:space="preserve"> статьи 370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bookmarkEnd w:id="5186"/>
    <w:bookmarkStart w:name="z5770" w:id="5187"/>
    <w:p>
      <w:pPr>
        <w:spacing w:after="0"/>
        <w:ind w:left="0"/>
        <w:jc w:val="left"/>
      </w:pPr>
      <w:r>
        <w:rPr>
          <w:rFonts w:ascii="Times New Roman"/>
          <w:b/>
          <w:i w:val="false"/>
          <w:color w:val="000000"/>
        </w:rPr>
        <w:t xml:space="preserve"> Глава 43.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bookmarkEnd w:id="5187"/>
    <w:p>
      <w:pPr>
        <w:spacing w:after="0"/>
        <w:ind w:left="0"/>
        <w:jc w:val="both"/>
      </w:pPr>
      <w:r>
        <w:rPr>
          <w:rFonts w:ascii="Times New Roman"/>
          <w:b/>
          <w:i w:val="false"/>
          <w:color w:val="000000"/>
          <w:sz w:val="28"/>
        </w:rPr>
        <w:t>Статья 372. Общие положения о порядке и условиях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bookmarkStart w:name="z5771" w:id="5188"/>
    <w:p>
      <w:pPr>
        <w:spacing w:after="0"/>
        <w:ind w:left="0"/>
        <w:jc w:val="both"/>
      </w:pPr>
      <w:r>
        <w:rPr>
          <w:rFonts w:ascii="Times New Roman"/>
          <w:b w:val="false"/>
          <w:i w:val="false"/>
          <w:color w:val="000000"/>
          <w:sz w:val="28"/>
        </w:rPr>
        <w:t xml:space="preserve">
      Настоящей главой определяются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 </w:t>
      </w:r>
    </w:p>
    <w:bookmarkEnd w:id="5188"/>
    <w:p>
      <w:pPr>
        <w:spacing w:after="0"/>
        <w:ind w:left="0"/>
        <w:jc w:val="both"/>
      </w:pPr>
      <w:r>
        <w:rPr>
          <w:rFonts w:ascii="Times New Roman"/>
          <w:b/>
          <w:i w:val="false"/>
          <w:color w:val="000000"/>
          <w:sz w:val="28"/>
        </w:rPr>
        <w:t>Статья 373.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трубопроводным транспортом</w:t>
      </w:r>
    </w:p>
    <w:bookmarkStart w:name="z5772" w:id="5189"/>
    <w:p>
      <w:pPr>
        <w:spacing w:after="0"/>
        <w:ind w:left="0"/>
        <w:jc w:val="both"/>
      </w:pPr>
      <w:r>
        <w:rPr>
          <w:rFonts w:ascii="Times New Roman"/>
          <w:b w:val="false"/>
          <w:i w:val="false"/>
          <w:color w:val="000000"/>
          <w:sz w:val="28"/>
        </w:rPr>
        <w:t>
      1. Ввоз на таможенную территорию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bookmarkEnd w:id="5189"/>
    <w:bookmarkStart w:name="z5773" w:id="5190"/>
    <w:p>
      <w:pPr>
        <w:spacing w:after="0"/>
        <w:ind w:left="0"/>
        <w:jc w:val="both"/>
      </w:pPr>
      <w:r>
        <w:rPr>
          <w:rFonts w:ascii="Times New Roman"/>
          <w:b w:val="false"/>
          <w:i w:val="false"/>
          <w:color w:val="000000"/>
          <w:sz w:val="28"/>
        </w:rPr>
        <w:t>
      При ввозе товаров после их выпуска по временной декларации товары приобретают статус товаров Евразийского экономического союза.</w:t>
      </w:r>
    </w:p>
    <w:bookmarkEnd w:id="5190"/>
    <w:bookmarkStart w:name="z5774" w:id="5191"/>
    <w:p>
      <w:pPr>
        <w:spacing w:after="0"/>
        <w:ind w:left="0"/>
        <w:jc w:val="both"/>
      </w:pPr>
      <w:r>
        <w:rPr>
          <w:rFonts w:ascii="Times New Roman"/>
          <w:b w:val="false"/>
          <w:i w:val="false"/>
          <w:color w:val="000000"/>
          <w:sz w:val="28"/>
        </w:rPr>
        <w:t>
      2. Вывоз с таможенной территории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bookmarkEnd w:id="5191"/>
    <w:bookmarkStart w:name="z5775" w:id="5192"/>
    <w:p>
      <w:pPr>
        <w:spacing w:after="0"/>
        <w:ind w:left="0"/>
        <w:jc w:val="both"/>
      </w:pPr>
      <w:r>
        <w:rPr>
          <w:rFonts w:ascii="Times New Roman"/>
          <w:b w:val="false"/>
          <w:i w:val="false"/>
          <w:color w:val="000000"/>
          <w:sz w:val="28"/>
        </w:rPr>
        <w:t>
      3. При подаче таможенной декларации предъявление товаров, перемещаемых трубопроводным транспортом, таможенному органу не требуется.</w:t>
      </w:r>
    </w:p>
    <w:bookmarkEnd w:id="5192"/>
    <w:bookmarkStart w:name="z5776" w:id="5193"/>
    <w:p>
      <w:pPr>
        <w:spacing w:after="0"/>
        <w:ind w:left="0"/>
        <w:jc w:val="both"/>
      </w:pPr>
      <w:r>
        <w:rPr>
          <w:rFonts w:ascii="Times New Roman"/>
          <w:b w:val="false"/>
          <w:i w:val="false"/>
          <w:color w:val="000000"/>
          <w:sz w:val="28"/>
        </w:rPr>
        <w:t>
      4. При ввозе на таможенную территорию Евразийского экономического союза или вывозе с таможенной территории Евразийского экономического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перевозки (транспортировки) и специфических характеристик товаров в соответствии с техническими регламентами и стандартами, действующими в государствах – членах Евразийского экономического союза.</w:t>
      </w:r>
    </w:p>
    <w:bookmarkEnd w:id="5193"/>
    <w:bookmarkStart w:name="z5777" w:id="5194"/>
    <w:p>
      <w:pPr>
        <w:spacing w:after="0"/>
        <w:ind w:left="0"/>
        <w:jc w:val="both"/>
      </w:pPr>
      <w:r>
        <w:rPr>
          <w:rFonts w:ascii="Times New Roman"/>
          <w:b w:val="false"/>
          <w:i w:val="false"/>
          <w:color w:val="000000"/>
          <w:sz w:val="28"/>
        </w:rPr>
        <w:t xml:space="preserve">
      5. Количество и состояние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375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Республики Казахстан,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паспортов качества и (или)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один календарный месяц поставки.</w:t>
      </w:r>
    </w:p>
    <w:bookmarkEnd w:id="5194"/>
    <w:bookmarkStart w:name="z5778" w:id="5195"/>
    <w:p>
      <w:pPr>
        <w:spacing w:after="0"/>
        <w:ind w:left="0"/>
        <w:jc w:val="both"/>
      </w:pPr>
      <w:r>
        <w:rPr>
          <w:rFonts w:ascii="Times New Roman"/>
          <w:b w:val="false"/>
          <w:i w:val="false"/>
          <w:color w:val="000000"/>
          <w:sz w:val="28"/>
        </w:rPr>
        <w:t xml:space="preserve">
      6. Особенности таможенного декларирования товаров, перемещаемых трубопроводным транспортом, определяются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195"/>
    <w:bookmarkStart w:name="z5779" w:id="5196"/>
    <w:p>
      <w:pPr>
        <w:spacing w:after="0"/>
        <w:ind w:left="0"/>
        <w:jc w:val="both"/>
      </w:pPr>
      <w:r>
        <w:rPr>
          <w:rFonts w:ascii="Times New Roman"/>
          <w:b w:val="false"/>
          <w:i w:val="false"/>
          <w:color w:val="000000"/>
          <w:sz w:val="28"/>
        </w:rPr>
        <w:t>
      7. Перегрузка (перевалка) на таможенной территории Евразийского экономического союза иностранных товаров, перемещаемых трубопроводным транспортом, а также находящихся под таможенным контролем товаров Евразийского экономического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зоне деятельности которого совершается такая грузовая операция.</w:t>
      </w:r>
    </w:p>
    <w:bookmarkEnd w:id="5196"/>
    <w:bookmarkStart w:name="z5780" w:id="5197"/>
    <w:p>
      <w:pPr>
        <w:spacing w:after="0"/>
        <w:ind w:left="0"/>
        <w:jc w:val="both"/>
      </w:pPr>
      <w:r>
        <w:rPr>
          <w:rFonts w:ascii="Times New Roman"/>
          <w:b w:val="false"/>
          <w:i w:val="false"/>
          <w:color w:val="000000"/>
          <w:sz w:val="28"/>
        </w:rPr>
        <w:t xml:space="preserve">
      8. Порядок взаимодействия таможенных органов государств – членов Евразийского экономического союза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 – членов Евразийского экономического союза, определяется Комиссией. </w:t>
      </w:r>
    </w:p>
    <w:bookmarkEnd w:id="5197"/>
    <w:bookmarkStart w:name="z5781" w:id="5198"/>
    <w:p>
      <w:pPr>
        <w:spacing w:after="0"/>
        <w:ind w:left="0"/>
        <w:jc w:val="both"/>
      </w:pPr>
      <w:r>
        <w:rPr>
          <w:rFonts w:ascii="Times New Roman"/>
          <w:b w:val="false"/>
          <w:i w:val="false"/>
          <w:color w:val="000000"/>
          <w:sz w:val="28"/>
        </w:rPr>
        <w:t xml:space="preserve">
      9.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определяются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198"/>
    <w:bookmarkStart w:name="z5782" w:id="5199"/>
    <w:p>
      <w:pPr>
        <w:spacing w:after="0"/>
        <w:ind w:left="0"/>
        <w:jc w:val="both"/>
      </w:pPr>
      <w:r>
        <w:rPr>
          <w:rFonts w:ascii="Times New Roman"/>
          <w:b w:val="false"/>
          <w:i w:val="false"/>
          <w:color w:val="000000"/>
          <w:sz w:val="28"/>
        </w:rPr>
        <w:t xml:space="preserve">
      10. Если по окончании срока действия договора (контракта), на основании которого осуществляется перемещение товаров, не заключен новый договор (контракт) на следующий срок, то по письменному обращению декларанта допускается подача временной декларации на товары на предстоящий календарный месяц в рамках действующего договора (контракта). Предельный срок представления нового договора (контракта) ограничивается днем регистрации таможенным органом полной декларации на товары. </w:t>
      </w:r>
    </w:p>
    <w:bookmarkEnd w:id="5199"/>
    <w:p>
      <w:pPr>
        <w:spacing w:after="0"/>
        <w:ind w:left="0"/>
        <w:jc w:val="both"/>
      </w:pPr>
      <w:r>
        <w:rPr>
          <w:rFonts w:ascii="Times New Roman"/>
          <w:b/>
          <w:i w:val="false"/>
          <w:color w:val="000000"/>
          <w:sz w:val="28"/>
        </w:rPr>
        <w:t>Статья 374.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по линиям электропередачи</w:t>
      </w:r>
    </w:p>
    <w:bookmarkStart w:name="z5783" w:id="5200"/>
    <w:p>
      <w:pPr>
        <w:spacing w:after="0"/>
        <w:ind w:left="0"/>
        <w:jc w:val="both"/>
      </w:pPr>
      <w:r>
        <w:rPr>
          <w:rFonts w:ascii="Times New Roman"/>
          <w:b w:val="false"/>
          <w:i w:val="false"/>
          <w:color w:val="000000"/>
          <w:sz w:val="28"/>
        </w:rPr>
        <w:t>
      1. Ввоз на таможенную территорию Евразийского экономического союза и вывоз с таможенной территории Евразийского экономического союза товаров, перемещаемых по линиям электропередачи (далее в настоящей главе – электрическая энергия), допускаются до подачи таможенной декларации таможенному органу.</w:t>
      </w:r>
    </w:p>
    <w:bookmarkEnd w:id="5200"/>
    <w:bookmarkStart w:name="z5784" w:id="5201"/>
    <w:p>
      <w:pPr>
        <w:spacing w:after="0"/>
        <w:ind w:left="0"/>
        <w:jc w:val="both"/>
      </w:pPr>
      <w:r>
        <w:rPr>
          <w:rFonts w:ascii="Times New Roman"/>
          <w:b w:val="false"/>
          <w:i w:val="false"/>
          <w:color w:val="000000"/>
          <w:sz w:val="28"/>
        </w:rPr>
        <w:t>
      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w:t>
      </w:r>
    </w:p>
    <w:bookmarkEnd w:id="5201"/>
    <w:bookmarkStart w:name="z5785" w:id="5202"/>
    <w:p>
      <w:pPr>
        <w:spacing w:after="0"/>
        <w:ind w:left="0"/>
        <w:jc w:val="both"/>
      </w:pPr>
      <w:r>
        <w:rPr>
          <w:rFonts w:ascii="Times New Roman"/>
          <w:b w:val="false"/>
          <w:i w:val="false"/>
          <w:color w:val="000000"/>
          <w:sz w:val="28"/>
        </w:rPr>
        <w:t>
      3. При подаче таможенной декларации предъявление электрической энергии таможенному органу не требуется.</w:t>
      </w:r>
    </w:p>
    <w:bookmarkEnd w:id="5202"/>
    <w:bookmarkStart w:name="z5786" w:id="5203"/>
    <w:p>
      <w:pPr>
        <w:spacing w:after="0"/>
        <w:ind w:left="0"/>
        <w:jc w:val="both"/>
      </w:pPr>
      <w:r>
        <w:rPr>
          <w:rFonts w:ascii="Times New Roman"/>
          <w:b w:val="false"/>
          <w:i w:val="false"/>
          <w:color w:val="000000"/>
          <w:sz w:val="28"/>
        </w:rPr>
        <w:t xml:space="preserve">
      4. Таможенному декларированию подлежит ввезенное на таможенную территорию Евразийского экономического союза или вывезенное с таможенной территории Евразийского экономического союза фактическое количество электрической энергии. </w:t>
      </w:r>
    </w:p>
    <w:bookmarkEnd w:id="5203"/>
    <w:bookmarkStart w:name="z5787" w:id="5204"/>
    <w:p>
      <w:pPr>
        <w:spacing w:after="0"/>
        <w:ind w:left="0"/>
        <w:jc w:val="both"/>
      </w:pPr>
      <w:r>
        <w:rPr>
          <w:rFonts w:ascii="Times New Roman"/>
          <w:b w:val="false"/>
          <w:i w:val="false"/>
          <w:color w:val="000000"/>
          <w:sz w:val="28"/>
        </w:rPr>
        <w:t>
      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w:t>
      </w:r>
    </w:p>
    <w:bookmarkEnd w:id="5204"/>
    <w:bookmarkStart w:name="z5788" w:id="5205"/>
    <w:p>
      <w:pPr>
        <w:spacing w:after="0"/>
        <w:ind w:left="0"/>
        <w:jc w:val="both"/>
      </w:pPr>
      <w:r>
        <w:rPr>
          <w:rFonts w:ascii="Times New Roman"/>
          <w:b w:val="false"/>
          <w:i w:val="false"/>
          <w:color w:val="000000"/>
          <w:sz w:val="28"/>
        </w:rPr>
        <w:t>
      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bookmarkEnd w:id="5205"/>
    <w:bookmarkStart w:name="z5789" w:id="5206"/>
    <w:p>
      <w:pPr>
        <w:spacing w:after="0"/>
        <w:ind w:left="0"/>
        <w:jc w:val="both"/>
      </w:pPr>
      <w:r>
        <w:rPr>
          <w:rFonts w:ascii="Times New Roman"/>
          <w:b w:val="false"/>
          <w:i w:val="false"/>
          <w:color w:val="000000"/>
          <w:sz w:val="28"/>
        </w:rPr>
        <w:t>
      Электрическая энергия, поставляемая по одному договору (контракту) в течение одного календарного месяца поставки, декларируется как одна партия товаров.</w:t>
      </w:r>
    </w:p>
    <w:bookmarkEnd w:id="5206"/>
    <w:bookmarkStart w:name="z5790" w:id="5207"/>
    <w:p>
      <w:pPr>
        <w:spacing w:after="0"/>
        <w:ind w:left="0"/>
        <w:jc w:val="both"/>
      </w:pPr>
      <w:r>
        <w:rPr>
          <w:rFonts w:ascii="Times New Roman"/>
          <w:b w:val="false"/>
          <w:i w:val="false"/>
          <w:color w:val="000000"/>
          <w:sz w:val="28"/>
        </w:rPr>
        <w:t xml:space="preserve">
      5. Таможенное декларирование внеплановых (технологических) перетоков электрической энергии при параллельной работе энергосистем производится не позднее десяти календарных дней после подписания актов о фактических поставках электрической энергии, оформленных в соответствии с договорами (контрактами) хозяйствующих субъектов, в которых указываются объемы внеплановых (технологических) перетоков электрической энергии. При этом срок подачи декларации на товары не должен превышать два календарных месяца после окончания календарного месяца фактической ее поставки. </w:t>
      </w:r>
    </w:p>
    <w:bookmarkEnd w:id="5207"/>
    <w:bookmarkStart w:name="z5791" w:id="5208"/>
    <w:p>
      <w:pPr>
        <w:spacing w:after="0"/>
        <w:ind w:left="0"/>
        <w:jc w:val="both"/>
      </w:pPr>
      <w:r>
        <w:rPr>
          <w:rFonts w:ascii="Times New Roman"/>
          <w:b w:val="false"/>
          <w:i w:val="false"/>
          <w:color w:val="000000"/>
          <w:sz w:val="28"/>
        </w:rPr>
        <w:t>
      6. Электрическая энергия, имеющая статус товара Евразийского экономического союза, для перемещения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территорию государства, не являющегося членом Евразийского экономического союза, не помещается под таможенную процедуру таможенного транзита.</w:t>
      </w:r>
    </w:p>
    <w:bookmarkEnd w:id="5208"/>
    <w:bookmarkStart w:name="z5792" w:id="5209"/>
    <w:p>
      <w:pPr>
        <w:spacing w:after="0"/>
        <w:ind w:left="0"/>
        <w:jc w:val="both"/>
      </w:pPr>
      <w:r>
        <w:rPr>
          <w:rFonts w:ascii="Times New Roman"/>
          <w:b w:val="false"/>
          <w:i w:val="false"/>
          <w:color w:val="000000"/>
          <w:sz w:val="28"/>
        </w:rPr>
        <w:t>
      7. При перемещении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отправитель (отправители) или перевозчик (перевозчики) Республики Казахстан в случае, когда перемещение таких товаров начинается с территории Республики Казахстан, и получатель (получатели) или перевозчик (перевозчики) Республики Казахстан в случае, когда перемещение таких товаров завершается на территории Республики Казахстан, представляют до последнего числа календарного месяца, следующего за календарным месяцем перемещения товаров, в таможенный орган заявление с указанием следующих сведений:</w:t>
      </w:r>
    </w:p>
    <w:bookmarkEnd w:id="5209"/>
    <w:bookmarkStart w:name="z5793" w:id="5210"/>
    <w:p>
      <w:pPr>
        <w:spacing w:after="0"/>
        <w:ind w:left="0"/>
        <w:jc w:val="both"/>
      </w:pPr>
      <w:r>
        <w:rPr>
          <w:rFonts w:ascii="Times New Roman"/>
          <w:b w:val="false"/>
          <w:i w:val="false"/>
          <w:color w:val="000000"/>
          <w:sz w:val="28"/>
        </w:rPr>
        <w:t>
      1) наименования отправителя (отправителей) и получателя (получателей) или перевозчика (перевозчиков) электрической энергии, перемещенной по линиям электропередачи;</w:t>
      </w:r>
    </w:p>
    <w:bookmarkEnd w:id="5210"/>
    <w:bookmarkStart w:name="z5794" w:id="5211"/>
    <w:p>
      <w:pPr>
        <w:spacing w:after="0"/>
        <w:ind w:left="0"/>
        <w:jc w:val="both"/>
      </w:pPr>
      <w:r>
        <w:rPr>
          <w:rFonts w:ascii="Times New Roman"/>
          <w:b w:val="false"/>
          <w:i w:val="false"/>
          <w:color w:val="000000"/>
          <w:sz w:val="28"/>
        </w:rPr>
        <w:t>
      2) номера и даты заключения договора (контракта), на основании которого осуществляется перемещение электрической энергии (при наличии);</w:t>
      </w:r>
    </w:p>
    <w:bookmarkEnd w:id="5211"/>
    <w:bookmarkStart w:name="z5795" w:id="5212"/>
    <w:p>
      <w:pPr>
        <w:spacing w:after="0"/>
        <w:ind w:left="0"/>
        <w:jc w:val="both"/>
      </w:pPr>
      <w:r>
        <w:rPr>
          <w:rFonts w:ascii="Times New Roman"/>
          <w:b w:val="false"/>
          <w:i w:val="false"/>
          <w:color w:val="000000"/>
          <w:sz w:val="28"/>
        </w:rPr>
        <w:t>
      3) периода перемещения электрической энергии;</w:t>
      </w:r>
    </w:p>
    <w:bookmarkEnd w:id="5212"/>
    <w:bookmarkStart w:name="z5796" w:id="5213"/>
    <w:p>
      <w:pPr>
        <w:spacing w:after="0"/>
        <w:ind w:left="0"/>
        <w:jc w:val="both"/>
      </w:pPr>
      <w:r>
        <w:rPr>
          <w:rFonts w:ascii="Times New Roman"/>
          <w:b w:val="false"/>
          <w:i w:val="false"/>
          <w:color w:val="000000"/>
          <w:sz w:val="28"/>
        </w:rPr>
        <w:t>
      4) количества перемещенной электрической энергии;</w:t>
      </w:r>
    </w:p>
    <w:bookmarkEnd w:id="5213"/>
    <w:bookmarkStart w:name="z5797" w:id="5214"/>
    <w:p>
      <w:pPr>
        <w:spacing w:after="0"/>
        <w:ind w:left="0"/>
        <w:jc w:val="both"/>
      </w:pPr>
      <w:r>
        <w:rPr>
          <w:rFonts w:ascii="Times New Roman"/>
          <w:b w:val="false"/>
          <w:i w:val="false"/>
          <w:color w:val="000000"/>
          <w:sz w:val="28"/>
        </w:rPr>
        <w:t>
      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bookmarkEnd w:id="5214"/>
    <w:bookmarkStart w:name="z5798" w:id="5215"/>
    <w:p>
      <w:pPr>
        <w:spacing w:after="0"/>
        <w:ind w:left="0"/>
        <w:jc w:val="both"/>
      </w:pPr>
      <w:r>
        <w:rPr>
          <w:rFonts w:ascii="Times New Roman"/>
          <w:b w:val="false"/>
          <w:i w:val="false"/>
          <w:color w:val="000000"/>
          <w:sz w:val="28"/>
        </w:rPr>
        <w:t>
      8. При перемещении по линиям электропередачи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электрическая энергия сохраняет статус товара Евразийского экономического союза.</w:t>
      </w:r>
    </w:p>
    <w:bookmarkEnd w:id="5215"/>
    <w:bookmarkStart w:name="z5799" w:id="5216"/>
    <w:p>
      <w:pPr>
        <w:spacing w:after="0"/>
        <w:ind w:left="0"/>
        <w:jc w:val="both"/>
      </w:pPr>
      <w:r>
        <w:rPr>
          <w:rFonts w:ascii="Times New Roman"/>
          <w:b w:val="false"/>
          <w:i w:val="false"/>
          <w:color w:val="000000"/>
          <w:sz w:val="28"/>
        </w:rPr>
        <w:t xml:space="preserve">
      9. При перемещении электрической энергии через таможенную территорию Евразийского экономического союза перевозчик (перевозчики) Республики Казахстан,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в таможенный орган заявление с указанием сведений об объемах перемещения электрической энергии за расчетный период. </w:t>
      </w:r>
    </w:p>
    <w:bookmarkEnd w:id="5216"/>
    <w:bookmarkStart w:name="z5800" w:id="5217"/>
    <w:p>
      <w:pPr>
        <w:spacing w:after="0"/>
        <w:ind w:left="0"/>
        <w:jc w:val="both"/>
      </w:pPr>
      <w:r>
        <w:rPr>
          <w:rFonts w:ascii="Times New Roman"/>
          <w:b w:val="false"/>
          <w:i w:val="false"/>
          <w:color w:val="000000"/>
          <w:sz w:val="28"/>
        </w:rPr>
        <w:t xml:space="preserve">
      10. Порядок взаимодействия таможенных органов государств – членов Евразийского экономического союза по обмену информацией об электрической энергии в случае перемещения электрической энергии по территориям нескольких государств – членов Евразийского экономического союза определяется Комиссией. </w:t>
      </w:r>
    </w:p>
    <w:bookmarkEnd w:id="5217"/>
    <w:p>
      <w:pPr>
        <w:spacing w:after="0"/>
        <w:ind w:left="0"/>
        <w:jc w:val="both"/>
      </w:pPr>
      <w:r>
        <w:rPr>
          <w:rFonts w:ascii="Times New Roman"/>
          <w:b/>
          <w:i w:val="false"/>
          <w:color w:val="000000"/>
          <w:sz w:val="28"/>
        </w:rPr>
        <w:t>Статья 375. Использование показаний приборов учета товаров, перемещаемых трубопроводным транспортом или по линиям электропередачи</w:t>
      </w:r>
    </w:p>
    <w:bookmarkStart w:name="z5801" w:id="5218"/>
    <w:p>
      <w:pPr>
        <w:spacing w:after="0"/>
        <w:ind w:left="0"/>
        <w:jc w:val="both"/>
      </w:pPr>
      <w:r>
        <w:rPr>
          <w:rFonts w:ascii="Times New Roman"/>
          <w:b w:val="false"/>
          <w:i w:val="false"/>
          <w:color w:val="000000"/>
          <w:sz w:val="28"/>
        </w:rPr>
        <w:t>
      1. При таможенном декларировании товаров, перемещаемых трубопроводным транспортом, вывозимых с таможенной территории Евразийского экономического союза, используются показания приборов учета, которые расположены на территории:</w:t>
      </w:r>
    </w:p>
    <w:bookmarkEnd w:id="5218"/>
    <w:bookmarkStart w:name="z5802" w:id="5219"/>
    <w:p>
      <w:pPr>
        <w:spacing w:after="0"/>
        <w:ind w:left="0"/>
        <w:jc w:val="both"/>
      </w:pPr>
      <w:r>
        <w:rPr>
          <w:rFonts w:ascii="Times New Roman"/>
          <w:b w:val="false"/>
          <w:i w:val="false"/>
          <w:color w:val="000000"/>
          <w:sz w:val="28"/>
        </w:rPr>
        <w:t xml:space="preserve">
      1) государства – члена Евразийского экономического союза, являющегося страной отправления этих товаров; </w:t>
      </w:r>
    </w:p>
    <w:bookmarkEnd w:id="5219"/>
    <w:bookmarkStart w:name="z5803" w:id="5220"/>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20"/>
    <w:bookmarkStart w:name="z5804" w:id="5221"/>
    <w:p>
      <w:pPr>
        <w:spacing w:after="0"/>
        <w:ind w:left="0"/>
        <w:jc w:val="both"/>
      </w:pPr>
      <w:r>
        <w:rPr>
          <w:rFonts w:ascii="Times New Roman"/>
          <w:b w:val="false"/>
          <w:i w:val="false"/>
          <w:color w:val="000000"/>
          <w:sz w:val="28"/>
        </w:rPr>
        <w:t>
      2. При таможенном декларировании товаров, перемещаемых трубопроводным транспортом, ввозимых на таможенную территорию Евразийского экономического союза, используются показания приборов учета, которые расположены на территории:</w:t>
      </w:r>
    </w:p>
    <w:bookmarkEnd w:id="5221"/>
    <w:bookmarkStart w:name="z5805" w:id="5222"/>
    <w:p>
      <w:pPr>
        <w:spacing w:after="0"/>
        <w:ind w:left="0"/>
        <w:jc w:val="both"/>
      </w:pPr>
      <w:r>
        <w:rPr>
          <w:rFonts w:ascii="Times New Roman"/>
          <w:b w:val="false"/>
          <w:i w:val="false"/>
          <w:color w:val="000000"/>
          <w:sz w:val="28"/>
        </w:rPr>
        <w:t xml:space="preserve">
      1) государства – члена Евразийского экономического союза, являющегося страной назначения этих товаров; </w:t>
      </w:r>
    </w:p>
    <w:bookmarkEnd w:id="5222"/>
    <w:bookmarkStart w:name="z5806" w:id="5223"/>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23"/>
    <w:bookmarkStart w:name="z5807" w:id="5224"/>
    <w:p>
      <w:pPr>
        <w:spacing w:after="0"/>
        <w:ind w:left="0"/>
        <w:jc w:val="both"/>
      </w:pPr>
      <w:r>
        <w:rPr>
          <w:rFonts w:ascii="Times New Roman"/>
          <w:b w:val="false"/>
          <w:i w:val="false"/>
          <w:color w:val="000000"/>
          <w:sz w:val="28"/>
        </w:rPr>
        <w:t>
      3) сопредельных и (или) иных государств в местах, определенных в соответствии с условиями договора (контракта), на основании которого такие товары ввозятся на таможенную территорию Евразийского экономического союза.</w:t>
      </w:r>
    </w:p>
    <w:bookmarkEnd w:id="5224"/>
    <w:bookmarkStart w:name="z5808" w:id="5225"/>
    <w:p>
      <w:pPr>
        <w:spacing w:after="0"/>
        <w:ind w:left="0"/>
        <w:jc w:val="both"/>
      </w:pPr>
      <w:r>
        <w:rPr>
          <w:rFonts w:ascii="Times New Roman"/>
          <w:b w:val="false"/>
          <w:i w:val="false"/>
          <w:color w:val="000000"/>
          <w:sz w:val="28"/>
        </w:rPr>
        <w:t>
      3. При таможенном декларировании электрической энергии, вывозимой с таможенной территории Евразийского экономического союза, используются показания приборов учета, которые расположены на территории:</w:t>
      </w:r>
    </w:p>
    <w:bookmarkEnd w:id="5225"/>
    <w:bookmarkStart w:name="z5809" w:id="5226"/>
    <w:p>
      <w:pPr>
        <w:spacing w:after="0"/>
        <w:ind w:left="0"/>
        <w:jc w:val="both"/>
      </w:pPr>
      <w:r>
        <w:rPr>
          <w:rFonts w:ascii="Times New Roman"/>
          <w:b w:val="false"/>
          <w:i w:val="false"/>
          <w:color w:val="000000"/>
          <w:sz w:val="28"/>
        </w:rPr>
        <w:t>
      1) государства – члена Евразийского экономического союза, являющегося страной отправления этой электрической энергии;</w:t>
      </w:r>
    </w:p>
    <w:bookmarkEnd w:id="5226"/>
    <w:bookmarkStart w:name="z5810" w:id="5227"/>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27"/>
    <w:bookmarkStart w:name="z5811" w:id="5228"/>
    <w:p>
      <w:pPr>
        <w:spacing w:after="0"/>
        <w:ind w:left="0"/>
        <w:jc w:val="both"/>
      </w:pPr>
      <w:r>
        <w:rPr>
          <w:rFonts w:ascii="Times New Roman"/>
          <w:b w:val="false"/>
          <w:i w:val="false"/>
          <w:color w:val="000000"/>
          <w:sz w:val="28"/>
        </w:rPr>
        <w:t>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bookmarkEnd w:id="5228"/>
    <w:bookmarkStart w:name="z5812" w:id="5229"/>
    <w:p>
      <w:pPr>
        <w:spacing w:after="0"/>
        <w:ind w:left="0"/>
        <w:jc w:val="both"/>
      </w:pPr>
      <w:r>
        <w:rPr>
          <w:rFonts w:ascii="Times New Roman"/>
          <w:b w:val="false"/>
          <w:i w:val="false"/>
          <w:color w:val="000000"/>
          <w:sz w:val="28"/>
        </w:rPr>
        <w:t>
      4. При таможенном декларировании электрической энергии, ввозимой на таможенную территорию Евразийского экономического союза, используются показания приборов учета, которые расположены на территории:</w:t>
      </w:r>
    </w:p>
    <w:bookmarkEnd w:id="5229"/>
    <w:bookmarkStart w:name="z5813" w:id="5230"/>
    <w:p>
      <w:pPr>
        <w:spacing w:after="0"/>
        <w:ind w:left="0"/>
        <w:jc w:val="both"/>
      </w:pPr>
      <w:r>
        <w:rPr>
          <w:rFonts w:ascii="Times New Roman"/>
          <w:b w:val="false"/>
          <w:i w:val="false"/>
          <w:color w:val="000000"/>
          <w:sz w:val="28"/>
        </w:rPr>
        <w:t xml:space="preserve">
      1) государства – члена Евразийского экономического союза, являющегося страной назначения этой электрической энергии; </w:t>
      </w:r>
    </w:p>
    <w:bookmarkEnd w:id="5230"/>
    <w:bookmarkStart w:name="z5814" w:id="5231"/>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31"/>
    <w:bookmarkStart w:name="z5815" w:id="5232"/>
    <w:p>
      <w:pPr>
        <w:spacing w:after="0"/>
        <w:ind w:left="0"/>
        <w:jc w:val="both"/>
      </w:pPr>
      <w:r>
        <w:rPr>
          <w:rFonts w:ascii="Times New Roman"/>
          <w:b w:val="false"/>
          <w:i w:val="false"/>
          <w:color w:val="000000"/>
          <w:sz w:val="28"/>
        </w:rPr>
        <w:t xml:space="preserve">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w:t>
      </w:r>
    </w:p>
    <w:bookmarkEnd w:id="5232"/>
    <w:bookmarkStart w:name="z5816" w:id="5233"/>
    <w:p>
      <w:pPr>
        <w:spacing w:after="0"/>
        <w:ind w:left="0"/>
        <w:jc w:val="both"/>
      </w:pPr>
      <w:r>
        <w:rPr>
          <w:rFonts w:ascii="Times New Roman"/>
          <w:b w:val="false"/>
          <w:i w:val="false"/>
          <w:color w:val="000000"/>
          <w:sz w:val="28"/>
        </w:rPr>
        <w:t>
      5. Перечень мест нахождения приборов учета, показания которых используются при таможенном декларировании товаров, определенных пунктами 1, 2, 3 и 4 настоящей статьи, утверждается уполномоченным органом по письменному обращению перевозчика, системного оператора или региональной электросетевой компании.</w:t>
      </w:r>
    </w:p>
    <w:bookmarkEnd w:id="5233"/>
    <w:bookmarkStart w:name="z5817" w:id="5234"/>
    <w:p>
      <w:pPr>
        <w:spacing w:after="0"/>
        <w:ind w:left="0"/>
        <w:jc w:val="both"/>
      </w:pPr>
      <w:r>
        <w:rPr>
          <w:rFonts w:ascii="Times New Roman"/>
          <w:b w:val="false"/>
          <w:i w:val="false"/>
          <w:color w:val="000000"/>
          <w:sz w:val="28"/>
        </w:rPr>
        <w:t>
      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bookmarkEnd w:id="5234"/>
    <w:bookmarkStart w:name="z5818" w:id="5235"/>
    <w:p>
      <w:pPr>
        <w:spacing w:after="0"/>
        <w:ind w:left="0"/>
        <w:jc w:val="both"/>
      </w:pPr>
      <w:r>
        <w:rPr>
          <w:rFonts w:ascii="Times New Roman"/>
          <w:b w:val="false"/>
          <w:i w:val="false"/>
          <w:color w:val="000000"/>
          <w:sz w:val="28"/>
        </w:rPr>
        <w:t xml:space="preserve">
      7. В целях предотвращения несанкционированного доступа и изменения информации в показаниях находящихся на таможенной территории Евразийского экономического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 </w:t>
      </w:r>
    </w:p>
    <w:bookmarkEnd w:id="5235"/>
    <w:bookmarkStart w:name="z5819" w:id="5236"/>
    <w:p>
      <w:pPr>
        <w:spacing w:after="0"/>
        <w:ind w:left="0"/>
        <w:jc w:val="both"/>
      </w:pPr>
      <w:r>
        <w:rPr>
          <w:rFonts w:ascii="Times New Roman"/>
          <w:b w:val="false"/>
          <w:i w:val="false"/>
          <w:color w:val="000000"/>
          <w:sz w:val="28"/>
        </w:rPr>
        <w:t>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для проведения таможенного контроля и наложения (снятия) средств идентификации.</w:t>
      </w:r>
    </w:p>
    <w:bookmarkEnd w:id="5236"/>
    <w:bookmarkStart w:name="z5820" w:id="5237"/>
    <w:p>
      <w:pPr>
        <w:spacing w:after="0"/>
        <w:ind w:left="0"/>
        <w:jc w:val="both"/>
      </w:pPr>
      <w:r>
        <w:rPr>
          <w:rFonts w:ascii="Times New Roman"/>
          <w:b w:val="false"/>
          <w:i w:val="false"/>
          <w:color w:val="000000"/>
          <w:sz w:val="28"/>
        </w:rPr>
        <w:t>
      8. Собственник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bookmarkEnd w:id="5237"/>
    <w:bookmarkStart w:name="z5821" w:id="5238"/>
    <w:p>
      <w:pPr>
        <w:spacing w:after="0"/>
        <w:ind w:left="0"/>
        <w:jc w:val="both"/>
      </w:pPr>
      <w:r>
        <w:rPr>
          <w:rFonts w:ascii="Times New Roman"/>
          <w:b w:val="false"/>
          <w:i w:val="false"/>
          <w:color w:val="000000"/>
          <w:sz w:val="28"/>
        </w:rPr>
        <w:t>
      1) по запросу таможенного органа, в зоне деятельности которого находится место установки приборов учета таких товаров;</w:t>
      </w:r>
    </w:p>
    <w:bookmarkEnd w:id="5238"/>
    <w:bookmarkStart w:name="z5822" w:id="5239"/>
    <w:p>
      <w:pPr>
        <w:spacing w:after="0"/>
        <w:ind w:left="0"/>
        <w:jc w:val="both"/>
      </w:pPr>
      <w:r>
        <w:rPr>
          <w:rFonts w:ascii="Times New Roman"/>
          <w:b w:val="false"/>
          <w:i w:val="false"/>
          <w:color w:val="000000"/>
          <w:sz w:val="28"/>
        </w:rPr>
        <w:t>
      2) при изменении применяемых способа и (или) порядка учета (измерения) товаров, перемещаемых трубопроводным транспортом или по линиям электропередачи.</w:t>
      </w:r>
    </w:p>
    <w:bookmarkEnd w:id="5239"/>
    <w:bookmarkStart w:name="z5823" w:id="5240"/>
    <w:p>
      <w:pPr>
        <w:spacing w:after="0"/>
        <w:ind w:left="0"/>
        <w:jc w:val="both"/>
      </w:pPr>
      <w:r>
        <w:rPr>
          <w:rFonts w:ascii="Times New Roman"/>
          <w:b w:val="false"/>
          <w:i w:val="false"/>
          <w:color w:val="000000"/>
          <w:sz w:val="28"/>
        </w:rPr>
        <w:t>
      9. Информация, указанная в пункте 8 настоящей статьи, должна быть представлена не позднее пятнадцати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bookmarkEnd w:id="5240"/>
    <w:bookmarkStart w:name="z5824" w:id="5241"/>
    <w:p>
      <w:pPr>
        <w:spacing w:after="0"/>
        <w:ind w:left="0"/>
        <w:jc w:val="both"/>
      </w:pPr>
      <w:r>
        <w:rPr>
          <w:rFonts w:ascii="Times New Roman"/>
          <w:b w:val="false"/>
          <w:i w:val="false"/>
          <w:color w:val="000000"/>
          <w:sz w:val="28"/>
        </w:rPr>
        <w:t>
      10. Наложение (снятие) средств идентификации осуществляется таможенными органами в присутствии собственника (владельца) объекта или уполномоченных им лиц.</w:t>
      </w:r>
    </w:p>
    <w:bookmarkEnd w:id="5241"/>
    <w:bookmarkStart w:name="z5825" w:id="5242"/>
    <w:p>
      <w:pPr>
        <w:spacing w:after="0"/>
        <w:ind w:left="0"/>
        <w:jc w:val="both"/>
      </w:pPr>
      <w:r>
        <w:rPr>
          <w:rFonts w:ascii="Times New Roman"/>
          <w:b w:val="false"/>
          <w:i w:val="false"/>
          <w:color w:val="000000"/>
          <w:sz w:val="28"/>
        </w:rPr>
        <w:t>
      По результатам наложения (снятия) средств идентификации составляется акт по форме, утвержденной уполномоченным органом.</w:t>
      </w:r>
    </w:p>
    <w:bookmarkEnd w:id="5242"/>
    <w:bookmarkStart w:name="z5826" w:id="5243"/>
    <w:p>
      <w:pPr>
        <w:spacing w:after="0"/>
        <w:ind w:left="0"/>
        <w:jc w:val="both"/>
      </w:pPr>
      <w:r>
        <w:rPr>
          <w:rFonts w:ascii="Times New Roman"/>
          <w:b w:val="false"/>
          <w:i w:val="false"/>
          <w:color w:val="000000"/>
          <w:sz w:val="28"/>
        </w:rPr>
        <w:t>
      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зоне деятельности которого находится место установки приборов учета таких товаров, не менее чем за три рабочих дня до начала проведения указанных работ с указанием даты и продолжительности их проведения.</w:t>
      </w:r>
    </w:p>
    <w:bookmarkEnd w:id="5243"/>
    <w:bookmarkStart w:name="z5827" w:id="5244"/>
    <w:p>
      <w:pPr>
        <w:spacing w:after="0"/>
        <w:ind w:left="0"/>
        <w:jc w:val="both"/>
      </w:pPr>
      <w:r>
        <w:rPr>
          <w:rFonts w:ascii="Times New Roman"/>
          <w:b w:val="false"/>
          <w:i w:val="false"/>
          <w:color w:val="000000"/>
          <w:sz w:val="28"/>
        </w:rPr>
        <w:t xml:space="preserve">
      В случаях возникновения угрозы нарушения работы системы измерения количества и состояния (качества) товаров или аварийных и пожароопасных ситуаций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зоне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 </w:t>
      </w:r>
    </w:p>
    <w:bookmarkEnd w:id="5244"/>
    <w:p>
      <w:pPr>
        <w:spacing w:after="0"/>
        <w:ind w:left="0"/>
        <w:jc w:val="both"/>
      </w:pPr>
      <w:r>
        <w:rPr>
          <w:rFonts w:ascii="Times New Roman"/>
          <w:b/>
          <w:i w:val="false"/>
          <w:color w:val="000000"/>
          <w:sz w:val="28"/>
        </w:rPr>
        <w:t>Статья 376. Идентификация товаров, перемещаемых трубопроводным транспортом или по линиям электропередачи</w:t>
      </w:r>
    </w:p>
    <w:bookmarkStart w:name="z5828" w:id="5245"/>
    <w:p>
      <w:pPr>
        <w:spacing w:after="0"/>
        <w:ind w:left="0"/>
        <w:jc w:val="both"/>
      </w:pPr>
      <w:r>
        <w:rPr>
          <w:rFonts w:ascii="Times New Roman"/>
          <w:b w:val="false"/>
          <w:i w:val="false"/>
          <w:color w:val="000000"/>
          <w:sz w:val="28"/>
        </w:rPr>
        <w:t xml:space="preserve">
      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состояние (качество) и другие характеристики товаров, используя сведения, содержащиеся в документах, показания счетчиков и других приборов учета. </w:t>
      </w:r>
    </w:p>
    <w:bookmarkEnd w:id="5245"/>
    <w:p>
      <w:pPr>
        <w:spacing w:after="0"/>
        <w:ind w:left="0"/>
        <w:jc w:val="both"/>
      </w:pPr>
      <w:r>
        <w:rPr>
          <w:rFonts w:ascii="Times New Roman"/>
          <w:b/>
          <w:i w:val="false"/>
          <w:color w:val="000000"/>
          <w:sz w:val="28"/>
        </w:rPr>
        <w:t>Статья 377. Особенности применения таможенной процедуры таможенного транзита в отношении товаров, перемещаемых трубопроводным транспортом</w:t>
      </w:r>
    </w:p>
    <w:bookmarkStart w:name="z5829" w:id="5246"/>
    <w:p>
      <w:pPr>
        <w:spacing w:after="0"/>
        <w:ind w:left="0"/>
        <w:jc w:val="both"/>
      </w:pPr>
      <w:r>
        <w:rPr>
          <w:rFonts w:ascii="Times New Roman"/>
          <w:b w:val="false"/>
          <w:i w:val="false"/>
          <w:color w:val="000000"/>
          <w:sz w:val="28"/>
        </w:rPr>
        <w:t>
      1. Для целей применения настоящей статьи используемые в ней понятия означают следующее:</w:t>
      </w:r>
    </w:p>
    <w:bookmarkEnd w:id="5246"/>
    <w:bookmarkStart w:name="z5830" w:id="5247"/>
    <w:p>
      <w:pPr>
        <w:spacing w:after="0"/>
        <w:ind w:left="0"/>
        <w:jc w:val="both"/>
      </w:pPr>
      <w:r>
        <w:rPr>
          <w:rFonts w:ascii="Times New Roman"/>
          <w:b w:val="false"/>
          <w:i w:val="false"/>
          <w:color w:val="000000"/>
          <w:sz w:val="28"/>
        </w:rPr>
        <w:t>
      1) 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Евразийского экономического союза трубопроводным транспортом;</w:t>
      </w:r>
    </w:p>
    <w:bookmarkEnd w:id="5247"/>
    <w:bookmarkStart w:name="z5831" w:id="5248"/>
    <w:p>
      <w:pPr>
        <w:spacing w:after="0"/>
        <w:ind w:left="0"/>
        <w:jc w:val="both"/>
      </w:pPr>
      <w:r>
        <w:rPr>
          <w:rFonts w:ascii="Times New Roman"/>
          <w:b w:val="false"/>
          <w:i w:val="false"/>
          <w:color w:val="000000"/>
          <w:sz w:val="28"/>
        </w:rPr>
        <w:t>
      2) место вывоза – место установки приборов учета товаров, перемещаемых трубопроводным транспортом через таможенную границу Евразийского экономического союза, показания которых используются для определения количества товаров, вывезенных с таможенной территории Евразийского экономического союза трубопроводным транспортом;</w:t>
      </w:r>
    </w:p>
    <w:bookmarkEnd w:id="5248"/>
    <w:bookmarkStart w:name="z5832" w:id="5249"/>
    <w:p>
      <w:pPr>
        <w:spacing w:after="0"/>
        <w:ind w:left="0"/>
        <w:jc w:val="both"/>
      </w:pPr>
      <w:r>
        <w:rPr>
          <w:rFonts w:ascii="Times New Roman"/>
          <w:b w:val="false"/>
          <w:i w:val="false"/>
          <w:color w:val="000000"/>
          <w:sz w:val="28"/>
        </w:rPr>
        <w:t>
      3) место назначения – место установки приборов учета товаров, перемещаемых трубопроводным транспортом, которое расположено в государстве – члене Евразийского экономического союза,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 – члена Евразийского экономического союза,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 – члена Евразийского экономического союза и является последним на пути следования таких товаров;</w:t>
      </w:r>
    </w:p>
    <w:bookmarkEnd w:id="5249"/>
    <w:bookmarkStart w:name="z5833" w:id="5250"/>
    <w:p>
      <w:pPr>
        <w:spacing w:after="0"/>
        <w:ind w:left="0"/>
        <w:jc w:val="both"/>
      </w:pPr>
      <w:r>
        <w:rPr>
          <w:rFonts w:ascii="Times New Roman"/>
          <w:b w:val="false"/>
          <w:i w:val="false"/>
          <w:color w:val="000000"/>
          <w:sz w:val="28"/>
        </w:rPr>
        <w:t>
      4) место отправления – место установки приборов учета товаров, перемещаемых трубопроводным транспортом, которое расположено в государстве – члене Евразийского экономического союза,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 – члена Евразийского экономического союза, с территории которого начинается перемещение товаров, – место установки приборов учета товаров, которое расположено на территории другого государства – члена Евразийского экономического союза и является первым на пути следования таких товаров.</w:t>
      </w:r>
    </w:p>
    <w:bookmarkEnd w:id="5250"/>
    <w:bookmarkStart w:name="z5834" w:id="5251"/>
    <w:p>
      <w:pPr>
        <w:spacing w:after="0"/>
        <w:ind w:left="0"/>
        <w:jc w:val="both"/>
      </w:pPr>
      <w:r>
        <w:rPr>
          <w:rFonts w:ascii="Times New Roman"/>
          <w:b w:val="false"/>
          <w:i w:val="false"/>
          <w:color w:val="000000"/>
          <w:sz w:val="28"/>
        </w:rPr>
        <w:t>
      2. Товары, перемещаемые трубопроводным транспортом (за исключением товаров, указанных в пункте 3 настоящей статьи), помещаются под таможенную процедуру таможенного транзита:</w:t>
      </w:r>
    </w:p>
    <w:bookmarkEnd w:id="5251"/>
    <w:bookmarkStart w:name="z5835" w:id="5252"/>
    <w:p>
      <w:pPr>
        <w:spacing w:after="0"/>
        <w:ind w:left="0"/>
        <w:jc w:val="both"/>
      </w:pPr>
      <w:r>
        <w:rPr>
          <w:rFonts w:ascii="Times New Roman"/>
          <w:b w:val="false"/>
          <w:i w:val="false"/>
          <w:color w:val="000000"/>
          <w:sz w:val="28"/>
        </w:rPr>
        <w:t>
      1) для их перевозки (транспортировки) по таможенной территории Евразийского экономического союза в следующих случаях:</w:t>
      </w:r>
    </w:p>
    <w:bookmarkEnd w:id="5252"/>
    <w:bookmarkStart w:name="z5836" w:id="5253"/>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ввоза до места вывоза;</w:t>
      </w:r>
    </w:p>
    <w:bookmarkEnd w:id="5253"/>
    <w:bookmarkStart w:name="z5837" w:id="5254"/>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ввоза до места назначения;</w:t>
      </w:r>
    </w:p>
    <w:bookmarkEnd w:id="5254"/>
    <w:bookmarkStart w:name="z5838" w:id="5255"/>
    <w:p>
      <w:pPr>
        <w:spacing w:after="0"/>
        <w:ind w:left="0"/>
        <w:jc w:val="both"/>
      </w:pPr>
      <w:r>
        <w:rPr>
          <w:rFonts w:ascii="Times New Roman"/>
          <w:b w:val="false"/>
          <w:i w:val="false"/>
          <w:color w:val="000000"/>
          <w:sz w:val="28"/>
        </w:rPr>
        <w:t xml:space="preserve">
      иностранные товары, перемещаемые трубопроводным транспортом, и товары Евразийского экономического союза, перемещаемые трубопроводным транспортом, помещенные под таможенную процедуру экспорта, в случаях, определенных Комиссией в соответствии с абзацем вторым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222 настоящего Кодекса, перевозятся (транспортируются) от места отправления до места вывоза;</w:t>
      </w:r>
    </w:p>
    <w:bookmarkEnd w:id="5255"/>
    <w:bookmarkStart w:name="z5839" w:id="5256"/>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отправления до места назначения;</w:t>
      </w:r>
    </w:p>
    <w:bookmarkEnd w:id="5256"/>
    <w:bookmarkStart w:name="z5840" w:id="5257"/>
    <w:p>
      <w:pPr>
        <w:spacing w:after="0"/>
        <w:ind w:left="0"/>
        <w:jc w:val="both"/>
      </w:pPr>
      <w:r>
        <w:rPr>
          <w:rFonts w:ascii="Times New Roman"/>
          <w:b w:val="false"/>
          <w:i w:val="false"/>
          <w:color w:val="000000"/>
          <w:sz w:val="28"/>
        </w:rPr>
        <w:t>
      2) для их перевозки (транспортировки) через территории государств, не являющихся членами Евразийского экономического союза, а, в случае, если товары Евразийского экономического союза, перемещаемые трубопроводным транспортом, перевозятся (транспортируются) от места вывоза до места ввоза.</w:t>
      </w:r>
    </w:p>
    <w:bookmarkEnd w:id="5257"/>
    <w:bookmarkStart w:name="z5841" w:id="5258"/>
    <w:p>
      <w:pPr>
        <w:spacing w:after="0"/>
        <w:ind w:left="0"/>
        <w:jc w:val="both"/>
      </w:pPr>
      <w:r>
        <w:rPr>
          <w:rFonts w:ascii="Times New Roman"/>
          <w:b w:val="false"/>
          <w:i w:val="false"/>
          <w:color w:val="000000"/>
          <w:sz w:val="28"/>
        </w:rPr>
        <w:t>
      3. Для перевозки (транспортировки) по таможенной территории Евразийского экономического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bookmarkEnd w:id="5258"/>
    <w:bookmarkStart w:name="z5842" w:id="5259"/>
    <w:p>
      <w:pPr>
        <w:spacing w:after="0"/>
        <w:ind w:left="0"/>
        <w:jc w:val="both"/>
      </w:pPr>
      <w:r>
        <w:rPr>
          <w:rFonts w:ascii="Times New Roman"/>
          <w:b w:val="false"/>
          <w:i w:val="false"/>
          <w:color w:val="000000"/>
          <w:sz w:val="28"/>
        </w:rPr>
        <w:t xml:space="preserve">
      Таможенная процедура таможенного транзита не применяется для перевозки (транспортировки) по таможенной территории Евразийского экономического союза газа природного, помещенного под таможенную процедуру экспорта, ранее вывезенного с таможенной территории Евразийского экономического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 </w:t>
      </w:r>
    </w:p>
    <w:bookmarkEnd w:id="5259"/>
    <w:bookmarkStart w:name="z5843" w:id="5260"/>
    <w:p>
      <w:pPr>
        <w:spacing w:after="0"/>
        <w:ind w:left="0"/>
        <w:jc w:val="both"/>
      </w:pPr>
      <w:r>
        <w:rPr>
          <w:rFonts w:ascii="Times New Roman"/>
          <w:b w:val="false"/>
          <w:i w:val="false"/>
          <w:color w:val="000000"/>
          <w:sz w:val="28"/>
        </w:rPr>
        <w:t>
      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при помещении под такую таможенную процедуру на территории Республики Казахстан, за каждый календарный месяц поставки в срок, не позднее 10 числа месяца, следующего за каждым календарным месяцем фактического перемещения товаров трубопроводным транспортом.</w:t>
      </w:r>
    </w:p>
    <w:bookmarkEnd w:id="5260"/>
    <w:bookmarkStart w:name="z5844" w:id="5261"/>
    <w:p>
      <w:pPr>
        <w:spacing w:after="0"/>
        <w:ind w:left="0"/>
        <w:jc w:val="both"/>
      </w:pPr>
      <w:r>
        <w:rPr>
          <w:rFonts w:ascii="Times New Roman"/>
          <w:b w:val="false"/>
          <w:i w:val="false"/>
          <w:color w:val="000000"/>
          <w:sz w:val="28"/>
        </w:rPr>
        <w:t>
      5. Действие таможенной процедуры таможенного транзита товаров, перемещаемых трубопроводным транспортом, завершается:</w:t>
      </w:r>
    </w:p>
    <w:bookmarkEnd w:id="5261"/>
    <w:bookmarkStart w:name="z5845" w:id="5262"/>
    <w:p>
      <w:pPr>
        <w:spacing w:after="0"/>
        <w:ind w:left="0"/>
        <w:jc w:val="both"/>
      </w:pPr>
      <w:r>
        <w:rPr>
          <w:rFonts w:ascii="Times New Roman"/>
          <w:b w:val="false"/>
          <w:i w:val="false"/>
          <w:color w:val="000000"/>
          <w:sz w:val="28"/>
        </w:rPr>
        <w:t xml:space="preserve">
      1) в отношении иностранных товаров, перевозимых (транспортируемых) от места ввоза или места отправления до места вывоза, а также товаров Евразийского экономического союза, помещенных под таможенную процедуру экспорта, в случаях, определенных Комиссией в соответствии с абзацем вторым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222 настоящего Кодекса, перевозимых (транспортируемых) от места отправления до места вывоза, – после вывоза товаров с таможенной территории Евразийского экономического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62"/>
    <w:bookmarkStart w:name="z5846" w:id="5263"/>
    <w:p>
      <w:pPr>
        <w:spacing w:after="0"/>
        <w:ind w:left="0"/>
        <w:jc w:val="both"/>
      </w:pPr>
      <w:r>
        <w:rPr>
          <w:rFonts w:ascii="Times New Roman"/>
          <w:b w:val="false"/>
          <w:i w:val="false"/>
          <w:color w:val="000000"/>
          <w:sz w:val="28"/>
        </w:rPr>
        <w:t xml:space="preserve">
      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63"/>
    <w:bookmarkStart w:name="z5847" w:id="5264"/>
    <w:p>
      <w:pPr>
        <w:spacing w:after="0"/>
        <w:ind w:left="0"/>
        <w:jc w:val="both"/>
      </w:pPr>
      <w:r>
        <w:rPr>
          <w:rFonts w:ascii="Times New Roman"/>
          <w:b w:val="false"/>
          <w:i w:val="false"/>
          <w:color w:val="000000"/>
          <w:sz w:val="28"/>
        </w:rPr>
        <w:t xml:space="preserve">
      3) в отношении товаров Евразийского экономического союза, перевозимых (транспортируемых) от места вывоза до места ввоза, – после ввоза товаров на таможенную территорию Евразийского экономического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64"/>
    <w:bookmarkStart w:name="z5848" w:id="5265"/>
    <w:p>
      <w:pPr>
        <w:spacing w:after="0"/>
        <w:ind w:left="0"/>
        <w:jc w:val="both"/>
      </w:pPr>
      <w:r>
        <w:rPr>
          <w:rFonts w:ascii="Times New Roman"/>
          <w:b w:val="false"/>
          <w:i w:val="false"/>
          <w:color w:val="000000"/>
          <w:sz w:val="28"/>
        </w:rPr>
        <w:t>
      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Евразийского экономического союза, вследствие технологических особенностей перевозки (транспортировки) в соответствии с техническими регламентами и стандартами, действующими в Республике Казахстан.</w:t>
      </w:r>
    </w:p>
    <w:bookmarkEnd w:id="5265"/>
    <w:bookmarkStart w:name="z5849" w:id="5266"/>
    <w:p>
      <w:pPr>
        <w:spacing w:after="0"/>
        <w:ind w:left="0"/>
        <w:jc w:val="both"/>
      </w:pPr>
      <w:r>
        <w:rPr>
          <w:rFonts w:ascii="Times New Roman"/>
          <w:b w:val="false"/>
          <w:i w:val="false"/>
          <w:color w:val="000000"/>
          <w:sz w:val="28"/>
        </w:rPr>
        <w:t xml:space="preserve">
      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r>
        <w:rPr>
          <w:rFonts w:ascii="Times New Roman"/>
          <w:b w:val="false"/>
          <w:i w:val="false"/>
          <w:color w:val="000000"/>
          <w:sz w:val="28"/>
        </w:rPr>
        <w:t>статей 28</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228, </w:t>
      </w:r>
      <w:r>
        <w:rPr>
          <w:rFonts w:ascii="Times New Roman"/>
          <w:b w:val="false"/>
          <w:i w:val="false"/>
          <w:color w:val="000000"/>
          <w:sz w:val="28"/>
        </w:rPr>
        <w:t>статей 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и </w:t>
      </w:r>
      <w:r>
        <w:rPr>
          <w:rFonts w:ascii="Times New Roman"/>
          <w:b w:val="false"/>
          <w:i w:val="false"/>
          <w:color w:val="000000"/>
          <w:sz w:val="28"/>
        </w:rPr>
        <w:t>430</w:t>
      </w:r>
      <w:r>
        <w:rPr>
          <w:rFonts w:ascii="Times New Roman"/>
          <w:b w:val="false"/>
          <w:i w:val="false"/>
          <w:color w:val="000000"/>
          <w:sz w:val="28"/>
        </w:rPr>
        <w:t xml:space="preserve"> настоящего Кодекса.</w:t>
      </w:r>
    </w:p>
    <w:bookmarkEnd w:id="5266"/>
    <w:bookmarkStart w:name="z5850" w:id="5267"/>
    <w:p>
      <w:pPr>
        <w:spacing w:after="0"/>
        <w:ind w:left="0"/>
        <w:jc w:val="both"/>
      </w:pPr>
      <w:r>
        <w:rPr>
          <w:rFonts w:ascii="Times New Roman"/>
          <w:b w:val="false"/>
          <w:i w:val="false"/>
          <w:color w:val="000000"/>
          <w:sz w:val="28"/>
        </w:rPr>
        <w:t xml:space="preserve">
      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 – членов Евразийского экономического союза, определяется в соответствии с международным договором в рамках Евразийского экономического союза, а до принятия такого международного договора – законодательством Республики Казахстан. </w:t>
      </w:r>
    </w:p>
    <w:bookmarkEnd w:id="5267"/>
    <w:p>
      <w:pPr>
        <w:spacing w:after="0"/>
        <w:ind w:left="0"/>
        <w:jc w:val="both"/>
      </w:pPr>
      <w:r>
        <w:rPr>
          <w:rFonts w:ascii="Times New Roman"/>
          <w:b/>
          <w:i w:val="false"/>
          <w:color w:val="000000"/>
          <w:sz w:val="28"/>
        </w:rPr>
        <w:t>Статья 378.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bookmarkStart w:name="z5851" w:id="5268"/>
    <w:p>
      <w:pPr>
        <w:spacing w:after="0"/>
        <w:ind w:left="0"/>
        <w:jc w:val="both"/>
      </w:pPr>
      <w:r>
        <w:rPr>
          <w:rFonts w:ascii="Times New Roman"/>
          <w:b w:val="false"/>
          <w:i w:val="false"/>
          <w:color w:val="000000"/>
          <w:sz w:val="28"/>
        </w:rPr>
        <w:t xml:space="preserve">
      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 </w:t>
      </w:r>
    </w:p>
    <w:bookmarkEnd w:id="5268"/>
    <w:bookmarkStart w:name="z5852" w:id="5269"/>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bookmarkEnd w:id="5269"/>
    <w:bookmarkStart w:name="z5853" w:id="5270"/>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 статьи 377 настоящего Кодекса;</w:t>
      </w:r>
    </w:p>
    <w:bookmarkEnd w:id="5270"/>
    <w:bookmarkStart w:name="z5854" w:id="5271"/>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bookmarkEnd w:id="5271"/>
    <w:bookmarkStart w:name="z5855" w:id="5272"/>
    <w:p>
      <w:pPr>
        <w:spacing w:after="0"/>
        <w:ind w:left="0"/>
        <w:jc w:val="both"/>
      </w:pPr>
      <w:r>
        <w:rPr>
          <w:rFonts w:ascii="Times New Roman"/>
          <w:b w:val="false"/>
          <w:i w:val="false"/>
          <w:color w:val="000000"/>
          <w:sz w:val="28"/>
        </w:rPr>
        <w:t xml:space="preserve">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5272"/>
    <w:bookmarkStart w:name="z5856" w:id="5273"/>
    <w:p>
      <w:pPr>
        <w:spacing w:after="0"/>
        <w:ind w:left="0"/>
        <w:jc w:val="both"/>
      </w:pPr>
      <w:r>
        <w:rPr>
          <w:rFonts w:ascii="Times New Roman"/>
          <w:b w:val="false"/>
          <w:i w:val="false"/>
          <w:color w:val="000000"/>
          <w:sz w:val="28"/>
        </w:rPr>
        <w:t>
      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End w:id="5273"/>
    <w:bookmarkStart w:name="z5857" w:id="5274"/>
    <w:p>
      <w:pPr>
        <w:spacing w:after="0"/>
        <w:ind w:left="0"/>
        <w:jc w:val="both"/>
      </w:pPr>
      <w:r>
        <w:rPr>
          <w:rFonts w:ascii="Times New Roman"/>
          <w:b w:val="false"/>
          <w:i w:val="false"/>
          <w:color w:val="000000"/>
          <w:sz w:val="28"/>
        </w:rPr>
        <w:t xml:space="preserve">
      5)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 </w:t>
      </w:r>
    </w:p>
    <w:bookmarkEnd w:id="5274"/>
    <w:bookmarkStart w:name="z5858" w:id="5275"/>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перемещаемых трубопроводным транспортом,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 статьи 377 настоящего Кодекса. </w:t>
      </w:r>
    </w:p>
    <w:bookmarkEnd w:id="5275"/>
    <w:bookmarkStart w:name="z5859" w:id="5276"/>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перемещаемых трубопроводным транспортом, под таможенную процедуру таможенного транзита.</w:t>
      </w:r>
    </w:p>
    <w:bookmarkEnd w:id="5276"/>
    <w:bookmarkStart w:name="z5860" w:id="5277"/>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5277"/>
    <w:bookmarkStart w:name="z5861" w:id="5278"/>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bookmarkEnd w:id="5278"/>
    <w:bookmarkStart w:name="z5862" w:id="5279"/>
    <w:p>
      <w:pPr>
        <w:spacing w:after="0"/>
        <w:ind w:left="0"/>
        <w:jc w:val="both"/>
      </w:pPr>
      <w:r>
        <w:rPr>
          <w:rFonts w:ascii="Times New Roman"/>
          <w:b w:val="false"/>
          <w:i w:val="false"/>
          <w:color w:val="000000"/>
          <w:sz w:val="28"/>
        </w:rPr>
        <w:t xml:space="preserve">
      5. В случае помещения товаров, помещенных под таможенную процедуру таможенного транзита,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или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5279"/>
    <w:bookmarkStart w:name="z5863" w:id="5280"/>
    <w:p>
      <w:pPr>
        <w:spacing w:after="0"/>
        <w:ind w:left="0"/>
        <w:jc w:val="both"/>
      </w:pPr>
      <w:r>
        <w:rPr>
          <w:rFonts w:ascii="Times New Roman"/>
          <w:b w:val="false"/>
          <w:i w:val="false"/>
          <w:color w:val="000000"/>
          <w:sz w:val="28"/>
        </w:rPr>
        <w:t xml:space="preserve">
      6. Обязанность по уплате вывозных таможенных пошлин в отношении товаров Евразийского экономического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Евразийского экономического союза, возникает у декларанта с момента регистрации таможенным органом транзитной декларации. </w:t>
      </w:r>
    </w:p>
    <w:bookmarkEnd w:id="5280"/>
    <w:bookmarkStart w:name="z5864" w:id="5281"/>
    <w:p>
      <w:pPr>
        <w:spacing w:after="0"/>
        <w:ind w:left="0"/>
        <w:jc w:val="both"/>
      </w:pPr>
      <w:r>
        <w:rPr>
          <w:rFonts w:ascii="Times New Roman"/>
          <w:b w:val="false"/>
          <w:i w:val="false"/>
          <w:color w:val="000000"/>
          <w:sz w:val="28"/>
        </w:rPr>
        <w:t>
      7. Обязанность по уплате вывозных таможенных пошлин в отношении товаров Евразийского экономического союза, указанных в пункте 6 настоящей статьи, прекращается у декларанта при наступлении следующих обстоятельств:</w:t>
      </w:r>
    </w:p>
    <w:bookmarkEnd w:id="5281"/>
    <w:bookmarkStart w:name="z5865" w:id="5282"/>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 статьи 377 настоящего Кодекса;</w:t>
      </w:r>
    </w:p>
    <w:bookmarkEnd w:id="5282"/>
    <w:bookmarkStart w:name="z5866" w:id="5283"/>
    <w:p>
      <w:pPr>
        <w:spacing w:after="0"/>
        <w:ind w:left="0"/>
        <w:jc w:val="both"/>
      </w:pPr>
      <w:r>
        <w:rPr>
          <w:rFonts w:ascii="Times New Roman"/>
          <w:b w:val="false"/>
          <w:i w:val="false"/>
          <w:color w:val="000000"/>
          <w:sz w:val="28"/>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9 настоящей статьи;</w:t>
      </w:r>
    </w:p>
    <w:bookmarkEnd w:id="5283"/>
    <w:bookmarkStart w:name="z5867" w:id="5284"/>
    <w:p>
      <w:pPr>
        <w:spacing w:after="0"/>
        <w:ind w:left="0"/>
        <w:jc w:val="both"/>
      </w:pPr>
      <w:r>
        <w:rPr>
          <w:rFonts w:ascii="Times New Roman"/>
          <w:b w:val="false"/>
          <w:i w:val="false"/>
          <w:color w:val="000000"/>
          <w:sz w:val="28"/>
        </w:rPr>
        <w:t>
      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bookmarkEnd w:id="5284"/>
    <w:bookmarkStart w:name="z5868" w:id="5285"/>
    <w:p>
      <w:pPr>
        <w:spacing w:after="0"/>
        <w:ind w:left="0"/>
        <w:jc w:val="both"/>
      </w:pPr>
      <w:r>
        <w:rPr>
          <w:rFonts w:ascii="Times New Roman"/>
          <w:b w:val="false"/>
          <w:i w:val="false"/>
          <w:color w:val="000000"/>
          <w:sz w:val="28"/>
        </w:rPr>
        <w:t xml:space="preserve">
      4)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транзитной декларации. </w:t>
      </w:r>
    </w:p>
    <w:bookmarkEnd w:id="5285"/>
    <w:bookmarkStart w:name="z5869" w:id="5286"/>
    <w:p>
      <w:pPr>
        <w:spacing w:after="0"/>
        <w:ind w:left="0"/>
        <w:jc w:val="both"/>
      </w:pPr>
      <w:r>
        <w:rPr>
          <w:rFonts w:ascii="Times New Roman"/>
          <w:b w:val="false"/>
          <w:i w:val="false"/>
          <w:color w:val="000000"/>
          <w:sz w:val="28"/>
        </w:rPr>
        <w:t xml:space="preserve">
      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Евразийского экономического союза, перемещаемых трубопроводным транспортом,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 статьи 377 настоящего Кодекса. </w:t>
      </w:r>
    </w:p>
    <w:bookmarkEnd w:id="5286"/>
    <w:bookmarkStart w:name="z5870" w:id="5287"/>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перемещаемых трубопроводным транспортом, под таможенную процедуру таможенного транзита.</w:t>
      </w:r>
    </w:p>
    <w:bookmarkEnd w:id="5287"/>
    <w:bookmarkStart w:name="z5871" w:id="5288"/>
    <w:p>
      <w:pPr>
        <w:spacing w:after="0"/>
        <w:ind w:left="0"/>
        <w:jc w:val="both"/>
      </w:pPr>
      <w:r>
        <w:rPr>
          <w:rFonts w:ascii="Times New Roman"/>
          <w:b w:val="false"/>
          <w:i w:val="false"/>
          <w:color w:val="000000"/>
          <w:sz w:val="28"/>
        </w:rPr>
        <w:t xml:space="preserve">
      9. При наступлении обстоятельства, указанного в пункте 8 настоящей статьи, вывозные таможенные пошлины подлежат уплате, как если бы товары Евразийского экономического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Евразийского экономического союза, помещались под таможенную процедуру экспорта без применения льгот по уплате вывозных таможенных пошлин. </w:t>
      </w:r>
    </w:p>
    <w:bookmarkEnd w:id="5288"/>
    <w:bookmarkStart w:name="z5872" w:id="5289"/>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bookmarkEnd w:id="5289"/>
    <w:bookmarkStart w:name="z5873" w:id="5290"/>
    <w:p>
      <w:pPr>
        <w:spacing w:after="0"/>
        <w:ind w:left="0"/>
        <w:jc w:val="left"/>
      </w:pPr>
      <w:r>
        <w:rPr>
          <w:rFonts w:ascii="Times New Roman"/>
          <w:b/>
          <w:i w:val="false"/>
          <w:color w:val="000000"/>
        </w:rPr>
        <w:t xml:space="preserve"> Глава 44. ОСОБЕННОСТИ ПОРЯДКА И УСЛОВИЙ ПЕРЕМЕЩЕНИЯ ЧЕРЕЗ ТАМОЖЕННУЮ ГРАНИЦУ ЕВРАЗИЙСКОГО ЭКОНОМИЧЕСКОГО СОЮЗА ТОВАРОВ ОТДЕЛЬНЫМИ КАТЕГОРИЯМИ ЛИЦ, ДИПЛОМАТИЧЕСКОЙ ПОЧТЫ И КОНСУЛЬСКОЙ ВАЛИЗЫ</w:t>
      </w:r>
    </w:p>
    <w:bookmarkEnd w:id="5290"/>
    <w:p>
      <w:pPr>
        <w:spacing w:after="0"/>
        <w:ind w:left="0"/>
        <w:jc w:val="both"/>
      </w:pPr>
      <w:r>
        <w:rPr>
          <w:rFonts w:ascii="Times New Roman"/>
          <w:b/>
          <w:i w:val="false"/>
          <w:color w:val="000000"/>
          <w:sz w:val="28"/>
        </w:rPr>
        <w:t>Статья 379. Общие положения об особенностях порядка и условий перемещения через таможенную границу Евразийского экономического союза товаров отдельными категориями лиц</w:t>
      </w:r>
    </w:p>
    <w:bookmarkStart w:name="z5874" w:id="5291"/>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 – членами Евразийского экономического союза, иными организациями или их представительствами, расположенными на территории Республики Казахстан,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 – членами Евразийского экономического союза, осуществляется в порядке и на условиях, которые установлены настоящим Кодексом, с учетом положений настоящей главы.</w:t>
      </w:r>
    </w:p>
    <w:bookmarkEnd w:id="5291"/>
    <w:bookmarkStart w:name="z5875" w:id="5292"/>
    <w:p>
      <w:pPr>
        <w:spacing w:after="0"/>
        <w:ind w:left="0"/>
        <w:jc w:val="both"/>
      </w:pPr>
      <w:r>
        <w:rPr>
          <w:rFonts w:ascii="Times New Roman"/>
          <w:b w:val="false"/>
          <w:i w:val="false"/>
          <w:color w:val="000000"/>
          <w:sz w:val="28"/>
        </w:rPr>
        <w:t xml:space="preserve">
      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территории Республики Казахстан, и членами их семей товары для личного пользования перемещаются через таможенную границу Евразийского экономического союза в соответствии с настоящим Кодексом с учетом объема привилегий и (или) иммунитетов, предоставленных таким лицам международными договорами Республики Казахстан и международными договорами между государствами – членами Евразийского экономического союза. </w:t>
      </w:r>
    </w:p>
    <w:bookmarkEnd w:id="5292"/>
    <w:p>
      <w:pPr>
        <w:spacing w:after="0"/>
        <w:ind w:left="0"/>
        <w:jc w:val="both"/>
      </w:pPr>
      <w:r>
        <w:rPr>
          <w:rFonts w:ascii="Times New Roman"/>
          <w:b/>
          <w:i w:val="false"/>
          <w:color w:val="000000"/>
          <w:sz w:val="28"/>
        </w:rPr>
        <w:t>Статья 380.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территории Республики Казахстан, под таможенные процедуры</w:t>
      </w:r>
    </w:p>
    <w:bookmarkStart w:name="z5876" w:id="5293"/>
    <w:p>
      <w:pPr>
        <w:spacing w:after="0"/>
        <w:ind w:left="0"/>
        <w:jc w:val="both"/>
      </w:pPr>
      <w:r>
        <w:rPr>
          <w:rFonts w:ascii="Times New Roman"/>
          <w:b w:val="false"/>
          <w:i w:val="false"/>
          <w:color w:val="000000"/>
          <w:sz w:val="28"/>
        </w:rPr>
        <w:t xml:space="preserve">
      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перемещаемые через таможенную границу Евразийского экономического союза, помещаются под специальную таможенную процедуру в соответствии с </w:t>
      </w:r>
      <w:r>
        <w:rPr>
          <w:rFonts w:ascii="Times New Roman"/>
          <w:b w:val="false"/>
          <w:i w:val="false"/>
          <w:color w:val="000000"/>
          <w:sz w:val="28"/>
        </w:rPr>
        <w:t>главой 38</w:t>
      </w:r>
      <w:r>
        <w:rPr>
          <w:rFonts w:ascii="Times New Roman"/>
          <w:b w:val="false"/>
          <w:i w:val="false"/>
          <w:color w:val="000000"/>
          <w:sz w:val="28"/>
        </w:rPr>
        <w:t xml:space="preserve"> настоящего Кодекса либо под иные таможенные процедуры, предусмотренные настоящим Кодексом, с учетом положений настоящей статьи.</w:t>
      </w:r>
    </w:p>
    <w:bookmarkEnd w:id="5293"/>
    <w:bookmarkStart w:name="z5877" w:id="5294"/>
    <w:p>
      <w:pPr>
        <w:spacing w:after="0"/>
        <w:ind w:left="0"/>
        <w:jc w:val="both"/>
      </w:pPr>
      <w:r>
        <w:rPr>
          <w:rFonts w:ascii="Times New Roman"/>
          <w:b w:val="false"/>
          <w:i w:val="false"/>
          <w:color w:val="000000"/>
          <w:sz w:val="28"/>
        </w:rPr>
        <w:t xml:space="preserve">
      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 с третьей стороной и международными договорами между государствами – членами Евразийского экономического союза,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помещаются под специальную таможенную процедуру в соответствии с </w:t>
      </w:r>
      <w:r>
        <w:rPr>
          <w:rFonts w:ascii="Times New Roman"/>
          <w:b w:val="false"/>
          <w:i w:val="false"/>
          <w:color w:val="000000"/>
          <w:sz w:val="28"/>
        </w:rPr>
        <w:t>главой 38</w:t>
      </w:r>
      <w:r>
        <w:rPr>
          <w:rFonts w:ascii="Times New Roman"/>
          <w:b w:val="false"/>
          <w:i w:val="false"/>
          <w:color w:val="000000"/>
          <w:sz w:val="28"/>
        </w:rPr>
        <w:t xml:space="preserve"> настоящего Кодекса либо под иные таможенные процедуры, предусмотренные настоящим Кодексом, с учетом положений настоящей статьи.</w:t>
      </w:r>
    </w:p>
    <w:bookmarkEnd w:id="5294"/>
    <w:bookmarkStart w:name="z5878" w:id="5295"/>
    <w:p>
      <w:pPr>
        <w:spacing w:after="0"/>
        <w:ind w:left="0"/>
        <w:jc w:val="both"/>
      </w:pPr>
      <w:r>
        <w:rPr>
          <w:rFonts w:ascii="Times New Roman"/>
          <w:b w:val="false"/>
          <w:i w:val="false"/>
          <w:color w:val="000000"/>
          <w:sz w:val="28"/>
        </w:rPr>
        <w:t>
      3. При помещении товаров, указанных в пунктах 1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территории Республики Казахстан, вправе использовать льготы по уплате таможенных пошлин, предусмотренные в соответствии с Договором о Евразийском экономическом союзе, и (или) льготы по уплате налогов, установленные законодательством Республики Казахстан.</w:t>
      </w:r>
    </w:p>
    <w:bookmarkEnd w:id="5295"/>
    <w:bookmarkStart w:name="z5879" w:id="5296"/>
    <w:p>
      <w:pPr>
        <w:spacing w:after="0"/>
        <w:ind w:left="0"/>
        <w:jc w:val="both"/>
      </w:pPr>
      <w:r>
        <w:rPr>
          <w:rFonts w:ascii="Times New Roman"/>
          <w:b w:val="false"/>
          <w:i w:val="false"/>
          <w:color w:val="000000"/>
          <w:sz w:val="28"/>
        </w:rPr>
        <w:t xml:space="preserve">
      4. Декларантами товаров, указанных в пунктах 1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149 настоящего Кодекса. </w:t>
      </w:r>
    </w:p>
    <w:bookmarkEnd w:id="5296"/>
    <w:p>
      <w:pPr>
        <w:spacing w:after="0"/>
        <w:ind w:left="0"/>
        <w:jc w:val="both"/>
      </w:pPr>
      <w:r>
        <w:rPr>
          <w:rFonts w:ascii="Times New Roman"/>
          <w:b/>
          <w:i w:val="false"/>
          <w:color w:val="000000"/>
          <w:sz w:val="28"/>
        </w:rPr>
        <w:t>Статья 381. Условия перемещения товаров через таможенную границу Евразийского экономического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bookmarkStart w:name="z5880" w:id="5297"/>
    <w:p>
      <w:pPr>
        <w:spacing w:after="0"/>
        <w:ind w:left="0"/>
        <w:jc w:val="both"/>
      </w:pPr>
      <w:r>
        <w:rPr>
          <w:rFonts w:ascii="Times New Roman"/>
          <w:b w:val="false"/>
          <w:i w:val="false"/>
          <w:color w:val="000000"/>
          <w:sz w:val="28"/>
        </w:rPr>
        <w:t>
      1. Главы дипломатических представительств, члены дипломатического персонала дипломатических представительств, если они не проживают постоянно в Республике Казахстан, являющейся государством пребывания, и не являются гражданами Республики Казахстан, а также проживающие вместе с ними члены их семей, если они не являются гражданами Республики Казахстан, являющейся государством пребывания, вправе:</w:t>
      </w:r>
    </w:p>
    <w:bookmarkEnd w:id="5297"/>
    <w:bookmarkStart w:name="z5881" w:id="5298"/>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с освобождением от уплаты таможенных пошлин, налогов:</w:t>
      </w:r>
    </w:p>
    <w:bookmarkEnd w:id="5298"/>
    <w:bookmarkStart w:name="z5882" w:id="5299"/>
    <w:p>
      <w:pPr>
        <w:spacing w:after="0"/>
        <w:ind w:left="0"/>
        <w:jc w:val="both"/>
      </w:pPr>
      <w:r>
        <w:rPr>
          <w:rFonts w:ascii="Times New Roman"/>
          <w:b w:val="false"/>
          <w:i w:val="false"/>
          <w:color w:val="000000"/>
          <w:sz w:val="28"/>
        </w:rPr>
        <w:t>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Республики Казахстан;</w:t>
      </w:r>
    </w:p>
    <w:bookmarkEnd w:id="5299"/>
    <w:bookmarkStart w:name="z5883" w:id="5300"/>
    <w:p>
      <w:pPr>
        <w:spacing w:after="0"/>
        <w:ind w:left="0"/>
        <w:jc w:val="both"/>
      </w:pPr>
      <w:r>
        <w:rPr>
          <w:rFonts w:ascii="Times New Roman"/>
          <w:b w:val="false"/>
          <w:i w:val="false"/>
          <w:color w:val="000000"/>
          <w:sz w:val="28"/>
        </w:rPr>
        <w:t>
      иные товары для личного пользования, включая товары для первоначального обзаведения;</w:t>
      </w:r>
    </w:p>
    <w:bookmarkEnd w:id="5300"/>
    <w:bookmarkStart w:name="z5884" w:id="5301"/>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01"/>
    <w:bookmarkStart w:name="z5885" w:id="5302"/>
    <w:p>
      <w:pPr>
        <w:spacing w:after="0"/>
        <w:ind w:left="0"/>
        <w:jc w:val="both"/>
      </w:pPr>
      <w:r>
        <w:rPr>
          <w:rFonts w:ascii="Times New Roman"/>
          <w:b w:val="false"/>
          <w:i w:val="false"/>
          <w:color w:val="000000"/>
          <w:sz w:val="28"/>
        </w:rPr>
        <w:t>
      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Республике Казахстан, являющейся государством пребывания, и не являются гражданами Республики Казахстан, вправе:</w:t>
      </w:r>
    </w:p>
    <w:bookmarkEnd w:id="5302"/>
    <w:bookmarkStart w:name="z5886" w:id="5303"/>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с освобождением от уплаты таможенных пошлин, налогов:</w:t>
      </w:r>
    </w:p>
    <w:bookmarkEnd w:id="5303"/>
    <w:bookmarkStart w:name="z5887" w:id="5304"/>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представления таким лицам привилегий в Республике Казахстан, подтверждаемый в соответствии с законодательством Республики Казахстан; </w:t>
      </w:r>
    </w:p>
    <w:bookmarkEnd w:id="5304"/>
    <w:bookmarkStart w:name="z5888" w:id="5305"/>
    <w:p>
      <w:pPr>
        <w:spacing w:after="0"/>
        <w:ind w:left="0"/>
        <w:jc w:val="both"/>
      </w:pPr>
      <w:r>
        <w:rPr>
          <w:rFonts w:ascii="Times New Roman"/>
          <w:b w:val="false"/>
          <w:i w:val="false"/>
          <w:color w:val="000000"/>
          <w:sz w:val="28"/>
        </w:rPr>
        <w:t>
      иные товары для личного пользования, включая товары для первоначального обзаведения;</w:t>
      </w:r>
    </w:p>
    <w:bookmarkEnd w:id="5305"/>
    <w:bookmarkStart w:name="z5889" w:id="5306"/>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06"/>
    <w:bookmarkStart w:name="z5890" w:id="5307"/>
    <w:p>
      <w:pPr>
        <w:spacing w:after="0"/>
        <w:ind w:left="0"/>
        <w:jc w:val="both"/>
      </w:pPr>
      <w:r>
        <w:rPr>
          <w:rFonts w:ascii="Times New Roman"/>
          <w:b w:val="false"/>
          <w:i w:val="false"/>
          <w:color w:val="000000"/>
          <w:sz w:val="28"/>
        </w:rPr>
        <w:t>
      3. Положения пункта 2 настоящей статьи не применяются при перемещении через таможенную границу Евразийского экономического союза товаров:</w:t>
      </w:r>
    </w:p>
    <w:bookmarkEnd w:id="5307"/>
    <w:bookmarkStart w:name="z5891" w:id="5308"/>
    <w:p>
      <w:pPr>
        <w:spacing w:after="0"/>
        <w:ind w:left="0"/>
        <w:jc w:val="both"/>
      </w:pPr>
      <w:r>
        <w:rPr>
          <w:rFonts w:ascii="Times New Roman"/>
          <w:b w:val="false"/>
          <w:i w:val="false"/>
          <w:color w:val="000000"/>
          <w:sz w:val="28"/>
        </w:rPr>
        <w:t>
      1) почетными консульскими должностными лицами;</w:t>
      </w:r>
    </w:p>
    <w:bookmarkEnd w:id="5308"/>
    <w:bookmarkStart w:name="z5892" w:id="5309"/>
    <w:p>
      <w:pPr>
        <w:spacing w:after="0"/>
        <w:ind w:left="0"/>
        <w:jc w:val="both"/>
      </w:pPr>
      <w:r>
        <w:rPr>
          <w:rFonts w:ascii="Times New Roman"/>
          <w:b w:val="false"/>
          <w:i w:val="false"/>
          <w:color w:val="000000"/>
          <w:sz w:val="28"/>
        </w:rPr>
        <w:t>
      2) консульскими должностными лицами, работающими в консульских учреждениях, возглавляемых почетными консульскими служащими;</w:t>
      </w:r>
    </w:p>
    <w:bookmarkEnd w:id="5309"/>
    <w:bookmarkStart w:name="z5893" w:id="5310"/>
    <w:p>
      <w:pPr>
        <w:spacing w:after="0"/>
        <w:ind w:left="0"/>
        <w:jc w:val="both"/>
      </w:pPr>
      <w:r>
        <w:rPr>
          <w:rFonts w:ascii="Times New Roman"/>
          <w:b w:val="false"/>
          <w:i w:val="false"/>
          <w:color w:val="000000"/>
          <w:sz w:val="28"/>
        </w:rPr>
        <w:t>
      3) членами семей лиц, указанных в подпунктах 1) и 2) настоящего пункта.</w:t>
      </w:r>
    </w:p>
    <w:bookmarkEnd w:id="5310"/>
    <w:bookmarkStart w:name="z5894" w:id="5311"/>
    <w:p>
      <w:pPr>
        <w:spacing w:after="0"/>
        <w:ind w:left="0"/>
        <w:jc w:val="both"/>
      </w:pPr>
      <w:r>
        <w:rPr>
          <w:rFonts w:ascii="Times New Roman"/>
          <w:b w:val="false"/>
          <w:i w:val="false"/>
          <w:color w:val="000000"/>
          <w:sz w:val="28"/>
        </w:rPr>
        <w:t>
      4.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Республике Казахстан, являющейся государством пребывания, и не являются гражданами Республики Казахстан, а также проживающими вместе с ними членами их семей, если они не являются гражданами Республики Казахстан, являющейся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bookmarkEnd w:id="5311"/>
    <w:bookmarkStart w:name="z5895" w:id="5312"/>
    <w:p>
      <w:pPr>
        <w:spacing w:after="0"/>
        <w:ind w:left="0"/>
        <w:jc w:val="both"/>
      </w:pPr>
      <w:r>
        <w:rPr>
          <w:rFonts w:ascii="Times New Roman"/>
          <w:b w:val="false"/>
          <w:i w:val="false"/>
          <w:color w:val="000000"/>
          <w:sz w:val="28"/>
        </w:rPr>
        <w:t>
      5.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Республике Казахстан, являющейся государством пребывания, и не являются гражданами Республики Казахстан, а также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проживающими вместе с указанными лицами членами их семей, если они также не проживают постоянно в Республике Казахстан, являющейся государством пребывания, и не являются гражданами Республики Казахстан,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bookmarkEnd w:id="5312"/>
    <w:bookmarkStart w:name="z5896" w:id="5313"/>
    <w:p>
      <w:pPr>
        <w:spacing w:after="0"/>
        <w:ind w:left="0"/>
        <w:jc w:val="both"/>
      </w:pPr>
      <w:r>
        <w:rPr>
          <w:rFonts w:ascii="Times New Roman"/>
          <w:b w:val="false"/>
          <w:i w:val="false"/>
          <w:color w:val="000000"/>
          <w:sz w:val="28"/>
        </w:rPr>
        <w:t xml:space="preserve">
      6. Если международными договорами Республики Казахстан и международными договорами между государствами – членами Евразийского экономического союза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(или)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(или) иммунитетов, предусмотренный такими международными договорами Республике Казахстан и международными договорами между государствами – членами Евразийского экономического союза. </w:t>
      </w:r>
    </w:p>
    <w:bookmarkEnd w:id="5313"/>
    <w:p>
      <w:pPr>
        <w:spacing w:after="0"/>
        <w:ind w:left="0"/>
        <w:jc w:val="both"/>
      </w:pPr>
      <w:r>
        <w:rPr>
          <w:rFonts w:ascii="Times New Roman"/>
          <w:b/>
          <w:i w:val="false"/>
          <w:color w:val="000000"/>
          <w:sz w:val="28"/>
        </w:rPr>
        <w:t>Статья 382. Условия перемещения через таможенную границу Евразийского экономического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bookmarkStart w:name="z5897" w:id="5314"/>
    <w:p>
      <w:pPr>
        <w:spacing w:after="0"/>
        <w:ind w:left="0"/>
        <w:jc w:val="both"/>
      </w:pPr>
      <w:r>
        <w:rPr>
          <w:rFonts w:ascii="Times New Roman"/>
          <w:b w:val="false"/>
          <w:i w:val="false"/>
          <w:color w:val="000000"/>
          <w:sz w:val="28"/>
        </w:rPr>
        <w:t>
      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Республике Казахстан, являющейся государством пребывания, и не являются гражданами Республики Казахстан, вправе:</w:t>
      </w:r>
    </w:p>
    <w:bookmarkEnd w:id="5314"/>
    <w:bookmarkStart w:name="z5898" w:id="5315"/>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bookmarkEnd w:id="5315"/>
    <w:bookmarkStart w:name="z5899" w:id="5316"/>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bookmarkEnd w:id="5316"/>
    <w:bookmarkStart w:name="z5900" w:id="5317"/>
    <w:p>
      <w:pPr>
        <w:spacing w:after="0"/>
        <w:ind w:left="0"/>
        <w:jc w:val="both"/>
      </w:pPr>
      <w:r>
        <w:rPr>
          <w:rFonts w:ascii="Times New Roman"/>
          <w:b w:val="false"/>
          <w:i w:val="false"/>
          <w:color w:val="000000"/>
          <w:sz w:val="28"/>
        </w:rPr>
        <w:t>
      иные товары для личного пользования;</w:t>
      </w:r>
    </w:p>
    <w:bookmarkEnd w:id="5317"/>
    <w:bookmarkStart w:name="z5901" w:id="5318"/>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18"/>
    <w:bookmarkStart w:name="z5902" w:id="5319"/>
    <w:p>
      <w:pPr>
        <w:spacing w:after="0"/>
        <w:ind w:left="0"/>
        <w:jc w:val="both"/>
      </w:pPr>
      <w:r>
        <w:rPr>
          <w:rFonts w:ascii="Times New Roman"/>
          <w:b w:val="false"/>
          <w:i w:val="false"/>
          <w:color w:val="000000"/>
          <w:sz w:val="28"/>
        </w:rPr>
        <w:t>
      2. Проживающие вместе с консульскими служащими консульских учреждений, не проживающими постоянно в Республике Казахстан, являющейся государством пребывания, и не являющимися гражданами Республики Казахстан, члены их семей, если они также не проживают постоянно в Республике Казахстан, являющейся государством пребывания, и не являются гражданами Республики Казахстан, вправе:</w:t>
      </w:r>
    </w:p>
    <w:bookmarkEnd w:id="5319"/>
    <w:bookmarkStart w:name="z5903" w:id="5320"/>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bookmarkEnd w:id="5320"/>
    <w:bookmarkStart w:name="z5904" w:id="5321"/>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bookmarkEnd w:id="5321"/>
    <w:bookmarkStart w:name="z5905" w:id="5322"/>
    <w:p>
      <w:pPr>
        <w:spacing w:after="0"/>
        <w:ind w:left="0"/>
        <w:jc w:val="both"/>
      </w:pPr>
      <w:r>
        <w:rPr>
          <w:rFonts w:ascii="Times New Roman"/>
          <w:b w:val="false"/>
          <w:i w:val="false"/>
          <w:color w:val="000000"/>
          <w:sz w:val="28"/>
        </w:rPr>
        <w:t>
      иные товары для личного пользования;</w:t>
      </w:r>
    </w:p>
    <w:bookmarkEnd w:id="5322"/>
    <w:bookmarkStart w:name="z5906" w:id="5323"/>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23"/>
    <w:bookmarkStart w:name="z5907" w:id="5324"/>
    <w:p>
      <w:pPr>
        <w:spacing w:after="0"/>
        <w:ind w:left="0"/>
        <w:jc w:val="both"/>
      </w:pPr>
      <w:r>
        <w:rPr>
          <w:rFonts w:ascii="Times New Roman"/>
          <w:b w:val="false"/>
          <w:i w:val="false"/>
          <w:color w:val="000000"/>
          <w:sz w:val="28"/>
        </w:rPr>
        <w:t>
      3. Работники обслуживающего персонала консульских учреждений, а также члены их семей, если они не проживают постоянно в Республике Казахстан, являющейся государством пребывания, вправе ввозить на таможенную территорию Евразийского экономического союза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и иные товары для личного пользования с освобождением от уплаты таможенных пошлин, налогов, если это предусмотрено международными договорами Республики Казахстан или международными договорами между государствами – членами Евразийского экономического союза.</w:t>
      </w:r>
    </w:p>
    <w:bookmarkEnd w:id="5324"/>
    <w:bookmarkStart w:name="z5908" w:id="5325"/>
    <w:p>
      <w:pPr>
        <w:spacing w:after="0"/>
        <w:ind w:left="0"/>
        <w:jc w:val="both"/>
      </w:pPr>
      <w:r>
        <w:rPr>
          <w:rFonts w:ascii="Times New Roman"/>
          <w:b w:val="false"/>
          <w:i w:val="false"/>
          <w:color w:val="000000"/>
          <w:sz w:val="28"/>
        </w:rPr>
        <w:t xml:space="preserve">
      4. Если международными договорами Республики Казахстан и международными договорами между государствами – членами Евразийского экономического союза для физических лиц, указанных в настоящей статье, в том числе являющихся гражданами Республики Казахстан и (или) постоянно в нем проживающих, предусмотрен объем привилегий и (или)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(или) иммунитетов, предусмотренный такими международными договорами Республики Казахстан и международными договорами между государствами – членами Евразийского экономического союза. </w:t>
      </w:r>
    </w:p>
    <w:bookmarkEnd w:id="5325"/>
    <w:p>
      <w:pPr>
        <w:spacing w:after="0"/>
        <w:ind w:left="0"/>
        <w:jc w:val="both"/>
      </w:pPr>
      <w:r>
        <w:rPr>
          <w:rFonts w:ascii="Times New Roman"/>
          <w:b/>
          <w:i w:val="false"/>
          <w:color w:val="000000"/>
          <w:sz w:val="28"/>
        </w:rPr>
        <w:t>Статья 383. Ввоз на таможенную территорию Евразийского экономического союза товаров представителями и членами делегаций государств, не являющихся членами Евразийского экономического союза</w:t>
      </w:r>
    </w:p>
    <w:bookmarkStart w:name="z5909" w:id="5326"/>
    <w:p>
      <w:pPr>
        <w:spacing w:after="0"/>
        <w:ind w:left="0"/>
        <w:jc w:val="both"/>
      </w:pPr>
      <w:r>
        <w:rPr>
          <w:rFonts w:ascii="Times New Roman"/>
          <w:b w:val="false"/>
          <w:i w:val="false"/>
          <w:color w:val="000000"/>
          <w:sz w:val="28"/>
        </w:rPr>
        <w:t xml:space="preserve">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представителями государств, не являющихся членами Евразийского экономического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 – члена Евразийского экономического союза представителями и членами делегаций государств, не являющихся членами Евразийского экономического союза, которые приезжают на территории государств – членов Евразийского экономического союза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 </w:t>
      </w:r>
    </w:p>
    <w:bookmarkEnd w:id="5326"/>
    <w:p>
      <w:pPr>
        <w:spacing w:after="0"/>
        <w:ind w:left="0"/>
        <w:jc w:val="both"/>
      </w:pPr>
      <w:r>
        <w:rPr>
          <w:rFonts w:ascii="Times New Roman"/>
          <w:b/>
          <w:i w:val="false"/>
          <w:color w:val="000000"/>
          <w:sz w:val="28"/>
        </w:rPr>
        <w:t>Статья 384. Перемещение дипломатической почты и консульской вализы через таможенную границу Евразийского экономического союза</w:t>
      </w:r>
    </w:p>
    <w:bookmarkStart w:name="z5910" w:id="5327"/>
    <w:p>
      <w:pPr>
        <w:spacing w:after="0"/>
        <w:ind w:left="0"/>
        <w:jc w:val="both"/>
      </w:pPr>
      <w:r>
        <w:rPr>
          <w:rFonts w:ascii="Times New Roman"/>
          <w:b w:val="false"/>
          <w:i w:val="false"/>
          <w:color w:val="000000"/>
          <w:sz w:val="28"/>
        </w:rPr>
        <w:t>
      1. Дипломатическая почта, перемещаемая через таможенную границу Евразийского экономического союза, не подлежит вскрытию и задержанию.</w:t>
      </w:r>
    </w:p>
    <w:bookmarkEnd w:id="5327"/>
    <w:bookmarkStart w:name="z5911" w:id="5328"/>
    <w:p>
      <w:pPr>
        <w:spacing w:after="0"/>
        <w:ind w:left="0"/>
        <w:jc w:val="both"/>
      </w:pPr>
      <w:r>
        <w:rPr>
          <w:rFonts w:ascii="Times New Roman"/>
          <w:b w:val="false"/>
          <w:i w:val="false"/>
          <w:color w:val="000000"/>
          <w:sz w:val="28"/>
        </w:rPr>
        <w:t>
      2. Консульская вализа, перемещаемая через таможенную границу Евразийского экономического союза, не подлежит вскрытию и задержанию.</w:t>
      </w:r>
    </w:p>
    <w:bookmarkEnd w:id="5328"/>
    <w:bookmarkStart w:name="z5912" w:id="5329"/>
    <w:p>
      <w:pPr>
        <w:spacing w:after="0"/>
        <w:ind w:left="0"/>
        <w:jc w:val="both"/>
      </w:pPr>
      <w:r>
        <w:rPr>
          <w:rFonts w:ascii="Times New Roman"/>
          <w:b w:val="false"/>
          <w:i w:val="false"/>
          <w:color w:val="000000"/>
          <w:sz w:val="28"/>
        </w:rPr>
        <w:t>
      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bookmarkEnd w:id="5329"/>
    <w:bookmarkStart w:name="z5913" w:id="5330"/>
    <w:p>
      <w:pPr>
        <w:spacing w:after="0"/>
        <w:ind w:left="0"/>
        <w:jc w:val="both"/>
      </w:pPr>
      <w:r>
        <w:rPr>
          <w:rFonts w:ascii="Times New Roman"/>
          <w:b w:val="false"/>
          <w:i w:val="false"/>
          <w:color w:val="000000"/>
          <w:sz w:val="28"/>
        </w:rPr>
        <w:t>
      3. Все места, составляющие дипломатическую почту и консульскую вализу, должны иметь видимые внешние знаки, указывающие на характер этих мест.</w:t>
      </w:r>
    </w:p>
    <w:bookmarkEnd w:id="5330"/>
    <w:bookmarkStart w:name="z5914" w:id="5331"/>
    <w:p>
      <w:pPr>
        <w:spacing w:after="0"/>
        <w:ind w:left="0"/>
        <w:jc w:val="both"/>
      </w:pPr>
      <w:r>
        <w:rPr>
          <w:rFonts w:ascii="Times New Roman"/>
          <w:b w:val="false"/>
          <w:i w:val="false"/>
          <w:color w:val="000000"/>
          <w:sz w:val="28"/>
        </w:rPr>
        <w:t>
      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bookmarkEnd w:id="5331"/>
    <w:bookmarkStart w:name="z5915" w:id="5332"/>
    <w:p>
      <w:pPr>
        <w:spacing w:after="0"/>
        <w:ind w:left="0"/>
        <w:jc w:val="both"/>
      </w:pPr>
      <w:r>
        <w:rPr>
          <w:rFonts w:ascii="Times New Roman"/>
          <w:b w:val="false"/>
          <w:i w:val="false"/>
          <w:color w:val="000000"/>
          <w:sz w:val="28"/>
        </w:rPr>
        <w:t>
      5. Дипломатическая почта и консульская вализа перемещаются через таможенную границу Евразийского экономического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bookmarkEnd w:id="5332"/>
    <w:bookmarkStart w:name="z5916" w:id="5333"/>
    <w:p>
      <w:pPr>
        <w:spacing w:after="0"/>
        <w:ind w:left="0"/>
        <w:jc w:val="both"/>
      </w:pPr>
      <w:r>
        <w:rPr>
          <w:rFonts w:ascii="Times New Roman"/>
          <w:b w:val="false"/>
          <w:i w:val="false"/>
          <w:color w:val="000000"/>
          <w:sz w:val="28"/>
        </w:rPr>
        <w:t xml:space="preserve">
      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 </w:t>
      </w:r>
    </w:p>
    <w:bookmarkEnd w:id="5333"/>
    <w:bookmarkStart w:name="z5917" w:id="5334"/>
    <w:p>
      <w:pPr>
        <w:spacing w:after="0"/>
        <w:ind w:left="0"/>
        <w:jc w:val="both"/>
      </w:pPr>
      <w:r>
        <w:rPr>
          <w:rFonts w:ascii="Times New Roman"/>
          <w:b w:val="false"/>
          <w:i w:val="false"/>
          <w:color w:val="000000"/>
          <w:sz w:val="28"/>
        </w:rPr>
        <w:t>
      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bookmarkEnd w:id="5334"/>
    <w:bookmarkStart w:name="z5918" w:id="5335"/>
    <w:p>
      <w:pPr>
        <w:spacing w:after="0"/>
        <w:ind w:left="0"/>
        <w:jc w:val="both"/>
      </w:pPr>
      <w:r>
        <w:rPr>
          <w:rFonts w:ascii="Times New Roman"/>
          <w:b w:val="false"/>
          <w:i w:val="false"/>
          <w:color w:val="000000"/>
          <w:sz w:val="28"/>
        </w:rPr>
        <w:t xml:space="preserve">
      6. Дипломатические и консульские курьеры могут перемещать через таможенную границу Евразийского экономического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Республики Казахстан. </w:t>
      </w:r>
    </w:p>
    <w:bookmarkEnd w:id="5335"/>
    <w:bookmarkStart w:name="z5919" w:id="5336"/>
    <w:p>
      <w:pPr>
        <w:spacing w:after="0"/>
        <w:ind w:left="0"/>
        <w:jc w:val="both"/>
      </w:pPr>
      <w:r>
        <w:rPr>
          <w:rFonts w:ascii="Times New Roman"/>
          <w:b w:val="false"/>
          <w:i w:val="false"/>
          <w:color w:val="000000"/>
          <w:sz w:val="28"/>
        </w:rPr>
        <w:t>
      7. Дипломатическая почта и консульская вализа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bookmarkEnd w:id="5336"/>
    <w:bookmarkStart w:name="z5920" w:id="5337"/>
    <w:p>
      <w:pPr>
        <w:spacing w:after="0"/>
        <w:ind w:left="0"/>
        <w:jc w:val="both"/>
      </w:pPr>
      <w:r>
        <w:rPr>
          <w:rFonts w:ascii="Times New Roman"/>
          <w:b w:val="false"/>
          <w:i w:val="false"/>
          <w:color w:val="000000"/>
          <w:sz w:val="28"/>
        </w:rPr>
        <w:t>
      Для получения разрешения таможенного органа на перемещение через таможенную границу Евразийского экономического союза дипломатической почты и консульской вализы таможенному органу представляются документы, предусмотренные пунктом 5 настоящей статьи.</w:t>
      </w:r>
    </w:p>
    <w:bookmarkEnd w:id="5337"/>
    <w:bookmarkStart w:name="z5921" w:id="5338"/>
    <w:p>
      <w:pPr>
        <w:spacing w:after="0"/>
        <w:ind w:left="0"/>
        <w:jc w:val="both"/>
      </w:pPr>
      <w:r>
        <w:rPr>
          <w:rFonts w:ascii="Times New Roman"/>
          <w:b w:val="false"/>
          <w:i w:val="false"/>
          <w:color w:val="000000"/>
          <w:sz w:val="28"/>
        </w:rPr>
        <w:t>
      Разрешение таможенного органа на перемещение через таможенную границу Евразийского экономического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пунктом 5 настоящей статьи.</w:t>
      </w:r>
    </w:p>
    <w:bookmarkEnd w:id="5338"/>
    <w:bookmarkStart w:name="z5922" w:id="5339"/>
    <w:p>
      <w:pPr>
        <w:spacing w:after="0"/>
        <w:ind w:left="0"/>
        <w:jc w:val="left"/>
      </w:pPr>
      <w:r>
        <w:rPr>
          <w:rFonts w:ascii="Times New Roman"/>
          <w:b/>
          <w:i w:val="false"/>
          <w:color w:val="000000"/>
        </w:rPr>
        <w:t xml:space="preserve"> Глава 45. ОСОБЕННОСТИ ПОРЯДКА И УСЛОВИЙ ПЕРЕМЕЩЕНИЯ ЧЕРЕЗ ТАМОЖЕННУЮ ГРАНИЦУ ЕВРАЗИЙСКОГО ЭКОНОМИЧЕСКОГО СОЮЗА ТОВАРОВ,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5339"/>
    <w:p>
      <w:pPr>
        <w:spacing w:after="0"/>
        <w:ind w:left="0"/>
        <w:jc w:val="both"/>
      </w:pPr>
      <w:r>
        <w:rPr>
          <w:rFonts w:ascii="Times New Roman"/>
          <w:b/>
          <w:i w:val="false"/>
          <w:color w:val="000000"/>
          <w:sz w:val="28"/>
        </w:rPr>
        <w:t xml:space="preserve">Статья 385. Общие положения о перемещении через таможенную границу Евразийского экономического союза товаров,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w:t>
      </w:r>
    </w:p>
    <w:bookmarkStart w:name="z5923" w:id="5340"/>
    <w:p>
      <w:pPr>
        <w:spacing w:after="0"/>
        <w:ind w:left="0"/>
        <w:jc w:val="both"/>
      </w:pPr>
      <w:r>
        <w:rPr>
          <w:rFonts w:ascii="Times New Roman"/>
          <w:b w:val="false"/>
          <w:i w:val="false"/>
          <w:color w:val="000000"/>
          <w:sz w:val="28"/>
        </w:rPr>
        <w:t xml:space="preserve">
      1. Настоящей главой определены особенности порядка и условий перемещения через таможенную границу Евразийского экономического союза товаров Евразийского экономического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 исключением товаров для личного пользования, перемещаемых через таможенную границу Евразийского экономического союза физическими лицами, а также товаров, перемещаемых трубопроводным транспортом и по линиям электропередачи. </w:t>
      </w:r>
    </w:p>
    <w:bookmarkEnd w:id="5340"/>
    <w:bookmarkStart w:name="z5924" w:id="5341"/>
    <w:p>
      <w:pPr>
        <w:spacing w:after="0"/>
        <w:ind w:left="0"/>
        <w:jc w:val="both"/>
      </w:pPr>
      <w:r>
        <w:rPr>
          <w:rFonts w:ascii="Times New Roman"/>
          <w:b w:val="false"/>
          <w:i w:val="false"/>
          <w:color w:val="000000"/>
          <w:sz w:val="28"/>
        </w:rPr>
        <w:t xml:space="preserve">
      2. Прибытие товаров, указанных в пункте 1 настоящей статьи, на таможенную территорию Евразийского экономического союза и убытие таких товаров с таможенной территории Евразийского экономического союза осуществляются в соответствии с </w:t>
      </w:r>
      <w:r>
        <w:rPr>
          <w:rFonts w:ascii="Times New Roman"/>
          <w:b w:val="false"/>
          <w:i w:val="false"/>
          <w:color w:val="000000"/>
          <w:sz w:val="28"/>
        </w:rPr>
        <w:t>главами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Кодекса с учетом особенностей, предусмотренных настоящей главой.</w:t>
      </w:r>
    </w:p>
    <w:bookmarkEnd w:id="5341"/>
    <w:bookmarkStart w:name="z5925" w:id="5342"/>
    <w:p>
      <w:pPr>
        <w:spacing w:after="0"/>
        <w:ind w:left="0"/>
        <w:jc w:val="both"/>
      </w:pPr>
      <w:r>
        <w:rPr>
          <w:rFonts w:ascii="Times New Roman"/>
          <w:b w:val="false"/>
          <w:i w:val="false"/>
          <w:color w:val="000000"/>
          <w:sz w:val="28"/>
        </w:rPr>
        <w:t>
      3. Товары Евразийского экономического союза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товаров Евразийского экономического союза в случаях, предусмотренных пунктом 5 настоящей статьи.</w:t>
      </w:r>
    </w:p>
    <w:bookmarkEnd w:id="5342"/>
    <w:bookmarkStart w:name="z5926" w:id="5343"/>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Евразийского экономического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подпунктом 1) пункта 5 настоящей статьи.</w:t>
      </w:r>
    </w:p>
    <w:bookmarkEnd w:id="5343"/>
    <w:bookmarkStart w:name="z5927" w:id="5344"/>
    <w:p>
      <w:pPr>
        <w:spacing w:after="0"/>
        <w:ind w:left="0"/>
        <w:jc w:val="both"/>
      </w:pPr>
      <w:r>
        <w:rPr>
          <w:rFonts w:ascii="Times New Roman"/>
          <w:b w:val="false"/>
          <w:i w:val="false"/>
          <w:color w:val="000000"/>
          <w:sz w:val="28"/>
        </w:rPr>
        <w:t>
      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bookmarkEnd w:id="5344"/>
    <w:bookmarkStart w:name="z5928" w:id="5345"/>
    <w:p>
      <w:pPr>
        <w:spacing w:after="0"/>
        <w:ind w:left="0"/>
        <w:jc w:val="both"/>
      </w:pPr>
      <w:r>
        <w:rPr>
          <w:rFonts w:ascii="Times New Roman"/>
          <w:b w:val="false"/>
          <w:i w:val="false"/>
          <w:color w:val="000000"/>
          <w:sz w:val="28"/>
        </w:rPr>
        <w:t>
      5.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5345"/>
    <w:bookmarkStart w:name="z5929" w:id="5346"/>
    <w:p>
      <w:pPr>
        <w:spacing w:after="0"/>
        <w:ind w:left="0"/>
        <w:jc w:val="both"/>
      </w:pPr>
      <w:r>
        <w:rPr>
          <w:rFonts w:ascii="Times New Roman"/>
          <w:b w:val="false"/>
          <w:i w:val="false"/>
          <w:color w:val="000000"/>
          <w:sz w:val="28"/>
        </w:rPr>
        <w:t>
      1) товары Евразийского экономического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Евразийского экономического союза, либо захода водного судна в порты государств, не являющихся членами Евразийского экономического союза (далее в настоящей главе –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bookmarkEnd w:id="5346"/>
    <w:bookmarkStart w:name="z5930" w:id="5347"/>
    <w:p>
      <w:pPr>
        <w:spacing w:after="0"/>
        <w:ind w:left="0"/>
        <w:jc w:val="both"/>
      </w:pPr>
      <w:r>
        <w:rPr>
          <w:rFonts w:ascii="Times New Roman"/>
          <w:b w:val="false"/>
          <w:i w:val="false"/>
          <w:color w:val="000000"/>
          <w:sz w:val="28"/>
        </w:rPr>
        <w:t xml:space="preserve">
      2) товары Евразийского экономического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перевозимые (транспортируемые) любым видом транспорта; </w:t>
      </w:r>
    </w:p>
    <w:bookmarkEnd w:id="5347"/>
    <w:bookmarkStart w:name="z5931" w:id="5348"/>
    <w:p>
      <w:pPr>
        <w:spacing w:after="0"/>
        <w:ind w:left="0"/>
        <w:jc w:val="both"/>
      </w:pPr>
      <w:r>
        <w:rPr>
          <w:rFonts w:ascii="Times New Roman"/>
          <w:b w:val="false"/>
          <w:i w:val="false"/>
          <w:color w:val="000000"/>
          <w:sz w:val="28"/>
        </w:rPr>
        <w:t>
      3)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 – членов Евразийского экономического союза, в отношении которых государства – члены Евразийского экономического союза обладают исключительной юрисдикцией (далее в настоящей главе – объекты);</w:t>
      </w:r>
    </w:p>
    <w:bookmarkEnd w:id="5348"/>
    <w:bookmarkStart w:name="z5932" w:id="5349"/>
    <w:p>
      <w:pPr>
        <w:spacing w:after="0"/>
        <w:ind w:left="0"/>
        <w:jc w:val="both"/>
      </w:pPr>
      <w:r>
        <w:rPr>
          <w:rFonts w:ascii="Times New Roman"/>
          <w:b w:val="false"/>
          <w:i w:val="false"/>
          <w:color w:val="000000"/>
          <w:sz w:val="28"/>
        </w:rPr>
        <w:t>
      4) товары Евразийского экономического союза, ранее ввезенные на объекты с остальной части таможенной территории Евразийского экономического союза, а также товары Евразийского экономического союза, добытые на объектах, расположенных на континентальном шельфе государств – членов Евразийского экономического союза, включая углеводородное сырье, и (или) продукты их переработки.</w:t>
      </w:r>
    </w:p>
    <w:bookmarkEnd w:id="5349"/>
    <w:bookmarkStart w:name="z5933" w:id="5350"/>
    <w:p>
      <w:pPr>
        <w:spacing w:after="0"/>
        <w:ind w:left="0"/>
        <w:jc w:val="both"/>
      </w:pPr>
      <w:r>
        <w:rPr>
          <w:rFonts w:ascii="Times New Roman"/>
          <w:b w:val="false"/>
          <w:i w:val="false"/>
          <w:color w:val="000000"/>
          <w:sz w:val="28"/>
        </w:rPr>
        <w:t>
      6.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территорию, в отношении которой государство – член Евразийского экономического союза обладает суверенными правами и исключительной юрисдикцией, включая континентальный шельф государств – членов Евразийского экономического союза,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Евразийского экономического союза и объектами.</w:t>
      </w:r>
    </w:p>
    <w:bookmarkEnd w:id="5350"/>
    <w:bookmarkStart w:name="z5934" w:id="5351"/>
    <w:p>
      <w:pPr>
        <w:spacing w:after="0"/>
        <w:ind w:left="0"/>
        <w:jc w:val="both"/>
      </w:pPr>
      <w:r>
        <w:rPr>
          <w:rFonts w:ascii="Times New Roman"/>
          <w:b w:val="false"/>
          <w:i w:val="false"/>
          <w:color w:val="000000"/>
          <w:sz w:val="28"/>
        </w:rPr>
        <w:t>
      7. В отношении товаров Евразийского экономического союза, указанных в подпункте 2) пункта 5 настоящей статьи, перевозимых в соответствии с подпунктом 1) пункта 5 настоящей статьи, применяются положения настоящей главы, регулирующие порядок и условия перемещения через таможенную границу Евразийского экономического союза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bookmarkEnd w:id="5351"/>
    <w:bookmarkStart w:name="z5935" w:id="5352"/>
    <w:p>
      <w:pPr>
        <w:spacing w:after="0"/>
        <w:ind w:left="0"/>
        <w:jc w:val="both"/>
      </w:pPr>
      <w:r>
        <w:rPr>
          <w:rFonts w:ascii="Times New Roman"/>
          <w:b w:val="false"/>
          <w:i w:val="false"/>
          <w:color w:val="000000"/>
          <w:sz w:val="28"/>
        </w:rPr>
        <w:t>
      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пункте 4 настоящей статьи.</w:t>
      </w:r>
    </w:p>
    <w:bookmarkEnd w:id="5352"/>
    <w:bookmarkStart w:name="z5936" w:id="5353"/>
    <w:p>
      <w:pPr>
        <w:spacing w:after="0"/>
        <w:ind w:left="0"/>
        <w:jc w:val="both"/>
      </w:pPr>
      <w:r>
        <w:rPr>
          <w:rFonts w:ascii="Times New Roman"/>
          <w:b w:val="false"/>
          <w:i w:val="false"/>
          <w:color w:val="000000"/>
          <w:sz w:val="28"/>
        </w:rPr>
        <w:t>
      9. Особенности перемещения через таможенную границу Евразийского экономического союза товаров для личного пользования,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определяются Комиссией.</w:t>
      </w:r>
    </w:p>
    <w:bookmarkEnd w:id="5353"/>
    <w:p>
      <w:pPr>
        <w:spacing w:after="0"/>
        <w:ind w:left="0"/>
        <w:jc w:val="both"/>
      </w:pPr>
      <w:r>
        <w:rPr>
          <w:rFonts w:ascii="Times New Roman"/>
          <w:b/>
          <w:i w:val="false"/>
          <w:color w:val="000000"/>
          <w:sz w:val="28"/>
        </w:rPr>
        <w:t>Статья 386. Особенности совершения таможенных операций в отношении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 и статус таких товаров</w:t>
      </w:r>
    </w:p>
    <w:bookmarkStart w:name="z5937" w:id="5354"/>
    <w:p>
      <w:pPr>
        <w:spacing w:after="0"/>
        <w:ind w:left="0"/>
        <w:jc w:val="both"/>
      </w:pPr>
      <w:r>
        <w:rPr>
          <w:rFonts w:ascii="Times New Roman"/>
          <w:b w:val="false"/>
          <w:i w:val="false"/>
          <w:color w:val="000000"/>
          <w:sz w:val="28"/>
        </w:rPr>
        <w:t xml:space="preserve">
      1. Положения </w:t>
      </w:r>
      <w:r>
        <w:rPr>
          <w:rFonts w:ascii="Times New Roman"/>
          <w:b w:val="false"/>
          <w:i w:val="false"/>
          <w:color w:val="000000"/>
          <w:sz w:val="28"/>
        </w:rPr>
        <w:t>главы 15</w:t>
      </w:r>
      <w:r>
        <w:rPr>
          <w:rFonts w:ascii="Times New Roman"/>
          <w:b w:val="false"/>
          <w:i w:val="false"/>
          <w:color w:val="000000"/>
          <w:sz w:val="28"/>
        </w:rPr>
        <w:t xml:space="preserve">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за исключением случаев, когда такие товары прибыли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после захода, при котором совершены разгрузка, перегрузка (перевалка) и иные грузовые операции с перевозимыми товарами.</w:t>
      </w:r>
    </w:p>
    <w:bookmarkEnd w:id="5354"/>
    <w:bookmarkStart w:name="z5938" w:id="5355"/>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главы 16</w:t>
      </w:r>
      <w:r>
        <w:rPr>
          <w:rFonts w:ascii="Times New Roman"/>
          <w:b w:val="false"/>
          <w:i w:val="false"/>
          <w:color w:val="000000"/>
          <w:sz w:val="28"/>
        </w:rPr>
        <w:t xml:space="preserve">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bookmarkEnd w:id="5355"/>
    <w:bookmarkStart w:name="z5939" w:id="5356"/>
    <w:p>
      <w:pPr>
        <w:spacing w:after="0"/>
        <w:ind w:left="0"/>
        <w:jc w:val="both"/>
      </w:pPr>
      <w:r>
        <w:rPr>
          <w:rFonts w:ascii="Times New Roman"/>
          <w:b w:val="false"/>
          <w:i w:val="false"/>
          <w:color w:val="000000"/>
          <w:sz w:val="28"/>
        </w:rPr>
        <w:t xml:space="preserve">
      3. Таможенные операции, которые перевозчик либо иные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обязаны совершить после уведомления таможенного органа о прибытии на таможенную территорию Евразийского экономического союза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 </w:t>
      </w:r>
    </w:p>
    <w:bookmarkEnd w:id="5356"/>
    <w:bookmarkStart w:name="z5940" w:id="5357"/>
    <w:p>
      <w:pPr>
        <w:spacing w:after="0"/>
        <w:ind w:left="0"/>
        <w:jc w:val="both"/>
      </w:pPr>
      <w:r>
        <w:rPr>
          <w:rFonts w:ascii="Times New Roman"/>
          <w:b w:val="false"/>
          <w:i w:val="false"/>
          <w:color w:val="000000"/>
          <w:sz w:val="28"/>
        </w:rPr>
        <w:t>
      4.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после такой перевозки сохраняют соответственно статус товаров Евразийского экономического союза и иностранных товаров.</w:t>
      </w:r>
    </w:p>
    <w:bookmarkEnd w:id="5357"/>
    <w:bookmarkStart w:name="z5941" w:id="5358"/>
    <w:p>
      <w:pPr>
        <w:spacing w:after="0"/>
        <w:ind w:left="0"/>
        <w:jc w:val="both"/>
      </w:pPr>
      <w:r>
        <w:rPr>
          <w:rFonts w:ascii="Times New Roman"/>
          <w:b w:val="false"/>
          <w:i w:val="false"/>
          <w:color w:val="000000"/>
          <w:sz w:val="28"/>
        </w:rPr>
        <w:t>
      5. В случае, если при перевозке товаров, указанных в пункте 4 настоящей статьи,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w:t>
      </w:r>
    </w:p>
    <w:bookmarkEnd w:id="5358"/>
    <w:bookmarkStart w:name="z5942" w:id="5359"/>
    <w:p>
      <w:pPr>
        <w:spacing w:after="0"/>
        <w:ind w:left="0"/>
        <w:jc w:val="both"/>
      </w:pPr>
      <w:r>
        <w:rPr>
          <w:rFonts w:ascii="Times New Roman"/>
          <w:b w:val="false"/>
          <w:i w:val="false"/>
          <w:color w:val="000000"/>
          <w:sz w:val="28"/>
        </w:rPr>
        <w:t xml:space="preserve">
      1) после прибытия товаров на таможенную территорию Евразийского экономического союза статус этих товаров как товаров Евразийского экономического союза или как иностранных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подтверждается в порядке, определяемом Комиссией;</w:t>
      </w:r>
    </w:p>
    <w:bookmarkEnd w:id="5359"/>
    <w:bookmarkStart w:name="z5943" w:id="5360"/>
    <w:p>
      <w:pPr>
        <w:spacing w:after="0"/>
        <w:ind w:left="0"/>
        <w:jc w:val="both"/>
      </w:pPr>
      <w:r>
        <w:rPr>
          <w:rFonts w:ascii="Times New Roman"/>
          <w:b w:val="false"/>
          <w:i w:val="false"/>
          <w:color w:val="000000"/>
          <w:sz w:val="28"/>
        </w:rPr>
        <w:t xml:space="preserve">
      2) при оставлении товаров за пределами таможенной территории Евразийского экономического союза товары Евразийского экономического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t>
      </w:r>
    </w:p>
    <w:bookmarkEnd w:id="5360"/>
    <w:bookmarkStart w:name="z5944" w:id="5361"/>
    <w:p>
      <w:pPr>
        <w:spacing w:after="0"/>
        <w:ind w:left="0"/>
        <w:jc w:val="both"/>
      </w:pPr>
      <w:r>
        <w:rPr>
          <w:rFonts w:ascii="Times New Roman"/>
          <w:b w:val="false"/>
          <w:i w:val="false"/>
          <w:color w:val="000000"/>
          <w:sz w:val="28"/>
        </w:rPr>
        <w:t xml:space="preserve">
      6. Порядок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385 настоящего Кодекса, и их прибытием на таможенную территорию Евразийского экономического союза, определяется Комиссией.</w:t>
      </w:r>
    </w:p>
    <w:bookmarkEnd w:id="5361"/>
    <w:bookmarkStart w:name="z5945" w:id="5362"/>
    <w:p>
      <w:pPr>
        <w:spacing w:after="0"/>
        <w:ind w:left="0"/>
        <w:jc w:val="both"/>
      </w:pPr>
      <w:r>
        <w:rPr>
          <w:rFonts w:ascii="Times New Roman"/>
          <w:b w:val="false"/>
          <w:i w:val="false"/>
          <w:color w:val="000000"/>
          <w:sz w:val="28"/>
        </w:rPr>
        <w:t xml:space="preserve">
      7. Вне зависимости от положений </w:t>
      </w:r>
      <w:r>
        <w:rPr>
          <w:rFonts w:ascii="Times New Roman"/>
          <w:b w:val="false"/>
          <w:i w:val="false"/>
          <w:color w:val="000000"/>
          <w:sz w:val="28"/>
        </w:rPr>
        <w:t>пункта 2</w:t>
      </w:r>
      <w:r>
        <w:rPr>
          <w:rFonts w:ascii="Times New Roman"/>
          <w:b w:val="false"/>
          <w:i w:val="false"/>
          <w:color w:val="000000"/>
          <w:sz w:val="28"/>
        </w:rPr>
        <w:t xml:space="preserve"> статьи 219 настоящего Кодекса товары Евразийского экономического союза,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385 настоящего Кодекса, ввезенные с одной части таможенной территории Евразийского экономического союза на другую часть таможенной территории Евразийского экономического союза с соблюдением положений части второй настоящего пункта, сохраняют статус товаров Евразийского экономического союза и утрачивают этот статус после фактического вывоза с таможенной территории Евразийского экономического союза.</w:t>
      </w:r>
    </w:p>
    <w:bookmarkEnd w:id="5362"/>
    <w:bookmarkStart w:name="z5946" w:id="5363"/>
    <w:p>
      <w:pPr>
        <w:spacing w:after="0"/>
        <w:ind w:left="0"/>
        <w:jc w:val="both"/>
      </w:pPr>
      <w:r>
        <w:rPr>
          <w:rFonts w:ascii="Times New Roman"/>
          <w:b w:val="false"/>
          <w:i w:val="false"/>
          <w:color w:val="000000"/>
          <w:sz w:val="28"/>
        </w:rPr>
        <w:t>
      Указанные товары рассматриваются как товары Евразийского экономического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Евразийского экономического союза, на которую ввезены товары.</w:t>
      </w:r>
    </w:p>
    <w:bookmarkEnd w:id="5363"/>
    <w:bookmarkStart w:name="z5947" w:id="5364"/>
    <w:p>
      <w:pPr>
        <w:spacing w:after="0"/>
        <w:ind w:left="0"/>
        <w:jc w:val="both"/>
      </w:pPr>
      <w:r>
        <w:rPr>
          <w:rFonts w:ascii="Times New Roman"/>
          <w:b w:val="false"/>
          <w:i w:val="false"/>
          <w:color w:val="000000"/>
          <w:sz w:val="28"/>
        </w:rPr>
        <w:t xml:space="preserve">
      8. Порядок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5 и </w:t>
      </w:r>
      <w:r>
        <w:rPr>
          <w:rFonts w:ascii="Times New Roman"/>
          <w:b w:val="false"/>
          <w:i w:val="false"/>
          <w:color w:val="000000"/>
          <w:sz w:val="28"/>
        </w:rPr>
        <w:t>пункте 6</w:t>
      </w:r>
      <w:r>
        <w:rPr>
          <w:rFonts w:ascii="Times New Roman"/>
          <w:b w:val="false"/>
          <w:i w:val="false"/>
          <w:color w:val="000000"/>
          <w:sz w:val="28"/>
        </w:rPr>
        <w:t xml:space="preserve"> статьи 385 настоящего Кодекса, и прибытием на таможенную территорию Евразийского экономического союза товаров Евразийского экономического союза,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5 статьи 385 настоящего Кодекса, определяется уполномоченным органом по согласованию с Комитетом национальной безопасности Республики Казахстан и уполномоченным органом в сфере нефти и газа. </w:t>
      </w:r>
    </w:p>
    <w:bookmarkEnd w:id="5364"/>
    <w:bookmarkStart w:name="z5948" w:id="5365"/>
    <w:p>
      <w:pPr>
        <w:spacing w:after="0"/>
        <w:ind w:left="0"/>
        <w:jc w:val="both"/>
      </w:pPr>
      <w:r>
        <w:rPr>
          <w:rFonts w:ascii="Times New Roman"/>
          <w:b w:val="false"/>
          <w:i w:val="false"/>
          <w:color w:val="000000"/>
          <w:sz w:val="28"/>
        </w:rPr>
        <w:t xml:space="preserve">
      Порядок совершения таможенных операций, связанных с убытием с таможенной территории Евразийского экономического союза и прибытием на таможенную территорию Евразийского экономического союза иностранных товаров, определенных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перевозимых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Республики Казахстан и объектами в рамках контрактов на недропользование, определяется уполномоченным органом по согласованию с Комитетом национальной безопасности Республики Казахстан и уполномоченным органом в области нефти и газа. </w:t>
      </w:r>
    </w:p>
    <w:bookmarkEnd w:id="5365"/>
    <w:p>
      <w:pPr>
        <w:spacing w:after="0"/>
        <w:ind w:left="0"/>
        <w:jc w:val="both"/>
      </w:pPr>
      <w:r>
        <w:rPr>
          <w:rFonts w:ascii="Times New Roman"/>
          <w:b/>
          <w:i w:val="false"/>
          <w:color w:val="000000"/>
          <w:sz w:val="28"/>
        </w:rPr>
        <w:t>Статья 387. Особенности применения, завершения и прекращения действия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Start w:name="z5949" w:id="5366"/>
    <w:p>
      <w:pPr>
        <w:spacing w:after="0"/>
        <w:ind w:left="0"/>
        <w:jc w:val="both"/>
      </w:pPr>
      <w:r>
        <w:rPr>
          <w:rFonts w:ascii="Times New Roman"/>
          <w:b w:val="false"/>
          <w:i w:val="false"/>
          <w:color w:val="000000"/>
          <w:sz w:val="28"/>
        </w:rPr>
        <w:t>
      1. Условиями помещения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bookmarkEnd w:id="5366"/>
    <w:bookmarkStart w:name="z5950" w:id="5367"/>
    <w:p>
      <w:pPr>
        <w:spacing w:after="0"/>
        <w:ind w:left="0"/>
        <w:jc w:val="both"/>
      </w:pPr>
      <w:r>
        <w:rPr>
          <w:rFonts w:ascii="Times New Roman"/>
          <w:b w:val="false"/>
          <w:i w:val="false"/>
          <w:color w:val="000000"/>
          <w:sz w:val="28"/>
        </w:rPr>
        <w:t xml:space="preserve">
      1) обеспечение исполнения обязанности по уплате вывозных таможенных пошлин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в случае, если в государстве – 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bookmarkEnd w:id="5367"/>
    <w:bookmarkStart w:name="z5951" w:id="5368"/>
    <w:p>
      <w:pPr>
        <w:spacing w:after="0"/>
        <w:ind w:left="0"/>
        <w:jc w:val="both"/>
      </w:pPr>
      <w:r>
        <w:rPr>
          <w:rFonts w:ascii="Times New Roman"/>
          <w:b w:val="false"/>
          <w:i w:val="false"/>
          <w:color w:val="000000"/>
          <w:sz w:val="28"/>
        </w:rPr>
        <w:t>
      случаев, когда декларантом товаров Евразийского экономического союза, помещаемых под таможенную процедуру таможенного транзита, выступает лицо государства – члена Евразийского экономического союза, у которого в государстве – члене Евразийского экономического союза, в котором товары Евразийского экономического союза помещаются под таможенную процедуру таможенного транзита, на день регистрации транзитной декларации отсутствуют:</w:t>
      </w:r>
    </w:p>
    <w:bookmarkEnd w:id="5368"/>
    <w:bookmarkStart w:name="z5952" w:id="5369"/>
    <w:p>
      <w:pPr>
        <w:spacing w:after="0"/>
        <w:ind w:left="0"/>
        <w:jc w:val="both"/>
      </w:pPr>
      <w:r>
        <w:rPr>
          <w:rFonts w:ascii="Times New Roman"/>
          <w:b w:val="false"/>
          <w:i w:val="false"/>
          <w:color w:val="000000"/>
          <w:sz w:val="28"/>
        </w:rPr>
        <w:t xml:space="preserve">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w:t>
      </w:r>
    </w:p>
    <w:bookmarkEnd w:id="5369"/>
    <w:bookmarkStart w:name="z5953" w:id="5370"/>
    <w:p>
      <w:pPr>
        <w:spacing w:after="0"/>
        <w:ind w:left="0"/>
        <w:jc w:val="both"/>
      </w:pPr>
      <w:r>
        <w:rPr>
          <w:rFonts w:ascii="Times New Roman"/>
          <w:b w:val="false"/>
          <w:i w:val="false"/>
          <w:color w:val="000000"/>
          <w:sz w:val="28"/>
        </w:rPr>
        <w:t xml:space="preserve">
      вступившие в законную силу решения суда о привлечении к уголовной ответственности лица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 и непогашенная судимость по таким статьям; </w:t>
      </w:r>
    </w:p>
    <w:bookmarkEnd w:id="5370"/>
    <w:bookmarkStart w:name="z5954" w:id="5371"/>
    <w:p>
      <w:pPr>
        <w:spacing w:after="0"/>
        <w:ind w:left="0"/>
        <w:jc w:val="both"/>
      </w:pPr>
      <w:r>
        <w:rPr>
          <w:rFonts w:ascii="Times New Roman"/>
          <w:b w:val="false"/>
          <w:i w:val="false"/>
          <w:color w:val="000000"/>
          <w:sz w:val="28"/>
        </w:rPr>
        <w:t>
      случаев, определяемых Комиссией;</w:t>
      </w:r>
    </w:p>
    <w:bookmarkEnd w:id="5371"/>
    <w:bookmarkStart w:name="z5955" w:id="5372"/>
    <w:p>
      <w:pPr>
        <w:spacing w:after="0"/>
        <w:ind w:left="0"/>
        <w:jc w:val="both"/>
      </w:pPr>
      <w:r>
        <w:rPr>
          <w:rFonts w:ascii="Times New Roman"/>
          <w:b w:val="false"/>
          <w:i w:val="false"/>
          <w:color w:val="000000"/>
          <w:sz w:val="28"/>
        </w:rPr>
        <w:t xml:space="preserve">
      2) соблюдение условий,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223 настоящего Кодекса;</w:t>
      </w:r>
    </w:p>
    <w:bookmarkEnd w:id="5372"/>
    <w:bookmarkStart w:name="z5956" w:id="5373"/>
    <w:p>
      <w:pPr>
        <w:spacing w:after="0"/>
        <w:ind w:left="0"/>
        <w:jc w:val="both"/>
      </w:pPr>
      <w:r>
        <w:rPr>
          <w:rFonts w:ascii="Times New Roman"/>
          <w:b w:val="false"/>
          <w:i w:val="false"/>
          <w:color w:val="000000"/>
          <w:sz w:val="28"/>
        </w:rPr>
        <w:t>
      3) представление документов и (или) сведений, которыми подтверждается статус товаров Евразийского экономического союза, за исключением случаев, определяемых Комиссией.</w:t>
      </w:r>
    </w:p>
    <w:bookmarkEnd w:id="5373"/>
    <w:bookmarkStart w:name="z5957" w:id="5374"/>
    <w:p>
      <w:pPr>
        <w:spacing w:after="0"/>
        <w:ind w:left="0"/>
        <w:jc w:val="both"/>
      </w:pPr>
      <w:r>
        <w:rPr>
          <w:rFonts w:ascii="Times New Roman"/>
          <w:b w:val="false"/>
          <w:i w:val="false"/>
          <w:color w:val="000000"/>
          <w:sz w:val="28"/>
        </w:rPr>
        <w:t xml:space="preserve">
      2. Декларантом товаров Евразийского экономического союза, помещаемых под таможенную процедуру таможенного транзита,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а также лицом, совершающим таможенные операции, указанные в </w:t>
      </w:r>
      <w:r>
        <w:rPr>
          <w:rFonts w:ascii="Times New Roman"/>
          <w:b w:val="false"/>
          <w:i w:val="false"/>
          <w:color w:val="000000"/>
          <w:sz w:val="28"/>
        </w:rPr>
        <w:t>пункте 5</w:t>
      </w:r>
      <w:r>
        <w:rPr>
          <w:rFonts w:ascii="Times New Roman"/>
          <w:b w:val="false"/>
          <w:i w:val="false"/>
          <w:color w:val="000000"/>
          <w:sz w:val="28"/>
        </w:rPr>
        <w:t xml:space="preserve"> статьи 390 настоящего Кодекса, могут выступать только лица,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149 настоящего Кодекса, а в случае перевозки почтовых отправлений – назначенный оператор почтовой связи.</w:t>
      </w:r>
    </w:p>
    <w:bookmarkEnd w:id="5374"/>
    <w:bookmarkStart w:name="z5958" w:id="5375"/>
    <w:p>
      <w:pPr>
        <w:spacing w:after="0"/>
        <w:ind w:left="0"/>
        <w:jc w:val="both"/>
      </w:pPr>
      <w:r>
        <w:rPr>
          <w:rFonts w:ascii="Times New Roman"/>
          <w:b w:val="false"/>
          <w:i w:val="false"/>
          <w:color w:val="000000"/>
          <w:sz w:val="28"/>
        </w:rPr>
        <w:t xml:space="preserve">
      3. Документы и (или) сведения, которыми подтверждается статус товаров Евразийского экономического союза в целях применения настоящей статьи, определяются Комиссией. </w:t>
      </w:r>
    </w:p>
    <w:bookmarkEnd w:id="5375"/>
    <w:bookmarkStart w:name="z5959" w:id="5376"/>
    <w:p>
      <w:pPr>
        <w:spacing w:after="0"/>
        <w:ind w:left="0"/>
        <w:jc w:val="both"/>
      </w:pPr>
      <w:r>
        <w:rPr>
          <w:rFonts w:ascii="Times New Roman"/>
          <w:b w:val="false"/>
          <w:i w:val="false"/>
          <w:color w:val="000000"/>
          <w:sz w:val="28"/>
        </w:rPr>
        <w:t>
      4.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в месте убытия с таможенной территории Евразийского экономического союза либо в таможенном органе, в зоне (регионе) деятельности которого находится отправитель товаров Евразийского экономического союза, с учетом пунктов 5, 6 и 7 настоящей статьи.</w:t>
      </w:r>
    </w:p>
    <w:bookmarkEnd w:id="5376"/>
    <w:bookmarkStart w:name="z5960" w:id="5377"/>
    <w:p>
      <w:pPr>
        <w:spacing w:after="0"/>
        <w:ind w:left="0"/>
        <w:jc w:val="both"/>
      </w:pPr>
      <w:r>
        <w:rPr>
          <w:rFonts w:ascii="Times New Roman"/>
          <w:b w:val="false"/>
          <w:i w:val="false"/>
          <w:color w:val="000000"/>
          <w:sz w:val="28"/>
        </w:rPr>
        <w:t>
      5.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исключительно в таможенном органе, в зоне (регионе) деятельности которого находится отправитель товаров Евразийского экономического союза, в следующих случаях:</w:t>
      </w:r>
    </w:p>
    <w:bookmarkEnd w:id="5377"/>
    <w:bookmarkStart w:name="z5961" w:id="5378"/>
    <w:p>
      <w:pPr>
        <w:spacing w:after="0"/>
        <w:ind w:left="0"/>
        <w:jc w:val="both"/>
      </w:pPr>
      <w:r>
        <w:rPr>
          <w:rFonts w:ascii="Times New Roman"/>
          <w:b w:val="false"/>
          <w:i w:val="false"/>
          <w:color w:val="000000"/>
          <w:sz w:val="28"/>
        </w:rPr>
        <w:t>
      1) товары Евразийского экономического союза перевозятся железнодорожным транспортом, за исключением товаров Евразийского экономического союза, перевозимых в почтовых, багажных (почтово-багажных) вагонах, следующих в составе пассажирских поездов;</w:t>
      </w:r>
    </w:p>
    <w:bookmarkEnd w:id="5378"/>
    <w:bookmarkStart w:name="z5962" w:id="5379"/>
    <w:p>
      <w:pPr>
        <w:spacing w:after="0"/>
        <w:ind w:left="0"/>
        <w:jc w:val="both"/>
      </w:pPr>
      <w:r>
        <w:rPr>
          <w:rFonts w:ascii="Times New Roman"/>
          <w:b w:val="false"/>
          <w:i w:val="false"/>
          <w:color w:val="000000"/>
          <w:sz w:val="28"/>
        </w:rPr>
        <w:t>
      2) в государстве – 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w:t>
      </w:r>
    </w:p>
    <w:bookmarkEnd w:id="5379"/>
    <w:bookmarkStart w:name="z5963" w:id="5380"/>
    <w:p>
      <w:pPr>
        <w:spacing w:after="0"/>
        <w:ind w:left="0"/>
        <w:jc w:val="both"/>
      </w:pPr>
      <w:r>
        <w:rPr>
          <w:rFonts w:ascii="Times New Roman"/>
          <w:b w:val="false"/>
          <w:i w:val="false"/>
          <w:color w:val="000000"/>
          <w:sz w:val="28"/>
        </w:rPr>
        <w:t>
      3) условиями перевозки предусмотрено совершение грузовых операций на территориях государств, не являющихся членами Евразийского экономического союза.</w:t>
      </w:r>
    </w:p>
    <w:bookmarkEnd w:id="5380"/>
    <w:bookmarkStart w:name="z5964" w:id="5381"/>
    <w:p>
      <w:pPr>
        <w:spacing w:after="0"/>
        <w:ind w:left="0"/>
        <w:jc w:val="both"/>
      </w:pPr>
      <w:r>
        <w:rPr>
          <w:rFonts w:ascii="Times New Roman"/>
          <w:b w:val="false"/>
          <w:i w:val="false"/>
          <w:color w:val="000000"/>
          <w:sz w:val="28"/>
        </w:rPr>
        <w:t>
      6. Вне зависимости от положений пункта 5 настоящей статьи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воздушным транспортом, под таможенную процедуру таможенного транзита, совершаются исключительно в таможенном органе места убытия.</w:t>
      </w:r>
    </w:p>
    <w:bookmarkEnd w:id="5381"/>
    <w:bookmarkStart w:name="z5965" w:id="5382"/>
    <w:p>
      <w:pPr>
        <w:spacing w:after="0"/>
        <w:ind w:left="0"/>
        <w:jc w:val="both"/>
      </w:pPr>
      <w:r>
        <w:rPr>
          <w:rFonts w:ascii="Times New Roman"/>
          <w:b w:val="false"/>
          <w:i w:val="false"/>
          <w:color w:val="000000"/>
          <w:sz w:val="28"/>
        </w:rPr>
        <w:t>
      7.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в таможенном органе, в зоне деятельности которого находится отправитель товаров Евразийского экономического союза.</w:t>
      </w:r>
    </w:p>
    <w:bookmarkEnd w:id="5382"/>
    <w:bookmarkStart w:name="z5966" w:id="5383"/>
    <w:p>
      <w:pPr>
        <w:spacing w:after="0"/>
        <w:ind w:left="0"/>
        <w:jc w:val="both"/>
      </w:pPr>
      <w:r>
        <w:rPr>
          <w:rFonts w:ascii="Times New Roman"/>
          <w:b w:val="false"/>
          <w:i w:val="false"/>
          <w:color w:val="000000"/>
          <w:sz w:val="28"/>
        </w:rPr>
        <w:t>
      8.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является зона таможенного контроля таможенного органа, в зоне (регионе) деятельности которого находится место прибытия, за исключением случая, указанного в пункте 9 настоящей статьи.</w:t>
      </w:r>
    </w:p>
    <w:bookmarkEnd w:id="5383"/>
    <w:bookmarkStart w:name="z5967" w:id="5384"/>
    <w:p>
      <w:pPr>
        <w:spacing w:after="0"/>
        <w:ind w:left="0"/>
        <w:jc w:val="both"/>
      </w:pPr>
      <w:r>
        <w:rPr>
          <w:rFonts w:ascii="Times New Roman"/>
          <w:b w:val="false"/>
          <w:i w:val="false"/>
          <w:color w:val="000000"/>
          <w:sz w:val="28"/>
        </w:rPr>
        <w:t>
      9.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зоне деятельности которого будет осуществлена выгрузка таких товаров Евразийского экономического союза.</w:t>
      </w:r>
    </w:p>
    <w:bookmarkEnd w:id="5384"/>
    <w:bookmarkStart w:name="z5968" w:id="5385"/>
    <w:p>
      <w:pPr>
        <w:spacing w:after="0"/>
        <w:ind w:left="0"/>
        <w:jc w:val="both"/>
      </w:pPr>
      <w:r>
        <w:rPr>
          <w:rFonts w:ascii="Times New Roman"/>
          <w:b w:val="false"/>
          <w:i w:val="false"/>
          <w:color w:val="000000"/>
          <w:sz w:val="28"/>
        </w:rPr>
        <w:t>
      10. При прибытии на таможенную территорию Евразийского экономического союза товаров Евразийского экономического союза, указанных в пункте 9 настоящей статьи, таможенным органом, в зоне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bookmarkEnd w:id="5385"/>
    <w:bookmarkStart w:name="z5969" w:id="5386"/>
    <w:p>
      <w:pPr>
        <w:spacing w:after="0"/>
        <w:ind w:left="0"/>
        <w:jc w:val="both"/>
      </w:pPr>
      <w:r>
        <w:rPr>
          <w:rFonts w:ascii="Times New Roman"/>
          <w:b w:val="false"/>
          <w:i w:val="false"/>
          <w:color w:val="000000"/>
          <w:sz w:val="28"/>
        </w:rPr>
        <w:t xml:space="preserve">
      11. При удалении средств идентификации в соответствии с пунктом 10 настоящей статьи составляется акт, предусмотренный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427 настоящего Кодекса, в необходимом количестве экземпляров из расчета по одному экземпляру для:</w:t>
      </w:r>
    </w:p>
    <w:bookmarkEnd w:id="5386"/>
    <w:bookmarkStart w:name="z5970" w:id="5387"/>
    <w:p>
      <w:pPr>
        <w:spacing w:after="0"/>
        <w:ind w:left="0"/>
        <w:jc w:val="both"/>
      </w:pPr>
      <w:r>
        <w:rPr>
          <w:rFonts w:ascii="Times New Roman"/>
          <w:b w:val="false"/>
          <w:i w:val="false"/>
          <w:color w:val="000000"/>
          <w:sz w:val="28"/>
        </w:rPr>
        <w:t>
      1) таможенного органа, осуществляющего удаление средств идентификации;</w:t>
      </w:r>
    </w:p>
    <w:bookmarkEnd w:id="5387"/>
    <w:bookmarkStart w:name="z5971" w:id="5388"/>
    <w:p>
      <w:pPr>
        <w:spacing w:after="0"/>
        <w:ind w:left="0"/>
        <w:jc w:val="both"/>
      </w:pPr>
      <w:r>
        <w:rPr>
          <w:rFonts w:ascii="Times New Roman"/>
          <w:b w:val="false"/>
          <w:i w:val="false"/>
          <w:color w:val="000000"/>
          <w:sz w:val="28"/>
        </w:rPr>
        <w:t>
      2) лица, обладающего полномочиями в отношении товаров Евразийского экономического союза;</w:t>
      </w:r>
    </w:p>
    <w:bookmarkEnd w:id="5388"/>
    <w:bookmarkStart w:name="z5972" w:id="5389"/>
    <w:p>
      <w:pPr>
        <w:spacing w:after="0"/>
        <w:ind w:left="0"/>
        <w:jc w:val="both"/>
      </w:pPr>
      <w:r>
        <w:rPr>
          <w:rFonts w:ascii="Times New Roman"/>
          <w:b w:val="false"/>
          <w:i w:val="false"/>
          <w:color w:val="000000"/>
          <w:sz w:val="28"/>
        </w:rPr>
        <w:t>
      3) всех последующих таможенных органов назначения.</w:t>
      </w:r>
    </w:p>
    <w:bookmarkEnd w:id="5389"/>
    <w:bookmarkStart w:name="z5973" w:id="5390"/>
    <w:p>
      <w:pPr>
        <w:spacing w:after="0"/>
        <w:ind w:left="0"/>
        <w:jc w:val="both"/>
      </w:pPr>
      <w:r>
        <w:rPr>
          <w:rFonts w:ascii="Times New Roman"/>
          <w:b w:val="false"/>
          <w:i w:val="false"/>
          <w:color w:val="000000"/>
          <w:sz w:val="28"/>
        </w:rPr>
        <w:t>
      12. Комиссия вправе определять случаи, когда пункты 10 и 11 настоящей статьи не применяются.</w:t>
      </w:r>
    </w:p>
    <w:bookmarkEnd w:id="5390"/>
    <w:bookmarkStart w:name="z5974" w:id="5391"/>
    <w:p>
      <w:pPr>
        <w:spacing w:after="0"/>
        <w:ind w:left="0"/>
        <w:jc w:val="both"/>
      </w:pPr>
      <w:r>
        <w:rPr>
          <w:rFonts w:ascii="Times New Roman"/>
          <w:b w:val="false"/>
          <w:i w:val="false"/>
          <w:color w:val="000000"/>
          <w:sz w:val="28"/>
        </w:rPr>
        <w:t xml:space="preserve">
      13. Действие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завершается в месте доставки товаров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w:t>
      </w:r>
    </w:p>
    <w:bookmarkEnd w:id="5391"/>
    <w:bookmarkStart w:name="z5975" w:id="5392"/>
    <w:p>
      <w:pPr>
        <w:spacing w:after="0"/>
        <w:ind w:left="0"/>
        <w:jc w:val="both"/>
      </w:pPr>
      <w:r>
        <w:rPr>
          <w:rFonts w:ascii="Times New Roman"/>
          <w:b w:val="false"/>
          <w:i w:val="false"/>
          <w:color w:val="000000"/>
          <w:sz w:val="28"/>
        </w:rPr>
        <w:t xml:space="preserve">
      14.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доставлены в место доставки товаров, а возвращены на таможенную территорию Евразийского экономического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о завершении действия таможенной процедуры таможенного транзита. </w:t>
      </w:r>
    </w:p>
    <w:bookmarkEnd w:id="5392"/>
    <w:bookmarkStart w:name="z5976" w:id="5393"/>
    <w:p>
      <w:pPr>
        <w:spacing w:after="0"/>
        <w:ind w:left="0"/>
        <w:jc w:val="both"/>
      </w:pPr>
      <w:r>
        <w:rPr>
          <w:rFonts w:ascii="Times New Roman"/>
          <w:b w:val="false"/>
          <w:i w:val="false"/>
          <w:color w:val="000000"/>
          <w:sz w:val="28"/>
        </w:rPr>
        <w:t xml:space="preserve">
      15.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bookmarkEnd w:id="5393"/>
    <w:bookmarkStart w:name="z5977" w:id="5394"/>
    <w:p>
      <w:pPr>
        <w:spacing w:after="0"/>
        <w:ind w:left="0"/>
        <w:jc w:val="both"/>
      </w:pPr>
      <w:r>
        <w:rPr>
          <w:rFonts w:ascii="Times New Roman"/>
          <w:b w:val="false"/>
          <w:i w:val="false"/>
          <w:color w:val="000000"/>
          <w:sz w:val="28"/>
        </w:rPr>
        <w:t>
      16. В случае,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w:t>
      </w:r>
    </w:p>
    <w:bookmarkEnd w:id="5394"/>
    <w:bookmarkStart w:name="z5978" w:id="5395"/>
    <w:p>
      <w:pPr>
        <w:spacing w:after="0"/>
        <w:ind w:left="0"/>
        <w:jc w:val="both"/>
      </w:pPr>
      <w:r>
        <w:rPr>
          <w:rFonts w:ascii="Times New Roman"/>
          <w:b w:val="false"/>
          <w:i w:val="false"/>
          <w:color w:val="000000"/>
          <w:sz w:val="28"/>
        </w:rPr>
        <w:t xml:space="preserve">
      17. Комиссия вправе определять иные случаи, чем предусмотренный </w:t>
      </w:r>
      <w:r>
        <w:rPr>
          <w:rFonts w:ascii="Times New Roman"/>
          <w:b w:val="false"/>
          <w:i w:val="false"/>
          <w:color w:val="000000"/>
          <w:sz w:val="28"/>
        </w:rPr>
        <w:t>пунктом 3</w:t>
      </w:r>
      <w:r>
        <w:rPr>
          <w:rFonts w:ascii="Times New Roman"/>
          <w:b w:val="false"/>
          <w:i w:val="false"/>
          <w:color w:val="000000"/>
          <w:sz w:val="28"/>
        </w:rPr>
        <w:t xml:space="preserve"> статьи 390 настоящего Кодекса, когда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 </w:t>
      </w:r>
    </w:p>
    <w:bookmarkEnd w:id="5395"/>
    <w:p>
      <w:pPr>
        <w:spacing w:after="0"/>
        <w:ind w:left="0"/>
        <w:jc w:val="both"/>
      </w:pPr>
      <w:r>
        <w:rPr>
          <w:rFonts w:ascii="Times New Roman"/>
          <w:b/>
          <w:i w:val="false"/>
          <w:color w:val="000000"/>
          <w:sz w:val="28"/>
        </w:rPr>
        <w:t>Статья 388.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Start w:name="z5979" w:id="5396"/>
    <w:p>
      <w:pPr>
        <w:spacing w:after="0"/>
        <w:ind w:left="0"/>
        <w:jc w:val="both"/>
      </w:pPr>
      <w:r>
        <w:rPr>
          <w:rFonts w:ascii="Times New Roman"/>
          <w:b w:val="false"/>
          <w:i w:val="false"/>
          <w:color w:val="000000"/>
          <w:sz w:val="28"/>
        </w:rPr>
        <w:t xml:space="preserve">
      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 </w:t>
      </w:r>
    </w:p>
    <w:bookmarkEnd w:id="5396"/>
    <w:bookmarkStart w:name="z5980" w:id="5397"/>
    <w:p>
      <w:pPr>
        <w:spacing w:after="0"/>
        <w:ind w:left="0"/>
        <w:jc w:val="both"/>
      </w:pPr>
      <w:r>
        <w:rPr>
          <w:rFonts w:ascii="Times New Roman"/>
          <w:b w:val="false"/>
          <w:i w:val="false"/>
          <w:color w:val="000000"/>
          <w:sz w:val="28"/>
        </w:rPr>
        <w:t xml:space="preserve">
      1) соблюдение условий,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223 настоящего Кодекса;</w:t>
      </w:r>
    </w:p>
    <w:bookmarkEnd w:id="5397"/>
    <w:bookmarkStart w:name="z5981" w:id="5398"/>
    <w:p>
      <w:pPr>
        <w:spacing w:after="0"/>
        <w:ind w:left="0"/>
        <w:jc w:val="both"/>
      </w:pPr>
      <w:r>
        <w:rPr>
          <w:rFonts w:ascii="Times New Roman"/>
          <w:b w:val="false"/>
          <w:i w:val="false"/>
          <w:color w:val="000000"/>
          <w:sz w:val="28"/>
        </w:rPr>
        <w:t>
      2) перевозка (транспортировка) иностранных товаров через территории государств, не являющихся членами Евразийского экономического союза, и (или) морем в адрес лица, которое будет совершать операции по переработке товаров на таможенной территории Евразийского экономического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bookmarkEnd w:id="5398"/>
    <w:bookmarkStart w:name="z5982" w:id="5399"/>
    <w:p>
      <w:pPr>
        <w:spacing w:after="0"/>
        <w:ind w:left="0"/>
        <w:jc w:val="both"/>
      </w:pPr>
      <w:r>
        <w:rPr>
          <w:rFonts w:ascii="Times New Roman"/>
          <w:b w:val="false"/>
          <w:i w:val="false"/>
          <w:color w:val="000000"/>
          <w:sz w:val="28"/>
        </w:rPr>
        <w:t>
      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 – членов Евразийского экономического союза с третьей стороной.</w:t>
      </w:r>
    </w:p>
    <w:bookmarkEnd w:id="5399"/>
    <w:bookmarkStart w:name="z5983" w:id="5400"/>
    <w:p>
      <w:pPr>
        <w:spacing w:after="0"/>
        <w:ind w:left="0"/>
        <w:jc w:val="both"/>
      </w:pPr>
      <w:r>
        <w:rPr>
          <w:rFonts w:ascii="Times New Roman"/>
          <w:b w:val="false"/>
          <w:i w:val="false"/>
          <w:color w:val="000000"/>
          <w:sz w:val="28"/>
        </w:rPr>
        <w:t>
      3.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bookmarkEnd w:id="5400"/>
    <w:bookmarkStart w:name="z5984" w:id="5401"/>
    <w:p>
      <w:pPr>
        <w:spacing w:after="0"/>
        <w:ind w:left="0"/>
        <w:jc w:val="both"/>
      </w:pPr>
      <w:r>
        <w:rPr>
          <w:rFonts w:ascii="Times New Roman"/>
          <w:b w:val="false"/>
          <w:i w:val="false"/>
          <w:color w:val="000000"/>
          <w:sz w:val="28"/>
        </w:rPr>
        <w:t>
      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w:t>
      </w:r>
    </w:p>
    <w:bookmarkEnd w:id="5401"/>
    <w:bookmarkStart w:name="z5985" w:id="5402"/>
    <w:p>
      <w:pPr>
        <w:spacing w:after="0"/>
        <w:ind w:left="0"/>
        <w:jc w:val="both"/>
      </w:pPr>
      <w:r>
        <w:rPr>
          <w:rFonts w:ascii="Times New Roman"/>
          <w:b w:val="false"/>
          <w:i w:val="false"/>
          <w:color w:val="000000"/>
          <w:sz w:val="28"/>
        </w:rPr>
        <w:t>
      2) в зоне (регионе) деятельности которого в отношении иностранных товаров, указанных в пункте 1 настоящей статьи, совершены (должны были быть совершены) соответствующие операции по переработке товаров на таможенной территории или операции по переработке товаров для внутреннего потребления.</w:t>
      </w:r>
    </w:p>
    <w:bookmarkEnd w:id="5402"/>
    <w:bookmarkStart w:name="z5986" w:id="5403"/>
    <w:p>
      <w:pPr>
        <w:spacing w:after="0"/>
        <w:ind w:left="0"/>
        <w:jc w:val="both"/>
      </w:pPr>
      <w:r>
        <w:rPr>
          <w:rFonts w:ascii="Times New Roman"/>
          <w:b w:val="false"/>
          <w:i w:val="false"/>
          <w:color w:val="000000"/>
          <w:sz w:val="28"/>
        </w:rPr>
        <w:t xml:space="preserve">
      4.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w:t>
      </w:r>
    </w:p>
    <w:bookmarkEnd w:id="5403"/>
    <w:bookmarkStart w:name="z5987" w:id="5404"/>
    <w:p>
      <w:pPr>
        <w:spacing w:after="0"/>
        <w:ind w:left="0"/>
        <w:jc w:val="both"/>
      </w:pPr>
      <w:r>
        <w:rPr>
          <w:rFonts w:ascii="Times New Roman"/>
          <w:b w:val="false"/>
          <w:i w:val="false"/>
          <w:color w:val="000000"/>
          <w:sz w:val="28"/>
        </w:rPr>
        <w:t xml:space="preserve">
      5.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bookmarkEnd w:id="5404"/>
    <w:bookmarkStart w:name="z5988" w:id="5405"/>
    <w:p>
      <w:pPr>
        <w:spacing w:after="0"/>
        <w:ind w:left="0"/>
        <w:jc w:val="both"/>
      </w:pPr>
      <w:r>
        <w:rPr>
          <w:rFonts w:ascii="Times New Roman"/>
          <w:b w:val="false"/>
          <w:i w:val="false"/>
          <w:color w:val="000000"/>
          <w:sz w:val="28"/>
        </w:rPr>
        <w:t xml:space="preserve">
      6. В случае, если иностранные товары, указанные в пункте 1 настоящей статьи, помещенные под таможенную процедуру таможенного транзита,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таможенную процедуру таможенного транзита в порядке, определяемом Комиссией. </w:t>
      </w:r>
    </w:p>
    <w:bookmarkEnd w:id="5405"/>
    <w:p>
      <w:pPr>
        <w:spacing w:after="0"/>
        <w:ind w:left="0"/>
        <w:jc w:val="both"/>
      </w:pPr>
      <w:r>
        <w:rPr>
          <w:rFonts w:ascii="Times New Roman"/>
          <w:b/>
          <w:i w:val="false"/>
          <w:color w:val="000000"/>
          <w:sz w:val="28"/>
        </w:rPr>
        <w:t>Статья 389.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Start w:name="z5989" w:id="5406"/>
    <w:p>
      <w:pPr>
        <w:spacing w:after="0"/>
        <w:ind w:left="0"/>
        <w:jc w:val="both"/>
      </w:pPr>
      <w:r>
        <w:rPr>
          <w:rFonts w:ascii="Times New Roman"/>
          <w:b w:val="false"/>
          <w:i w:val="false"/>
          <w:color w:val="000000"/>
          <w:sz w:val="28"/>
        </w:rPr>
        <w:t>
      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bookmarkEnd w:id="5406"/>
    <w:bookmarkStart w:name="z5990" w:id="5407"/>
    <w:p>
      <w:pPr>
        <w:spacing w:after="0"/>
        <w:ind w:left="0"/>
        <w:jc w:val="both"/>
      </w:pPr>
      <w:r>
        <w:rPr>
          <w:rFonts w:ascii="Times New Roman"/>
          <w:b w:val="false"/>
          <w:i w:val="false"/>
          <w:color w:val="000000"/>
          <w:sz w:val="28"/>
        </w:rPr>
        <w:t xml:space="preserve">
      1) соблюдение условий,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223 настоящего Кодекса;</w:t>
      </w:r>
    </w:p>
    <w:bookmarkEnd w:id="5407"/>
    <w:bookmarkStart w:name="z5991" w:id="5408"/>
    <w:p>
      <w:pPr>
        <w:spacing w:after="0"/>
        <w:ind w:left="0"/>
        <w:jc w:val="both"/>
      </w:pPr>
      <w:r>
        <w:rPr>
          <w:rFonts w:ascii="Times New Roman"/>
          <w:b w:val="false"/>
          <w:i w:val="false"/>
          <w:color w:val="000000"/>
          <w:sz w:val="28"/>
        </w:rPr>
        <w:t>
      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bookmarkEnd w:id="5408"/>
    <w:bookmarkStart w:name="z5992" w:id="5409"/>
    <w:p>
      <w:pPr>
        <w:spacing w:after="0"/>
        <w:ind w:left="0"/>
        <w:jc w:val="both"/>
      </w:pPr>
      <w:r>
        <w:rPr>
          <w:rFonts w:ascii="Times New Roman"/>
          <w:b w:val="false"/>
          <w:i w:val="false"/>
          <w:color w:val="000000"/>
          <w:sz w:val="28"/>
        </w:rPr>
        <w:t xml:space="preserve">
      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 </w:t>
      </w:r>
    </w:p>
    <w:bookmarkEnd w:id="5409"/>
    <w:bookmarkStart w:name="z5993" w:id="5410"/>
    <w:p>
      <w:pPr>
        <w:spacing w:after="0"/>
        <w:ind w:left="0"/>
        <w:jc w:val="both"/>
      </w:pPr>
      <w:r>
        <w:rPr>
          <w:rFonts w:ascii="Times New Roman"/>
          <w:b w:val="false"/>
          <w:i w:val="false"/>
          <w:color w:val="000000"/>
          <w:sz w:val="28"/>
        </w:rPr>
        <w:t xml:space="preserve">
      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 – членов Евразийского экономического союза с третьей стороной. </w:t>
      </w:r>
    </w:p>
    <w:bookmarkEnd w:id="5410"/>
    <w:bookmarkStart w:name="z5994" w:id="5411"/>
    <w:p>
      <w:pPr>
        <w:spacing w:after="0"/>
        <w:ind w:left="0"/>
        <w:jc w:val="both"/>
      </w:pPr>
      <w:r>
        <w:rPr>
          <w:rFonts w:ascii="Times New Roman"/>
          <w:b w:val="false"/>
          <w:i w:val="false"/>
          <w:color w:val="000000"/>
          <w:sz w:val="28"/>
        </w:rPr>
        <w:t>
      4.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bookmarkEnd w:id="5411"/>
    <w:bookmarkStart w:name="z5995" w:id="5412"/>
    <w:p>
      <w:pPr>
        <w:spacing w:after="0"/>
        <w:ind w:left="0"/>
        <w:jc w:val="both"/>
      </w:pPr>
      <w:r>
        <w:rPr>
          <w:rFonts w:ascii="Times New Roman"/>
          <w:b w:val="false"/>
          <w:i w:val="false"/>
          <w:color w:val="000000"/>
          <w:sz w:val="28"/>
        </w:rPr>
        <w:t>
      1) в котором иностранные товары были помещены под таможенную процедуру временного ввоза (допуска);</w:t>
      </w:r>
    </w:p>
    <w:bookmarkEnd w:id="5412"/>
    <w:bookmarkStart w:name="z5996" w:id="5413"/>
    <w:p>
      <w:pPr>
        <w:spacing w:after="0"/>
        <w:ind w:left="0"/>
        <w:jc w:val="both"/>
      </w:pPr>
      <w:r>
        <w:rPr>
          <w:rFonts w:ascii="Times New Roman"/>
          <w:b w:val="false"/>
          <w:i w:val="false"/>
          <w:color w:val="000000"/>
          <w:sz w:val="28"/>
        </w:rPr>
        <w:t>
      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5413"/>
    <w:bookmarkStart w:name="z5997" w:id="5414"/>
    <w:p>
      <w:pPr>
        <w:spacing w:after="0"/>
        <w:ind w:left="0"/>
        <w:jc w:val="both"/>
      </w:pPr>
      <w:r>
        <w:rPr>
          <w:rFonts w:ascii="Times New Roman"/>
          <w:b w:val="false"/>
          <w:i w:val="false"/>
          <w:color w:val="000000"/>
          <w:sz w:val="28"/>
        </w:rPr>
        <w:t xml:space="preserve">
      5.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w:t>
      </w:r>
    </w:p>
    <w:bookmarkEnd w:id="5414"/>
    <w:bookmarkStart w:name="z5998" w:id="5415"/>
    <w:p>
      <w:pPr>
        <w:spacing w:after="0"/>
        <w:ind w:left="0"/>
        <w:jc w:val="both"/>
      </w:pPr>
      <w:r>
        <w:rPr>
          <w:rFonts w:ascii="Times New Roman"/>
          <w:b w:val="false"/>
          <w:i w:val="false"/>
          <w:color w:val="000000"/>
          <w:sz w:val="28"/>
        </w:rPr>
        <w:t xml:space="preserve">
      6.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bookmarkEnd w:id="5415"/>
    <w:bookmarkStart w:name="z5999" w:id="5416"/>
    <w:p>
      <w:pPr>
        <w:spacing w:after="0"/>
        <w:ind w:left="0"/>
        <w:jc w:val="both"/>
      </w:pPr>
      <w:r>
        <w:rPr>
          <w:rFonts w:ascii="Times New Roman"/>
          <w:b w:val="false"/>
          <w:i w:val="false"/>
          <w:color w:val="000000"/>
          <w:sz w:val="28"/>
        </w:rPr>
        <w:t xml:space="preserve">
      7. В случае, если иностранные товары, указанные в пункте 1 настоящей статьи,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 </w:t>
      </w:r>
    </w:p>
    <w:bookmarkEnd w:id="5416"/>
    <w:p>
      <w:pPr>
        <w:spacing w:after="0"/>
        <w:ind w:left="0"/>
        <w:jc w:val="both"/>
      </w:pPr>
      <w:r>
        <w:rPr>
          <w:rFonts w:ascii="Times New Roman"/>
          <w:b/>
          <w:i w:val="false"/>
          <w:color w:val="000000"/>
          <w:sz w:val="28"/>
        </w:rPr>
        <w:t>Статья 390. Разгрузка, перегрузка (перевалка) и иные грузовые операции с товарами Евразийского экономического союза, а также замена транспортных средств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bookmarkStart w:name="z6000" w:id="5417"/>
    <w:p>
      <w:pPr>
        <w:spacing w:after="0"/>
        <w:ind w:left="0"/>
        <w:jc w:val="both"/>
      </w:pPr>
      <w:r>
        <w:rPr>
          <w:rFonts w:ascii="Times New Roman"/>
          <w:b w:val="false"/>
          <w:i w:val="false"/>
          <w:color w:val="000000"/>
          <w:sz w:val="28"/>
        </w:rPr>
        <w:t>
      1. Разгрузка, перегрузка (перевалка) и иные грузовые операции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замена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допускаются с разрешения таможенного органа отправления в случаях осуществления перегрузки (перевалки) товаров Евразийского экономического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bookmarkEnd w:id="5417"/>
    <w:bookmarkStart w:name="z6001" w:id="5418"/>
    <w:p>
      <w:pPr>
        <w:spacing w:after="0"/>
        <w:ind w:left="0"/>
        <w:jc w:val="both"/>
      </w:pPr>
      <w:r>
        <w:rPr>
          <w:rFonts w:ascii="Times New Roman"/>
          <w:b w:val="false"/>
          <w:i w:val="false"/>
          <w:color w:val="000000"/>
          <w:sz w:val="28"/>
        </w:rPr>
        <w:t>
      Указанное разрешение должно быть получено до подачи транзитной декларации.</w:t>
      </w:r>
    </w:p>
    <w:bookmarkEnd w:id="5418"/>
    <w:bookmarkStart w:name="z6002" w:id="5419"/>
    <w:p>
      <w:pPr>
        <w:spacing w:after="0"/>
        <w:ind w:left="0"/>
        <w:jc w:val="both"/>
      </w:pPr>
      <w:r>
        <w:rPr>
          <w:rFonts w:ascii="Times New Roman"/>
          <w:b w:val="false"/>
          <w:i w:val="false"/>
          <w:color w:val="000000"/>
          <w:sz w:val="28"/>
        </w:rPr>
        <w:t>
      2. В случае, если операции, указанные в пункте 1 настоящей статьи, в отношении товаров Евразийского экономического союза и транспортных средств могут быть совершены без удаления наложенных таможенных пломб и печатей либо если на такие товары Евразийского экономического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Евразийского экономического союза и транспортных средств на таможенную территорию Евразийского экономического союза.</w:t>
      </w:r>
    </w:p>
    <w:bookmarkEnd w:id="5419"/>
    <w:bookmarkStart w:name="z6003" w:id="5420"/>
    <w:p>
      <w:pPr>
        <w:spacing w:after="0"/>
        <w:ind w:left="0"/>
        <w:jc w:val="both"/>
      </w:pPr>
      <w:r>
        <w:rPr>
          <w:rFonts w:ascii="Times New Roman"/>
          <w:b w:val="false"/>
          <w:i w:val="false"/>
          <w:color w:val="000000"/>
          <w:sz w:val="28"/>
        </w:rPr>
        <w:t>
      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Евразийского экономического союза.</w:t>
      </w:r>
    </w:p>
    <w:bookmarkEnd w:id="5420"/>
    <w:bookmarkStart w:name="z6004" w:id="5421"/>
    <w:p>
      <w:pPr>
        <w:spacing w:after="0"/>
        <w:ind w:left="0"/>
        <w:jc w:val="both"/>
      </w:pPr>
      <w:r>
        <w:rPr>
          <w:rFonts w:ascii="Times New Roman"/>
          <w:b w:val="false"/>
          <w:i w:val="false"/>
          <w:color w:val="000000"/>
          <w:sz w:val="28"/>
        </w:rPr>
        <w:t>
      4. Положения пунктов 1, 2 и 3 настоящей статьи не применяются, если операции, указанные в пункте 1 настоящей статьи, совершаются по требованию государственных органов государств, не являющихся членами Евразийского экономического союза, что подтверждается документально либо средствами идентификации, примененными такими государственными органами.</w:t>
      </w:r>
    </w:p>
    <w:bookmarkEnd w:id="5421"/>
    <w:bookmarkStart w:name="z6005" w:id="5422"/>
    <w:p>
      <w:pPr>
        <w:spacing w:after="0"/>
        <w:ind w:left="0"/>
        <w:jc w:val="both"/>
      </w:pPr>
      <w:r>
        <w:rPr>
          <w:rFonts w:ascii="Times New Roman"/>
          <w:b w:val="false"/>
          <w:i w:val="false"/>
          <w:color w:val="000000"/>
          <w:sz w:val="28"/>
        </w:rPr>
        <w:t xml:space="preserve">
      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а также на замену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или с уведомлением таможенного органа о совершении таких операций, определяется Комиссией. </w:t>
      </w:r>
    </w:p>
    <w:bookmarkEnd w:id="5422"/>
    <w:p>
      <w:pPr>
        <w:spacing w:after="0"/>
        <w:ind w:left="0"/>
        <w:jc w:val="both"/>
      </w:pPr>
      <w:r>
        <w:rPr>
          <w:rFonts w:ascii="Times New Roman"/>
          <w:b/>
          <w:i w:val="false"/>
          <w:color w:val="000000"/>
          <w:sz w:val="28"/>
        </w:rPr>
        <w:t>Статья 391. Обязанности перевозчика и экспедитора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bookmarkStart w:name="z6006" w:id="5423"/>
    <w:p>
      <w:pPr>
        <w:spacing w:after="0"/>
        <w:ind w:left="0"/>
        <w:jc w:val="both"/>
      </w:pPr>
      <w:r>
        <w:rPr>
          <w:rFonts w:ascii="Times New Roman"/>
          <w:b w:val="false"/>
          <w:i w:val="false"/>
          <w:color w:val="000000"/>
          <w:sz w:val="28"/>
        </w:rPr>
        <w:t>
      1.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перевозчик независимо от того, является ли он декларантом товаров Евразийского экономического союза, помещенных под таможенную процедуру таможенного транзита, за исключением случая, указанного в пункте 2 настоящей статьи, обязан:</w:t>
      </w:r>
    </w:p>
    <w:bookmarkEnd w:id="5423"/>
    <w:bookmarkStart w:name="z6007" w:id="5424"/>
    <w:p>
      <w:pPr>
        <w:spacing w:after="0"/>
        <w:ind w:left="0"/>
        <w:jc w:val="both"/>
      </w:pPr>
      <w:r>
        <w:rPr>
          <w:rFonts w:ascii="Times New Roman"/>
          <w:b w:val="false"/>
          <w:i w:val="false"/>
          <w:color w:val="000000"/>
          <w:sz w:val="28"/>
        </w:rPr>
        <w:t xml:space="preserve">
      1) обеспечить исполнение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230 настоящего Кодекса;</w:t>
      </w:r>
    </w:p>
    <w:bookmarkEnd w:id="5424"/>
    <w:bookmarkStart w:name="z6008" w:id="5425"/>
    <w:p>
      <w:pPr>
        <w:spacing w:after="0"/>
        <w:ind w:left="0"/>
        <w:jc w:val="both"/>
      </w:pPr>
      <w:r>
        <w:rPr>
          <w:rFonts w:ascii="Times New Roman"/>
          <w:b w:val="false"/>
          <w:i w:val="false"/>
          <w:color w:val="000000"/>
          <w:sz w:val="28"/>
        </w:rPr>
        <w:t xml:space="preserve">
      2) не допускать осуществление на территориях государств, не являющихся членами Евразийского экономического союза, разгрузки, перегрузки (перевалки) и иных грузовых операций с товарами Евразийского экономического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Евразийского экономического союза, без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390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Республики Казахстан, или международными договорами государств – членов Евразийского экономического союза с третьей стороной.</w:t>
      </w:r>
    </w:p>
    <w:bookmarkEnd w:id="5425"/>
    <w:bookmarkStart w:name="z6009" w:id="5426"/>
    <w:p>
      <w:pPr>
        <w:spacing w:after="0"/>
        <w:ind w:left="0"/>
        <w:jc w:val="both"/>
      </w:pPr>
      <w:r>
        <w:rPr>
          <w:rFonts w:ascii="Times New Roman"/>
          <w:b w:val="false"/>
          <w:i w:val="false"/>
          <w:color w:val="000000"/>
          <w:sz w:val="28"/>
        </w:rPr>
        <w:t xml:space="preserve">
      2. В случае, если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декларантом товаров Евразийского экономического союза, помещаемых под таможенную процедуру таможенного транзита,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387 настоящего Кодекса, обязанность по выполнению действий, указанных в пункте 1 настоящей статьи, возлагается на этих лиц. </w:t>
      </w:r>
    </w:p>
    <w:bookmarkEnd w:id="5426"/>
    <w:p>
      <w:pPr>
        <w:spacing w:after="0"/>
        <w:ind w:left="0"/>
        <w:jc w:val="both"/>
      </w:pPr>
      <w:r>
        <w:rPr>
          <w:rFonts w:ascii="Times New Roman"/>
          <w:b/>
          <w:i w:val="false"/>
          <w:color w:val="000000"/>
          <w:sz w:val="28"/>
        </w:rPr>
        <w:t>Статья 392.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срок их уплаты и исчисление</w:t>
      </w:r>
    </w:p>
    <w:bookmarkStart w:name="z6010" w:id="5427"/>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Евразийского экономического союза,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bookmarkEnd w:id="5427"/>
    <w:bookmarkStart w:name="z6011" w:id="5428"/>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прекращается у декларанта при наступлении следующих обстоятельств:</w:t>
      </w:r>
    </w:p>
    <w:bookmarkEnd w:id="5428"/>
    <w:bookmarkStart w:name="z6012" w:id="5429"/>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w:t>
      </w:r>
    </w:p>
    <w:bookmarkEnd w:id="5429"/>
    <w:bookmarkStart w:name="z6013" w:id="5430"/>
    <w:p>
      <w:pPr>
        <w:spacing w:after="0"/>
        <w:ind w:left="0"/>
        <w:jc w:val="both"/>
      </w:pPr>
      <w:r>
        <w:rPr>
          <w:rFonts w:ascii="Times New Roman"/>
          <w:b w:val="false"/>
          <w:i w:val="false"/>
          <w:color w:val="000000"/>
          <w:sz w:val="28"/>
        </w:rPr>
        <w:t xml:space="preserve">
      2) помещение товаров Евразийского экономического союза, в отношении которых действие таможенной процедуры таможенного транзита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5430"/>
    <w:bookmarkStart w:name="z6014" w:id="5431"/>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bookmarkEnd w:id="5431"/>
    <w:bookmarkStart w:name="z6015" w:id="5432"/>
    <w:p>
      <w:pPr>
        <w:spacing w:after="0"/>
        <w:ind w:left="0"/>
        <w:jc w:val="both"/>
      </w:pPr>
      <w:r>
        <w:rPr>
          <w:rFonts w:ascii="Times New Roman"/>
          <w:b w:val="false"/>
          <w:i w:val="false"/>
          <w:color w:val="000000"/>
          <w:sz w:val="28"/>
        </w:rPr>
        <w:t>
      4) отказ в выпуске товаров Евразийского экономического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bookmarkEnd w:id="5432"/>
    <w:bookmarkStart w:name="z6016" w:id="5433"/>
    <w:p>
      <w:pPr>
        <w:spacing w:after="0"/>
        <w:ind w:left="0"/>
        <w:jc w:val="both"/>
      </w:pPr>
      <w:r>
        <w:rPr>
          <w:rFonts w:ascii="Times New Roman"/>
          <w:b w:val="false"/>
          <w:i w:val="false"/>
          <w:color w:val="000000"/>
          <w:sz w:val="28"/>
        </w:rPr>
        <w:t xml:space="preserve">
      5)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Евразийского экономического союза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транзитной декларации;</w:t>
      </w:r>
    </w:p>
    <w:bookmarkEnd w:id="5433"/>
    <w:bookmarkStart w:name="z6017" w:id="5434"/>
    <w:p>
      <w:pPr>
        <w:spacing w:after="0"/>
        <w:ind w:left="0"/>
        <w:jc w:val="both"/>
      </w:pPr>
      <w:r>
        <w:rPr>
          <w:rFonts w:ascii="Times New Roman"/>
          <w:b w:val="false"/>
          <w:i w:val="false"/>
          <w:color w:val="000000"/>
          <w:sz w:val="28"/>
        </w:rPr>
        <w:t>
      6) конфискация или обращение товаров Евразийского экономического союза в собственность государства в соответствии с законами Республики Казахстан;</w:t>
      </w:r>
    </w:p>
    <w:bookmarkEnd w:id="5434"/>
    <w:bookmarkStart w:name="z6018" w:id="5435"/>
    <w:p>
      <w:pPr>
        <w:spacing w:after="0"/>
        <w:ind w:left="0"/>
        <w:jc w:val="both"/>
      </w:pPr>
      <w:r>
        <w:rPr>
          <w:rFonts w:ascii="Times New Roman"/>
          <w:b w:val="false"/>
          <w:i w:val="false"/>
          <w:color w:val="000000"/>
          <w:sz w:val="28"/>
        </w:rPr>
        <w:t xml:space="preserve">
      7) задержание таможенным органом товаров Евразийского экономического союза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435"/>
    <w:bookmarkStart w:name="z6019" w:id="5436"/>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Евразийского экономического союза,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Евразийского экономического союза не был произведен.</w:t>
      </w:r>
    </w:p>
    <w:bookmarkEnd w:id="5436"/>
    <w:bookmarkStart w:name="z6020" w:id="5437"/>
    <w:p>
      <w:pPr>
        <w:spacing w:after="0"/>
        <w:ind w:left="0"/>
        <w:jc w:val="both"/>
      </w:pPr>
      <w:r>
        <w:rPr>
          <w:rFonts w:ascii="Times New Roman"/>
          <w:b w:val="false"/>
          <w:i w:val="false"/>
          <w:color w:val="000000"/>
          <w:sz w:val="28"/>
        </w:rPr>
        <w:t>
      3. Обязанность по уплате вывозных таможенных пошлин подлежит исполнению в случае, если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w:t>
      </w:r>
    </w:p>
    <w:bookmarkEnd w:id="5437"/>
    <w:bookmarkStart w:name="z6021" w:id="5438"/>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под таможенную процедуру таможенного транзита.</w:t>
      </w:r>
    </w:p>
    <w:bookmarkEnd w:id="5438"/>
    <w:bookmarkStart w:name="z6022" w:id="5439"/>
    <w:p>
      <w:pPr>
        <w:spacing w:after="0"/>
        <w:ind w:left="0"/>
        <w:jc w:val="both"/>
      </w:pPr>
      <w:r>
        <w:rPr>
          <w:rFonts w:ascii="Times New Roman"/>
          <w:b w:val="false"/>
          <w:i w:val="false"/>
          <w:color w:val="000000"/>
          <w:sz w:val="28"/>
        </w:rPr>
        <w:t xml:space="preserve">
      4. При наступлении обстоятельства, указанного в пункте 3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 </w:t>
      </w:r>
    </w:p>
    <w:bookmarkEnd w:id="5439"/>
    <w:bookmarkStart w:name="z6023" w:id="5440"/>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bookmarkEnd w:id="5440"/>
    <w:bookmarkStart w:name="z6024" w:id="5441"/>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Евразийского экономического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Евразийского экономического союза осуществляется с учетом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w:t>
      </w:r>
    </w:p>
    <w:bookmarkEnd w:id="5441"/>
    <w:bookmarkStart w:name="z6025" w:id="5442"/>
    <w:p>
      <w:pPr>
        <w:spacing w:after="0"/>
        <w:ind w:left="0"/>
        <w:jc w:val="both"/>
      </w:pPr>
      <w:r>
        <w:rPr>
          <w:rFonts w:ascii="Times New Roman"/>
          <w:b w:val="false"/>
          <w:i w:val="false"/>
          <w:color w:val="000000"/>
          <w:sz w:val="28"/>
        </w:rPr>
        <w:t xml:space="preserve">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bookmarkEnd w:id="5442"/>
    <w:bookmarkStart w:name="z6026" w:id="5443"/>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Евразийского экономического союза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5443"/>
    <w:bookmarkStart w:name="z6027" w:id="5444"/>
    <w:p>
      <w:pPr>
        <w:spacing w:after="0"/>
        <w:ind w:left="0"/>
        <w:jc w:val="both"/>
      </w:pPr>
      <w:r>
        <w:rPr>
          <w:rFonts w:ascii="Times New Roman"/>
          <w:b w:val="false"/>
          <w:i w:val="false"/>
          <w:color w:val="000000"/>
          <w:sz w:val="28"/>
        </w:rPr>
        <w:t xml:space="preserve">
      5. В случае ввоза на таможенную территорию Евразийского экономического союза товаров, помещенных под таможенную процедуру таможенного транзита, вывезенных с таможенной территории Евразийского экономического союза, помещения таких товаров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5444"/>
    <w:bookmarkStart w:name="z6028" w:id="5445"/>
    <w:p>
      <w:pPr>
        <w:spacing w:after="0"/>
        <w:ind w:left="0"/>
        <w:jc w:val="both"/>
      </w:pPr>
      <w:r>
        <w:rPr>
          <w:rFonts w:ascii="Times New Roman"/>
          <w:b w:val="false"/>
          <w:i w:val="false"/>
          <w:color w:val="000000"/>
          <w:sz w:val="28"/>
        </w:rPr>
        <w:t xml:space="preserve">
      6. В случае, если обеспечение исполнения обязанности по уплате вывозных таможенных пошлин, налогов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bookmarkEnd w:id="5445"/>
    <w:bookmarkStart w:name="z6029" w:id="5446"/>
    <w:p>
      <w:pPr>
        <w:spacing w:after="0"/>
        <w:ind w:left="0"/>
        <w:jc w:val="left"/>
      </w:pPr>
      <w:r>
        <w:rPr>
          <w:rFonts w:ascii="Times New Roman"/>
          <w:b/>
          <w:i w:val="false"/>
          <w:color w:val="000000"/>
        </w:rPr>
        <w:t xml:space="preserve"> РАЗДЕЛ 6. ПРОВЕДЕНИЕ ТАМОЖЕННОГО КОНТРОЛЯ</w:t>
      </w:r>
    </w:p>
    <w:bookmarkEnd w:id="5446"/>
    <w:bookmarkStart w:name="z6030" w:id="5447"/>
    <w:p>
      <w:pPr>
        <w:spacing w:after="0"/>
        <w:ind w:left="0"/>
        <w:jc w:val="left"/>
      </w:pPr>
      <w:r>
        <w:rPr>
          <w:rFonts w:ascii="Times New Roman"/>
          <w:b/>
          <w:i w:val="false"/>
          <w:color w:val="000000"/>
        </w:rPr>
        <w:t xml:space="preserve"> Глава 46. ОБЩИЕ ПОЛОЖЕНИЯ О ПРОВЕДЕНИИ ТАМОЖЕННОГО КОНТРОЛЯ</w:t>
      </w:r>
    </w:p>
    <w:bookmarkEnd w:id="5447"/>
    <w:p>
      <w:pPr>
        <w:spacing w:after="0"/>
        <w:ind w:left="0"/>
        <w:jc w:val="both"/>
      </w:pPr>
      <w:r>
        <w:rPr>
          <w:rFonts w:ascii="Times New Roman"/>
          <w:b/>
          <w:i w:val="false"/>
          <w:color w:val="000000"/>
          <w:sz w:val="28"/>
        </w:rPr>
        <w:t>Статья 393. Проведение таможенного контроля</w:t>
      </w:r>
    </w:p>
    <w:bookmarkStart w:name="z6031" w:id="5448"/>
    <w:p>
      <w:pPr>
        <w:spacing w:after="0"/>
        <w:ind w:left="0"/>
        <w:jc w:val="both"/>
      </w:pPr>
      <w:r>
        <w:rPr>
          <w:rFonts w:ascii="Times New Roman"/>
          <w:b w:val="false"/>
          <w:i w:val="false"/>
          <w:color w:val="000000"/>
          <w:sz w:val="28"/>
        </w:rPr>
        <w:t>
      1. Таможенный контроль проводится таможенными органами в соответствии с таможенным законодательством Евразийского экономического союза и (или) Республики Казахстан.</w:t>
      </w:r>
    </w:p>
    <w:bookmarkEnd w:id="5448"/>
    <w:bookmarkStart w:name="z6032" w:id="5449"/>
    <w:p>
      <w:pPr>
        <w:spacing w:after="0"/>
        <w:ind w:left="0"/>
        <w:jc w:val="both"/>
      </w:pPr>
      <w:r>
        <w:rPr>
          <w:rFonts w:ascii="Times New Roman"/>
          <w:b w:val="false"/>
          <w:i w:val="false"/>
          <w:color w:val="000000"/>
          <w:sz w:val="28"/>
        </w:rPr>
        <w:t>
      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bookmarkEnd w:id="5449"/>
    <w:bookmarkStart w:name="z6033" w:id="5450"/>
    <w:p>
      <w:pPr>
        <w:spacing w:after="0"/>
        <w:ind w:left="0"/>
        <w:jc w:val="both"/>
      </w:pPr>
      <w:r>
        <w:rPr>
          <w:rFonts w:ascii="Times New Roman"/>
          <w:b w:val="false"/>
          <w:i w:val="false"/>
          <w:color w:val="000000"/>
          <w:sz w:val="28"/>
        </w:rPr>
        <w:t>
      В целях выявления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и (или) Республики Казахстан, таможенный контроль может проводиться в отношении физических лиц, пересекающих таможенную границу Евразийского экономического союза.</w:t>
      </w:r>
    </w:p>
    <w:bookmarkEnd w:id="5450"/>
    <w:bookmarkStart w:name="z6034" w:id="5451"/>
    <w:p>
      <w:pPr>
        <w:spacing w:after="0"/>
        <w:ind w:left="0"/>
        <w:jc w:val="both"/>
      </w:pPr>
      <w:r>
        <w:rPr>
          <w:rFonts w:ascii="Times New Roman"/>
          <w:b w:val="false"/>
          <w:i w:val="false"/>
          <w:color w:val="000000"/>
          <w:sz w:val="28"/>
        </w:rPr>
        <w:t>
      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таможенным законодательством Евразийского экономического союза и (или) Республики Казахстан.</w:t>
      </w:r>
    </w:p>
    <w:bookmarkEnd w:id="5451"/>
    <w:bookmarkStart w:name="z6035" w:id="5452"/>
    <w:p>
      <w:pPr>
        <w:spacing w:after="0"/>
        <w:ind w:left="0"/>
        <w:jc w:val="both"/>
      </w:pPr>
      <w:r>
        <w:rPr>
          <w:rFonts w:ascii="Times New Roman"/>
          <w:b w:val="false"/>
          <w:i w:val="false"/>
          <w:color w:val="000000"/>
          <w:sz w:val="28"/>
        </w:rPr>
        <w:t>
      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bookmarkEnd w:id="5452"/>
    <w:bookmarkStart w:name="z6036" w:id="5453"/>
    <w:p>
      <w:pPr>
        <w:spacing w:after="0"/>
        <w:ind w:left="0"/>
        <w:jc w:val="both"/>
      </w:pPr>
      <w:r>
        <w:rPr>
          <w:rFonts w:ascii="Times New Roman"/>
          <w:b w:val="false"/>
          <w:i w:val="false"/>
          <w:color w:val="000000"/>
          <w:sz w:val="28"/>
        </w:rPr>
        <w:t>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bookmarkEnd w:id="5453"/>
    <w:bookmarkStart w:name="z6037" w:id="5454"/>
    <w:p>
      <w:pPr>
        <w:spacing w:after="0"/>
        <w:ind w:left="0"/>
        <w:jc w:val="both"/>
      </w:pPr>
      <w:r>
        <w:rPr>
          <w:rFonts w:ascii="Times New Roman"/>
          <w:b w:val="false"/>
          <w:i w:val="false"/>
          <w:color w:val="000000"/>
          <w:sz w:val="28"/>
        </w:rPr>
        <w:t xml:space="preserve">
      5. Формы таможенного контроля и (или) меры, обеспечивающие проведение таможенного контроля, применяются таможенными органами для обеспечения соблюдения таможенного и иного законодательства Республики Казахстан. </w:t>
      </w:r>
    </w:p>
    <w:bookmarkEnd w:id="5454"/>
    <w:bookmarkStart w:name="z6038" w:id="5455"/>
    <w:p>
      <w:pPr>
        <w:spacing w:after="0"/>
        <w:ind w:left="0"/>
        <w:jc w:val="both"/>
      </w:pPr>
      <w:r>
        <w:rPr>
          <w:rFonts w:ascii="Times New Roman"/>
          <w:b w:val="false"/>
          <w:i w:val="false"/>
          <w:color w:val="000000"/>
          <w:sz w:val="28"/>
        </w:rPr>
        <w:t>
      Применение таможенными органами форм таможенного контроля и (или) мер, обеспечивающих проведение таможенного контроля при совершении таможенных операций, связанных с таможенной очисткой до выпуска, осуществляется только на основании автоматизированной системы управления рисками.</w:t>
      </w:r>
    </w:p>
    <w:bookmarkEnd w:id="5455"/>
    <w:bookmarkStart w:name="z6039" w:id="5456"/>
    <w:p>
      <w:pPr>
        <w:spacing w:after="0"/>
        <w:ind w:left="0"/>
        <w:jc w:val="both"/>
      </w:pPr>
      <w:r>
        <w:rPr>
          <w:rFonts w:ascii="Times New Roman"/>
          <w:b w:val="false"/>
          <w:i w:val="false"/>
          <w:color w:val="000000"/>
          <w:sz w:val="28"/>
        </w:rPr>
        <w:t>
      6. Таможенные органы в пределах своей компетенции осуществляют иные виды контроля, в том числе экспортный, валютный, радиационный, в соответствии с законодательством Республики Казахстан.</w:t>
      </w:r>
    </w:p>
    <w:bookmarkEnd w:id="5456"/>
    <w:bookmarkStart w:name="z6040" w:id="5457"/>
    <w:p>
      <w:pPr>
        <w:spacing w:after="0"/>
        <w:ind w:left="0"/>
        <w:jc w:val="both"/>
      </w:pPr>
      <w:r>
        <w:rPr>
          <w:rFonts w:ascii="Times New Roman"/>
          <w:b w:val="false"/>
          <w:i w:val="false"/>
          <w:color w:val="000000"/>
          <w:sz w:val="28"/>
        </w:rPr>
        <w:t>
      7.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 законодательством Республики Казахстан и в пределах должностных полномочий.</w:t>
      </w:r>
    </w:p>
    <w:bookmarkEnd w:id="5457"/>
    <w:bookmarkStart w:name="z6041" w:id="5458"/>
    <w:p>
      <w:pPr>
        <w:spacing w:after="0"/>
        <w:ind w:left="0"/>
        <w:jc w:val="both"/>
      </w:pPr>
      <w:r>
        <w:rPr>
          <w:rFonts w:ascii="Times New Roman"/>
          <w:b w:val="false"/>
          <w:i w:val="false"/>
          <w:color w:val="000000"/>
          <w:sz w:val="28"/>
        </w:rPr>
        <w:t xml:space="preserve">
      Таможенный контроль в форме проверки таможенных, иных документов и (или) сведений, а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 </w:t>
      </w:r>
    </w:p>
    <w:bookmarkEnd w:id="5458"/>
    <w:bookmarkStart w:name="z6042" w:id="5459"/>
    <w:p>
      <w:pPr>
        <w:spacing w:after="0"/>
        <w:ind w:left="0"/>
        <w:jc w:val="both"/>
      </w:pPr>
      <w:r>
        <w:rPr>
          <w:rFonts w:ascii="Times New Roman"/>
          <w:b w:val="false"/>
          <w:i w:val="false"/>
          <w:color w:val="000000"/>
          <w:sz w:val="28"/>
        </w:rPr>
        <w:t xml:space="preserve">
      8. Таможенный контроль проводится в период нахождения товаров под таможенным контролем, определяемый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настоящего Кодекса.</w:t>
      </w:r>
    </w:p>
    <w:bookmarkEnd w:id="5459"/>
    <w:bookmarkStart w:name="z6043" w:id="5460"/>
    <w:p>
      <w:pPr>
        <w:spacing w:after="0"/>
        <w:ind w:left="0"/>
        <w:jc w:val="both"/>
      </w:pPr>
      <w:r>
        <w:rPr>
          <w:rFonts w:ascii="Times New Roman"/>
          <w:b w:val="false"/>
          <w:i w:val="false"/>
          <w:color w:val="000000"/>
          <w:sz w:val="28"/>
        </w:rPr>
        <w:t xml:space="preserve">
      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абзаце пятом </w:t>
      </w:r>
      <w:r>
        <w:rPr>
          <w:rFonts w:ascii="Times New Roman"/>
          <w:b w:val="false"/>
          <w:i w:val="false"/>
          <w:color w:val="000000"/>
          <w:sz w:val="28"/>
        </w:rPr>
        <w:t>статьи 394</w:t>
      </w:r>
      <w:r>
        <w:rPr>
          <w:rFonts w:ascii="Times New Roman"/>
          <w:b w:val="false"/>
          <w:i w:val="false"/>
          <w:color w:val="000000"/>
          <w:sz w:val="28"/>
        </w:rPr>
        <w:t xml:space="preserve"> настоящего Кодекса, проводится с момента регистрации таможенной декларации.</w:t>
      </w:r>
    </w:p>
    <w:bookmarkEnd w:id="5460"/>
    <w:bookmarkStart w:name="z6044" w:id="5461"/>
    <w:p>
      <w:pPr>
        <w:spacing w:after="0"/>
        <w:ind w:left="0"/>
        <w:jc w:val="both"/>
      </w:pPr>
      <w:r>
        <w:rPr>
          <w:rFonts w:ascii="Times New Roman"/>
          <w:b w:val="false"/>
          <w:i w:val="false"/>
          <w:color w:val="000000"/>
          <w:sz w:val="28"/>
        </w:rPr>
        <w:t xml:space="preserve">
      После наступления обстоятельств, указанных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34 настоящего Кодекса, таможенный контроль может проводиться до истечения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исчисляемых со дня наступления таких обстоятельств. </w:t>
      </w:r>
    </w:p>
    <w:bookmarkEnd w:id="5461"/>
    <w:bookmarkStart w:name="z6045" w:id="5462"/>
    <w:p>
      <w:pPr>
        <w:spacing w:after="0"/>
        <w:ind w:left="0"/>
        <w:jc w:val="both"/>
      </w:pPr>
      <w:r>
        <w:rPr>
          <w:rFonts w:ascii="Times New Roman"/>
          <w:b w:val="false"/>
          <w:i w:val="false"/>
          <w:color w:val="000000"/>
          <w:sz w:val="28"/>
        </w:rPr>
        <w:t xml:space="preserve">
      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после их исключения из таких реестров в течение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w:t>
      </w:r>
    </w:p>
    <w:bookmarkEnd w:id="5462"/>
    <w:bookmarkStart w:name="z6046" w:id="5463"/>
    <w:p>
      <w:pPr>
        <w:spacing w:after="0"/>
        <w:ind w:left="0"/>
        <w:jc w:val="both"/>
      </w:pPr>
      <w:r>
        <w:rPr>
          <w:rFonts w:ascii="Times New Roman"/>
          <w:b w:val="false"/>
          <w:i w:val="false"/>
          <w:color w:val="000000"/>
          <w:sz w:val="28"/>
        </w:rPr>
        <w:t xml:space="preserve">
      9.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Евразийского экономического союза, при наличии у таможенных органов информации о том, что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с нарушением таможенного законодательства Евразийского экономического союза и (или) Республики Казахстан. </w:t>
      </w:r>
    </w:p>
    <w:bookmarkEnd w:id="5463"/>
    <w:bookmarkStart w:name="z6047" w:id="5464"/>
    <w:p>
      <w:pPr>
        <w:spacing w:after="0"/>
        <w:ind w:left="0"/>
        <w:jc w:val="both"/>
      </w:pPr>
      <w:r>
        <w:rPr>
          <w:rFonts w:ascii="Times New Roman"/>
          <w:b w:val="false"/>
          <w:i w:val="false"/>
          <w:color w:val="000000"/>
          <w:sz w:val="28"/>
        </w:rPr>
        <w:t>
      10.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Республики Казахстан на его проведение.</w:t>
      </w:r>
    </w:p>
    <w:bookmarkEnd w:id="5464"/>
    <w:bookmarkStart w:name="z6048" w:id="5465"/>
    <w:p>
      <w:pPr>
        <w:spacing w:after="0"/>
        <w:ind w:left="0"/>
        <w:jc w:val="both"/>
      </w:pPr>
      <w:r>
        <w:rPr>
          <w:rFonts w:ascii="Times New Roman"/>
          <w:b w:val="false"/>
          <w:i w:val="false"/>
          <w:color w:val="000000"/>
          <w:sz w:val="28"/>
        </w:rPr>
        <w:t>
      11. 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Евразийского экономического союза, таможенным и иным законодательством Республики Казахстан.</w:t>
      </w:r>
    </w:p>
    <w:bookmarkEnd w:id="5465"/>
    <w:bookmarkStart w:name="z6049" w:id="5466"/>
    <w:p>
      <w:pPr>
        <w:spacing w:after="0"/>
        <w:ind w:left="0"/>
        <w:jc w:val="both"/>
      </w:pPr>
      <w:r>
        <w:rPr>
          <w:rFonts w:ascii="Times New Roman"/>
          <w:b w:val="false"/>
          <w:i w:val="false"/>
          <w:color w:val="000000"/>
          <w:sz w:val="28"/>
        </w:rPr>
        <w:t>
      12.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bookmarkEnd w:id="5466"/>
    <w:bookmarkStart w:name="z6050" w:id="5467"/>
    <w:p>
      <w:pPr>
        <w:spacing w:after="0"/>
        <w:ind w:left="0"/>
        <w:jc w:val="both"/>
      </w:pPr>
      <w:r>
        <w:rPr>
          <w:rFonts w:ascii="Times New Roman"/>
          <w:b w:val="false"/>
          <w:i w:val="false"/>
          <w:color w:val="000000"/>
          <w:sz w:val="28"/>
        </w:rPr>
        <w:t xml:space="preserve">
      13.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 </w:t>
      </w:r>
    </w:p>
    <w:bookmarkEnd w:id="5467"/>
    <w:bookmarkStart w:name="z6051" w:id="5468"/>
    <w:p>
      <w:pPr>
        <w:spacing w:after="0"/>
        <w:ind w:left="0"/>
        <w:jc w:val="both"/>
      </w:pPr>
      <w:r>
        <w:rPr>
          <w:rFonts w:ascii="Times New Roman"/>
          <w:b w:val="false"/>
          <w:i w:val="false"/>
          <w:color w:val="000000"/>
          <w:sz w:val="28"/>
        </w:rPr>
        <w:t>
      14.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bookmarkEnd w:id="5468"/>
    <w:p>
      <w:pPr>
        <w:spacing w:after="0"/>
        <w:ind w:left="0"/>
        <w:jc w:val="both"/>
      </w:pPr>
      <w:r>
        <w:rPr>
          <w:rFonts w:ascii="Times New Roman"/>
          <w:b/>
          <w:i w:val="false"/>
          <w:color w:val="000000"/>
          <w:sz w:val="28"/>
        </w:rPr>
        <w:t>Статья 394. Объекты таможенного контроля</w:t>
      </w:r>
    </w:p>
    <w:bookmarkStart w:name="z6052" w:id="5469"/>
    <w:p>
      <w:pPr>
        <w:spacing w:after="0"/>
        <w:ind w:left="0"/>
        <w:jc w:val="both"/>
      </w:pPr>
      <w:r>
        <w:rPr>
          <w:rFonts w:ascii="Times New Roman"/>
          <w:b w:val="false"/>
          <w:i w:val="false"/>
          <w:color w:val="000000"/>
          <w:sz w:val="28"/>
        </w:rPr>
        <w:t>
      Объектами таможенного контроля являются:</w:t>
      </w:r>
    </w:p>
    <w:bookmarkEnd w:id="5469"/>
    <w:bookmarkStart w:name="z6053" w:id="5470"/>
    <w:p>
      <w:pPr>
        <w:spacing w:after="0"/>
        <w:ind w:left="0"/>
        <w:jc w:val="both"/>
      </w:pPr>
      <w:r>
        <w:rPr>
          <w:rFonts w:ascii="Times New Roman"/>
          <w:b w:val="false"/>
          <w:i w:val="false"/>
          <w:color w:val="000000"/>
          <w:sz w:val="28"/>
        </w:rPr>
        <w:t xml:space="preserve">
      товары, находящиеся под таможенным контролем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настоящего Кодекса;</w:t>
      </w:r>
    </w:p>
    <w:bookmarkEnd w:id="5470"/>
    <w:bookmarkStart w:name="z6054" w:id="5471"/>
    <w:p>
      <w:pPr>
        <w:spacing w:after="0"/>
        <w:ind w:left="0"/>
        <w:jc w:val="both"/>
      </w:pPr>
      <w:r>
        <w:rPr>
          <w:rFonts w:ascii="Times New Roman"/>
          <w:b w:val="false"/>
          <w:i w:val="false"/>
          <w:color w:val="000000"/>
          <w:sz w:val="28"/>
        </w:rPr>
        <w:t xml:space="preserve">
      товары, помещенные под таможенную процедуру выпуска для внутреннего потребления, которые приобрели статус товаров Евразийского экономического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Евразийского экономического союза при их обратном ввозе на таможенную территорию Евразийского экономического союза, – в течение срока, указанного в части третьей </w:t>
      </w:r>
      <w:r>
        <w:rPr>
          <w:rFonts w:ascii="Times New Roman"/>
          <w:b w:val="false"/>
          <w:i w:val="false"/>
          <w:color w:val="000000"/>
          <w:sz w:val="28"/>
        </w:rPr>
        <w:t>пункта 8</w:t>
      </w:r>
      <w:r>
        <w:rPr>
          <w:rFonts w:ascii="Times New Roman"/>
          <w:b w:val="false"/>
          <w:i w:val="false"/>
          <w:color w:val="000000"/>
          <w:sz w:val="28"/>
        </w:rPr>
        <w:t xml:space="preserve"> статьи 393 настоящего Кодекса; </w:t>
      </w:r>
    </w:p>
    <w:bookmarkEnd w:id="5471"/>
    <w:bookmarkStart w:name="z6055" w:id="5472"/>
    <w:p>
      <w:pPr>
        <w:spacing w:after="0"/>
        <w:ind w:left="0"/>
        <w:jc w:val="both"/>
      </w:pPr>
      <w:r>
        <w:rPr>
          <w:rFonts w:ascii="Times New Roman"/>
          <w:b w:val="false"/>
          <w:i w:val="false"/>
          <w:color w:val="000000"/>
          <w:sz w:val="28"/>
        </w:rPr>
        <w:t>
      товары, находящиеся на таможенной территории Евразийского экономического союза, – при наличии у таможенных органов информации о том, что такие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в нарушение таможенного законодательства Евразийского экономического союза и (или) Республики Казахстан;</w:t>
      </w:r>
    </w:p>
    <w:bookmarkEnd w:id="5472"/>
    <w:bookmarkStart w:name="z6056" w:id="5473"/>
    <w:p>
      <w:pPr>
        <w:spacing w:after="0"/>
        <w:ind w:left="0"/>
        <w:jc w:val="both"/>
      </w:pPr>
      <w:r>
        <w:rPr>
          <w:rFonts w:ascii="Times New Roman"/>
          <w:b w:val="false"/>
          <w:i w:val="false"/>
          <w:color w:val="000000"/>
          <w:sz w:val="28"/>
        </w:rPr>
        <w:t xml:space="preserve">
      таможенные и иные документы, представление которых таможенным органам предусмотрено в соответствии с таможенным законодательством Евразийского экономического союза, международными договорами Республики Казахстан и (или) таможенным и иным законодательством Республики Казахстан, а также сведения, содержащиеся в таких документах; </w:t>
      </w:r>
    </w:p>
    <w:bookmarkEnd w:id="5473"/>
    <w:bookmarkStart w:name="z6057" w:id="5474"/>
    <w:p>
      <w:pPr>
        <w:spacing w:after="0"/>
        <w:ind w:left="0"/>
        <w:jc w:val="both"/>
      </w:pPr>
      <w:r>
        <w:rPr>
          <w:rFonts w:ascii="Times New Roman"/>
          <w:b w:val="false"/>
          <w:i w:val="false"/>
          <w:color w:val="000000"/>
          <w:sz w:val="28"/>
        </w:rPr>
        <w:t>
      деятельность лиц, в том числе уполномоченных экономических операторов, связанная с перемещением товаров через таможенную границу Евразийского экономического союза, оказанием услуг в сфере таможенного дела либо осуществляемая в рамках отдельных таможенных процедур;</w:t>
      </w:r>
    </w:p>
    <w:bookmarkEnd w:id="5474"/>
    <w:bookmarkStart w:name="z6058" w:id="5475"/>
    <w:p>
      <w:pPr>
        <w:spacing w:after="0"/>
        <w:ind w:left="0"/>
        <w:jc w:val="both"/>
      </w:pPr>
      <w:r>
        <w:rPr>
          <w:rFonts w:ascii="Times New Roman"/>
          <w:b w:val="false"/>
          <w:i w:val="false"/>
          <w:color w:val="000000"/>
          <w:sz w:val="28"/>
        </w:rPr>
        <w:t>
      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bookmarkEnd w:id="5475"/>
    <w:p>
      <w:pPr>
        <w:spacing w:after="0"/>
        <w:ind w:left="0"/>
        <w:jc w:val="both"/>
      </w:pPr>
      <w:r>
        <w:rPr>
          <w:rFonts w:ascii="Times New Roman"/>
          <w:b/>
          <w:i w:val="false"/>
          <w:color w:val="000000"/>
          <w:sz w:val="28"/>
        </w:rPr>
        <w:t>Статья 395. Таможенный контроль за соблюдением условий использования товаров в соответствии с таможенной процедурой</w:t>
      </w:r>
    </w:p>
    <w:bookmarkStart w:name="z6059" w:id="5476"/>
    <w:p>
      <w:pPr>
        <w:spacing w:after="0"/>
        <w:ind w:left="0"/>
        <w:jc w:val="both"/>
      </w:pPr>
      <w:r>
        <w:rPr>
          <w:rFonts w:ascii="Times New Roman"/>
          <w:b w:val="false"/>
          <w:i w:val="false"/>
          <w:color w:val="000000"/>
          <w:sz w:val="28"/>
        </w:rPr>
        <w:t>
      1. Таможенный контроль за соблюдением условий использования товаров в соответствии с таможенной процедурой проводится таможенными органами.</w:t>
      </w:r>
    </w:p>
    <w:bookmarkEnd w:id="5476"/>
    <w:bookmarkStart w:name="z6060" w:id="5477"/>
    <w:p>
      <w:pPr>
        <w:spacing w:after="0"/>
        <w:ind w:left="0"/>
        <w:jc w:val="both"/>
      </w:pPr>
      <w:r>
        <w:rPr>
          <w:rFonts w:ascii="Times New Roman"/>
          <w:b w:val="false"/>
          <w:i w:val="false"/>
          <w:color w:val="000000"/>
          <w:sz w:val="28"/>
        </w:rPr>
        <w:t xml:space="preserve">
      2. Таможенный контроль в отношении указанных в пункте 1 настоящей статьи товаров, находящихся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товары помещены под таможенную процедуру, проводится в соответствии со </w:t>
      </w:r>
      <w:r>
        <w:rPr>
          <w:rFonts w:ascii="Times New Roman"/>
          <w:b w:val="false"/>
          <w:i w:val="false"/>
          <w:color w:val="000000"/>
          <w:sz w:val="28"/>
        </w:rPr>
        <w:t>статьей 447</w:t>
      </w:r>
      <w:r>
        <w:rPr>
          <w:rFonts w:ascii="Times New Roman"/>
          <w:b w:val="false"/>
          <w:i w:val="false"/>
          <w:color w:val="000000"/>
          <w:sz w:val="28"/>
        </w:rPr>
        <w:t xml:space="preserve"> настоящего Кодекса с учетом особенностей, определяемых Комиссией.</w:t>
      </w:r>
    </w:p>
    <w:bookmarkEnd w:id="5477"/>
    <w:bookmarkStart w:name="z6061" w:id="5478"/>
    <w:p>
      <w:pPr>
        <w:spacing w:after="0"/>
        <w:ind w:left="0"/>
        <w:jc w:val="both"/>
      </w:pPr>
      <w:r>
        <w:rPr>
          <w:rFonts w:ascii="Times New Roman"/>
          <w:b w:val="false"/>
          <w:i w:val="false"/>
          <w:color w:val="000000"/>
          <w:sz w:val="28"/>
        </w:rPr>
        <w:t xml:space="preserve">
      3. Таможенный контроль за соблюдением требований </w:t>
      </w:r>
      <w:r>
        <w:rPr>
          <w:rFonts w:ascii="Times New Roman"/>
          <w:b w:val="false"/>
          <w:i w:val="false"/>
          <w:color w:val="000000"/>
          <w:sz w:val="28"/>
        </w:rPr>
        <w:t>главы 24</w:t>
      </w:r>
      <w:r>
        <w:rPr>
          <w:rFonts w:ascii="Times New Roman"/>
          <w:b w:val="false"/>
          <w:i w:val="false"/>
          <w:color w:val="000000"/>
          <w:sz w:val="28"/>
        </w:rP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 – члена Евразийского экономического союза, на территории которого товары помещены под таможенную процедуру, по территории которых осуществляется перевозка таких товаров и (или) на территории которого завершается действие таможенной процедуры таможенного транзита.</w:t>
      </w:r>
    </w:p>
    <w:bookmarkEnd w:id="5478"/>
    <w:p>
      <w:pPr>
        <w:spacing w:after="0"/>
        <w:ind w:left="0"/>
        <w:jc w:val="both"/>
      </w:pPr>
      <w:r>
        <w:rPr>
          <w:rFonts w:ascii="Times New Roman"/>
          <w:b/>
          <w:i w:val="false"/>
          <w:color w:val="000000"/>
          <w:sz w:val="28"/>
        </w:rPr>
        <w:t xml:space="preserve">Статья 396. Особенности проведения таможенного контроля таможенной стоимости товаров </w:t>
      </w:r>
    </w:p>
    <w:bookmarkStart w:name="z6062" w:id="5479"/>
    <w:p>
      <w:pPr>
        <w:spacing w:after="0"/>
        <w:ind w:left="0"/>
        <w:jc w:val="both"/>
      </w:pPr>
      <w:r>
        <w:rPr>
          <w:rFonts w:ascii="Times New Roman"/>
          <w:b w:val="false"/>
          <w:i w:val="false"/>
          <w:color w:val="000000"/>
          <w:sz w:val="28"/>
        </w:rPr>
        <w:t>
      1. При проведении таможенного контроля таможенной стоимости ввозимых товаров, заявленной при таможенном декларировании (далее в настоящей статье – контроль таможенной стоимости ввозимых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bookmarkEnd w:id="5479"/>
    <w:bookmarkStart w:name="z6063" w:id="5480"/>
    <w:p>
      <w:pPr>
        <w:spacing w:after="0"/>
        <w:ind w:left="0"/>
        <w:jc w:val="both"/>
      </w:pPr>
      <w:r>
        <w:rPr>
          <w:rFonts w:ascii="Times New Roman"/>
          <w:b w:val="false"/>
          <w:i w:val="false"/>
          <w:color w:val="000000"/>
          <w:sz w:val="28"/>
        </w:rPr>
        <w:t>
      2. При проведении контроля таможенной стоимости ввозимых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ввозимым на таможенную территорию Евразийского экономического союза.</w:t>
      </w:r>
    </w:p>
    <w:bookmarkEnd w:id="5480"/>
    <w:bookmarkStart w:name="z6064" w:id="5481"/>
    <w:p>
      <w:pPr>
        <w:spacing w:after="0"/>
        <w:ind w:left="0"/>
        <w:jc w:val="both"/>
      </w:pPr>
      <w:r>
        <w:rPr>
          <w:rFonts w:ascii="Times New Roman"/>
          <w:b w:val="false"/>
          <w:i w:val="false"/>
          <w:color w:val="000000"/>
          <w:sz w:val="28"/>
        </w:rPr>
        <w:t xml:space="preserve">
      3. Иные особенности контроля таможенной стоимости ввозимых товаров,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 </w:t>
      </w:r>
    </w:p>
    <w:bookmarkEnd w:id="5481"/>
    <w:bookmarkStart w:name="z6065" w:id="5482"/>
    <w:p>
      <w:pPr>
        <w:spacing w:after="0"/>
        <w:ind w:left="0"/>
        <w:jc w:val="both"/>
      </w:pPr>
      <w:r>
        <w:rPr>
          <w:rFonts w:ascii="Times New Roman"/>
          <w:b w:val="false"/>
          <w:i w:val="false"/>
          <w:color w:val="000000"/>
          <w:sz w:val="28"/>
        </w:rPr>
        <w:t xml:space="preserve">
      4. Комиссия вправе определять особенности контроля таможенной стоимости ввозимых товаров, в отношении которых обязанность по уплате ввозных таможенных пошлин, налогов, не возникает в соответствии с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216 и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306 настоящего Кодекса.</w:t>
      </w:r>
    </w:p>
    <w:bookmarkEnd w:id="5482"/>
    <w:bookmarkStart w:name="z6066" w:id="5483"/>
    <w:p>
      <w:pPr>
        <w:spacing w:after="0"/>
        <w:ind w:left="0"/>
        <w:jc w:val="both"/>
      </w:pPr>
      <w:r>
        <w:rPr>
          <w:rFonts w:ascii="Times New Roman"/>
          <w:b w:val="false"/>
          <w:i w:val="false"/>
          <w:color w:val="000000"/>
          <w:sz w:val="28"/>
        </w:rPr>
        <w:t>
      5. При проведении таможенного контроля таможенной стоимости товаров, вывозимых с таможенной территории Евразийского экономического союза, заявленной при таможенном декларировании, таможенным органом осуществляется проверка правильности определения и заявления таможенной стоимости вывозимых товаров (структуры и величины таможенной стоимости товаров, документального подтверждения сведений о таможенной стоимости товаров).</w:t>
      </w:r>
    </w:p>
    <w:bookmarkEnd w:id="5483"/>
    <w:bookmarkStart w:name="z6067" w:id="5484"/>
    <w:p>
      <w:pPr>
        <w:spacing w:after="0"/>
        <w:ind w:left="0"/>
        <w:jc w:val="both"/>
      </w:pPr>
      <w:r>
        <w:rPr>
          <w:rFonts w:ascii="Times New Roman"/>
          <w:b w:val="false"/>
          <w:i w:val="false"/>
          <w:color w:val="000000"/>
          <w:sz w:val="28"/>
        </w:rPr>
        <w:t>
      При проведении таможенного контроля таможенной стоимости товаров, вывозимых с таможенной территории Евразийского экономического союза,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вывозимым с таможенной территории Евразийского экономического союза.</w:t>
      </w:r>
    </w:p>
    <w:bookmarkEnd w:id="5484"/>
    <w:p>
      <w:pPr>
        <w:spacing w:after="0"/>
        <w:ind w:left="0"/>
        <w:jc w:val="both"/>
      </w:pPr>
      <w:r>
        <w:rPr>
          <w:rFonts w:ascii="Times New Roman"/>
          <w:b/>
          <w:i w:val="false"/>
          <w:color w:val="000000"/>
          <w:sz w:val="28"/>
        </w:rPr>
        <w:t>Статья 397. Особенности таможенного контроля происхождения товаров</w:t>
      </w:r>
    </w:p>
    <w:bookmarkStart w:name="z6068" w:id="5485"/>
    <w:p>
      <w:pPr>
        <w:spacing w:after="0"/>
        <w:ind w:left="0"/>
        <w:jc w:val="both"/>
      </w:pPr>
      <w:r>
        <w:rPr>
          <w:rFonts w:ascii="Times New Roman"/>
          <w:b w:val="false"/>
          <w:i w:val="false"/>
          <w:color w:val="000000"/>
          <w:sz w:val="28"/>
        </w:rPr>
        <w:t>
      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bookmarkEnd w:id="5485"/>
    <w:bookmarkStart w:name="z6069" w:id="5486"/>
    <w:p>
      <w:pPr>
        <w:spacing w:after="0"/>
        <w:ind w:left="0"/>
        <w:jc w:val="both"/>
      </w:pPr>
      <w:r>
        <w:rPr>
          <w:rFonts w:ascii="Times New Roman"/>
          <w:b w:val="false"/>
          <w:i w:val="false"/>
          <w:color w:val="000000"/>
          <w:sz w:val="28"/>
        </w:rPr>
        <w:t>
      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bookmarkEnd w:id="5486"/>
    <w:bookmarkStart w:name="z6070" w:id="5487"/>
    <w:p>
      <w:pPr>
        <w:spacing w:after="0"/>
        <w:ind w:left="0"/>
        <w:jc w:val="both"/>
      </w:pPr>
      <w:r>
        <w:rPr>
          <w:rFonts w:ascii="Times New Roman"/>
          <w:b w:val="false"/>
          <w:i w:val="false"/>
          <w:color w:val="000000"/>
          <w:sz w:val="28"/>
        </w:rPr>
        <w:t>
      3. Форма таможенного контроля проверка таможенных, иных документов и (или) сведений, начатая до выпуска товаров, завершается не позднее тридцати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bookmarkEnd w:id="5487"/>
    <w:bookmarkStart w:name="z6071" w:id="5488"/>
    <w:p>
      <w:pPr>
        <w:spacing w:after="0"/>
        <w:ind w:left="0"/>
        <w:jc w:val="both"/>
      </w:pPr>
      <w:r>
        <w:rPr>
          <w:rFonts w:ascii="Times New Roman"/>
          <w:b w:val="false"/>
          <w:i w:val="false"/>
          <w:color w:val="000000"/>
          <w:sz w:val="28"/>
        </w:rPr>
        <w:t>
      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bookmarkEnd w:id="5488"/>
    <w:bookmarkStart w:name="z6072" w:id="5489"/>
    <w:p>
      <w:pPr>
        <w:spacing w:after="0"/>
        <w:ind w:left="0"/>
        <w:jc w:val="both"/>
      </w:pPr>
      <w:r>
        <w:rPr>
          <w:rFonts w:ascii="Times New Roman"/>
          <w:b w:val="false"/>
          <w:i w:val="false"/>
          <w:color w:val="000000"/>
          <w:sz w:val="28"/>
        </w:rPr>
        <w:t>
      5. Происхождение товара считается неподтвержденным в следующих случаях:</w:t>
      </w:r>
    </w:p>
    <w:bookmarkEnd w:id="5489"/>
    <w:bookmarkStart w:name="z6073" w:id="5490"/>
    <w:p>
      <w:pPr>
        <w:spacing w:after="0"/>
        <w:ind w:left="0"/>
        <w:jc w:val="both"/>
      </w:pPr>
      <w:r>
        <w:rPr>
          <w:rFonts w:ascii="Times New Roman"/>
          <w:b w:val="false"/>
          <w:i w:val="false"/>
          <w:color w:val="000000"/>
          <w:sz w:val="28"/>
        </w:rPr>
        <w:t xml:space="preserve">
      1) не представлены, в том числе при применении формы таможенного контроля проверки таможенных, иных документов и (или) сведений, документы о происхождении товаров, если такие документы должны быть представлены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w:t>
      </w:r>
    </w:p>
    <w:bookmarkEnd w:id="5490"/>
    <w:bookmarkStart w:name="z6074" w:id="5491"/>
    <w:p>
      <w:pPr>
        <w:spacing w:after="0"/>
        <w:ind w:left="0"/>
        <w:jc w:val="both"/>
      </w:pPr>
      <w:r>
        <w:rPr>
          <w:rFonts w:ascii="Times New Roman"/>
          <w:b w:val="false"/>
          <w:i w:val="false"/>
          <w:color w:val="000000"/>
          <w:sz w:val="28"/>
        </w:rPr>
        <w:t>
      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bookmarkEnd w:id="5491"/>
    <w:bookmarkStart w:name="z6075" w:id="5492"/>
    <w:p>
      <w:pPr>
        <w:spacing w:after="0"/>
        <w:ind w:left="0"/>
        <w:jc w:val="both"/>
      </w:pPr>
      <w:r>
        <w:rPr>
          <w:rFonts w:ascii="Times New Roman"/>
          <w:b w:val="false"/>
          <w:i w:val="false"/>
          <w:color w:val="000000"/>
          <w:sz w:val="28"/>
        </w:rPr>
        <w:t>
      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bookmarkEnd w:id="5492"/>
    <w:bookmarkStart w:name="z6076" w:id="5493"/>
    <w:p>
      <w:pPr>
        <w:spacing w:after="0"/>
        <w:ind w:left="0"/>
        <w:jc w:val="both"/>
      </w:pPr>
      <w:r>
        <w:rPr>
          <w:rFonts w:ascii="Times New Roman"/>
          <w:b w:val="false"/>
          <w:i w:val="false"/>
          <w:color w:val="000000"/>
          <w:sz w:val="28"/>
        </w:rPr>
        <w:t>
      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bookmarkEnd w:id="5493"/>
    <w:bookmarkStart w:name="z6077" w:id="5494"/>
    <w:p>
      <w:pPr>
        <w:spacing w:after="0"/>
        <w:ind w:left="0"/>
        <w:jc w:val="both"/>
      </w:pPr>
      <w:r>
        <w:rPr>
          <w:rFonts w:ascii="Times New Roman"/>
          <w:b w:val="false"/>
          <w:i w:val="false"/>
          <w:color w:val="000000"/>
          <w:sz w:val="28"/>
        </w:rPr>
        <w:t>
      5) иные случаи, определяемые Комиссией.</w:t>
      </w:r>
    </w:p>
    <w:bookmarkEnd w:id="5494"/>
    <w:bookmarkStart w:name="z6078" w:id="5495"/>
    <w:p>
      <w:pPr>
        <w:spacing w:after="0"/>
        <w:ind w:left="0"/>
        <w:jc w:val="both"/>
      </w:pPr>
      <w:r>
        <w:rPr>
          <w:rFonts w:ascii="Times New Roman"/>
          <w:b w:val="false"/>
          <w:i w:val="false"/>
          <w:color w:val="000000"/>
          <w:sz w:val="28"/>
        </w:rPr>
        <w:t>
      6. Если в таможенной декларации заявлено о том, что происхождение товаров неизвестно либо происхождение товаров считается неподтвержденным:</w:t>
      </w:r>
    </w:p>
    <w:bookmarkEnd w:id="5495"/>
    <w:bookmarkStart w:name="z6079" w:id="5496"/>
    <w:p>
      <w:pPr>
        <w:spacing w:after="0"/>
        <w:ind w:left="0"/>
        <w:jc w:val="both"/>
      </w:pPr>
      <w:r>
        <w:rPr>
          <w:rFonts w:ascii="Times New Roman"/>
          <w:b w:val="false"/>
          <w:i w:val="false"/>
          <w:color w:val="000000"/>
          <w:sz w:val="28"/>
        </w:rPr>
        <w:t>
      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bookmarkEnd w:id="5496"/>
    <w:bookmarkStart w:name="z6080" w:id="5497"/>
    <w:p>
      <w:pPr>
        <w:spacing w:after="0"/>
        <w:ind w:left="0"/>
        <w:jc w:val="both"/>
      </w:pPr>
      <w:r>
        <w:rPr>
          <w:rFonts w:ascii="Times New Roman"/>
          <w:b w:val="false"/>
          <w:i w:val="false"/>
          <w:color w:val="000000"/>
          <w:sz w:val="28"/>
        </w:rPr>
        <w:t>
      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bookmarkEnd w:id="5497"/>
    <w:bookmarkStart w:name="z6081" w:id="5498"/>
    <w:p>
      <w:pPr>
        <w:spacing w:after="0"/>
        <w:ind w:left="0"/>
        <w:jc w:val="both"/>
      </w:pPr>
      <w:r>
        <w:rPr>
          <w:rFonts w:ascii="Times New Roman"/>
          <w:b w:val="false"/>
          <w:i w:val="false"/>
          <w:color w:val="000000"/>
          <w:sz w:val="28"/>
        </w:rPr>
        <w:t>
      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bookmarkEnd w:id="5498"/>
    <w:bookmarkStart w:name="z6082" w:id="5499"/>
    <w:p>
      <w:pPr>
        <w:spacing w:after="0"/>
        <w:ind w:left="0"/>
        <w:jc w:val="both"/>
      </w:pPr>
      <w:r>
        <w:rPr>
          <w:rFonts w:ascii="Times New Roman"/>
          <w:b w:val="false"/>
          <w:i w:val="false"/>
          <w:color w:val="000000"/>
          <w:sz w:val="28"/>
        </w:rPr>
        <w:t>
      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bookmarkEnd w:id="5499"/>
    <w:p>
      <w:pPr>
        <w:spacing w:after="0"/>
        <w:ind w:left="0"/>
        <w:jc w:val="both"/>
      </w:pPr>
      <w:r>
        <w:rPr>
          <w:rFonts w:ascii="Times New Roman"/>
          <w:b/>
          <w:i w:val="false"/>
          <w:color w:val="000000"/>
          <w:sz w:val="28"/>
        </w:rPr>
        <w:t>Статья 398. Контроль за уплатой таможенных пошлин, таможенных сборов, налогов, специальных, антидемпинговых, компенсационных пошлин, пеней, процентов</w:t>
      </w:r>
    </w:p>
    <w:bookmarkStart w:name="z6083" w:id="5500"/>
    <w:p>
      <w:pPr>
        <w:spacing w:after="0"/>
        <w:ind w:left="0"/>
        <w:jc w:val="both"/>
      </w:pPr>
      <w:r>
        <w:rPr>
          <w:rFonts w:ascii="Times New Roman"/>
          <w:b w:val="false"/>
          <w:i w:val="false"/>
          <w:color w:val="000000"/>
          <w:sz w:val="28"/>
        </w:rPr>
        <w:t>
      Таможенные органы осуществляют контроль:</w:t>
      </w:r>
    </w:p>
    <w:bookmarkEnd w:id="5500"/>
    <w:bookmarkStart w:name="z6084" w:id="5501"/>
    <w:p>
      <w:pPr>
        <w:spacing w:after="0"/>
        <w:ind w:left="0"/>
        <w:jc w:val="both"/>
      </w:pPr>
      <w:r>
        <w:rPr>
          <w:rFonts w:ascii="Times New Roman"/>
          <w:b w:val="false"/>
          <w:i w:val="false"/>
          <w:color w:val="000000"/>
          <w:sz w:val="28"/>
        </w:rPr>
        <w:t>
      за правильностью исчисления и своевременностью уплаты в бюджет таможенных пошлин, таможенных сборов, налогов, специальных, антидемпинговых, компенсационных пошлин, подлежащих уплате в Республике Казахстан;</w:t>
      </w:r>
    </w:p>
    <w:bookmarkEnd w:id="5501"/>
    <w:bookmarkStart w:name="z6085" w:id="5502"/>
    <w:p>
      <w:pPr>
        <w:spacing w:after="0"/>
        <w:ind w:left="0"/>
        <w:jc w:val="both"/>
      </w:pPr>
      <w:r>
        <w:rPr>
          <w:rFonts w:ascii="Times New Roman"/>
          <w:b w:val="false"/>
          <w:i w:val="false"/>
          <w:color w:val="000000"/>
          <w:sz w:val="28"/>
        </w:rPr>
        <w:t>
      за правильностью начисления и своевременностью уплаты процентов;</w:t>
      </w:r>
    </w:p>
    <w:bookmarkEnd w:id="5502"/>
    <w:bookmarkStart w:name="z6086" w:id="5503"/>
    <w:p>
      <w:pPr>
        <w:spacing w:after="0"/>
        <w:ind w:left="0"/>
        <w:jc w:val="both"/>
      </w:pPr>
      <w:r>
        <w:rPr>
          <w:rFonts w:ascii="Times New Roman"/>
          <w:b w:val="false"/>
          <w:i w:val="false"/>
          <w:color w:val="000000"/>
          <w:sz w:val="28"/>
        </w:rPr>
        <w:t>
      за правильностью начисления и уплатой пеней.</w:t>
      </w:r>
    </w:p>
    <w:bookmarkEnd w:id="5503"/>
    <w:p>
      <w:pPr>
        <w:spacing w:after="0"/>
        <w:ind w:left="0"/>
        <w:jc w:val="both"/>
      </w:pPr>
      <w:r>
        <w:rPr>
          <w:rFonts w:ascii="Times New Roman"/>
          <w:b/>
          <w:i w:val="false"/>
          <w:color w:val="000000"/>
          <w:sz w:val="28"/>
        </w:rPr>
        <w:t>Статья 399.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bookmarkStart w:name="z6087" w:id="5504"/>
    <w:p>
      <w:pPr>
        <w:spacing w:after="0"/>
        <w:ind w:left="0"/>
        <w:jc w:val="both"/>
      </w:pPr>
      <w:r>
        <w:rPr>
          <w:rFonts w:ascii="Times New Roman"/>
          <w:b w:val="false"/>
          <w:i w:val="false"/>
          <w:color w:val="000000"/>
          <w:sz w:val="28"/>
        </w:rPr>
        <w:t xml:space="preserve">
      1. По результатам проведения таможенного контроля после выпуска товаров в форме, предусмотренной </w:t>
      </w:r>
      <w:r>
        <w:rPr>
          <w:rFonts w:ascii="Times New Roman"/>
          <w:b w:val="false"/>
          <w:i w:val="false"/>
          <w:color w:val="000000"/>
          <w:sz w:val="28"/>
        </w:rPr>
        <w:t>статьей 411</w:t>
      </w:r>
      <w:r>
        <w:rPr>
          <w:rFonts w:ascii="Times New Roman"/>
          <w:b w:val="false"/>
          <w:i w:val="false"/>
          <w:color w:val="000000"/>
          <w:sz w:val="28"/>
        </w:rPr>
        <w:t xml:space="preserve"> или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bookmarkEnd w:id="5504"/>
    <w:bookmarkStart w:name="z6088" w:id="5505"/>
    <w:p>
      <w:pPr>
        <w:spacing w:after="0"/>
        <w:ind w:left="0"/>
        <w:jc w:val="both"/>
      </w:pPr>
      <w:r>
        <w:rPr>
          <w:rFonts w:ascii="Times New Roman"/>
          <w:b w:val="false"/>
          <w:i w:val="false"/>
          <w:color w:val="000000"/>
          <w:sz w:val="28"/>
        </w:rPr>
        <w:t>
      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bookmarkEnd w:id="5505"/>
    <w:bookmarkStart w:name="z6089" w:id="5506"/>
    <w:p>
      <w:pPr>
        <w:spacing w:after="0"/>
        <w:ind w:left="0"/>
        <w:jc w:val="both"/>
      </w:pPr>
      <w:r>
        <w:rPr>
          <w:rFonts w:ascii="Times New Roman"/>
          <w:b w:val="false"/>
          <w:i w:val="false"/>
          <w:color w:val="000000"/>
          <w:sz w:val="28"/>
        </w:rPr>
        <w:t>
      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bookmarkEnd w:id="5506"/>
    <w:bookmarkStart w:name="z6090" w:id="5507"/>
    <w:p>
      <w:pPr>
        <w:spacing w:after="0"/>
        <w:ind w:left="0"/>
        <w:jc w:val="both"/>
      </w:pPr>
      <w:r>
        <w:rPr>
          <w:rFonts w:ascii="Times New Roman"/>
          <w:b w:val="false"/>
          <w:i w:val="false"/>
          <w:color w:val="000000"/>
          <w:sz w:val="28"/>
        </w:rPr>
        <w:t xml:space="preserve">
      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5507"/>
    <w:bookmarkStart w:name="z6091" w:id="5508"/>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5508"/>
    <w:bookmarkStart w:name="z6092" w:id="5509"/>
    <w:p>
      <w:pPr>
        <w:spacing w:after="0"/>
        <w:ind w:left="0"/>
        <w:jc w:val="both"/>
      </w:pPr>
      <w:r>
        <w:rPr>
          <w:rFonts w:ascii="Times New Roman"/>
          <w:b w:val="false"/>
          <w:i w:val="false"/>
          <w:color w:val="000000"/>
          <w:sz w:val="28"/>
        </w:rPr>
        <w:t xml:space="preserve">
      таможенных пошлин применяется наибольшая из ставок таможенных пошлин, соответствующих товарам, входящим в такую группировку; </w:t>
      </w:r>
    </w:p>
    <w:bookmarkEnd w:id="5509"/>
    <w:bookmarkStart w:name="z6093" w:id="5510"/>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5510"/>
    <w:bookmarkStart w:name="z6094" w:id="5511"/>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bookmarkEnd w:id="5511"/>
    <w:bookmarkStart w:name="z6095" w:id="5512"/>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с учетом положений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 </w:t>
      </w:r>
    </w:p>
    <w:bookmarkEnd w:id="5512"/>
    <w:bookmarkStart w:name="z6096" w:id="5513"/>
    <w:p>
      <w:pPr>
        <w:spacing w:after="0"/>
        <w:ind w:left="0"/>
        <w:jc w:val="both"/>
      </w:pPr>
      <w:r>
        <w:rPr>
          <w:rFonts w:ascii="Times New Roman"/>
          <w:b w:val="false"/>
          <w:i w:val="false"/>
          <w:color w:val="000000"/>
          <w:sz w:val="28"/>
        </w:rPr>
        <w:t>
      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5513"/>
    <w:bookmarkStart w:name="z6097" w:id="5514"/>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5514"/>
    <w:p>
      <w:pPr>
        <w:spacing w:after="0"/>
        <w:ind w:left="0"/>
        <w:jc w:val="both"/>
      </w:pPr>
      <w:r>
        <w:rPr>
          <w:rFonts w:ascii="Times New Roman"/>
          <w:b/>
          <w:i w:val="false"/>
          <w:color w:val="000000"/>
          <w:sz w:val="28"/>
        </w:rPr>
        <w:t>Статья 400. Особенности таможенного контроля после выпуска товаров в отношении условно выпущенных товаров</w:t>
      </w:r>
    </w:p>
    <w:bookmarkStart w:name="z6098" w:id="5515"/>
    <w:p>
      <w:pPr>
        <w:spacing w:after="0"/>
        <w:ind w:left="0"/>
        <w:jc w:val="both"/>
      </w:pPr>
      <w:r>
        <w:rPr>
          <w:rFonts w:ascii="Times New Roman"/>
          <w:b w:val="false"/>
          <w:i w:val="false"/>
          <w:color w:val="000000"/>
          <w:sz w:val="28"/>
        </w:rPr>
        <w:t xml:space="preserve">
      1. В отношении условно выпущенных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202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bookmarkEnd w:id="5515"/>
    <w:bookmarkStart w:name="z6099" w:id="5516"/>
    <w:p>
      <w:pPr>
        <w:spacing w:after="0"/>
        <w:ind w:left="0"/>
        <w:jc w:val="both"/>
      </w:pPr>
      <w:r>
        <w:rPr>
          <w:rFonts w:ascii="Times New Roman"/>
          <w:b w:val="false"/>
          <w:i w:val="false"/>
          <w:color w:val="000000"/>
          <w:sz w:val="28"/>
        </w:rPr>
        <w:t>
      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bookmarkEnd w:id="5516"/>
    <w:bookmarkStart w:name="z6100" w:id="5517"/>
    <w:p>
      <w:pPr>
        <w:spacing w:after="0"/>
        <w:ind w:left="0"/>
        <w:jc w:val="both"/>
      </w:pPr>
      <w:r>
        <w:rPr>
          <w:rFonts w:ascii="Times New Roman"/>
          <w:b w:val="false"/>
          <w:i w:val="false"/>
          <w:color w:val="000000"/>
          <w:sz w:val="28"/>
        </w:rPr>
        <w:t>
      2) не предъявлены указанные товары либо не подтверждено место их нахождения.</w:t>
      </w:r>
    </w:p>
    <w:bookmarkEnd w:id="5517"/>
    <w:bookmarkStart w:name="z6101" w:id="5518"/>
    <w:p>
      <w:pPr>
        <w:spacing w:after="0"/>
        <w:ind w:left="0"/>
        <w:jc w:val="both"/>
      </w:pPr>
      <w:r>
        <w:rPr>
          <w:rFonts w:ascii="Times New Roman"/>
          <w:b w:val="false"/>
          <w:i w:val="false"/>
          <w:color w:val="000000"/>
          <w:sz w:val="28"/>
        </w:rPr>
        <w:t xml:space="preserve">
      Особенности применения подпункта 2) части первой настоящего пункта в отношении отдельных категорий товаров утверждаются уполномоченным органом. </w:t>
      </w:r>
    </w:p>
    <w:bookmarkEnd w:id="5518"/>
    <w:bookmarkStart w:name="z6102" w:id="5519"/>
    <w:p>
      <w:pPr>
        <w:spacing w:after="0"/>
        <w:ind w:left="0"/>
        <w:jc w:val="both"/>
      </w:pPr>
      <w:r>
        <w:rPr>
          <w:rFonts w:ascii="Times New Roman"/>
          <w:b w:val="false"/>
          <w:i w:val="false"/>
          <w:color w:val="000000"/>
          <w:sz w:val="28"/>
        </w:rPr>
        <w:t xml:space="preserve">
      2.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202 настоящего Кодекса, утверждаются уполномоченным органом.</w:t>
      </w:r>
    </w:p>
    <w:bookmarkEnd w:id="5519"/>
    <w:p>
      <w:pPr>
        <w:spacing w:after="0"/>
        <w:ind w:left="0"/>
        <w:jc w:val="both"/>
      </w:pPr>
      <w:r>
        <w:rPr>
          <w:rFonts w:ascii="Times New Roman"/>
          <w:b/>
          <w:i w:val="false"/>
          <w:color w:val="000000"/>
          <w:sz w:val="28"/>
        </w:rPr>
        <w:t>Статья 401. Особенности таможенного контроля в отношении товаров, пересылаемых в международных почтовых отправлениях</w:t>
      </w:r>
    </w:p>
    <w:bookmarkStart w:name="z6103" w:id="5520"/>
    <w:p>
      <w:pPr>
        <w:spacing w:after="0"/>
        <w:ind w:left="0"/>
        <w:jc w:val="both"/>
      </w:pPr>
      <w:r>
        <w:rPr>
          <w:rFonts w:ascii="Times New Roman"/>
          <w:b w:val="false"/>
          <w:i w:val="false"/>
          <w:color w:val="000000"/>
          <w:sz w:val="28"/>
        </w:rPr>
        <w:t>
      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bookmarkEnd w:id="5520"/>
    <w:bookmarkStart w:name="z6104" w:id="5521"/>
    <w:p>
      <w:pPr>
        <w:spacing w:after="0"/>
        <w:ind w:left="0"/>
        <w:jc w:val="both"/>
      </w:pPr>
      <w:r>
        <w:rPr>
          <w:rFonts w:ascii="Times New Roman"/>
          <w:b w:val="false"/>
          <w:i w:val="false"/>
          <w:color w:val="000000"/>
          <w:sz w:val="28"/>
        </w:rPr>
        <w:t>
      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bookmarkEnd w:id="5521"/>
    <w:bookmarkStart w:name="z6105" w:id="5522"/>
    <w:p>
      <w:pPr>
        <w:spacing w:after="0"/>
        <w:ind w:left="0"/>
        <w:jc w:val="both"/>
      </w:pPr>
      <w:r>
        <w:rPr>
          <w:rFonts w:ascii="Times New Roman"/>
          <w:b w:val="false"/>
          <w:i w:val="false"/>
          <w:color w:val="000000"/>
          <w:sz w:val="28"/>
        </w:rPr>
        <w:t>
      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bookmarkEnd w:id="5522"/>
    <w:bookmarkStart w:name="z6106" w:id="5523"/>
    <w:p>
      <w:pPr>
        <w:spacing w:after="0"/>
        <w:ind w:left="0"/>
        <w:jc w:val="both"/>
      </w:pPr>
      <w:r>
        <w:rPr>
          <w:rFonts w:ascii="Times New Roman"/>
          <w:b w:val="false"/>
          <w:i w:val="false"/>
          <w:color w:val="000000"/>
          <w:sz w:val="28"/>
        </w:rPr>
        <w:t>
      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bookmarkEnd w:id="5523"/>
    <w:p>
      <w:pPr>
        <w:spacing w:after="0"/>
        <w:ind w:left="0"/>
        <w:jc w:val="both"/>
      </w:pPr>
      <w:r>
        <w:rPr>
          <w:rFonts w:ascii="Times New Roman"/>
          <w:b/>
          <w:i w:val="false"/>
          <w:color w:val="000000"/>
          <w:sz w:val="28"/>
        </w:rPr>
        <w:t>Статья 402. Взаимодействие между таможенными органами и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w:t>
      </w:r>
    </w:p>
    <w:bookmarkStart w:name="z6107" w:id="5524"/>
    <w:p>
      <w:pPr>
        <w:spacing w:after="0"/>
        <w:ind w:left="0"/>
        <w:jc w:val="both"/>
      </w:pPr>
      <w:r>
        <w:rPr>
          <w:rFonts w:ascii="Times New Roman"/>
          <w:b w:val="false"/>
          <w:i w:val="false"/>
          <w:color w:val="000000"/>
          <w:sz w:val="28"/>
        </w:rPr>
        <w:t>
      1. При проведении таможенного контроля в отношении товаров, перемещаемых через таможенную границу Евразийского экономического союза и подлежащих контролю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 таможенные органы обеспечивают общую координацию действий других контролирующих государственных органов Республики Казахстан и одновременное проведение совместного контроля в порядке, определяемом совместным актом.</w:t>
      </w:r>
    </w:p>
    <w:bookmarkEnd w:id="5524"/>
    <w:bookmarkStart w:name="z6108" w:id="5525"/>
    <w:p>
      <w:pPr>
        <w:spacing w:after="0"/>
        <w:ind w:left="0"/>
        <w:jc w:val="both"/>
      </w:pPr>
      <w:r>
        <w:rPr>
          <w:rFonts w:ascii="Times New Roman"/>
          <w:b w:val="false"/>
          <w:i w:val="false"/>
          <w:color w:val="000000"/>
          <w:sz w:val="28"/>
        </w:rPr>
        <w:t>
      2. Таможенные органы и другие государственные органы Республики Казахстан, осуществляющие государственный контроль (надзор) на таможенной границе Евразийского экономического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bookmarkEnd w:id="5525"/>
    <w:bookmarkStart w:name="z6109" w:id="5526"/>
    <w:p>
      <w:pPr>
        <w:spacing w:after="0"/>
        <w:ind w:left="0"/>
        <w:jc w:val="both"/>
      </w:pPr>
      <w:r>
        <w:rPr>
          <w:rFonts w:ascii="Times New Roman"/>
          <w:b w:val="false"/>
          <w:i w:val="false"/>
          <w:color w:val="000000"/>
          <w:sz w:val="28"/>
        </w:rPr>
        <w:t>
      3. В целях ускорения проведения государственного контроля (надзора) при перемещении товаров через таможенную границу Евразийского экономического союза таможенный досмотр может проводиться с участием других государственных органов Республики Казахстан, осуществляющих государственный контроль (надзор) на таможенной границе Евразийского экономического союза. При этом составляется акт таможенного досмотра.</w:t>
      </w:r>
    </w:p>
    <w:bookmarkEnd w:id="5526"/>
    <w:bookmarkStart w:name="z6110" w:id="5527"/>
    <w:p>
      <w:pPr>
        <w:spacing w:after="0"/>
        <w:ind w:left="0"/>
        <w:jc w:val="both"/>
      </w:pPr>
      <w:r>
        <w:rPr>
          <w:rFonts w:ascii="Times New Roman"/>
          <w:b w:val="false"/>
          <w:i w:val="false"/>
          <w:color w:val="000000"/>
          <w:sz w:val="28"/>
        </w:rPr>
        <w:t>
      4. Радиационным контролем является проверка уровня ионизирующего излучения, исходящего из товаров и (или) транспортных средств, перемещаемых через таможенную границу Евразийского экономического союза, и сравнение его с естественным фоном в целях обеспечения безопасности для населения и окружающей среды.</w:t>
      </w:r>
    </w:p>
    <w:bookmarkEnd w:id="5527"/>
    <w:bookmarkStart w:name="z6111" w:id="5528"/>
    <w:p>
      <w:pPr>
        <w:spacing w:after="0"/>
        <w:ind w:left="0"/>
        <w:jc w:val="both"/>
      </w:pPr>
      <w:r>
        <w:rPr>
          <w:rFonts w:ascii="Times New Roman"/>
          <w:b w:val="false"/>
          <w:i w:val="false"/>
          <w:color w:val="000000"/>
          <w:sz w:val="28"/>
        </w:rPr>
        <w:t>
      Радиационный контроль проводится таможенными органами, расположенными в пунктах пропуска и иных местах перемещения товаров и транспортных средств через таможенную границу Евразийского экономического союза, с использованием технических средств радиационного контроля в автоматическом либо ручном режиме.</w:t>
      </w:r>
    </w:p>
    <w:bookmarkEnd w:id="5528"/>
    <w:bookmarkStart w:name="z6112" w:id="5529"/>
    <w:p>
      <w:pPr>
        <w:spacing w:after="0"/>
        <w:ind w:left="0"/>
        <w:jc w:val="both"/>
      </w:pPr>
      <w:r>
        <w:rPr>
          <w:rFonts w:ascii="Times New Roman"/>
          <w:b w:val="false"/>
          <w:i w:val="false"/>
          <w:color w:val="000000"/>
          <w:sz w:val="28"/>
        </w:rPr>
        <w:t>
      Порядок проведения радиационного контроля определяется уполномоченным органом по согласованию с соответствующими уполномоченными государственными органами.</w:t>
      </w:r>
    </w:p>
    <w:bookmarkEnd w:id="5529"/>
    <w:bookmarkStart w:name="z6113" w:id="5530"/>
    <w:p>
      <w:pPr>
        <w:spacing w:after="0"/>
        <w:ind w:left="0"/>
        <w:jc w:val="both"/>
      </w:pPr>
      <w:r>
        <w:rPr>
          <w:rFonts w:ascii="Times New Roman"/>
          <w:b w:val="false"/>
          <w:i w:val="false"/>
          <w:color w:val="000000"/>
          <w:sz w:val="28"/>
        </w:rPr>
        <w:t>
      5. Таможенные органы осуществляют таможенный контроль за товарами, подпадающими под экспортный контроль, при перемещении указанных товаров через таможенную границу Евразийского экономического союза.</w:t>
      </w:r>
    </w:p>
    <w:bookmarkEnd w:id="5530"/>
    <w:bookmarkStart w:name="z6114" w:id="5531"/>
    <w:p>
      <w:pPr>
        <w:spacing w:after="0"/>
        <w:ind w:left="0"/>
        <w:jc w:val="both"/>
      </w:pPr>
      <w:r>
        <w:rPr>
          <w:rFonts w:ascii="Times New Roman"/>
          <w:b w:val="false"/>
          <w:i w:val="false"/>
          <w:color w:val="000000"/>
          <w:sz w:val="28"/>
        </w:rPr>
        <w:t>
      Таможенные органы предупреждают и пресекают незаконное перемещение через таможенную границу Евразийского экономического союза товаров, подпадающих под экспортный контроль.</w:t>
      </w:r>
    </w:p>
    <w:bookmarkEnd w:id="5531"/>
    <w:bookmarkStart w:name="z6115" w:id="5532"/>
    <w:p>
      <w:pPr>
        <w:spacing w:after="0"/>
        <w:ind w:left="0"/>
        <w:jc w:val="both"/>
      </w:pPr>
      <w:r>
        <w:rPr>
          <w:rFonts w:ascii="Times New Roman"/>
          <w:b w:val="false"/>
          <w:i w:val="false"/>
          <w:color w:val="000000"/>
          <w:sz w:val="28"/>
        </w:rPr>
        <w:t>
      6. Государственный ветеринарно-санитарный контроль и надзор в автомобильных пунктах пропуска через таможенную границу Евразийского экономического союза осуществляются в целях проверки выполнения требований законодательства Республики Казахстан в области ветеринарии и направлены на охрану таможенной территории Евразийского экономического союза от заноса и распространения возбудителей заразных и экзотических болезней животных из других государств, не являющихся членами Евразийского экономического союза.</w:t>
      </w:r>
    </w:p>
    <w:bookmarkEnd w:id="5532"/>
    <w:bookmarkStart w:name="z8092" w:id="5533"/>
    <w:p>
      <w:pPr>
        <w:spacing w:after="0"/>
        <w:ind w:left="0"/>
        <w:jc w:val="both"/>
      </w:pPr>
      <w:r>
        <w:rPr>
          <w:rFonts w:ascii="Times New Roman"/>
          <w:b w:val="false"/>
          <w:i w:val="false"/>
          <w:color w:val="000000"/>
          <w:sz w:val="28"/>
        </w:rPr>
        <w:t>
      Государственный ветеринарно-санитарный контроль и надзор в автомобильных пунктах пропуска через таможенную границу Евразийского экономического союза осуществляются государственными ветеринарно-санитарными инспекторами ведомства уполномоченного органа в области ветеринарии.</w:t>
      </w:r>
    </w:p>
    <w:bookmarkEnd w:id="5533"/>
    <w:bookmarkStart w:name="z6117" w:id="5534"/>
    <w:p>
      <w:pPr>
        <w:spacing w:after="0"/>
        <w:ind w:left="0"/>
        <w:jc w:val="both"/>
      </w:pPr>
      <w:r>
        <w:rPr>
          <w:rFonts w:ascii="Times New Roman"/>
          <w:b w:val="false"/>
          <w:i w:val="false"/>
          <w:color w:val="000000"/>
          <w:sz w:val="28"/>
        </w:rPr>
        <w:t>
      7. Государственный карантинный фитосанитарный контроль и надзор в автомобильных пунктах пропуска через таможенную границу Евразийского экономического союза осуществляются в целях проверки выполнения требований законодательства Республики Казахстан в области карантина растений и направлены на охрану таможенной территории Евразийского экономического союза от занесения или самостоятельного проникновения из других государств, не являющихся членами Евразийского экономического союза, карантинных объектов.</w:t>
      </w:r>
    </w:p>
    <w:bookmarkEnd w:id="5534"/>
    <w:bookmarkStart w:name="z6118" w:id="5535"/>
    <w:p>
      <w:pPr>
        <w:spacing w:after="0"/>
        <w:ind w:left="0"/>
        <w:jc w:val="both"/>
      </w:pPr>
      <w:r>
        <w:rPr>
          <w:rFonts w:ascii="Times New Roman"/>
          <w:b w:val="false"/>
          <w:i w:val="false"/>
          <w:color w:val="000000"/>
          <w:sz w:val="28"/>
        </w:rPr>
        <w:t>
      Государственный карантинный фитосанитарный контроль и надзор в автомобильных пунктах пропуска через таможенную границу Евразийского экономического союза осуществляются государственными инспекторами по карантину растений ведомства уполномоченного органа в области карантина растений.</w:t>
      </w:r>
    </w:p>
    <w:bookmarkEnd w:id="5535"/>
    <w:bookmarkStart w:name="z6119" w:id="5536"/>
    <w:p>
      <w:pPr>
        <w:spacing w:after="0"/>
        <w:ind w:left="0"/>
        <w:jc w:val="both"/>
      </w:pPr>
      <w:r>
        <w:rPr>
          <w:rFonts w:ascii="Times New Roman"/>
          <w:b w:val="false"/>
          <w:i w:val="false"/>
          <w:color w:val="000000"/>
          <w:sz w:val="28"/>
        </w:rPr>
        <w:t>
      8. Санитарно-карантинным контролем является контроль за санитарно-эпидемиологическим состоянием товаров (грузов) и состоянием здоровья людей при перемещении людей и товаров (грузов) через таможенную границу Евразийского экономического союза, проводимый в целях недопущения завоза на таможенную территорию Евразийского экономического союза инфекционных и паразитарных заболеваний, а также потенциально опасных для здоровья человека веществ и продукции.</w:t>
      </w:r>
    </w:p>
    <w:bookmarkEnd w:id="5536"/>
    <w:bookmarkStart w:name="z6120" w:id="5537"/>
    <w:p>
      <w:pPr>
        <w:spacing w:after="0"/>
        <w:ind w:left="0"/>
        <w:jc w:val="both"/>
      </w:pPr>
      <w:r>
        <w:rPr>
          <w:rFonts w:ascii="Times New Roman"/>
          <w:b w:val="false"/>
          <w:i w:val="false"/>
          <w:color w:val="000000"/>
          <w:sz w:val="28"/>
        </w:rPr>
        <w:t>
      Санитарно-карантинный контроль в автомобильных пунктах пропуска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уполномоченного органа и государственного органа в сфере санитарно-эпидемиологического благополучия населения.</w:t>
      </w:r>
    </w:p>
    <w:bookmarkEnd w:id="5537"/>
    <w:bookmarkStart w:name="z6121" w:id="5538"/>
    <w:p>
      <w:pPr>
        <w:spacing w:after="0"/>
        <w:ind w:left="0"/>
        <w:jc w:val="both"/>
      </w:pPr>
      <w:r>
        <w:rPr>
          <w:rFonts w:ascii="Times New Roman"/>
          <w:b w:val="false"/>
          <w:i w:val="false"/>
          <w:color w:val="000000"/>
          <w:sz w:val="28"/>
        </w:rPr>
        <w:t>
      В случае возникновения реальной угрозы завоза инфекционных и паразитарных заболеваний, а также потенциально опасных для здоровья человека веществ и продукции из других государств, не являющихся членами Евразийского экономического союза, таможенные органы в целях проведения санитарно-карантинного контроля привлекают территориальные органы в сфере санитарно-эпидемиологического благополучия населения в порядке, определенном совместным актом уполномоченного органа и государственного органа в сфере санитарно-эпидемиологического благополучия населения.</w:t>
      </w:r>
    </w:p>
    <w:bookmarkEnd w:id="5538"/>
    <w:bookmarkStart w:name="z6122" w:id="5539"/>
    <w:p>
      <w:pPr>
        <w:spacing w:after="0"/>
        <w:ind w:left="0"/>
        <w:jc w:val="both"/>
      </w:pPr>
      <w:r>
        <w:rPr>
          <w:rFonts w:ascii="Times New Roman"/>
          <w:b w:val="false"/>
          <w:i w:val="false"/>
          <w:color w:val="000000"/>
          <w:sz w:val="28"/>
        </w:rPr>
        <w:t>
      9.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в целях проверки соблюдения физическими и юридическими лицами требований законодательства Республики Казахстан в области автомобильного транспорта.</w:t>
      </w:r>
    </w:p>
    <w:bookmarkEnd w:id="5539"/>
    <w:bookmarkStart w:name="z6123" w:id="5540"/>
    <w:p>
      <w:pPr>
        <w:spacing w:after="0"/>
        <w:ind w:left="0"/>
        <w:jc w:val="both"/>
      </w:pPr>
      <w:r>
        <w:rPr>
          <w:rFonts w:ascii="Times New Roman"/>
          <w:b w:val="false"/>
          <w:i w:val="false"/>
          <w:color w:val="000000"/>
          <w:sz w:val="28"/>
        </w:rPr>
        <w:t>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уполномоченного органа и уполномоченного органа в области транспорта.</w:t>
      </w:r>
    </w:p>
    <w:bookmarkEnd w:id="5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Взаимодействие таможенных органов с иными государственными органами Республики Казахстан</w:t>
      </w:r>
    </w:p>
    <w:bookmarkStart w:name="z6124" w:id="5541"/>
    <w:p>
      <w:pPr>
        <w:spacing w:after="0"/>
        <w:ind w:left="0"/>
        <w:jc w:val="both"/>
      </w:pPr>
      <w:r>
        <w:rPr>
          <w:rFonts w:ascii="Times New Roman"/>
          <w:b w:val="false"/>
          <w:i w:val="false"/>
          <w:color w:val="000000"/>
          <w:sz w:val="28"/>
        </w:rPr>
        <w:t>
      1. Таможенные органы осуществляют свои функции во взаимодействии с иными государственными органами Республики Казахстан в порядке, определяемом совместными актами с соответствующими государственными органами Республики Казахстан или по согласованию с указанными государственными органами Республики Казахстан.</w:t>
      </w:r>
    </w:p>
    <w:bookmarkEnd w:id="5541"/>
    <w:bookmarkStart w:name="z6125" w:id="5542"/>
    <w:p>
      <w:pPr>
        <w:spacing w:after="0"/>
        <w:ind w:left="0"/>
        <w:jc w:val="both"/>
      </w:pPr>
      <w:r>
        <w:rPr>
          <w:rFonts w:ascii="Times New Roman"/>
          <w:b w:val="false"/>
          <w:i w:val="false"/>
          <w:color w:val="000000"/>
          <w:sz w:val="28"/>
        </w:rPr>
        <w:t>
      2. Запрещается вмешательство в деятельность таможенных органов, за исключением случаев, предусмотренных законодательными актами Республики Казахстан.</w:t>
      </w:r>
    </w:p>
    <w:bookmarkEnd w:id="5542"/>
    <w:bookmarkStart w:name="z6126" w:id="5543"/>
    <w:p>
      <w:pPr>
        <w:spacing w:after="0"/>
        <w:ind w:left="0"/>
        <w:jc w:val="both"/>
      </w:pPr>
      <w:r>
        <w:rPr>
          <w:rFonts w:ascii="Times New Roman"/>
          <w:b w:val="false"/>
          <w:i w:val="false"/>
          <w:color w:val="000000"/>
          <w:sz w:val="28"/>
        </w:rPr>
        <w:t>
      3. В целях соблюдения валютного законодательства Республики Казахстан таможенные органы:</w:t>
      </w:r>
    </w:p>
    <w:bookmarkEnd w:id="5543"/>
    <w:bookmarkStart w:name="z6127" w:id="5544"/>
    <w:p>
      <w:pPr>
        <w:spacing w:after="0"/>
        <w:ind w:left="0"/>
        <w:jc w:val="both"/>
      </w:pPr>
      <w:r>
        <w:rPr>
          <w:rFonts w:ascii="Times New Roman"/>
          <w:b w:val="false"/>
          <w:i w:val="false"/>
          <w:color w:val="000000"/>
          <w:sz w:val="28"/>
        </w:rPr>
        <w:t>
      1) в пределах своей компетенции обеспечивают контроль за соблюдением участниками внешнеэкономической деятельности и физическими лицами валютного законодательства Республики Казахстан;</w:t>
      </w:r>
    </w:p>
    <w:bookmarkEnd w:id="5544"/>
    <w:bookmarkStart w:name="z6128" w:id="5545"/>
    <w:p>
      <w:pPr>
        <w:spacing w:after="0"/>
        <w:ind w:left="0"/>
        <w:jc w:val="both"/>
      </w:pPr>
      <w:r>
        <w:rPr>
          <w:rFonts w:ascii="Times New Roman"/>
          <w:b w:val="false"/>
          <w:i w:val="false"/>
          <w:color w:val="000000"/>
          <w:sz w:val="28"/>
        </w:rPr>
        <w:t>
      2) информируют Национальный Банк Республики Казахстан о движении товаров через таможенную границу Евразийского экономического союза в соответствии с валютным законодательством Республики Казахстан;</w:t>
      </w:r>
    </w:p>
    <w:bookmarkEnd w:id="5545"/>
    <w:bookmarkStart w:name="z6129" w:id="5546"/>
    <w:p>
      <w:pPr>
        <w:spacing w:after="0"/>
        <w:ind w:left="0"/>
        <w:jc w:val="both"/>
      </w:pPr>
      <w:r>
        <w:rPr>
          <w:rFonts w:ascii="Times New Roman"/>
          <w:b w:val="false"/>
          <w:i w:val="false"/>
          <w:color w:val="000000"/>
          <w:sz w:val="28"/>
        </w:rPr>
        <w:t>
      3) информируют Национальный Банк Республики Казахстан о нарушении требований валютного законодательства Республики Казахстан, выявленном таможенными органами.</w:t>
      </w:r>
    </w:p>
    <w:bookmarkEnd w:id="5546"/>
    <w:bookmarkStart w:name="z6130" w:id="5547"/>
    <w:p>
      <w:pPr>
        <w:spacing w:after="0"/>
        <w:ind w:left="0"/>
        <w:jc w:val="both"/>
      </w:pPr>
      <w:r>
        <w:rPr>
          <w:rFonts w:ascii="Times New Roman"/>
          <w:b w:val="false"/>
          <w:i w:val="false"/>
          <w:color w:val="000000"/>
          <w:sz w:val="28"/>
        </w:rPr>
        <w:t>
      Порядок взаимодействия уполномоченного органа и Национального Банка Республики Казахстан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p>
    <w:bookmarkEnd w:id="5547"/>
    <w:p>
      <w:pPr>
        <w:spacing w:after="0"/>
        <w:ind w:left="0"/>
        <w:jc w:val="both"/>
      </w:pPr>
      <w:r>
        <w:rPr>
          <w:rFonts w:ascii="Times New Roman"/>
          <w:b/>
          <w:i w:val="false"/>
          <w:color w:val="000000"/>
          <w:sz w:val="28"/>
        </w:rPr>
        <w:t>Статья 404. Зоны таможенного контроля</w:t>
      </w:r>
    </w:p>
    <w:bookmarkStart w:name="z6131" w:id="5548"/>
    <w:p>
      <w:pPr>
        <w:spacing w:after="0"/>
        <w:ind w:left="0"/>
        <w:jc w:val="both"/>
      </w:pPr>
      <w:r>
        <w:rPr>
          <w:rFonts w:ascii="Times New Roman"/>
          <w:b w:val="false"/>
          <w:i w:val="false"/>
          <w:color w:val="000000"/>
          <w:sz w:val="28"/>
        </w:rPr>
        <w:t>
      1. Зонами таможенного контроля являются места перемещения товаров через таможенную границу Евразийского экономического союза, территории складов хранения собственных товаров,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w:t>
      </w:r>
    </w:p>
    <w:bookmarkEnd w:id="5548"/>
    <w:bookmarkStart w:name="z6132" w:id="5549"/>
    <w:p>
      <w:pPr>
        <w:spacing w:after="0"/>
        <w:ind w:left="0"/>
        <w:jc w:val="both"/>
      </w:pPr>
      <w:r>
        <w:rPr>
          <w:rFonts w:ascii="Times New Roman"/>
          <w:b w:val="false"/>
          <w:i w:val="false"/>
          <w:color w:val="000000"/>
          <w:sz w:val="28"/>
        </w:rPr>
        <w:t>
      Для целей осуществления таможенного контроля в пунктах пропуска через таможенную границу Евразийского экономического союза, транспортно-логистических центрах, а также в местах таможенного декларирования и проведения иных таможенных операций таможенными органами создаются зоны таможенного контроля.</w:t>
      </w:r>
    </w:p>
    <w:bookmarkEnd w:id="5549"/>
    <w:bookmarkStart w:name="z6133" w:id="5550"/>
    <w:p>
      <w:pPr>
        <w:spacing w:after="0"/>
        <w:ind w:left="0"/>
        <w:jc w:val="both"/>
      </w:pPr>
      <w:r>
        <w:rPr>
          <w:rFonts w:ascii="Times New Roman"/>
          <w:b w:val="false"/>
          <w:i w:val="false"/>
          <w:color w:val="000000"/>
          <w:sz w:val="28"/>
        </w:rPr>
        <w:t>
      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пунктом 2 настоящей статьи.</w:t>
      </w:r>
    </w:p>
    <w:bookmarkEnd w:id="5550"/>
    <w:bookmarkStart w:name="z6134" w:id="5551"/>
    <w:p>
      <w:pPr>
        <w:spacing w:after="0"/>
        <w:ind w:left="0"/>
        <w:jc w:val="both"/>
      </w:pPr>
      <w:r>
        <w:rPr>
          <w:rFonts w:ascii="Times New Roman"/>
          <w:b w:val="false"/>
          <w:i w:val="false"/>
          <w:color w:val="000000"/>
          <w:sz w:val="28"/>
        </w:rPr>
        <w:t>
      2. Без создания зон таможенного контроля может проводиться:</w:t>
      </w:r>
    </w:p>
    <w:bookmarkEnd w:id="5551"/>
    <w:bookmarkStart w:name="z6135" w:id="5552"/>
    <w:p>
      <w:pPr>
        <w:spacing w:after="0"/>
        <w:ind w:left="0"/>
        <w:jc w:val="both"/>
      </w:pPr>
      <w:r>
        <w:rPr>
          <w:rFonts w:ascii="Times New Roman"/>
          <w:b w:val="false"/>
          <w:i w:val="false"/>
          <w:color w:val="000000"/>
          <w:sz w:val="28"/>
        </w:rPr>
        <w:t xml:space="preserve">
      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 настоящего Кодекса, а также при обнаружении товаров, незаконно перемещенных через таможенную границу Евразийского экономического союза;</w:t>
      </w:r>
    </w:p>
    <w:bookmarkEnd w:id="5552"/>
    <w:bookmarkStart w:name="z6136" w:id="5553"/>
    <w:p>
      <w:pPr>
        <w:spacing w:after="0"/>
        <w:ind w:left="0"/>
        <w:jc w:val="both"/>
      </w:pPr>
      <w:r>
        <w:rPr>
          <w:rFonts w:ascii="Times New Roman"/>
          <w:b w:val="false"/>
          <w:i w:val="false"/>
          <w:color w:val="000000"/>
          <w:sz w:val="28"/>
        </w:rPr>
        <w:t xml:space="preserve">
      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 настоящего Кодекса, а также при обнаружении товаров, незаконно перемещенных через таможенную границу Евразийского экономического союза.</w:t>
      </w:r>
    </w:p>
    <w:bookmarkEnd w:id="5553"/>
    <w:bookmarkStart w:name="z6137" w:id="5554"/>
    <w:p>
      <w:pPr>
        <w:spacing w:after="0"/>
        <w:ind w:left="0"/>
        <w:jc w:val="both"/>
      </w:pPr>
      <w:r>
        <w:rPr>
          <w:rFonts w:ascii="Times New Roman"/>
          <w:b w:val="false"/>
          <w:i w:val="false"/>
          <w:color w:val="000000"/>
          <w:sz w:val="28"/>
        </w:rPr>
        <w:t>
      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bookmarkEnd w:id="5554"/>
    <w:bookmarkStart w:name="z6138" w:id="5555"/>
    <w:p>
      <w:pPr>
        <w:spacing w:after="0"/>
        <w:ind w:left="0"/>
        <w:jc w:val="both"/>
      </w:pPr>
      <w:r>
        <w:rPr>
          <w:rFonts w:ascii="Times New Roman"/>
          <w:b w:val="false"/>
          <w:i w:val="false"/>
          <w:color w:val="000000"/>
          <w:sz w:val="28"/>
        </w:rPr>
        <w:t xml:space="preserve">
      4. Постоянные зоны таможенного контроля создаются и прекращают функционирование на основании приказа руководителя (лица, его замещающего) территориального таможенного органа или таможни об установлении зон таможенного контроля в местах, предусмотренных пунктом 1 настоящей статьи. </w:t>
      </w:r>
    </w:p>
    <w:bookmarkEnd w:id="5555"/>
    <w:bookmarkStart w:name="z6139" w:id="5556"/>
    <w:p>
      <w:pPr>
        <w:spacing w:after="0"/>
        <w:ind w:left="0"/>
        <w:jc w:val="both"/>
      </w:pPr>
      <w:r>
        <w:rPr>
          <w:rFonts w:ascii="Times New Roman"/>
          <w:b w:val="false"/>
          <w:i w:val="false"/>
          <w:color w:val="000000"/>
          <w:sz w:val="28"/>
        </w:rPr>
        <w:t>
      Порядок создания (в том числе по заявлению заинтересованного лица), прекращения функционирования временных зон таможенного контроля, требования к ним, а также правовой режим временной зоны таможенного контроля утверждаются уполномоченным органом.</w:t>
      </w:r>
    </w:p>
    <w:bookmarkEnd w:id="5556"/>
    <w:bookmarkStart w:name="z6140" w:id="5557"/>
    <w:p>
      <w:pPr>
        <w:spacing w:after="0"/>
        <w:ind w:left="0"/>
        <w:jc w:val="both"/>
      </w:pPr>
      <w:r>
        <w:rPr>
          <w:rFonts w:ascii="Times New Roman"/>
          <w:b w:val="false"/>
          <w:i w:val="false"/>
          <w:color w:val="000000"/>
          <w:sz w:val="28"/>
        </w:rPr>
        <w:t>
      5. Границы постоянных зон таможенного контроля ограничиваются условной линией и обозначаются:</w:t>
      </w:r>
    </w:p>
    <w:bookmarkEnd w:id="5557"/>
    <w:bookmarkStart w:name="z6141" w:id="5558"/>
    <w:p>
      <w:pPr>
        <w:spacing w:after="0"/>
        <w:ind w:left="0"/>
        <w:jc w:val="both"/>
      </w:pPr>
      <w:r>
        <w:rPr>
          <w:rFonts w:ascii="Times New Roman"/>
          <w:b w:val="false"/>
          <w:i w:val="false"/>
          <w:color w:val="000000"/>
          <w:sz w:val="28"/>
        </w:rPr>
        <w:t>
      1) в местах проведения таможенных процедур – знаками, размеры которых составляют: высота – 50 сантиметров, ширина – 100 сантиметров. На синем поле знака буквами белого цвета, высотой 10 сантиметров и шириной 3,7 сантиметра в три строки на трех языках (казахском, русском и английском) выполняется надпись "Зона таможенного контроля";</w:t>
      </w:r>
    </w:p>
    <w:bookmarkEnd w:id="5558"/>
    <w:bookmarkStart w:name="z6142" w:id="5559"/>
    <w:p>
      <w:pPr>
        <w:spacing w:after="0"/>
        <w:ind w:left="0"/>
        <w:jc w:val="both"/>
      </w:pPr>
      <w:r>
        <w:rPr>
          <w:rFonts w:ascii="Times New Roman"/>
          <w:b w:val="false"/>
          <w:i w:val="false"/>
          <w:color w:val="000000"/>
          <w:sz w:val="28"/>
        </w:rPr>
        <w:t>
      2) на воде – буями красного цвета с надписью "Зона таможенного контроля", выполненной с помощью светоотражающей краски.</w:t>
      </w:r>
    </w:p>
    <w:bookmarkEnd w:id="5559"/>
    <w:bookmarkStart w:name="z6143" w:id="5560"/>
    <w:p>
      <w:pPr>
        <w:spacing w:after="0"/>
        <w:ind w:left="0"/>
        <w:jc w:val="both"/>
      </w:pPr>
      <w:r>
        <w:rPr>
          <w:rFonts w:ascii="Times New Roman"/>
          <w:b w:val="false"/>
          <w:i w:val="false"/>
          <w:color w:val="000000"/>
          <w:sz w:val="28"/>
        </w:rPr>
        <w:t>
      6. Допуск в постоянные зоны таможенного контроля осуществляется на основании:</w:t>
      </w:r>
    </w:p>
    <w:bookmarkEnd w:id="5560"/>
    <w:bookmarkStart w:name="z6144" w:id="5561"/>
    <w:p>
      <w:pPr>
        <w:spacing w:after="0"/>
        <w:ind w:left="0"/>
        <w:jc w:val="both"/>
      </w:pPr>
      <w:r>
        <w:rPr>
          <w:rFonts w:ascii="Times New Roman"/>
          <w:b w:val="false"/>
          <w:i w:val="false"/>
          <w:color w:val="000000"/>
          <w:sz w:val="28"/>
        </w:rPr>
        <w:t>
      1) постоянного пропуска для должностных лиц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 либо идентификационной карты;</w:t>
      </w:r>
    </w:p>
    <w:bookmarkEnd w:id="5561"/>
    <w:bookmarkStart w:name="z6145" w:id="5562"/>
    <w:p>
      <w:pPr>
        <w:spacing w:after="0"/>
        <w:ind w:left="0"/>
        <w:jc w:val="both"/>
      </w:pPr>
      <w:r>
        <w:rPr>
          <w:rFonts w:ascii="Times New Roman"/>
          <w:b w:val="false"/>
          <w:i w:val="false"/>
          <w:color w:val="000000"/>
          <w:sz w:val="28"/>
        </w:rPr>
        <w:t>
      2) постановления для должностных лиц правоохранительных или специальных государственных органов Республики Казахстан в порядке, установленном законодательством Республики Казахстан;</w:t>
      </w:r>
    </w:p>
    <w:bookmarkEnd w:id="5562"/>
    <w:bookmarkStart w:name="z6146" w:id="5563"/>
    <w:p>
      <w:pPr>
        <w:spacing w:after="0"/>
        <w:ind w:left="0"/>
        <w:jc w:val="both"/>
      </w:pPr>
      <w:r>
        <w:rPr>
          <w:rFonts w:ascii="Times New Roman"/>
          <w:b w:val="false"/>
          <w:i w:val="false"/>
          <w:color w:val="000000"/>
          <w:sz w:val="28"/>
        </w:rPr>
        <w:t>
      3) постоянного пропуска для должностных лиц организаций, у которых выполнение должностных обязанностей связано с непосредственным нахождением указанных лиц в зоне таможенного контроля.</w:t>
      </w:r>
    </w:p>
    <w:bookmarkEnd w:id="5563"/>
    <w:bookmarkStart w:name="z6147" w:id="5564"/>
    <w:p>
      <w:pPr>
        <w:spacing w:after="0"/>
        <w:ind w:left="0"/>
        <w:jc w:val="both"/>
      </w:pPr>
      <w:r>
        <w:rPr>
          <w:rFonts w:ascii="Times New Roman"/>
          <w:b w:val="false"/>
          <w:i w:val="false"/>
          <w:color w:val="000000"/>
          <w:sz w:val="28"/>
        </w:rPr>
        <w:t>
      Постоянные пропуска выдаются сроком на один календарный год на основании письменного заявления соответствующих контролирующих органов, организаций и подписываются руководителем территориального таможенного органа или таможни либо лицом, его замещающим. Регистрация пропусков в специальном журнале ведется таможенным органом, выдавшим указанный пропуск;</w:t>
      </w:r>
    </w:p>
    <w:bookmarkEnd w:id="5564"/>
    <w:bookmarkStart w:name="z6148" w:id="5565"/>
    <w:p>
      <w:pPr>
        <w:spacing w:after="0"/>
        <w:ind w:left="0"/>
        <w:jc w:val="both"/>
      </w:pPr>
      <w:r>
        <w:rPr>
          <w:rFonts w:ascii="Times New Roman"/>
          <w:b w:val="false"/>
          <w:i w:val="false"/>
          <w:color w:val="000000"/>
          <w:sz w:val="28"/>
        </w:rPr>
        <w:t>
      4) временного пропуска для должностных лиц государственных органов Республики Казахстан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bookmarkEnd w:id="5565"/>
    <w:bookmarkStart w:name="z6149" w:id="5566"/>
    <w:p>
      <w:pPr>
        <w:spacing w:after="0"/>
        <w:ind w:left="0"/>
        <w:jc w:val="both"/>
      </w:pPr>
      <w:r>
        <w:rPr>
          <w:rFonts w:ascii="Times New Roman"/>
          <w:b w:val="false"/>
          <w:i w:val="false"/>
          <w:color w:val="000000"/>
          <w:sz w:val="28"/>
        </w:rPr>
        <w:t>
      Временные пропуска выдаются на срок временного пребывания лица в зоне таможенного контроля на основании его письменного заявления.</w:t>
      </w:r>
    </w:p>
    <w:bookmarkEnd w:id="5566"/>
    <w:bookmarkStart w:name="z6150" w:id="5567"/>
    <w:p>
      <w:pPr>
        <w:spacing w:after="0"/>
        <w:ind w:left="0"/>
        <w:jc w:val="both"/>
      </w:pPr>
      <w:r>
        <w:rPr>
          <w:rFonts w:ascii="Times New Roman"/>
          <w:b w:val="false"/>
          <w:i w:val="false"/>
          <w:color w:val="000000"/>
          <w:sz w:val="28"/>
        </w:rPr>
        <w:t>
      7. Формы постоянных и временных пропусков, журнала регистрации постоянных и временных пропусков утверждаются уполномоченным органом.</w:t>
      </w:r>
    </w:p>
    <w:bookmarkEnd w:id="5567"/>
    <w:bookmarkStart w:name="z6151" w:id="5568"/>
    <w:p>
      <w:pPr>
        <w:spacing w:after="0"/>
        <w:ind w:left="0"/>
        <w:jc w:val="both"/>
      </w:pPr>
      <w:r>
        <w:rPr>
          <w:rFonts w:ascii="Times New Roman"/>
          <w:b w:val="false"/>
          <w:i w:val="false"/>
          <w:color w:val="000000"/>
          <w:sz w:val="28"/>
        </w:rPr>
        <w:t>
      8. Допуск во временные зоны таможенного контроля осуществляется путем выдачи временного пропуска на срок временного пребывания в зоне таможенного контроля на основании письменного заявления следующим лицам:</w:t>
      </w:r>
    </w:p>
    <w:bookmarkEnd w:id="5568"/>
    <w:bookmarkStart w:name="z6152" w:id="5569"/>
    <w:p>
      <w:pPr>
        <w:spacing w:after="0"/>
        <w:ind w:left="0"/>
        <w:jc w:val="both"/>
      </w:pPr>
      <w:r>
        <w:rPr>
          <w:rFonts w:ascii="Times New Roman"/>
          <w:b w:val="false"/>
          <w:i w:val="false"/>
          <w:color w:val="000000"/>
          <w:sz w:val="28"/>
        </w:rPr>
        <w:t>
      должностным лицам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 либо идентификационной карты;</w:t>
      </w:r>
    </w:p>
    <w:bookmarkEnd w:id="5569"/>
    <w:bookmarkStart w:name="z6153" w:id="5570"/>
    <w:p>
      <w:pPr>
        <w:spacing w:after="0"/>
        <w:ind w:left="0"/>
        <w:jc w:val="both"/>
      </w:pPr>
      <w:r>
        <w:rPr>
          <w:rFonts w:ascii="Times New Roman"/>
          <w:b w:val="false"/>
          <w:i w:val="false"/>
          <w:color w:val="000000"/>
          <w:sz w:val="28"/>
        </w:rPr>
        <w:t>
      должностным лицам правоохранительных или специальных государственных органов Республики Казахстан;</w:t>
      </w:r>
    </w:p>
    <w:bookmarkEnd w:id="5570"/>
    <w:bookmarkStart w:name="z6154" w:id="5571"/>
    <w:p>
      <w:pPr>
        <w:spacing w:after="0"/>
        <w:ind w:left="0"/>
        <w:jc w:val="both"/>
      </w:pPr>
      <w:r>
        <w:rPr>
          <w:rFonts w:ascii="Times New Roman"/>
          <w:b w:val="false"/>
          <w:i w:val="false"/>
          <w:color w:val="000000"/>
          <w:sz w:val="28"/>
        </w:rPr>
        <w:t>
      должностным лицам организаций, у которых выполнение должностных обязанностей связано с непосредственным нахождением указанных лиц в зоне таможенного контроля;</w:t>
      </w:r>
    </w:p>
    <w:bookmarkEnd w:id="5571"/>
    <w:bookmarkStart w:name="z6155" w:id="5572"/>
    <w:p>
      <w:pPr>
        <w:spacing w:after="0"/>
        <w:ind w:left="0"/>
        <w:jc w:val="both"/>
      </w:pPr>
      <w:r>
        <w:rPr>
          <w:rFonts w:ascii="Times New Roman"/>
          <w:b w:val="false"/>
          <w:i w:val="false"/>
          <w:color w:val="000000"/>
          <w:sz w:val="28"/>
        </w:rPr>
        <w:t>
      должностным лицам государственных органов Республики Казахстан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bookmarkEnd w:id="5572"/>
    <w:bookmarkStart w:name="z6156" w:id="5573"/>
    <w:p>
      <w:pPr>
        <w:spacing w:after="0"/>
        <w:ind w:left="0"/>
        <w:jc w:val="both"/>
      </w:pPr>
      <w:r>
        <w:rPr>
          <w:rFonts w:ascii="Times New Roman"/>
          <w:b w:val="false"/>
          <w:i w:val="false"/>
          <w:color w:val="000000"/>
          <w:sz w:val="28"/>
        </w:rPr>
        <w:t>
      9. Допуск в постоянную зону таможенного контроля без оформления пропусков осуществляется в отношении:</w:t>
      </w:r>
    </w:p>
    <w:bookmarkEnd w:id="5573"/>
    <w:bookmarkStart w:name="z6157" w:id="5574"/>
    <w:p>
      <w:pPr>
        <w:spacing w:after="0"/>
        <w:ind w:left="0"/>
        <w:jc w:val="both"/>
      </w:pPr>
      <w:r>
        <w:rPr>
          <w:rFonts w:ascii="Times New Roman"/>
          <w:b w:val="false"/>
          <w:i w:val="false"/>
          <w:color w:val="000000"/>
          <w:sz w:val="28"/>
        </w:rPr>
        <w:t>
      1) должностных лиц таможенных органов, выполняющих возложенные на них функции в зоне таможенного контроля в период своего рабочего времени, при предъявлении служебного удостоверения либо идентификационной карты;</w:t>
      </w:r>
    </w:p>
    <w:bookmarkEnd w:id="5574"/>
    <w:bookmarkStart w:name="z6158" w:id="5575"/>
    <w:p>
      <w:pPr>
        <w:spacing w:after="0"/>
        <w:ind w:left="0"/>
        <w:jc w:val="both"/>
      </w:pPr>
      <w:r>
        <w:rPr>
          <w:rFonts w:ascii="Times New Roman"/>
          <w:b w:val="false"/>
          <w:i w:val="false"/>
          <w:color w:val="000000"/>
          <w:sz w:val="28"/>
        </w:rPr>
        <w:t>
      2) лиц, представляющих товары и транспортные средства, находящиеся в зоне таможенного контроля, а также физических лиц, пересекающих таможенную границу Евразийского экономического союза.</w:t>
      </w:r>
    </w:p>
    <w:bookmarkEnd w:id="5575"/>
    <w:bookmarkStart w:name="z6159" w:id="5576"/>
    <w:p>
      <w:pPr>
        <w:spacing w:after="0"/>
        <w:ind w:left="0"/>
        <w:jc w:val="both"/>
      </w:pPr>
      <w:r>
        <w:rPr>
          <w:rFonts w:ascii="Times New Roman"/>
          <w:b w:val="false"/>
          <w:i w:val="false"/>
          <w:color w:val="000000"/>
          <w:sz w:val="28"/>
        </w:rPr>
        <w:t>
      Нахождение в зоне таможенного контроля должностных лиц таможенного органа вне своего рабочего времени без разрешения руководителя таможенного органа не допускается.</w:t>
      </w:r>
    </w:p>
    <w:bookmarkEnd w:id="5576"/>
    <w:bookmarkStart w:name="z6160" w:id="5577"/>
    <w:p>
      <w:pPr>
        <w:spacing w:after="0"/>
        <w:ind w:left="0"/>
        <w:jc w:val="both"/>
      </w:pPr>
      <w:r>
        <w:rPr>
          <w:rFonts w:ascii="Times New Roman"/>
          <w:b w:val="false"/>
          <w:i w:val="false"/>
          <w:color w:val="000000"/>
          <w:sz w:val="28"/>
        </w:rPr>
        <w:t>
      10. Перемещение товаров и транспортных средств через границы постоянных зон таможенного контроля и в их пределах допускается с разрешения таможенного органа.</w:t>
      </w:r>
    </w:p>
    <w:bookmarkEnd w:id="5577"/>
    <w:bookmarkStart w:name="z6161" w:id="5578"/>
    <w:p>
      <w:pPr>
        <w:spacing w:after="0"/>
        <w:ind w:left="0"/>
        <w:jc w:val="both"/>
      </w:pPr>
      <w:r>
        <w:rPr>
          <w:rFonts w:ascii="Times New Roman"/>
          <w:b w:val="false"/>
          <w:i w:val="false"/>
          <w:color w:val="000000"/>
          <w:sz w:val="28"/>
        </w:rPr>
        <w:t>
      11. Осуществление производственной и иной предпринимательской деятельности, а также нахождение режимных объектов в зонах таможенного контроля не допускаются, за исключением случаев, когда указанная деятельность соответствует назначению места или склада временного хранения, свободного склада, таможенного склада и магазина беспошлинной торговли.</w:t>
      </w:r>
    </w:p>
    <w:bookmarkEnd w:id="5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404 с изменениями, внесенными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405. Хранение документов, необходимых для проведения таможенного контроля</w:t>
      </w:r>
    </w:p>
    <w:bookmarkStart w:name="z6162" w:id="5579"/>
    <w:p>
      <w:pPr>
        <w:spacing w:after="0"/>
        <w:ind w:left="0"/>
        <w:jc w:val="both"/>
      </w:pPr>
      <w:r>
        <w:rPr>
          <w:rFonts w:ascii="Times New Roman"/>
          <w:b w:val="false"/>
          <w:i w:val="false"/>
          <w:color w:val="000000"/>
          <w:sz w:val="28"/>
        </w:rPr>
        <w:t>
      1. Документами, необходимыми для проведения таможенного контроля, подлежащими хранению, являются:</w:t>
      </w:r>
    </w:p>
    <w:bookmarkEnd w:id="5579"/>
    <w:bookmarkStart w:name="z6163" w:id="5580"/>
    <w:p>
      <w:pPr>
        <w:spacing w:after="0"/>
        <w:ind w:left="0"/>
        <w:jc w:val="both"/>
      </w:pPr>
      <w:r>
        <w:rPr>
          <w:rFonts w:ascii="Times New Roman"/>
          <w:b w:val="false"/>
          <w:i w:val="false"/>
          <w:color w:val="000000"/>
          <w:sz w:val="28"/>
        </w:rPr>
        <w:t>
      1) таможенные документы;</w:t>
      </w:r>
    </w:p>
    <w:bookmarkEnd w:id="5580"/>
    <w:bookmarkStart w:name="z6164" w:id="5581"/>
    <w:p>
      <w:pPr>
        <w:spacing w:after="0"/>
        <w:ind w:left="0"/>
        <w:jc w:val="both"/>
      </w:pPr>
      <w:r>
        <w:rPr>
          <w:rFonts w:ascii="Times New Roman"/>
          <w:b w:val="false"/>
          <w:i w:val="false"/>
          <w:color w:val="000000"/>
          <w:sz w:val="28"/>
        </w:rPr>
        <w:t xml:space="preserve">
      2) документы, указанные в </w:t>
      </w:r>
      <w:r>
        <w:rPr>
          <w:rFonts w:ascii="Times New Roman"/>
          <w:b w:val="false"/>
          <w:i w:val="false"/>
          <w:color w:val="000000"/>
          <w:sz w:val="28"/>
        </w:rPr>
        <w:t>статье 179</w:t>
      </w:r>
      <w:r>
        <w:rPr>
          <w:rFonts w:ascii="Times New Roman"/>
          <w:b w:val="false"/>
          <w:i w:val="false"/>
          <w:color w:val="000000"/>
          <w:sz w:val="28"/>
        </w:rPr>
        <w:t xml:space="preserve"> настоящего Кодекса;</w:t>
      </w:r>
    </w:p>
    <w:bookmarkEnd w:id="5581"/>
    <w:bookmarkStart w:name="z6165" w:id="5582"/>
    <w:p>
      <w:pPr>
        <w:spacing w:after="0"/>
        <w:ind w:left="0"/>
        <w:jc w:val="both"/>
      </w:pPr>
      <w:r>
        <w:rPr>
          <w:rFonts w:ascii="Times New Roman"/>
          <w:b w:val="false"/>
          <w:i w:val="false"/>
          <w:color w:val="000000"/>
          <w:sz w:val="28"/>
        </w:rPr>
        <w:t>
      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bookmarkEnd w:id="5582"/>
    <w:bookmarkStart w:name="z6166" w:id="5583"/>
    <w:p>
      <w:pPr>
        <w:spacing w:after="0"/>
        <w:ind w:left="0"/>
        <w:jc w:val="both"/>
      </w:pPr>
      <w:r>
        <w:rPr>
          <w:rFonts w:ascii="Times New Roman"/>
          <w:b w:val="false"/>
          <w:i w:val="false"/>
          <w:color w:val="000000"/>
          <w:sz w:val="28"/>
        </w:rPr>
        <w:t>
      4) документы, составленные при совершении таможенных операций;</w:t>
      </w:r>
    </w:p>
    <w:bookmarkEnd w:id="5583"/>
    <w:bookmarkStart w:name="z6167" w:id="5584"/>
    <w:p>
      <w:pPr>
        <w:spacing w:after="0"/>
        <w:ind w:left="0"/>
        <w:jc w:val="both"/>
      </w:pPr>
      <w:r>
        <w:rPr>
          <w:rFonts w:ascii="Times New Roman"/>
          <w:b w:val="false"/>
          <w:i w:val="false"/>
          <w:color w:val="000000"/>
          <w:sz w:val="28"/>
        </w:rPr>
        <w:t>
      5) документы, подтверждающие условия использования товаров в соответствии с заявленными таможенными процедурами.</w:t>
      </w:r>
    </w:p>
    <w:bookmarkEnd w:id="5584"/>
    <w:bookmarkStart w:name="z6168" w:id="5585"/>
    <w:p>
      <w:pPr>
        <w:spacing w:after="0"/>
        <w:ind w:left="0"/>
        <w:jc w:val="both"/>
      </w:pPr>
      <w:r>
        <w:rPr>
          <w:rFonts w:ascii="Times New Roman"/>
          <w:b w:val="false"/>
          <w:i w:val="false"/>
          <w:color w:val="000000"/>
          <w:sz w:val="28"/>
        </w:rPr>
        <w:t xml:space="preserve">
      2. Документы, указанные в пункте 1 настоящей статьи, должны храниться лицами и таможенными органами до истечения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исчисляемых со дня наступления обстоятельств, указанных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34 настоящего Кодекса, вне зависимости от того, представлялись они при подаче таможенной декларации или нет.</w:t>
      </w:r>
    </w:p>
    <w:bookmarkEnd w:id="5585"/>
    <w:bookmarkStart w:name="z6169" w:id="5586"/>
    <w:p>
      <w:pPr>
        <w:spacing w:after="0"/>
        <w:ind w:left="0"/>
        <w:jc w:val="both"/>
      </w:pPr>
      <w:r>
        <w:rPr>
          <w:rFonts w:ascii="Times New Roman"/>
          <w:b w:val="false"/>
          <w:i w:val="false"/>
          <w:color w:val="000000"/>
          <w:sz w:val="28"/>
        </w:rPr>
        <w:t xml:space="preserve">
      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после истечения года, в котором совершались таможенные операции.</w:t>
      </w:r>
    </w:p>
    <w:bookmarkEnd w:id="5586"/>
    <w:p>
      <w:pPr>
        <w:spacing w:after="0"/>
        <w:ind w:left="0"/>
        <w:jc w:val="both"/>
      </w:pPr>
      <w:r>
        <w:rPr>
          <w:rFonts w:ascii="Times New Roman"/>
          <w:b/>
          <w:i w:val="false"/>
          <w:color w:val="000000"/>
          <w:sz w:val="28"/>
        </w:rPr>
        <w:t>Статья 406. Освобождение от применения таможенными органами определенных форм таможенного контроля</w:t>
      </w:r>
    </w:p>
    <w:bookmarkStart w:name="z6170" w:id="5587"/>
    <w:p>
      <w:pPr>
        <w:spacing w:after="0"/>
        <w:ind w:left="0"/>
        <w:jc w:val="both"/>
      </w:pPr>
      <w:r>
        <w:rPr>
          <w:rFonts w:ascii="Times New Roman"/>
          <w:b w:val="false"/>
          <w:i w:val="false"/>
          <w:color w:val="000000"/>
          <w:sz w:val="28"/>
        </w:rPr>
        <w:t>
      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Республики Казахстан.</w:t>
      </w:r>
    </w:p>
    <w:bookmarkEnd w:id="5587"/>
    <w:bookmarkStart w:name="z6171" w:id="5588"/>
    <w:p>
      <w:pPr>
        <w:spacing w:after="0"/>
        <w:ind w:left="0"/>
        <w:jc w:val="both"/>
      </w:pPr>
      <w:r>
        <w:rPr>
          <w:rFonts w:ascii="Times New Roman"/>
          <w:b w:val="false"/>
          <w:i w:val="false"/>
          <w:color w:val="000000"/>
          <w:sz w:val="28"/>
        </w:rPr>
        <w:t>
      2. Таможенному досмотру не подлежит личный багаж следующих лиц:</w:t>
      </w:r>
    </w:p>
    <w:bookmarkEnd w:id="5588"/>
    <w:bookmarkStart w:name="z6172" w:id="5589"/>
    <w:p>
      <w:pPr>
        <w:spacing w:after="0"/>
        <w:ind w:left="0"/>
        <w:jc w:val="both"/>
      </w:pPr>
      <w:r>
        <w:rPr>
          <w:rFonts w:ascii="Times New Roman"/>
          <w:b w:val="false"/>
          <w:i w:val="false"/>
          <w:color w:val="000000"/>
          <w:sz w:val="28"/>
        </w:rPr>
        <w:t>
      1) глав государств – членов Евразийского экономического союза, глав правительств государств – членов Евразийского экономического союза и следующих вместе с ними членов их семей;</w:t>
      </w:r>
    </w:p>
    <w:bookmarkEnd w:id="5589"/>
    <w:bookmarkStart w:name="z6173" w:id="5590"/>
    <w:p>
      <w:pPr>
        <w:spacing w:after="0"/>
        <w:ind w:left="0"/>
        <w:jc w:val="both"/>
      </w:pPr>
      <w:r>
        <w:rPr>
          <w:rFonts w:ascii="Times New Roman"/>
          <w:b w:val="false"/>
          <w:i w:val="false"/>
          <w:color w:val="000000"/>
          <w:sz w:val="28"/>
        </w:rPr>
        <w:t>
      2) членов правительств государств – членов Евразийского экономического союза, если указанные лица пересекают таможенную границу Евразийского экономического союза в связи с исполнением служебных обязанностей;</w:t>
      </w:r>
    </w:p>
    <w:bookmarkEnd w:id="5590"/>
    <w:bookmarkStart w:name="z6174" w:id="5591"/>
    <w:p>
      <w:pPr>
        <w:spacing w:after="0"/>
        <w:ind w:left="0"/>
        <w:jc w:val="both"/>
      </w:pPr>
      <w:r>
        <w:rPr>
          <w:rFonts w:ascii="Times New Roman"/>
          <w:b w:val="false"/>
          <w:i w:val="false"/>
          <w:color w:val="000000"/>
          <w:sz w:val="28"/>
        </w:rPr>
        <w:t>
      3) глав иностранных государств, глав правительств иностранных государств, министров иностранных дел иностранных государств, посещающих государства – члены Евразийского экономического союза с официальным визитом;</w:t>
      </w:r>
    </w:p>
    <w:bookmarkEnd w:id="5591"/>
    <w:bookmarkStart w:name="z6175" w:id="5592"/>
    <w:p>
      <w:pPr>
        <w:spacing w:after="0"/>
        <w:ind w:left="0"/>
        <w:jc w:val="both"/>
      </w:pPr>
      <w:r>
        <w:rPr>
          <w:rFonts w:ascii="Times New Roman"/>
          <w:b w:val="false"/>
          <w:i w:val="false"/>
          <w:color w:val="000000"/>
          <w:sz w:val="28"/>
        </w:rPr>
        <w:t>
      4) президентов государств – членов Евразийского экономического союза, полномочия которых истекли, и следующих вместе с ними членов их семей;</w:t>
      </w:r>
    </w:p>
    <w:bookmarkEnd w:id="5592"/>
    <w:bookmarkStart w:name="z6176" w:id="5593"/>
    <w:p>
      <w:pPr>
        <w:spacing w:after="0"/>
        <w:ind w:left="0"/>
        <w:jc w:val="both"/>
      </w:pPr>
      <w:r>
        <w:rPr>
          <w:rFonts w:ascii="Times New Roman"/>
          <w:b w:val="false"/>
          <w:i w:val="false"/>
          <w:color w:val="000000"/>
          <w:sz w:val="28"/>
        </w:rPr>
        <w:t xml:space="preserve">
      5) Руководителя Администрации Президента Республики Армения, Руководителя Администрации Премьер-министра Республики Армения, Председателя Конституционного Суда Республики Армения, депутатов Национального собрания Республики Армения, Председателя Кассационного Суда Республики Армения, Генерального прокурора Республики Армения, Председателя Центрального банка Республики Армения, начальника Службы охраны Президента Республики Армения, начальника Службы охраны Премьер-министра Республики Армения, если указанные лица пересекают таможенную границу Евразийского экономического союза в связи с исполнением служебных обязанностей; </w:t>
      </w:r>
    </w:p>
    <w:bookmarkEnd w:id="5593"/>
    <w:bookmarkStart w:name="z6177" w:id="5594"/>
    <w:p>
      <w:pPr>
        <w:spacing w:after="0"/>
        <w:ind w:left="0"/>
        <w:jc w:val="both"/>
      </w:pPr>
      <w:r>
        <w:rPr>
          <w:rFonts w:ascii="Times New Roman"/>
          <w:b w:val="false"/>
          <w:i w:val="false"/>
          <w:color w:val="000000"/>
          <w:sz w:val="28"/>
        </w:rPr>
        <w:t>
      6)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Генерального прокурора Республики Беларусь, Председателя Правления Национального банка Республики Беларусь, Управляющего Делами Президента Республики Беларусь, членов Совета Республики Национального собрания Республики Беларусь, депутатов Палаты представителей Национального собрания Республики Беларусь,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bookmarkEnd w:id="5594"/>
    <w:bookmarkStart w:name="z6178" w:id="5595"/>
    <w:p>
      <w:pPr>
        <w:spacing w:after="0"/>
        <w:ind w:left="0"/>
        <w:jc w:val="both"/>
      </w:pPr>
      <w:r>
        <w:rPr>
          <w:rFonts w:ascii="Times New Roman"/>
          <w:b w:val="false"/>
          <w:i w:val="false"/>
          <w:color w:val="000000"/>
          <w:sz w:val="28"/>
        </w:rPr>
        <w:t>
      7) Государственного секретаря Республики Казахстан, Руководителя Администрации Президента Республики Казахстан, Председателя Конституционного Совета Республики Казахстан, Председателя Верховного Суда Республики Казахстан, Генерального Прокурора Республики Казахстан, Председателя Национального Банка Республики Казахстан, Председателя Комитета национальной безопасности Республики Казахстан, Управляющего Делами Президента Республики Казахстан, начальника Службы государственной охраны Республики Казахстан и депутатов Парламента Республики Казахстан,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bookmarkEnd w:id="5595"/>
    <w:bookmarkStart w:name="z6179" w:id="5596"/>
    <w:p>
      <w:pPr>
        <w:spacing w:after="0"/>
        <w:ind w:left="0"/>
        <w:jc w:val="both"/>
      </w:pPr>
      <w:r>
        <w:rPr>
          <w:rFonts w:ascii="Times New Roman"/>
          <w:b w:val="false"/>
          <w:i w:val="false"/>
          <w:color w:val="000000"/>
          <w:sz w:val="28"/>
        </w:rPr>
        <w:t>
      8) Руководителя Аппарата Президента Кыргызской Республики, Председателя Верховного суда Кыргызской Республики, Председателя Конституционной палаты Верховного суда Кыргызской Республики, депутатов Жогорку Кенеша Кыргызской Республики, Секретаря Совета безопасности Кыргызской Республики, Генерального прокурора Кыргызской Республики, Председателя Национального банка Кыргызской Республики, Управляющего делами Президента и Правительства Кыргызской Республики, Председателя Государственного комитета национальной безопасности Кыргызской Республики, заместителя Председателя – начальника 9 службы Государственного комитета национальной безопасности Кыргызской Республики, если указанные лица пересекают таможенную границу Евразийского экономического союза в связи с исполнением служебных обязанностей;</w:t>
      </w:r>
    </w:p>
    <w:bookmarkEnd w:id="5596"/>
    <w:bookmarkStart w:name="z6180" w:id="5597"/>
    <w:p>
      <w:pPr>
        <w:spacing w:after="0"/>
        <w:ind w:left="0"/>
        <w:jc w:val="both"/>
      </w:pPr>
      <w:r>
        <w:rPr>
          <w:rFonts w:ascii="Times New Roman"/>
          <w:b w:val="false"/>
          <w:i w:val="false"/>
          <w:color w:val="000000"/>
          <w:sz w:val="28"/>
        </w:rPr>
        <w:t>
      9) Председателя Конституционного Суда Российской Федерации, Председателя Верховного Суда Российской Федерации, членов Совета Федерации Федерального Собрания Российской Федерации, директора Федеральной службы безопасности Российской Федерации, депутатов Государственной Думы Федерального Собрания Российской Федерации,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bookmarkEnd w:id="5597"/>
    <w:bookmarkStart w:name="z6181" w:id="5598"/>
    <w:p>
      <w:pPr>
        <w:spacing w:after="0"/>
        <w:ind w:left="0"/>
        <w:jc w:val="both"/>
      </w:pPr>
      <w:r>
        <w:rPr>
          <w:rFonts w:ascii="Times New Roman"/>
          <w:b w:val="false"/>
          <w:i w:val="false"/>
          <w:color w:val="000000"/>
          <w:sz w:val="28"/>
        </w:rPr>
        <w:t>
      3. Освобождаются от таможенного досмотра:</w:t>
      </w:r>
    </w:p>
    <w:bookmarkEnd w:id="5598"/>
    <w:bookmarkStart w:name="z6182" w:id="5599"/>
    <w:p>
      <w:pPr>
        <w:spacing w:after="0"/>
        <w:ind w:left="0"/>
        <w:jc w:val="both"/>
      </w:pPr>
      <w:r>
        <w:rPr>
          <w:rFonts w:ascii="Times New Roman"/>
          <w:b w:val="false"/>
          <w:i w:val="false"/>
          <w:color w:val="000000"/>
          <w:sz w:val="28"/>
        </w:rPr>
        <w:t xml:space="preserve">
      1) иностранные военные корабли (суда), боевые воздушные суда и военная техника, следующие своим ходом; </w:t>
      </w:r>
    </w:p>
    <w:bookmarkEnd w:id="5599"/>
    <w:bookmarkStart w:name="z6183" w:id="5600"/>
    <w:p>
      <w:pPr>
        <w:spacing w:after="0"/>
        <w:ind w:left="0"/>
        <w:jc w:val="both"/>
      </w:pPr>
      <w:r>
        <w:rPr>
          <w:rFonts w:ascii="Times New Roman"/>
          <w:b w:val="false"/>
          <w:i w:val="false"/>
          <w:color w:val="000000"/>
          <w:sz w:val="28"/>
        </w:rPr>
        <w:t>
      2) военное имущество, которое согласно специальным заявлениям соответствующих государственных органов государств – членов Евразийского экономического союза перемещается через таможенную границу Евразийского экономического союза.</w:t>
      </w:r>
    </w:p>
    <w:bookmarkEnd w:id="5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4" w:id="5601"/>
    <w:p>
      <w:pPr>
        <w:spacing w:after="0"/>
        <w:ind w:left="0"/>
        <w:jc w:val="left"/>
      </w:pPr>
      <w:r>
        <w:rPr>
          <w:rFonts w:ascii="Times New Roman"/>
          <w:b/>
          <w:i w:val="false"/>
          <w:color w:val="000000"/>
        </w:rPr>
        <w:t xml:space="preserve"> Глава 47. ФОРМЫ ТАМОЖЕННОГО КОНТРОЛЯ И ИХ ПРИМЕНЕНИЕ</w:t>
      </w:r>
    </w:p>
    <w:bookmarkEnd w:id="5601"/>
    <w:p>
      <w:pPr>
        <w:spacing w:after="0"/>
        <w:ind w:left="0"/>
        <w:jc w:val="both"/>
      </w:pPr>
      <w:r>
        <w:rPr>
          <w:rFonts w:ascii="Times New Roman"/>
          <w:b/>
          <w:i w:val="false"/>
          <w:color w:val="000000"/>
          <w:sz w:val="28"/>
        </w:rPr>
        <w:t>Статья 407. Формы таможенного контроля</w:t>
      </w:r>
    </w:p>
    <w:bookmarkStart w:name="z6185" w:id="5602"/>
    <w:p>
      <w:pPr>
        <w:spacing w:after="0"/>
        <w:ind w:left="0"/>
        <w:jc w:val="both"/>
      </w:pPr>
      <w:r>
        <w:rPr>
          <w:rFonts w:ascii="Times New Roman"/>
          <w:b w:val="false"/>
          <w:i w:val="false"/>
          <w:color w:val="000000"/>
          <w:sz w:val="28"/>
        </w:rPr>
        <w:t>
      При проведении таможенного контроля таможенные органы применяют следующие формы таможенного контроля:</w:t>
      </w:r>
    </w:p>
    <w:bookmarkEnd w:id="5602"/>
    <w:bookmarkStart w:name="z6186" w:id="5603"/>
    <w:p>
      <w:pPr>
        <w:spacing w:after="0"/>
        <w:ind w:left="0"/>
        <w:jc w:val="both"/>
      </w:pPr>
      <w:r>
        <w:rPr>
          <w:rFonts w:ascii="Times New Roman"/>
          <w:b w:val="false"/>
          <w:i w:val="false"/>
          <w:color w:val="000000"/>
          <w:sz w:val="28"/>
        </w:rPr>
        <w:t>
      получение объяснений;</w:t>
      </w:r>
    </w:p>
    <w:bookmarkEnd w:id="5603"/>
    <w:bookmarkStart w:name="z6187" w:id="5604"/>
    <w:p>
      <w:pPr>
        <w:spacing w:after="0"/>
        <w:ind w:left="0"/>
        <w:jc w:val="both"/>
      </w:pPr>
      <w:r>
        <w:rPr>
          <w:rFonts w:ascii="Times New Roman"/>
          <w:b w:val="false"/>
          <w:i w:val="false"/>
          <w:color w:val="000000"/>
          <w:sz w:val="28"/>
        </w:rPr>
        <w:t>
      проверка таможенных, иных документов и (или) сведений;</w:t>
      </w:r>
    </w:p>
    <w:bookmarkEnd w:id="5604"/>
    <w:bookmarkStart w:name="z6188" w:id="5605"/>
    <w:p>
      <w:pPr>
        <w:spacing w:after="0"/>
        <w:ind w:left="0"/>
        <w:jc w:val="both"/>
      </w:pPr>
      <w:r>
        <w:rPr>
          <w:rFonts w:ascii="Times New Roman"/>
          <w:b w:val="false"/>
          <w:i w:val="false"/>
          <w:color w:val="000000"/>
          <w:sz w:val="28"/>
        </w:rPr>
        <w:t>
      таможенный осмотр;</w:t>
      </w:r>
    </w:p>
    <w:bookmarkEnd w:id="5605"/>
    <w:bookmarkStart w:name="z6189" w:id="5606"/>
    <w:p>
      <w:pPr>
        <w:spacing w:after="0"/>
        <w:ind w:left="0"/>
        <w:jc w:val="both"/>
      </w:pPr>
      <w:r>
        <w:rPr>
          <w:rFonts w:ascii="Times New Roman"/>
          <w:b w:val="false"/>
          <w:i w:val="false"/>
          <w:color w:val="000000"/>
          <w:sz w:val="28"/>
        </w:rPr>
        <w:t>
      таможенный досмотр;</w:t>
      </w:r>
    </w:p>
    <w:bookmarkEnd w:id="5606"/>
    <w:bookmarkStart w:name="z6190" w:id="5607"/>
    <w:p>
      <w:pPr>
        <w:spacing w:after="0"/>
        <w:ind w:left="0"/>
        <w:jc w:val="both"/>
      </w:pPr>
      <w:r>
        <w:rPr>
          <w:rFonts w:ascii="Times New Roman"/>
          <w:b w:val="false"/>
          <w:i w:val="false"/>
          <w:color w:val="000000"/>
          <w:sz w:val="28"/>
        </w:rPr>
        <w:t>
      личный таможенный досмотр;</w:t>
      </w:r>
    </w:p>
    <w:bookmarkEnd w:id="5607"/>
    <w:bookmarkStart w:name="z6191" w:id="5608"/>
    <w:p>
      <w:pPr>
        <w:spacing w:after="0"/>
        <w:ind w:left="0"/>
        <w:jc w:val="both"/>
      </w:pPr>
      <w:r>
        <w:rPr>
          <w:rFonts w:ascii="Times New Roman"/>
          <w:b w:val="false"/>
          <w:i w:val="false"/>
          <w:color w:val="000000"/>
          <w:sz w:val="28"/>
        </w:rPr>
        <w:t>
      таможенный осмотр помещений и территорий;</w:t>
      </w:r>
    </w:p>
    <w:bookmarkEnd w:id="5608"/>
    <w:bookmarkStart w:name="z6192" w:id="5609"/>
    <w:p>
      <w:pPr>
        <w:spacing w:after="0"/>
        <w:ind w:left="0"/>
        <w:jc w:val="both"/>
      </w:pPr>
      <w:r>
        <w:rPr>
          <w:rFonts w:ascii="Times New Roman"/>
          <w:b w:val="false"/>
          <w:i w:val="false"/>
          <w:color w:val="000000"/>
          <w:sz w:val="28"/>
        </w:rPr>
        <w:t>
      таможенная проверка.</w:t>
      </w:r>
    </w:p>
    <w:bookmarkEnd w:id="5609"/>
    <w:p>
      <w:pPr>
        <w:spacing w:after="0"/>
        <w:ind w:left="0"/>
        <w:jc w:val="both"/>
      </w:pPr>
      <w:r>
        <w:rPr>
          <w:rFonts w:ascii="Times New Roman"/>
          <w:b/>
          <w:i w:val="false"/>
          <w:color w:val="000000"/>
          <w:sz w:val="28"/>
        </w:rPr>
        <w:t>Статья 408. Получение объяснений</w:t>
      </w:r>
    </w:p>
    <w:bookmarkStart w:name="z6193" w:id="5610"/>
    <w:p>
      <w:pPr>
        <w:spacing w:after="0"/>
        <w:ind w:left="0"/>
        <w:jc w:val="both"/>
      </w:pPr>
      <w:r>
        <w:rPr>
          <w:rFonts w:ascii="Times New Roman"/>
          <w:b w:val="false"/>
          <w:i w:val="false"/>
          <w:color w:val="000000"/>
          <w:sz w:val="28"/>
        </w:rPr>
        <w:t>
      1. Получение объяснений является формой таможенного контроля, заключающейся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bookmarkEnd w:id="5610"/>
    <w:bookmarkStart w:name="z6194" w:id="5611"/>
    <w:p>
      <w:pPr>
        <w:spacing w:after="0"/>
        <w:ind w:left="0"/>
        <w:jc w:val="both"/>
      </w:pPr>
      <w:r>
        <w:rPr>
          <w:rFonts w:ascii="Times New Roman"/>
          <w:b w:val="false"/>
          <w:i w:val="false"/>
          <w:color w:val="000000"/>
          <w:sz w:val="28"/>
        </w:rPr>
        <w:t>
      2. Объяснения оформляются путем составления таможенного документа, форма которого определяется Комиссией.</w:t>
      </w:r>
    </w:p>
    <w:bookmarkEnd w:id="5611"/>
    <w:bookmarkStart w:name="z6195" w:id="5612"/>
    <w:p>
      <w:pPr>
        <w:spacing w:after="0"/>
        <w:ind w:left="0"/>
        <w:jc w:val="both"/>
      </w:pPr>
      <w:r>
        <w:rPr>
          <w:rFonts w:ascii="Times New Roman"/>
          <w:b w:val="false"/>
          <w:i w:val="false"/>
          <w:color w:val="000000"/>
          <w:sz w:val="28"/>
        </w:rPr>
        <w:t>
      3. При необходимости вызова лиц, предусмотренных в пункте 1 настоящей статьи, для получения объяснений таможенный орган оформляет уведомление, которое вручается или направляется вызываемым лицам.</w:t>
      </w:r>
    </w:p>
    <w:bookmarkEnd w:id="5612"/>
    <w:p>
      <w:pPr>
        <w:spacing w:after="0"/>
        <w:ind w:left="0"/>
        <w:jc w:val="both"/>
      </w:pPr>
      <w:r>
        <w:rPr>
          <w:rFonts w:ascii="Times New Roman"/>
          <w:b/>
          <w:i w:val="false"/>
          <w:color w:val="000000"/>
          <w:sz w:val="28"/>
        </w:rPr>
        <w:t>Статья 409. Проверка таможенных, иных документов и (или) сведений</w:t>
      </w:r>
    </w:p>
    <w:bookmarkStart w:name="z6196" w:id="5613"/>
    <w:p>
      <w:pPr>
        <w:spacing w:after="0"/>
        <w:ind w:left="0"/>
        <w:jc w:val="both"/>
      </w:pPr>
      <w:r>
        <w:rPr>
          <w:rFonts w:ascii="Times New Roman"/>
          <w:b w:val="false"/>
          <w:i w:val="false"/>
          <w:color w:val="000000"/>
          <w:sz w:val="28"/>
        </w:rPr>
        <w:t>
      1. Проверка таможенных, иных документов и (или) сведений является формой таможенного контроля, заключающейся в проверке:</w:t>
      </w:r>
    </w:p>
    <w:bookmarkEnd w:id="5613"/>
    <w:bookmarkStart w:name="z6197" w:id="5614"/>
    <w:p>
      <w:pPr>
        <w:spacing w:after="0"/>
        <w:ind w:left="0"/>
        <w:jc w:val="both"/>
      </w:pPr>
      <w:r>
        <w:rPr>
          <w:rFonts w:ascii="Times New Roman"/>
          <w:b w:val="false"/>
          <w:i w:val="false"/>
          <w:color w:val="000000"/>
          <w:sz w:val="28"/>
        </w:rPr>
        <w:t xml:space="preserve">
      1) таможенной декларации; </w:t>
      </w:r>
    </w:p>
    <w:bookmarkEnd w:id="5614"/>
    <w:bookmarkStart w:name="z6198" w:id="5615"/>
    <w:p>
      <w:pPr>
        <w:spacing w:after="0"/>
        <w:ind w:left="0"/>
        <w:jc w:val="both"/>
      </w:pPr>
      <w:r>
        <w:rPr>
          <w:rFonts w:ascii="Times New Roman"/>
          <w:b w:val="false"/>
          <w:i w:val="false"/>
          <w:color w:val="000000"/>
          <w:sz w:val="28"/>
        </w:rPr>
        <w:t>
      2) иных таможенных документов, за исключением документов, составляемых таможенными органами;</w:t>
      </w:r>
    </w:p>
    <w:bookmarkEnd w:id="5615"/>
    <w:bookmarkStart w:name="z6199" w:id="5616"/>
    <w:p>
      <w:pPr>
        <w:spacing w:after="0"/>
        <w:ind w:left="0"/>
        <w:jc w:val="both"/>
      </w:pPr>
      <w:r>
        <w:rPr>
          <w:rFonts w:ascii="Times New Roman"/>
          <w:b w:val="false"/>
          <w:i w:val="false"/>
          <w:color w:val="000000"/>
          <w:sz w:val="28"/>
        </w:rPr>
        <w:t>
      3) документов, подтверждающих сведения, заявленные в таможенной декларации;</w:t>
      </w:r>
    </w:p>
    <w:bookmarkEnd w:id="5616"/>
    <w:bookmarkStart w:name="z6200" w:id="5617"/>
    <w:p>
      <w:pPr>
        <w:spacing w:after="0"/>
        <w:ind w:left="0"/>
        <w:jc w:val="both"/>
      </w:pPr>
      <w:r>
        <w:rPr>
          <w:rFonts w:ascii="Times New Roman"/>
          <w:b w:val="false"/>
          <w:i w:val="false"/>
          <w:color w:val="000000"/>
          <w:sz w:val="28"/>
        </w:rPr>
        <w:t>
      4) иных документов, представленных таможенному органу в соответствии с настоящим Кодексом;</w:t>
      </w:r>
    </w:p>
    <w:bookmarkEnd w:id="5617"/>
    <w:bookmarkStart w:name="z6201" w:id="5618"/>
    <w:p>
      <w:pPr>
        <w:spacing w:after="0"/>
        <w:ind w:left="0"/>
        <w:jc w:val="both"/>
      </w:pPr>
      <w:r>
        <w:rPr>
          <w:rFonts w:ascii="Times New Roman"/>
          <w:b w:val="false"/>
          <w:i w:val="false"/>
          <w:color w:val="000000"/>
          <w:sz w:val="28"/>
        </w:rPr>
        <w:t>
      5) сведений, заявленных в таможенной декларации и (или) содержащихся в представленных таможенному органу документах;</w:t>
      </w:r>
    </w:p>
    <w:bookmarkEnd w:id="5618"/>
    <w:bookmarkStart w:name="z6202" w:id="5619"/>
    <w:p>
      <w:pPr>
        <w:spacing w:after="0"/>
        <w:ind w:left="0"/>
        <w:jc w:val="both"/>
      </w:pPr>
      <w:r>
        <w:rPr>
          <w:rFonts w:ascii="Times New Roman"/>
          <w:b w:val="false"/>
          <w:i w:val="false"/>
          <w:color w:val="000000"/>
          <w:sz w:val="28"/>
        </w:rPr>
        <w:t>
      6) иных сведений, представленных таможенному органу или полученных им в соответствии с настоящим Кодексом или законодательством Республики Казахстан.</w:t>
      </w:r>
    </w:p>
    <w:bookmarkEnd w:id="5619"/>
    <w:bookmarkStart w:name="z6203" w:id="5620"/>
    <w:p>
      <w:pPr>
        <w:spacing w:after="0"/>
        <w:ind w:left="0"/>
        <w:jc w:val="both"/>
      </w:pPr>
      <w:r>
        <w:rPr>
          <w:rFonts w:ascii="Times New Roman"/>
          <w:b w:val="false"/>
          <w:i w:val="false"/>
          <w:color w:val="000000"/>
          <w:sz w:val="28"/>
        </w:rPr>
        <w:t xml:space="preserve">
      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таможенного законодательства Евразийского экономического союза и (или) Республики Казахстан. </w:t>
      </w:r>
    </w:p>
    <w:bookmarkEnd w:id="5620"/>
    <w:bookmarkStart w:name="z6204" w:id="5621"/>
    <w:p>
      <w:pPr>
        <w:spacing w:after="0"/>
        <w:ind w:left="0"/>
        <w:jc w:val="both"/>
      </w:pPr>
      <w:r>
        <w:rPr>
          <w:rFonts w:ascii="Times New Roman"/>
          <w:b w:val="false"/>
          <w:i w:val="false"/>
          <w:color w:val="000000"/>
          <w:sz w:val="28"/>
        </w:rPr>
        <w:t>
      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bookmarkEnd w:id="5621"/>
    <w:bookmarkStart w:name="z6205" w:id="5622"/>
    <w:p>
      <w:pPr>
        <w:spacing w:after="0"/>
        <w:ind w:left="0"/>
        <w:jc w:val="both"/>
      </w:pPr>
      <w:r>
        <w:rPr>
          <w:rFonts w:ascii="Times New Roman"/>
          <w:b w:val="false"/>
          <w:i w:val="false"/>
          <w:color w:val="000000"/>
          <w:sz w:val="28"/>
        </w:rPr>
        <w:t xml:space="preserve">
      4. В случае, если декларантом соблюдены условия, предусмотренные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при которых таможенным органом производится выпуск товаров, а также в случаях, определяемых системой управления рисками, проверка таможенных, иных документов и (или) сведений, начатая до выпуска товаров, завершается после выпуска товаров.</w:t>
      </w:r>
    </w:p>
    <w:bookmarkEnd w:id="5622"/>
    <w:bookmarkStart w:name="z6206" w:id="5623"/>
    <w:p>
      <w:pPr>
        <w:spacing w:after="0"/>
        <w:ind w:left="0"/>
        <w:jc w:val="both"/>
      </w:pPr>
      <w:r>
        <w:rPr>
          <w:rFonts w:ascii="Times New Roman"/>
          <w:b w:val="false"/>
          <w:i w:val="false"/>
          <w:color w:val="000000"/>
          <w:sz w:val="28"/>
        </w:rPr>
        <w:t xml:space="preserve">
      5. При проведении таможенной проверки таможенный орган вправе проводить проверку таможенных, иных документов и (или) сведений в отношении таможенных деклараций, документов, подтверждающих сведения, заявленные в таможенных декларациях, сведений, заявленных в таможенной декларации и (или) содержащихся в представленных таможенным органам документах в порядке, установленном </w:t>
      </w:r>
      <w:r>
        <w:rPr>
          <w:rFonts w:ascii="Times New Roman"/>
          <w:b w:val="false"/>
          <w:i w:val="false"/>
          <w:color w:val="000000"/>
          <w:sz w:val="28"/>
        </w:rPr>
        <w:t>статьей 411</w:t>
      </w:r>
      <w:r>
        <w:rPr>
          <w:rFonts w:ascii="Times New Roman"/>
          <w:b w:val="false"/>
          <w:i w:val="false"/>
          <w:color w:val="000000"/>
          <w:sz w:val="28"/>
        </w:rPr>
        <w:t xml:space="preserve"> настоящего Кодекса. </w:t>
      </w:r>
    </w:p>
    <w:bookmarkEnd w:id="5623"/>
    <w:bookmarkStart w:name="z6207" w:id="5624"/>
    <w:p>
      <w:pPr>
        <w:spacing w:after="0"/>
        <w:ind w:left="0"/>
        <w:jc w:val="both"/>
      </w:pPr>
      <w:r>
        <w:rPr>
          <w:rFonts w:ascii="Times New Roman"/>
          <w:b w:val="false"/>
          <w:i w:val="false"/>
          <w:color w:val="000000"/>
          <w:sz w:val="28"/>
        </w:rPr>
        <w:t>
      6.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Республики Казахстан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таможенным законодательством Евразийского экономического союза, таможенного и иного законодательства Республики Казахстан.</w:t>
      </w:r>
    </w:p>
    <w:bookmarkEnd w:id="5624"/>
    <w:bookmarkStart w:name="z6208" w:id="5625"/>
    <w:p>
      <w:pPr>
        <w:spacing w:after="0"/>
        <w:ind w:left="0"/>
        <w:jc w:val="both"/>
      </w:pPr>
      <w:r>
        <w:rPr>
          <w:rFonts w:ascii="Times New Roman"/>
          <w:b w:val="false"/>
          <w:i w:val="false"/>
          <w:color w:val="000000"/>
          <w:sz w:val="28"/>
        </w:rPr>
        <w:t>
      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bookmarkEnd w:id="5625"/>
    <w:bookmarkStart w:name="z6209" w:id="5626"/>
    <w:p>
      <w:pPr>
        <w:spacing w:after="0"/>
        <w:ind w:left="0"/>
        <w:jc w:val="both"/>
      </w:pPr>
      <w:r>
        <w:rPr>
          <w:rFonts w:ascii="Times New Roman"/>
          <w:b w:val="false"/>
          <w:i w:val="false"/>
          <w:color w:val="000000"/>
          <w:sz w:val="28"/>
        </w:rPr>
        <w:t xml:space="preserve">
      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 </w:t>
      </w:r>
    </w:p>
    <w:bookmarkEnd w:id="5626"/>
    <w:bookmarkStart w:name="z6210" w:id="5627"/>
    <w:p>
      <w:pPr>
        <w:spacing w:after="0"/>
        <w:ind w:left="0"/>
        <w:jc w:val="both"/>
      </w:pPr>
      <w:r>
        <w:rPr>
          <w:rFonts w:ascii="Times New Roman"/>
          <w:b w:val="false"/>
          <w:i w:val="false"/>
          <w:color w:val="000000"/>
          <w:sz w:val="28"/>
        </w:rPr>
        <w:t xml:space="preserve">
      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r>
        <w:rPr>
          <w:rFonts w:ascii="Times New Roman"/>
          <w:b w:val="false"/>
          <w:i w:val="false"/>
          <w:color w:val="000000"/>
          <w:sz w:val="28"/>
        </w:rPr>
        <w:t>статьей 411</w:t>
      </w:r>
      <w:r>
        <w:rPr>
          <w:rFonts w:ascii="Times New Roman"/>
          <w:b w:val="false"/>
          <w:i w:val="false"/>
          <w:color w:val="000000"/>
          <w:sz w:val="28"/>
        </w:rPr>
        <w:t xml:space="preserve"> настоящего Кодекса, за исключением проведения проверки таможенных, иных документов и (или) сведений в случае, предусмотренном пунктом 10 настоящей статьи.</w:t>
      </w:r>
    </w:p>
    <w:bookmarkEnd w:id="5627"/>
    <w:bookmarkStart w:name="z6211" w:id="5628"/>
    <w:p>
      <w:pPr>
        <w:spacing w:after="0"/>
        <w:ind w:left="0"/>
        <w:jc w:val="both"/>
      </w:pPr>
      <w:r>
        <w:rPr>
          <w:rFonts w:ascii="Times New Roman"/>
          <w:b w:val="false"/>
          <w:i w:val="false"/>
          <w:color w:val="000000"/>
          <w:sz w:val="28"/>
        </w:rPr>
        <w:t xml:space="preserve">
      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bookmarkEnd w:id="5628"/>
    <w:bookmarkStart w:name="z6212" w:id="5629"/>
    <w:p>
      <w:pPr>
        <w:spacing w:after="0"/>
        <w:ind w:left="0"/>
        <w:jc w:val="both"/>
      </w:pPr>
      <w:r>
        <w:rPr>
          <w:rFonts w:ascii="Times New Roman"/>
          <w:b w:val="false"/>
          <w:i w:val="false"/>
          <w:color w:val="000000"/>
          <w:sz w:val="28"/>
        </w:rPr>
        <w:t xml:space="preserve">
      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194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bookmarkEnd w:id="5629"/>
    <w:bookmarkStart w:name="z6213" w:id="5630"/>
    <w:p>
      <w:pPr>
        <w:spacing w:after="0"/>
        <w:ind w:left="0"/>
        <w:jc w:val="both"/>
      </w:pPr>
      <w:r>
        <w:rPr>
          <w:rFonts w:ascii="Times New Roman"/>
          <w:b w:val="false"/>
          <w:i w:val="false"/>
          <w:color w:val="000000"/>
          <w:sz w:val="28"/>
        </w:rPr>
        <w:t xml:space="preserve">
      12. При проверке таможенной стоимости товаров проверка таможенных, иных документов и (или) сведений проводится с учетом особенностей, предусмотренных </w:t>
      </w:r>
      <w:r>
        <w:rPr>
          <w:rFonts w:ascii="Times New Roman"/>
          <w:b w:val="false"/>
          <w:i w:val="false"/>
          <w:color w:val="000000"/>
          <w:sz w:val="28"/>
        </w:rPr>
        <w:t>статьей 396</w:t>
      </w:r>
      <w:r>
        <w:rPr>
          <w:rFonts w:ascii="Times New Roman"/>
          <w:b w:val="false"/>
          <w:i w:val="false"/>
          <w:color w:val="000000"/>
          <w:sz w:val="28"/>
        </w:rPr>
        <w:t xml:space="preserve"> настоящего Кодекса.</w:t>
      </w:r>
    </w:p>
    <w:bookmarkEnd w:id="5630"/>
    <w:bookmarkStart w:name="z6214" w:id="5631"/>
    <w:p>
      <w:pPr>
        <w:spacing w:after="0"/>
        <w:ind w:left="0"/>
        <w:jc w:val="both"/>
      </w:pPr>
      <w:r>
        <w:rPr>
          <w:rFonts w:ascii="Times New Roman"/>
          <w:b w:val="false"/>
          <w:i w:val="false"/>
          <w:color w:val="000000"/>
          <w:sz w:val="28"/>
        </w:rPr>
        <w:t xml:space="preserve">
      13. При проверке происхождения товаров проверка таможенных, иных документов и (или) сведений проводится с учетом особенностей,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настоящего Кодекса.</w:t>
      </w:r>
    </w:p>
    <w:bookmarkEnd w:id="5631"/>
    <w:p>
      <w:pPr>
        <w:spacing w:after="0"/>
        <w:ind w:left="0"/>
        <w:jc w:val="both"/>
      </w:pPr>
      <w:r>
        <w:rPr>
          <w:rFonts w:ascii="Times New Roman"/>
          <w:b/>
          <w:i w:val="false"/>
          <w:color w:val="000000"/>
          <w:sz w:val="28"/>
        </w:rPr>
        <w:t>Статья 410. Проверка таможенных, иных документов и (или) сведений, начатая до выпуска товаров</w:t>
      </w:r>
    </w:p>
    <w:bookmarkStart w:name="z6215" w:id="5632"/>
    <w:p>
      <w:pPr>
        <w:spacing w:after="0"/>
        <w:ind w:left="0"/>
        <w:jc w:val="both"/>
      </w:pPr>
      <w:r>
        <w:rPr>
          <w:rFonts w:ascii="Times New Roman"/>
          <w:b w:val="false"/>
          <w:i w:val="false"/>
          <w:color w:val="000000"/>
          <w:sz w:val="28"/>
        </w:rPr>
        <w:t>
      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в следующих случаях:</w:t>
      </w:r>
    </w:p>
    <w:bookmarkEnd w:id="5632"/>
    <w:bookmarkStart w:name="z6216" w:id="5633"/>
    <w:p>
      <w:pPr>
        <w:spacing w:after="0"/>
        <w:ind w:left="0"/>
        <w:jc w:val="both"/>
      </w:pPr>
      <w:r>
        <w:rPr>
          <w:rFonts w:ascii="Times New Roman"/>
          <w:b w:val="false"/>
          <w:i w:val="false"/>
          <w:color w:val="000000"/>
          <w:sz w:val="28"/>
        </w:rPr>
        <w:t>
      1) определяемых системой управления рисками;</w:t>
      </w:r>
    </w:p>
    <w:bookmarkEnd w:id="5633"/>
    <w:bookmarkStart w:name="z6217" w:id="5634"/>
    <w:p>
      <w:pPr>
        <w:spacing w:after="0"/>
        <w:ind w:left="0"/>
        <w:jc w:val="both"/>
      </w:pPr>
      <w:r>
        <w:rPr>
          <w:rFonts w:ascii="Times New Roman"/>
          <w:b w:val="false"/>
          <w:i w:val="false"/>
          <w:color w:val="000000"/>
          <w:sz w:val="28"/>
        </w:rPr>
        <w:t xml:space="preserve">
      2) когда сведения о документах, подтверждающих сведения о происхождении товаров, соблюдении запретов и ограничений,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5634"/>
    <w:bookmarkStart w:name="z6218" w:id="5635"/>
    <w:p>
      <w:pPr>
        <w:spacing w:after="0"/>
        <w:ind w:left="0"/>
        <w:jc w:val="both"/>
      </w:pPr>
      <w:r>
        <w:rPr>
          <w:rFonts w:ascii="Times New Roman"/>
          <w:b w:val="false"/>
          <w:i w:val="false"/>
          <w:color w:val="000000"/>
          <w:sz w:val="28"/>
        </w:rPr>
        <w:t xml:space="preserve">
      2. Запрошенные в соответствии с пунктом 1 настоящей статьи документы должны быть представлены декларантом не позднее чем за четыре часа до истечения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193 настоящего Кодекса. </w:t>
      </w:r>
    </w:p>
    <w:bookmarkEnd w:id="5635"/>
    <w:bookmarkStart w:name="z6219" w:id="5636"/>
    <w:p>
      <w:pPr>
        <w:spacing w:after="0"/>
        <w:ind w:left="0"/>
        <w:jc w:val="both"/>
      </w:pPr>
      <w:r>
        <w:rPr>
          <w:rFonts w:ascii="Times New Roman"/>
          <w:b w:val="false"/>
          <w:i w:val="false"/>
          <w:color w:val="000000"/>
          <w:sz w:val="28"/>
        </w:rPr>
        <w:t xml:space="preserve">
      3. В случае, если запрошенные в соответствии с пунктом 1 настоящей статьи документы декларантом не представлены, таможенный орган отказывает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5636"/>
    <w:bookmarkStart w:name="z6220" w:id="5637"/>
    <w:p>
      <w:pPr>
        <w:spacing w:after="0"/>
        <w:ind w:left="0"/>
        <w:jc w:val="both"/>
      </w:pPr>
      <w:r>
        <w:rPr>
          <w:rFonts w:ascii="Times New Roman"/>
          <w:b w:val="false"/>
          <w:i w:val="false"/>
          <w:color w:val="000000"/>
          <w:sz w:val="28"/>
        </w:rPr>
        <w:t>
      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bookmarkEnd w:id="5637"/>
    <w:bookmarkStart w:name="z6221" w:id="5638"/>
    <w:p>
      <w:pPr>
        <w:spacing w:after="0"/>
        <w:ind w:left="0"/>
        <w:jc w:val="both"/>
      </w:pPr>
      <w:r>
        <w:rPr>
          <w:rFonts w:ascii="Times New Roman"/>
          <w:b w:val="false"/>
          <w:i w:val="false"/>
          <w:color w:val="000000"/>
          <w:sz w:val="28"/>
        </w:rPr>
        <w:t xml:space="preserve">
      1) документы, представленные при подаче таможенной декларации либо представленные в соответствии с пунктом 2 настоящей статьи, не содержат необходимых сведений или должным образом не подтверждают заявленные сведения; </w:t>
      </w:r>
    </w:p>
    <w:bookmarkEnd w:id="5638"/>
    <w:bookmarkStart w:name="z6222" w:id="5639"/>
    <w:p>
      <w:pPr>
        <w:spacing w:after="0"/>
        <w:ind w:left="0"/>
        <w:jc w:val="both"/>
      </w:pPr>
      <w:r>
        <w:rPr>
          <w:rFonts w:ascii="Times New Roman"/>
          <w:b w:val="false"/>
          <w:i w:val="false"/>
          <w:color w:val="000000"/>
          <w:sz w:val="28"/>
        </w:rPr>
        <w:t>
      2) таможенным органом выявлены признаки несоблюдения положений таможенного законодательства Евразийского экономического союза, таможенного и иного законодательства Республики Казахстан, в том числе недостоверности сведений, содержащихся в таких документах.</w:t>
      </w:r>
    </w:p>
    <w:bookmarkEnd w:id="5639"/>
    <w:bookmarkStart w:name="z6223" w:id="5640"/>
    <w:p>
      <w:pPr>
        <w:spacing w:after="0"/>
        <w:ind w:left="0"/>
        <w:jc w:val="both"/>
      </w:pPr>
      <w:r>
        <w:rPr>
          <w:rFonts w:ascii="Times New Roman"/>
          <w:b w:val="false"/>
          <w:i w:val="false"/>
          <w:color w:val="000000"/>
          <w:sz w:val="28"/>
        </w:rPr>
        <w:t>
      5. Запрос документов и (или) сведений у декларанта в соответствии с пунктом 4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bookmarkEnd w:id="5640"/>
    <w:bookmarkStart w:name="z6224" w:id="5641"/>
    <w:p>
      <w:pPr>
        <w:spacing w:after="0"/>
        <w:ind w:left="0"/>
        <w:jc w:val="both"/>
      </w:pPr>
      <w:r>
        <w:rPr>
          <w:rFonts w:ascii="Times New Roman"/>
          <w:b w:val="false"/>
          <w:i w:val="false"/>
          <w:color w:val="000000"/>
          <w:sz w:val="28"/>
        </w:rPr>
        <w:t>
      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bookmarkEnd w:id="5641"/>
    <w:bookmarkStart w:name="z6225" w:id="5642"/>
    <w:p>
      <w:pPr>
        <w:spacing w:after="0"/>
        <w:ind w:left="0"/>
        <w:jc w:val="both"/>
      </w:pPr>
      <w:r>
        <w:rPr>
          <w:rFonts w:ascii="Times New Roman"/>
          <w:b w:val="false"/>
          <w:i w:val="false"/>
          <w:color w:val="000000"/>
          <w:sz w:val="28"/>
        </w:rPr>
        <w:t xml:space="preserve">
      6. При запросе документов и (или) сведений в соответствии с пунктом 4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w:t>
      </w:r>
    </w:p>
    <w:bookmarkEnd w:id="5642"/>
    <w:bookmarkStart w:name="z6226" w:id="5643"/>
    <w:p>
      <w:pPr>
        <w:spacing w:after="0"/>
        <w:ind w:left="0"/>
        <w:jc w:val="both"/>
      </w:pPr>
      <w:r>
        <w:rPr>
          <w:rFonts w:ascii="Times New Roman"/>
          <w:b w:val="false"/>
          <w:i w:val="false"/>
          <w:color w:val="000000"/>
          <w:sz w:val="28"/>
        </w:rPr>
        <w:t>
      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bookmarkEnd w:id="5643"/>
    <w:bookmarkStart w:name="z6227" w:id="5644"/>
    <w:p>
      <w:pPr>
        <w:spacing w:after="0"/>
        <w:ind w:left="0"/>
        <w:jc w:val="both"/>
      </w:pPr>
      <w:r>
        <w:rPr>
          <w:rFonts w:ascii="Times New Roman"/>
          <w:b w:val="false"/>
          <w:i w:val="false"/>
          <w:color w:val="000000"/>
          <w:sz w:val="28"/>
        </w:rPr>
        <w:t>
      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bookmarkEnd w:id="5644"/>
    <w:bookmarkStart w:name="z6228" w:id="5645"/>
    <w:p>
      <w:pPr>
        <w:spacing w:after="0"/>
        <w:ind w:left="0"/>
        <w:jc w:val="both"/>
      </w:pPr>
      <w:r>
        <w:rPr>
          <w:rFonts w:ascii="Times New Roman"/>
          <w:b w:val="false"/>
          <w:i w:val="false"/>
          <w:color w:val="000000"/>
          <w:sz w:val="28"/>
        </w:rPr>
        <w:t xml:space="preserve">
      1) не позднее чем за четыре часа до истечения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bookmarkEnd w:id="5645"/>
    <w:bookmarkStart w:name="z6229" w:id="5646"/>
    <w:p>
      <w:pPr>
        <w:spacing w:after="0"/>
        <w:ind w:left="0"/>
        <w:jc w:val="both"/>
      </w:pPr>
      <w:r>
        <w:rPr>
          <w:rFonts w:ascii="Times New Roman"/>
          <w:b w:val="false"/>
          <w:i w:val="false"/>
          <w:color w:val="000000"/>
          <w:sz w:val="28"/>
        </w:rPr>
        <w:t xml:space="preserve">
      2) не позднее чем за два часа до истечения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не влияют на размер таможенных пошлин, налогов, специальных, антидемпинговых, компенсационных пошлин;</w:t>
      </w:r>
    </w:p>
    <w:bookmarkEnd w:id="5646"/>
    <w:bookmarkStart w:name="z6230" w:id="5647"/>
    <w:p>
      <w:pPr>
        <w:spacing w:after="0"/>
        <w:ind w:left="0"/>
        <w:jc w:val="both"/>
      </w:pPr>
      <w:r>
        <w:rPr>
          <w:rFonts w:ascii="Times New Roman"/>
          <w:b w:val="false"/>
          <w:i w:val="false"/>
          <w:color w:val="000000"/>
          <w:sz w:val="28"/>
        </w:rPr>
        <w:t xml:space="preserve">
      3) не позднее чем за один рабочий день до истечения срока, установленного таможенным органом при продлении срока выпуска товаров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влияют на размер таможенных пошлин, налогов, специальных, антидемпинговых, компенсационных пошлин.</w:t>
      </w:r>
    </w:p>
    <w:bookmarkEnd w:id="5647"/>
    <w:bookmarkStart w:name="z6231" w:id="5648"/>
    <w:p>
      <w:pPr>
        <w:spacing w:after="0"/>
        <w:ind w:left="0"/>
        <w:jc w:val="both"/>
      </w:pPr>
      <w:r>
        <w:rPr>
          <w:rFonts w:ascii="Times New Roman"/>
          <w:b w:val="false"/>
          <w:i w:val="false"/>
          <w:color w:val="000000"/>
          <w:sz w:val="28"/>
        </w:rPr>
        <w:t xml:space="preserve">
      8. В случае, если запрошенные в соответствии с пунктом 4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пунктом 7 настоящей статьи, и не соблюдено условие, предусмотренное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таможенный орган отказывает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5648"/>
    <w:bookmarkStart w:name="z6232" w:id="5649"/>
    <w:p>
      <w:pPr>
        <w:spacing w:after="0"/>
        <w:ind w:left="0"/>
        <w:jc w:val="both"/>
      </w:pPr>
      <w:r>
        <w:rPr>
          <w:rFonts w:ascii="Times New Roman"/>
          <w:b w:val="false"/>
          <w:i w:val="false"/>
          <w:color w:val="000000"/>
          <w:sz w:val="28"/>
        </w:rPr>
        <w:t>
      9. Документы и (или) сведения, запрошенные в соответствии с пунктами 1 и 4 настоящей статьи, должны быть представлены лицами, у которых они запрошены, одним комплектом (одновременно) по каждому запросу.</w:t>
      </w:r>
    </w:p>
    <w:bookmarkEnd w:id="5649"/>
    <w:bookmarkStart w:name="z6233" w:id="5650"/>
    <w:p>
      <w:pPr>
        <w:spacing w:after="0"/>
        <w:ind w:left="0"/>
        <w:jc w:val="both"/>
      </w:pPr>
      <w:r>
        <w:rPr>
          <w:rFonts w:ascii="Times New Roman"/>
          <w:b w:val="false"/>
          <w:i w:val="false"/>
          <w:color w:val="000000"/>
          <w:sz w:val="28"/>
        </w:rPr>
        <w:t>
      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bookmarkEnd w:id="5650"/>
    <w:bookmarkStart w:name="z6234" w:id="5651"/>
    <w:p>
      <w:pPr>
        <w:spacing w:after="0"/>
        <w:ind w:left="0"/>
        <w:jc w:val="both"/>
      </w:pPr>
      <w:r>
        <w:rPr>
          <w:rFonts w:ascii="Times New Roman"/>
          <w:b w:val="false"/>
          <w:i w:val="false"/>
          <w:color w:val="000000"/>
          <w:sz w:val="28"/>
        </w:rPr>
        <w:t xml:space="preserve">
      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5651"/>
    <w:bookmarkStart w:name="z6235" w:id="5652"/>
    <w:p>
      <w:pPr>
        <w:spacing w:after="0"/>
        <w:ind w:left="0"/>
        <w:jc w:val="both"/>
      </w:pPr>
      <w:r>
        <w:rPr>
          <w:rFonts w:ascii="Times New Roman"/>
          <w:b w:val="false"/>
          <w:i w:val="false"/>
          <w:color w:val="000000"/>
          <w:sz w:val="28"/>
        </w:rPr>
        <w:t xml:space="preserve">
      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w:t>
      </w:r>
    </w:p>
    <w:bookmarkEnd w:id="5652"/>
    <w:bookmarkStart w:name="z6236" w:id="5653"/>
    <w:p>
      <w:pPr>
        <w:spacing w:after="0"/>
        <w:ind w:left="0"/>
        <w:jc w:val="both"/>
      </w:pPr>
      <w:r>
        <w:rPr>
          <w:rFonts w:ascii="Times New Roman"/>
          <w:b w:val="false"/>
          <w:i w:val="false"/>
          <w:color w:val="000000"/>
          <w:sz w:val="28"/>
        </w:rPr>
        <w:t xml:space="preserve">
      12. В случае, если проверка таможенных, иных документов (или) сведений не может быть завершена в сроки выпуска товаров,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в том числе в связи с непредставлением документов и (или) сведений в сроки, установленные пунктом 7 настоящей статьи, таможенный орган информирует декларанта о возможности произвести выпуск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w:t>
      </w:r>
    </w:p>
    <w:bookmarkEnd w:id="5653"/>
    <w:bookmarkStart w:name="z6237" w:id="5654"/>
    <w:p>
      <w:pPr>
        <w:spacing w:after="0"/>
        <w:ind w:left="0"/>
        <w:jc w:val="both"/>
      </w:pPr>
      <w:r>
        <w:rPr>
          <w:rFonts w:ascii="Times New Roman"/>
          <w:b w:val="false"/>
          <w:i w:val="false"/>
          <w:color w:val="000000"/>
          <w:sz w:val="28"/>
        </w:rPr>
        <w:t xml:space="preserve">
      13. При выпуске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проверка таможенных, иных документов и (или) сведений завершается после выпуска товаров в соответствии с пунктами 14, 15, 16, 17 и 18 настоящей статьи.</w:t>
      </w:r>
    </w:p>
    <w:bookmarkEnd w:id="5654"/>
    <w:bookmarkStart w:name="z6238" w:id="5655"/>
    <w:p>
      <w:pPr>
        <w:spacing w:after="0"/>
        <w:ind w:left="0"/>
        <w:jc w:val="both"/>
      </w:pPr>
      <w:r>
        <w:rPr>
          <w:rFonts w:ascii="Times New Roman"/>
          <w:b w:val="false"/>
          <w:i w:val="false"/>
          <w:color w:val="000000"/>
          <w:sz w:val="28"/>
        </w:rPr>
        <w:t xml:space="preserve">
      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шестидесяти календарных дней со дня регистрации таможенной декларации,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397 настоящего Кодекса.</w:t>
      </w:r>
    </w:p>
    <w:bookmarkEnd w:id="5655"/>
    <w:bookmarkStart w:name="z6239" w:id="5656"/>
    <w:p>
      <w:pPr>
        <w:spacing w:after="0"/>
        <w:ind w:left="0"/>
        <w:jc w:val="both"/>
      </w:pPr>
      <w:r>
        <w:rPr>
          <w:rFonts w:ascii="Times New Roman"/>
          <w:b w:val="false"/>
          <w:i w:val="false"/>
          <w:color w:val="000000"/>
          <w:sz w:val="28"/>
        </w:rPr>
        <w:t>
      Проверка таможенных, иных документов и (или) сведений завершается таможенным органом не позднее тридцати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частью первой настоящего пункта, – со дня истечения такого срока.</w:t>
      </w:r>
    </w:p>
    <w:bookmarkEnd w:id="5656"/>
    <w:bookmarkStart w:name="z6240" w:id="5657"/>
    <w:p>
      <w:pPr>
        <w:spacing w:after="0"/>
        <w:ind w:left="0"/>
        <w:jc w:val="both"/>
      </w:pPr>
      <w:r>
        <w:rPr>
          <w:rFonts w:ascii="Times New Roman"/>
          <w:b w:val="false"/>
          <w:i w:val="false"/>
          <w:color w:val="000000"/>
          <w:sz w:val="28"/>
        </w:rPr>
        <w:t>
      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частью второй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Такие дополнительные документы и (или) сведения, в том числе письменные пояснения, должны быть представлены не позднее десяти календарных дней со дня регистрации таможенным органом запроса.</w:t>
      </w:r>
    </w:p>
    <w:bookmarkEnd w:id="5657"/>
    <w:bookmarkStart w:name="z6241" w:id="5658"/>
    <w:p>
      <w:pPr>
        <w:spacing w:after="0"/>
        <w:ind w:left="0"/>
        <w:jc w:val="both"/>
      </w:pPr>
      <w:r>
        <w:rPr>
          <w:rFonts w:ascii="Times New Roman"/>
          <w:b w:val="false"/>
          <w:i w:val="false"/>
          <w:color w:val="000000"/>
          <w:sz w:val="28"/>
        </w:rPr>
        <w:t>
      16. При направлении запроса о представлении дополнительных документов и (или) сведений, в том числе письменных пояснений, течение срока, указанного в части второй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bookmarkEnd w:id="5658"/>
    <w:bookmarkStart w:name="z6242" w:id="5659"/>
    <w:p>
      <w:pPr>
        <w:spacing w:after="0"/>
        <w:ind w:left="0"/>
        <w:jc w:val="both"/>
      </w:pPr>
      <w:r>
        <w:rPr>
          <w:rFonts w:ascii="Times New Roman"/>
          <w:b w:val="false"/>
          <w:i w:val="false"/>
          <w:color w:val="000000"/>
          <w:sz w:val="28"/>
        </w:rPr>
        <w:t xml:space="preserve">
      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таможенного законодательства Евразийского экономического союза, таможенного и иного законодательства Республики Казахстан,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 </w:t>
      </w:r>
    </w:p>
    <w:bookmarkEnd w:id="5659"/>
    <w:bookmarkStart w:name="z6243" w:id="5660"/>
    <w:p>
      <w:pPr>
        <w:spacing w:after="0"/>
        <w:ind w:left="0"/>
        <w:jc w:val="both"/>
      </w:pPr>
      <w:r>
        <w:rPr>
          <w:rFonts w:ascii="Times New Roman"/>
          <w:b w:val="false"/>
          <w:i w:val="false"/>
          <w:color w:val="000000"/>
          <w:sz w:val="28"/>
        </w:rPr>
        <w:t xml:space="preserve">
      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w:t>
      </w:r>
    </w:p>
    <w:bookmarkEnd w:id="5660"/>
    <w:bookmarkStart w:name="z6244" w:id="5661"/>
    <w:p>
      <w:pPr>
        <w:spacing w:after="0"/>
        <w:ind w:left="0"/>
        <w:jc w:val="both"/>
      </w:pPr>
      <w:r>
        <w:rPr>
          <w:rFonts w:ascii="Times New Roman"/>
          <w:b w:val="false"/>
          <w:i w:val="false"/>
          <w:color w:val="000000"/>
          <w:sz w:val="28"/>
        </w:rPr>
        <w:t xml:space="preserve">
      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зачета (возврата)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195 настоящего Кодекса.</w:t>
      </w:r>
    </w:p>
    <w:bookmarkEnd w:id="5661"/>
    <w:bookmarkStart w:name="z6245" w:id="5662"/>
    <w:p>
      <w:pPr>
        <w:spacing w:after="0"/>
        <w:ind w:left="0"/>
        <w:jc w:val="both"/>
      </w:pPr>
      <w:r>
        <w:rPr>
          <w:rFonts w:ascii="Times New Roman"/>
          <w:b w:val="false"/>
          <w:i w:val="false"/>
          <w:color w:val="000000"/>
          <w:sz w:val="28"/>
        </w:rPr>
        <w:t xml:space="preserve">
      20. Зачет (возврат)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5662"/>
    <w:p>
      <w:pPr>
        <w:spacing w:after="0"/>
        <w:ind w:left="0"/>
        <w:jc w:val="both"/>
      </w:pPr>
      <w:r>
        <w:rPr>
          <w:rFonts w:ascii="Times New Roman"/>
          <w:b/>
          <w:i w:val="false"/>
          <w:color w:val="000000"/>
          <w:sz w:val="28"/>
        </w:rPr>
        <w:t>Статья 411. Проверка таможенных, иных документов и (или) сведений, начатая после выпуска товаров, и в иных случаях</w:t>
      </w:r>
    </w:p>
    <w:bookmarkStart w:name="z6246" w:id="5663"/>
    <w:p>
      <w:pPr>
        <w:spacing w:after="0"/>
        <w:ind w:left="0"/>
        <w:jc w:val="both"/>
      </w:pPr>
      <w:r>
        <w:rPr>
          <w:rFonts w:ascii="Times New Roman"/>
          <w:b w:val="false"/>
          <w:i w:val="false"/>
          <w:color w:val="000000"/>
          <w:sz w:val="28"/>
        </w:rPr>
        <w:t xml:space="preserve">
      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до выпуска товаров и завершаемой после выпуска товаров, а также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w:t>
      </w:r>
      <w:r>
        <w:rPr>
          <w:rFonts w:ascii="Times New Roman"/>
          <w:b w:val="false"/>
          <w:i w:val="false"/>
          <w:color w:val="000000"/>
          <w:sz w:val="28"/>
        </w:rPr>
        <w:t>статьей 426</w:t>
      </w:r>
      <w:r>
        <w:rPr>
          <w:rFonts w:ascii="Times New Roman"/>
          <w:b w:val="false"/>
          <w:i w:val="false"/>
          <w:color w:val="000000"/>
          <w:sz w:val="28"/>
        </w:rPr>
        <w:t xml:space="preserve"> настоящего Кодекса.</w:t>
      </w:r>
    </w:p>
    <w:bookmarkEnd w:id="5663"/>
    <w:bookmarkStart w:name="z6247" w:id="5664"/>
    <w:p>
      <w:pPr>
        <w:spacing w:after="0"/>
        <w:ind w:left="0"/>
        <w:jc w:val="both"/>
      </w:pPr>
      <w:r>
        <w:rPr>
          <w:rFonts w:ascii="Times New Roman"/>
          <w:b w:val="false"/>
          <w:i w:val="false"/>
          <w:color w:val="000000"/>
          <w:sz w:val="28"/>
        </w:rPr>
        <w:t>
      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w:t>
      </w:r>
    </w:p>
    <w:bookmarkEnd w:id="5664"/>
    <w:bookmarkStart w:name="z6248" w:id="5665"/>
    <w:p>
      <w:pPr>
        <w:spacing w:after="0"/>
        <w:ind w:left="0"/>
        <w:jc w:val="both"/>
      </w:pPr>
      <w:r>
        <w:rPr>
          <w:rFonts w:ascii="Times New Roman"/>
          <w:b w:val="false"/>
          <w:i w:val="false"/>
          <w:color w:val="000000"/>
          <w:sz w:val="28"/>
        </w:rPr>
        <w:t>
      Порядок уведомления лица о проведении указанной в настоящем пункте проверки, а также о результатах проведения такой проверки определяется уполномоченным органом.</w:t>
      </w:r>
    </w:p>
    <w:bookmarkEnd w:id="5665"/>
    <w:p>
      <w:pPr>
        <w:spacing w:after="0"/>
        <w:ind w:left="0"/>
        <w:jc w:val="both"/>
      </w:pPr>
      <w:r>
        <w:rPr>
          <w:rFonts w:ascii="Times New Roman"/>
          <w:b/>
          <w:i w:val="false"/>
          <w:color w:val="000000"/>
          <w:sz w:val="28"/>
        </w:rPr>
        <w:t>Статья 412. Таможенный осмотр</w:t>
      </w:r>
    </w:p>
    <w:bookmarkStart w:name="z6249" w:id="5666"/>
    <w:p>
      <w:pPr>
        <w:spacing w:after="0"/>
        <w:ind w:left="0"/>
        <w:jc w:val="both"/>
      </w:pPr>
      <w:r>
        <w:rPr>
          <w:rFonts w:ascii="Times New Roman"/>
          <w:b w:val="false"/>
          <w:i w:val="false"/>
          <w:color w:val="000000"/>
          <w:sz w:val="28"/>
        </w:rPr>
        <w:t>
      1. Таможенный осмотр является формой таможенного контроля, заключающейся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bookmarkEnd w:id="5666"/>
    <w:bookmarkStart w:name="z6250" w:id="5667"/>
    <w:p>
      <w:pPr>
        <w:spacing w:after="0"/>
        <w:ind w:left="0"/>
        <w:jc w:val="both"/>
      </w:pPr>
      <w:r>
        <w:rPr>
          <w:rFonts w:ascii="Times New Roman"/>
          <w:b w:val="false"/>
          <w:i w:val="false"/>
          <w:color w:val="000000"/>
          <w:sz w:val="28"/>
        </w:rPr>
        <w:t>
      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bookmarkEnd w:id="5667"/>
    <w:bookmarkStart w:name="z6251" w:id="5668"/>
    <w:p>
      <w:pPr>
        <w:spacing w:after="0"/>
        <w:ind w:left="0"/>
        <w:jc w:val="both"/>
      </w:pPr>
      <w:r>
        <w:rPr>
          <w:rFonts w:ascii="Times New Roman"/>
          <w:b w:val="false"/>
          <w:i w:val="false"/>
          <w:color w:val="000000"/>
          <w:sz w:val="28"/>
        </w:rPr>
        <w:t>
      Порядок проведения таможенного осмотра определяется уполномоченным органом.</w:t>
      </w:r>
    </w:p>
    <w:bookmarkEnd w:id="5668"/>
    <w:bookmarkStart w:name="z6252" w:id="5669"/>
    <w:p>
      <w:pPr>
        <w:spacing w:after="0"/>
        <w:ind w:left="0"/>
        <w:jc w:val="both"/>
      </w:pPr>
      <w:r>
        <w:rPr>
          <w:rFonts w:ascii="Times New Roman"/>
          <w:b w:val="false"/>
          <w:i w:val="false"/>
          <w:color w:val="000000"/>
          <w:sz w:val="28"/>
        </w:rPr>
        <w:t>
      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bookmarkEnd w:id="5669"/>
    <w:bookmarkStart w:name="z6253" w:id="5670"/>
    <w:p>
      <w:pPr>
        <w:spacing w:after="0"/>
        <w:ind w:left="0"/>
        <w:jc w:val="both"/>
      </w:pPr>
      <w:r>
        <w:rPr>
          <w:rFonts w:ascii="Times New Roman"/>
          <w:b w:val="false"/>
          <w:i w:val="false"/>
          <w:color w:val="000000"/>
          <w:sz w:val="28"/>
        </w:rPr>
        <w:t>
      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bookmarkEnd w:id="5670"/>
    <w:bookmarkStart w:name="z6254" w:id="5671"/>
    <w:p>
      <w:pPr>
        <w:spacing w:after="0"/>
        <w:ind w:left="0"/>
        <w:jc w:val="both"/>
      </w:pPr>
      <w:r>
        <w:rPr>
          <w:rFonts w:ascii="Times New Roman"/>
          <w:b w:val="false"/>
          <w:i w:val="false"/>
          <w:color w:val="000000"/>
          <w:sz w:val="28"/>
        </w:rPr>
        <w:t>
      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bookmarkEnd w:id="5671"/>
    <w:bookmarkStart w:name="z6255" w:id="5672"/>
    <w:p>
      <w:pPr>
        <w:spacing w:after="0"/>
        <w:ind w:left="0"/>
        <w:jc w:val="both"/>
      </w:pPr>
      <w:r>
        <w:rPr>
          <w:rFonts w:ascii="Times New Roman"/>
          <w:b w:val="false"/>
          <w:i w:val="false"/>
          <w:color w:val="000000"/>
          <w:sz w:val="28"/>
        </w:rPr>
        <w:t>
      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bookmarkEnd w:id="5672"/>
    <w:bookmarkStart w:name="z6256" w:id="5673"/>
    <w:p>
      <w:pPr>
        <w:spacing w:after="0"/>
        <w:ind w:left="0"/>
        <w:jc w:val="both"/>
      </w:pPr>
      <w:r>
        <w:rPr>
          <w:rFonts w:ascii="Times New Roman"/>
          <w:b w:val="false"/>
          <w:i w:val="false"/>
          <w:color w:val="000000"/>
          <w:sz w:val="28"/>
        </w:rPr>
        <w:t xml:space="preserve">
      1) при проведении таможенного осмотра в местах перемещения товаров через таможенную границу Евразийского экономического союза – не позднее двух часов рабочего времени после проведения таможенного осмотра; </w:t>
      </w:r>
    </w:p>
    <w:bookmarkEnd w:id="5673"/>
    <w:bookmarkStart w:name="z6257" w:id="5674"/>
    <w:p>
      <w:pPr>
        <w:spacing w:after="0"/>
        <w:ind w:left="0"/>
        <w:jc w:val="both"/>
      </w:pPr>
      <w:r>
        <w:rPr>
          <w:rFonts w:ascii="Times New Roman"/>
          <w:b w:val="false"/>
          <w:i w:val="false"/>
          <w:color w:val="000000"/>
          <w:sz w:val="28"/>
        </w:rPr>
        <w:t>
      2) при проведении таможенного осмотра в иных местах – не позднее двух часов с момента начала рабочего дня, следующего за днем проведения таможенного осмотра.</w:t>
      </w:r>
    </w:p>
    <w:bookmarkEnd w:id="5674"/>
    <w:bookmarkStart w:name="z6258" w:id="5675"/>
    <w:p>
      <w:pPr>
        <w:spacing w:after="0"/>
        <w:ind w:left="0"/>
        <w:jc w:val="both"/>
      </w:pPr>
      <w:r>
        <w:rPr>
          <w:rFonts w:ascii="Times New Roman"/>
          <w:b w:val="false"/>
          <w:i w:val="false"/>
          <w:color w:val="000000"/>
          <w:sz w:val="28"/>
        </w:rPr>
        <w:t>
      6. Акт таможенного осмотра составляется в двух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 в случае выявления нарушения или по его требованию.</w:t>
      </w:r>
    </w:p>
    <w:bookmarkEnd w:id="5675"/>
    <w:p>
      <w:pPr>
        <w:spacing w:after="0"/>
        <w:ind w:left="0"/>
        <w:jc w:val="both"/>
      </w:pPr>
      <w:r>
        <w:rPr>
          <w:rFonts w:ascii="Times New Roman"/>
          <w:b/>
          <w:i w:val="false"/>
          <w:color w:val="000000"/>
          <w:sz w:val="28"/>
        </w:rPr>
        <w:t>Статья 413. Таможенный досмотр</w:t>
      </w:r>
    </w:p>
    <w:bookmarkStart w:name="z6259" w:id="5676"/>
    <w:p>
      <w:pPr>
        <w:spacing w:after="0"/>
        <w:ind w:left="0"/>
        <w:jc w:val="both"/>
      </w:pPr>
      <w:r>
        <w:rPr>
          <w:rFonts w:ascii="Times New Roman"/>
          <w:b w:val="false"/>
          <w:i w:val="false"/>
          <w:color w:val="000000"/>
          <w:sz w:val="28"/>
        </w:rPr>
        <w:t>
      1. Таможенный досмотр является формой таможенного контроля, заключающейся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bookmarkEnd w:id="5676"/>
    <w:bookmarkStart w:name="z6260" w:id="5677"/>
    <w:p>
      <w:pPr>
        <w:spacing w:after="0"/>
        <w:ind w:left="0"/>
        <w:jc w:val="both"/>
      </w:pPr>
      <w:r>
        <w:rPr>
          <w:rFonts w:ascii="Times New Roman"/>
          <w:b w:val="false"/>
          <w:i w:val="false"/>
          <w:color w:val="000000"/>
          <w:sz w:val="28"/>
        </w:rPr>
        <w:t>
      2. Таможенный досмотр проводится в целях проверки и (или) получения сведений о товарах, в отношении которых проводится таможенный контроль.</w:t>
      </w:r>
    </w:p>
    <w:bookmarkEnd w:id="5677"/>
    <w:bookmarkStart w:name="z6261" w:id="5678"/>
    <w:p>
      <w:pPr>
        <w:spacing w:after="0"/>
        <w:ind w:left="0"/>
        <w:jc w:val="both"/>
      </w:pPr>
      <w:r>
        <w:rPr>
          <w:rFonts w:ascii="Times New Roman"/>
          <w:b w:val="false"/>
          <w:i w:val="false"/>
          <w:color w:val="000000"/>
          <w:sz w:val="28"/>
        </w:rPr>
        <w:t>
      Порядок проведения таможенного досмотра определяется уполномоченным органом.</w:t>
      </w:r>
    </w:p>
    <w:bookmarkEnd w:id="5678"/>
    <w:bookmarkStart w:name="z6262" w:id="5679"/>
    <w:p>
      <w:pPr>
        <w:spacing w:after="0"/>
        <w:ind w:left="0"/>
        <w:jc w:val="both"/>
      </w:pPr>
      <w:r>
        <w:rPr>
          <w:rFonts w:ascii="Times New Roman"/>
          <w:b w:val="false"/>
          <w:i w:val="false"/>
          <w:color w:val="000000"/>
          <w:sz w:val="28"/>
        </w:rPr>
        <w:t xml:space="preserve">
      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 При этом сроки для прибытия декларанта, иных лиц, обладающих полномочиями в отношении товаров, должны учитывать сроки проведения таможенного контроля в соответствии с 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 </w:t>
      </w:r>
    </w:p>
    <w:bookmarkEnd w:id="5679"/>
    <w:bookmarkStart w:name="z6263" w:id="5680"/>
    <w:p>
      <w:pPr>
        <w:spacing w:after="0"/>
        <w:ind w:left="0"/>
        <w:jc w:val="both"/>
      </w:pPr>
      <w:r>
        <w:rPr>
          <w:rFonts w:ascii="Times New Roman"/>
          <w:b w:val="false"/>
          <w:i w:val="false"/>
          <w:color w:val="000000"/>
          <w:sz w:val="28"/>
        </w:rPr>
        <w:t>
      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w:t>
      </w:r>
    </w:p>
    <w:bookmarkEnd w:id="5680"/>
    <w:bookmarkStart w:name="z6264" w:id="5681"/>
    <w:p>
      <w:pPr>
        <w:spacing w:after="0"/>
        <w:ind w:left="0"/>
        <w:jc w:val="both"/>
      </w:pPr>
      <w:r>
        <w:rPr>
          <w:rFonts w:ascii="Times New Roman"/>
          <w:b w:val="false"/>
          <w:i w:val="false"/>
          <w:color w:val="000000"/>
          <w:sz w:val="28"/>
        </w:rPr>
        <w:t>
      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bookmarkEnd w:id="5681"/>
    <w:bookmarkStart w:name="z6265" w:id="5682"/>
    <w:p>
      <w:pPr>
        <w:spacing w:after="0"/>
        <w:ind w:left="0"/>
        <w:jc w:val="both"/>
      </w:pPr>
      <w:r>
        <w:rPr>
          <w:rFonts w:ascii="Times New Roman"/>
          <w:b w:val="false"/>
          <w:i w:val="false"/>
          <w:color w:val="000000"/>
          <w:sz w:val="28"/>
        </w:rPr>
        <w:t>
      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bookmarkEnd w:id="5682"/>
    <w:bookmarkStart w:name="z6266" w:id="5683"/>
    <w:p>
      <w:pPr>
        <w:spacing w:after="0"/>
        <w:ind w:left="0"/>
        <w:jc w:val="both"/>
      </w:pPr>
      <w:r>
        <w:rPr>
          <w:rFonts w:ascii="Times New Roman"/>
          <w:b w:val="false"/>
          <w:i w:val="false"/>
          <w:color w:val="000000"/>
          <w:sz w:val="28"/>
        </w:rPr>
        <w:t>
      1) неявки указанных лиц либо случаев, когда такие лица не установлены;</w:t>
      </w:r>
    </w:p>
    <w:bookmarkEnd w:id="5683"/>
    <w:bookmarkStart w:name="z6267" w:id="5684"/>
    <w:p>
      <w:pPr>
        <w:spacing w:after="0"/>
        <w:ind w:left="0"/>
        <w:jc w:val="both"/>
      </w:pPr>
      <w:r>
        <w:rPr>
          <w:rFonts w:ascii="Times New Roman"/>
          <w:b w:val="false"/>
          <w:i w:val="false"/>
          <w:color w:val="000000"/>
          <w:sz w:val="28"/>
        </w:rPr>
        <w:t xml:space="preserve">
      2) наличия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 – членов Евразийского экономического союза и наступления иных обстоятельств, не терпящих отлагательства, в том числе наличия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случаев, когда товары распространяют неприятный запах; </w:t>
      </w:r>
    </w:p>
    <w:bookmarkEnd w:id="5684"/>
    <w:bookmarkStart w:name="z6268" w:id="5685"/>
    <w:p>
      <w:pPr>
        <w:spacing w:after="0"/>
        <w:ind w:left="0"/>
        <w:jc w:val="both"/>
      </w:pPr>
      <w:r>
        <w:rPr>
          <w:rFonts w:ascii="Times New Roman"/>
          <w:b w:val="false"/>
          <w:i w:val="false"/>
          <w:color w:val="000000"/>
          <w:sz w:val="28"/>
        </w:rPr>
        <w:t>
      3) пересылки товаров в международных почтовых отправлениях;</w:t>
      </w:r>
    </w:p>
    <w:bookmarkEnd w:id="5685"/>
    <w:bookmarkStart w:name="z6269" w:id="5686"/>
    <w:p>
      <w:pPr>
        <w:spacing w:after="0"/>
        <w:ind w:left="0"/>
        <w:jc w:val="both"/>
      </w:pPr>
      <w:r>
        <w:rPr>
          <w:rFonts w:ascii="Times New Roman"/>
          <w:b w:val="false"/>
          <w:i w:val="false"/>
          <w:color w:val="000000"/>
          <w:sz w:val="28"/>
        </w:rPr>
        <w:t>
      4) оставления на таможенной территории Евразийского экономического союза товаров в нарушение таможенной процедуры, предусматривающей их вывоз с таможенной территории Евразийского экономического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bookmarkEnd w:id="5686"/>
    <w:bookmarkStart w:name="z6270" w:id="5687"/>
    <w:p>
      <w:pPr>
        <w:spacing w:after="0"/>
        <w:ind w:left="0"/>
        <w:jc w:val="both"/>
      </w:pPr>
      <w:r>
        <w:rPr>
          <w:rFonts w:ascii="Times New Roman"/>
          <w:b w:val="false"/>
          <w:i w:val="false"/>
          <w:color w:val="000000"/>
          <w:sz w:val="28"/>
        </w:rPr>
        <w:t>
      7. Таможенный досмотр в случаях, указанных в подпунктах 1), 2) и 4) пункта 6 настоящей статьи, проводится в присутствии двух понятых, а в случае, указанном в подпункте 3) пункта 6 настоящей статьи, – в присутствии представителя назначенного оператора почтовой связи, а при его отсутствии – в присутствии двух понятых.</w:t>
      </w:r>
    </w:p>
    <w:bookmarkEnd w:id="5687"/>
    <w:bookmarkStart w:name="z6271" w:id="5688"/>
    <w:p>
      <w:pPr>
        <w:spacing w:after="0"/>
        <w:ind w:left="0"/>
        <w:jc w:val="both"/>
      </w:pPr>
      <w:r>
        <w:rPr>
          <w:rFonts w:ascii="Times New Roman"/>
          <w:b w:val="false"/>
          <w:i w:val="false"/>
          <w:color w:val="000000"/>
          <w:sz w:val="28"/>
        </w:rPr>
        <w:t xml:space="preserve">
      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401 настоящего Кодекса. </w:t>
      </w:r>
    </w:p>
    <w:bookmarkEnd w:id="5688"/>
    <w:bookmarkStart w:name="z6272" w:id="5689"/>
    <w:p>
      <w:pPr>
        <w:spacing w:after="0"/>
        <w:ind w:left="0"/>
        <w:jc w:val="both"/>
      </w:pPr>
      <w:r>
        <w:rPr>
          <w:rFonts w:ascii="Times New Roman"/>
          <w:b w:val="false"/>
          <w:i w:val="false"/>
          <w:color w:val="000000"/>
          <w:sz w:val="28"/>
        </w:rPr>
        <w:t>
      9. В акте таможенного досмотра указываются следующие сведения:</w:t>
      </w:r>
    </w:p>
    <w:bookmarkEnd w:id="5689"/>
    <w:bookmarkStart w:name="z6273" w:id="5690"/>
    <w:p>
      <w:pPr>
        <w:spacing w:after="0"/>
        <w:ind w:left="0"/>
        <w:jc w:val="both"/>
      </w:pPr>
      <w:r>
        <w:rPr>
          <w:rFonts w:ascii="Times New Roman"/>
          <w:b w:val="false"/>
          <w:i w:val="false"/>
          <w:color w:val="000000"/>
          <w:sz w:val="28"/>
        </w:rPr>
        <w:t>
      1) сведения о должностных лицах таможенного органа, проводивших таможенный досмотр, и лицах, присутствовавших при его проведении;</w:t>
      </w:r>
    </w:p>
    <w:bookmarkEnd w:id="5690"/>
    <w:bookmarkStart w:name="z6274" w:id="5691"/>
    <w:p>
      <w:pPr>
        <w:spacing w:after="0"/>
        <w:ind w:left="0"/>
        <w:jc w:val="both"/>
      </w:pPr>
      <w:r>
        <w:rPr>
          <w:rFonts w:ascii="Times New Roman"/>
          <w:b w:val="false"/>
          <w:i w:val="false"/>
          <w:color w:val="000000"/>
          <w:sz w:val="28"/>
        </w:rPr>
        <w:t>
      2) причины проведения таможенного досмотра в отсутствие декларанта или иного лица, обладающего полномочиями в отношении товаров;</w:t>
      </w:r>
    </w:p>
    <w:bookmarkEnd w:id="5691"/>
    <w:bookmarkStart w:name="z6275" w:id="5692"/>
    <w:p>
      <w:pPr>
        <w:spacing w:after="0"/>
        <w:ind w:left="0"/>
        <w:jc w:val="both"/>
      </w:pPr>
      <w:r>
        <w:rPr>
          <w:rFonts w:ascii="Times New Roman"/>
          <w:b w:val="false"/>
          <w:i w:val="false"/>
          <w:color w:val="000000"/>
          <w:sz w:val="28"/>
        </w:rPr>
        <w:t>
      3) результаты таможенного досмотра;</w:t>
      </w:r>
    </w:p>
    <w:bookmarkEnd w:id="5692"/>
    <w:bookmarkStart w:name="z6276" w:id="5693"/>
    <w:p>
      <w:pPr>
        <w:spacing w:after="0"/>
        <w:ind w:left="0"/>
        <w:jc w:val="both"/>
      </w:pPr>
      <w:r>
        <w:rPr>
          <w:rFonts w:ascii="Times New Roman"/>
          <w:b w:val="false"/>
          <w:i w:val="false"/>
          <w:color w:val="000000"/>
          <w:sz w:val="28"/>
        </w:rPr>
        <w:t>
      4) иные сведения, предусмотренные формой акта.</w:t>
      </w:r>
    </w:p>
    <w:bookmarkEnd w:id="5693"/>
    <w:bookmarkStart w:name="z6277" w:id="5694"/>
    <w:p>
      <w:pPr>
        <w:spacing w:after="0"/>
        <w:ind w:left="0"/>
        <w:jc w:val="both"/>
      </w:pPr>
      <w:r>
        <w:rPr>
          <w:rFonts w:ascii="Times New Roman"/>
          <w:b w:val="false"/>
          <w:i w:val="false"/>
          <w:color w:val="000000"/>
          <w:sz w:val="28"/>
        </w:rPr>
        <w:t>
      10. Акт таможенного досмотра составляется в двух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 в случае выявления нарушения или по его требованию.</w:t>
      </w:r>
    </w:p>
    <w:bookmarkEnd w:id="5694"/>
    <w:p>
      <w:pPr>
        <w:spacing w:after="0"/>
        <w:ind w:left="0"/>
        <w:jc w:val="both"/>
      </w:pPr>
      <w:r>
        <w:rPr>
          <w:rFonts w:ascii="Times New Roman"/>
          <w:b/>
          <w:i w:val="false"/>
          <w:color w:val="000000"/>
          <w:sz w:val="28"/>
        </w:rPr>
        <w:t>Статья 414. Личный таможенный досмотр</w:t>
      </w:r>
    </w:p>
    <w:bookmarkStart w:name="z6278" w:id="5695"/>
    <w:p>
      <w:pPr>
        <w:spacing w:after="0"/>
        <w:ind w:left="0"/>
        <w:jc w:val="both"/>
      </w:pPr>
      <w:r>
        <w:rPr>
          <w:rFonts w:ascii="Times New Roman"/>
          <w:b w:val="false"/>
          <w:i w:val="false"/>
          <w:color w:val="000000"/>
          <w:sz w:val="28"/>
        </w:rPr>
        <w:t xml:space="preserve">
      1. Личный таможенный досмотр является формой таможенного контроля, заключающейся в проведении досмотра физических лиц. </w:t>
      </w:r>
    </w:p>
    <w:bookmarkEnd w:id="5695"/>
    <w:bookmarkStart w:name="z6279" w:id="5696"/>
    <w:p>
      <w:pPr>
        <w:spacing w:after="0"/>
        <w:ind w:left="0"/>
        <w:jc w:val="both"/>
      </w:pPr>
      <w:r>
        <w:rPr>
          <w:rFonts w:ascii="Times New Roman"/>
          <w:b w:val="false"/>
          <w:i w:val="false"/>
          <w:color w:val="000000"/>
          <w:sz w:val="28"/>
        </w:rPr>
        <w:t>
      2. Личный таможенный досмотр может проводиться только в отношении физических лиц, следующих через таможенную границу Евразийского экономического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bookmarkEnd w:id="5696"/>
    <w:bookmarkStart w:name="z6280" w:id="5697"/>
    <w:p>
      <w:pPr>
        <w:spacing w:after="0"/>
        <w:ind w:left="0"/>
        <w:jc w:val="both"/>
      </w:pPr>
      <w:r>
        <w:rPr>
          <w:rFonts w:ascii="Times New Roman"/>
          <w:b w:val="false"/>
          <w:i w:val="false"/>
          <w:color w:val="000000"/>
          <w:sz w:val="28"/>
        </w:rPr>
        <w:t>
      3. Личный таможенный досмотр проводится в целях выявления у физических лиц, указанных в пункте 2 настоящей статьи, скрываемых при себе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 и является исключительной формой таможенного контроля.</w:t>
      </w:r>
    </w:p>
    <w:bookmarkEnd w:id="5697"/>
    <w:bookmarkStart w:name="z6281" w:id="5698"/>
    <w:p>
      <w:pPr>
        <w:spacing w:after="0"/>
        <w:ind w:left="0"/>
        <w:jc w:val="both"/>
      </w:pPr>
      <w:r>
        <w:rPr>
          <w:rFonts w:ascii="Times New Roman"/>
          <w:b w:val="false"/>
          <w:i w:val="false"/>
          <w:color w:val="000000"/>
          <w:sz w:val="28"/>
        </w:rPr>
        <w:t>
      4. Личный таможенный досмотр проводится по решению руководителя таможенного органа, уполномоченного им заместителя руководителя таможенного органа либо замещающих их лиц или по решению руководителя подразделения таможенного органа (таможенного поста, контрольно-пропускного пункта), уполномоченного им заместителя руководителя подразделения таможенного органа либо замещающих их лиц.</w:t>
      </w:r>
    </w:p>
    <w:bookmarkEnd w:id="5698"/>
    <w:bookmarkStart w:name="z6282" w:id="5699"/>
    <w:p>
      <w:pPr>
        <w:spacing w:after="0"/>
        <w:ind w:left="0"/>
        <w:jc w:val="both"/>
      </w:pPr>
      <w:r>
        <w:rPr>
          <w:rFonts w:ascii="Times New Roman"/>
          <w:b w:val="false"/>
          <w:i w:val="false"/>
          <w:color w:val="000000"/>
          <w:sz w:val="28"/>
        </w:rPr>
        <w:t>
      Указанное решение оформляется в письменной форме.</w:t>
      </w:r>
    </w:p>
    <w:bookmarkEnd w:id="5699"/>
    <w:bookmarkStart w:name="z6283" w:id="5700"/>
    <w:p>
      <w:pPr>
        <w:spacing w:after="0"/>
        <w:ind w:left="0"/>
        <w:jc w:val="both"/>
      </w:pPr>
      <w:r>
        <w:rPr>
          <w:rFonts w:ascii="Times New Roman"/>
          <w:b w:val="false"/>
          <w:i w:val="false"/>
          <w:color w:val="000000"/>
          <w:sz w:val="28"/>
        </w:rPr>
        <w:t xml:space="preserve">
      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двух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 </w:t>
      </w:r>
    </w:p>
    <w:bookmarkEnd w:id="5700"/>
    <w:bookmarkStart w:name="z6284" w:id="5701"/>
    <w:p>
      <w:pPr>
        <w:spacing w:after="0"/>
        <w:ind w:left="0"/>
        <w:jc w:val="both"/>
      </w:pPr>
      <w:r>
        <w:rPr>
          <w:rFonts w:ascii="Times New Roman"/>
          <w:b w:val="false"/>
          <w:i w:val="false"/>
          <w:color w:val="000000"/>
          <w:sz w:val="28"/>
        </w:rPr>
        <w:t>
      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bookmarkEnd w:id="5701"/>
    <w:bookmarkStart w:name="z6285" w:id="5702"/>
    <w:p>
      <w:pPr>
        <w:spacing w:after="0"/>
        <w:ind w:left="0"/>
        <w:jc w:val="both"/>
      </w:pPr>
      <w:r>
        <w:rPr>
          <w:rFonts w:ascii="Times New Roman"/>
          <w:b w:val="false"/>
          <w:i w:val="false"/>
          <w:color w:val="000000"/>
          <w:sz w:val="28"/>
        </w:rPr>
        <w:t>
      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bookmarkEnd w:id="5702"/>
    <w:bookmarkStart w:name="z6286" w:id="5703"/>
    <w:p>
      <w:pPr>
        <w:spacing w:after="0"/>
        <w:ind w:left="0"/>
        <w:jc w:val="both"/>
      </w:pPr>
      <w:r>
        <w:rPr>
          <w:rFonts w:ascii="Times New Roman"/>
          <w:b w:val="false"/>
          <w:i w:val="false"/>
          <w:color w:val="000000"/>
          <w:sz w:val="28"/>
        </w:rPr>
        <w:t>
      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bookmarkEnd w:id="5703"/>
    <w:bookmarkStart w:name="z6287" w:id="5704"/>
    <w:p>
      <w:pPr>
        <w:spacing w:after="0"/>
        <w:ind w:left="0"/>
        <w:jc w:val="both"/>
      </w:pPr>
      <w:r>
        <w:rPr>
          <w:rFonts w:ascii="Times New Roman"/>
          <w:b w:val="false"/>
          <w:i w:val="false"/>
          <w:color w:val="000000"/>
          <w:sz w:val="28"/>
        </w:rPr>
        <w:t>
      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bookmarkEnd w:id="5704"/>
    <w:bookmarkStart w:name="z6288" w:id="5705"/>
    <w:p>
      <w:pPr>
        <w:spacing w:after="0"/>
        <w:ind w:left="0"/>
        <w:jc w:val="both"/>
      </w:pPr>
      <w:r>
        <w:rPr>
          <w:rFonts w:ascii="Times New Roman"/>
          <w:b w:val="false"/>
          <w:i w:val="false"/>
          <w:color w:val="000000"/>
          <w:sz w:val="28"/>
        </w:rPr>
        <w:t>
      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bookmarkEnd w:id="5705"/>
    <w:bookmarkStart w:name="z6289" w:id="5706"/>
    <w:p>
      <w:pPr>
        <w:spacing w:after="0"/>
        <w:ind w:left="0"/>
        <w:jc w:val="both"/>
      </w:pPr>
      <w:r>
        <w:rPr>
          <w:rFonts w:ascii="Times New Roman"/>
          <w:b w:val="false"/>
          <w:i w:val="false"/>
          <w:color w:val="000000"/>
          <w:sz w:val="28"/>
        </w:rPr>
        <w:t>
      8. Физическое лицо, в отношении которого проводится личный таможенный досмотр, имеет право:</w:t>
      </w:r>
    </w:p>
    <w:bookmarkEnd w:id="5706"/>
    <w:bookmarkStart w:name="z6290" w:id="5707"/>
    <w:p>
      <w:pPr>
        <w:spacing w:after="0"/>
        <w:ind w:left="0"/>
        <w:jc w:val="both"/>
      </w:pPr>
      <w:r>
        <w:rPr>
          <w:rFonts w:ascii="Times New Roman"/>
          <w:b w:val="false"/>
          <w:i w:val="false"/>
          <w:color w:val="000000"/>
          <w:sz w:val="28"/>
        </w:rPr>
        <w:t>
      1) ознакомиться с решением о проведении личного таможенного досмотра и порядком его проведения до начала проведения личного таможенного досмотра;</w:t>
      </w:r>
    </w:p>
    <w:bookmarkEnd w:id="5707"/>
    <w:bookmarkStart w:name="z6291" w:id="5708"/>
    <w:p>
      <w:pPr>
        <w:spacing w:after="0"/>
        <w:ind w:left="0"/>
        <w:jc w:val="both"/>
      </w:pPr>
      <w:r>
        <w:rPr>
          <w:rFonts w:ascii="Times New Roman"/>
          <w:b w:val="false"/>
          <w:i w:val="false"/>
          <w:color w:val="000000"/>
          <w:sz w:val="28"/>
        </w:rPr>
        <w:t>
      2) ознакомиться со своими правами и обязанностями;</w:t>
      </w:r>
    </w:p>
    <w:bookmarkEnd w:id="5708"/>
    <w:bookmarkStart w:name="z6292" w:id="5709"/>
    <w:p>
      <w:pPr>
        <w:spacing w:after="0"/>
        <w:ind w:left="0"/>
        <w:jc w:val="both"/>
      </w:pPr>
      <w:r>
        <w:rPr>
          <w:rFonts w:ascii="Times New Roman"/>
          <w:b w:val="false"/>
          <w:i w:val="false"/>
          <w:color w:val="000000"/>
          <w:sz w:val="28"/>
        </w:rPr>
        <w:t>
      3) давать объяснения и заявлять ходатайства;</w:t>
      </w:r>
    </w:p>
    <w:bookmarkEnd w:id="5709"/>
    <w:bookmarkStart w:name="z6293" w:id="5710"/>
    <w:p>
      <w:pPr>
        <w:spacing w:after="0"/>
        <w:ind w:left="0"/>
        <w:jc w:val="both"/>
      </w:pPr>
      <w:r>
        <w:rPr>
          <w:rFonts w:ascii="Times New Roman"/>
          <w:b w:val="false"/>
          <w:i w:val="false"/>
          <w:color w:val="000000"/>
          <w:sz w:val="28"/>
        </w:rPr>
        <w:t>
      4) добровольно выдать скрываемые при себе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bookmarkEnd w:id="5710"/>
    <w:bookmarkStart w:name="z6294" w:id="5711"/>
    <w:p>
      <w:pPr>
        <w:spacing w:after="0"/>
        <w:ind w:left="0"/>
        <w:jc w:val="both"/>
      </w:pPr>
      <w:r>
        <w:rPr>
          <w:rFonts w:ascii="Times New Roman"/>
          <w:b w:val="false"/>
          <w:i w:val="false"/>
          <w:color w:val="000000"/>
          <w:sz w:val="28"/>
        </w:rPr>
        <w:t>
      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bookmarkEnd w:id="5711"/>
    <w:bookmarkStart w:name="z6295" w:id="5712"/>
    <w:p>
      <w:pPr>
        <w:spacing w:after="0"/>
        <w:ind w:left="0"/>
        <w:jc w:val="both"/>
      </w:pPr>
      <w:r>
        <w:rPr>
          <w:rFonts w:ascii="Times New Roman"/>
          <w:b w:val="false"/>
          <w:i w:val="false"/>
          <w:color w:val="000000"/>
          <w:sz w:val="28"/>
        </w:rPr>
        <w:t>
      6) пользоваться родным языком и услугами переводчика;</w:t>
      </w:r>
    </w:p>
    <w:bookmarkEnd w:id="5712"/>
    <w:bookmarkStart w:name="z6296" w:id="5713"/>
    <w:p>
      <w:pPr>
        <w:spacing w:after="0"/>
        <w:ind w:left="0"/>
        <w:jc w:val="both"/>
      </w:pPr>
      <w:r>
        <w:rPr>
          <w:rFonts w:ascii="Times New Roman"/>
          <w:b w:val="false"/>
          <w:i w:val="false"/>
          <w:color w:val="000000"/>
          <w:sz w:val="28"/>
        </w:rPr>
        <w:t>
      7) знакомиться с актом личного таможенного досмотра по окончании его составления и делать в нем заявления в письменной форме;</w:t>
      </w:r>
    </w:p>
    <w:bookmarkEnd w:id="5713"/>
    <w:bookmarkStart w:name="z6297" w:id="5714"/>
    <w:p>
      <w:pPr>
        <w:spacing w:after="0"/>
        <w:ind w:left="0"/>
        <w:jc w:val="both"/>
      </w:pPr>
      <w:r>
        <w:rPr>
          <w:rFonts w:ascii="Times New Roman"/>
          <w:b w:val="false"/>
          <w:i w:val="false"/>
          <w:color w:val="000000"/>
          <w:sz w:val="28"/>
        </w:rPr>
        <w:t>
      8) обжаловать действия должностных лиц таможенного органа, проводящих личный таможенный досмотр, в соответствии с настоящим Кодексом.</w:t>
      </w:r>
    </w:p>
    <w:bookmarkEnd w:id="5714"/>
    <w:bookmarkStart w:name="z6298" w:id="5715"/>
    <w:p>
      <w:pPr>
        <w:spacing w:after="0"/>
        <w:ind w:left="0"/>
        <w:jc w:val="both"/>
      </w:pPr>
      <w:r>
        <w:rPr>
          <w:rFonts w:ascii="Times New Roman"/>
          <w:b w:val="false"/>
          <w:i w:val="false"/>
          <w:color w:val="000000"/>
          <w:sz w:val="28"/>
        </w:rPr>
        <w:t>
      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bookmarkEnd w:id="5715"/>
    <w:bookmarkStart w:name="z6299" w:id="5716"/>
    <w:p>
      <w:pPr>
        <w:spacing w:after="0"/>
        <w:ind w:left="0"/>
        <w:jc w:val="both"/>
      </w:pPr>
      <w:r>
        <w:rPr>
          <w:rFonts w:ascii="Times New Roman"/>
          <w:b w:val="false"/>
          <w:i w:val="false"/>
          <w:color w:val="000000"/>
          <w:sz w:val="28"/>
        </w:rPr>
        <w:t>
      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bookmarkEnd w:id="5716"/>
    <w:bookmarkStart w:name="z6300" w:id="5717"/>
    <w:p>
      <w:pPr>
        <w:spacing w:after="0"/>
        <w:ind w:left="0"/>
        <w:jc w:val="both"/>
      </w:pPr>
      <w:r>
        <w:rPr>
          <w:rFonts w:ascii="Times New Roman"/>
          <w:b w:val="false"/>
          <w:i w:val="false"/>
          <w:color w:val="000000"/>
          <w:sz w:val="28"/>
        </w:rPr>
        <w:t>
      Указанный акт должен быть составлен в ходе проведения личного таможенного досмотра либо в течение одного часа после его завершения.</w:t>
      </w:r>
    </w:p>
    <w:bookmarkEnd w:id="5717"/>
    <w:bookmarkStart w:name="z6301" w:id="5718"/>
    <w:p>
      <w:pPr>
        <w:spacing w:after="0"/>
        <w:ind w:left="0"/>
        <w:jc w:val="both"/>
      </w:pPr>
      <w:r>
        <w:rPr>
          <w:rFonts w:ascii="Times New Roman"/>
          <w:b w:val="false"/>
          <w:i w:val="false"/>
          <w:color w:val="000000"/>
          <w:sz w:val="28"/>
        </w:rPr>
        <w:t>
      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bookmarkEnd w:id="5718"/>
    <w:bookmarkStart w:name="z6302" w:id="5719"/>
    <w:p>
      <w:pPr>
        <w:spacing w:after="0"/>
        <w:ind w:left="0"/>
        <w:jc w:val="both"/>
      </w:pPr>
      <w:r>
        <w:rPr>
          <w:rFonts w:ascii="Times New Roman"/>
          <w:b w:val="false"/>
          <w:i w:val="false"/>
          <w:color w:val="000000"/>
          <w:sz w:val="28"/>
        </w:rPr>
        <w:t>
      12. Акт личного таможенного досмотра составляется в двух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bookmarkEnd w:id="5719"/>
    <w:p>
      <w:pPr>
        <w:spacing w:after="0"/>
        <w:ind w:left="0"/>
        <w:jc w:val="both"/>
      </w:pPr>
      <w:r>
        <w:rPr>
          <w:rFonts w:ascii="Times New Roman"/>
          <w:b/>
          <w:i w:val="false"/>
          <w:color w:val="000000"/>
          <w:sz w:val="28"/>
        </w:rPr>
        <w:t>Статья 415. Таможенный осмотр помещений и территорий</w:t>
      </w:r>
    </w:p>
    <w:bookmarkStart w:name="z6303" w:id="5720"/>
    <w:p>
      <w:pPr>
        <w:spacing w:after="0"/>
        <w:ind w:left="0"/>
        <w:jc w:val="both"/>
      </w:pPr>
      <w:r>
        <w:rPr>
          <w:rFonts w:ascii="Times New Roman"/>
          <w:b w:val="false"/>
          <w:i w:val="false"/>
          <w:color w:val="000000"/>
          <w:sz w:val="28"/>
        </w:rPr>
        <w:t>
      1. Таможенный осмотр помещений и территорий является формой таможенного контроля, заключающейся в проведении визуального осмотра помещений и территорий, а также находящихся в указанных местах товаров и (или) документов.</w:t>
      </w:r>
    </w:p>
    <w:bookmarkEnd w:id="5720"/>
    <w:bookmarkStart w:name="z6304" w:id="5721"/>
    <w:p>
      <w:pPr>
        <w:spacing w:after="0"/>
        <w:ind w:left="0"/>
        <w:jc w:val="both"/>
      </w:pPr>
      <w:r>
        <w:rPr>
          <w:rFonts w:ascii="Times New Roman"/>
          <w:b w:val="false"/>
          <w:i w:val="false"/>
          <w:color w:val="000000"/>
          <w:sz w:val="28"/>
        </w:rPr>
        <w:t>
      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bookmarkEnd w:id="5721"/>
    <w:bookmarkStart w:name="z6305" w:id="5722"/>
    <w:p>
      <w:pPr>
        <w:spacing w:after="0"/>
        <w:ind w:left="0"/>
        <w:jc w:val="both"/>
      </w:pPr>
      <w:r>
        <w:rPr>
          <w:rFonts w:ascii="Times New Roman"/>
          <w:b w:val="false"/>
          <w:i w:val="false"/>
          <w:color w:val="000000"/>
          <w:sz w:val="28"/>
        </w:rPr>
        <w:t xml:space="preserve">
      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хранения собственных товаров,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165, </w:t>
      </w:r>
      <w:r>
        <w:rPr>
          <w:rFonts w:ascii="Times New Roman"/>
          <w:b w:val="false"/>
          <w:i w:val="false"/>
          <w:color w:val="000000"/>
          <w:sz w:val="28"/>
        </w:rPr>
        <w:t>статьями 503</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и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532 настоящего Кодекса.</w:t>
      </w:r>
    </w:p>
    <w:bookmarkEnd w:id="5722"/>
    <w:bookmarkStart w:name="z6306" w:id="5723"/>
    <w:p>
      <w:pPr>
        <w:spacing w:after="0"/>
        <w:ind w:left="0"/>
        <w:jc w:val="both"/>
      </w:pPr>
      <w:r>
        <w:rPr>
          <w:rFonts w:ascii="Times New Roman"/>
          <w:b w:val="false"/>
          <w:i w:val="false"/>
          <w:color w:val="000000"/>
          <w:sz w:val="28"/>
        </w:rPr>
        <w:t>
      4. Проведение таможенного осмотра помещений и территорий в жилых помещениях не допускается.</w:t>
      </w:r>
    </w:p>
    <w:bookmarkEnd w:id="5723"/>
    <w:bookmarkStart w:name="z6307" w:id="5724"/>
    <w:p>
      <w:pPr>
        <w:spacing w:after="0"/>
        <w:ind w:left="0"/>
        <w:jc w:val="both"/>
      </w:pPr>
      <w:r>
        <w:rPr>
          <w:rFonts w:ascii="Times New Roman"/>
          <w:b w:val="false"/>
          <w:i w:val="false"/>
          <w:color w:val="000000"/>
          <w:sz w:val="28"/>
        </w:rPr>
        <w:t>
      5. Таможенный осмотр помещений и территорий проводится при предъявлении предписания на проведение таможенного осмотра помещений и территорий, а также служебного удостоверения либо идентификационной карты должностного лица таможенного органа.</w:t>
      </w:r>
    </w:p>
    <w:bookmarkEnd w:id="5724"/>
    <w:bookmarkStart w:name="z6308" w:id="5725"/>
    <w:p>
      <w:pPr>
        <w:spacing w:after="0"/>
        <w:ind w:left="0"/>
        <w:jc w:val="both"/>
      </w:pPr>
      <w:r>
        <w:rPr>
          <w:rFonts w:ascii="Times New Roman"/>
          <w:b w:val="false"/>
          <w:i w:val="false"/>
          <w:color w:val="000000"/>
          <w:sz w:val="28"/>
        </w:rPr>
        <w:t xml:space="preserve">
      Форма предписания на проведение таможенного осмотра помещений и территорий, а также форма журнала регистрации такого предписания утверждаются уполномоченным органом. </w:t>
      </w:r>
    </w:p>
    <w:bookmarkEnd w:id="5725"/>
    <w:bookmarkStart w:name="z6309" w:id="5726"/>
    <w:p>
      <w:pPr>
        <w:spacing w:after="0"/>
        <w:ind w:left="0"/>
        <w:jc w:val="both"/>
      </w:pPr>
      <w:r>
        <w:rPr>
          <w:rFonts w:ascii="Times New Roman"/>
          <w:b w:val="false"/>
          <w:i w:val="false"/>
          <w:color w:val="000000"/>
          <w:sz w:val="28"/>
        </w:rPr>
        <w:t>
      Предъявление документов, предусмотренных частью первой настоящего пункта, не требуется при проведении выездной таможенной проверки.</w:t>
      </w:r>
    </w:p>
    <w:bookmarkEnd w:id="5726"/>
    <w:bookmarkStart w:name="z6310" w:id="5727"/>
    <w:p>
      <w:pPr>
        <w:spacing w:after="0"/>
        <w:ind w:left="0"/>
        <w:jc w:val="both"/>
      </w:pPr>
      <w:r>
        <w:rPr>
          <w:rFonts w:ascii="Times New Roman"/>
          <w:b w:val="false"/>
          <w:i w:val="false"/>
          <w:color w:val="000000"/>
          <w:sz w:val="28"/>
        </w:rPr>
        <w:t>
      6. Лица, препятствующие доступу должностных лиц таможенных органов на территории и в помещения, несут ответственность, установленную законами Республики Казахстан.</w:t>
      </w:r>
    </w:p>
    <w:bookmarkEnd w:id="5727"/>
    <w:bookmarkStart w:name="z6311" w:id="5728"/>
    <w:p>
      <w:pPr>
        <w:spacing w:after="0"/>
        <w:ind w:left="0"/>
        <w:jc w:val="both"/>
      </w:pPr>
      <w:r>
        <w:rPr>
          <w:rFonts w:ascii="Times New Roman"/>
          <w:b w:val="false"/>
          <w:i w:val="false"/>
          <w:color w:val="000000"/>
          <w:sz w:val="28"/>
        </w:rPr>
        <w:t>
      7. Специальный порядок доступа должностных лиц государственных органов Республики Казахстан на отдельные объекты определяется законодательством Республики Казахстан.</w:t>
      </w:r>
    </w:p>
    <w:bookmarkEnd w:id="5728"/>
    <w:bookmarkStart w:name="z6312" w:id="5729"/>
    <w:p>
      <w:pPr>
        <w:spacing w:after="0"/>
        <w:ind w:left="0"/>
        <w:jc w:val="both"/>
      </w:pPr>
      <w:r>
        <w:rPr>
          <w:rFonts w:ascii="Times New Roman"/>
          <w:b w:val="false"/>
          <w:i w:val="false"/>
          <w:color w:val="000000"/>
          <w:sz w:val="28"/>
        </w:rPr>
        <w:t>
      8. Таможенный осмотр помещений и территорий должен проводиться в возможно короткий срок, необходимый для его проведения, и не может продолжаться более одного рабочего дня. Период времени проведения таможенного осмотра помещений и территорий может быть продлен руководителем таможенного органа либо лицом его замещающим, либо заместителем руководителя таможенного органа, но не более чем на пять рабочих дней, с отражением сведений о продлении в предписании на проведение таможенного осмотра помещений и территорий.</w:t>
      </w:r>
    </w:p>
    <w:bookmarkEnd w:id="5729"/>
    <w:bookmarkStart w:name="z6313" w:id="5730"/>
    <w:p>
      <w:pPr>
        <w:spacing w:after="0"/>
        <w:ind w:left="0"/>
        <w:jc w:val="both"/>
      </w:pPr>
      <w:r>
        <w:rPr>
          <w:rFonts w:ascii="Times New Roman"/>
          <w:b w:val="false"/>
          <w:i w:val="false"/>
          <w:color w:val="000000"/>
          <w:sz w:val="28"/>
        </w:rPr>
        <w:t xml:space="preserve">
      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 </w:t>
      </w:r>
    </w:p>
    <w:bookmarkEnd w:id="5730"/>
    <w:p>
      <w:pPr>
        <w:spacing w:after="0"/>
        <w:ind w:left="0"/>
        <w:jc w:val="both"/>
      </w:pPr>
      <w:r>
        <w:rPr>
          <w:rFonts w:ascii="Times New Roman"/>
          <w:b w:val="false"/>
          <w:i w:val="false"/>
          <w:color w:val="000000"/>
          <w:sz w:val="28"/>
        </w:rPr>
        <w:t>
      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p>
    <w:bookmarkStart w:name="z8157" w:id="5731"/>
    <w:p>
      <w:pPr>
        <w:spacing w:after="0"/>
        <w:ind w:left="0"/>
        <w:jc w:val="both"/>
      </w:pPr>
      <w:r>
        <w:rPr>
          <w:rFonts w:ascii="Times New Roman"/>
          <w:b w:val="false"/>
          <w:i w:val="false"/>
          <w:color w:val="000000"/>
          <w:sz w:val="28"/>
        </w:rPr>
        <w:t>
      При этом акт таможенного осмотра помещений и территорий, проведенного в соответствии с пунктом 3 настоящей статьи, составляется и направляется лицу, помещения и (или) территории которого осматривались, посредством информационной системы таможенных органов.</w:t>
      </w:r>
    </w:p>
    <w:bookmarkEnd w:id="5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Таможенная проверка</w:t>
      </w:r>
    </w:p>
    <w:bookmarkStart w:name="z6315" w:id="5732"/>
    <w:p>
      <w:pPr>
        <w:spacing w:after="0"/>
        <w:ind w:left="0"/>
        <w:jc w:val="both"/>
      </w:pPr>
      <w:r>
        <w:rPr>
          <w:rFonts w:ascii="Times New Roman"/>
          <w:b w:val="false"/>
          <w:i w:val="false"/>
          <w:color w:val="000000"/>
          <w:sz w:val="28"/>
        </w:rPr>
        <w:t>
      1. Таможенная проверка является формой таможенного контроля, проводимой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таможенного законодательства Евразийского экономического союза и (или) Республики Казахстан.</w:t>
      </w:r>
    </w:p>
    <w:bookmarkEnd w:id="5732"/>
    <w:bookmarkStart w:name="z6316" w:id="5733"/>
    <w:p>
      <w:pPr>
        <w:spacing w:after="0"/>
        <w:ind w:left="0"/>
        <w:jc w:val="both"/>
      </w:pPr>
      <w:r>
        <w:rPr>
          <w:rFonts w:ascii="Times New Roman"/>
          <w:b w:val="false"/>
          <w:i w:val="false"/>
          <w:color w:val="000000"/>
          <w:sz w:val="28"/>
        </w:rPr>
        <w:t>
      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таможенным и иным законодательством Республики Казахстан, с документами и (или) данными бухгалтерского учета и отчетности, со счетами и иной информацией, полученной в порядке, установленном таможенным и иным законодательством Республики Казахстан.</w:t>
      </w:r>
    </w:p>
    <w:bookmarkEnd w:id="5733"/>
    <w:bookmarkStart w:name="z6317" w:id="5734"/>
    <w:p>
      <w:pPr>
        <w:spacing w:after="0"/>
        <w:ind w:left="0"/>
        <w:jc w:val="both"/>
      </w:pPr>
      <w:r>
        <w:rPr>
          <w:rFonts w:ascii="Times New Roman"/>
          <w:b w:val="false"/>
          <w:i w:val="false"/>
          <w:color w:val="000000"/>
          <w:sz w:val="28"/>
        </w:rPr>
        <w:t xml:space="preserve">
      3. Таможенная проверка может применяться при проведении таможенного контроля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393 настоящего Кодекса, а также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484 и </w:t>
      </w:r>
      <w:r>
        <w:rPr>
          <w:rFonts w:ascii="Times New Roman"/>
          <w:b w:val="false"/>
          <w:i w:val="false"/>
          <w:color w:val="000000"/>
          <w:sz w:val="28"/>
        </w:rPr>
        <w:t>пунктом 5</w:t>
      </w:r>
      <w:r>
        <w:rPr>
          <w:rFonts w:ascii="Times New Roman"/>
          <w:b w:val="false"/>
          <w:i w:val="false"/>
          <w:color w:val="000000"/>
          <w:sz w:val="28"/>
        </w:rPr>
        <w:t xml:space="preserve"> статьи 529 настоящего Кодекса.</w:t>
      </w:r>
    </w:p>
    <w:bookmarkEnd w:id="5734"/>
    <w:bookmarkStart w:name="z6318" w:id="5735"/>
    <w:p>
      <w:pPr>
        <w:spacing w:after="0"/>
        <w:ind w:left="0"/>
        <w:jc w:val="both"/>
      </w:pPr>
      <w:r>
        <w:rPr>
          <w:rFonts w:ascii="Times New Roman"/>
          <w:b w:val="false"/>
          <w:i w:val="false"/>
          <w:color w:val="000000"/>
          <w:sz w:val="28"/>
        </w:rPr>
        <w:t>
      4. Таможенная проверка проводится таможенным органом в отношении проверяемых лиц, созданных, зарегистрированных в соответствии с законодательством Республики Казахстан и (или) имеющих постоянное место жительство на территории Республики Казахстан.</w:t>
      </w:r>
    </w:p>
    <w:bookmarkEnd w:id="5735"/>
    <w:bookmarkStart w:name="z6319" w:id="5736"/>
    <w:p>
      <w:pPr>
        <w:spacing w:after="0"/>
        <w:ind w:left="0"/>
        <w:jc w:val="both"/>
      </w:pPr>
      <w:r>
        <w:rPr>
          <w:rFonts w:ascii="Times New Roman"/>
          <w:b w:val="false"/>
          <w:i w:val="false"/>
          <w:color w:val="000000"/>
          <w:sz w:val="28"/>
        </w:rPr>
        <w:t xml:space="preserve">
      5. Под проверяемыми лицами понимаются следующие лица: </w:t>
      </w:r>
    </w:p>
    <w:bookmarkEnd w:id="5736"/>
    <w:bookmarkStart w:name="z6320" w:id="5737"/>
    <w:p>
      <w:pPr>
        <w:spacing w:after="0"/>
        <w:ind w:left="0"/>
        <w:jc w:val="both"/>
      </w:pPr>
      <w:r>
        <w:rPr>
          <w:rFonts w:ascii="Times New Roman"/>
          <w:b w:val="false"/>
          <w:i w:val="false"/>
          <w:color w:val="000000"/>
          <w:sz w:val="28"/>
        </w:rPr>
        <w:t>
      1) декларант;</w:t>
      </w:r>
    </w:p>
    <w:bookmarkEnd w:id="5737"/>
    <w:bookmarkStart w:name="z6321" w:id="5738"/>
    <w:p>
      <w:pPr>
        <w:spacing w:after="0"/>
        <w:ind w:left="0"/>
        <w:jc w:val="both"/>
      </w:pPr>
      <w:r>
        <w:rPr>
          <w:rFonts w:ascii="Times New Roman"/>
          <w:b w:val="false"/>
          <w:i w:val="false"/>
          <w:color w:val="000000"/>
          <w:sz w:val="28"/>
        </w:rPr>
        <w:t>
      2) перевозчик;</w:t>
      </w:r>
    </w:p>
    <w:bookmarkEnd w:id="5738"/>
    <w:bookmarkStart w:name="z6322" w:id="5739"/>
    <w:p>
      <w:pPr>
        <w:spacing w:after="0"/>
        <w:ind w:left="0"/>
        <w:jc w:val="both"/>
      </w:pPr>
      <w:r>
        <w:rPr>
          <w:rFonts w:ascii="Times New Roman"/>
          <w:b w:val="false"/>
          <w:i w:val="false"/>
          <w:color w:val="000000"/>
          <w:sz w:val="28"/>
        </w:rPr>
        <w:t xml:space="preserve">
      3) лицо, осуществляющее временное хранение товаров в местах, не являющихся складом временного хранения; </w:t>
      </w:r>
    </w:p>
    <w:bookmarkEnd w:id="5739"/>
    <w:bookmarkStart w:name="z6323" w:id="5740"/>
    <w:p>
      <w:pPr>
        <w:spacing w:after="0"/>
        <w:ind w:left="0"/>
        <w:jc w:val="both"/>
      </w:pPr>
      <w:r>
        <w:rPr>
          <w:rFonts w:ascii="Times New Roman"/>
          <w:b w:val="false"/>
          <w:i w:val="false"/>
          <w:color w:val="000000"/>
          <w:sz w:val="28"/>
        </w:rPr>
        <w:t>
      4) лицо, осуществляющее деятельность в сфере таможенного дела;</w:t>
      </w:r>
    </w:p>
    <w:bookmarkEnd w:id="5740"/>
    <w:bookmarkStart w:name="z6324" w:id="5741"/>
    <w:p>
      <w:pPr>
        <w:spacing w:after="0"/>
        <w:ind w:left="0"/>
        <w:jc w:val="both"/>
      </w:pPr>
      <w:r>
        <w:rPr>
          <w:rFonts w:ascii="Times New Roman"/>
          <w:b w:val="false"/>
          <w:i w:val="false"/>
          <w:color w:val="000000"/>
          <w:sz w:val="28"/>
        </w:rPr>
        <w:t xml:space="preserve">
      5) лицо, обладающее полномочиями в отношении товаров после их выпуска; </w:t>
      </w:r>
    </w:p>
    <w:bookmarkEnd w:id="5741"/>
    <w:bookmarkStart w:name="z6325" w:id="5742"/>
    <w:p>
      <w:pPr>
        <w:spacing w:after="0"/>
        <w:ind w:left="0"/>
        <w:jc w:val="both"/>
      </w:pPr>
      <w:r>
        <w:rPr>
          <w:rFonts w:ascii="Times New Roman"/>
          <w:b w:val="false"/>
          <w:i w:val="false"/>
          <w:color w:val="000000"/>
          <w:sz w:val="28"/>
        </w:rPr>
        <w:t>
      6) уполномоченный экономический оператор;</w:t>
      </w:r>
    </w:p>
    <w:bookmarkEnd w:id="5742"/>
    <w:bookmarkStart w:name="z6326" w:id="5743"/>
    <w:p>
      <w:pPr>
        <w:spacing w:after="0"/>
        <w:ind w:left="0"/>
        <w:jc w:val="both"/>
      </w:pPr>
      <w:r>
        <w:rPr>
          <w:rFonts w:ascii="Times New Roman"/>
          <w:b w:val="false"/>
          <w:i w:val="false"/>
          <w:color w:val="000000"/>
          <w:sz w:val="28"/>
        </w:rPr>
        <w:t>
      7) лицо, напрямую или косвенно участвовавшее в сделках с товарами, помещенными под таможенную процедуру;</w:t>
      </w:r>
    </w:p>
    <w:bookmarkEnd w:id="5743"/>
    <w:bookmarkStart w:name="z6327" w:id="5744"/>
    <w:p>
      <w:pPr>
        <w:spacing w:after="0"/>
        <w:ind w:left="0"/>
        <w:jc w:val="both"/>
      </w:pPr>
      <w:r>
        <w:rPr>
          <w:rFonts w:ascii="Times New Roman"/>
          <w:b w:val="false"/>
          <w:i w:val="false"/>
          <w:color w:val="000000"/>
          <w:sz w:val="28"/>
        </w:rPr>
        <w:t>
      8) лицо, в отношении которого имеется информация, свидетельствующая о том, что в его владении и (или) пользовании находятся (находились) товары в нарушение таможенного законодательства Евразийского экономического союза, таможенного и иного законодательства Республики Казахстан, в том числе товары, незаконно перемещенные через таможенную границу Евразийского экономического союза.</w:t>
      </w:r>
    </w:p>
    <w:bookmarkEnd w:id="5744"/>
    <w:bookmarkStart w:name="z6328" w:id="5745"/>
    <w:p>
      <w:pPr>
        <w:spacing w:after="0"/>
        <w:ind w:left="0"/>
        <w:jc w:val="both"/>
      </w:pPr>
      <w:r>
        <w:rPr>
          <w:rFonts w:ascii="Times New Roman"/>
          <w:b w:val="false"/>
          <w:i w:val="false"/>
          <w:color w:val="000000"/>
          <w:sz w:val="28"/>
        </w:rPr>
        <w:t>
      6. При проведении таможенной проверки таможенными органами могут проверяться:</w:t>
      </w:r>
    </w:p>
    <w:bookmarkEnd w:id="5745"/>
    <w:bookmarkStart w:name="z6329" w:id="5746"/>
    <w:p>
      <w:pPr>
        <w:spacing w:after="0"/>
        <w:ind w:left="0"/>
        <w:jc w:val="both"/>
      </w:pPr>
      <w:r>
        <w:rPr>
          <w:rFonts w:ascii="Times New Roman"/>
          <w:b w:val="false"/>
          <w:i w:val="false"/>
          <w:color w:val="000000"/>
          <w:sz w:val="28"/>
        </w:rPr>
        <w:t>
      1) факт помещения товаров под таможенную процедуру;</w:t>
      </w:r>
    </w:p>
    <w:bookmarkEnd w:id="5746"/>
    <w:bookmarkStart w:name="z6330" w:id="5747"/>
    <w:p>
      <w:pPr>
        <w:spacing w:after="0"/>
        <w:ind w:left="0"/>
        <w:jc w:val="both"/>
      </w:pPr>
      <w:r>
        <w:rPr>
          <w:rFonts w:ascii="Times New Roman"/>
          <w:b w:val="false"/>
          <w:i w:val="false"/>
          <w:color w:val="000000"/>
          <w:sz w:val="28"/>
        </w:rPr>
        <w:t>
      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bookmarkEnd w:id="5747"/>
    <w:bookmarkStart w:name="z6331" w:id="5748"/>
    <w:p>
      <w:pPr>
        <w:spacing w:after="0"/>
        <w:ind w:left="0"/>
        <w:jc w:val="both"/>
      </w:pPr>
      <w:r>
        <w:rPr>
          <w:rFonts w:ascii="Times New Roman"/>
          <w:b w:val="false"/>
          <w:i w:val="false"/>
          <w:color w:val="000000"/>
          <w:sz w:val="28"/>
        </w:rPr>
        <w:t>
      3) соблюдение ограничений по пользованию и (или) распоряжению условно выпущенными товарами;</w:t>
      </w:r>
    </w:p>
    <w:bookmarkEnd w:id="5748"/>
    <w:bookmarkStart w:name="z6332" w:id="5749"/>
    <w:p>
      <w:pPr>
        <w:spacing w:after="0"/>
        <w:ind w:left="0"/>
        <w:jc w:val="both"/>
      </w:pPr>
      <w:r>
        <w:rPr>
          <w:rFonts w:ascii="Times New Roman"/>
          <w:b w:val="false"/>
          <w:i w:val="false"/>
          <w:color w:val="000000"/>
          <w:sz w:val="28"/>
        </w:rPr>
        <w:t>
      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bookmarkEnd w:id="5749"/>
    <w:bookmarkStart w:name="z6333" w:id="5750"/>
    <w:p>
      <w:pPr>
        <w:spacing w:after="0"/>
        <w:ind w:left="0"/>
        <w:jc w:val="both"/>
      </w:pPr>
      <w:r>
        <w:rPr>
          <w:rFonts w:ascii="Times New Roman"/>
          <w:b w:val="false"/>
          <w:i w:val="false"/>
          <w:color w:val="000000"/>
          <w:sz w:val="28"/>
        </w:rPr>
        <w:t>
      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bookmarkEnd w:id="5750"/>
    <w:bookmarkStart w:name="z6334" w:id="5751"/>
    <w:p>
      <w:pPr>
        <w:spacing w:after="0"/>
        <w:ind w:left="0"/>
        <w:jc w:val="both"/>
      </w:pPr>
      <w:r>
        <w:rPr>
          <w:rFonts w:ascii="Times New Roman"/>
          <w:b w:val="false"/>
          <w:i w:val="false"/>
          <w:color w:val="000000"/>
          <w:sz w:val="28"/>
        </w:rPr>
        <w:t>
      6) соблюдение условий использования товаров в соответствии с таможенными процедурами, предусмотренных настоящим Кодексом;</w:t>
      </w:r>
    </w:p>
    <w:bookmarkEnd w:id="5751"/>
    <w:p>
      <w:pPr>
        <w:spacing w:after="0"/>
        <w:ind w:left="0"/>
        <w:jc w:val="both"/>
      </w:pPr>
      <w:r>
        <w:rPr>
          <w:rFonts w:ascii="Times New Roman"/>
          <w:b w:val="false"/>
          <w:i w:val="false"/>
          <w:color w:val="000000"/>
          <w:sz w:val="28"/>
        </w:rPr>
        <w:t>
      7) соблюдение иных требований, установленных таможенным законодательством Евразийского экономического союза, таможенным и иным законодательством Республики Казахстан.</w:t>
      </w:r>
    </w:p>
    <w:bookmarkStart w:name="z8158" w:id="5752"/>
    <w:p>
      <w:pPr>
        <w:spacing w:after="0"/>
        <w:ind w:left="0"/>
        <w:jc w:val="both"/>
      </w:pPr>
      <w:r>
        <w:rPr>
          <w:rFonts w:ascii="Times New Roman"/>
          <w:b w:val="false"/>
          <w:i w:val="false"/>
          <w:color w:val="000000"/>
          <w:sz w:val="28"/>
        </w:rPr>
        <w:t xml:space="preserve">
      6-1. Проверяемое лицо в течение трех рабочих дней со дня принятия решения о ликвидации письменно сообщает об этом таможенному органу по месту своего нахождения с одновременным представлением заявления о проведении таможенной проверки в связи с подачей документов на ликвидацию. </w:t>
      </w:r>
    </w:p>
    <w:bookmarkEnd w:id="5752"/>
    <w:bookmarkStart w:name="z8159" w:id="5753"/>
    <w:p>
      <w:pPr>
        <w:spacing w:after="0"/>
        <w:ind w:left="0"/>
        <w:jc w:val="both"/>
      </w:pPr>
      <w:r>
        <w:rPr>
          <w:rFonts w:ascii="Times New Roman"/>
          <w:b w:val="false"/>
          <w:i w:val="false"/>
          <w:color w:val="000000"/>
          <w:sz w:val="28"/>
        </w:rPr>
        <w:t>
      При этом таможенная проверка должна быть начата не позднее десяти рабочих дней после получения таможенным органом по месту нахождения проверяемого лица заявления о проведении таможенной проверки в связи с подачей документов на ликвидацию.</w:t>
      </w:r>
    </w:p>
    <w:bookmarkEnd w:id="5753"/>
    <w:bookmarkStart w:name="z6336" w:id="5754"/>
    <w:p>
      <w:pPr>
        <w:spacing w:after="0"/>
        <w:ind w:left="0"/>
        <w:jc w:val="both"/>
      </w:pPr>
      <w:r>
        <w:rPr>
          <w:rFonts w:ascii="Times New Roman"/>
          <w:b w:val="false"/>
          <w:i w:val="false"/>
          <w:color w:val="000000"/>
          <w:sz w:val="28"/>
        </w:rPr>
        <w:t>
      7. Таможенная проверка может быть камеральной или выездной.</w:t>
      </w:r>
    </w:p>
    <w:bookmarkEnd w:id="5754"/>
    <w:bookmarkStart w:name="z6337" w:id="5755"/>
    <w:p>
      <w:pPr>
        <w:spacing w:after="0"/>
        <w:ind w:left="0"/>
        <w:jc w:val="both"/>
      </w:pPr>
      <w:r>
        <w:rPr>
          <w:rFonts w:ascii="Times New Roman"/>
          <w:b w:val="false"/>
          <w:i w:val="false"/>
          <w:color w:val="000000"/>
          <w:sz w:val="28"/>
        </w:rPr>
        <w:t>
      8. Для исследования вопросов, требующих специальных знаний и навыков, и получения консультаций таможенными органами к таможенной проверке могут привлекаться должностные лица других государственных органов Республики Казахстан.</w:t>
      </w:r>
    </w:p>
    <w:bookmarkEnd w:id="5755"/>
    <w:bookmarkStart w:name="z6338" w:id="5756"/>
    <w:p>
      <w:pPr>
        <w:spacing w:after="0"/>
        <w:ind w:left="0"/>
        <w:jc w:val="both"/>
      </w:pPr>
      <w:r>
        <w:rPr>
          <w:rFonts w:ascii="Times New Roman"/>
          <w:b w:val="false"/>
          <w:i w:val="false"/>
          <w:color w:val="000000"/>
          <w:sz w:val="28"/>
        </w:rPr>
        <w:t>
      По письменным вопросам, поставленным должностным лицом таможенного органа, являющимся участником таможенной проверки, должностное лицо государственного органа Республики Казахстан, привлеченное к таможенной проверке, составляет заключение, которое используется в ходе таможенной проверки. Копии таких заключений прилагаются к акту таможенной проверки.</w:t>
      </w:r>
    </w:p>
    <w:bookmarkEnd w:id="5756"/>
    <w:bookmarkStart w:name="z6339" w:id="5757"/>
    <w:p>
      <w:pPr>
        <w:spacing w:after="0"/>
        <w:ind w:left="0"/>
        <w:jc w:val="both"/>
      </w:pPr>
      <w:r>
        <w:rPr>
          <w:rFonts w:ascii="Times New Roman"/>
          <w:b w:val="false"/>
          <w:i w:val="false"/>
          <w:color w:val="000000"/>
          <w:sz w:val="28"/>
        </w:rPr>
        <w:t>
      9. При установлении в ходе проведения таможенной проверки признаков административного или уголовного правонарушения таможенными органами принимаются меры в соответствии с законами Республики Казахстан.</w:t>
      </w:r>
    </w:p>
    <w:bookmarkEnd w:id="5757"/>
    <w:p>
      <w:pPr>
        <w:spacing w:after="0"/>
        <w:ind w:left="0"/>
        <w:jc w:val="both"/>
      </w:pPr>
      <w:r>
        <w:rPr>
          <w:rFonts w:ascii="Times New Roman"/>
          <w:b w:val="false"/>
          <w:i w:val="false"/>
          <w:color w:val="000000"/>
          <w:sz w:val="28"/>
        </w:rPr>
        <w:t>
      10. Результаты таможенной проверки и порядок принятия решений по результатам таможенной проверки определяются настоящей главой.</w:t>
      </w:r>
    </w:p>
    <w:bookmarkStart w:name="z8160" w:id="5758"/>
    <w:p>
      <w:pPr>
        <w:spacing w:after="0"/>
        <w:ind w:left="0"/>
        <w:jc w:val="both"/>
      </w:pPr>
      <w:r>
        <w:rPr>
          <w:rFonts w:ascii="Times New Roman"/>
          <w:b w:val="false"/>
          <w:i w:val="false"/>
          <w:color w:val="000000"/>
          <w:sz w:val="28"/>
        </w:rPr>
        <w:t xml:space="preserve">
      11. Документы, предусмотренные пунктом 12 настоящей статьи, а также </w:t>
      </w:r>
      <w:r>
        <w:rPr>
          <w:rFonts w:ascii="Times New Roman"/>
          <w:b w:val="false"/>
          <w:i w:val="false"/>
          <w:color w:val="000000"/>
          <w:sz w:val="28"/>
        </w:rPr>
        <w:t>статьями 417</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и </w:t>
      </w:r>
      <w:r>
        <w:rPr>
          <w:rFonts w:ascii="Times New Roman"/>
          <w:b w:val="false"/>
          <w:i w:val="false"/>
          <w:color w:val="000000"/>
          <w:sz w:val="28"/>
        </w:rPr>
        <w:t>419</w:t>
      </w:r>
      <w:r>
        <w:rPr>
          <w:rFonts w:ascii="Times New Roman"/>
          <w:b w:val="false"/>
          <w:i w:val="false"/>
          <w:color w:val="000000"/>
          <w:sz w:val="28"/>
        </w:rPr>
        <w:t xml:space="preserve"> настоящего Кодекса, направляются таможенным органом или вручаются под роспись.</w:t>
      </w:r>
    </w:p>
    <w:bookmarkEnd w:id="5758"/>
    <w:bookmarkStart w:name="z8161" w:id="5759"/>
    <w:p>
      <w:pPr>
        <w:spacing w:after="0"/>
        <w:ind w:left="0"/>
        <w:jc w:val="both"/>
      </w:pPr>
      <w:r>
        <w:rPr>
          <w:rFonts w:ascii="Times New Roman"/>
          <w:b w:val="false"/>
          <w:i w:val="false"/>
          <w:color w:val="000000"/>
          <w:sz w:val="28"/>
        </w:rPr>
        <w:t>
      При этом документы, направленные одним из нижеперечисленных способов, считаются врученными в следующих случаях:</w:t>
      </w:r>
    </w:p>
    <w:bookmarkEnd w:id="5759"/>
    <w:bookmarkStart w:name="z8162" w:id="5760"/>
    <w:p>
      <w:pPr>
        <w:spacing w:after="0"/>
        <w:ind w:left="0"/>
        <w:jc w:val="both"/>
      </w:pPr>
      <w:r>
        <w:rPr>
          <w:rFonts w:ascii="Times New Roman"/>
          <w:b w:val="false"/>
          <w:i w:val="false"/>
          <w:color w:val="000000"/>
          <w:sz w:val="28"/>
        </w:rPr>
        <w:t>
      1) по почте заказным письмом с уведомлением – с даты отметки в уведомлении почтовой или иной организации связи;</w:t>
      </w:r>
    </w:p>
    <w:bookmarkEnd w:id="5760"/>
    <w:bookmarkStart w:name="z8163" w:id="5761"/>
    <w:p>
      <w:pPr>
        <w:spacing w:after="0"/>
        <w:ind w:left="0"/>
        <w:jc w:val="both"/>
      </w:pPr>
      <w:r>
        <w:rPr>
          <w:rFonts w:ascii="Times New Roman"/>
          <w:b w:val="false"/>
          <w:i w:val="false"/>
          <w:color w:val="000000"/>
          <w:sz w:val="28"/>
        </w:rPr>
        <w:t>
      2) электронным способом:</w:t>
      </w:r>
    </w:p>
    <w:bookmarkEnd w:id="5761"/>
    <w:bookmarkStart w:name="z8164" w:id="5762"/>
    <w:p>
      <w:pPr>
        <w:spacing w:after="0"/>
        <w:ind w:left="0"/>
        <w:jc w:val="both"/>
      </w:pPr>
      <w:r>
        <w:rPr>
          <w:rFonts w:ascii="Times New Roman"/>
          <w:b w:val="false"/>
          <w:i w:val="false"/>
          <w:color w:val="000000"/>
          <w:sz w:val="28"/>
        </w:rPr>
        <w:t xml:space="preserve">
      с даты доставки документа в веб-приложение. </w:t>
      </w:r>
    </w:p>
    <w:bookmarkEnd w:id="5762"/>
    <w:bookmarkStart w:name="z8165" w:id="5763"/>
    <w:p>
      <w:pPr>
        <w:spacing w:after="0"/>
        <w:ind w:left="0"/>
        <w:jc w:val="both"/>
      </w:pPr>
      <w:r>
        <w:rPr>
          <w:rFonts w:ascii="Times New Roman"/>
          <w:b w:val="false"/>
          <w:i w:val="false"/>
          <w:color w:val="000000"/>
          <w:sz w:val="28"/>
        </w:rPr>
        <w:t>
      Указанный способ распространяется на плательщика:</w:t>
      </w:r>
    </w:p>
    <w:bookmarkEnd w:id="5763"/>
    <w:bookmarkStart w:name="z8166" w:id="5764"/>
    <w:p>
      <w:pPr>
        <w:spacing w:after="0"/>
        <w:ind w:left="0"/>
        <w:jc w:val="both"/>
      </w:pPr>
      <w:r>
        <w:rPr>
          <w:rFonts w:ascii="Times New Roman"/>
          <w:b w:val="false"/>
          <w:i w:val="false"/>
          <w:color w:val="000000"/>
          <w:sz w:val="28"/>
        </w:rPr>
        <w:t>
      зарегистрированного в качестве пользователя информационной системы таможенного органа в порядке, определенном уполномоченным органом;</w:t>
      </w:r>
    </w:p>
    <w:bookmarkEnd w:id="5764"/>
    <w:bookmarkStart w:name="z8167" w:id="5765"/>
    <w:p>
      <w:pPr>
        <w:spacing w:after="0"/>
        <w:ind w:left="0"/>
        <w:jc w:val="both"/>
      </w:pPr>
      <w:r>
        <w:rPr>
          <w:rFonts w:ascii="Times New Roman"/>
          <w:b w:val="false"/>
          <w:i w:val="false"/>
          <w:color w:val="000000"/>
          <w:sz w:val="28"/>
        </w:rPr>
        <w:t>
      зарегистрированного в качестве электронного налогоплательщика в порядке, установленном налоговым законодательством Республики Казахстан;</w:t>
      </w:r>
    </w:p>
    <w:bookmarkEnd w:id="5765"/>
    <w:bookmarkStart w:name="z8168" w:id="5766"/>
    <w:p>
      <w:pPr>
        <w:spacing w:after="0"/>
        <w:ind w:left="0"/>
        <w:jc w:val="both"/>
      </w:pPr>
      <w:r>
        <w:rPr>
          <w:rFonts w:ascii="Times New Roman"/>
          <w:b w:val="false"/>
          <w:i w:val="false"/>
          <w:color w:val="000000"/>
          <w:sz w:val="28"/>
        </w:rPr>
        <w:t>
      с даты доставки документа в личный кабинет пользователя на веб-портале "электронного правительства".</w:t>
      </w:r>
    </w:p>
    <w:bookmarkEnd w:id="5766"/>
    <w:bookmarkStart w:name="z8169" w:id="5767"/>
    <w:p>
      <w:pPr>
        <w:spacing w:after="0"/>
        <w:ind w:left="0"/>
        <w:jc w:val="both"/>
      </w:pPr>
      <w:r>
        <w:rPr>
          <w:rFonts w:ascii="Times New Roman"/>
          <w:b w:val="false"/>
          <w:i w:val="false"/>
          <w:color w:val="000000"/>
          <w:sz w:val="28"/>
        </w:rPr>
        <w:t>
      Указанный способ распространяется на налогоплательщика, зарегистрированного на веб-портале "электронного правительства".</w:t>
      </w:r>
    </w:p>
    <w:bookmarkEnd w:id="5767"/>
    <w:bookmarkStart w:name="z8270" w:id="5768"/>
    <w:p>
      <w:pPr>
        <w:spacing w:after="0"/>
        <w:ind w:left="0"/>
        <w:jc w:val="both"/>
      </w:pPr>
      <w:r>
        <w:rPr>
          <w:rFonts w:ascii="Times New Roman"/>
          <w:b w:val="false"/>
          <w:i w:val="false"/>
          <w:color w:val="000000"/>
          <w:sz w:val="28"/>
        </w:rPr>
        <w:t>
      12. В случае возникновения солидарной обязанности по уплате таможенных пошлин, налогов, специальных, антидемпинговых, компенсационных пошлин, пеней, процентов таможенный орган, проводивший таможенную проверку, составляет выписку из уведомления о результатах проверки и акта таможенной проверки для направления таможенному представителю.</w:t>
      </w:r>
    </w:p>
    <w:bookmarkEnd w:id="5768"/>
    <w:bookmarkStart w:name="z8271" w:id="5769"/>
    <w:p>
      <w:pPr>
        <w:spacing w:after="0"/>
        <w:ind w:left="0"/>
        <w:jc w:val="both"/>
      </w:pPr>
      <w:r>
        <w:rPr>
          <w:rFonts w:ascii="Times New Roman"/>
          <w:b w:val="false"/>
          <w:i w:val="false"/>
          <w:color w:val="000000"/>
          <w:sz w:val="28"/>
        </w:rPr>
        <w:t>
      При этом в случае возникновения солидарной обязанности более чем у одного таможенного представителя выписка составляется отдельно для каждого таможенного представителя.</w:t>
      </w:r>
    </w:p>
    <w:bookmarkEnd w:id="5769"/>
    <w:bookmarkStart w:name="z8272" w:id="5770"/>
    <w:p>
      <w:pPr>
        <w:spacing w:after="0"/>
        <w:ind w:left="0"/>
        <w:jc w:val="both"/>
      </w:pPr>
      <w:r>
        <w:rPr>
          <w:rFonts w:ascii="Times New Roman"/>
          <w:b w:val="false"/>
          <w:i w:val="false"/>
          <w:color w:val="000000"/>
          <w:sz w:val="28"/>
        </w:rPr>
        <w:t>
      Форма выписки из уведомления о результатах проверки и акта таможенной проверки утверждается уполномоченным органом.</w:t>
      </w:r>
    </w:p>
    <w:bookmarkEnd w:id="5770"/>
    <w:bookmarkStart w:name="z8273" w:id="5771"/>
    <w:p>
      <w:pPr>
        <w:spacing w:after="0"/>
        <w:ind w:left="0"/>
        <w:jc w:val="both"/>
      </w:pPr>
      <w:r>
        <w:rPr>
          <w:rFonts w:ascii="Times New Roman"/>
          <w:b w:val="false"/>
          <w:i w:val="false"/>
          <w:color w:val="000000"/>
          <w:sz w:val="28"/>
        </w:rPr>
        <w:t>
      При этом выписка из уведомления о результатах проверки и акта таможенной проверки направляется или вручается таможенному представителю одновременно с направлением проверяемому лицу уведомления о результатах проверки и акта таможенной проверки.</w:t>
      </w:r>
    </w:p>
    <w:bookmarkEnd w:id="5771"/>
    <w:bookmarkStart w:name="z8274" w:id="5772"/>
    <w:p>
      <w:pPr>
        <w:spacing w:after="0"/>
        <w:ind w:left="0"/>
        <w:jc w:val="both"/>
      </w:pPr>
      <w:r>
        <w:rPr>
          <w:rFonts w:ascii="Times New Roman"/>
          <w:b w:val="false"/>
          <w:i w:val="false"/>
          <w:color w:val="000000"/>
          <w:sz w:val="28"/>
        </w:rPr>
        <w:t>
      В случае возврата оператором почты или оператором связи выписки из уведомления о результатах проверки и акта таможенной проверки по причине отсутствия таможенного представителя по месту нахождения, указанному в его регистрационных данных, таможенный орган в течение пяти рабочих дней со дня возврата выписки из уведомления о результатах проверки и акта таможенной проверки проводит обследование по месту нахождения таможенного представителя с привлечением двух понятых.</w:t>
      </w:r>
    </w:p>
    <w:bookmarkEnd w:id="5772"/>
    <w:bookmarkStart w:name="z8275" w:id="5773"/>
    <w:p>
      <w:pPr>
        <w:spacing w:after="0"/>
        <w:ind w:left="0"/>
        <w:jc w:val="both"/>
      </w:pPr>
      <w:r>
        <w:rPr>
          <w:rFonts w:ascii="Times New Roman"/>
          <w:b w:val="false"/>
          <w:i w:val="false"/>
          <w:color w:val="000000"/>
          <w:sz w:val="28"/>
        </w:rPr>
        <w:t>
      В акте обследования указываются следующие сведения:</w:t>
      </w:r>
    </w:p>
    <w:bookmarkEnd w:id="5773"/>
    <w:bookmarkStart w:name="z8276" w:id="5774"/>
    <w:p>
      <w:pPr>
        <w:spacing w:after="0"/>
        <w:ind w:left="0"/>
        <w:jc w:val="both"/>
      </w:pPr>
      <w:r>
        <w:rPr>
          <w:rFonts w:ascii="Times New Roman"/>
          <w:b w:val="false"/>
          <w:i w:val="false"/>
          <w:color w:val="000000"/>
          <w:sz w:val="28"/>
        </w:rPr>
        <w:t>
      место, дата и время составления;</w:t>
      </w:r>
    </w:p>
    <w:bookmarkEnd w:id="5774"/>
    <w:bookmarkStart w:name="z8277" w:id="5775"/>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 обследования;</w:t>
      </w:r>
    </w:p>
    <w:bookmarkEnd w:id="5775"/>
    <w:bookmarkStart w:name="z8278" w:id="5776"/>
    <w:p>
      <w:pPr>
        <w:spacing w:after="0"/>
        <w:ind w:left="0"/>
        <w:jc w:val="both"/>
      </w:pPr>
      <w:r>
        <w:rPr>
          <w:rFonts w:ascii="Times New Roman"/>
          <w:b w:val="false"/>
          <w:i w:val="false"/>
          <w:color w:val="000000"/>
          <w:sz w:val="28"/>
        </w:rPr>
        <w:t>
      наименование таможенного органа;</w:t>
      </w:r>
    </w:p>
    <w:bookmarkEnd w:id="5776"/>
    <w:bookmarkStart w:name="z8279" w:id="5777"/>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привлеченного понятого;</w:t>
      </w:r>
    </w:p>
    <w:bookmarkEnd w:id="5777"/>
    <w:bookmarkStart w:name="z8280" w:id="5778"/>
    <w:p>
      <w:pPr>
        <w:spacing w:after="0"/>
        <w:ind w:left="0"/>
        <w:jc w:val="both"/>
      </w:pPr>
      <w:r>
        <w:rPr>
          <w:rFonts w:ascii="Times New Roman"/>
          <w:b w:val="false"/>
          <w:i w:val="false"/>
          <w:color w:val="000000"/>
          <w:sz w:val="28"/>
        </w:rPr>
        <w:t>
      наименование таможенного представителя, его идентификационный номер;</w:t>
      </w:r>
    </w:p>
    <w:bookmarkEnd w:id="5778"/>
    <w:bookmarkStart w:name="z8281" w:id="5779"/>
    <w:p>
      <w:pPr>
        <w:spacing w:after="0"/>
        <w:ind w:left="0"/>
        <w:jc w:val="both"/>
      </w:pPr>
      <w:r>
        <w:rPr>
          <w:rFonts w:ascii="Times New Roman"/>
          <w:b w:val="false"/>
          <w:i w:val="false"/>
          <w:color w:val="000000"/>
          <w:sz w:val="28"/>
        </w:rPr>
        <w:t>
      информация о результатах обследования.</w:t>
      </w:r>
    </w:p>
    <w:bookmarkEnd w:id="5779"/>
    <w:bookmarkStart w:name="z8282" w:id="5780"/>
    <w:p>
      <w:pPr>
        <w:spacing w:after="0"/>
        <w:ind w:left="0"/>
        <w:jc w:val="both"/>
      </w:pPr>
      <w:r>
        <w:rPr>
          <w:rFonts w:ascii="Times New Roman"/>
          <w:b w:val="false"/>
          <w:i w:val="false"/>
          <w:color w:val="000000"/>
          <w:sz w:val="28"/>
        </w:rPr>
        <w:t>
      В качестве понятых могут быть приглашены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таможенного представителя. Не допускается участие в качестве понятых должностных лиц государственных органов Республики Казахстан и работников, учредителей (участников) таможенного представителя.</w:t>
      </w:r>
    </w:p>
    <w:bookmarkEnd w:id="5780"/>
    <w:bookmarkStart w:name="z8283" w:id="5781"/>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таможенного представителя по месту нахождения, указанному в регистрационных данных, датой вручения выписки является дата составления акта обследования.</w:t>
      </w:r>
    </w:p>
    <w:bookmarkEnd w:id="5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416-1. Недействительность таможенной проверки, проведенной с грубым нарушением требований по организации и проведению таможенной проверки</w:t>
      </w:r>
    </w:p>
    <w:bookmarkStart w:name="z8185" w:id="5782"/>
    <w:p>
      <w:pPr>
        <w:spacing w:after="0"/>
        <w:ind w:left="0"/>
        <w:jc w:val="both"/>
      </w:pPr>
      <w:r>
        <w:rPr>
          <w:rFonts w:ascii="Times New Roman"/>
          <w:b w:val="false"/>
          <w:i w:val="false"/>
          <w:color w:val="000000"/>
          <w:sz w:val="28"/>
        </w:rPr>
        <w:t xml:space="preserve">
      1. Таможенная проверка признается недействительной, если она проведена таможенными органами с грубым нарушением требований по организации и проведению таможенной проверки, установленным пунктом 2 настоящей статьи. </w:t>
      </w:r>
    </w:p>
    <w:bookmarkEnd w:id="5782"/>
    <w:bookmarkStart w:name="z8186" w:id="5783"/>
    <w:p>
      <w:pPr>
        <w:spacing w:after="0"/>
        <w:ind w:left="0"/>
        <w:jc w:val="both"/>
      </w:pPr>
      <w:r>
        <w:rPr>
          <w:rFonts w:ascii="Times New Roman"/>
          <w:b w:val="false"/>
          <w:i w:val="false"/>
          <w:color w:val="000000"/>
          <w:sz w:val="28"/>
        </w:rPr>
        <w:t>
      2. К грубым нарушениям требований по организации и проведению таможенной проверки относятся:</w:t>
      </w:r>
    </w:p>
    <w:bookmarkEnd w:id="5783"/>
    <w:bookmarkStart w:name="z8187" w:id="5784"/>
    <w:p>
      <w:pPr>
        <w:spacing w:after="0"/>
        <w:ind w:left="0"/>
        <w:jc w:val="both"/>
      </w:pPr>
      <w:r>
        <w:rPr>
          <w:rFonts w:ascii="Times New Roman"/>
          <w:b w:val="false"/>
          <w:i w:val="false"/>
          <w:color w:val="000000"/>
          <w:sz w:val="28"/>
        </w:rPr>
        <w:t>
      нарушение сроков проведения таможенной проверки, установленных настоящим Кодексом;</w:t>
      </w:r>
    </w:p>
    <w:bookmarkEnd w:id="5784"/>
    <w:bookmarkStart w:name="z8188" w:id="5785"/>
    <w:p>
      <w:pPr>
        <w:spacing w:after="0"/>
        <w:ind w:left="0"/>
        <w:jc w:val="both"/>
      </w:pPr>
      <w:r>
        <w:rPr>
          <w:rFonts w:ascii="Times New Roman"/>
          <w:b w:val="false"/>
          <w:i w:val="false"/>
          <w:color w:val="000000"/>
          <w:sz w:val="28"/>
        </w:rPr>
        <w:t>
      ненаправление или невручение проверяемому лицу предварительного акта таможенной проверки;</w:t>
      </w:r>
    </w:p>
    <w:bookmarkEnd w:id="5785"/>
    <w:bookmarkStart w:name="z8189" w:id="5786"/>
    <w:p>
      <w:pPr>
        <w:spacing w:after="0"/>
        <w:ind w:left="0"/>
        <w:jc w:val="both"/>
      </w:pPr>
      <w:r>
        <w:rPr>
          <w:rFonts w:ascii="Times New Roman"/>
          <w:b w:val="false"/>
          <w:i w:val="false"/>
          <w:color w:val="000000"/>
          <w:sz w:val="28"/>
        </w:rPr>
        <w:t>
      завершение камеральной таможенной проверки, по результатам которой выявлены факты нарушения требований таможенного законодательства Евразийского экономического союза и (или) таможенного законодательства Республики Казахстан, связанные с отсутствием документов и (или) сведений и (или) их непредставлением проверяемым лицом, до истечения установленного таможенным органом срока представления таких документов и (или) сведений.</w:t>
      </w:r>
    </w:p>
    <w:bookmarkEnd w:id="5786"/>
    <w:bookmarkStart w:name="z8190" w:id="5787"/>
    <w:p>
      <w:pPr>
        <w:spacing w:after="0"/>
        <w:ind w:left="0"/>
        <w:jc w:val="both"/>
      </w:pPr>
      <w:r>
        <w:rPr>
          <w:rFonts w:ascii="Times New Roman"/>
          <w:b w:val="false"/>
          <w:i w:val="false"/>
          <w:color w:val="000000"/>
          <w:sz w:val="28"/>
        </w:rPr>
        <w:t>
      3. Признание таможенной проверки недействительной является основанием для отмены уполномоченным органом и (или) судом акта таможенной проверки и уведомления о результатах проверки.</w:t>
      </w:r>
    </w:p>
    <w:bookmarkEnd w:id="5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416-1 в соответствии с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417. Камеральная таможенная проверка</w:t>
      </w:r>
    </w:p>
    <w:bookmarkStart w:name="z6341" w:id="5788"/>
    <w:p>
      <w:pPr>
        <w:spacing w:after="0"/>
        <w:ind w:left="0"/>
        <w:jc w:val="both"/>
      </w:pPr>
      <w:r>
        <w:rPr>
          <w:rFonts w:ascii="Times New Roman"/>
          <w:b w:val="false"/>
          <w:i w:val="false"/>
          <w:color w:val="000000"/>
          <w:sz w:val="28"/>
        </w:rPr>
        <w:t xml:space="preserve">
      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Республики Казахстан, а также других документов и сведений, имеющихся у таможенных органов и касающихся проверяемого лица в том числе, по результатам применения системы управления рисками. </w:t>
      </w:r>
    </w:p>
    <w:bookmarkEnd w:id="5788"/>
    <w:p>
      <w:pPr>
        <w:spacing w:after="0"/>
        <w:ind w:left="0"/>
        <w:jc w:val="both"/>
      </w:pPr>
      <w:r>
        <w:rPr>
          <w:rFonts w:ascii="Times New Roman"/>
          <w:b w:val="false"/>
          <w:i w:val="false"/>
          <w:color w:val="000000"/>
          <w:sz w:val="28"/>
        </w:rPr>
        <w:t>
      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pPr>
        <w:spacing w:after="0"/>
        <w:ind w:left="0"/>
        <w:jc w:val="both"/>
      </w:pPr>
      <w:r>
        <w:rPr>
          <w:rFonts w:ascii="Times New Roman"/>
          <w:b w:val="false"/>
          <w:i w:val="false"/>
          <w:color w:val="000000"/>
          <w:sz w:val="28"/>
        </w:rPr>
        <w:t xml:space="preserve">
      О начале проведения камеральной таможенной проверки таможенный орган уведомляет проверяемое лицо в порядке и по форме, которые утверждены уполномоченным органом. </w:t>
      </w:r>
    </w:p>
    <w:p>
      <w:pPr>
        <w:spacing w:after="0"/>
        <w:ind w:left="0"/>
        <w:jc w:val="both"/>
      </w:pPr>
      <w:r>
        <w:rPr>
          <w:rFonts w:ascii="Times New Roman"/>
          <w:b w:val="false"/>
          <w:i w:val="false"/>
          <w:color w:val="000000"/>
          <w:sz w:val="28"/>
        </w:rPr>
        <w:t xml:space="preserve">
      При этом в рамках данного уведомления вправе направлять проверяемому лицу требование по представлению документов и (или) сведений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Датой начала проведения камеральной таможенной проверки считается день направления уведомления, предусмотренного частью второй настоящего пункта, подписанного руководителем таможенного органа или заместителем руководителя таможенного органа.</w:t>
      </w:r>
    </w:p>
    <w:p>
      <w:pPr>
        <w:spacing w:after="0"/>
        <w:ind w:left="0"/>
        <w:jc w:val="both"/>
      </w:pPr>
      <w:r>
        <w:rPr>
          <w:rFonts w:ascii="Times New Roman"/>
          <w:b w:val="false"/>
          <w:i w:val="false"/>
          <w:color w:val="000000"/>
          <w:sz w:val="28"/>
        </w:rPr>
        <w:t>
      В случае, предусмотренном пунктом 3-1 настоящей статьи, уведомление о начале проведения камеральной таможенной проверки и требование по представлению документов и (или) сведений не направляются проверяемому лицу.</w:t>
      </w:r>
    </w:p>
    <w:bookmarkStart w:name="z8191" w:id="5789"/>
    <w:p>
      <w:pPr>
        <w:spacing w:after="0"/>
        <w:ind w:left="0"/>
        <w:jc w:val="both"/>
      </w:pPr>
      <w:r>
        <w:rPr>
          <w:rFonts w:ascii="Times New Roman"/>
          <w:b w:val="false"/>
          <w:i w:val="false"/>
          <w:color w:val="000000"/>
          <w:sz w:val="28"/>
        </w:rPr>
        <w:t>
      Срок проведения камеральной таможенной проверки не должен превышать шестьдесят календарных дней со дня направления проверяемому лицу уведомления, предусмотренного частью второй настоящего пункта. В указанный срок не включается период времени между датой направления требований по представлению документов и (или) сведений, предварительного акта камеральной таможенной проверки, запросов в другие государственные органы Республики Казахстан, банки второго уровня и организации, осуществляющие отдельные виды банковских операций, иные организации, государственные органы и иные организации другого государства-члена Евразийского экономического союза или государства, не являющегося членом Евразийского экономического союза, и датой получения документов и (или) сведений, письменного возражения к предварительному акту камеральной таможенной проверки.</w:t>
      </w:r>
    </w:p>
    <w:bookmarkEnd w:id="5789"/>
    <w:bookmarkStart w:name="z6346" w:id="5790"/>
    <w:p>
      <w:pPr>
        <w:spacing w:after="0"/>
        <w:ind w:left="0"/>
        <w:jc w:val="both"/>
      </w:pPr>
      <w:r>
        <w:rPr>
          <w:rFonts w:ascii="Times New Roman"/>
          <w:b w:val="false"/>
          <w:i w:val="false"/>
          <w:color w:val="000000"/>
          <w:sz w:val="28"/>
        </w:rPr>
        <w:t>
      3. Основаниями для проведения камеральных таможенных проверок являются:</w:t>
      </w:r>
    </w:p>
    <w:bookmarkEnd w:id="5790"/>
    <w:p>
      <w:pPr>
        <w:spacing w:after="0"/>
        <w:ind w:left="0"/>
        <w:jc w:val="both"/>
      </w:pPr>
      <w:r>
        <w:rPr>
          <w:rFonts w:ascii="Times New Roman"/>
          <w:b w:val="false"/>
          <w:i w:val="false"/>
          <w:color w:val="000000"/>
          <w:sz w:val="28"/>
        </w:rP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Start w:name="z8192" w:id="5791"/>
    <w:p>
      <w:pPr>
        <w:spacing w:after="0"/>
        <w:ind w:left="0"/>
        <w:jc w:val="both"/>
      </w:pPr>
      <w:r>
        <w:rPr>
          <w:rFonts w:ascii="Times New Roman"/>
          <w:b w:val="false"/>
          <w:i w:val="false"/>
          <w:color w:val="000000"/>
          <w:sz w:val="28"/>
        </w:rPr>
        <w:t>
      1-1) результаты применения системы управления рисками;</w:t>
      </w:r>
    </w:p>
    <w:bookmarkEnd w:id="5791"/>
    <w:bookmarkStart w:name="z6348" w:id="5792"/>
    <w:p>
      <w:pPr>
        <w:spacing w:after="0"/>
        <w:ind w:left="0"/>
        <w:jc w:val="both"/>
      </w:pPr>
      <w:r>
        <w:rPr>
          <w:rFonts w:ascii="Times New Roman"/>
          <w:b w:val="false"/>
          <w:i w:val="false"/>
          <w:color w:val="000000"/>
          <w:sz w:val="28"/>
        </w:rP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792"/>
    <w:bookmarkStart w:name="z6349" w:id="5793"/>
    <w:p>
      <w:pPr>
        <w:spacing w:after="0"/>
        <w:ind w:left="0"/>
        <w:jc w:val="both"/>
      </w:pPr>
      <w:r>
        <w:rPr>
          <w:rFonts w:ascii="Times New Roman"/>
          <w:b w:val="false"/>
          <w:i w:val="false"/>
          <w:color w:val="000000"/>
          <w:sz w:val="28"/>
        </w:rPr>
        <w:t>
      3)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 а также данные, полученные в результате информационного обмена с налоговыми, таможенными и правоохранительными органами иностранных государств;</w:t>
      </w:r>
    </w:p>
    <w:bookmarkEnd w:id="5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52" w:id="5794"/>
    <w:p>
      <w:pPr>
        <w:spacing w:after="0"/>
        <w:ind w:left="0"/>
        <w:jc w:val="both"/>
      </w:pPr>
      <w:r>
        <w:rPr>
          <w:rFonts w:ascii="Times New Roman"/>
          <w:b w:val="false"/>
          <w:i w:val="false"/>
          <w:color w:val="000000"/>
          <w:sz w:val="28"/>
        </w:rPr>
        <w:t>
      6) инициативное обращение лица о проведении камеральной таможенной проверки;</w:t>
      </w:r>
    </w:p>
    <w:bookmarkEnd w:id="5794"/>
    <w:bookmarkStart w:name="z6353" w:id="5795"/>
    <w:p>
      <w:pPr>
        <w:spacing w:after="0"/>
        <w:ind w:left="0"/>
        <w:jc w:val="both"/>
      </w:pPr>
      <w:r>
        <w:rPr>
          <w:rFonts w:ascii="Times New Roman"/>
          <w:b w:val="false"/>
          <w:i w:val="false"/>
          <w:color w:val="000000"/>
          <w:sz w:val="28"/>
        </w:rPr>
        <w:t>
      7)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 а также неисполнение уведомления об устранении нарушений;</w:t>
      </w:r>
    </w:p>
    <w:bookmarkEnd w:id="5795"/>
    <w:bookmarkStart w:name="z6354" w:id="5796"/>
    <w:p>
      <w:pPr>
        <w:spacing w:after="0"/>
        <w:ind w:left="0"/>
        <w:jc w:val="both"/>
      </w:pPr>
      <w:r>
        <w:rPr>
          <w:rFonts w:ascii="Times New Roman"/>
          <w:b w:val="false"/>
          <w:i w:val="false"/>
          <w:color w:val="000000"/>
          <w:sz w:val="28"/>
        </w:rPr>
        <w:t>
      8) случаи получения ответа, не поступившего в ходе предыдущей таможенной проверки, по ранее направленным запросам таможенных органов;</w:t>
      </w:r>
    </w:p>
    <w:bookmarkEnd w:id="5796"/>
    <w:bookmarkStart w:name="z6355" w:id="5797"/>
    <w:p>
      <w:pPr>
        <w:spacing w:after="0"/>
        <w:ind w:left="0"/>
        <w:jc w:val="both"/>
      </w:pPr>
      <w:r>
        <w:rPr>
          <w:rFonts w:ascii="Times New Roman"/>
          <w:b w:val="false"/>
          <w:i w:val="false"/>
          <w:color w:val="000000"/>
          <w:sz w:val="28"/>
        </w:rPr>
        <w:t>
      9) реорганизация проверяемого лица и (или) подача проверяемым лицом документов на банкротство (ликвидацию).</w:t>
      </w:r>
    </w:p>
    <w:bookmarkEnd w:id="5797"/>
    <w:bookmarkStart w:name="z8284" w:id="5798"/>
    <w:p>
      <w:pPr>
        <w:spacing w:after="0"/>
        <w:ind w:left="0"/>
        <w:jc w:val="both"/>
      </w:pPr>
      <w:r>
        <w:rPr>
          <w:rFonts w:ascii="Times New Roman"/>
          <w:b w:val="false"/>
          <w:i w:val="false"/>
          <w:color w:val="000000"/>
          <w:sz w:val="28"/>
        </w:rPr>
        <w:t>
      3-1. При проведении камеральной таможенной проверки по основанию, предусмотренному подпунктом 1-1) пункта 3 настоящей статьи, таможенным органом направляется или вручается проверяемому лицу уведомление об устранении нарушений с приложением описания выявленных нарушений по форме, установленной уполномоченным органом.</w:t>
      </w:r>
    </w:p>
    <w:bookmarkEnd w:id="5798"/>
    <w:bookmarkStart w:name="z8285" w:id="5799"/>
    <w:p>
      <w:pPr>
        <w:spacing w:after="0"/>
        <w:ind w:left="0"/>
        <w:jc w:val="both"/>
      </w:pPr>
      <w:r>
        <w:rPr>
          <w:rFonts w:ascii="Times New Roman"/>
          <w:b w:val="false"/>
          <w:i w:val="false"/>
          <w:color w:val="000000"/>
          <w:sz w:val="28"/>
        </w:rPr>
        <w:t xml:space="preserve">
      Уведомление об устранении нарушений направляется или вручается проверяемому лицу с целью предоставления права самостоятельного устранения выявленных нарушений путем внесения изменений и (или) дополнений в таможенную декларацию и (или) уплаты таможенных платежей, налогов, специальных, антидемпинговых, компенсационных пошлин, пеней, процентов. </w:t>
      </w:r>
    </w:p>
    <w:bookmarkEnd w:id="5799"/>
    <w:bookmarkStart w:name="z8286" w:id="5800"/>
    <w:p>
      <w:pPr>
        <w:spacing w:after="0"/>
        <w:ind w:left="0"/>
        <w:jc w:val="both"/>
      </w:pPr>
      <w:r>
        <w:rPr>
          <w:rFonts w:ascii="Times New Roman"/>
          <w:b w:val="false"/>
          <w:i w:val="false"/>
          <w:color w:val="000000"/>
          <w:sz w:val="28"/>
        </w:rPr>
        <w:t xml:space="preserve">
      Уведомление об устранении нарушений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800"/>
    <w:bookmarkStart w:name="z8287" w:id="5801"/>
    <w:p>
      <w:pPr>
        <w:spacing w:after="0"/>
        <w:ind w:left="0"/>
        <w:jc w:val="both"/>
      </w:pPr>
      <w:r>
        <w:rPr>
          <w:rFonts w:ascii="Times New Roman"/>
          <w:b w:val="false"/>
          <w:i w:val="false"/>
          <w:color w:val="000000"/>
          <w:sz w:val="28"/>
        </w:rPr>
        <w:t>
      В случае возврата оператором почты или оператором связи уведомления об устранении нарушений по причине отсутствия проверяемого лица по месту нахождения, указанному в его регистрационных данных, таможенный орган в течение пяти рабочих дней со дня возврата такого уведомления проводит обследование по месту нахождения такого лица с привлечением двух понятых.</w:t>
      </w:r>
    </w:p>
    <w:bookmarkEnd w:id="5801"/>
    <w:bookmarkStart w:name="z8288" w:id="5802"/>
    <w:p>
      <w:pPr>
        <w:spacing w:after="0"/>
        <w:ind w:left="0"/>
        <w:jc w:val="both"/>
      </w:pPr>
      <w:r>
        <w:rPr>
          <w:rFonts w:ascii="Times New Roman"/>
          <w:b w:val="false"/>
          <w:i w:val="false"/>
          <w:color w:val="000000"/>
          <w:sz w:val="28"/>
        </w:rPr>
        <w:t>
      В акте обследования указываются следующие сведения:</w:t>
      </w:r>
    </w:p>
    <w:bookmarkEnd w:id="5802"/>
    <w:bookmarkStart w:name="z8289" w:id="5803"/>
    <w:p>
      <w:pPr>
        <w:spacing w:after="0"/>
        <w:ind w:left="0"/>
        <w:jc w:val="both"/>
      </w:pPr>
      <w:r>
        <w:rPr>
          <w:rFonts w:ascii="Times New Roman"/>
          <w:b w:val="false"/>
          <w:i w:val="false"/>
          <w:color w:val="000000"/>
          <w:sz w:val="28"/>
        </w:rPr>
        <w:t>
      место, дата и время составления;</w:t>
      </w:r>
    </w:p>
    <w:bookmarkEnd w:id="5803"/>
    <w:bookmarkStart w:name="z8290" w:id="5804"/>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 обследования;</w:t>
      </w:r>
    </w:p>
    <w:bookmarkEnd w:id="5804"/>
    <w:bookmarkStart w:name="z8291" w:id="5805"/>
    <w:p>
      <w:pPr>
        <w:spacing w:after="0"/>
        <w:ind w:left="0"/>
        <w:jc w:val="both"/>
      </w:pPr>
      <w:r>
        <w:rPr>
          <w:rFonts w:ascii="Times New Roman"/>
          <w:b w:val="false"/>
          <w:i w:val="false"/>
          <w:color w:val="000000"/>
          <w:sz w:val="28"/>
        </w:rPr>
        <w:t>
      наименование таможенного органа;</w:t>
      </w:r>
    </w:p>
    <w:bookmarkEnd w:id="5805"/>
    <w:bookmarkStart w:name="z8292" w:id="5806"/>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привлеченного понятого;</w:t>
      </w:r>
    </w:p>
    <w:bookmarkEnd w:id="5806"/>
    <w:bookmarkStart w:name="z8293" w:id="5807"/>
    <w:p>
      <w:pPr>
        <w:spacing w:after="0"/>
        <w:ind w:left="0"/>
        <w:jc w:val="both"/>
      </w:pPr>
      <w:r>
        <w:rPr>
          <w:rFonts w:ascii="Times New Roman"/>
          <w:b w:val="false"/>
          <w:i w:val="false"/>
          <w:color w:val="000000"/>
          <w:sz w:val="28"/>
        </w:rPr>
        <w:t>
      наименование проверяемого лица, его идентификационный номер;</w:t>
      </w:r>
    </w:p>
    <w:bookmarkEnd w:id="5807"/>
    <w:bookmarkStart w:name="z8294" w:id="5808"/>
    <w:p>
      <w:pPr>
        <w:spacing w:after="0"/>
        <w:ind w:left="0"/>
        <w:jc w:val="both"/>
      </w:pPr>
      <w:r>
        <w:rPr>
          <w:rFonts w:ascii="Times New Roman"/>
          <w:b w:val="false"/>
          <w:i w:val="false"/>
          <w:color w:val="000000"/>
          <w:sz w:val="28"/>
        </w:rPr>
        <w:t>
      информация о результатах обследования.</w:t>
      </w:r>
    </w:p>
    <w:bookmarkEnd w:id="5808"/>
    <w:bookmarkStart w:name="z8295" w:id="5809"/>
    <w:p>
      <w:pPr>
        <w:spacing w:after="0"/>
        <w:ind w:left="0"/>
        <w:jc w:val="both"/>
      </w:pPr>
      <w:r>
        <w:rPr>
          <w:rFonts w:ascii="Times New Roman"/>
          <w:b w:val="false"/>
          <w:i w:val="false"/>
          <w:color w:val="000000"/>
          <w:sz w:val="28"/>
        </w:rPr>
        <w:t>
      В качестве понятых могут быть приглашены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bookmarkEnd w:id="5809"/>
    <w:bookmarkStart w:name="z8296" w:id="5810"/>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уведомления является дата составления акта обследования.</w:t>
      </w:r>
    </w:p>
    <w:bookmarkEnd w:id="5810"/>
    <w:bookmarkStart w:name="z8297" w:id="5811"/>
    <w:p>
      <w:pPr>
        <w:spacing w:after="0"/>
        <w:ind w:left="0"/>
        <w:jc w:val="both"/>
      </w:pPr>
      <w:r>
        <w:rPr>
          <w:rFonts w:ascii="Times New Roman"/>
          <w:b w:val="false"/>
          <w:i w:val="false"/>
          <w:color w:val="000000"/>
          <w:sz w:val="28"/>
        </w:rPr>
        <w:t>
      Срок исполнения уведомления об устранении нарушений составляет двадцать рабочих дней со дня, следующего за днем вручения проверяемому лицу такого уведомления.</w:t>
      </w:r>
    </w:p>
    <w:bookmarkEnd w:id="5811"/>
    <w:bookmarkStart w:name="z8298" w:id="5812"/>
    <w:p>
      <w:pPr>
        <w:spacing w:after="0"/>
        <w:ind w:left="0"/>
        <w:jc w:val="both"/>
      </w:pPr>
      <w:r>
        <w:rPr>
          <w:rFonts w:ascii="Times New Roman"/>
          <w:b w:val="false"/>
          <w:i w:val="false"/>
          <w:color w:val="000000"/>
          <w:sz w:val="28"/>
        </w:rPr>
        <w:t>
      3-2. Исполнением уведомления об устранении нарушений признается:</w:t>
      </w:r>
    </w:p>
    <w:bookmarkEnd w:id="5812"/>
    <w:bookmarkStart w:name="z8299" w:id="5813"/>
    <w:p>
      <w:pPr>
        <w:spacing w:after="0"/>
        <w:ind w:left="0"/>
        <w:jc w:val="both"/>
      </w:pPr>
      <w:r>
        <w:rPr>
          <w:rFonts w:ascii="Times New Roman"/>
          <w:b w:val="false"/>
          <w:i w:val="false"/>
          <w:color w:val="000000"/>
          <w:sz w:val="28"/>
        </w:rPr>
        <w:t>
      1) в случае согласия с указанными в уведомлении нарушениями – устранение выявленных нарушений, содержащихся в уведомлении об устранении нарушений, путем внесения изменений и (или) дополнений в таможенную декларацию и (или) уплаты таможенных платежей, налогов, специальных, антидемпинговых, компенсационных пошлин, пеней, процентов;</w:t>
      </w:r>
    </w:p>
    <w:bookmarkEnd w:id="5813"/>
    <w:bookmarkStart w:name="z8300" w:id="5814"/>
    <w:p>
      <w:pPr>
        <w:spacing w:after="0"/>
        <w:ind w:left="0"/>
        <w:jc w:val="both"/>
      </w:pPr>
      <w:r>
        <w:rPr>
          <w:rFonts w:ascii="Times New Roman"/>
          <w:b w:val="false"/>
          <w:i w:val="false"/>
          <w:color w:val="000000"/>
          <w:sz w:val="28"/>
        </w:rPr>
        <w:t>
      2) в случае несогласия с указанными в уведомлении нарушениями – представление проверяемым лицом пояснения по выявленным нарушениям в виде электронного документа или документа на бумажном носителе с приложением подтверждающих документов, в том числе сведений, заявленных в таможенной декларации.</w:t>
      </w:r>
    </w:p>
    <w:bookmarkEnd w:id="5814"/>
    <w:bookmarkStart w:name="z8301" w:id="5815"/>
    <w:p>
      <w:pPr>
        <w:spacing w:after="0"/>
        <w:ind w:left="0"/>
        <w:jc w:val="both"/>
      </w:pPr>
      <w:r>
        <w:rPr>
          <w:rFonts w:ascii="Times New Roman"/>
          <w:b w:val="false"/>
          <w:i w:val="false"/>
          <w:color w:val="000000"/>
          <w:sz w:val="28"/>
        </w:rPr>
        <w:t>
      В пояснении должны быть указаны:</w:t>
      </w:r>
    </w:p>
    <w:bookmarkEnd w:id="5815"/>
    <w:bookmarkStart w:name="z8302" w:id="5816"/>
    <w:p>
      <w:pPr>
        <w:spacing w:after="0"/>
        <w:ind w:left="0"/>
        <w:jc w:val="both"/>
      </w:pPr>
      <w:r>
        <w:rPr>
          <w:rFonts w:ascii="Times New Roman"/>
          <w:b w:val="false"/>
          <w:i w:val="false"/>
          <w:color w:val="000000"/>
          <w:sz w:val="28"/>
        </w:rPr>
        <w:t>
      дата подписания пояснения проверяемым лицом;</w:t>
      </w:r>
    </w:p>
    <w:bookmarkEnd w:id="5816"/>
    <w:bookmarkStart w:name="z8303" w:id="5817"/>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либо полное наименование проверяемого лица, представившего пояснение, его место жительства (место нахождения);</w:t>
      </w:r>
    </w:p>
    <w:bookmarkEnd w:id="5817"/>
    <w:bookmarkStart w:name="z8304" w:id="5818"/>
    <w:p>
      <w:pPr>
        <w:spacing w:after="0"/>
        <w:ind w:left="0"/>
        <w:jc w:val="both"/>
      </w:pPr>
      <w:r>
        <w:rPr>
          <w:rFonts w:ascii="Times New Roman"/>
          <w:b w:val="false"/>
          <w:i w:val="false"/>
          <w:color w:val="000000"/>
          <w:sz w:val="28"/>
        </w:rPr>
        <w:t>
      идентификационный номер проверяемого лица;</w:t>
      </w:r>
    </w:p>
    <w:bookmarkEnd w:id="5818"/>
    <w:bookmarkStart w:name="z8305" w:id="5819"/>
    <w:p>
      <w:pPr>
        <w:spacing w:after="0"/>
        <w:ind w:left="0"/>
        <w:jc w:val="both"/>
      </w:pPr>
      <w:r>
        <w:rPr>
          <w:rFonts w:ascii="Times New Roman"/>
          <w:b w:val="false"/>
          <w:i w:val="false"/>
          <w:color w:val="000000"/>
          <w:sz w:val="28"/>
        </w:rPr>
        <w:t>
      наименование таможенного органа, направившего уведомление об устранении нарушений;</w:t>
      </w:r>
    </w:p>
    <w:bookmarkEnd w:id="5819"/>
    <w:bookmarkStart w:name="z8306" w:id="5820"/>
    <w:p>
      <w:pPr>
        <w:spacing w:after="0"/>
        <w:ind w:left="0"/>
        <w:jc w:val="both"/>
      </w:pPr>
      <w:r>
        <w:rPr>
          <w:rFonts w:ascii="Times New Roman"/>
          <w:b w:val="false"/>
          <w:i w:val="false"/>
          <w:color w:val="000000"/>
          <w:sz w:val="28"/>
        </w:rPr>
        <w:t>
      номер и дата уведомления об устранении нарушений, на которое представляется пояснение;</w:t>
      </w:r>
    </w:p>
    <w:bookmarkEnd w:id="5820"/>
    <w:bookmarkStart w:name="z8307" w:id="5821"/>
    <w:p>
      <w:pPr>
        <w:spacing w:after="0"/>
        <w:ind w:left="0"/>
        <w:jc w:val="both"/>
      </w:pPr>
      <w:r>
        <w:rPr>
          <w:rFonts w:ascii="Times New Roman"/>
          <w:b w:val="false"/>
          <w:i w:val="false"/>
          <w:color w:val="000000"/>
          <w:sz w:val="28"/>
        </w:rPr>
        <w:t>
      обстоятельства, являющиеся основаниями и доказательствами несогласия проверяемого лица, представившего пояснение.</w:t>
      </w:r>
    </w:p>
    <w:bookmarkEnd w:id="5821"/>
    <w:bookmarkStart w:name="z8308" w:id="5822"/>
    <w:p>
      <w:pPr>
        <w:spacing w:after="0"/>
        <w:ind w:left="0"/>
        <w:jc w:val="both"/>
      </w:pPr>
      <w:r>
        <w:rPr>
          <w:rFonts w:ascii="Times New Roman"/>
          <w:b w:val="false"/>
          <w:i w:val="false"/>
          <w:color w:val="000000"/>
          <w:sz w:val="28"/>
        </w:rPr>
        <w:t>
      К пояснению, представленному в виде электронного документа, прилагаются электронные либо сканированные копии документов, указанных в подпункте 2) части первой настоящего пункта.</w:t>
      </w:r>
    </w:p>
    <w:bookmarkEnd w:id="5822"/>
    <w:bookmarkStart w:name="z8309" w:id="5823"/>
    <w:p>
      <w:pPr>
        <w:spacing w:after="0"/>
        <w:ind w:left="0"/>
        <w:jc w:val="both"/>
      </w:pPr>
      <w:r>
        <w:rPr>
          <w:rFonts w:ascii="Times New Roman"/>
          <w:b w:val="false"/>
          <w:i w:val="false"/>
          <w:color w:val="000000"/>
          <w:sz w:val="28"/>
        </w:rPr>
        <w:t>
      3-3. При согласии с представленным проверяемым лицом пояснением таможенный орган в течение десяти рабочих дней с даты получения такого пояснения извещает об этом проверяемое лицо по форме, утвержденной уполномоченным органом.</w:t>
      </w:r>
    </w:p>
    <w:bookmarkEnd w:id="5823"/>
    <w:bookmarkStart w:name="z8310" w:id="5824"/>
    <w:p>
      <w:pPr>
        <w:spacing w:after="0"/>
        <w:ind w:left="0"/>
        <w:jc w:val="both"/>
      </w:pPr>
      <w:r>
        <w:rPr>
          <w:rFonts w:ascii="Times New Roman"/>
          <w:b w:val="false"/>
          <w:i w:val="false"/>
          <w:color w:val="000000"/>
          <w:sz w:val="28"/>
        </w:rPr>
        <w:t>
      При признании уведомления об устранении нарушений не исполненным таможенный орган выносит решение о признании уведомления об устранении нарушений не исполненным по форме, установленной уполномоченным органом, и направляет или вручает его проверяемому лицу:</w:t>
      </w:r>
    </w:p>
    <w:bookmarkEnd w:id="5824"/>
    <w:bookmarkStart w:name="z8311" w:id="5825"/>
    <w:p>
      <w:pPr>
        <w:spacing w:after="0"/>
        <w:ind w:left="0"/>
        <w:jc w:val="both"/>
      </w:pPr>
      <w:r>
        <w:rPr>
          <w:rFonts w:ascii="Times New Roman"/>
          <w:b w:val="false"/>
          <w:i w:val="false"/>
          <w:color w:val="000000"/>
          <w:sz w:val="28"/>
        </w:rPr>
        <w:t xml:space="preserve">
      не позднее десяти рабочих дней со дня представления проверяемым лицом пояснения и документов; </w:t>
      </w:r>
    </w:p>
    <w:bookmarkEnd w:id="5825"/>
    <w:bookmarkStart w:name="z8312" w:id="5826"/>
    <w:p>
      <w:pPr>
        <w:spacing w:after="0"/>
        <w:ind w:left="0"/>
        <w:jc w:val="both"/>
      </w:pPr>
      <w:r>
        <w:rPr>
          <w:rFonts w:ascii="Times New Roman"/>
          <w:b w:val="false"/>
          <w:i w:val="false"/>
          <w:color w:val="000000"/>
          <w:sz w:val="28"/>
        </w:rPr>
        <w:t>
      не позднее двух рабочих дней со дня истечения срока исполнения уведомления об устранении нарушений в случае, когда проверяемым лицом не представлены пояснение и документы.</w:t>
      </w:r>
    </w:p>
    <w:bookmarkEnd w:id="5826"/>
    <w:bookmarkStart w:name="z8313" w:id="5827"/>
    <w:p>
      <w:pPr>
        <w:spacing w:after="0"/>
        <w:ind w:left="0"/>
        <w:jc w:val="both"/>
      </w:pPr>
      <w:r>
        <w:rPr>
          <w:rFonts w:ascii="Times New Roman"/>
          <w:b w:val="false"/>
          <w:i w:val="false"/>
          <w:color w:val="000000"/>
          <w:sz w:val="28"/>
        </w:rPr>
        <w:t xml:space="preserve">
      При этом уведомление об устранении нарушений, извещение или решение о признании уведомления об устранении нарушений не исполненным направляются или вручаются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827"/>
    <w:bookmarkStart w:name="z8314" w:id="5828"/>
    <w:p>
      <w:pPr>
        <w:spacing w:after="0"/>
        <w:ind w:left="0"/>
        <w:jc w:val="both"/>
      </w:pPr>
      <w:r>
        <w:rPr>
          <w:rFonts w:ascii="Times New Roman"/>
          <w:b w:val="false"/>
          <w:i w:val="false"/>
          <w:color w:val="000000"/>
          <w:sz w:val="28"/>
        </w:rPr>
        <w:t>
      Обжалование проверяемым лицом в уполномоченный орган или суд решения о признании уведомления об устранении нарушений не исполненным осуществляется в течение пяти рабочих дней со дня его вручения с направлением копии жалобы (заявления) в таможенный орган, вынесший решение о признании уведомления об устранении нарушений не исполненным.</w:t>
      </w:r>
    </w:p>
    <w:bookmarkEnd w:id="5828"/>
    <w:bookmarkStart w:name="z8315" w:id="5829"/>
    <w:p>
      <w:pPr>
        <w:spacing w:after="0"/>
        <w:ind w:left="0"/>
        <w:jc w:val="both"/>
      </w:pPr>
      <w:r>
        <w:rPr>
          <w:rFonts w:ascii="Times New Roman"/>
          <w:b w:val="false"/>
          <w:i w:val="false"/>
          <w:color w:val="000000"/>
          <w:sz w:val="28"/>
        </w:rPr>
        <w:t>
      В случае пропуска по уважительной причине установленного срока подачи жалобы срок подачи жалобы восстанавливается уполномоченным органом по ходатайству проверяемого лица.</w:t>
      </w:r>
    </w:p>
    <w:bookmarkEnd w:id="5829"/>
    <w:bookmarkStart w:name="z8316" w:id="5830"/>
    <w:p>
      <w:pPr>
        <w:spacing w:after="0"/>
        <w:ind w:left="0"/>
        <w:jc w:val="both"/>
      </w:pPr>
      <w:r>
        <w:rPr>
          <w:rFonts w:ascii="Times New Roman"/>
          <w:b w:val="false"/>
          <w:i w:val="false"/>
          <w:color w:val="000000"/>
          <w:sz w:val="28"/>
        </w:rPr>
        <w:t>
      В качестве уважительной причины признается временная нетрудоспособность лица, которому направлено решение о признании уведомления об устранении нарушений не исполненным, а также руководителя и (или) главного бухгалтера (при его наличии) проверяемого лица.</w:t>
      </w:r>
    </w:p>
    <w:bookmarkEnd w:id="5830"/>
    <w:bookmarkStart w:name="z8317" w:id="5831"/>
    <w:p>
      <w:pPr>
        <w:spacing w:after="0"/>
        <w:ind w:left="0"/>
        <w:jc w:val="both"/>
      </w:pPr>
      <w:r>
        <w:rPr>
          <w:rFonts w:ascii="Times New Roman"/>
          <w:b w:val="false"/>
          <w:i w:val="false"/>
          <w:color w:val="000000"/>
          <w:sz w:val="28"/>
        </w:rPr>
        <w:t xml:space="preserve">
      Положения настоящего пункта применяются к физическим лицам, которым направлено решение о признании уведомления об устранении нарушений не исполненным, а также к проверяемым лицам, организационная структура которых не предусматривает наличия лиц, замещающих вышеуказанных лиц во время их отсутствия. </w:t>
      </w:r>
    </w:p>
    <w:bookmarkEnd w:id="5831"/>
    <w:bookmarkStart w:name="z8318" w:id="5832"/>
    <w:p>
      <w:pPr>
        <w:spacing w:after="0"/>
        <w:ind w:left="0"/>
        <w:jc w:val="both"/>
      </w:pPr>
      <w:r>
        <w:rPr>
          <w:rFonts w:ascii="Times New Roman"/>
          <w:b w:val="false"/>
          <w:i w:val="false"/>
          <w:color w:val="000000"/>
          <w:sz w:val="28"/>
        </w:rPr>
        <w:t>
      При этом проверяемым лицом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настоящем пункте, и документ, устанавливающий организационную структуру проверяемого лица.</w:t>
      </w:r>
    </w:p>
    <w:bookmarkEnd w:id="5832"/>
    <w:bookmarkStart w:name="z8319" w:id="5833"/>
    <w:p>
      <w:pPr>
        <w:spacing w:after="0"/>
        <w:ind w:left="0"/>
        <w:jc w:val="both"/>
      </w:pPr>
      <w:r>
        <w:rPr>
          <w:rFonts w:ascii="Times New Roman"/>
          <w:b w:val="false"/>
          <w:i w:val="false"/>
          <w:color w:val="000000"/>
          <w:sz w:val="28"/>
        </w:rPr>
        <w:t>
      Ходатайство проверяемого лица о восстановлении пропущенного срока подачи жалобы удовлетворяется уполномоченным органом при условии, что проверяемым лицом жалоба и ходатайство поданы не позднее десяти рабочих дней со дня окончания периода временной нетрудоспособности лиц, указанных в настоящем пункте.</w:t>
      </w:r>
    </w:p>
    <w:bookmarkEnd w:id="5833"/>
    <w:bookmarkStart w:name="z8320" w:id="5834"/>
    <w:p>
      <w:pPr>
        <w:spacing w:after="0"/>
        <w:ind w:left="0"/>
        <w:jc w:val="both"/>
      </w:pPr>
      <w:r>
        <w:rPr>
          <w:rFonts w:ascii="Times New Roman"/>
          <w:b w:val="false"/>
          <w:i w:val="false"/>
          <w:color w:val="000000"/>
          <w:sz w:val="28"/>
        </w:rPr>
        <w:t xml:space="preserve">
      3-4. Неисполнение в установленный срок уведомления об устранении нарушений влечет приостановление расходных операций по банковским счетам плательщика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настоящего Кодекса.</w:t>
      </w:r>
    </w:p>
    <w:bookmarkEnd w:id="5834"/>
    <w:bookmarkStart w:name="z8321" w:id="5835"/>
    <w:p>
      <w:pPr>
        <w:spacing w:after="0"/>
        <w:ind w:left="0"/>
        <w:jc w:val="both"/>
      </w:pPr>
      <w:r>
        <w:rPr>
          <w:rFonts w:ascii="Times New Roman"/>
          <w:b w:val="false"/>
          <w:i w:val="false"/>
          <w:color w:val="000000"/>
          <w:sz w:val="28"/>
        </w:rPr>
        <w:t xml:space="preserve">
      3-5. Приостановление расходных операций по банковским счетам плательщика не осуществляется при подаче им жалобы (заявления) на решение о признании уведомления об устранении нарушений не исполненным, предусмотренное частью второй </w:t>
      </w:r>
      <w:r>
        <w:rPr>
          <w:rFonts w:ascii="Times New Roman"/>
          <w:b w:val="false"/>
          <w:i w:val="false"/>
          <w:color w:val="000000"/>
          <w:sz w:val="28"/>
        </w:rPr>
        <w:t>пункта 3-3</w:t>
      </w:r>
      <w:r>
        <w:rPr>
          <w:rFonts w:ascii="Times New Roman"/>
          <w:b w:val="false"/>
          <w:i w:val="false"/>
          <w:color w:val="000000"/>
          <w:sz w:val="28"/>
        </w:rPr>
        <w:t xml:space="preserve"> настоящей статьи: </w:t>
      </w:r>
    </w:p>
    <w:bookmarkEnd w:id="5835"/>
    <w:bookmarkStart w:name="z8322" w:id="5836"/>
    <w:p>
      <w:pPr>
        <w:spacing w:after="0"/>
        <w:ind w:left="0"/>
        <w:jc w:val="both"/>
      </w:pPr>
      <w:r>
        <w:rPr>
          <w:rFonts w:ascii="Times New Roman"/>
          <w:b w:val="false"/>
          <w:i w:val="false"/>
          <w:color w:val="000000"/>
          <w:sz w:val="28"/>
        </w:rPr>
        <w:t>
      1) со дня принятия жалобы уполномоченным органом – до вынесения письменного решения уполномоченным органом;</w:t>
      </w:r>
    </w:p>
    <w:bookmarkEnd w:id="5836"/>
    <w:bookmarkStart w:name="z8323" w:id="5837"/>
    <w:p>
      <w:pPr>
        <w:spacing w:after="0"/>
        <w:ind w:left="0"/>
        <w:jc w:val="both"/>
      </w:pPr>
      <w:r>
        <w:rPr>
          <w:rFonts w:ascii="Times New Roman"/>
          <w:b w:val="false"/>
          <w:i w:val="false"/>
          <w:color w:val="000000"/>
          <w:sz w:val="28"/>
        </w:rPr>
        <w:t>
      2) со дня принятия судом заявления к производству – до вступления в законную силу судебного акта.</w:t>
      </w:r>
    </w:p>
    <w:bookmarkEnd w:id="5837"/>
    <w:bookmarkStart w:name="z8324" w:id="5838"/>
    <w:p>
      <w:pPr>
        <w:spacing w:after="0"/>
        <w:ind w:left="0"/>
        <w:jc w:val="both"/>
      </w:pPr>
      <w:r>
        <w:rPr>
          <w:rFonts w:ascii="Times New Roman"/>
          <w:b w:val="false"/>
          <w:i w:val="false"/>
          <w:color w:val="000000"/>
          <w:sz w:val="28"/>
        </w:rPr>
        <w:t>
      При подаче жалобы (заявления) на уведомление об устранении нарушений в уполномоченный орган или суд течение срока исполнения уведомления об устранении нарушений приостанавливается:</w:t>
      </w:r>
    </w:p>
    <w:bookmarkEnd w:id="5838"/>
    <w:bookmarkStart w:name="z8325" w:id="5839"/>
    <w:p>
      <w:pPr>
        <w:spacing w:after="0"/>
        <w:ind w:left="0"/>
        <w:jc w:val="both"/>
      </w:pPr>
      <w:r>
        <w:rPr>
          <w:rFonts w:ascii="Times New Roman"/>
          <w:b w:val="false"/>
          <w:i w:val="false"/>
          <w:color w:val="000000"/>
          <w:sz w:val="28"/>
        </w:rPr>
        <w:t>
      1) со дня принятия жалобы уполномоченным органом – до вынесения письменного решения уполномоченным органом;</w:t>
      </w:r>
    </w:p>
    <w:bookmarkEnd w:id="5839"/>
    <w:bookmarkStart w:name="z8326" w:id="5840"/>
    <w:p>
      <w:pPr>
        <w:spacing w:after="0"/>
        <w:ind w:left="0"/>
        <w:jc w:val="both"/>
      </w:pPr>
      <w:r>
        <w:rPr>
          <w:rFonts w:ascii="Times New Roman"/>
          <w:b w:val="false"/>
          <w:i w:val="false"/>
          <w:color w:val="000000"/>
          <w:sz w:val="28"/>
        </w:rPr>
        <w:t>
      2) со дня принятия судом заявления к производству – до вступления в законную силу судебного акта.</w:t>
      </w:r>
    </w:p>
    <w:bookmarkEnd w:id="5840"/>
    <w:bookmarkStart w:name="z8327" w:id="5841"/>
    <w:p>
      <w:pPr>
        <w:spacing w:after="0"/>
        <w:ind w:left="0"/>
        <w:jc w:val="both"/>
      </w:pPr>
      <w:r>
        <w:rPr>
          <w:rFonts w:ascii="Times New Roman"/>
          <w:b w:val="false"/>
          <w:i w:val="false"/>
          <w:color w:val="000000"/>
          <w:sz w:val="28"/>
        </w:rPr>
        <w:t xml:space="preserve">
      3-6. При неисполнении уведомления об устранении нарушений таможенный орган вправе назначить и провести камеральную таможенную проверку в порядке, предусмотренном настоящей статьей, за исключением </w:t>
      </w:r>
      <w:r>
        <w:rPr>
          <w:rFonts w:ascii="Times New Roman"/>
          <w:b w:val="false"/>
          <w:i w:val="false"/>
          <w:color w:val="000000"/>
          <w:sz w:val="28"/>
        </w:rPr>
        <w:t>пунктов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настоящей статьи.</w:t>
      </w:r>
    </w:p>
    <w:bookmarkEnd w:id="5841"/>
    <w:bookmarkStart w:name="z8328" w:id="5842"/>
    <w:p>
      <w:pPr>
        <w:spacing w:after="0"/>
        <w:ind w:left="0"/>
        <w:jc w:val="both"/>
      </w:pPr>
      <w:r>
        <w:rPr>
          <w:rFonts w:ascii="Times New Roman"/>
          <w:b w:val="false"/>
          <w:i w:val="false"/>
          <w:color w:val="000000"/>
          <w:sz w:val="28"/>
        </w:rPr>
        <w:t>
      3-7. При неисполнении уведомления об устранении нарушений на сумму более 5000-кратного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таможенный орган вправе назначить выездную таможенную проверку.</w:t>
      </w:r>
    </w:p>
    <w:bookmarkEnd w:id="5842"/>
    <w:bookmarkStart w:name="z6356" w:id="5843"/>
    <w:p>
      <w:pPr>
        <w:spacing w:after="0"/>
        <w:ind w:left="0"/>
        <w:jc w:val="both"/>
      </w:pPr>
      <w:r>
        <w:rPr>
          <w:rFonts w:ascii="Times New Roman"/>
          <w:b w:val="false"/>
          <w:i w:val="false"/>
          <w:color w:val="000000"/>
          <w:sz w:val="28"/>
        </w:rPr>
        <w:t>
      4. Камеральные таможенные проверки проводятся без ограничений периодичности их проведения.</w:t>
      </w:r>
    </w:p>
    <w:bookmarkEnd w:id="5843"/>
    <w:p>
      <w:pPr>
        <w:spacing w:after="0"/>
        <w:ind w:left="0"/>
        <w:jc w:val="both"/>
      </w:pPr>
      <w:r>
        <w:rPr>
          <w:rFonts w:ascii="Times New Roman"/>
          <w:b w:val="false"/>
          <w:i w:val="false"/>
          <w:color w:val="000000"/>
          <w:sz w:val="28"/>
        </w:rPr>
        <w:t xml:space="preserve">
      Не допускается повторная камеральная таможенная проверка одним и тем же таможенным органом товаров, по которым ранее таможенным органом была проведена камеральная таможенная проверка, за исключением оснований, предусмотренных подпунктами 7) и </w:t>
      </w:r>
      <w:r>
        <w:rPr>
          <w:rFonts w:ascii="Times New Roman"/>
          <w:b w:val="false"/>
          <w:i w:val="false"/>
          <w:color w:val="000000"/>
          <w:sz w:val="28"/>
        </w:rPr>
        <w:t>8)</w:t>
      </w:r>
      <w:r>
        <w:rPr>
          <w:rFonts w:ascii="Times New Roman"/>
          <w:b w:val="false"/>
          <w:i w:val="false"/>
          <w:color w:val="000000"/>
          <w:sz w:val="28"/>
        </w:rPr>
        <w:t xml:space="preserve"> пункта 3 настоящей статьи. </w:t>
      </w:r>
    </w:p>
    <w:p>
      <w:pPr>
        <w:spacing w:after="0"/>
        <w:ind w:left="0"/>
        <w:jc w:val="both"/>
      </w:pPr>
      <w:r>
        <w:rPr>
          <w:rFonts w:ascii="Times New Roman"/>
          <w:b w:val="false"/>
          <w:i w:val="false"/>
          <w:color w:val="000000"/>
          <w:sz w:val="28"/>
        </w:rPr>
        <w:t xml:space="preserve">
      Повторная камеральная таможенная проверка допускается в отношении условно выпущенных товаров, предусмотренных </w:t>
      </w:r>
      <w:r>
        <w:rPr>
          <w:rFonts w:ascii="Times New Roman"/>
          <w:b w:val="false"/>
          <w:i w:val="false"/>
          <w:color w:val="000000"/>
          <w:sz w:val="28"/>
        </w:rPr>
        <w:t>статьей 202</w:t>
      </w:r>
      <w:r>
        <w:rPr>
          <w:rFonts w:ascii="Times New Roman"/>
          <w:b w:val="false"/>
          <w:i w:val="false"/>
          <w:color w:val="000000"/>
          <w:sz w:val="28"/>
        </w:rPr>
        <w:t xml:space="preserve"> настоящего Кодекса, товаров, в отношении которых имеются ограничения по пользованию и распоряжению, предусмотренные </w:t>
      </w:r>
      <w:r>
        <w:rPr>
          <w:rFonts w:ascii="Times New Roman"/>
          <w:b w:val="false"/>
          <w:i w:val="false"/>
          <w:color w:val="000000"/>
          <w:sz w:val="28"/>
        </w:rPr>
        <w:t>статьей 250</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и </w:t>
      </w:r>
      <w:r>
        <w:rPr>
          <w:rFonts w:ascii="Times New Roman"/>
          <w:b w:val="false"/>
          <w:i w:val="false"/>
          <w:color w:val="000000"/>
          <w:sz w:val="28"/>
        </w:rPr>
        <w:t>статьей 427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 а также случаев, когда предмет проводимой камеральной таможенной проверки, предусмотренный </w:t>
      </w:r>
      <w:r>
        <w:rPr>
          <w:rFonts w:ascii="Times New Roman"/>
          <w:b w:val="false"/>
          <w:i w:val="false"/>
          <w:color w:val="000000"/>
          <w:sz w:val="28"/>
        </w:rPr>
        <w:t>пунктом 6</w:t>
      </w:r>
      <w:r>
        <w:rPr>
          <w:rFonts w:ascii="Times New Roman"/>
          <w:b w:val="false"/>
          <w:i w:val="false"/>
          <w:color w:val="000000"/>
          <w:sz w:val="28"/>
        </w:rPr>
        <w:t xml:space="preserve"> статьи 416 настоящего Кодекса, не охвачен предыдущими камеральными таможенными проверками.</w:t>
      </w:r>
    </w:p>
    <w:p>
      <w:pPr>
        <w:spacing w:after="0"/>
        <w:ind w:left="0"/>
        <w:jc w:val="both"/>
      </w:pPr>
      <w:r>
        <w:rPr>
          <w:rFonts w:ascii="Times New Roman"/>
          <w:b w:val="false"/>
          <w:i w:val="false"/>
          <w:color w:val="000000"/>
          <w:sz w:val="28"/>
        </w:rPr>
        <w:t xml:space="preserve">
      5. В ходе проведения камеральной таможенной проверки таможенным органом направляется проверяемому лицу требование по представлению документов и (или) сведений, предусмотренных </w:t>
      </w:r>
      <w:r>
        <w:rPr>
          <w:rFonts w:ascii="Times New Roman"/>
          <w:b w:val="false"/>
          <w:i w:val="false"/>
          <w:color w:val="000000"/>
          <w:sz w:val="28"/>
        </w:rPr>
        <w:t>статьей 426</w:t>
      </w:r>
      <w:r>
        <w:rPr>
          <w:rFonts w:ascii="Times New Roman"/>
          <w:b w:val="false"/>
          <w:i w:val="false"/>
          <w:color w:val="000000"/>
          <w:sz w:val="28"/>
        </w:rPr>
        <w:t xml:space="preserve"> настоящего Кодекса, по форме, утвержденной уполномоченным органом. </w:t>
      </w:r>
    </w:p>
    <w:p>
      <w:pPr>
        <w:spacing w:after="0"/>
        <w:ind w:left="0"/>
        <w:jc w:val="both"/>
      </w:pPr>
      <w:r>
        <w:rPr>
          <w:rFonts w:ascii="Times New Roman"/>
          <w:b w:val="false"/>
          <w:i w:val="false"/>
          <w:color w:val="000000"/>
          <w:sz w:val="28"/>
        </w:rPr>
        <w:t>
      Срок представления документов и (или) сведений не должен превышать десять рабочих дней со дня, следующего за днем вручения требования по представлению документов и (или) сведений. При необходимости срок представления документов, заявленных в таможенной декларации, может быть продлен таможенным органом исходя из мотивированного обращения проверяемого лица до двадцати календарных дней со дня истечения установленного таможенным органом срока представления документов и (или) сведений.</w:t>
      </w:r>
    </w:p>
    <w:bookmarkStart w:name="z8193" w:id="5844"/>
    <w:p>
      <w:pPr>
        <w:spacing w:after="0"/>
        <w:ind w:left="0"/>
        <w:jc w:val="both"/>
      </w:pPr>
      <w:r>
        <w:rPr>
          <w:rFonts w:ascii="Times New Roman"/>
          <w:b w:val="false"/>
          <w:i w:val="false"/>
          <w:color w:val="000000"/>
          <w:sz w:val="28"/>
        </w:rPr>
        <w:t>
      Срок, на который продлевается представление иных документов и (или) сведений, определяется таможенным органом исходя из мотивированного обращения проверяемого лица, но не должен превышать два месяца со дня истечения установленного таможенным органом срока представления документов и (или) сведений.</w:t>
      </w:r>
    </w:p>
    <w:bookmarkEnd w:id="5844"/>
    <w:bookmarkStart w:name="z6359" w:id="5845"/>
    <w:p>
      <w:pPr>
        <w:spacing w:after="0"/>
        <w:ind w:left="0"/>
        <w:jc w:val="both"/>
      </w:pPr>
      <w:r>
        <w:rPr>
          <w:rFonts w:ascii="Times New Roman"/>
          <w:b w:val="false"/>
          <w:i w:val="false"/>
          <w:color w:val="000000"/>
          <w:sz w:val="28"/>
        </w:rPr>
        <w:t>
      6. В случае непредставления при камеральной таможенной проверке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bookmarkEnd w:id="5845"/>
    <w:bookmarkStart w:name="z6360" w:id="5846"/>
    <w:p>
      <w:pPr>
        <w:spacing w:after="0"/>
        <w:ind w:left="0"/>
        <w:jc w:val="both"/>
      </w:pPr>
      <w:r>
        <w:rPr>
          <w:rFonts w:ascii="Times New Roman"/>
          <w:b w:val="false"/>
          <w:i w:val="false"/>
          <w:color w:val="000000"/>
          <w:sz w:val="28"/>
        </w:rPr>
        <w:t xml:space="preserve">
      При этом исчисление таможенных пошлин, налогов, специальных, антидемпинговых, компенсационных пошлин осуществляется в порядке, установленном </w:t>
      </w:r>
      <w:r>
        <w:rPr>
          <w:rFonts w:ascii="Times New Roman"/>
          <w:b w:val="false"/>
          <w:i w:val="false"/>
          <w:color w:val="000000"/>
          <w:sz w:val="28"/>
        </w:rPr>
        <w:t>статьей 399</w:t>
      </w:r>
      <w:r>
        <w:rPr>
          <w:rFonts w:ascii="Times New Roman"/>
          <w:b w:val="false"/>
          <w:i w:val="false"/>
          <w:color w:val="000000"/>
          <w:sz w:val="28"/>
        </w:rPr>
        <w:t xml:space="preserve"> настоящего Кодекса.</w:t>
      </w:r>
    </w:p>
    <w:bookmarkEnd w:id="5846"/>
    <w:bookmarkStart w:name="z6361" w:id="5847"/>
    <w:p>
      <w:pPr>
        <w:spacing w:after="0"/>
        <w:ind w:left="0"/>
        <w:jc w:val="both"/>
      </w:pPr>
      <w:r>
        <w:rPr>
          <w:rFonts w:ascii="Times New Roman"/>
          <w:b w:val="false"/>
          <w:i w:val="false"/>
          <w:color w:val="000000"/>
          <w:sz w:val="28"/>
        </w:rPr>
        <w:t>
      7. В случае выявления таможенными органами по результатам камеральной таможенной проверки нарушений в таможенной декларации проверяемому лицу предоставляется право самостоятельного их устранения.</w:t>
      </w:r>
    </w:p>
    <w:bookmarkEnd w:id="5847"/>
    <w:bookmarkStart w:name="z6362" w:id="5848"/>
    <w:p>
      <w:pPr>
        <w:spacing w:after="0"/>
        <w:ind w:left="0"/>
        <w:jc w:val="both"/>
      </w:pPr>
      <w:r>
        <w:rPr>
          <w:rFonts w:ascii="Times New Roman"/>
          <w:b w:val="false"/>
          <w:i w:val="false"/>
          <w:color w:val="000000"/>
          <w:sz w:val="28"/>
        </w:rPr>
        <w:t>
      8. Самостоятельным устранением нарушений, выявленных по результатам камеральной таможенной проверки, признается исполнение требований, содержащихся в уведомлении о результатах проверки,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уплату таможенных платежей, налогов, специальных, антидемпинговых, компенсационных пошлин, пеней, процентов, в случае согласия с указанными в уведомлении нарушениями.</w:t>
      </w:r>
    </w:p>
    <w:bookmarkEnd w:id="5848"/>
    <w:p>
      <w:pPr>
        <w:spacing w:after="0"/>
        <w:ind w:left="0"/>
        <w:jc w:val="both"/>
      </w:pPr>
      <w:r>
        <w:rPr>
          <w:rFonts w:ascii="Times New Roman"/>
          <w:b w:val="false"/>
          <w:i w:val="false"/>
          <w:color w:val="000000"/>
          <w:sz w:val="28"/>
        </w:rPr>
        <w:t xml:space="preserve">
      Срок исполнения уведомления о результатах проверки составляет не более тридцати рабочих дней со дня, следующего за днем вручения проверяемому лицу такого уведомления. </w:t>
      </w:r>
    </w:p>
    <w:p>
      <w:pPr>
        <w:spacing w:after="0"/>
        <w:ind w:left="0"/>
        <w:jc w:val="both"/>
      </w:pPr>
      <w:r>
        <w:rPr>
          <w:rFonts w:ascii="Times New Roman"/>
          <w:b w:val="false"/>
          <w:i w:val="false"/>
          <w:color w:val="000000"/>
          <w:sz w:val="28"/>
        </w:rPr>
        <w:t>
      Форма уведомления о результатах проверки утверждается уполномоченным органом.</w:t>
      </w:r>
    </w:p>
    <w:bookmarkStart w:name="z6365" w:id="5849"/>
    <w:p>
      <w:pPr>
        <w:spacing w:after="0"/>
        <w:ind w:left="0"/>
        <w:jc w:val="both"/>
      </w:pPr>
      <w:r>
        <w:rPr>
          <w:rFonts w:ascii="Times New Roman"/>
          <w:b w:val="false"/>
          <w:i w:val="false"/>
          <w:color w:val="000000"/>
          <w:sz w:val="28"/>
        </w:rPr>
        <w:t xml:space="preserve">
      В случае несогласия с указанными в уведомлении нарушениями проверяемое лицо может обжаловать такое уведомление в порядке, установленном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w:t>
      </w:r>
    </w:p>
    <w:bookmarkEnd w:id="5849"/>
    <w:bookmarkStart w:name="z6366" w:id="5850"/>
    <w:p>
      <w:pPr>
        <w:spacing w:after="0"/>
        <w:ind w:left="0"/>
        <w:jc w:val="both"/>
      </w:pPr>
      <w:r>
        <w:rPr>
          <w:rFonts w:ascii="Times New Roman"/>
          <w:b w:val="false"/>
          <w:i w:val="false"/>
          <w:color w:val="000000"/>
          <w:sz w:val="28"/>
        </w:rPr>
        <w:t>
      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 результатах проверки.</w:t>
      </w:r>
    </w:p>
    <w:bookmarkEnd w:id="5850"/>
    <w:bookmarkStart w:name="z6367" w:id="5851"/>
    <w:p>
      <w:pPr>
        <w:spacing w:after="0"/>
        <w:ind w:left="0"/>
        <w:jc w:val="both"/>
      </w:pPr>
      <w:r>
        <w:rPr>
          <w:rFonts w:ascii="Times New Roman"/>
          <w:b w:val="false"/>
          <w:i w:val="false"/>
          <w:color w:val="000000"/>
          <w:sz w:val="28"/>
        </w:rPr>
        <w:t>
      Форма акта камеральной таможенной проверки утверждается уполномоченным органом.</w:t>
      </w:r>
    </w:p>
    <w:bookmarkEnd w:id="5851"/>
    <w:bookmarkStart w:name="z6368" w:id="5852"/>
    <w:p>
      <w:pPr>
        <w:spacing w:after="0"/>
        <w:ind w:left="0"/>
        <w:jc w:val="both"/>
      </w:pPr>
      <w:r>
        <w:rPr>
          <w:rFonts w:ascii="Times New Roman"/>
          <w:b w:val="false"/>
          <w:i w:val="false"/>
          <w:color w:val="000000"/>
          <w:sz w:val="28"/>
        </w:rPr>
        <w:t>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bookmarkEnd w:id="5852"/>
    <w:bookmarkStart w:name="z8269" w:id="5853"/>
    <w:p>
      <w:pPr>
        <w:spacing w:after="0"/>
        <w:ind w:left="0"/>
        <w:jc w:val="both"/>
      </w:pPr>
      <w:r>
        <w:rPr>
          <w:rFonts w:ascii="Times New Roman"/>
          <w:b w:val="false"/>
          <w:i w:val="false"/>
          <w:color w:val="000000"/>
          <w:sz w:val="28"/>
        </w:rPr>
        <w:t xml:space="preserve">
      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853"/>
    <w:bookmarkStart w:name="z6370" w:id="5854"/>
    <w:p>
      <w:pPr>
        <w:spacing w:after="0"/>
        <w:ind w:left="0"/>
        <w:jc w:val="both"/>
      </w:pPr>
      <w:r>
        <w:rPr>
          <w:rFonts w:ascii="Times New Roman"/>
          <w:b w:val="false"/>
          <w:i w:val="false"/>
          <w:color w:val="000000"/>
          <w:sz w:val="28"/>
        </w:rPr>
        <w:t>
      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bookmarkEnd w:id="5854"/>
    <w:p>
      <w:pPr>
        <w:spacing w:after="0"/>
        <w:ind w:left="0"/>
        <w:jc w:val="both"/>
      </w:pPr>
      <w:r>
        <w:rPr>
          <w:rFonts w:ascii="Times New Roman"/>
          <w:b w:val="false"/>
          <w:i w:val="false"/>
          <w:color w:val="000000"/>
          <w:sz w:val="28"/>
        </w:rPr>
        <w:t>
      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bookmarkStart w:name="z8329" w:id="5855"/>
    <w:p>
      <w:pPr>
        <w:spacing w:after="0"/>
        <w:ind w:left="0"/>
        <w:jc w:val="both"/>
      </w:pPr>
      <w:r>
        <w:rPr>
          <w:rFonts w:ascii="Times New Roman"/>
          <w:b w:val="false"/>
          <w:i w:val="false"/>
          <w:color w:val="000000"/>
          <w:sz w:val="28"/>
        </w:rPr>
        <w:t xml:space="preserve">
      9-1. До составления акта камеральной таможенной проверки, предусмотренного пунктом 9 настоящей статьи, таможенным органом направляется или вручается проверяемому лицу предварительный акт камеральной таможенной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855"/>
    <w:bookmarkStart w:name="z8330" w:id="5856"/>
    <w:p>
      <w:pPr>
        <w:spacing w:after="0"/>
        <w:ind w:left="0"/>
        <w:jc w:val="both"/>
      </w:pPr>
      <w:r>
        <w:rPr>
          <w:rFonts w:ascii="Times New Roman"/>
          <w:b w:val="false"/>
          <w:i w:val="false"/>
          <w:color w:val="000000"/>
          <w:sz w:val="28"/>
        </w:rPr>
        <w:t>
      Для целей настоящего Кодекса под предварительным актом камеральной таможенной проверки понимается документ о предварительных результатах камеральной таможенной проверки, составленный таможенным органом.</w:t>
      </w:r>
    </w:p>
    <w:bookmarkEnd w:id="5856"/>
    <w:bookmarkStart w:name="z8331" w:id="5857"/>
    <w:p>
      <w:pPr>
        <w:spacing w:after="0"/>
        <w:ind w:left="0"/>
        <w:jc w:val="both"/>
      </w:pPr>
      <w:r>
        <w:rPr>
          <w:rFonts w:ascii="Times New Roman"/>
          <w:b w:val="false"/>
          <w:i w:val="false"/>
          <w:color w:val="000000"/>
          <w:sz w:val="28"/>
        </w:rPr>
        <w:t>
      Предварительный акт камеральной таможенной проверки составляется по форме, утвержденной уполномоченным органом.</w:t>
      </w:r>
    </w:p>
    <w:bookmarkEnd w:id="5857"/>
    <w:bookmarkStart w:name="z8332" w:id="5858"/>
    <w:p>
      <w:pPr>
        <w:spacing w:after="0"/>
        <w:ind w:left="0"/>
        <w:jc w:val="both"/>
      </w:pPr>
      <w:r>
        <w:rPr>
          <w:rFonts w:ascii="Times New Roman"/>
          <w:b w:val="false"/>
          <w:i w:val="false"/>
          <w:color w:val="000000"/>
          <w:sz w:val="28"/>
        </w:rPr>
        <w:t>
      При этом проверяемое лицо вправе представить письменное возражение к предварительному акту камеральной таможенной проверки.</w:t>
      </w:r>
    </w:p>
    <w:bookmarkEnd w:id="5858"/>
    <w:bookmarkStart w:name="z8333" w:id="5859"/>
    <w:p>
      <w:pPr>
        <w:spacing w:after="0"/>
        <w:ind w:left="0"/>
        <w:jc w:val="both"/>
      </w:pPr>
      <w:r>
        <w:rPr>
          <w:rFonts w:ascii="Times New Roman"/>
          <w:b w:val="false"/>
          <w:i w:val="false"/>
          <w:color w:val="000000"/>
          <w:sz w:val="28"/>
        </w:rPr>
        <w:t>
      Порядок и сроки направления или вручения проверяемому лицу предварительного акта камеральной таможенной проверки, представления проверяемым лицом письменного возражения к предварительному акту камеральной таможенной проверки, а также рассмотрения такого возражения утверждаются уполномоченным органом.</w:t>
      </w:r>
    </w:p>
    <w:bookmarkEnd w:id="5859"/>
    <w:bookmarkStart w:name="z6372" w:id="5860"/>
    <w:p>
      <w:pPr>
        <w:spacing w:after="0"/>
        <w:ind w:left="0"/>
        <w:jc w:val="both"/>
      </w:pPr>
      <w:r>
        <w:rPr>
          <w:rFonts w:ascii="Times New Roman"/>
          <w:b w:val="false"/>
          <w:i w:val="false"/>
          <w:color w:val="000000"/>
          <w:sz w:val="28"/>
        </w:rPr>
        <w:t xml:space="preserve">
      10. Уведомление о результатах проверки направляется или вручается проверяемому лицу одновременно с актом камеральной таможенной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860"/>
    <w:bookmarkStart w:name="z6380" w:id="5861"/>
    <w:p>
      <w:pPr>
        <w:spacing w:after="0"/>
        <w:ind w:left="0"/>
        <w:jc w:val="both"/>
      </w:pPr>
      <w:r>
        <w:rPr>
          <w:rFonts w:ascii="Times New Roman"/>
          <w:b w:val="false"/>
          <w:i w:val="false"/>
          <w:color w:val="000000"/>
          <w:sz w:val="28"/>
        </w:rPr>
        <w:t>
      11. В случае возврата оператором почты или оператором связи указанных в настоящей статье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bookmarkEnd w:id="5861"/>
    <w:bookmarkStart w:name="z6381" w:id="5862"/>
    <w:p>
      <w:pPr>
        <w:spacing w:after="0"/>
        <w:ind w:left="0"/>
        <w:jc w:val="both"/>
      </w:pPr>
      <w:r>
        <w:rPr>
          <w:rFonts w:ascii="Times New Roman"/>
          <w:b w:val="false"/>
          <w:i w:val="false"/>
          <w:color w:val="000000"/>
          <w:sz w:val="28"/>
        </w:rPr>
        <w:t>
      В акте обследования указываются следующие сведения:</w:t>
      </w:r>
    </w:p>
    <w:bookmarkEnd w:id="5862"/>
    <w:bookmarkStart w:name="z6382" w:id="5863"/>
    <w:p>
      <w:pPr>
        <w:spacing w:after="0"/>
        <w:ind w:left="0"/>
        <w:jc w:val="both"/>
      </w:pPr>
      <w:r>
        <w:rPr>
          <w:rFonts w:ascii="Times New Roman"/>
          <w:b w:val="false"/>
          <w:i w:val="false"/>
          <w:color w:val="000000"/>
          <w:sz w:val="28"/>
        </w:rPr>
        <w:t>
      место, дата и время составления;</w:t>
      </w:r>
    </w:p>
    <w:bookmarkEnd w:id="5863"/>
    <w:bookmarkStart w:name="z6383" w:id="5864"/>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5864"/>
    <w:bookmarkStart w:name="z6384" w:id="5865"/>
    <w:p>
      <w:pPr>
        <w:spacing w:after="0"/>
        <w:ind w:left="0"/>
        <w:jc w:val="both"/>
      </w:pPr>
      <w:r>
        <w:rPr>
          <w:rFonts w:ascii="Times New Roman"/>
          <w:b w:val="false"/>
          <w:i w:val="false"/>
          <w:color w:val="000000"/>
          <w:sz w:val="28"/>
        </w:rPr>
        <w:t>
      наименование таможенного органа;</w:t>
      </w:r>
    </w:p>
    <w:bookmarkEnd w:id="5865"/>
    <w:bookmarkStart w:name="z6385" w:id="5866"/>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bookmarkEnd w:id="5866"/>
    <w:bookmarkStart w:name="z6386" w:id="5867"/>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bookmarkEnd w:id="5867"/>
    <w:bookmarkStart w:name="z6387" w:id="5868"/>
    <w:p>
      <w:pPr>
        <w:spacing w:after="0"/>
        <w:ind w:left="0"/>
        <w:jc w:val="both"/>
      </w:pPr>
      <w:r>
        <w:rPr>
          <w:rFonts w:ascii="Times New Roman"/>
          <w:b w:val="false"/>
          <w:i w:val="false"/>
          <w:color w:val="000000"/>
          <w:sz w:val="28"/>
        </w:rPr>
        <w:t>
      информация о результатах обследования.</w:t>
      </w:r>
    </w:p>
    <w:bookmarkEnd w:id="5868"/>
    <w:bookmarkStart w:name="z6388" w:id="5869"/>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bookmarkEnd w:id="5869"/>
    <w:bookmarkStart w:name="z6389" w:id="5870"/>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p>
    <w:bookmarkEnd w:id="5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6391" w:id="5871"/>
    <w:p>
      <w:pPr>
        <w:spacing w:after="0"/>
        <w:ind w:left="0"/>
        <w:jc w:val="both"/>
      </w:pPr>
      <w:r>
        <w:rPr>
          <w:rFonts w:ascii="Times New Roman"/>
          <w:b w:val="false"/>
          <w:i w:val="false"/>
          <w:color w:val="000000"/>
          <w:sz w:val="28"/>
        </w:rPr>
        <w:t>
      13.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таможенный орган вправе назначить выездную таможенную проверку.</w:t>
      </w:r>
    </w:p>
    <w:bookmarkEnd w:id="5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Выездная таможенная проверка</w:t>
      </w:r>
    </w:p>
    <w:p>
      <w:pPr>
        <w:spacing w:after="0"/>
        <w:ind w:left="0"/>
        <w:jc w:val="both"/>
      </w:pPr>
      <w:r>
        <w:rPr>
          <w:rFonts w:ascii="Times New Roman"/>
          <w:b w:val="false"/>
          <w:i w:val="false"/>
          <w:color w:val="000000"/>
          <w:sz w:val="28"/>
        </w:rPr>
        <w:t>
      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bookmarkStart w:name="z8199" w:id="5872"/>
    <w:p>
      <w:pPr>
        <w:spacing w:after="0"/>
        <w:ind w:left="0"/>
        <w:jc w:val="both"/>
      </w:pPr>
      <w:r>
        <w:rPr>
          <w:rFonts w:ascii="Times New Roman"/>
          <w:b w:val="false"/>
          <w:i w:val="false"/>
          <w:color w:val="000000"/>
          <w:sz w:val="28"/>
        </w:rPr>
        <w:t>
      Таможенным органом, осуществляющим выездную таможенную проверку, является таможенный орган по месту нахождения проверяемого лица.</w:t>
      </w:r>
    </w:p>
    <w:bookmarkEnd w:id="5872"/>
    <w:bookmarkStart w:name="z8200" w:id="5873"/>
    <w:p>
      <w:pPr>
        <w:spacing w:after="0"/>
        <w:ind w:left="0"/>
        <w:jc w:val="both"/>
      </w:pPr>
      <w:r>
        <w:rPr>
          <w:rFonts w:ascii="Times New Roman"/>
          <w:b w:val="false"/>
          <w:i w:val="false"/>
          <w:color w:val="000000"/>
          <w:sz w:val="28"/>
        </w:rPr>
        <w:t>
      При этом положения части второй настоящего пункта не распространяются на случаи проведения выездных таможенных проверок по поручению уполномоченного органа.</w:t>
      </w:r>
    </w:p>
    <w:bookmarkEnd w:id="5873"/>
    <w:bookmarkStart w:name="z6393" w:id="5874"/>
    <w:p>
      <w:pPr>
        <w:spacing w:after="0"/>
        <w:ind w:left="0"/>
        <w:jc w:val="both"/>
      </w:pPr>
      <w:r>
        <w:rPr>
          <w:rFonts w:ascii="Times New Roman"/>
          <w:b w:val="false"/>
          <w:i w:val="false"/>
          <w:color w:val="000000"/>
          <w:sz w:val="28"/>
        </w:rPr>
        <w:t>
      2. Выездные таможенные проверки подразделяются на следующие виды:</w:t>
      </w:r>
    </w:p>
    <w:bookmarkEnd w:id="5874"/>
    <w:bookmarkStart w:name="z6394" w:id="5875"/>
    <w:p>
      <w:pPr>
        <w:spacing w:after="0"/>
        <w:ind w:left="0"/>
        <w:jc w:val="both"/>
      </w:pPr>
      <w:r>
        <w:rPr>
          <w:rFonts w:ascii="Times New Roman"/>
          <w:b w:val="false"/>
          <w:i w:val="false"/>
          <w:color w:val="000000"/>
          <w:sz w:val="28"/>
        </w:rPr>
        <w:t>
      1) внеплановая выездная таможенная проверка;</w:t>
      </w:r>
    </w:p>
    <w:bookmarkEnd w:id="5875"/>
    <w:p>
      <w:pPr>
        <w:spacing w:after="0"/>
        <w:ind w:left="0"/>
        <w:jc w:val="both"/>
      </w:pPr>
      <w:r>
        <w:rPr>
          <w:rFonts w:ascii="Times New Roman"/>
          <w:b w:val="false"/>
          <w:i w:val="false"/>
          <w:color w:val="000000"/>
          <w:sz w:val="28"/>
        </w:rPr>
        <w:t>
      2) встречная внеплановая выездная таможенная проверка;</w:t>
      </w:r>
    </w:p>
    <w:bookmarkStart w:name="z8201" w:id="5876"/>
    <w:p>
      <w:pPr>
        <w:spacing w:after="0"/>
        <w:ind w:left="0"/>
        <w:jc w:val="both"/>
      </w:pPr>
      <w:r>
        <w:rPr>
          <w:rFonts w:ascii="Times New Roman"/>
          <w:b w:val="false"/>
          <w:i w:val="false"/>
          <w:color w:val="000000"/>
          <w:sz w:val="28"/>
        </w:rPr>
        <w:t>
      3) комплексная выездная таможенная проверка.</w:t>
      </w:r>
    </w:p>
    <w:bookmarkEnd w:id="5876"/>
    <w:bookmarkStart w:name="z6396" w:id="5877"/>
    <w:p>
      <w:pPr>
        <w:spacing w:after="0"/>
        <w:ind w:left="0"/>
        <w:jc w:val="both"/>
      </w:pPr>
      <w:r>
        <w:rPr>
          <w:rFonts w:ascii="Times New Roman"/>
          <w:b w:val="false"/>
          <w:i w:val="false"/>
          <w:color w:val="000000"/>
          <w:sz w:val="28"/>
        </w:rPr>
        <w:t xml:space="preserve">
      3. Выездная таможенная проверка проводится на основании предписания. Предписание должно быть подписано руководителем (лицом, его замещающим) таможенного органа. </w:t>
      </w:r>
    </w:p>
    <w:bookmarkEnd w:id="5877"/>
    <w:bookmarkStart w:name="z6397" w:id="5878"/>
    <w:p>
      <w:pPr>
        <w:spacing w:after="0"/>
        <w:ind w:left="0"/>
        <w:jc w:val="both"/>
      </w:pPr>
      <w:r>
        <w:rPr>
          <w:rFonts w:ascii="Times New Roman"/>
          <w:b w:val="false"/>
          <w:i w:val="false"/>
          <w:color w:val="000000"/>
          <w:sz w:val="28"/>
        </w:rPr>
        <w:t>
      4. Предписание о проведении выездной таможенной проверки должно содержать следующие сведения:</w:t>
      </w:r>
    </w:p>
    <w:bookmarkEnd w:id="5878"/>
    <w:bookmarkStart w:name="z6398" w:id="5879"/>
    <w:p>
      <w:pPr>
        <w:spacing w:after="0"/>
        <w:ind w:left="0"/>
        <w:jc w:val="both"/>
      </w:pPr>
      <w:r>
        <w:rPr>
          <w:rFonts w:ascii="Times New Roman"/>
          <w:b w:val="false"/>
          <w:i w:val="false"/>
          <w:color w:val="000000"/>
          <w:sz w:val="28"/>
        </w:rPr>
        <w:t>
      1) дату и регистрационный номер этого предписания;</w:t>
      </w:r>
    </w:p>
    <w:bookmarkEnd w:id="5879"/>
    <w:bookmarkStart w:name="z6399" w:id="5880"/>
    <w:p>
      <w:pPr>
        <w:spacing w:after="0"/>
        <w:ind w:left="0"/>
        <w:jc w:val="both"/>
      </w:pPr>
      <w:r>
        <w:rPr>
          <w:rFonts w:ascii="Times New Roman"/>
          <w:b w:val="false"/>
          <w:i w:val="false"/>
          <w:color w:val="000000"/>
          <w:sz w:val="28"/>
        </w:rPr>
        <w:t>
      2) вид выездной таможенной проверки;</w:t>
      </w:r>
    </w:p>
    <w:bookmarkEnd w:id="5880"/>
    <w:bookmarkStart w:name="z6400" w:id="5881"/>
    <w:p>
      <w:pPr>
        <w:spacing w:after="0"/>
        <w:ind w:left="0"/>
        <w:jc w:val="both"/>
      </w:pPr>
      <w:r>
        <w:rPr>
          <w:rFonts w:ascii="Times New Roman"/>
          <w:b w:val="false"/>
          <w:i w:val="false"/>
          <w:color w:val="000000"/>
          <w:sz w:val="28"/>
        </w:rPr>
        <w:t>
      3) наименование таможенного органа, проводящего выездную таможенную проверку;</w:t>
      </w:r>
    </w:p>
    <w:bookmarkEnd w:id="5881"/>
    <w:bookmarkStart w:name="z6401" w:id="5882"/>
    <w:p>
      <w:pPr>
        <w:spacing w:after="0"/>
        <w:ind w:left="0"/>
        <w:jc w:val="both"/>
      </w:pPr>
      <w:r>
        <w:rPr>
          <w:rFonts w:ascii="Times New Roman"/>
          <w:b w:val="false"/>
          <w:i w:val="false"/>
          <w:color w:val="000000"/>
          <w:sz w:val="28"/>
        </w:rPr>
        <w:t>
      4) основание для назначения выездной таможенной проверки в соответствии с пунктом 10 настоящей статьи;</w:t>
      </w:r>
    </w:p>
    <w:bookmarkEnd w:id="5882"/>
    <w:bookmarkStart w:name="z6402" w:id="5883"/>
    <w:p>
      <w:pPr>
        <w:spacing w:after="0"/>
        <w:ind w:left="0"/>
        <w:jc w:val="both"/>
      </w:pPr>
      <w:r>
        <w:rPr>
          <w:rFonts w:ascii="Times New Roman"/>
          <w:b w:val="false"/>
          <w:i w:val="false"/>
          <w:color w:val="000000"/>
          <w:sz w:val="28"/>
        </w:rPr>
        <w:t>
      5) наименование (фамилия, имя и отчество (если оно указано в документе, удостоверяющем личность) проверяемого лица, его место (места) нахождения (место жительства) и (или) место (места) фактического осуществления деятельности, его идентификационные номера;</w:t>
      </w:r>
    </w:p>
    <w:bookmarkEnd w:id="5883"/>
    <w:bookmarkStart w:name="z6403" w:id="5884"/>
    <w:p>
      <w:pPr>
        <w:spacing w:after="0"/>
        <w:ind w:left="0"/>
        <w:jc w:val="both"/>
      </w:pPr>
      <w:r>
        <w:rPr>
          <w:rFonts w:ascii="Times New Roman"/>
          <w:b w:val="false"/>
          <w:i w:val="false"/>
          <w:color w:val="000000"/>
          <w:sz w:val="28"/>
        </w:rPr>
        <w:t>
      6) фамилии, имена, отчества (если оно указано в документе, удостоверяющем личность) и должности должностных лиц таможенного органа, проводящих выездную таможенную проверку;</w:t>
      </w:r>
    </w:p>
    <w:bookmarkEnd w:id="5884"/>
    <w:bookmarkStart w:name="z6404" w:id="5885"/>
    <w:p>
      <w:pPr>
        <w:spacing w:after="0"/>
        <w:ind w:left="0"/>
        <w:jc w:val="both"/>
      </w:pPr>
      <w:r>
        <w:rPr>
          <w:rFonts w:ascii="Times New Roman"/>
          <w:b w:val="false"/>
          <w:i w:val="false"/>
          <w:color w:val="000000"/>
          <w:sz w:val="28"/>
        </w:rPr>
        <w:t>
      7) фамилии, имена, отчества (если оно указано в документе, удостоверяющем личность) и должности должностных лиц, привлекаемых для участия в проведении выездной таможенной проверки;</w:t>
      </w:r>
    </w:p>
    <w:bookmarkEnd w:id="5885"/>
    <w:bookmarkStart w:name="z6405" w:id="5886"/>
    <w:p>
      <w:pPr>
        <w:spacing w:after="0"/>
        <w:ind w:left="0"/>
        <w:jc w:val="both"/>
      </w:pPr>
      <w:r>
        <w:rPr>
          <w:rFonts w:ascii="Times New Roman"/>
          <w:b w:val="false"/>
          <w:i w:val="false"/>
          <w:color w:val="000000"/>
          <w:sz w:val="28"/>
        </w:rPr>
        <w:t xml:space="preserve">
      8) предмет выездной таможенной проверки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416 настоящего Кодекса; </w:t>
      </w:r>
    </w:p>
    <w:bookmarkEnd w:id="5886"/>
    <w:bookmarkStart w:name="z6406" w:id="5887"/>
    <w:p>
      <w:pPr>
        <w:spacing w:after="0"/>
        <w:ind w:left="0"/>
        <w:jc w:val="both"/>
      </w:pPr>
      <w:r>
        <w:rPr>
          <w:rFonts w:ascii="Times New Roman"/>
          <w:b w:val="false"/>
          <w:i w:val="false"/>
          <w:color w:val="000000"/>
          <w:sz w:val="28"/>
        </w:rPr>
        <w:t>
      9) срок проведения выездной таможенной проверки;</w:t>
      </w:r>
    </w:p>
    <w:bookmarkEnd w:id="5887"/>
    <w:bookmarkStart w:name="z6407" w:id="5888"/>
    <w:p>
      <w:pPr>
        <w:spacing w:after="0"/>
        <w:ind w:left="0"/>
        <w:jc w:val="both"/>
      </w:pPr>
      <w:r>
        <w:rPr>
          <w:rFonts w:ascii="Times New Roman"/>
          <w:b w:val="false"/>
          <w:i w:val="false"/>
          <w:color w:val="000000"/>
          <w:sz w:val="28"/>
        </w:rPr>
        <w:t>
      10) проверяемый период.</w:t>
      </w:r>
    </w:p>
    <w:bookmarkEnd w:id="5888"/>
    <w:bookmarkStart w:name="z6408" w:id="5889"/>
    <w:p>
      <w:pPr>
        <w:spacing w:after="0"/>
        <w:ind w:left="0"/>
        <w:jc w:val="both"/>
      </w:pPr>
      <w:r>
        <w:rPr>
          <w:rFonts w:ascii="Times New Roman"/>
          <w:b w:val="false"/>
          <w:i w:val="false"/>
          <w:color w:val="000000"/>
          <w:sz w:val="28"/>
        </w:rPr>
        <w:t>
      5. Форма предписания утверждается уполномоченным органом.</w:t>
      </w:r>
    </w:p>
    <w:bookmarkEnd w:id="5889"/>
    <w:bookmarkStart w:name="z6409" w:id="5890"/>
    <w:p>
      <w:pPr>
        <w:spacing w:after="0"/>
        <w:ind w:left="0"/>
        <w:jc w:val="both"/>
      </w:pPr>
      <w:r>
        <w:rPr>
          <w:rFonts w:ascii="Times New Roman"/>
          <w:b w:val="false"/>
          <w:i w:val="false"/>
          <w:color w:val="000000"/>
          <w:sz w:val="28"/>
        </w:rPr>
        <w:t>
      6. На основании одного предписания проводится только одна проверка проверяемого лица. Предписание регистрируется до начала проверки в уполномоченном органе в области правовой статистики и специальных учетов путем его представления территориальному органу уполномоченного органа в области правовой статистики и специальных учетов по месту нахождения проверяемого субъекта, в том числе в электронной форме.</w:t>
      </w:r>
    </w:p>
    <w:bookmarkEnd w:id="5890"/>
    <w:bookmarkStart w:name="z6410" w:id="5891"/>
    <w:p>
      <w:pPr>
        <w:spacing w:after="0"/>
        <w:ind w:left="0"/>
        <w:jc w:val="both"/>
      </w:pPr>
      <w:r>
        <w:rPr>
          <w:rFonts w:ascii="Times New Roman"/>
          <w:b w:val="false"/>
          <w:i w:val="false"/>
          <w:color w:val="000000"/>
          <w:sz w:val="28"/>
        </w:rPr>
        <w:t>
      7. В случаях продления срока выездной таможенной проверки, а также ее приостановления в предписание вносятся соответствующие записи и уведомляется проверяемое лицо.</w:t>
      </w:r>
    </w:p>
    <w:bookmarkEnd w:id="5891"/>
    <w:bookmarkStart w:name="z6411" w:id="5892"/>
    <w:p>
      <w:pPr>
        <w:spacing w:after="0"/>
        <w:ind w:left="0"/>
        <w:jc w:val="both"/>
      </w:pPr>
      <w:r>
        <w:rPr>
          <w:rFonts w:ascii="Times New Roman"/>
          <w:b w:val="false"/>
          <w:i w:val="false"/>
          <w:color w:val="000000"/>
          <w:sz w:val="28"/>
        </w:rPr>
        <w:t>
      При этом при продлении сроков проведения выездной таможенной проверки и (или) изменении количества, и (или) замене лиц, проводящих проверку, и (или) изменении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(если оно указано в документе, удостоверяющем личность) лиц, привлекаемых к проведению проверки в соответствии с настоящим Кодексом.</w:t>
      </w:r>
    </w:p>
    <w:bookmarkEnd w:id="5892"/>
    <w:bookmarkStart w:name="z6412" w:id="5893"/>
    <w:p>
      <w:pPr>
        <w:spacing w:after="0"/>
        <w:ind w:left="0"/>
        <w:jc w:val="both"/>
      </w:pPr>
      <w:r>
        <w:rPr>
          <w:rFonts w:ascii="Times New Roman"/>
          <w:b w:val="false"/>
          <w:i w:val="false"/>
          <w:color w:val="000000"/>
          <w:sz w:val="28"/>
        </w:rPr>
        <w:t>
      Дополнительное предписание регистрируется в уполномоченном органе в области правовой статистики и специальных учетов путем его представления территориальному органу уполномоченного органа в области правовой статистики и специальных учетов по месту нахождения проверяемого субъекта, в том числе в электронной форме.</w:t>
      </w:r>
    </w:p>
    <w:bookmarkEnd w:id="5893"/>
    <w:bookmarkStart w:name="z6413" w:id="5894"/>
    <w:p>
      <w:pPr>
        <w:spacing w:after="0"/>
        <w:ind w:left="0"/>
        <w:jc w:val="both"/>
      </w:pPr>
      <w:r>
        <w:rPr>
          <w:rFonts w:ascii="Times New Roman"/>
          <w:b w:val="false"/>
          <w:i w:val="false"/>
          <w:color w:val="000000"/>
          <w:sz w:val="28"/>
        </w:rPr>
        <w:t>
      8.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bookmarkEnd w:id="5894"/>
    <w:bookmarkStart w:name="z6414" w:id="5895"/>
    <w:p>
      <w:pPr>
        <w:spacing w:after="0"/>
        <w:ind w:left="0"/>
        <w:jc w:val="both"/>
      </w:pPr>
      <w:r>
        <w:rPr>
          <w:rFonts w:ascii="Times New Roman"/>
          <w:b w:val="false"/>
          <w:i w:val="false"/>
          <w:color w:val="000000"/>
          <w:sz w:val="28"/>
        </w:rPr>
        <w:t>
      9. Внеплановые выездные таможенные проверки проводятся без ограничений периодичности проведения таких проверок.</w:t>
      </w:r>
    </w:p>
    <w:bookmarkEnd w:id="5895"/>
    <w:bookmarkStart w:name="z6415" w:id="5896"/>
    <w:p>
      <w:pPr>
        <w:spacing w:after="0"/>
        <w:ind w:left="0"/>
        <w:jc w:val="both"/>
      </w:pPr>
      <w:r>
        <w:rPr>
          <w:rFonts w:ascii="Times New Roman"/>
          <w:b w:val="false"/>
          <w:i w:val="false"/>
          <w:color w:val="000000"/>
          <w:sz w:val="28"/>
        </w:rPr>
        <w:t>
      Проведение повторной внеплановой выездной таможенной проверки одним и тем же территориальным таможенным органом за ранее проверенный период допускается по согласованию с уполномоченным органом, за исключением проверок по основаниям, предусмотренным подпунктами 3), 4), 6), 7), 8), 9), 10), 11), 12), 19) и 20) пункта 10 настоящей статьи.</w:t>
      </w:r>
    </w:p>
    <w:bookmarkEnd w:id="5896"/>
    <w:bookmarkStart w:name="z6416" w:id="5897"/>
    <w:p>
      <w:pPr>
        <w:spacing w:after="0"/>
        <w:ind w:left="0"/>
        <w:jc w:val="both"/>
      </w:pPr>
      <w:r>
        <w:rPr>
          <w:rFonts w:ascii="Times New Roman"/>
          <w:b w:val="false"/>
          <w:i w:val="false"/>
          <w:color w:val="000000"/>
          <w:sz w:val="28"/>
        </w:rPr>
        <w:t>
      10. Основаниями для назначения внеплановых выездных таможенных проверок могут являться:</w:t>
      </w:r>
    </w:p>
    <w:bookmarkEnd w:id="5897"/>
    <w:bookmarkStart w:name="z6417" w:id="5898"/>
    <w:p>
      <w:pPr>
        <w:spacing w:after="0"/>
        <w:ind w:left="0"/>
        <w:jc w:val="both"/>
      </w:pPr>
      <w:r>
        <w:rPr>
          <w:rFonts w:ascii="Times New Roman"/>
          <w:b w:val="false"/>
          <w:i w:val="false"/>
          <w:color w:val="000000"/>
          <w:sz w:val="28"/>
        </w:rP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898"/>
    <w:bookmarkStart w:name="z6418" w:id="5899"/>
    <w:p>
      <w:pPr>
        <w:spacing w:after="0"/>
        <w:ind w:left="0"/>
        <w:jc w:val="both"/>
      </w:pPr>
      <w:r>
        <w:rPr>
          <w:rFonts w:ascii="Times New Roman"/>
          <w:b w:val="false"/>
          <w:i w:val="false"/>
          <w:color w:val="000000"/>
          <w:sz w:val="28"/>
        </w:rP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899"/>
    <w:bookmarkStart w:name="z6419" w:id="5900"/>
    <w:p>
      <w:pPr>
        <w:spacing w:after="0"/>
        <w:ind w:left="0"/>
        <w:jc w:val="both"/>
      </w:pPr>
      <w:r>
        <w:rPr>
          <w:rFonts w:ascii="Times New Roman"/>
          <w:b w:val="false"/>
          <w:i w:val="false"/>
          <w:color w:val="000000"/>
          <w:sz w:val="28"/>
        </w:rPr>
        <w:t>
      3) заявление лица о включении в реестр уполномоченных экономических операторов;</w:t>
      </w:r>
    </w:p>
    <w:bookmarkEnd w:id="5900"/>
    <w:bookmarkStart w:name="z6420" w:id="5901"/>
    <w:p>
      <w:pPr>
        <w:spacing w:after="0"/>
        <w:ind w:left="0"/>
        <w:jc w:val="both"/>
      </w:pPr>
      <w:r>
        <w:rPr>
          <w:rFonts w:ascii="Times New Roman"/>
          <w:b w:val="false"/>
          <w:i w:val="false"/>
          <w:color w:val="000000"/>
          <w:sz w:val="28"/>
        </w:rPr>
        <w:t>
      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bookmarkEnd w:id="5901"/>
    <w:bookmarkStart w:name="z6421" w:id="5902"/>
    <w:p>
      <w:pPr>
        <w:spacing w:after="0"/>
        <w:ind w:left="0"/>
        <w:jc w:val="both"/>
      </w:pPr>
      <w:r>
        <w:rPr>
          <w:rFonts w:ascii="Times New Roman"/>
          <w:b w:val="false"/>
          <w:i w:val="false"/>
          <w:color w:val="000000"/>
          <w:sz w:val="28"/>
        </w:rPr>
        <w:t>
      5) необходимость проведения встречной внеплановой выездной таможенной проверки в соответствии с пунктом 11 настоящей статьи;</w:t>
      </w:r>
    </w:p>
    <w:bookmarkEnd w:id="5902"/>
    <w:bookmarkStart w:name="z6422" w:id="5903"/>
    <w:p>
      <w:pPr>
        <w:spacing w:after="0"/>
        <w:ind w:left="0"/>
        <w:jc w:val="both"/>
      </w:pPr>
      <w:r>
        <w:rPr>
          <w:rFonts w:ascii="Times New Roman"/>
          <w:b w:val="false"/>
          <w:i w:val="false"/>
          <w:color w:val="000000"/>
          <w:sz w:val="28"/>
        </w:rPr>
        <w:t>
      6)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w:t>
      </w:r>
    </w:p>
    <w:bookmarkEnd w:id="5903"/>
    <w:bookmarkStart w:name="z6423" w:id="5904"/>
    <w:p>
      <w:pPr>
        <w:spacing w:after="0"/>
        <w:ind w:left="0"/>
        <w:jc w:val="both"/>
      </w:pPr>
      <w:r>
        <w:rPr>
          <w:rFonts w:ascii="Times New Roman"/>
          <w:b w:val="false"/>
          <w:i w:val="false"/>
          <w:color w:val="000000"/>
          <w:sz w:val="28"/>
        </w:rPr>
        <w:t>
      7) поручение (запрос) органов предварительного расследования (органов уголовного преследования) государств – членов Евразийского экономического союза по материалам проверки сообщения об уголовном правонарушении или по возбужденному уголовному делу;</w:t>
      </w:r>
    </w:p>
    <w:bookmarkEnd w:id="5904"/>
    <w:bookmarkStart w:name="z6424" w:id="5905"/>
    <w:p>
      <w:pPr>
        <w:spacing w:after="0"/>
        <w:ind w:left="0"/>
        <w:jc w:val="both"/>
      </w:pPr>
      <w:r>
        <w:rPr>
          <w:rFonts w:ascii="Times New Roman"/>
          <w:b w:val="false"/>
          <w:i w:val="false"/>
          <w:color w:val="000000"/>
          <w:sz w:val="28"/>
        </w:rPr>
        <w:t xml:space="preserve">
      8) поручение таможенного органа одного государства – члена Евразийского экономического союза, данное таможенному органу другого государства – члена Евразийского экономического союза, о проведении выездной таможенной проверки у лица, созданного и (или) зарегистрированного в соответствии с законодательством Республики Казахстан, при направлении поручения таможенному органу по основаниям, предусмотренным подпунктами 1) и (или) 3) </w:t>
      </w:r>
      <w:r>
        <w:rPr>
          <w:rFonts w:ascii="Times New Roman"/>
          <w:b w:val="false"/>
          <w:i w:val="false"/>
          <w:color w:val="000000"/>
          <w:sz w:val="28"/>
        </w:rPr>
        <w:t>пункта 3</w:t>
      </w:r>
      <w:r>
        <w:rPr>
          <w:rFonts w:ascii="Times New Roman"/>
          <w:b w:val="false"/>
          <w:i w:val="false"/>
          <w:color w:val="000000"/>
          <w:sz w:val="28"/>
        </w:rPr>
        <w:t xml:space="preserve"> статьи 447 настоящего Кодекса;</w:t>
      </w:r>
    </w:p>
    <w:bookmarkEnd w:id="5905"/>
    <w:bookmarkStart w:name="z6425" w:id="5906"/>
    <w:p>
      <w:pPr>
        <w:spacing w:after="0"/>
        <w:ind w:left="0"/>
        <w:jc w:val="both"/>
      </w:pPr>
      <w:r>
        <w:rPr>
          <w:rFonts w:ascii="Times New Roman"/>
          <w:b w:val="false"/>
          <w:i w:val="false"/>
          <w:color w:val="000000"/>
          <w:sz w:val="28"/>
        </w:rPr>
        <w:t xml:space="preserve">
      9) проверка сведений, полученных в результате информационного обмена с налоговыми, таможенными и правоохранительными органами иностранных государств; </w:t>
      </w:r>
    </w:p>
    <w:bookmarkEnd w:id="5906"/>
    <w:bookmarkStart w:name="z6426" w:id="5907"/>
    <w:p>
      <w:pPr>
        <w:spacing w:after="0"/>
        <w:ind w:left="0"/>
        <w:jc w:val="both"/>
      </w:pPr>
      <w:r>
        <w:rPr>
          <w:rFonts w:ascii="Times New Roman"/>
          <w:b w:val="false"/>
          <w:i w:val="false"/>
          <w:color w:val="000000"/>
          <w:sz w:val="28"/>
        </w:rPr>
        <w:t xml:space="preserve">
      10) случаи, предусмотренные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5907"/>
    <w:bookmarkStart w:name="z6427" w:id="5908"/>
    <w:p>
      <w:pPr>
        <w:spacing w:after="0"/>
        <w:ind w:left="0"/>
        <w:jc w:val="both"/>
      </w:pPr>
      <w:r>
        <w:rPr>
          <w:rFonts w:ascii="Times New Roman"/>
          <w:b w:val="false"/>
          <w:i w:val="false"/>
          <w:color w:val="000000"/>
          <w:sz w:val="28"/>
        </w:rPr>
        <w:t>
      11) обращения физических и юридических лиц, государственных органов,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908"/>
    <w:bookmarkStart w:name="z6428" w:id="5909"/>
    <w:p>
      <w:pPr>
        <w:spacing w:after="0"/>
        <w:ind w:left="0"/>
        <w:jc w:val="both"/>
      </w:pPr>
      <w:r>
        <w:rPr>
          <w:rFonts w:ascii="Times New Roman"/>
          <w:b w:val="false"/>
          <w:i w:val="false"/>
          <w:color w:val="000000"/>
          <w:sz w:val="28"/>
        </w:rPr>
        <w:t>
      12) инициативное обращение лица о проведении таможенной проверки;</w:t>
      </w:r>
    </w:p>
    <w:bookmarkEnd w:id="5909"/>
    <w:bookmarkStart w:name="z6429" w:id="5910"/>
    <w:p>
      <w:pPr>
        <w:spacing w:after="0"/>
        <w:ind w:left="0"/>
        <w:jc w:val="both"/>
      </w:pPr>
      <w:r>
        <w:rPr>
          <w:rFonts w:ascii="Times New Roman"/>
          <w:b w:val="false"/>
          <w:i w:val="false"/>
          <w:color w:val="000000"/>
          <w:sz w:val="28"/>
        </w:rPr>
        <w:t>
      13) необходимость проведения проверки по вопросам, изложенным в жалобе на уведомление о результатах проверки;</w:t>
      </w:r>
    </w:p>
    <w:bookmarkEnd w:id="5910"/>
    <w:bookmarkStart w:name="z6430" w:id="5911"/>
    <w:p>
      <w:pPr>
        <w:spacing w:after="0"/>
        <w:ind w:left="0"/>
        <w:jc w:val="both"/>
      </w:pPr>
      <w:r>
        <w:rPr>
          <w:rFonts w:ascii="Times New Roman"/>
          <w:b w:val="false"/>
          <w:i w:val="false"/>
          <w:color w:val="000000"/>
          <w:sz w:val="28"/>
        </w:rPr>
        <w:t>
      14) необходимость проверки соблюдения плательщиком требований распоряжения о приостановлении расходных операций по кассе;</w:t>
      </w:r>
    </w:p>
    <w:bookmarkEnd w:id="5911"/>
    <w:bookmarkStart w:name="z6431" w:id="5912"/>
    <w:p>
      <w:pPr>
        <w:spacing w:after="0"/>
        <w:ind w:left="0"/>
        <w:jc w:val="both"/>
      </w:pPr>
      <w:r>
        <w:rPr>
          <w:rFonts w:ascii="Times New Roman"/>
          <w:b w:val="false"/>
          <w:i w:val="false"/>
          <w:color w:val="000000"/>
          <w:sz w:val="28"/>
        </w:rPr>
        <w:t>
      15) непредставление лицом по требованию таможенного органа в установленный срок списка дебиторов либо представление сведений об отсутствии дебиторов;</w:t>
      </w:r>
    </w:p>
    <w:bookmarkEnd w:id="5912"/>
    <w:bookmarkStart w:name="z6432" w:id="5913"/>
    <w:p>
      <w:pPr>
        <w:spacing w:after="0"/>
        <w:ind w:left="0"/>
        <w:jc w:val="both"/>
      </w:pPr>
      <w:r>
        <w:rPr>
          <w:rFonts w:ascii="Times New Roman"/>
          <w:b w:val="false"/>
          <w:i w:val="false"/>
          <w:color w:val="000000"/>
          <w:sz w:val="28"/>
        </w:rPr>
        <w:t>
      16) непредставление дебитором по требованию таможенного органа в установленный срок акта сверки взаиморасчетов с плательщиком;</w:t>
      </w:r>
    </w:p>
    <w:bookmarkEnd w:id="5913"/>
    <w:bookmarkStart w:name="z6433" w:id="5914"/>
    <w:p>
      <w:pPr>
        <w:spacing w:after="0"/>
        <w:ind w:left="0"/>
        <w:jc w:val="both"/>
      </w:pPr>
      <w:r>
        <w:rPr>
          <w:rFonts w:ascii="Times New Roman"/>
          <w:b w:val="false"/>
          <w:i w:val="false"/>
          <w:color w:val="000000"/>
          <w:sz w:val="28"/>
        </w:rPr>
        <w:t>
      17) результаты проведения камеральной таможенной проверки, свидетельствующие о возможном нарушении таможенного законодательства Евразийского экономического союза и (или) Республики Казахстан, в том числе при непредставлении по требованию органа государственных доходов в установленный срок документов и (или) сведений;</w:t>
      </w:r>
    </w:p>
    <w:bookmarkEnd w:id="5914"/>
    <w:bookmarkStart w:name="z6434" w:id="5915"/>
    <w:p>
      <w:pPr>
        <w:spacing w:after="0"/>
        <w:ind w:left="0"/>
        <w:jc w:val="both"/>
      </w:pPr>
      <w:r>
        <w:rPr>
          <w:rFonts w:ascii="Times New Roman"/>
          <w:b w:val="false"/>
          <w:i w:val="false"/>
          <w:color w:val="000000"/>
          <w:sz w:val="28"/>
        </w:rPr>
        <w:t>
      18)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w:t>
      </w:r>
    </w:p>
    <w:bookmarkEnd w:id="5915"/>
    <w:bookmarkStart w:name="z6435" w:id="5916"/>
    <w:p>
      <w:pPr>
        <w:spacing w:after="0"/>
        <w:ind w:left="0"/>
        <w:jc w:val="both"/>
      </w:pPr>
      <w:r>
        <w:rPr>
          <w:rFonts w:ascii="Times New Roman"/>
          <w:b w:val="false"/>
          <w:i w:val="false"/>
          <w:color w:val="000000"/>
          <w:sz w:val="28"/>
        </w:rPr>
        <w:t>
      19) случаи получения ответа, не поступившего в ходе предыдущей таможенной проверки, по ранее направленным запросам таможенных органов;</w:t>
      </w:r>
    </w:p>
    <w:bookmarkEnd w:id="5916"/>
    <w:bookmarkStart w:name="z6436" w:id="5917"/>
    <w:p>
      <w:pPr>
        <w:spacing w:after="0"/>
        <w:ind w:left="0"/>
        <w:jc w:val="both"/>
      </w:pPr>
      <w:r>
        <w:rPr>
          <w:rFonts w:ascii="Times New Roman"/>
          <w:b w:val="false"/>
          <w:i w:val="false"/>
          <w:color w:val="000000"/>
          <w:sz w:val="28"/>
        </w:rPr>
        <w:t>
      20) реорганизация проверяемого лица и (или) подача проверяемым лицом документов на банкротство (ликвидацию).</w:t>
      </w:r>
    </w:p>
    <w:bookmarkEnd w:id="5917"/>
    <w:p>
      <w:pPr>
        <w:spacing w:after="0"/>
        <w:ind w:left="0"/>
        <w:jc w:val="both"/>
      </w:pPr>
      <w:r>
        <w:rPr>
          <w:rFonts w:ascii="Times New Roman"/>
          <w:b w:val="false"/>
          <w:i w:val="false"/>
          <w:color w:val="000000"/>
          <w:sz w:val="28"/>
        </w:rPr>
        <w:t>
      11.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Республики Казахстан, при проведении выездной таможенной проверки таможенным органом и связанных с проверяемым лицом по сделкам (операциям) с товарами.</w:t>
      </w:r>
    </w:p>
    <w:bookmarkStart w:name="z8334" w:id="5918"/>
    <w:p>
      <w:pPr>
        <w:spacing w:after="0"/>
        <w:ind w:left="0"/>
        <w:jc w:val="both"/>
      </w:pPr>
      <w:r>
        <w:rPr>
          <w:rFonts w:ascii="Times New Roman"/>
          <w:b w:val="false"/>
          <w:i w:val="false"/>
          <w:color w:val="000000"/>
          <w:sz w:val="28"/>
        </w:rPr>
        <w:t>
      11-1. Комплексная выездная таможенная проверка проводится на основе системы управления рисками.</w:t>
      </w:r>
    </w:p>
    <w:bookmarkEnd w:id="5918"/>
    <w:bookmarkStart w:name="z8335" w:id="5919"/>
    <w:p>
      <w:pPr>
        <w:spacing w:after="0"/>
        <w:ind w:left="0"/>
        <w:jc w:val="both"/>
      </w:pPr>
      <w:r>
        <w:rPr>
          <w:rFonts w:ascii="Times New Roman"/>
          <w:b w:val="false"/>
          <w:i w:val="false"/>
          <w:color w:val="000000"/>
          <w:sz w:val="28"/>
        </w:rPr>
        <w:t>
      Порядок выбора проверяемых лиц с применением системы управления рисками для назначения комплексных выездных таможенных проверок определяется уполномоченным органом.</w:t>
      </w:r>
    </w:p>
    <w:bookmarkEnd w:id="5919"/>
    <w:bookmarkStart w:name="z8336" w:id="5920"/>
    <w:p>
      <w:pPr>
        <w:spacing w:after="0"/>
        <w:ind w:left="0"/>
        <w:jc w:val="both"/>
      </w:pPr>
      <w:r>
        <w:rPr>
          <w:rFonts w:ascii="Times New Roman"/>
          <w:b w:val="false"/>
          <w:i w:val="false"/>
          <w:color w:val="000000"/>
          <w:sz w:val="28"/>
        </w:rPr>
        <w:t>
      Комплексные выездные таможенные проверки проводятся по полугодовому графику комплексных выездных таможенных проверок.</w:t>
      </w:r>
    </w:p>
    <w:bookmarkEnd w:id="5920"/>
    <w:bookmarkStart w:name="z8337" w:id="5921"/>
    <w:p>
      <w:pPr>
        <w:spacing w:after="0"/>
        <w:ind w:left="0"/>
        <w:jc w:val="both"/>
      </w:pPr>
      <w:r>
        <w:rPr>
          <w:rFonts w:ascii="Times New Roman"/>
          <w:b w:val="false"/>
          <w:i w:val="false"/>
          <w:color w:val="000000"/>
          <w:sz w:val="28"/>
        </w:rPr>
        <w:t>
      Периодичность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bookmarkEnd w:id="5921"/>
    <w:bookmarkStart w:name="z8338" w:id="5922"/>
    <w:p>
      <w:pPr>
        <w:spacing w:after="0"/>
        <w:ind w:left="0"/>
        <w:jc w:val="both"/>
      </w:pPr>
      <w:r>
        <w:rPr>
          <w:rFonts w:ascii="Times New Roman"/>
          <w:b w:val="false"/>
          <w:i w:val="false"/>
          <w:color w:val="000000"/>
          <w:sz w:val="28"/>
        </w:rPr>
        <w:t>
      Форма полугодовых графиков комплексных выездных таможенных проверок определяется уполномоченным органом.</w:t>
      </w:r>
    </w:p>
    <w:bookmarkEnd w:id="5922"/>
    <w:bookmarkStart w:name="z8339" w:id="5923"/>
    <w:p>
      <w:pPr>
        <w:spacing w:after="0"/>
        <w:ind w:left="0"/>
        <w:jc w:val="both"/>
      </w:pPr>
      <w:r>
        <w:rPr>
          <w:rFonts w:ascii="Times New Roman"/>
          <w:b w:val="false"/>
          <w:i w:val="false"/>
          <w:color w:val="000000"/>
          <w:sz w:val="28"/>
        </w:rPr>
        <w:t>
      Внесение изменений в полугодовые графики комплексных выездных таможенных проверок не допускается.</w:t>
      </w:r>
    </w:p>
    <w:bookmarkEnd w:id="5923"/>
    <w:bookmarkStart w:name="z8340" w:id="5924"/>
    <w:p>
      <w:pPr>
        <w:spacing w:after="0"/>
        <w:ind w:left="0"/>
        <w:jc w:val="both"/>
      </w:pPr>
      <w:r>
        <w:rPr>
          <w:rFonts w:ascii="Times New Roman"/>
          <w:b w:val="false"/>
          <w:i w:val="false"/>
          <w:color w:val="000000"/>
          <w:sz w:val="28"/>
        </w:rPr>
        <w:t xml:space="preserve">
      Уполномоченный орган размещает график комплексных выездных таможенных проверок на своем интернет-ресурсе: </w:t>
      </w:r>
    </w:p>
    <w:bookmarkEnd w:id="5924"/>
    <w:bookmarkStart w:name="z8341" w:id="5925"/>
    <w:p>
      <w:pPr>
        <w:spacing w:after="0"/>
        <w:ind w:left="0"/>
        <w:jc w:val="both"/>
      </w:pPr>
      <w:r>
        <w:rPr>
          <w:rFonts w:ascii="Times New Roman"/>
          <w:b w:val="false"/>
          <w:i w:val="false"/>
          <w:color w:val="000000"/>
          <w:sz w:val="28"/>
        </w:rPr>
        <w:t>
      на первое полугодие – до 25 декабря года, предшествующего году проведения комплексных выездных таможенных проверок;</w:t>
      </w:r>
    </w:p>
    <w:bookmarkEnd w:id="5925"/>
    <w:bookmarkStart w:name="z8342" w:id="5926"/>
    <w:p>
      <w:pPr>
        <w:spacing w:after="0"/>
        <w:ind w:left="0"/>
        <w:jc w:val="both"/>
      </w:pPr>
      <w:r>
        <w:rPr>
          <w:rFonts w:ascii="Times New Roman"/>
          <w:b w:val="false"/>
          <w:i w:val="false"/>
          <w:color w:val="000000"/>
          <w:sz w:val="28"/>
        </w:rPr>
        <w:t>
      на второе полугодие – до 25 мая текущего календарного года проведения комплексных выездных таможенных проверок.</w:t>
      </w:r>
    </w:p>
    <w:bookmarkEnd w:id="5926"/>
    <w:bookmarkStart w:name="z8343" w:id="5927"/>
    <w:p>
      <w:pPr>
        <w:spacing w:after="0"/>
        <w:ind w:left="0"/>
        <w:jc w:val="both"/>
      </w:pPr>
      <w:r>
        <w:rPr>
          <w:rFonts w:ascii="Times New Roman"/>
          <w:b w:val="false"/>
          <w:i w:val="false"/>
          <w:color w:val="000000"/>
          <w:sz w:val="28"/>
        </w:rPr>
        <w:t>
      Таможенные органы не менее чем за тридцать календарных дней до начала проведения комплексной выездной таможенной проверки направляют или вручают извещение о проведении комплексной выездной таможенной проверки, форма которого установлена уполномоченным органом, проверяемому лицу.</w:t>
      </w:r>
    </w:p>
    <w:bookmarkEnd w:id="5927"/>
    <w:bookmarkStart w:name="z6438" w:id="5928"/>
    <w:p>
      <w:pPr>
        <w:spacing w:after="0"/>
        <w:ind w:left="0"/>
        <w:jc w:val="both"/>
      </w:pPr>
      <w:r>
        <w:rPr>
          <w:rFonts w:ascii="Times New Roman"/>
          <w:b w:val="false"/>
          <w:i w:val="false"/>
          <w:color w:val="000000"/>
          <w:sz w:val="28"/>
        </w:rPr>
        <w:t>
      12. Датой начала проведения выездной таможенной проверки считается дата вручения проверяемому лицу копии предписания о проведении таможенной проверки.</w:t>
      </w:r>
    </w:p>
    <w:bookmarkEnd w:id="5928"/>
    <w:bookmarkStart w:name="z6439" w:id="5929"/>
    <w:p>
      <w:pPr>
        <w:spacing w:after="0"/>
        <w:ind w:left="0"/>
        <w:jc w:val="both"/>
      </w:pPr>
      <w:r>
        <w:rPr>
          <w:rFonts w:ascii="Times New Roman"/>
          <w:b w:val="false"/>
          <w:i w:val="false"/>
          <w:color w:val="000000"/>
          <w:sz w:val="28"/>
        </w:rPr>
        <w:t xml:space="preserve">
      Копия предписания о проведении таможенной проверки направляется или вручается проверяемому лицу должностным лицом таможенного органа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929"/>
    <w:bookmarkStart w:name="z6440" w:id="5930"/>
    <w:p>
      <w:pPr>
        <w:spacing w:after="0"/>
        <w:ind w:left="0"/>
        <w:jc w:val="both"/>
      </w:pPr>
      <w:r>
        <w:rPr>
          <w:rFonts w:ascii="Times New Roman"/>
          <w:b w:val="false"/>
          <w:i w:val="false"/>
          <w:color w:val="000000"/>
          <w:sz w:val="28"/>
        </w:rPr>
        <w:t>
      При вручении копии предписания о проведении таможенной проверки руководитель проверяемого лица либо его представитель на оригинале предписания о проведении таможенной проверки делает отметку об ознакомлении, а также о дате и времени получения копии предписания о проведении таможенной проверки.</w:t>
      </w:r>
    </w:p>
    <w:bookmarkEnd w:id="5930"/>
    <w:bookmarkStart w:name="z6441" w:id="5931"/>
    <w:p>
      <w:pPr>
        <w:spacing w:after="0"/>
        <w:ind w:left="0"/>
        <w:jc w:val="both"/>
      </w:pPr>
      <w:r>
        <w:rPr>
          <w:rFonts w:ascii="Times New Roman"/>
          <w:b w:val="false"/>
          <w:i w:val="false"/>
          <w:color w:val="000000"/>
          <w:sz w:val="28"/>
        </w:rPr>
        <w:t>
      В случае отказа от получения копии предписания о проведении таможенной проверки должностное лицо таможенного органа делает об этом соответствующую запись в предписании о проведении таможенной проверки.</w:t>
      </w:r>
    </w:p>
    <w:bookmarkEnd w:id="5931"/>
    <w:bookmarkStart w:name="z6442" w:id="5932"/>
    <w:p>
      <w:pPr>
        <w:spacing w:after="0"/>
        <w:ind w:left="0"/>
        <w:jc w:val="both"/>
      </w:pPr>
      <w:r>
        <w:rPr>
          <w:rFonts w:ascii="Times New Roman"/>
          <w:b w:val="false"/>
          <w:i w:val="false"/>
          <w:color w:val="000000"/>
          <w:sz w:val="28"/>
        </w:rPr>
        <w:t xml:space="preserve">
      13. Отказ проверяемого лица от получения копии предписания о проведении таможенной проверки, а также возврат почтового отправления с отметкой, свидетельствующей о невручении письма адресату в связи с отсутствием лица по месту нахождения, не являются основанием для отмены выездной таможенной проверки. </w:t>
      </w:r>
    </w:p>
    <w:bookmarkEnd w:id="5932"/>
    <w:bookmarkStart w:name="z6443" w:id="5933"/>
    <w:p>
      <w:pPr>
        <w:spacing w:after="0"/>
        <w:ind w:left="0"/>
        <w:jc w:val="both"/>
      </w:pPr>
      <w:r>
        <w:rPr>
          <w:rFonts w:ascii="Times New Roman"/>
          <w:b w:val="false"/>
          <w:i w:val="false"/>
          <w:color w:val="000000"/>
          <w:sz w:val="28"/>
        </w:rPr>
        <w:t xml:space="preserve">
      В этом случае датой начала проверки считается дата записи в предписании о проведении таможенной проверки об отказе в получении копии предписания о проведении таможенной проверки либо дата поступления в таможенный орган почтового отправления с отметкой о невручении письма адресату. </w:t>
      </w:r>
    </w:p>
    <w:bookmarkEnd w:id="5933"/>
    <w:bookmarkStart w:name="z6444" w:id="5934"/>
    <w:p>
      <w:pPr>
        <w:spacing w:after="0"/>
        <w:ind w:left="0"/>
        <w:jc w:val="both"/>
      </w:pPr>
      <w:r>
        <w:rPr>
          <w:rFonts w:ascii="Times New Roman"/>
          <w:b w:val="false"/>
          <w:i w:val="false"/>
          <w:color w:val="000000"/>
          <w:sz w:val="28"/>
        </w:rPr>
        <w:t>
      14.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 либо идентификационные карты.</w:t>
      </w:r>
    </w:p>
    <w:bookmarkEnd w:id="5934"/>
    <w:bookmarkStart w:name="z6445" w:id="5935"/>
    <w:p>
      <w:pPr>
        <w:spacing w:after="0"/>
        <w:ind w:left="0"/>
        <w:jc w:val="both"/>
      </w:pPr>
      <w:r>
        <w:rPr>
          <w:rFonts w:ascii="Times New Roman"/>
          <w:b w:val="false"/>
          <w:i w:val="false"/>
          <w:color w:val="000000"/>
          <w:sz w:val="28"/>
        </w:rPr>
        <w:t>
      15.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bookmarkEnd w:id="5935"/>
    <w:bookmarkStart w:name="z6446" w:id="5936"/>
    <w:p>
      <w:pPr>
        <w:spacing w:after="0"/>
        <w:ind w:left="0"/>
        <w:jc w:val="both"/>
      </w:pPr>
      <w:r>
        <w:rPr>
          <w:rFonts w:ascii="Times New Roman"/>
          <w:b w:val="false"/>
          <w:i w:val="false"/>
          <w:color w:val="000000"/>
          <w:sz w:val="28"/>
        </w:rPr>
        <w:t>
      16. Срок проведения выездной таможенной проверки не должен превышать два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bookmarkEnd w:id="5936"/>
    <w:bookmarkStart w:name="z6447" w:id="5937"/>
    <w:p>
      <w:pPr>
        <w:spacing w:after="0"/>
        <w:ind w:left="0"/>
        <w:jc w:val="both"/>
      </w:pPr>
      <w:r>
        <w:rPr>
          <w:rFonts w:ascii="Times New Roman"/>
          <w:b w:val="false"/>
          <w:i w:val="false"/>
          <w:color w:val="000000"/>
          <w:sz w:val="28"/>
        </w:rPr>
        <w:t>
      17. Срок проведения выездной таможенной проверки может быть продлен на один месяц по решению таможенного органа, который проводит такую проверку.</w:t>
      </w:r>
    </w:p>
    <w:bookmarkEnd w:id="5937"/>
    <w:bookmarkStart w:name="z6448" w:id="5938"/>
    <w:p>
      <w:pPr>
        <w:spacing w:after="0"/>
        <w:ind w:left="0"/>
        <w:jc w:val="both"/>
      </w:pPr>
      <w:r>
        <w:rPr>
          <w:rFonts w:ascii="Times New Roman"/>
          <w:b w:val="false"/>
          <w:i w:val="false"/>
          <w:color w:val="000000"/>
          <w:sz w:val="28"/>
        </w:rPr>
        <w:t>
      18. Проведение выездной таможенной проверки может быть приостановлено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при необходимости:</w:t>
      </w:r>
    </w:p>
    <w:bookmarkEnd w:id="5938"/>
    <w:bookmarkStart w:name="z6449" w:id="5939"/>
    <w:p>
      <w:pPr>
        <w:spacing w:after="0"/>
        <w:ind w:left="0"/>
        <w:jc w:val="both"/>
      </w:pPr>
      <w:r>
        <w:rPr>
          <w:rFonts w:ascii="Times New Roman"/>
          <w:b w:val="false"/>
          <w:i w:val="false"/>
          <w:color w:val="000000"/>
          <w:sz w:val="28"/>
        </w:rPr>
        <w:t>
      1) проведения встречной внеплановой выездной таможенной проверки;</w:t>
      </w:r>
    </w:p>
    <w:bookmarkEnd w:id="5939"/>
    <w:bookmarkStart w:name="z6450" w:id="5940"/>
    <w:p>
      <w:pPr>
        <w:spacing w:after="0"/>
        <w:ind w:left="0"/>
        <w:jc w:val="both"/>
      </w:pPr>
      <w:r>
        <w:rPr>
          <w:rFonts w:ascii="Times New Roman"/>
          <w:b w:val="false"/>
          <w:i w:val="false"/>
          <w:color w:val="000000"/>
          <w:sz w:val="28"/>
        </w:rPr>
        <w:t>
      2) проведения таможенной экспертизы;</w:t>
      </w:r>
    </w:p>
    <w:bookmarkEnd w:id="5940"/>
    <w:bookmarkStart w:name="z6451" w:id="5941"/>
    <w:p>
      <w:pPr>
        <w:spacing w:after="0"/>
        <w:ind w:left="0"/>
        <w:jc w:val="both"/>
      </w:pPr>
      <w:r>
        <w:rPr>
          <w:rFonts w:ascii="Times New Roman"/>
          <w:b w:val="false"/>
          <w:i w:val="false"/>
          <w:color w:val="000000"/>
          <w:sz w:val="28"/>
        </w:rPr>
        <w:t xml:space="preserve">
      3) направления запросов в компетентные органы Республики Казахстан, компетентные органы других государств – членов Евразийского экономического союза или государств, не являющихся членами Евразийского экономического союза; </w:t>
      </w:r>
    </w:p>
    <w:bookmarkEnd w:id="5941"/>
    <w:bookmarkStart w:name="z6452" w:id="5942"/>
    <w:p>
      <w:pPr>
        <w:spacing w:after="0"/>
        <w:ind w:left="0"/>
        <w:jc w:val="both"/>
      </w:pPr>
      <w:r>
        <w:rPr>
          <w:rFonts w:ascii="Times New Roman"/>
          <w:b w:val="false"/>
          <w:i w:val="false"/>
          <w:color w:val="000000"/>
          <w:sz w:val="28"/>
        </w:rPr>
        <w:t xml:space="preserve">
      4) восстановления проверяемым лицом документов, необходимых для проведения выездной таможенной проверки; </w:t>
      </w:r>
    </w:p>
    <w:bookmarkEnd w:id="5942"/>
    <w:bookmarkStart w:name="z6453" w:id="5943"/>
    <w:p>
      <w:pPr>
        <w:spacing w:after="0"/>
        <w:ind w:left="0"/>
        <w:jc w:val="both"/>
      </w:pPr>
      <w:r>
        <w:rPr>
          <w:rFonts w:ascii="Times New Roman"/>
          <w:b w:val="false"/>
          <w:i w:val="false"/>
          <w:color w:val="000000"/>
          <w:sz w:val="28"/>
        </w:rPr>
        <w:t>
      5) представления дополнительных документов, относящихся к проверяемому периоду, влияющих на выводы по результатам выездной таможенной проверки.</w:t>
      </w:r>
    </w:p>
    <w:bookmarkEnd w:id="5943"/>
    <w:bookmarkStart w:name="z6454" w:id="5944"/>
    <w:p>
      <w:pPr>
        <w:spacing w:after="0"/>
        <w:ind w:left="0"/>
        <w:jc w:val="both"/>
      </w:pPr>
      <w:r>
        <w:rPr>
          <w:rFonts w:ascii="Times New Roman"/>
          <w:b w:val="false"/>
          <w:i w:val="false"/>
          <w:color w:val="000000"/>
          <w:sz w:val="28"/>
        </w:rPr>
        <w:t>
      Проведение выездной таможенной проверки приостанавливается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в случаях вручения проверяемому лицу предварительного акта выездной таможенной проверки, а также рассмотрения таможенным органом письменного возражения проверяемого лица к предварительному акту выездной таможенной проверки в порядке, установленном законодательством Республики Казахстан.</w:t>
      </w:r>
    </w:p>
    <w:bookmarkEnd w:id="5944"/>
    <w:bookmarkStart w:name="z6455" w:id="5945"/>
    <w:p>
      <w:pPr>
        <w:spacing w:after="0"/>
        <w:ind w:left="0"/>
        <w:jc w:val="both"/>
      </w:pPr>
      <w:r>
        <w:rPr>
          <w:rFonts w:ascii="Times New Roman"/>
          <w:b w:val="false"/>
          <w:i w:val="false"/>
          <w:color w:val="000000"/>
          <w:sz w:val="28"/>
        </w:rPr>
        <w:t xml:space="preserve">
      Срок приостановления проведения выездной таможенной проверки не может превышать двадцати четырех месяцев. При этом не позднее одного рабочего дня с даты приостановления или возобновления выездной таможенной проверки проверяемому лицу направляется или вручается извещение о приостановлении или возобновлении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с уведомлением территориального органа уполномоченного органа в области правовой статистики и специальных учетов. </w:t>
      </w:r>
    </w:p>
    <w:bookmarkEnd w:id="5945"/>
    <w:bookmarkStart w:name="z6456" w:id="5946"/>
    <w:p>
      <w:pPr>
        <w:spacing w:after="0"/>
        <w:ind w:left="0"/>
        <w:jc w:val="both"/>
      </w:pPr>
      <w:r>
        <w:rPr>
          <w:rFonts w:ascii="Times New Roman"/>
          <w:b w:val="false"/>
          <w:i w:val="false"/>
          <w:color w:val="000000"/>
          <w:sz w:val="28"/>
        </w:rPr>
        <w:t>
      В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bookmarkEnd w:id="5946"/>
    <w:bookmarkStart w:name="z6457" w:id="5947"/>
    <w:p>
      <w:pPr>
        <w:spacing w:after="0"/>
        <w:ind w:left="0"/>
        <w:jc w:val="both"/>
      </w:pPr>
      <w:r>
        <w:rPr>
          <w:rFonts w:ascii="Times New Roman"/>
          <w:b w:val="false"/>
          <w:i w:val="false"/>
          <w:color w:val="000000"/>
          <w:sz w:val="28"/>
        </w:rPr>
        <w:t>
      Срок приостановления выездной таможенной проверки по основаниям, установленным настоящим пунктом, не включается в срок проведения выездной таможенной проверки.</w:t>
      </w:r>
    </w:p>
    <w:bookmarkEnd w:id="5947"/>
    <w:bookmarkStart w:name="z6458" w:id="5948"/>
    <w:p>
      <w:pPr>
        <w:spacing w:after="0"/>
        <w:ind w:left="0"/>
        <w:jc w:val="both"/>
      </w:pPr>
      <w:r>
        <w:rPr>
          <w:rFonts w:ascii="Times New Roman"/>
          <w:b w:val="false"/>
          <w:i w:val="false"/>
          <w:color w:val="000000"/>
          <w:sz w:val="28"/>
        </w:rPr>
        <w:t>
      19. Результаты выездной таможенной проверки оформляются актом выездной таможенной проверки.</w:t>
      </w:r>
    </w:p>
    <w:bookmarkEnd w:id="5948"/>
    <w:bookmarkStart w:name="z6459" w:id="5949"/>
    <w:p>
      <w:pPr>
        <w:spacing w:after="0"/>
        <w:ind w:left="0"/>
        <w:jc w:val="both"/>
      </w:pPr>
      <w:r>
        <w:rPr>
          <w:rFonts w:ascii="Times New Roman"/>
          <w:b w:val="false"/>
          <w:i w:val="false"/>
          <w:color w:val="000000"/>
          <w:sz w:val="28"/>
        </w:rPr>
        <w:t>
      В акте выездной таможенной проверки должны быть указаны следующие сведения:</w:t>
      </w:r>
    </w:p>
    <w:bookmarkEnd w:id="5949"/>
    <w:bookmarkStart w:name="z6460" w:id="5950"/>
    <w:p>
      <w:pPr>
        <w:spacing w:after="0"/>
        <w:ind w:left="0"/>
        <w:jc w:val="both"/>
      </w:pPr>
      <w:r>
        <w:rPr>
          <w:rFonts w:ascii="Times New Roman"/>
          <w:b w:val="false"/>
          <w:i w:val="false"/>
          <w:color w:val="000000"/>
          <w:sz w:val="28"/>
        </w:rPr>
        <w:t>
      1) место проведения таможенной проверки, номер и дата составления акта выездной таможенной проверки;</w:t>
      </w:r>
    </w:p>
    <w:bookmarkEnd w:id="5950"/>
    <w:bookmarkStart w:name="z6461" w:id="5951"/>
    <w:p>
      <w:pPr>
        <w:spacing w:after="0"/>
        <w:ind w:left="0"/>
        <w:jc w:val="both"/>
      </w:pPr>
      <w:r>
        <w:rPr>
          <w:rFonts w:ascii="Times New Roman"/>
          <w:b w:val="false"/>
          <w:i w:val="false"/>
          <w:color w:val="000000"/>
          <w:sz w:val="28"/>
        </w:rPr>
        <w:t>
      2) наименование таможенного органа, проводившего проверку;</w:t>
      </w:r>
    </w:p>
    <w:bookmarkEnd w:id="5951"/>
    <w:bookmarkStart w:name="z6462" w:id="5952"/>
    <w:p>
      <w:pPr>
        <w:spacing w:after="0"/>
        <w:ind w:left="0"/>
        <w:jc w:val="both"/>
      </w:pPr>
      <w:r>
        <w:rPr>
          <w:rFonts w:ascii="Times New Roman"/>
          <w:b w:val="false"/>
          <w:i w:val="false"/>
          <w:color w:val="000000"/>
          <w:sz w:val="28"/>
        </w:rPr>
        <w:t>
      3) основание назначения и вид выездной таможенной проверки;</w:t>
      </w:r>
    </w:p>
    <w:bookmarkEnd w:id="5952"/>
    <w:bookmarkStart w:name="z6463" w:id="5953"/>
    <w:p>
      <w:pPr>
        <w:spacing w:after="0"/>
        <w:ind w:left="0"/>
        <w:jc w:val="both"/>
      </w:pPr>
      <w:r>
        <w:rPr>
          <w:rFonts w:ascii="Times New Roman"/>
          <w:b w:val="false"/>
          <w:i w:val="false"/>
          <w:color w:val="000000"/>
          <w:sz w:val="28"/>
        </w:rPr>
        <w:t>
      4) дата и номер предписания о проведении выездной таможенной проверки;</w:t>
      </w:r>
    </w:p>
    <w:bookmarkEnd w:id="5953"/>
    <w:bookmarkStart w:name="z6464" w:id="5954"/>
    <w:p>
      <w:pPr>
        <w:spacing w:after="0"/>
        <w:ind w:left="0"/>
        <w:jc w:val="both"/>
      </w:pPr>
      <w:r>
        <w:rPr>
          <w:rFonts w:ascii="Times New Roman"/>
          <w:b w:val="false"/>
          <w:i w:val="false"/>
          <w:color w:val="000000"/>
          <w:sz w:val="28"/>
        </w:rPr>
        <w:t>
      5) должность, фамилия, имя и отчество (если оно указано в документе, удостоверяющем личность) должностных лиц таможенного органа, проводивших выездную таможенную проверку;</w:t>
      </w:r>
    </w:p>
    <w:bookmarkEnd w:id="5954"/>
    <w:bookmarkStart w:name="z6465" w:id="5955"/>
    <w:p>
      <w:pPr>
        <w:spacing w:after="0"/>
        <w:ind w:left="0"/>
        <w:jc w:val="both"/>
      </w:pPr>
      <w:r>
        <w:rPr>
          <w:rFonts w:ascii="Times New Roman"/>
          <w:b w:val="false"/>
          <w:i w:val="false"/>
          <w:color w:val="000000"/>
          <w:sz w:val="28"/>
        </w:rPr>
        <w:t>
      6) фамилия, имя, отчество (если оно указано в документе, удостоверяющем личность) либо полное наименование проверяемого лица, сведения о месте нахождения и месте фактического осуществления деятельности проверяемого лица, его идентификационные номера;</w:t>
      </w:r>
    </w:p>
    <w:bookmarkEnd w:id="5955"/>
    <w:bookmarkStart w:name="z6466" w:id="5956"/>
    <w:p>
      <w:pPr>
        <w:spacing w:after="0"/>
        <w:ind w:left="0"/>
        <w:jc w:val="both"/>
      </w:pPr>
      <w:r>
        <w:rPr>
          <w:rFonts w:ascii="Times New Roman"/>
          <w:b w:val="false"/>
          <w:i w:val="false"/>
          <w:color w:val="000000"/>
          <w:sz w:val="28"/>
        </w:rPr>
        <w:t>
      7) реквизиты банковских счетов проверяемого лица;</w:t>
      </w:r>
    </w:p>
    <w:bookmarkEnd w:id="5956"/>
    <w:bookmarkStart w:name="z6467" w:id="5957"/>
    <w:p>
      <w:pPr>
        <w:spacing w:after="0"/>
        <w:ind w:left="0"/>
        <w:jc w:val="both"/>
      </w:pPr>
      <w:r>
        <w:rPr>
          <w:rFonts w:ascii="Times New Roman"/>
          <w:b w:val="false"/>
          <w:i w:val="false"/>
          <w:color w:val="000000"/>
          <w:sz w:val="28"/>
        </w:rPr>
        <w:t>
      8) фамилия, имя, отчество (если оно указано в документе, удостоверяющем личность) руководителя и должностных лиц проверяемого лица, ответственных за ведение таможенной и финансовой отчетности, уплату таможенных платежей, налогов, специальных, антидемпинговых, компенсационных пошлин, пеней, процентов, взимаемых таможенными органами;</w:t>
      </w:r>
    </w:p>
    <w:bookmarkEnd w:id="5957"/>
    <w:bookmarkStart w:name="z6468" w:id="5958"/>
    <w:p>
      <w:pPr>
        <w:spacing w:after="0"/>
        <w:ind w:left="0"/>
        <w:jc w:val="both"/>
      </w:pPr>
      <w:r>
        <w:rPr>
          <w:rFonts w:ascii="Times New Roman"/>
          <w:b w:val="false"/>
          <w:i w:val="false"/>
          <w:color w:val="000000"/>
          <w:sz w:val="28"/>
        </w:rPr>
        <w:t>
      9) фамилия, имя, отчество (если оно указано в документе, удостоверяющем личность), должность лиц, привлеченных для участия в выездной таможенной проверке;</w:t>
      </w:r>
    </w:p>
    <w:bookmarkEnd w:id="5958"/>
    <w:bookmarkStart w:name="z6469" w:id="5959"/>
    <w:p>
      <w:pPr>
        <w:spacing w:after="0"/>
        <w:ind w:left="0"/>
        <w:jc w:val="both"/>
      </w:pPr>
      <w:r>
        <w:rPr>
          <w:rFonts w:ascii="Times New Roman"/>
          <w:b w:val="false"/>
          <w:i w:val="false"/>
          <w:color w:val="000000"/>
          <w:sz w:val="28"/>
        </w:rPr>
        <w:t>
      10) проверяемый период и сведения о проверенных документах, в том числе представленных проверяемым лицом;</w:t>
      </w:r>
    </w:p>
    <w:bookmarkEnd w:id="5959"/>
    <w:bookmarkStart w:name="z6470" w:id="5960"/>
    <w:p>
      <w:pPr>
        <w:spacing w:after="0"/>
        <w:ind w:left="0"/>
        <w:jc w:val="both"/>
      </w:pPr>
      <w:r>
        <w:rPr>
          <w:rFonts w:ascii="Times New Roman"/>
          <w:b w:val="false"/>
          <w:i w:val="false"/>
          <w:color w:val="000000"/>
          <w:sz w:val="28"/>
        </w:rPr>
        <w:t>
      11)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 периоды такого приостановления и (или) продления;</w:t>
      </w:r>
    </w:p>
    <w:bookmarkEnd w:id="5960"/>
    <w:bookmarkStart w:name="z6471" w:id="5961"/>
    <w:p>
      <w:pPr>
        <w:spacing w:after="0"/>
        <w:ind w:left="0"/>
        <w:jc w:val="both"/>
      </w:pPr>
      <w:r>
        <w:rPr>
          <w:rFonts w:ascii="Times New Roman"/>
          <w:b w:val="false"/>
          <w:i w:val="false"/>
          <w:color w:val="000000"/>
          <w:sz w:val="28"/>
        </w:rPr>
        <w:t>
      12) сведения о формах таможенного контроля, иных действиях, проведенных в ходе выездной таможенной проверки;</w:t>
      </w:r>
    </w:p>
    <w:bookmarkEnd w:id="5961"/>
    <w:bookmarkStart w:name="z6472" w:id="5962"/>
    <w:p>
      <w:pPr>
        <w:spacing w:after="0"/>
        <w:ind w:left="0"/>
        <w:jc w:val="both"/>
      </w:pPr>
      <w:r>
        <w:rPr>
          <w:rFonts w:ascii="Times New Roman"/>
          <w:b w:val="false"/>
          <w:i w:val="false"/>
          <w:color w:val="000000"/>
          <w:sz w:val="28"/>
        </w:rPr>
        <w:t>
      13) сведения о предыдущей проверке и принятых мерах по устранению ранее выявленных нарушений таможенного законодательства Евразийского экономического союза и (или) Республики Казахстан;</w:t>
      </w:r>
    </w:p>
    <w:bookmarkEnd w:id="5962"/>
    <w:bookmarkStart w:name="z6473" w:id="5963"/>
    <w:p>
      <w:pPr>
        <w:spacing w:after="0"/>
        <w:ind w:left="0"/>
        <w:jc w:val="both"/>
      </w:pPr>
      <w:r>
        <w:rPr>
          <w:rFonts w:ascii="Times New Roman"/>
          <w:b w:val="false"/>
          <w:i w:val="false"/>
          <w:color w:val="000000"/>
          <w:sz w:val="28"/>
        </w:rPr>
        <w:t>
      14) подробное описание выявленных фактов, свидетельствующих о нарушениях таможенного законодательства Евразийского экономического союза, таможенного и (или) иного законодательства Республики Казахстан, с указанием положений таможенного законодательства Евразийского экономического союза, таможенного и (или) иного законодательства Республики Казахстан либо сведения об отсутствии таковых;</w:t>
      </w:r>
    </w:p>
    <w:bookmarkEnd w:id="5963"/>
    <w:bookmarkStart w:name="z6474" w:id="5964"/>
    <w:p>
      <w:pPr>
        <w:spacing w:after="0"/>
        <w:ind w:left="0"/>
        <w:jc w:val="both"/>
      </w:pPr>
      <w:r>
        <w:rPr>
          <w:rFonts w:ascii="Times New Roman"/>
          <w:b w:val="false"/>
          <w:i w:val="false"/>
          <w:color w:val="000000"/>
          <w:sz w:val="28"/>
        </w:rPr>
        <w:t>
      15) выводы по результатам выездной таможенной проверки.</w:t>
      </w:r>
    </w:p>
    <w:bookmarkEnd w:id="5964"/>
    <w:bookmarkStart w:name="z6475" w:id="5965"/>
    <w:p>
      <w:pPr>
        <w:spacing w:after="0"/>
        <w:ind w:left="0"/>
        <w:jc w:val="both"/>
      </w:pPr>
      <w:r>
        <w:rPr>
          <w:rFonts w:ascii="Times New Roman"/>
          <w:b w:val="false"/>
          <w:i w:val="false"/>
          <w:color w:val="000000"/>
          <w:sz w:val="28"/>
        </w:rPr>
        <w:t xml:space="preserve">
      20. До составления акта выездной таможенной проверки, предусмотренного пунктом 19 настоящей статьи, в случае выявления нарушения таможенного законодательства Евразийского экономического союза, таможенного и (или) иного законодательства Республики Казахстан должностное лицо таможенного органа направляет или вручает проверяемому лицу предварительный акт выездной таможенной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w:t>
      </w:r>
    </w:p>
    <w:bookmarkEnd w:id="5965"/>
    <w:bookmarkStart w:name="z6476" w:id="5966"/>
    <w:p>
      <w:pPr>
        <w:spacing w:after="0"/>
        <w:ind w:left="0"/>
        <w:jc w:val="both"/>
      </w:pPr>
      <w:r>
        <w:rPr>
          <w:rFonts w:ascii="Times New Roman"/>
          <w:b w:val="false"/>
          <w:i w:val="false"/>
          <w:color w:val="000000"/>
          <w:sz w:val="28"/>
        </w:rPr>
        <w:t xml:space="preserve">
      Для целей настоящего Кодекса под предварительным актом выездной таможенной проверки понимается документ о предварительных результатах выездной таможенной проверки, составленный должностным лицом таможенного органа. </w:t>
      </w:r>
    </w:p>
    <w:bookmarkEnd w:id="5966"/>
    <w:bookmarkStart w:name="z6477" w:id="5967"/>
    <w:p>
      <w:pPr>
        <w:spacing w:after="0"/>
        <w:ind w:left="0"/>
        <w:jc w:val="both"/>
      </w:pPr>
      <w:r>
        <w:rPr>
          <w:rFonts w:ascii="Times New Roman"/>
          <w:b w:val="false"/>
          <w:i w:val="false"/>
          <w:color w:val="000000"/>
          <w:sz w:val="28"/>
        </w:rPr>
        <w:t>
      При этом проверяемое лицо вправе предоставить письменное возражение к предварительному акту выездной таможенной проверки.</w:t>
      </w:r>
    </w:p>
    <w:bookmarkEnd w:id="5967"/>
    <w:bookmarkStart w:name="z6478" w:id="5968"/>
    <w:p>
      <w:pPr>
        <w:spacing w:after="0"/>
        <w:ind w:left="0"/>
        <w:jc w:val="both"/>
      </w:pPr>
      <w:r>
        <w:rPr>
          <w:rFonts w:ascii="Times New Roman"/>
          <w:b w:val="false"/>
          <w:i w:val="false"/>
          <w:color w:val="000000"/>
          <w:sz w:val="28"/>
        </w:rPr>
        <w:t>
      Порядок и сроки направления или вручения проверяемому лицу предварительного акта выездной таможенной проверки, представления проверяемым лицом письменного возражения к предварительному акту выездной таможенной проверки и рассмотрения такого возражения утверждаются уполномоченным органом.</w:t>
      </w:r>
    </w:p>
    <w:bookmarkEnd w:id="5968"/>
    <w:bookmarkStart w:name="z6479" w:id="5969"/>
    <w:p>
      <w:pPr>
        <w:spacing w:after="0"/>
        <w:ind w:left="0"/>
        <w:jc w:val="both"/>
      </w:pPr>
      <w:r>
        <w:rPr>
          <w:rFonts w:ascii="Times New Roman"/>
          <w:b w:val="false"/>
          <w:i w:val="false"/>
          <w:color w:val="000000"/>
          <w:sz w:val="28"/>
        </w:rPr>
        <w:t>
      21. Датой завершения выездной таможенной проверки считается дата составления акта выездной таможенной проверки, оформленного по результатам выездной таможенной проверки, который составляется в двух экземплярах и подписывается должностными лицами, проводившими таможенную проверку.</w:t>
      </w:r>
    </w:p>
    <w:bookmarkEnd w:id="5969"/>
    <w:bookmarkStart w:name="z6480" w:id="5970"/>
    <w:p>
      <w:pPr>
        <w:spacing w:after="0"/>
        <w:ind w:left="0"/>
        <w:jc w:val="both"/>
      </w:pPr>
      <w:r>
        <w:rPr>
          <w:rFonts w:ascii="Times New Roman"/>
          <w:b w:val="false"/>
          <w:i w:val="false"/>
          <w:color w:val="000000"/>
          <w:sz w:val="28"/>
        </w:rPr>
        <w:t>
      Акт выездной таможенной проверки утверждается руководителем (лицом, его замещающим) таможенного органа, проводившего таможенную проверку.</w:t>
      </w:r>
    </w:p>
    <w:bookmarkEnd w:id="5970"/>
    <w:bookmarkStart w:name="z6481" w:id="5971"/>
    <w:p>
      <w:pPr>
        <w:spacing w:after="0"/>
        <w:ind w:left="0"/>
        <w:jc w:val="both"/>
      </w:pPr>
      <w:r>
        <w:rPr>
          <w:rFonts w:ascii="Times New Roman"/>
          <w:b w:val="false"/>
          <w:i w:val="false"/>
          <w:color w:val="000000"/>
          <w:sz w:val="28"/>
        </w:rPr>
        <w:t xml:space="preserve">
      Первый экземпляр акта выездной таможенной проверки приобщается к материалам таможенной проверки, второй экземпляр акта с приложением расчетов не позднее пяти календарных дней с даты завершения выездной таможенной проверки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971"/>
    <w:bookmarkStart w:name="z6482" w:id="5972"/>
    <w:p>
      <w:pPr>
        <w:spacing w:after="0"/>
        <w:ind w:left="0"/>
        <w:jc w:val="both"/>
      </w:pPr>
      <w:r>
        <w:rPr>
          <w:rFonts w:ascii="Times New Roman"/>
          <w:b w:val="false"/>
          <w:i w:val="false"/>
          <w:color w:val="000000"/>
          <w:sz w:val="28"/>
        </w:rPr>
        <w:t>
      22. В случае, если по завершении выездной таможенной проверки не установлены нарушения таможенного законодательства Евразийского экономического союза, таможенного и (или) иного законодательства Республики Казахстан, в акте проверки производится соответствующая запись.</w:t>
      </w:r>
    </w:p>
    <w:bookmarkEnd w:id="5972"/>
    <w:bookmarkStart w:name="z6483" w:id="5973"/>
    <w:p>
      <w:pPr>
        <w:spacing w:after="0"/>
        <w:ind w:left="0"/>
        <w:jc w:val="both"/>
      </w:pPr>
      <w:r>
        <w:rPr>
          <w:rFonts w:ascii="Times New Roman"/>
          <w:b w:val="false"/>
          <w:i w:val="false"/>
          <w:color w:val="000000"/>
          <w:sz w:val="28"/>
        </w:rPr>
        <w:t>
      23. К акту выездной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bookmarkEnd w:id="5973"/>
    <w:bookmarkStart w:name="z6484" w:id="5974"/>
    <w:p>
      <w:pPr>
        <w:spacing w:after="0"/>
        <w:ind w:left="0"/>
        <w:jc w:val="both"/>
      </w:pPr>
      <w:r>
        <w:rPr>
          <w:rFonts w:ascii="Times New Roman"/>
          <w:b w:val="false"/>
          <w:i w:val="false"/>
          <w:color w:val="000000"/>
          <w:sz w:val="28"/>
        </w:rPr>
        <w:t>
      24. Акт выездной таможенной проверки регистрируется в специальном журнале регистрации актов таможенных проверок, который должен быть пронумерован, прошнурован и скреплен печатью таможенного органа.</w:t>
      </w:r>
    </w:p>
    <w:bookmarkEnd w:id="5974"/>
    <w:bookmarkStart w:name="z6485" w:id="5975"/>
    <w:p>
      <w:pPr>
        <w:spacing w:after="0"/>
        <w:ind w:left="0"/>
        <w:jc w:val="both"/>
      </w:pPr>
      <w:r>
        <w:rPr>
          <w:rFonts w:ascii="Times New Roman"/>
          <w:b w:val="false"/>
          <w:i w:val="false"/>
          <w:color w:val="000000"/>
          <w:sz w:val="28"/>
        </w:rPr>
        <w:t>
      25. В случае несогласия проверяемого лица с результатами таможенной проверки в акте выездной таможенной проверки производится соответствующая запись.</w:t>
      </w:r>
    </w:p>
    <w:bookmarkEnd w:id="5975"/>
    <w:bookmarkStart w:name="z6486" w:id="5976"/>
    <w:p>
      <w:pPr>
        <w:spacing w:after="0"/>
        <w:ind w:left="0"/>
        <w:jc w:val="both"/>
      </w:pPr>
      <w:r>
        <w:rPr>
          <w:rFonts w:ascii="Times New Roman"/>
          <w:b w:val="false"/>
          <w:i w:val="false"/>
          <w:color w:val="000000"/>
          <w:sz w:val="28"/>
        </w:rPr>
        <w:t>
      26. По результатам выездной таможенной проверки, при проведении которой выявлены нарушения таможенного законодательства Евразийского экономического союза, таможенного и (или) иного законодательства Республики Казахстан, выносится уведомление о результатах проверки.</w:t>
      </w:r>
    </w:p>
    <w:bookmarkEnd w:id="5976"/>
    <w:bookmarkStart w:name="z6487" w:id="5977"/>
    <w:p>
      <w:pPr>
        <w:spacing w:after="0"/>
        <w:ind w:left="0"/>
        <w:jc w:val="both"/>
      </w:pPr>
      <w:r>
        <w:rPr>
          <w:rFonts w:ascii="Times New Roman"/>
          <w:b w:val="false"/>
          <w:i w:val="false"/>
          <w:color w:val="000000"/>
          <w:sz w:val="28"/>
        </w:rPr>
        <w:t xml:space="preserve">
      Уведомление о результатах проверки вручается проверяемому лицу в порядке, предусмотренном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w:t>
      </w:r>
    </w:p>
    <w:bookmarkEnd w:id="5977"/>
    <w:bookmarkStart w:name="z6488" w:id="5978"/>
    <w:p>
      <w:pPr>
        <w:spacing w:after="0"/>
        <w:ind w:left="0"/>
        <w:jc w:val="both"/>
      </w:pPr>
      <w:r>
        <w:rPr>
          <w:rFonts w:ascii="Times New Roman"/>
          <w:b w:val="false"/>
          <w:i w:val="false"/>
          <w:color w:val="000000"/>
          <w:sz w:val="28"/>
        </w:rPr>
        <w:t>
      Форма уведомления утверждается уполномоченным органом.</w:t>
      </w:r>
    </w:p>
    <w:bookmarkEnd w:id="5978"/>
    <w:bookmarkStart w:name="z6489" w:id="5979"/>
    <w:p>
      <w:pPr>
        <w:spacing w:after="0"/>
        <w:ind w:left="0"/>
        <w:jc w:val="both"/>
      </w:pPr>
      <w:r>
        <w:rPr>
          <w:rFonts w:ascii="Times New Roman"/>
          <w:b w:val="false"/>
          <w:i w:val="false"/>
          <w:color w:val="000000"/>
          <w:sz w:val="28"/>
        </w:rPr>
        <w:t>
      27. В случае возврата оператором почты или оператором связи указанных в настоящей статье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bookmarkEnd w:id="5979"/>
    <w:bookmarkStart w:name="z6493" w:id="5980"/>
    <w:p>
      <w:pPr>
        <w:spacing w:after="0"/>
        <w:ind w:left="0"/>
        <w:jc w:val="both"/>
      </w:pPr>
      <w:r>
        <w:rPr>
          <w:rFonts w:ascii="Times New Roman"/>
          <w:b w:val="false"/>
          <w:i w:val="false"/>
          <w:color w:val="000000"/>
          <w:sz w:val="28"/>
        </w:rPr>
        <w:t>
      По результатам обследования составляется акт обследования, в котором указываются:</w:t>
      </w:r>
    </w:p>
    <w:bookmarkEnd w:id="5980"/>
    <w:bookmarkStart w:name="z6494" w:id="5981"/>
    <w:p>
      <w:pPr>
        <w:spacing w:after="0"/>
        <w:ind w:left="0"/>
        <w:jc w:val="both"/>
      </w:pPr>
      <w:r>
        <w:rPr>
          <w:rFonts w:ascii="Times New Roman"/>
          <w:b w:val="false"/>
          <w:i w:val="false"/>
          <w:color w:val="000000"/>
          <w:sz w:val="28"/>
        </w:rPr>
        <w:t>
      место, дата и время составления;</w:t>
      </w:r>
    </w:p>
    <w:bookmarkEnd w:id="5981"/>
    <w:bookmarkStart w:name="z6495" w:id="5982"/>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5982"/>
    <w:bookmarkStart w:name="z6496" w:id="5983"/>
    <w:p>
      <w:pPr>
        <w:spacing w:after="0"/>
        <w:ind w:left="0"/>
        <w:jc w:val="both"/>
      </w:pPr>
      <w:r>
        <w:rPr>
          <w:rFonts w:ascii="Times New Roman"/>
          <w:b w:val="false"/>
          <w:i w:val="false"/>
          <w:color w:val="000000"/>
          <w:sz w:val="28"/>
        </w:rPr>
        <w:t>
      наименование таможенного органа;</w:t>
      </w:r>
    </w:p>
    <w:bookmarkEnd w:id="5983"/>
    <w:bookmarkStart w:name="z6497" w:id="5984"/>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bookmarkEnd w:id="5984"/>
    <w:bookmarkStart w:name="z6498" w:id="5985"/>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bookmarkEnd w:id="5985"/>
    <w:bookmarkStart w:name="z6499" w:id="5986"/>
    <w:p>
      <w:pPr>
        <w:spacing w:after="0"/>
        <w:ind w:left="0"/>
        <w:jc w:val="both"/>
      </w:pPr>
      <w:r>
        <w:rPr>
          <w:rFonts w:ascii="Times New Roman"/>
          <w:b w:val="false"/>
          <w:i w:val="false"/>
          <w:color w:val="000000"/>
          <w:sz w:val="28"/>
        </w:rPr>
        <w:t>
      информация о результатах обследования.</w:t>
      </w:r>
    </w:p>
    <w:bookmarkEnd w:id="5986"/>
    <w:bookmarkStart w:name="z6500" w:id="5987"/>
    <w:p>
      <w:pPr>
        <w:spacing w:after="0"/>
        <w:ind w:left="0"/>
        <w:jc w:val="both"/>
      </w:pPr>
      <w:r>
        <w:rPr>
          <w:rFonts w:ascii="Times New Roman"/>
          <w:b w:val="false"/>
          <w:i w:val="false"/>
          <w:color w:val="000000"/>
          <w:sz w:val="28"/>
        </w:rPr>
        <w:t xml:space="preserve">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 </w:t>
      </w:r>
    </w:p>
    <w:bookmarkEnd w:id="5987"/>
    <w:bookmarkStart w:name="z6501" w:id="5988"/>
    <w:p>
      <w:pPr>
        <w:spacing w:after="0"/>
        <w:ind w:left="0"/>
        <w:jc w:val="both"/>
      </w:pPr>
      <w:r>
        <w:rPr>
          <w:rFonts w:ascii="Times New Roman"/>
          <w:b w:val="false"/>
          <w:i w:val="false"/>
          <w:color w:val="000000"/>
          <w:sz w:val="28"/>
        </w:rPr>
        <w:t xml:space="preserve">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настоящем пункте, является дата составления акта обследования. </w:t>
      </w:r>
    </w:p>
    <w:bookmarkEnd w:id="5988"/>
    <w:bookmarkStart w:name="z6502" w:id="5989"/>
    <w:p>
      <w:pPr>
        <w:spacing w:after="0"/>
        <w:ind w:left="0"/>
        <w:jc w:val="both"/>
      </w:pPr>
      <w:r>
        <w:rPr>
          <w:rFonts w:ascii="Times New Roman"/>
          <w:b w:val="false"/>
          <w:i w:val="false"/>
          <w:color w:val="000000"/>
          <w:sz w:val="28"/>
        </w:rPr>
        <w:t>
      28.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Республики Казахстан.</w:t>
      </w:r>
    </w:p>
    <w:bookmarkEnd w:id="5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419. Порядок вручения и исполнения уведомления о результатах проверки</w:t>
      </w:r>
    </w:p>
    <w:bookmarkStart w:name="z6503" w:id="5990"/>
    <w:p>
      <w:pPr>
        <w:spacing w:after="0"/>
        <w:ind w:left="0"/>
        <w:jc w:val="both"/>
      </w:pPr>
      <w:r>
        <w:rPr>
          <w:rFonts w:ascii="Times New Roman"/>
          <w:b w:val="false"/>
          <w:i w:val="false"/>
          <w:color w:val="000000"/>
          <w:sz w:val="28"/>
        </w:rPr>
        <w:t>
      1. Уведомление о результатах проверки направляется проверяемому лицу не позднее пяти рабочих дней со дня вручения акта выездной таможенной проверки, если иное не установлено пунктом 7 настоящей статьи.</w:t>
      </w:r>
    </w:p>
    <w:bookmarkEnd w:id="5990"/>
    <w:bookmarkStart w:name="z6504" w:id="5991"/>
    <w:p>
      <w:pPr>
        <w:spacing w:after="0"/>
        <w:ind w:left="0"/>
        <w:jc w:val="both"/>
      </w:pPr>
      <w:r>
        <w:rPr>
          <w:rFonts w:ascii="Times New Roman"/>
          <w:b w:val="false"/>
          <w:i w:val="false"/>
          <w:color w:val="000000"/>
          <w:sz w:val="28"/>
        </w:rPr>
        <w:t xml:space="preserve">
      2. Уведомление о результатах проверки направляется проверяемому лицу независимо от привлечения его к административной или уголовной ответственности. </w:t>
      </w:r>
    </w:p>
    <w:bookmarkEnd w:id="5991"/>
    <w:bookmarkStart w:name="z6505" w:id="5992"/>
    <w:p>
      <w:pPr>
        <w:spacing w:after="0"/>
        <w:ind w:left="0"/>
        <w:jc w:val="both"/>
      </w:pPr>
      <w:r>
        <w:rPr>
          <w:rFonts w:ascii="Times New Roman"/>
          <w:b w:val="false"/>
          <w:i w:val="false"/>
          <w:color w:val="000000"/>
          <w:sz w:val="28"/>
        </w:rPr>
        <w:t>
      3. В уведомлении о результатах проверки должны быть указаны:</w:t>
      </w:r>
    </w:p>
    <w:bookmarkEnd w:id="5992"/>
    <w:bookmarkStart w:name="z6506" w:id="5993"/>
    <w:p>
      <w:pPr>
        <w:spacing w:after="0"/>
        <w:ind w:left="0"/>
        <w:jc w:val="both"/>
      </w:pPr>
      <w:r>
        <w:rPr>
          <w:rFonts w:ascii="Times New Roman"/>
          <w:b w:val="false"/>
          <w:i w:val="false"/>
          <w:color w:val="000000"/>
          <w:sz w:val="28"/>
        </w:rPr>
        <w:t>
      1) идентификационный номер плательщика;</w:t>
      </w:r>
    </w:p>
    <w:bookmarkEnd w:id="5993"/>
    <w:bookmarkStart w:name="z6507" w:id="5994"/>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или наименование плательщика, место жительства или место нахождения плательщика;</w:t>
      </w:r>
    </w:p>
    <w:bookmarkEnd w:id="5994"/>
    <w:bookmarkStart w:name="z6508" w:id="5995"/>
    <w:p>
      <w:pPr>
        <w:spacing w:after="0"/>
        <w:ind w:left="0"/>
        <w:jc w:val="both"/>
      </w:pPr>
      <w:r>
        <w:rPr>
          <w:rFonts w:ascii="Times New Roman"/>
          <w:b w:val="false"/>
          <w:i w:val="false"/>
          <w:color w:val="000000"/>
          <w:sz w:val="28"/>
        </w:rPr>
        <w:t>
      3) наименование таможенного органа;</w:t>
      </w:r>
    </w:p>
    <w:bookmarkEnd w:id="5995"/>
    <w:bookmarkStart w:name="z6509" w:id="5996"/>
    <w:p>
      <w:pPr>
        <w:spacing w:after="0"/>
        <w:ind w:left="0"/>
        <w:jc w:val="both"/>
      </w:pPr>
      <w:r>
        <w:rPr>
          <w:rFonts w:ascii="Times New Roman"/>
          <w:b w:val="false"/>
          <w:i w:val="false"/>
          <w:color w:val="000000"/>
          <w:sz w:val="28"/>
        </w:rPr>
        <w:t>
      4) дата и номер регистрации уведомления;</w:t>
      </w:r>
    </w:p>
    <w:bookmarkEnd w:id="5996"/>
    <w:bookmarkStart w:name="z6510" w:id="5997"/>
    <w:p>
      <w:pPr>
        <w:spacing w:after="0"/>
        <w:ind w:left="0"/>
        <w:jc w:val="both"/>
      </w:pPr>
      <w:r>
        <w:rPr>
          <w:rFonts w:ascii="Times New Roman"/>
          <w:b w:val="false"/>
          <w:i w:val="false"/>
          <w:color w:val="000000"/>
          <w:sz w:val="28"/>
        </w:rPr>
        <w:t>
      5) начисленная по результатам выездной таможенной проверки сумма таможенных платежей, налогов, специальных, антидемпинговых, компенсационных пошлин, процентов;</w:t>
      </w:r>
    </w:p>
    <w:bookmarkEnd w:id="5997"/>
    <w:bookmarkStart w:name="z6511" w:id="5998"/>
    <w:p>
      <w:pPr>
        <w:spacing w:after="0"/>
        <w:ind w:left="0"/>
        <w:jc w:val="both"/>
      </w:pPr>
      <w:r>
        <w:rPr>
          <w:rFonts w:ascii="Times New Roman"/>
          <w:b w:val="false"/>
          <w:i w:val="false"/>
          <w:color w:val="000000"/>
          <w:sz w:val="28"/>
        </w:rPr>
        <w:t>
      6) сумма пеней на дату выставления уведомления;</w:t>
      </w:r>
    </w:p>
    <w:bookmarkEnd w:id="5998"/>
    <w:bookmarkStart w:name="z6512" w:id="5999"/>
    <w:p>
      <w:pPr>
        <w:spacing w:after="0"/>
        <w:ind w:left="0"/>
        <w:jc w:val="both"/>
      </w:pPr>
      <w:r>
        <w:rPr>
          <w:rFonts w:ascii="Times New Roman"/>
          <w:b w:val="false"/>
          <w:i w:val="false"/>
          <w:color w:val="000000"/>
          <w:sz w:val="28"/>
        </w:rPr>
        <w:t>
      7) требование об исполнении обязанности по уплате таможенных платежей, налогов, специальных, антидемпинговых, компенсационных пошлин, пеней, процентов;</w:t>
      </w:r>
    </w:p>
    <w:bookmarkEnd w:id="5999"/>
    <w:bookmarkStart w:name="z6513" w:id="6000"/>
    <w:p>
      <w:pPr>
        <w:spacing w:after="0"/>
        <w:ind w:left="0"/>
        <w:jc w:val="both"/>
      </w:pPr>
      <w:r>
        <w:rPr>
          <w:rFonts w:ascii="Times New Roman"/>
          <w:b w:val="false"/>
          <w:i w:val="false"/>
          <w:color w:val="000000"/>
          <w:sz w:val="28"/>
        </w:rPr>
        <w:t>
      8) основание для направления уведомления;</w:t>
      </w:r>
    </w:p>
    <w:bookmarkEnd w:id="6000"/>
    <w:bookmarkStart w:name="z6514" w:id="6001"/>
    <w:p>
      <w:pPr>
        <w:spacing w:after="0"/>
        <w:ind w:left="0"/>
        <w:jc w:val="both"/>
      </w:pPr>
      <w:r>
        <w:rPr>
          <w:rFonts w:ascii="Times New Roman"/>
          <w:b w:val="false"/>
          <w:i w:val="false"/>
          <w:color w:val="000000"/>
          <w:sz w:val="28"/>
        </w:rPr>
        <w:t>
      9) порядок расчета пеней при неуплате в установленный настоящим Кодексом срок таможенных платежей, налогов, специальных, антидемпинговых, компенсационных пошлин, порядок расчета процентов;</w:t>
      </w:r>
    </w:p>
    <w:bookmarkEnd w:id="6001"/>
    <w:bookmarkStart w:name="z6515" w:id="6002"/>
    <w:p>
      <w:pPr>
        <w:spacing w:after="0"/>
        <w:ind w:left="0"/>
        <w:jc w:val="both"/>
      </w:pPr>
      <w:r>
        <w:rPr>
          <w:rFonts w:ascii="Times New Roman"/>
          <w:b w:val="false"/>
          <w:i w:val="false"/>
          <w:color w:val="000000"/>
          <w:sz w:val="28"/>
        </w:rPr>
        <w:t>
      10) порядок обжалования;</w:t>
      </w:r>
    </w:p>
    <w:bookmarkEnd w:id="6002"/>
    <w:bookmarkStart w:name="z6516" w:id="6003"/>
    <w:p>
      <w:pPr>
        <w:spacing w:after="0"/>
        <w:ind w:left="0"/>
        <w:jc w:val="both"/>
      </w:pPr>
      <w:r>
        <w:rPr>
          <w:rFonts w:ascii="Times New Roman"/>
          <w:b w:val="false"/>
          <w:i w:val="false"/>
          <w:color w:val="000000"/>
          <w:sz w:val="28"/>
        </w:rPr>
        <w:t>
      11) требование по устранению нарушений, не повлиявших на обязанность по уплате таможенных платежей, налогов, специальных, антидемпинговых, компенсационных пошлин, пеней, процентов;</w:t>
      </w:r>
    </w:p>
    <w:bookmarkEnd w:id="6003"/>
    <w:bookmarkStart w:name="z6517" w:id="6004"/>
    <w:p>
      <w:pPr>
        <w:spacing w:after="0"/>
        <w:ind w:left="0"/>
        <w:jc w:val="both"/>
      </w:pPr>
      <w:r>
        <w:rPr>
          <w:rFonts w:ascii="Times New Roman"/>
          <w:b w:val="false"/>
          <w:i w:val="false"/>
          <w:color w:val="000000"/>
          <w:sz w:val="28"/>
        </w:rPr>
        <w:t>
      12) требование по оформлению корректировки декларации на товары.</w:t>
      </w:r>
    </w:p>
    <w:bookmarkEnd w:id="6004"/>
    <w:bookmarkStart w:name="z6518" w:id="6005"/>
    <w:p>
      <w:pPr>
        <w:spacing w:after="0"/>
        <w:ind w:left="0"/>
        <w:jc w:val="both"/>
      </w:pPr>
      <w:r>
        <w:rPr>
          <w:rFonts w:ascii="Times New Roman"/>
          <w:b w:val="false"/>
          <w:i w:val="false"/>
          <w:color w:val="000000"/>
          <w:sz w:val="28"/>
        </w:rPr>
        <w:t xml:space="preserve">
      4. Уведомление о результатах проверки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6005"/>
    <w:bookmarkStart w:name="z6525" w:id="6006"/>
    <w:p>
      <w:pPr>
        <w:spacing w:after="0"/>
        <w:ind w:left="0"/>
        <w:jc w:val="both"/>
      </w:pPr>
      <w:r>
        <w:rPr>
          <w:rFonts w:ascii="Times New Roman"/>
          <w:b w:val="false"/>
          <w:i w:val="false"/>
          <w:color w:val="000000"/>
          <w:sz w:val="28"/>
        </w:rPr>
        <w:t>
      5. Требования, содержащиеся в уведомлении о результатах проверки, подлежат исполнению в течение тридцати рабочих дней со дня, следующего за днем вручения уведомления проверяемому лицу, за исключением случая обжалования проверяемым лицом указанного уведомления.</w:t>
      </w:r>
    </w:p>
    <w:bookmarkEnd w:id="6006"/>
    <w:bookmarkStart w:name="z6526" w:id="6007"/>
    <w:p>
      <w:pPr>
        <w:spacing w:after="0"/>
        <w:ind w:left="0"/>
        <w:jc w:val="both"/>
      </w:pPr>
      <w:r>
        <w:rPr>
          <w:rFonts w:ascii="Times New Roman"/>
          <w:b w:val="false"/>
          <w:i w:val="false"/>
          <w:color w:val="000000"/>
          <w:sz w:val="28"/>
        </w:rPr>
        <w:t>
      6. В случае согласия проверяемого лица с начисленными суммами таможенных платежей, налогов, специальных, антидемпинговых, компенсационных пошлин, пеней, процентов, указанными в уведомлении о результатах проверки, сроки исполнения обязанности по уплате таможенных платежей, налогов, специальных, антидемпинговых, компенсационных пошлин, пеней, процентов могут быть продлены на шестьдесят рабочих дней по заявлению проверяемого лица с приложением графика уплаты.</w:t>
      </w:r>
    </w:p>
    <w:bookmarkEnd w:id="6007"/>
    <w:bookmarkStart w:name="z6527" w:id="6008"/>
    <w:p>
      <w:pPr>
        <w:spacing w:after="0"/>
        <w:ind w:left="0"/>
        <w:jc w:val="both"/>
      </w:pPr>
      <w:r>
        <w:rPr>
          <w:rFonts w:ascii="Times New Roman"/>
          <w:b w:val="false"/>
          <w:i w:val="false"/>
          <w:color w:val="000000"/>
          <w:sz w:val="28"/>
        </w:rPr>
        <w:t>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bookmarkEnd w:id="6008"/>
    <w:bookmarkStart w:name="z6528" w:id="6009"/>
    <w:p>
      <w:pPr>
        <w:spacing w:after="0"/>
        <w:ind w:left="0"/>
        <w:jc w:val="both"/>
      </w:pPr>
      <w:r>
        <w:rPr>
          <w:rFonts w:ascii="Times New Roman"/>
          <w:b w:val="false"/>
          <w:i w:val="false"/>
          <w:color w:val="000000"/>
          <w:sz w:val="28"/>
        </w:rPr>
        <w:t>
      Не подлежит продлению срок исполнения обязанности по уплате таможенных платежей, налогов, специальных, антидемпинговых, компенсационных пошлин, пеней, процентов в порядке, предусмотренном настоящим пунктом, по уплате начисленных сумм таможенных платежей, налогов, специальных, антидемпинговых, компенсационных пошлин, пеней, процентов по результатам таможенной проверки в случае обжалования результатов проверки.</w:t>
      </w:r>
    </w:p>
    <w:bookmarkEnd w:id="6009"/>
    <w:bookmarkStart w:name="z6529" w:id="6010"/>
    <w:p>
      <w:pPr>
        <w:spacing w:after="0"/>
        <w:ind w:left="0"/>
        <w:jc w:val="both"/>
      </w:pPr>
      <w:r>
        <w:rPr>
          <w:rFonts w:ascii="Times New Roman"/>
          <w:b w:val="false"/>
          <w:i w:val="false"/>
          <w:color w:val="000000"/>
          <w:sz w:val="28"/>
        </w:rPr>
        <w:t>
      7. В случае, если по завершении выездной таможенной проверки нарушения таможенного законодательства Евразийского экономического союза, таможенного и (или) иного законодательства Республики Казахстан не установлены, уведомление о результатах таможенной проверки не выносится.</w:t>
      </w:r>
    </w:p>
    <w:bookmarkEnd w:id="6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 419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420. Доступ должностных лиц таможенных и иных государственных органов Республики Казахстан на объект проверяемого лица для проведения выездной таможенной проверки</w:t>
      </w:r>
    </w:p>
    <w:bookmarkStart w:name="z6531" w:id="6011"/>
    <w:p>
      <w:pPr>
        <w:spacing w:after="0"/>
        <w:ind w:left="0"/>
        <w:jc w:val="both"/>
      </w:pPr>
      <w:r>
        <w:rPr>
          <w:rFonts w:ascii="Times New Roman"/>
          <w:b w:val="false"/>
          <w:i w:val="false"/>
          <w:color w:val="000000"/>
          <w:sz w:val="28"/>
        </w:rPr>
        <w:t>
      1. Проверяемое лицо при предъявлении должностными лицами таможенного органа предписания о проведении выездной таможенной проверки, а также служебных удостоверений либо идентификационных карт обязано обеспечить доступ должностных лиц таможенного органа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(за исключением жилых помещений) для проведения выездной таможенной проверки.</w:t>
      </w:r>
    </w:p>
    <w:bookmarkEnd w:id="6011"/>
    <w:bookmarkStart w:name="z6532" w:id="6012"/>
    <w:p>
      <w:pPr>
        <w:spacing w:after="0"/>
        <w:ind w:left="0"/>
        <w:jc w:val="both"/>
      </w:pPr>
      <w:r>
        <w:rPr>
          <w:rFonts w:ascii="Times New Roman"/>
          <w:b w:val="false"/>
          <w:i w:val="false"/>
          <w:color w:val="000000"/>
          <w:sz w:val="28"/>
        </w:rPr>
        <w:t>
      2. В случае установления законодательством Республики Казахстан специального порядка доступа должностных лиц государственных органов Республики Казахстан на отдельные объекты, такой доступ осуществляется с соблюдением порядка, установленного законодательством Республики Казахстан.</w:t>
      </w:r>
    </w:p>
    <w:bookmarkEnd w:id="6012"/>
    <w:bookmarkStart w:name="z6533" w:id="6013"/>
    <w:p>
      <w:pPr>
        <w:spacing w:after="0"/>
        <w:ind w:left="0"/>
        <w:jc w:val="both"/>
      </w:pPr>
      <w:r>
        <w:rPr>
          <w:rFonts w:ascii="Times New Roman"/>
          <w:b w:val="false"/>
          <w:i w:val="false"/>
          <w:color w:val="000000"/>
          <w:sz w:val="28"/>
        </w:rPr>
        <w:t>
      3. Проверяемое лицо вправе отказать должностным лицам таможенного органа и должностным лицам иных государственных органов Республики Казахстан, привлекаемым для участия в проведении выездной таможенной проверки, в доступе на объект проверяемого лица в следующих случаях:</w:t>
      </w:r>
    </w:p>
    <w:bookmarkEnd w:id="6013"/>
    <w:bookmarkStart w:name="z6534" w:id="6014"/>
    <w:p>
      <w:pPr>
        <w:spacing w:after="0"/>
        <w:ind w:left="0"/>
        <w:jc w:val="both"/>
      </w:pPr>
      <w:r>
        <w:rPr>
          <w:rFonts w:ascii="Times New Roman"/>
          <w:b w:val="false"/>
          <w:i w:val="false"/>
          <w:color w:val="000000"/>
          <w:sz w:val="28"/>
        </w:rPr>
        <w:t>
      1) указанными должностными лицами не предъявлены предписание о проведении выездной таможенной проверки и (или) служебные удостоверения либо идентификационные карты;</w:t>
      </w:r>
    </w:p>
    <w:bookmarkEnd w:id="6014"/>
    <w:bookmarkStart w:name="z6535" w:id="6015"/>
    <w:p>
      <w:pPr>
        <w:spacing w:after="0"/>
        <w:ind w:left="0"/>
        <w:jc w:val="both"/>
      </w:pPr>
      <w:r>
        <w:rPr>
          <w:rFonts w:ascii="Times New Roman"/>
          <w:b w:val="false"/>
          <w:i w:val="false"/>
          <w:color w:val="000000"/>
          <w:sz w:val="28"/>
        </w:rPr>
        <w:t>
      2) должностные лица таможенных органов и (или) должностные лица иных государственных органов Республики Казахстан не указаны в предписании о проведении выездной таможенной проверки;</w:t>
      </w:r>
    </w:p>
    <w:bookmarkEnd w:id="6015"/>
    <w:bookmarkStart w:name="z6536" w:id="6016"/>
    <w:p>
      <w:pPr>
        <w:spacing w:after="0"/>
        <w:ind w:left="0"/>
        <w:jc w:val="both"/>
      </w:pPr>
      <w:r>
        <w:rPr>
          <w:rFonts w:ascii="Times New Roman"/>
          <w:b w:val="false"/>
          <w:i w:val="false"/>
          <w:color w:val="000000"/>
          <w:sz w:val="28"/>
        </w:rPr>
        <w:t>
      3) указанные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Республики Казахстан.</w:t>
      </w:r>
    </w:p>
    <w:bookmarkEnd w:id="6016"/>
    <w:bookmarkStart w:name="z6537" w:id="6017"/>
    <w:p>
      <w:pPr>
        <w:spacing w:after="0"/>
        <w:ind w:left="0"/>
        <w:jc w:val="both"/>
      </w:pPr>
      <w:r>
        <w:rPr>
          <w:rFonts w:ascii="Times New Roman"/>
          <w:b w:val="false"/>
          <w:i w:val="false"/>
          <w:color w:val="000000"/>
          <w:sz w:val="28"/>
        </w:rPr>
        <w:t>
      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составляется соответствующий протокол по форме, утверждаемой уполномоченным органом.</w:t>
      </w:r>
    </w:p>
    <w:bookmarkEnd w:id="6017"/>
    <w:bookmarkStart w:name="z6538" w:id="6018"/>
    <w:p>
      <w:pPr>
        <w:spacing w:after="0"/>
        <w:ind w:left="0"/>
        <w:jc w:val="both"/>
      </w:pPr>
      <w:r>
        <w:rPr>
          <w:rFonts w:ascii="Times New Roman"/>
          <w:b w:val="false"/>
          <w:i w:val="false"/>
          <w:color w:val="000000"/>
          <w:sz w:val="28"/>
        </w:rPr>
        <w:t>
      Лица, препятствующие доступу должностных лиц, указанных в части первой настоящего пункта, на объект проверяемого лица, несут ответственность, установленную законами Республики Казахстан.</w:t>
      </w:r>
    </w:p>
    <w:bookmarkEnd w:id="6018"/>
    <w:bookmarkStart w:name="z6539" w:id="6019"/>
    <w:p>
      <w:pPr>
        <w:spacing w:after="0"/>
        <w:ind w:left="0"/>
        <w:jc w:val="both"/>
      </w:pPr>
      <w:r>
        <w:rPr>
          <w:rFonts w:ascii="Times New Roman"/>
          <w:b w:val="false"/>
          <w:i w:val="false"/>
          <w:color w:val="000000"/>
          <w:sz w:val="28"/>
        </w:rPr>
        <w:t>
      5. Протокол подписывается должностными лицами, проводящими проверку, проверяемым лицом либо его представителем.</w:t>
      </w:r>
    </w:p>
    <w:bookmarkEnd w:id="6019"/>
    <w:bookmarkStart w:name="z6540" w:id="6020"/>
    <w:p>
      <w:pPr>
        <w:spacing w:after="0"/>
        <w:ind w:left="0"/>
        <w:jc w:val="both"/>
      </w:pPr>
      <w:r>
        <w:rPr>
          <w:rFonts w:ascii="Times New Roman"/>
          <w:b w:val="false"/>
          <w:i w:val="false"/>
          <w:color w:val="000000"/>
          <w:sz w:val="28"/>
        </w:rPr>
        <w:t>
      При отказе от подписания указанного протокола проверяемое лицо обязано дать письменное объяснение о причине отказа.</w:t>
      </w:r>
    </w:p>
    <w:bookmarkEnd w:id="6020"/>
    <w:bookmarkStart w:name="z6541" w:id="6021"/>
    <w:p>
      <w:pPr>
        <w:spacing w:after="0"/>
        <w:ind w:left="0"/>
        <w:jc w:val="both"/>
      </w:pPr>
      <w:r>
        <w:rPr>
          <w:rFonts w:ascii="Times New Roman"/>
          <w:b w:val="false"/>
          <w:i w:val="false"/>
          <w:color w:val="000000"/>
          <w:sz w:val="28"/>
        </w:rPr>
        <w:t>
      Копия протокола вручается проверяемому лицу либо его представителю.</w:t>
      </w:r>
    </w:p>
    <w:bookmarkEnd w:id="6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420 с изменениями, внесенными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Права и обязанности должностных лиц таможенного органа при проведении таможенной проверки</w:t>
      </w:r>
    </w:p>
    <w:bookmarkStart w:name="z6542" w:id="6022"/>
    <w:p>
      <w:pPr>
        <w:spacing w:after="0"/>
        <w:ind w:left="0"/>
        <w:jc w:val="both"/>
      </w:pPr>
      <w:r>
        <w:rPr>
          <w:rFonts w:ascii="Times New Roman"/>
          <w:b w:val="false"/>
          <w:i w:val="false"/>
          <w:color w:val="000000"/>
          <w:sz w:val="28"/>
        </w:rPr>
        <w:t>
      1. При проведении таможенной проверки должностные лица таможенного органа имеют право:</w:t>
      </w:r>
    </w:p>
    <w:bookmarkEnd w:id="6022"/>
    <w:bookmarkStart w:name="z6543" w:id="6023"/>
    <w:p>
      <w:pPr>
        <w:spacing w:after="0"/>
        <w:ind w:left="0"/>
        <w:jc w:val="both"/>
      </w:pPr>
      <w:r>
        <w:rPr>
          <w:rFonts w:ascii="Times New Roman"/>
          <w:b w:val="false"/>
          <w:i w:val="false"/>
          <w:color w:val="000000"/>
          <w:sz w:val="28"/>
        </w:rPr>
        <w:t>
      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(операций) проверяемого лица в отношении этих товаров;</w:t>
      </w:r>
    </w:p>
    <w:bookmarkEnd w:id="6023"/>
    <w:bookmarkStart w:name="z6544" w:id="6024"/>
    <w:p>
      <w:pPr>
        <w:spacing w:after="0"/>
        <w:ind w:left="0"/>
        <w:jc w:val="both"/>
      </w:pPr>
      <w:r>
        <w:rPr>
          <w:rFonts w:ascii="Times New Roman"/>
          <w:b w:val="false"/>
          <w:i w:val="false"/>
          <w:color w:val="000000"/>
          <w:sz w:val="28"/>
        </w:rPr>
        <w:t xml:space="preserve">
      2) требовать от проверяемого лица представления отчетности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настоящего Кодекса;</w:t>
      </w:r>
    </w:p>
    <w:bookmarkEnd w:id="6024"/>
    <w:bookmarkStart w:name="z6545" w:id="6025"/>
    <w:p>
      <w:pPr>
        <w:spacing w:after="0"/>
        <w:ind w:left="0"/>
        <w:jc w:val="both"/>
      </w:pPr>
      <w:r>
        <w:rPr>
          <w:rFonts w:ascii="Times New Roman"/>
          <w:b w:val="false"/>
          <w:i w:val="false"/>
          <w:color w:val="000000"/>
          <w:sz w:val="28"/>
        </w:rPr>
        <w:t>
      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bookmarkEnd w:id="6025"/>
    <w:bookmarkStart w:name="z6546" w:id="6026"/>
    <w:p>
      <w:pPr>
        <w:spacing w:after="0"/>
        <w:ind w:left="0"/>
        <w:jc w:val="both"/>
      </w:pPr>
      <w:r>
        <w:rPr>
          <w:rFonts w:ascii="Times New Roman"/>
          <w:b w:val="false"/>
          <w:i w:val="false"/>
          <w:color w:val="000000"/>
          <w:sz w:val="28"/>
        </w:rPr>
        <w:t>
      4) требовать от банков и организаций, осуществляющих отдельные виды банковских операций, и получать от них документы и сведения о наличии и номерах банковских счетов организаций и индивидуальных предпринимателей государств – членов Евразийского экономического союза, а также документы и сведения, касающиеся остатков и движения денег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Республики Казахстан;</w:t>
      </w:r>
    </w:p>
    <w:bookmarkEnd w:id="6026"/>
    <w:bookmarkStart w:name="z6547" w:id="6027"/>
    <w:p>
      <w:pPr>
        <w:spacing w:after="0"/>
        <w:ind w:left="0"/>
        <w:jc w:val="both"/>
      </w:pPr>
      <w:r>
        <w:rPr>
          <w:rFonts w:ascii="Times New Roman"/>
          <w:b w:val="false"/>
          <w:i w:val="false"/>
          <w:color w:val="000000"/>
          <w:sz w:val="28"/>
        </w:rPr>
        <w:t>
      5) запрашивать у налоговых и иных государственных органов Республики Казахстан и получать от них необходимые для проведения таможенной проверки документы и сведения, в том числе составляющие государственную, коммерческую, банковскую, налоговую и иную охраняемую законом тайну (секреты) в соответствии с законодательством Республики Казахстан;</w:t>
      </w:r>
    </w:p>
    <w:bookmarkEnd w:id="6027"/>
    <w:bookmarkStart w:name="z6548" w:id="6028"/>
    <w:p>
      <w:pPr>
        <w:spacing w:after="0"/>
        <w:ind w:left="0"/>
        <w:jc w:val="both"/>
      </w:pPr>
      <w:r>
        <w:rPr>
          <w:rFonts w:ascii="Times New Roman"/>
          <w:b w:val="false"/>
          <w:i w:val="false"/>
          <w:color w:val="000000"/>
          <w:sz w:val="28"/>
        </w:rPr>
        <w:t>
      6) направлять запросы организациям, государственным и иным органам (организациям) государств – членов Евразийского экономического союза и государств, не являющихся членами Евразийского экономического союза, в связи с проведением таможенной проверки;</w:t>
      </w:r>
    </w:p>
    <w:bookmarkEnd w:id="6028"/>
    <w:bookmarkStart w:name="z6549" w:id="6029"/>
    <w:p>
      <w:pPr>
        <w:spacing w:after="0"/>
        <w:ind w:left="0"/>
        <w:jc w:val="both"/>
      </w:pPr>
      <w:r>
        <w:rPr>
          <w:rFonts w:ascii="Times New Roman"/>
          <w:b w:val="false"/>
          <w:i w:val="false"/>
          <w:color w:val="000000"/>
          <w:sz w:val="28"/>
        </w:rPr>
        <w:t>
      7) назначать таможенную экспертизу;</w:t>
      </w:r>
    </w:p>
    <w:bookmarkEnd w:id="6029"/>
    <w:bookmarkStart w:name="z6550" w:id="6030"/>
    <w:p>
      <w:pPr>
        <w:spacing w:after="0"/>
        <w:ind w:left="0"/>
        <w:jc w:val="both"/>
      </w:pPr>
      <w:r>
        <w:rPr>
          <w:rFonts w:ascii="Times New Roman"/>
          <w:b w:val="false"/>
          <w:i w:val="false"/>
          <w:color w:val="000000"/>
          <w:sz w:val="28"/>
        </w:rPr>
        <w:t>
      8) опечатывать товары и транспортные средства;</w:t>
      </w:r>
    </w:p>
    <w:bookmarkEnd w:id="6030"/>
    <w:bookmarkStart w:name="z6551" w:id="6031"/>
    <w:p>
      <w:pPr>
        <w:spacing w:after="0"/>
        <w:ind w:left="0"/>
        <w:jc w:val="both"/>
      </w:pPr>
      <w:r>
        <w:rPr>
          <w:rFonts w:ascii="Times New Roman"/>
          <w:b w:val="false"/>
          <w:i w:val="false"/>
          <w:color w:val="000000"/>
          <w:sz w:val="28"/>
        </w:rPr>
        <w:t>
      9) привлекать специалистов и экспертов;</w:t>
      </w:r>
    </w:p>
    <w:bookmarkEnd w:id="6031"/>
    <w:bookmarkStart w:name="z6552" w:id="6032"/>
    <w:p>
      <w:pPr>
        <w:spacing w:after="0"/>
        <w:ind w:left="0"/>
        <w:jc w:val="both"/>
      </w:pPr>
      <w:r>
        <w:rPr>
          <w:rFonts w:ascii="Times New Roman"/>
          <w:b w:val="false"/>
          <w:i w:val="false"/>
          <w:color w:val="000000"/>
          <w:sz w:val="28"/>
        </w:rPr>
        <w:t>
      10) производить у проверяемого лица изъятие документов, свидетельствующих о совершении административных правонарушений в порядке, определенном Кодексом Республики Казахстан об административных правонарушениях;</w:t>
      </w:r>
    </w:p>
    <w:bookmarkEnd w:id="6032"/>
    <w:bookmarkStart w:name="z6553" w:id="6033"/>
    <w:p>
      <w:pPr>
        <w:spacing w:after="0"/>
        <w:ind w:left="0"/>
        <w:jc w:val="both"/>
      </w:pPr>
      <w:r>
        <w:rPr>
          <w:rFonts w:ascii="Times New Roman"/>
          <w:b w:val="false"/>
          <w:i w:val="false"/>
          <w:color w:val="000000"/>
          <w:sz w:val="28"/>
        </w:rPr>
        <w:t xml:space="preserve">
      11) проводить иные действия, предусмотренные таможенным законодательством Евразийского экономического союза, таможенным и иным законодательством Республики Казахстан. </w:t>
      </w:r>
    </w:p>
    <w:bookmarkEnd w:id="6033"/>
    <w:bookmarkStart w:name="z6554" w:id="6034"/>
    <w:p>
      <w:pPr>
        <w:spacing w:after="0"/>
        <w:ind w:left="0"/>
        <w:jc w:val="both"/>
      </w:pPr>
      <w:r>
        <w:rPr>
          <w:rFonts w:ascii="Times New Roman"/>
          <w:b w:val="false"/>
          <w:i w:val="false"/>
          <w:color w:val="000000"/>
          <w:sz w:val="28"/>
        </w:rPr>
        <w:t>
      2. При проведении выездной таможенной проверки должностные лица таможенного органа также имеют право:</w:t>
      </w:r>
    </w:p>
    <w:bookmarkEnd w:id="6034"/>
    <w:bookmarkStart w:name="z6555" w:id="6035"/>
    <w:p>
      <w:pPr>
        <w:spacing w:after="0"/>
        <w:ind w:left="0"/>
        <w:jc w:val="both"/>
      </w:pPr>
      <w:r>
        <w:rPr>
          <w:rFonts w:ascii="Times New Roman"/>
          <w:b w:val="false"/>
          <w:i w:val="false"/>
          <w:color w:val="000000"/>
          <w:sz w:val="28"/>
        </w:rPr>
        <w:t>
      1) требовать от проверяемого лица предъявления товаров, в отношении которых проводится выездная таможенная проверка;</w:t>
      </w:r>
    </w:p>
    <w:bookmarkEnd w:id="6035"/>
    <w:bookmarkStart w:name="z6556" w:id="6036"/>
    <w:p>
      <w:pPr>
        <w:spacing w:after="0"/>
        <w:ind w:left="0"/>
        <w:jc w:val="both"/>
      </w:pPr>
      <w:r>
        <w:rPr>
          <w:rFonts w:ascii="Times New Roman"/>
          <w:b w:val="false"/>
          <w:i w:val="false"/>
          <w:color w:val="000000"/>
          <w:sz w:val="28"/>
        </w:rPr>
        <w:t>
      2) проводить в порядке, установленном законодательством Республики Казахстан, инвентаризацию (требовать проведения инвентаризации) товаров при проведении выездных таможенных проверок;</w:t>
      </w:r>
    </w:p>
    <w:bookmarkEnd w:id="6036"/>
    <w:bookmarkStart w:name="z6557" w:id="6037"/>
    <w:p>
      <w:pPr>
        <w:spacing w:after="0"/>
        <w:ind w:left="0"/>
        <w:jc w:val="both"/>
      </w:pPr>
      <w:r>
        <w:rPr>
          <w:rFonts w:ascii="Times New Roman"/>
          <w:b w:val="false"/>
          <w:i w:val="false"/>
          <w:color w:val="000000"/>
          <w:sz w:val="28"/>
        </w:rPr>
        <w:t>
      3)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а также служебных удостоверений либо идентификационных карт;</w:t>
      </w:r>
    </w:p>
    <w:bookmarkEnd w:id="6037"/>
    <w:bookmarkStart w:name="z6558" w:id="6038"/>
    <w:p>
      <w:pPr>
        <w:spacing w:after="0"/>
        <w:ind w:left="0"/>
        <w:jc w:val="both"/>
      </w:pPr>
      <w:r>
        <w:rPr>
          <w:rFonts w:ascii="Times New Roman"/>
          <w:b w:val="false"/>
          <w:i w:val="false"/>
          <w:color w:val="000000"/>
          <w:sz w:val="28"/>
        </w:rPr>
        <w:t xml:space="preserve">
      4) осуществлять отбор проб и образцов товаров с составлением акта при проведении выездных таможенных проверок в соответствии со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w:t>
      </w:r>
    </w:p>
    <w:bookmarkEnd w:id="6038"/>
    <w:bookmarkStart w:name="z6559" w:id="6039"/>
    <w:p>
      <w:pPr>
        <w:spacing w:after="0"/>
        <w:ind w:left="0"/>
        <w:jc w:val="both"/>
      </w:pPr>
      <w:r>
        <w:rPr>
          <w:rFonts w:ascii="Times New Roman"/>
          <w:b w:val="false"/>
          <w:i w:val="false"/>
          <w:color w:val="000000"/>
          <w:sz w:val="28"/>
        </w:rPr>
        <w:t>
      5) изымать у проверяемого лица документы либо их копии с составлением акта изъятия по форме, утверждаемой уполномоченным органом;</w:t>
      </w:r>
    </w:p>
    <w:bookmarkEnd w:id="6039"/>
    <w:bookmarkStart w:name="z6560" w:id="6040"/>
    <w:p>
      <w:pPr>
        <w:spacing w:after="0"/>
        <w:ind w:left="0"/>
        <w:jc w:val="both"/>
      </w:pPr>
      <w:r>
        <w:rPr>
          <w:rFonts w:ascii="Times New Roman"/>
          <w:b w:val="false"/>
          <w:i w:val="false"/>
          <w:color w:val="000000"/>
          <w:sz w:val="28"/>
        </w:rPr>
        <w:t>
      6)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6040"/>
    <w:bookmarkStart w:name="z6561" w:id="6041"/>
    <w:p>
      <w:pPr>
        <w:spacing w:after="0"/>
        <w:ind w:left="0"/>
        <w:jc w:val="both"/>
      </w:pPr>
      <w:r>
        <w:rPr>
          <w:rFonts w:ascii="Times New Roman"/>
          <w:b w:val="false"/>
          <w:i w:val="false"/>
          <w:color w:val="000000"/>
          <w:sz w:val="28"/>
        </w:rPr>
        <w:t>
      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6041"/>
    <w:bookmarkStart w:name="z6562" w:id="6042"/>
    <w:p>
      <w:pPr>
        <w:spacing w:after="0"/>
        <w:ind w:left="0"/>
        <w:jc w:val="both"/>
      </w:pPr>
      <w:r>
        <w:rPr>
          <w:rFonts w:ascii="Times New Roman"/>
          <w:b w:val="false"/>
          <w:i w:val="false"/>
          <w:color w:val="000000"/>
          <w:sz w:val="28"/>
        </w:rPr>
        <w:t>
      8) требовать от представителей проверяемого лица представления документов, удостоверяющих личность, и (или) документов, подтверждающих полномочия;</w:t>
      </w:r>
    </w:p>
    <w:bookmarkEnd w:id="6042"/>
    <w:bookmarkStart w:name="z6563" w:id="6043"/>
    <w:p>
      <w:pPr>
        <w:spacing w:after="0"/>
        <w:ind w:left="0"/>
        <w:jc w:val="both"/>
      </w:pPr>
      <w:r>
        <w:rPr>
          <w:rFonts w:ascii="Times New Roman"/>
          <w:b w:val="false"/>
          <w:i w:val="false"/>
          <w:color w:val="000000"/>
          <w:sz w:val="28"/>
        </w:rPr>
        <w:t>
      9) получать доступ в пределах своей компетенции к базам и банкам данных информационных систем проверяемого лица;</w:t>
      </w:r>
    </w:p>
    <w:bookmarkEnd w:id="6043"/>
    <w:bookmarkStart w:name="z6564" w:id="6044"/>
    <w:p>
      <w:pPr>
        <w:spacing w:after="0"/>
        <w:ind w:left="0"/>
        <w:jc w:val="both"/>
      </w:pPr>
      <w:r>
        <w:rPr>
          <w:rFonts w:ascii="Times New Roman"/>
          <w:b w:val="false"/>
          <w:i w:val="false"/>
          <w:color w:val="000000"/>
          <w:sz w:val="28"/>
        </w:rPr>
        <w:t xml:space="preserve">
      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электронном виде, касающуюся его деятельности и имущества. Если такие документы (их копии) в соответствии с законодательством Республики Казахстан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трех рабочих дней; </w:t>
      </w:r>
    </w:p>
    <w:bookmarkEnd w:id="6044"/>
    <w:bookmarkStart w:name="z6565" w:id="6045"/>
    <w:p>
      <w:pPr>
        <w:spacing w:after="0"/>
        <w:ind w:left="0"/>
        <w:jc w:val="both"/>
      </w:pPr>
      <w:r>
        <w:rPr>
          <w:rFonts w:ascii="Times New Roman"/>
          <w:b w:val="false"/>
          <w:i w:val="false"/>
          <w:color w:val="000000"/>
          <w:sz w:val="28"/>
        </w:rPr>
        <w:t>
      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bookmarkEnd w:id="6045"/>
    <w:bookmarkStart w:name="z6566" w:id="6046"/>
    <w:p>
      <w:pPr>
        <w:spacing w:after="0"/>
        <w:ind w:left="0"/>
        <w:jc w:val="both"/>
      </w:pPr>
      <w:r>
        <w:rPr>
          <w:rFonts w:ascii="Times New Roman"/>
          <w:b w:val="false"/>
          <w:i w:val="false"/>
          <w:color w:val="000000"/>
          <w:sz w:val="28"/>
        </w:rPr>
        <w:t>
      12) требовать от проверяемого лица доступа к просмотру и (или) предоставления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bookmarkEnd w:id="6046"/>
    <w:bookmarkStart w:name="z6567" w:id="6047"/>
    <w:p>
      <w:pPr>
        <w:spacing w:after="0"/>
        <w:ind w:left="0"/>
        <w:jc w:val="both"/>
      </w:pPr>
      <w:r>
        <w:rPr>
          <w:rFonts w:ascii="Times New Roman"/>
          <w:b w:val="false"/>
          <w:i w:val="false"/>
          <w:color w:val="000000"/>
          <w:sz w:val="28"/>
        </w:rPr>
        <w:t>
      13) осуществлять иные действия, предусмотренные законодательством Республики Казахстан.</w:t>
      </w:r>
    </w:p>
    <w:bookmarkEnd w:id="6047"/>
    <w:bookmarkStart w:name="z6568" w:id="6048"/>
    <w:p>
      <w:pPr>
        <w:spacing w:after="0"/>
        <w:ind w:left="0"/>
        <w:jc w:val="both"/>
      </w:pPr>
      <w:r>
        <w:rPr>
          <w:rFonts w:ascii="Times New Roman"/>
          <w:b w:val="false"/>
          <w:i w:val="false"/>
          <w:color w:val="000000"/>
          <w:sz w:val="28"/>
        </w:rPr>
        <w:t>
      3. При проведении таможенной проверки должностные лица таможенного органа обязаны:</w:t>
      </w:r>
    </w:p>
    <w:bookmarkEnd w:id="6048"/>
    <w:bookmarkStart w:name="z6569" w:id="6049"/>
    <w:p>
      <w:pPr>
        <w:spacing w:after="0"/>
        <w:ind w:left="0"/>
        <w:jc w:val="both"/>
      </w:pPr>
      <w:r>
        <w:rPr>
          <w:rFonts w:ascii="Times New Roman"/>
          <w:b w:val="false"/>
          <w:i w:val="false"/>
          <w:color w:val="000000"/>
          <w:sz w:val="28"/>
        </w:rPr>
        <w:t>
      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bookmarkEnd w:id="6049"/>
    <w:bookmarkStart w:name="z6570" w:id="6050"/>
    <w:p>
      <w:pPr>
        <w:spacing w:after="0"/>
        <w:ind w:left="0"/>
        <w:jc w:val="both"/>
      </w:pPr>
      <w:r>
        <w:rPr>
          <w:rFonts w:ascii="Times New Roman"/>
          <w:b w:val="false"/>
          <w:i w:val="false"/>
          <w:color w:val="000000"/>
          <w:sz w:val="28"/>
        </w:rPr>
        <w:t xml:space="preserve">
      2) использовать информацию, полученную при проведении таможенной проверки,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Кодекса;</w:t>
      </w:r>
    </w:p>
    <w:bookmarkEnd w:id="6050"/>
    <w:bookmarkStart w:name="z6571" w:id="6051"/>
    <w:p>
      <w:pPr>
        <w:spacing w:after="0"/>
        <w:ind w:left="0"/>
        <w:jc w:val="both"/>
      </w:pPr>
      <w:r>
        <w:rPr>
          <w:rFonts w:ascii="Times New Roman"/>
          <w:b w:val="false"/>
          <w:i w:val="false"/>
          <w:color w:val="000000"/>
          <w:sz w:val="28"/>
        </w:rPr>
        <w:t xml:space="preserve">
      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Республики Казахстан; </w:t>
      </w:r>
    </w:p>
    <w:bookmarkEnd w:id="6051"/>
    <w:bookmarkStart w:name="z6572" w:id="6052"/>
    <w:p>
      <w:pPr>
        <w:spacing w:after="0"/>
        <w:ind w:left="0"/>
        <w:jc w:val="both"/>
      </w:pPr>
      <w:r>
        <w:rPr>
          <w:rFonts w:ascii="Times New Roman"/>
          <w:b w:val="false"/>
          <w:i w:val="false"/>
          <w:color w:val="000000"/>
          <w:sz w:val="28"/>
        </w:rPr>
        <w:t>
      4) соблюдать служебную этику;</w:t>
      </w:r>
    </w:p>
    <w:bookmarkEnd w:id="6052"/>
    <w:bookmarkStart w:name="z6573" w:id="6053"/>
    <w:p>
      <w:pPr>
        <w:spacing w:after="0"/>
        <w:ind w:left="0"/>
        <w:jc w:val="both"/>
      </w:pPr>
      <w:r>
        <w:rPr>
          <w:rFonts w:ascii="Times New Roman"/>
          <w:b w:val="false"/>
          <w:i w:val="false"/>
          <w:color w:val="000000"/>
          <w:sz w:val="28"/>
        </w:rPr>
        <w:t>
      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bookmarkEnd w:id="6053"/>
    <w:bookmarkStart w:name="z6574" w:id="6054"/>
    <w:p>
      <w:pPr>
        <w:spacing w:after="0"/>
        <w:ind w:left="0"/>
        <w:jc w:val="both"/>
      </w:pPr>
      <w:r>
        <w:rPr>
          <w:rFonts w:ascii="Times New Roman"/>
          <w:b w:val="false"/>
          <w:i w:val="false"/>
          <w:color w:val="000000"/>
          <w:sz w:val="28"/>
        </w:rPr>
        <w:t>
      6) не нарушать установленный режим работы проверяемого лица в период проведения выездной таможенной проверки;</w:t>
      </w:r>
    </w:p>
    <w:bookmarkEnd w:id="6054"/>
    <w:bookmarkStart w:name="z6575" w:id="6055"/>
    <w:p>
      <w:pPr>
        <w:spacing w:after="0"/>
        <w:ind w:left="0"/>
        <w:jc w:val="both"/>
      </w:pPr>
      <w:r>
        <w:rPr>
          <w:rFonts w:ascii="Times New Roman"/>
          <w:b w:val="false"/>
          <w:i w:val="false"/>
          <w:color w:val="000000"/>
          <w:sz w:val="28"/>
        </w:rPr>
        <w:t>
      7) представлять по требованию проверяемого лица необходимую информацию о положениях таможенного законодательства Евразийского экономического союза, таможенного и иного законодательства Республики Казахстан, касающихся порядка проведения таможенной проверки;</w:t>
      </w:r>
    </w:p>
    <w:bookmarkEnd w:id="6055"/>
    <w:bookmarkStart w:name="z6576" w:id="6056"/>
    <w:p>
      <w:pPr>
        <w:spacing w:after="0"/>
        <w:ind w:left="0"/>
        <w:jc w:val="both"/>
      </w:pPr>
      <w:r>
        <w:rPr>
          <w:rFonts w:ascii="Times New Roman"/>
          <w:b w:val="false"/>
          <w:i w:val="false"/>
          <w:color w:val="000000"/>
          <w:sz w:val="28"/>
        </w:rPr>
        <w:t xml:space="preserve">
      8) предъявлять при проведении выездной таможенной проверки представителям проверяемого лица предписание о проведении выездной таможенной проверки, а также свои служебные удостоверения либо идентификационные карты; </w:t>
      </w:r>
    </w:p>
    <w:bookmarkEnd w:id="6056"/>
    <w:bookmarkStart w:name="z6577" w:id="6057"/>
    <w:p>
      <w:pPr>
        <w:spacing w:after="0"/>
        <w:ind w:left="0"/>
        <w:jc w:val="both"/>
      </w:pPr>
      <w:r>
        <w:rPr>
          <w:rFonts w:ascii="Times New Roman"/>
          <w:b w:val="false"/>
          <w:i w:val="false"/>
          <w:color w:val="000000"/>
          <w:sz w:val="28"/>
        </w:rPr>
        <w:t xml:space="preserve">
      9) не разглашать сведения, составляющие государственную, налоговую, банковскую и иную охраняемую законом тайну (секреты), а также другую конфиденциальную информацию, ставшие известными при осуществлении таможенных проверок; </w:t>
      </w:r>
    </w:p>
    <w:bookmarkEnd w:id="6057"/>
    <w:bookmarkStart w:name="z6578" w:id="6058"/>
    <w:p>
      <w:pPr>
        <w:spacing w:after="0"/>
        <w:ind w:left="0"/>
        <w:jc w:val="both"/>
      </w:pPr>
      <w:r>
        <w:rPr>
          <w:rFonts w:ascii="Times New Roman"/>
          <w:b w:val="false"/>
          <w:i w:val="false"/>
          <w:color w:val="000000"/>
          <w:sz w:val="28"/>
        </w:rPr>
        <w:t>
      10) исполнять иные обязанности, предусмотренные настоящим Кодексом.</w:t>
      </w:r>
    </w:p>
    <w:bookmarkEnd w:id="6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с изменениями, внесенными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Права и обязанности проверяемого лица при проведении таможенной проверки</w:t>
      </w:r>
    </w:p>
    <w:bookmarkStart w:name="z6579" w:id="6059"/>
    <w:p>
      <w:pPr>
        <w:spacing w:after="0"/>
        <w:ind w:left="0"/>
        <w:jc w:val="both"/>
      </w:pPr>
      <w:r>
        <w:rPr>
          <w:rFonts w:ascii="Times New Roman"/>
          <w:b w:val="false"/>
          <w:i w:val="false"/>
          <w:color w:val="000000"/>
          <w:sz w:val="28"/>
        </w:rPr>
        <w:t>
      1. Проверяемое лицо при проведении таможенной проверки вправе:</w:t>
      </w:r>
    </w:p>
    <w:bookmarkEnd w:id="6059"/>
    <w:bookmarkStart w:name="z6580" w:id="6060"/>
    <w:p>
      <w:pPr>
        <w:spacing w:after="0"/>
        <w:ind w:left="0"/>
        <w:jc w:val="both"/>
      </w:pPr>
      <w:r>
        <w:rPr>
          <w:rFonts w:ascii="Times New Roman"/>
          <w:b w:val="false"/>
          <w:i w:val="false"/>
          <w:color w:val="000000"/>
          <w:sz w:val="28"/>
        </w:rPr>
        <w:t>
      1) запрашивать у таможенных органов и получать от них информацию о положениях таможенного законодательства Евразийского экономического союза, таможенного и (или) иного законодательства Республики Казахстан, касающихся порядка проведения таможенной проверки;</w:t>
      </w:r>
    </w:p>
    <w:bookmarkEnd w:id="6060"/>
    <w:bookmarkStart w:name="z6581" w:id="6061"/>
    <w:p>
      <w:pPr>
        <w:spacing w:after="0"/>
        <w:ind w:left="0"/>
        <w:jc w:val="both"/>
      </w:pPr>
      <w:r>
        <w:rPr>
          <w:rFonts w:ascii="Times New Roman"/>
          <w:b w:val="false"/>
          <w:i w:val="false"/>
          <w:color w:val="000000"/>
          <w:sz w:val="28"/>
        </w:rPr>
        <w:t>
      2) представлять все имеющиеся в его распоряжении документы и сведения, подтверждающие соблюдение таможенного законодательства Евразийского экономического союза, таможенного и (или) иного законодательства Республики Казахстан;</w:t>
      </w:r>
    </w:p>
    <w:bookmarkEnd w:id="6061"/>
    <w:bookmarkStart w:name="z6582" w:id="6062"/>
    <w:p>
      <w:pPr>
        <w:spacing w:after="0"/>
        <w:ind w:left="0"/>
        <w:jc w:val="both"/>
      </w:pPr>
      <w:r>
        <w:rPr>
          <w:rFonts w:ascii="Times New Roman"/>
          <w:b w:val="false"/>
          <w:i w:val="false"/>
          <w:color w:val="000000"/>
          <w:sz w:val="28"/>
        </w:rPr>
        <w:t>
      3) обжаловать решения и действия (бездействие) таможенных органов в порядке, установленном настоящим Кодексом;</w:t>
      </w:r>
    </w:p>
    <w:bookmarkEnd w:id="6062"/>
    <w:bookmarkStart w:name="z6583" w:id="6063"/>
    <w:p>
      <w:pPr>
        <w:spacing w:after="0"/>
        <w:ind w:left="0"/>
        <w:jc w:val="both"/>
      </w:pPr>
      <w:r>
        <w:rPr>
          <w:rFonts w:ascii="Times New Roman"/>
          <w:b w:val="false"/>
          <w:i w:val="false"/>
          <w:color w:val="000000"/>
          <w:sz w:val="28"/>
        </w:rPr>
        <w:t>
      4) требовать от должностных лиц таможенного органа, проводящих выездную таможенную проверку, предъявления предписания о проведении выездной таможенной проверки, а также служебных удостоверений либо идентификационных карт;</w:t>
      </w:r>
    </w:p>
    <w:bookmarkEnd w:id="6063"/>
    <w:bookmarkStart w:name="z6584" w:id="6064"/>
    <w:p>
      <w:pPr>
        <w:spacing w:after="0"/>
        <w:ind w:left="0"/>
        <w:jc w:val="both"/>
      </w:pPr>
      <w:r>
        <w:rPr>
          <w:rFonts w:ascii="Times New Roman"/>
          <w:b w:val="false"/>
          <w:i w:val="false"/>
          <w:color w:val="000000"/>
          <w:sz w:val="28"/>
        </w:rPr>
        <w:t>
      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bookmarkEnd w:id="6064"/>
    <w:bookmarkStart w:name="z6585" w:id="6065"/>
    <w:p>
      <w:pPr>
        <w:spacing w:after="0"/>
        <w:ind w:left="0"/>
        <w:jc w:val="both"/>
      </w:pPr>
      <w:r>
        <w:rPr>
          <w:rFonts w:ascii="Times New Roman"/>
          <w:b w:val="false"/>
          <w:i w:val="false"/>
          <w:color w:val="000000"/>
          <w:sz w:val="28"/>
        </w:rPr>
        <w:t xml:space="preserve">
      6) представлять письменное возражение к предварительному акту выездной таможенной проверки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418 настоящего Кодекса;</w:t>
      </w:r>
    </w:p>
    <w:bookmarkEnd w:id="6065"/>
    <w:bookmarkStart w:name="z6586" w:id="6066"/>
    <w:p>
      <w:pPr>
        <w:spacing w:after="0"/>
        <w:ind w:left="0"/>
        <w:jc w:val="both"/>
      </w:pPr>
      <w:r>
        <w:rPr>
          <w:rFonts w:ascii="Times New Roman"/>
          <w:b w:val="false"/>
          <w:i w:val="false"/>
          <w:color w:val="000000"/>
          <w:sz w:val="28"/>
        </w:rPr>
        <w:t>
      7) пользоваться иными правами, предусмотренными настоящим Кодексом и иными законами Республики Казахстан.</w:t>
      </w:r>
    </w:p>
    <w:bookmarkEnd w:id="6066"/>
    <w:bookmarkStart w:name="z6587" w:id="6067"/>
    <w:p>
      <w:pPr>
        <w:spacing w:after="0"/>
        <w:ind w:left="0"/>
        <w:jc w:val="both"/>
      </w:pPr>
      <w:r>
        <w:rPr>
          <w:rFonts w:ascii="Times New Roman"/>
          <w:b w:val="false"/>
          <w:i w:val="false"/>
          <w:color w:val="000000"/>
          <w:sz w:val="28"/>
        </w:rPr>
        <w:t>
      2. Проверяемое лицо при проведении таможенной проверки обязано:</w:t>
      </w:r>
    </w:p>
    <w:bookmarkEnd w:id="6067"/>
    <w:bookmarkStart w:name="z6588" w:id="6068"/>
    <w:p>
      <w:pPr>
        <w:spacing w:after="0"/>
        <w:ind w:left="0"/>
        <w:jc w:val="both"/>
      </w:pPr>
      <w:r>
        <w:rPr>
          <w:rFonts w:ascii="Times New Roman"/>
          <w:b w:val="false"/>
          <w:i w:val="false"/>
          <w:color w:val="000000"/>
          <w:sz w:val="28"/>
        </w:rPr>
        <w:t xml:space="preserve">
      1) предъявлять товары, в отношении которых проводится выездная таможенная проверка, при наличии возможности предъявить такие товары; </w:t>
      </w:r>
    </w:p>
    <w:bookmarkEnd w:id="6068"/>
    <w:bookmarkStart w:name="z6589" w:id="6069"/>
    <w:p>
      <w:pPr>
        <w:spacing w:after="0"/>
        <w:ind w:left="0"/>
        <w:jc w:val="both"/>
      </w:pPr>
      <w:r>
        <w:rPr>
          <w:rFonts w:ascii="Times New Roman"/>
          <w:b w:val="false"/>
          <w:i w:val="false"/>
          <w:color w:val="000000"/>
          <w:sz w:val="28"/>
        </w:rPr>
        <w:t>
      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bookmarkEnd w:id="6069"/>
    <w:bookmarkStart w:name="z6590" w:id="6070"/>
    <w:p>
      <w:pPr>
        <w:spacing w:after="0"/>
        <w:ind w:left="0"/>
        <w:jc w:val="both"/>
      </w:pPr>
      <w:r>
        <w:rPr>
          <w:rFonts w:ascii="Times New Roman"/>
          <w:b w:val="false"/>
          <w:i w:val="false"/>
          <w:color w:val="000000"/>
          <w:sz w:val="28"/>
        </w:rPr>
        <w:t>
      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bookmarkEnd w:id="6070"/>
    <w:p>
      <w:pPr>
        <w:spacing w:after="0"/>
        <w:ind w:left="0"/>
        <w:jc w:val="both"/>
      </w:pPr>
      <w:bookmarkStart w:name="z6591" w:id="6071"/>
      <w:r>
        <w:rPr>
          <w:rFonts w:ascii="Times New Roman"/>
          <w:b w:val="false"/>
          <w:i w:val="false"/>
          <w:color w:val="000000"/>
          <w:sz w:val="28"/>
        </w:rPr>
        <w:t>
      4) в случае, если необходимая в целях таможенной проверки документация составлена на ином языке, чем на казахском и русском</w:t>
      </w:r>
    </w:p>
    <w:bookmarkEnd w:id="6071"/>
    <w:p>
      <w:pPr>
        <w:spacing w:after="0"/>
        <w:ind w:left="0"/>
        <w:jc w:val="both"/>
      </w:pPr>
      <w:r>
        <w:rPr>
          <w:rFonts w:ascii="Times New Roman"/>
          <w:b w:val="false"/>
          <w:i w:val="false"/>
          <w:color w:val="000000"/>
          <w:sz w:val="28"/>
        </w:rPr>
        <w:t>языках, – представить должностным лицам таможенного органа, проводящим таможенную проверку, перевод указанной документации;</w:t>
      </w:r>
    </w:p>
    <w:bookmarkStart w:name="z6592" w:id="6072"/>
    <w:p>
      <w:pPr>
        <w:spacing w:after="0"/>
        <w:ind w:left="0"/>
        <w:jc w:val="both"/>
      </w:pPr>
      <w:r>
        <w:rPr>
          <w:rFonts w:ascii="Times New Roman"/>
          <w:b w:val="false"/>
          <w:i w:val="false"/>
          <w:color w:val="000000"/>
          <w:sz w:val="28"/>
        </w:rPr>
        <w:t>
      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двух календарных дней со дня предъявления предписания о проведении выездной таможенной проверки;</w:t>
      </w:r>
    </w:p>
    <w:bookmarkEnd w:id="6072"/>
    <w:bookmarkStart w:name="z6593" w:id="6073"/>
    <w:p>
      <w:pPr>
        <w:spacing w:after="0"/>
        <w:ind w:left="0"/>
        <w:jc w:val="both"/>
      </w:pPr>
      <w:r>
        <w:rPr>
          <w:rFonts w:ascii="Times New Roman"/>
          <w:b w:val="false"/>
          <w:i w:val="false"/>
          <w:color w:val="000000"/>
          <w:sz w:val="28"/>
        </w:rPr>
        <w:t>
      6) обеспечить проведение инвентаризации при проведении выездной таможенной проверки;</w:t>
      </w:r>
    </w:p>
    <w:bookmarkEnd w:id="6073"/>
    <w:bookmarkStart w:name="z6594" w:id="6074"/>
    <w:p>
      <w:pPr>
        <w:spacing w:after="0"/>
        <w:ind w:left="0"/>
        <w:jc w:val="both"/>
      </w:pPr>
      <w:r>
        <w:rPr>
          <w:rFonts w:ascii="Times New Roman"/>
          <w:b w:val="false"/>
          <w:i w:val="false"/>
          <w:color w:val="000000"/>
          <w:sz w:val="28"/>
        </w:rPr>
        <w:t xml:space="preserve">
      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 </w:t>
      </w:r>
    </w:p>
    <w:bookmarkEnd w:id="6074"/>
    <w:bookmarkStart w:name="z6595" w:id="6075"/>
    <w:p>
      <w:pPr>
        <w:spacing w:after="0"/>
        <w:ind w:left="0"/>
        <w:jc w:val="both"/>
      </w:pPr>
      <w:r>
        <w:rPr>
          <w:rFonts w:ascii="Times New Roman"/>
          <w:b w:val="false"/>
          <w:i w:val="false"/>
          <w:color w:val="000000"/>
          <w:sz w:val="28"/>
        </w:rPr>
        <w:t>
      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bookmarkEnd w:id="6075"/>
    <w:bookmarkStart w:name="z6596" w:id="6076"/>
    <w:p>
      <w:pPr>
        <w:spacing w:after="0"/>
        <w:ind w:left="0"/>
        <w:jc w:val="both"/>
      </w:pPr>
      <w:r>
        <w:rPr>
          <w:rFonts w:ascii="Times New Roman"/>
          <w:b w:val="false"/>
          <w:i w:val="false"/>
          <w:color w:val="000000"/>
          <w:sz w:val="28"/>
        </w:rPr>
        <w:t>
      9) поставить подпись о получении на оригинале предписания о проведении выездной таможенной проверки;</w:t>
      </w:r>
    </w:p>
    <w:bookmarkEnd w:id="6076"/>
    <w:bookmarkStart w:name="z6597" w:id="6077"/>
    <w:p>
      <w:pPr>
        <w:spacing w:after="0"/>
        <w:ind w:left="0"/>
        <w:jc w:val="both"/>
      </w:pPr>
      <w:r>
        <w:rPr>
          <w:rFonts w:ascii="Times New Roman"/>
          <w:b w:val="false"/>
          <w:i w:val="false"/>
          <w:color w:val="000000"/>
          <w:sz w:val="28"/>
        </w:rPr>
        <w:t>
      10)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w:t>
      </w:r>
    </w:p>
    <w:bookmarkEnd w:id="6077"/>
    <w:bookmarkStart w:name="z6598" w:id="6078"/>
    <w:p>
      <w:pPr>
        <w:spacing w:after="0"/>
        <w:ind w:left="0"/>
        <w:jc w:val="both"/>
      </w:pPr>
      <w:r>
        <w:rPr>
          <w:rFonts w:ascii="Times New Roman"/>
          <w:b w:val="false"/>
          <w:i w:val="false"/>
          <w:color w:val="000000"/>
          <w:sz w:val="28"/>
        </w:rPr>
        <w:t>
      11) обеспечивать должностным лицам таможенных органов, проводящим выездную таможенную проверку, доступ к просмотру и (или) представление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bookmarkEnd w:id="6078"/>
    <w:bookmarkStart w:name="z6599" w:id="6079"/>
    <w:p>
      <w:pPr>
        <w:spacing w:after="0"/>
        <w:ind w:left="0"/>
        <w:jc w:val="both"/>
      </w:pPr>
      <w:r>
        <w:rPr>
          <w:rFonts w:ascii="Times New Roman"/>
          <w:b w:val="false"/>
          <w:i w:val="false"/>
          <w:color w:val="000000"/>
          <w:sz w:val="28"/>
        </w:rPr>
        <w:t>
      12) исполнять иные обязанности, предусмотренные таможенным законодательством Евразийского экономического союза, таможенным и иным законодательством Республики Казахстан.</w:t>
      </w:r>
    </w:p>
    <w:bookmarkEnd w:id="6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423. Представление документов и сведений, необходимых для проведения таможенной проверки</w:t>
      </w:r>
    </w:p>
    <w:bookmarkStart w:name="z6600" w:id="6080"/>
    <w:p>
      <w:pPr>
        <w:spacing w:after="0"/>
        <w:ind w:left="0"/>
        <w:jc w:val="both"/>
      </w:pPr>
      <w:r>
        <w:rPr>
          <w:rFonts w:ascii="Times New Roman"/>
          <w:b w:val="false"/>
          <w:i w:val="false"/>
          <w:color w:val="000000"/>
          <w:sz w:val="28"/>
        </w:rPr>
        <w:t>
      1. Налоговые и иные государственные органы Республики Казахстан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государственную, коммерческую, банковскую, налоговую и иную охраняемую законом тайну (секреты), с соблюдением требований законодательства Республики Казахстан.</w:t>
      </w:r>
    </w:p>
    <w:bookmarkEnd w:id="6080"/>
    <w:bookmarkStart w:name="z6601" w:id="6081"/>
    <w:p>
      <w:pPr>
        <w:spacing w:after="0"/>
        <w:ind w:left="0"/>
        <w:jc w:val="both"/>
      </w:pPr>
      <w:r>
        <w:rPr>
          <w:rFonts w:ascii="Times New Roman"/>
          <w:b w:val="false"/>
          <w:i w:val="false"/>
          <w:color w:val="000000"/>
          <w:sz w:val="28"/>
        </w:rPr>
        <w:t>
      2. Банки и организации, осуществляющие отдельные виды банковских операций,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а также необходимые для проведения таможенной проверки документы и сведения, касающиеся остатков и движения денег по счетам таких организаций и индивидуальных предпринимателей, в том числе содержащие банковскую тайну, в соответствии с законодательством Республики Казахстан.</w:t>
      </w:r>
    </w:p>
    <w:bookmarkEnd w:id="6081"/>
    <w:bookmarkStart w:name="z6602" w:id="6082"/>
    <w:p>
      <w:pPr>
        <w:spacing w:after="0"/>
        <w:ind w:left="0"/>
        <w:jc w:val="both"/>
      </w:pPr>
      <w:r>
        <w:rPr>
          <w:rFonts w:ascii="Times New Roman"/>
          <w:b w:val="false"/>
          <w:i w:val="false"/>
          <w:color w:val="000000"/>
          <w:sz w:val="28"/>
        </w:rPr>
        <w:t>
      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bookmarkEnd w:id="6082"/>
    <w:bookmarkStart w:name="z6603" w:id="6083"/>
    <w:p>
      <w:pPr>
        <w:spacing w:after="0"/>
        <w:ind w:left="0"/>
        <w:jc w:val="left"/>
      </w:pPr>
      <w:r>
        <w:rPr>
          <w:rFonts w:ascii="Times New Roman"/>
          <w:b/>
          <w:i w:val="false"/>
          <w:color w:val="000000"/>
        </w:rPr>
        <w:t xml:space="preserve"> Глава 48. МЕРЫ, ОБЕСПЕЧИВАЮЩИЕ ПРОВЕДЕНИЕ ТАМОЖЕННОГО КОНТРОЛЯ, И ИХ ПРИМЕНЕНИЕ</w:t>
      </w:r>
    </w:p>
    <w:bookmarkEnd w:id="6083"/>
    <w:p>
      <w:pPr>
        <w:spacing w:after="0"/>
        <w:ind w:left="0"/>
        <w:jc w:val="both"/>
      </w:pPr>
      <w:r>
        <w:rPr>
          <w:rFonts w:ascii="Times New Roman"/>
          <w:b/>
          <w:i w:val="false"/>
          <w:color w:val="000000"/>
          <w:sz w:val="28"/>
        </w:rPr>
        <w:t>Статья 424. Меры, обеспечивающие проведение таможенного контроля</w:t>
      </w:r>
    </w:p>
    <w:bookmarkStart w:name="z6604" w:id="6084"/>
    <w:p>
      <w:pPr>
        <w:spacing w:after="0"/>
        <w:ind w:left="0"/>
        <w:jc w:val="both"/>
      </w:pPr>
      <w:r>
        <w:rPr>
          <w:rFonts w:ascii="Times New Roman"/>
          <w:b w:val="false"/>
          <w:i w:val="false"/>
          <w:color w:val="000000"/>
          <w:sz w:val="28"/>
        </w:rPr>
        <w:t>
      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bookmarkEnd w:id="6084"/>
    <w:bookmarkStart w:name="z6605" w:id="6085"/>
    <w:p>
      <w:pPr>
        <w:spacing w:after="0"/>
        <w:ind w:left="0"/>
        <w:jc w:val="both"/>
      </w:pPr>
      <w:r>
        <w:rPr>
          <w:rFonts w:ascii="Times New Roman"/>
          <w:b w:val="false"/>
          <w:i w:val="false"/>
          <w:color w:val="000000"/>
          <w:sz w:val="28"/>
        </w:rPr>
        <w:t xml:space="preserve">
      1) проводить устный опрос; </w:t>
      </w:r>
    </w:p>
    <w:bookmarkEnd w:id="6085"/>
    <w:bookmarkStart w:name="z6606" w:id="6086"/>
    <w:p>
      <w:pPr>
        <w:spacing w:after="0"/>
        <w:ind w:left="0"/>
        <w:jc w:val="both"/>
      </w:pPr>
      <w:r>
        <w:rPr>
          <w:rFonts w:ascii="Times New Roman"/>
          <w:b w:val="false"/>
          <w:i w:val="false"/>
          <w:color w:val="000000"/>
          <w:sz w:val="28"/>
        </w:rPr>
        <w:t>
      2) запрашивать, требовать и получать документы и (или) сведения, необходимые для проведения таможенного контроля;</w:t>
      </w:r>
    </w:p>
    <w:bookmarkEnd w:id="6086"/>
    <w:bookmarkStart w:name="z6607" w:id="6087"/>
    <w:p>
      <w:pPr>
        <w:spacing w:after="0"/>
        <w:ind w:left="0"/>
        <w:jc w:val="both"/>
      </w:pPr>
      <w:r>
        <w:rPr>
          <w:rFonts w:ascii="Times New Roman"/>
          <w:b w:val="false"/>
          <w:i w:val="false"/>
          <w:color w:val="000000"/>
          <w:sz w:val="28"/>
        </w:rPr>
        <w:t xml:space="preserve">
      3) назначать проведение таможенной экспертизы, отбирать пробы и (или) образцы товаров; </w:t>
      </w:r>
    </w:p>
    <w:bookmarkEnd w:id="6087"/>
    <w:bookmarkStart w:name="z6608" w:id="6088"/>
    <w:p>
      <w:pPr>
        <w:spacing w:after="0"/>
        <w:ind w:left="0"/>
        <w:jc w:val="both"/>
      </w:pPr>
      <w:r>
        <w:rPr>
          <w:rFonts w:ascii="Times New Roman"/>
          <w:b w:val="false"/>
          <w:i w:val="false"/>
          <w:color w:val="000000"/>
          <w:sz w:val="28"/>
        </w:rPr>
        <w:t>
      4) осуществлять идентификацию товаров, документов, транспортных средств, помещений и других мест;</w:t>
      </w:r>
    </w:p>
    <w:bookmarkEnd w:id="6088"/>
    <w:bookmarkStart w:name="z6609" w:id="6089"/>
    <w:p>
      <w:pPr>
        <w:spacing w:after="0"/>
        <w:ind w:left="0"/>
        <w:jc w:val="both"/>
      </w:pPr>
      <w:r>
        <w:rPr>
          <w:rFonts w:ascii="Times New Roman"/>
          <w:b w:val="false"/>
          <w:i w:val="false"/>
          <w:color w:val="000000"/>
          <w:sz w:val="28"/>
        </w:rPr>
        <w:t>
      5) использовать технические средства таможенного контроля, иные технические средства, водные и воздушные суда таможенных органов;</w:t>
      </w:r>
    </w:p>
    <w:bookmarkEnd w:id="6089"/>
    <w:bookmarkStart w:name="z6610" w:id="6090"/>
    <w:p>
      <w:pPr>
        <w:spacing w:after="0"/>
        <w:ind w:left="0"/>
        <w:jc w:val="both"/>
      </w:pPr>
      <w:r>
        <w:rPr>
          <w:rFonts w:ascii="Times New Roman"/>
          <w:b w:val="false"/>
          <w:i w:val="false"/>
          <w:color w:val="000000"/>
          <w:sz w:val="28"/>
        </w:rPr>
        <w:t>
      6) применять таможенное сопровождение;</w:t>
      </w:r>
    </w:p>
    <w:bookmarkEnd w:id="6090"/>
    <w:bookmarkStart w:name="z6611" w:id="6091"/>
    <w:p>
      <w:pPr>
        <w:spacing w:after="0"/>
        <w:ind w:left="0"/>
        <w:jc w:val="both"/>
      </w:pPr>
      <w:r>
        <w:rPr>
          <w:rFonts w:ascii="Times New Roman"/>
          <w:b w:val="false"/>
          <w:i w:val="false"/>
          <w:color w:val="000000"/>
          <w:sz w:val="28"/>
        </w:rPr>
        <w:t>
      7) устанавливать маршрут перевозки товаров;</w:t>
      </w:r>
    </w:p>
    <w:bookmarkEnd w:id="6091"/>
    <w:bookmarkStart w:name="z6612" w:id="6092"/>
    <w:p>
      <w:pPr>
        <w:spacing w:after="0"/>
        <w:ind w:left="0"/>
        <w:jc w:val="both"/>
      </w:pPr>
      <w:r>
        <w:rPr>
          <w:rFonts w:ascii="Times New Roman"/>
          <w:b w:val="false"/>
          <w:i w:val="false"/>
          <w:color w:val="000000"/>
          <w:sz w:val="28"/>
        </w:rPr>
        <w:t>
      8) вести учет товаров, находящихся под таможенным контролем, совершаемых с ними таможенных операций;</w:t>
      </w:r>
    </w:p>
    <w:bookmarkEnd w:id="6092"/>
    <w:bookmarkStart w:name="z6613" w:id="6093"/>
    <w:p>
      <w:pPr>
        <w:spacing w:after="0"/>
        <w:ind w:left="0"/>
        <w:jc w:val="both"/>
      </w:pPr>
      <w:r>
        <w:rPr>
          <w:rFonts w:ascii="Times New Roman"/>
          <w:b w:val="false"/>
          <w:i w:val="false"/>
          <w:color w:val="000000"/>
          <w:sz w:val="28"/>
        </w:rPr>
        <w:t>
      9) привлекать специалиста;</w:t>
      </w:r>
    </w:p>
    <w:bookmarkEnd w:id="6093"/>
    <w:bookmarkStart w:name="z6614" w:id="6094"/>
    <w:p>
      <w:pPr>
        <w:spacing w:after="0"/>
        <w:ind w:left="0"/>
        <w:jc w:val="both"/>
      </w:pPr>
      <w:r>
        <w:rPr>
          <w:rFonts w:ascii="Times New Roman"/>
          <w:b w:val="false"/>
          <w:i w:val="false"/>
          <w:color w:val="000000"/>
          <w:sz w:val="28"/>
        </w:rPr>
        <w:t>
      10) привлекать специалистов и экспертов других государственных органов;</w:t>
      </w:r>
    </w:p>
    <w:bookmarkEnd w:id="6094"/>
    <w:bookmarkStart w:name="z6615" w:id="6095"/>
    <w:p>
      <w:pPr>
        <w:spacing w:after="0"/>
        <w:ind w:left="0"/>
        <w:jc w:val="both"/>
      </w:pPr>
      <w:r>
        <w:rPr>
          <w:rFonts w:ascii="Times New Roman"/>
          <w:b w:val="false"/>
          <w:i w:val="false"/>
          <w:color w:val="000000"/>
          <w:sz w:val="28"/>
        </w:rPr>
        <w:t>
      11) требовать совершение грузовых и иных операций в отношении товаров и транспортных средств;</w:t>
      </w:r>
    </w:p>
    <w:bookmarkEnd w:id="6095"/>
    <w:bookmarkStart w:name="z6616" w:id="6096"/>
    <w:p>
      <w:pPr>
        <w:spacing w:after="0"/>
        <w:ind w:left="0"/>
        <w:jc w:val="both"/>
      </w:pPr>
      <w:r>
        <w:rPr>
          <w:rFonts w:ascii="Times New Roman"/>
          <w:b w:val="false"/>
          <w:i w:val="false"/>
          <w:color w:val="000000"/>
          <w:sz w:val="28"/>
        </w:rPr>
        <w:t>
      12) осуществлять таможенное наблюдение;</w:t>
      </w:r>
    </w:p>
    <w:bookmarkEnd w:id="6096"/>
    <w:bookmarkStart w:name="z6617" w:id="6097"/>
    <w:p>
      <w:pPr>
        <w:spacing w:after="0"/>
        <w:ind w:left="0"/>
        <w:jc w:val="both"/>
      </w:pPr>
      <w:r>
        <w:rPr>
          <w:rFonts w:ascii="Times New Roman"/>
          <w:b w:val="false"/>
          <w:i w:val="false"/>
          <w:color w:val="000000"/>
          <w:sz w:val="28"/>
        </w:rPr>
        <w:t>
      13) проверять наличие системы учета товаров и ведение учета товаров;</w:t>
      </w:r>
    </w:p>
    <w:bookmarkEnd w:id="6097"/>
    <w:bookmarkStart w:name="z6618" w:id="6098"/>
    <w:p>
      <w:pPr>
        <w:spacing w:after="0"/>
        <w:ind w:left="0"/>
        <w:jc w:val="both"/>
      </w:pPr>
      <w:r>
        <w:rPr>
          <w:rFonts w:ascii="Times New Roman"/>
          <w:b w:val="false"/>
          <w:i w:val="false"/>
          <w:color w:val="000000"/>
          <w:sz w:val="28"/>
        </w:rPr>
        <w:t xml:space="preserve">
      14) проверять маркировки товаров специальными марками, наличие на них идентификационных знаков; </w:t>
      </w:r>
    </w:p>
    <w:bookmarkEnd w:id="6098"/>
    <w:bookmarkStart w:name="z6619" w:id="6099"/>
    <w:p>
      <w:pPr>
        <w:spacing w:after="0"/>
        <w:ind w:left="0"/>
        <w:jc w:val="both"/>
      </w:pPr>
      <w:r>
        <w:rPr>
          <w:rFonts w:ascii="Times New Roman"/>
          <w:b w:val="false"/>
          <w:i w:val="false"/>
          <w:color w:val="000000"/>
          <w:sz w:val="28"/>
        </w:rPr>
        <w:t xml:space="preserve">
      15) применять электронное таможенное сопровождение. </w:t>
      </w:r>
    </w:p>
    <w:bookmarkEnd w:id="6099"/>
    <w:bookmarkStart w:name="z6620" w:id="6100"/>
    <w:p>
      <w:pPr>
        <w:spacing w:after="0"/>
        <w:ind w:left="0"/>
        <w:jc w:val="both"/>
      </w:pPr>
      <w:r>
        <w:rPr>
          <w:rFonts w:ascii="Times New Roman"/>
          <w:b w:val="false"/>
          <w:i w:val="false"/>
          <w:color w:val="000000"/>
          <w:sz w:val="28"/>
        </w:rPr>
        <w:t>
      2. Меры, обеспечивающие проведение таможенного контроля, применяются самостоятельно или для обеспечения применения форм таможенного контроля.</w:t>
      </w:r>
    </w:p>
    <w:bookmarkEnd w:id="6100"/>
    <w:bookmarkStart w:name="z6621" w:id="6101"/>
    <w:p>
      <w:pPr>
        <w:spacing w:after="0"/>
        <w:ind w:left="0"/>
        <w:jc w:val="both"/>
      </w:pPr>
      <w:r>
        <w:rPr>
          <w:rFonts w:ascii="Times New Roman"/>
          <w:b w:val="false"/>
          <w:i w:val="false"/>
          <w:color w:val="000000"/>
          <w:sz w:val="28"/>
        </w:rPr>
        <w:t xml:space="preserve">
      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r>
        <w:rPr>
          <w:rFonts w:ascii="Times New Roman"/>
          <w:b w:val="false"/>
          <w:i w:val="false"/>
          <w:color w:val="000000"/>
          <w:sz w:val="28"/>
        </w:rPr>
        <w:t>главой 54</w:t>
      </w:r>
      <w:r>
        <w:rPr>
          <w:rFonts w:ascii="Times New Roman"/>
          <w:b w:val="false"/>
          <w:i w:val="false"/>
          <w:color w:val="000000"/>
          <w:sz w:val="28"/>
        </w:rPr>
        <w:t xml:space="preserve"> настоящего Кодекса.</w:t>
      </w:r>
    </w:p>
    <w:bookmarkEnd w:id="6101"/>
    <w:p>
      <w:pPr>
        <w:spacing w:after="0"/>
        <w:ind w:left="0"/>
        <w:jc w:val="both"/>
      </w:pPr>
      <w:r>
        <w:rPr>
          <w:rFonts w:ascii="Times New Roman"/>
          <w:b/>
          <w:i w:val="false"/>
          <w:color w:val="000000"/>
          <w:sz w:val="28"/>
        </w:rPr>
        <w:t>Статья 425. Устный опрос</w:t>
      </w:r>
    </w:p>
    <w:bookmarkStart w:name="z6622" w:id="6102"/>
    <w:p>
      <w:pPr>
        <w:spacing w:after="0"/>
        <w:ind w:left="0"/>
        <w:jc w:val="both"/>
      </w:pPr>
      <w:r>
        <w:rPr>
          <w:rFonts w:ascii="Times New Roman"/>
          <w:b w:val="false"/>
          <w:i w:val="false"/>
          <w:color w:val="000000"/>
          <w:sz w:val="28"/>
        </w:rPr>
        <w:t>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bookmarkEnd w:id="6102"/>
    <w:p>
      <w:pPr>
        <w:spacing w:after="0"/>
        <w:ind w:left="0"/>
        <w:jc w:val="both"/>
      </w:pPr>
      <w:r>
        <w:rPr>
          <w:rFonts w:ascii="Times New Roman"/>
          <w:b/>
          <w:i w:val="false"/>
          <w:color w:val="000000"/>
          <w:sz w:val="28"/>
        </w:rPr>
        <w:t>Статья 426. Запрос, требование и получение таможенными органами документов и (или) сведений, необходимых для проведения таможенного контроля</w:t>
      </w:r>
    </w:p>
    <w:bookmarkStart w:name="z6623" w:id="6103"/>
    <w:p>
      <w:pPr>
        <w:spacing w:after="0"/>
        <w:ind w:left="0"/>
        <w:jc w:val="both"/>
      </w:pPr>
      <w:r>
        <w:rPr>
          <w:rFonts w:ascii="Times New Roman"/>
          <w:b w:val="false"/>
          <w:i w:val="false"/>
          <w:color w:val="000000"/>
          <w:sz w:val="28"/>
        </w:rPr>
        <w:t>
      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bookmarkEnd w:id="6103"/>
    <w:bookmarkStart w:name="z6624" w:id="6104"/>
    <w:p>
      <w:pPr>
        <w:spacing w:after="0"/>
        <w:ind w:left="0"/>
        <w:jc w:val="both"/>
      </w:pPr>
      <w:r>
        <w:rPr>
          <w:rFonts w:ascii="Times New Roman"/>
          <w:b w:val="false"/>
          <w:i w:val="false"/>
          <w:color w:val="000000"/>
          <w:sz w:val="28"/>
        </w:rPr>
        <w:t>
      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(операции), характеристик товара, его назначения, а также иных обстоятельств.</w:t>
      </w:r>
    </w:p>
    <w:bookmarkEnd w:id="6104"/>
    <w:bookmarkStart w:name="z6625" w:id="6105"/>
    <w:p>
      <w:pPr>
        <w:spacing w:after="0"/>
        <w:ind w:left="0"/>
        <w:jc w:val="both"/>
      </w:pPr>
      <w:r>
        <w:rPr>
          <w:rFonts w:ascii="Times New Roman"/>
          <w:b w:val="false"/>
          <w:i w:val="false"/>
          <w:color w:val="000000"/>
          <w:sz w:val="28"/>
        </w:rPr>
        <w:t>
      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два месяца со дня истечения установленного таможенным органом срока представления документов и (или) сведений.</w:t>
      </w:r>
    </w:p>
    <w:bookmarkEnd w:id="6105"/>
    <w:bookmarkStart w:name="z6626" w:id="6106"/>
    <w:p>
      <w:pPr>
        <w:spacing w:after="0"/>
        <w:ind w:left="0"/>
        <w:jc w:val="both"/>
      </w:pPr>
      <w:r>
        <w:rPr>
          <w:rFonts w:ascii="Times New Roman"/>
          <w:b w:val="false"/>
          <w:i w:val="false"/>
          <w:color w:val="000000"/>
          <w:sz w:val="28"/>
        </w:rPr>
        <w:t xml:space="preserve">
      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 за исключением предусмотренных </w:t>
      </w:r>
      <w:r>
        <w:rPr>
          <w:rFonts w:ascii="Times New Roman"/>
          <w:b w:val="false"/>
          <w:i w:val="false"/>
          <w:color w:val="000000"/>
          <w:sz w:val="28"/>
        </w:rPr>
        <w:t>статьей 411</w:t>
      </w:r>
      <w:r>
        <w:rPr>
          <w:rFonts w:ascii="Times New Roman"/>
          <w:b w:val="false"/>
          <w:i w:val="false"/>
          <w:color w:val="000000"/>
          <w:sz w:val="28"/>
        </w:rPr>
        <w:t xml:space="preserve"> настоящего Кодекса случаев, когда документы и (или) сведения запрашиваются в соответствии с настоящей статьей.</w:t>
      </w:r>
    </w:p>
    <w:bookmarkEnd w:id="6106"/>
    <w:bookmarkStart w:name="z6627" w:id="6107"/>
    <w:p>
      <w:pPr>
        <w:spacing w:after="0"/>
        <w:ind w:left="0"/>
        <w:jc w:val="both"/>
      </w:pPr>
      <w:r>
        <w:rPr>
          <w:rFonts w:ascii="Times New Roman"/>
          <w:b w:val="false"/>
          <w:i w:val="false"/>
          <w:color w:val="000000"/>
          <w:sz w:val="28"/>
        </w:rPr>
        <w:t>
      5. Запрошенные таможенными органами документы представляются в оригиналах или копиях, в том числе бумажных копиях электронных документов, если таможенным законодательством Евразийского экономического союза и (или) Республики Казахстан не установлено обязательное представление оригиналов документов.</w:t>
      </w:r>
    </w:p>
    <w:bookmarkEnd w:id="6107"/>
    <w:bookmarkStart w:name="z6628" w:id="6108"/>
    <w:p>
      <w:pPr>
        <w:spacing w:after="0"/>
        <w:ind w:left="0"/>
        <w:jc w:val="both"/>
      </w:pPr>
      <w:r>
        <w:rPr>
          <w:rFonts w:ascii="Times New Roman"/>
          <w:b w:val="false"/>
          <w:i w:val="false"/>
          <w:color w:val="000000"/>
          <w:sz w:val="28"/>
        </w:rPr>
        <w:t>
      Представленные копии документов должны быть заверены лицом, их представившим.</w:t>
      </w:r>
    </w:p>
    <w:bookmarkEnd w:id="6108"/>
    <w:bookmarkStart w:name="z6629" w:id="6109"/>
    <w:p>
      <w:pPr>
        <w:spacing w:after="0"/>
        <w:ind w:left="0"/>
        <w:jc w:val="both"/>
      </w:pPr>
      <w:r>
        <w:rPr>
          <w:rFonts w:ascii="Times New Roman"/>
          <w:b w:val="false"/>
          <w:i w:val="false"/>
          <w:color w:val="000000"/>
          <w:sz w:val="28"/>
        </w:rPr>
        <w:t>
      Таможенные органы вправе проверять соответствие представленных копий документов их оригиналам.</w:t>
      </w:r>
    </w:p>
    <w:bookmarkEnd w:id="6109"/>
    <w:bookmarkStart w:name="z6630" w:id="6110"/>
    <w:p>
      <w:pPr>
        <w:spacing w:after="0"/>
        <w:ind w:left="0"/>
        <w:jc w:val="both"/>
      </w:pPr>
      <w:r>
        <w:rPr>
          <w:rFonts w:ascii="Times New Roman"/>
          <w:b w:val="false"/>
          <w:i w:val="false"/>
          <w:color w:val="000000"/>
          <w:sz w:val="28"/>
        </w:rPr>
        <w:t>
      В случае, если представленные документы составлены на ином языке, чем казахский или русский язык, лица, их представившие, обязаны по требованию должностного лица таможенного органа обеспечить перевод указанных документов.</w:t>
      </w:r>
    </w:p>
    <w:bookmarkEnd w:id="6110"/>
    <w:bookmarkStart w:name="z6631" w:id="6111"/>
    <w:p>
      <w:pPr>
        <w:spacing w:after="0"/>
        <w:ind w:left="0"/>
        <w:jc w:val="both"/>
      </w:pPr>
      <w:r>
        <w:rPr>
          <w:rFonts w:ascii="Times New Roman"/>
          <w:b w:val="false"/>
          <w:i w:val="false"/>
          <w:color w:val="000000"/>
          <w:sz w:val="28"/>
        </w:rPr>
        <w:t>
      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bookmarkEnd w:id="6111"/>
    <w:bookmarkStart w:name="z6632" w:id="6112"/>
    <w:p>
      <w:pPr>
        <w:spacing w:after="0"/>
        <w:ind w:left="0"/>
        <w:jc w:val="both"/>
      </w:pPr>
      <w:r>
        <w:rPr>
          <w:rFonts w:ascii="Times New Roman"/>
          <w:b w:val="false"/>
          <w:i w:val="false"/>
          <w:color w:val="000000"/>
          <w:sz w:val="28"/>
        </w:rPr>
        <w:t>
      7. Таможенные органы вправе запрашивать и получать от государственных органов Республики Казахстан и других государств – членов Евразийского экономического союза, а также от иных организаций Республики Казахстан и других государств – членов Евразийского экономического союза документы и (или) сведения, необходимые для проведения таможенного контроля, в соответствии с законодательством Республики Казахстан.</w:t>
      </w:r>
    </w:p>
    <w:bookmarkEnd w:id="6112"/>
    <w:bookmarkStart w:name="z6633" w:id="6113"/>
    <w:p>
      <w:pPr>
        <w:spacing w:after="0"/>
        <w:ind w:left="0"/>
        <w:jc w:val="both"/>
      </w:pPr>
      <w:r>
        <w:rPr>
          <w:rFonts w:ascii="Times New Roman"/>
          <w:b w:val="false"/>
          <w:i w:val="false"/>
          <w:color w:val="000000"/>
          <w:sz w:val="28"/>
        </w:rPr>
        <w:t>
      8. Для проведения таможенного контроля таможенные органы вправе получать в соответствии с законодательством Республики Казахстан от банков и организаций, осуществляющих отдельные виды банковских операций, документы и (или) сведения о денежных операциях по осуществляемым сделкам.</w:t>
      </w:r>
    </w:p>
    <w:bookmarkEnd w:id="6113"/>
    <w:p>
      <w:pPr>
        <w:spacing w:after="0"/>
        <w:ind w:left="0"/>
        <w:jc w:val="both"/>
      </w:pPr>
      <w:r>
        <w:rPr>
          <w:rFonts w:ascii="Times New Roman"/>
          <w:b/>
          <w:i w:val="false"/>
          <w:color w:val="000000"/>
          <w:sz w:val="28"/>
        </w:rPr>
        <w:t>Статья 427. Идентификация товаров, документов, транспортных средств, а также помещений и других мест</w:t>
      </w:r>
    </w:p>
    <w:bookmarkStart w:name="z6634" w:id="6114"/>
    <w:p>
      <w:pPr>
        <w:spacing w:after="0"/>
        <w:ind w:left="0"/>
        <w:jc w:val="both"/>
      </w:pPr>
      <w:r>
        <w:rPr>
          <w:rFonts w:ascii="Times New Roman"/>
          <w:b w:val="false"/>
          <w:i w:val="false"/>
          <w:color w:val="000000"/>
          <w:sz w:val="28"/>
        </w:rPr>
        <w:t>
      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bookmarkEnd w:id="6114"/>
    <w:bookmarkStart w:name="z6635" w:id="6115"/>
    <w:p>
      <w:pPr>
        <w:spacing w:after="0"/>
        <w:ind w:left="0"/>
        <w:jc w:val="both"/>
      </w:pPr>
      <w:r>
        <w:rPr>
          <w:rFonts w:ascii="Times New Roman"/>
          <w:b w:val="false"/>
          <w:i w:val="false"/>
          <w:color w:val="000000"/>
          <w:sz w:val="28"/>
        </w:rPr>
        <w:t xml:space="preserve">
      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 </w:t>
      </w:r>
    </w:p>
    <w:bookmarkEnd w:id="6115"/>
    <w:bookmarkStart w:name="z6636" w:id="6116"/>
    <w:p>
      <w:pPr>
        <w:spacing w:after="0"/>
        <w:ind w:left="0"/>
        <w:jc w:val="both"/>
      </w:pPr>
      <w:r>
        <w:rPr>
          <w:rFonts w:ascii="Times New Roman"/>
          <w:b w:val="false"/>
          <w:i w:val="false"/>
          <w:color w:val="000000"/>
          <w:sz w:val="28"/>
        </w:rPr>
        <w:t xml:space="preserve">
      Порядок применения средств идентификации, используемых таможенными органами, и предъявляемые к ним требования по изготовлению утверждаются уполномоченным органом. </w:t>
      </w:r>
    </w:p>
    <w:bookmarkEnd w:id="6116"/>
    <w:bookmarkStart w:name="z6637" w:id="6117"/>
    <w:p>
      <w:pPr>
        <w:spacing w:after="0"/>
        <w:ind w:left="0"/>
        <w:jc w:val="both"/>
      </w:pPr>
      <w:r>
        <w:rPr>
          <w:rFonts w:ascii="Times New Roman"/>
          <w:b w:val="false"/>
          <w:i w:val="false"/>
          <w:color w:val="000000"/>
          <w:sz w:val="28"/>
        </w:rPr>
        <w:t xml:space="preserve">
      3.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r>
        <w:rPr>
          <w:rFonts w:ascii="Times New Roman"/>
          <w:b w:val="false"/>
          <w:i w:val="false"/>
          <w:color w:val="000000"/>
          <w:sz w:val="28"/>
        </w:rPr>
        <w:t>статьями 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и </w:t>
      </w:r>
      <w:r>
        <w:rPr>
          <w:rFonts w:ascii="Times New Roman"/>
          <w:b w:val="false"/>
          <w:i w:val="false"/>
          <w:color w:val="000000"/>
          <w:sz w:val="28"/>
        </w:rPr>
        <w:t>295</w:t>
      </w:r>
      <w:r>
        <w:rPr>
          <w:rFonts w:ascii="Times New Roman"/>
          <w:b w:val="false"/>
          <w:i w:val="false"/>
          <w:color w:val="000000"/>
          <w:sz w:val="28"/>
        </w:rPr>
        <w:t xml:space="preserve"> настоящего Кодекса, определяется уполномоченным органом.</w:t>
      </w:r>
    </w:p>
    <w:bookmarkEnd w:id="6117"/>
    <w:bookmarkStart w:name="z6638" w:id="6118"/>
    <w:p>
      <w:pPr>
        <w:spacing w:after="0"/>
        <w:ind w:left="0"/>
        <w:jc w:val="both"/>
      </w:pPr>
      <w:r>
        <w:rPr>
          <w:rFonts w:ascii="Times New Roman"/>
          <w:b w:val="false"/>
          <w:i w:val="false"/>
          <w:color w:val="000000"/>
          <w:sz w:val="28"/>
        </w:rPr>
        <w:t>
      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Евразийского экономического союза, а также отправителями товаров или перевозчиками.</w:t>
      </w:r>
    </w:p>
    <w:bookmarkEnd w:id="6118"/>
    <w:bookmarkStart w:name="z6639" w:id="6119"/>
    <w:p>
      <w:pPr>
        <w:spacing w:after="0"/>
        <w:ind w:left="0"/>
        <w:jc w:val="both"/>
      </w:pPr>
      <w:r>
        <w:rPr>
          <w:rFonts w:ascii="Times New Roman"/>
          <w:b w:val="false"/>
          <w:i w:val="false"/>
          <w:color w:val="000000"/>
          <w:sz w:val="28"/>
        </w:rPr>
        <w:t>
      Порядок признания таможенными органами пломб, печатей или иных средств идентификации, применяемых таможенными органами государств, не являющихся членами Евразийского экономического союза, отправителями товаров и (или) перевозчиками, определяется уполномоченным органом.</w:t>
      </w:r>
    </w:p>
    <w:bookmarkEnd w:id="6119"/>
    <w:bookmarkStart w:name="z6640" w:id="6120"/>
    <w:p>
      <w:pPr>
        <w:spacing w:after="0"/>
        <w:ind w:left="0"/>
        <w:jc w:val="both"/>
      </w:pPr>
      <w:r>
        <w:rPr>
          <w:rFonts w:ascii="Times New Roman"/>
          <w:b w:val="false"/>
          <w:i w:val="false"/>
          <w:color w:val="000000"/>
          <w:sz w:val="28"/>
        </w:rPr>
        <w:t>
      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bookmarkEnd w:id="6120"/>
    <w:bookmarkStart w:name="z6641" w:id="6121"/>
    <w:p>
      <w:pPr>
        <w:spacing w:after="0"/>
        <w:ind w:left="0"/>
        <w:jc w:val="both"/>
      </w:pPr>
      <w:r>
        <w:rPr>
          <w:rFonts w:ascii="Times New Roman"/>
          <w:b w:val="false"/>
          <w:i w:val="false"/>
          <w:color w:val="000000"/>
          <w:sz w:val="28"/>
        </w:rPr>
        <w:t>
      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bookmarkEnd w:id="6121"/>
    <w:p>
      <w:pPr>
        <w:spacing w:after="0"/>
        <w:ind w:left="0"/>
        <w:jc w:val="both"/>
      </w:pPr>
      <w:r>
        <w:rPr>
          <w:rFonts w:ascii="Times New Roman"/>
          <w:b/>
          <w:i w:val="false"/>
          <w:color w:val="000000"/>
          <w:sz w:val="28"/>
        </w:rPr>
        <w:t xml:space="preserve">Статья 428. Использование технических средств таможенного контроля, иных технических средств, водных и воздушных судов таможенных органов </w:t>
      </w:r>
    </w:p>
    <w:bookmarkStart w:name="z6642" w:id="6122"/>
    <w:p>
      <w:pPr>
        <w:spacing w:after="0"/>
        <w:ind w:left="0"/>
        <w:jc w:val="both"/>
      </w:pPr>
      <w:r>
        <w:rPr>
          <w:rFonts w:ascii="Times New Roman"/>
          <w:b w:val="false"/>
          <w:i w:val="false"/>
          <w:color w:val="000000"/>
          <w:sz w:val="28"/>
        </w:rPr>
        <w:t>
      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bookmarkEnd w:id="6122"/>
    <w:bookmarkStart w:name="z6643" w:id="6123"/>
    <w:p>
      <w:pPr>
        <w:spacing w:after="0"/>
        <w:ind w:left="0"/>
        <w:jc w:val="both"/>
      </w:pPr>
      <w:r>
        <w:rPr>
          <w:rFonts w:ascii="Times New Roman"/>
          <w:b w:val="false"/>
          <w:i w:val="false"/>
          <w:color w:val="000000"/>
          <w:sz w:val="28"/>
        </w:rPr>
        <w:t>
      Перечень и порядок применения технических средств таможенного контроля утверждаются уполномоченным органом.</w:t>
      </w:r>
    </w:p>
    <w:bookmarkEnd w:id="6123"/>
    <w:bookmarkStart w:name="z6644" w:id="6124"/>
    <w:p>
      <w:pPr>
        <w:spacing w:after="0"/>
        <w:ind w:left="0"/>
        <w:jc w:val="both"/>
      </w:pPr>
      <w:r>
        <w:rPr>
          <w:rFonts w:ascii="Times New Roman"/>
          <w:b w:val="false"/>
          <w:i w:val="false"/>
          <w:color w:val="000000"/>
          <w:sz w:val="28"/>
        </w:rPr>
        <w:t>
      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bookmarkEnd w:id="6124"/>
    <w:bookmarkStart w:name="z6645" w:id="6125"/>
    <w:p>
      <w:pPr>
        <w:spacing w:after="0"/>
        <w:ind w:left="0"/>
        <w:jc w:val="both"/>
      </w:pPr>
      <w:r>
        <w:rPr>
          <w:rFonts w:ascii="Times New Roman"/>
          <w:b w:val="false"/>
          <w:i w:val="false"/>
          <w:color w:val="000000"/>
          <w:sz w:val="28"/>
        </w:rPr>
        <w:t>
      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bookmarkEnd w:id="6125"/>
    <w:bookmarkStart w:name="z6646" w:id="6126"/>
    <w:p>
      <w:pPr>
        <w:spacing w:after="0"/>
        <w:ind w:left="0"/>
        <w:jc w:val="both"/>
      </w:pPr>
      <w:r>
        <w:rPr>
          <w:rFonts w:ascii="Times New Roman"/>
          <w:b w:val="false"/>
          <w:i w:val="false"/>
          <w:color w:val="000000"/>
          <w:sz w:val="28"/>
        </w:rPr>
        <w:t>
      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Республики Казахстан.</w:t>
      </w:r>
    </w:p>
    <w:bookmarkEnd w:id="6126"/>
    <w:bookmarkStart w:name="z6647" w:id="6127"/>
    <w:p>
      <w:pPr>
        <w:spacing w:after="0"/>
        <w:ind w:left="0"/>
        <w:jc w:val="both"/>
      </w:pPr>
      <w:r>
        <w:rPr>
          <w:rFonts w:ascii="Times New Roman"/>
          <w:b w:val="false"/>
          <w:i w:val="false"/>
          <w:color w:val="000000"/>
          <w:sz w:val="28"/>
        </w:rPr>
        <w:t xml:space="preserve">
      5. Таможенный контроль в отношении товаров, перемещаемых через таможенную границу Евразийского экономического союза, может проводиться с использованием водных и воздушных судов таможенных органов. </w:t>
      </w:r>
    </w:p>
    <w:bookmarkEnd w:id="6127"/>
    <w:bookmarkStart w:name="z6648" w:id="6128"/>
    <w:p>
      <w:pPr>
        <w:spacing w:after="0"/>
        <w:ind w:left="0"/>
        <w:jc w:val="both"/>
      </w:pPr>
      <w:r>
        <w:rPr>
          <w:rFonts w:ascii="Times New Roman"/>
          <w:b w:val="false"/>
          <w:i w:val="false"/>
          <w:color w:val="000000"/>
          <w:sz w:val="28"/>
        </w:rPr>
        <w:t>
      Порядок использования водных и воздушных судов таможенных органов в целях проведения таможенного контроля определяется уполномоченным органом.</w:t>
      </w:r>
    </w:p>
    <w:bookmarkEnd w:id="6128"/>
    <w:p>
      <w:pPr>
        <w:spacing w:after="0"/>
        <w:ind w:left="0"/>
        <w:jc w:val="both"/>
      </w:pPr>
      <w:r>
        <w:rPr>
          <w:rFonts w:ascii="Times New Roman"/>
          <w:b/>
          <w:i w:val="false"/>
          <w:color w:val="000000"/>
          <w:sz w:val="28"/>
        </w:rPr>
        <w:t>Статья 429. Таможенное сопровождение</w:t>
      </w:r>
    </w:p>
    <w:bookmarkStart w:name="z6649" w:id="6129"/>
    <w:p>
      <w:pPr>
        <w:spacing w:after="0"/>
        <w:ind w:left="0"/>
        <w:jc w:val="both"/>
      </w:pPr>
      <w:r>
        <w:rPr>
          <w:rFonts w:ascii="Times New Roman"/>
          <w:b w:val="false"/>
          <w:i w:val="false"/>
          <w:color w:val="000000"/>
          <w:sz w:val="28"/>
        </w:rPr>
        <w:t>
      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Евразийского экономического союза.</w:t>
      </w:r>
    </w:p>
    <w:bookmarkEnd w:id="6129"/>
    <w:bookmarkStart w:name="z6650" w:id="6130"/>
    <w:p>
      <w:pPr>
        <w:spacing w:after="0"/>
        <w:ind w:left="0"/>
        <w:jc w:val="both"/>
      </w:pPr>
      <w:r>
        <w:rPr>
          <w:rFonts w:ascii="Times New Roman"/>
          <w:b w:val="false"/>
          <w:i w:val="false"/>
          <w:color w:val="000000"/>
          <w:sz w:val="28"/>
        </w:rPr>
        <w:t>
      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bookmarkEnd w:id="6130"/>
    <w:bookmarkStart w:name="z6651" w:id="6131"/>
    <w:p>
      <w:pPr>
        <w:spacing w:after="0"/>
        <w:ind w:left="0"/>
        <w:jc w:val="both"/>
      </w:pPr>
      <w:r>
        <w:rPr>
          <w:rFonts w:ascii="Times New Roman"/>
          <w:b w:val="false"/>
          <w:i w:val="false"/>
          <w:color w:val="000000"/>
          <w:sz w:val="28"/>
        </w:rPr>
        <w:t xml:space="preserve">
      3. Таможенное сопровождение осуществляется должностными лицами таможенных органов. </w:t>
      </w:r>
    </w:p>
    <w:bookmarkEnd w:id="6131"/>
    <w:bookmarkStart w:name="z6652" w:id="6132"/>
    <w:p>
      <w:pPr>
        <w:spacing w:after="0"/>
        <w:ind w:left="0"/>
        <w:jc w:val="both"/>
      </w:pPr>
      <w:r>
        <w:rPr>
          <w:rFonts w:ascii="Times New Roman"/>
          <w:b w:val="false"/>
          <w:i w:val="false"/>
          <w:color w:val="000000"/>
          <w:sz w:val="28"/>
        </w:rPr>
        <w:t>
      4. Таможенные органы вправе применять таможенное сопровождение:</w:t>
      </w:r>
    </w:p>
    <w:bookmarkEnd w:id="6132"/>
    <w:bookmarkStart w:name="z6653" w:id="6133"/>
    <w:p>
      <w:pPr>
        <w:spacing w:after="0"/>
        <w:ind w:left="0"/>
        <w:jc w:val="both"/>
      </w:pPr>
      <w:r>
        <w:rPr>
          <w:rFonts w:ascii="Times New Roman"/>
          <w:b w:val="false"/>
          <w:i w:val="false"/>
          <w:color w:val="000000"/>
          <w:sz w:val="28"/>
        </w:rPr>
        <w:t>
      1) при перевозке товаров в соответствии с таможенной процедурой таможенного транзита в следующих случаях:</w:t>
      </w:r>
    </w:p>
    <w:bookmarkEnd w:id="6133"/>
    <w:bookmarkStart w:name="z6654" w:id="6134"/>
    <w:p>
      <w:pPr>
        <w:spacing w:after="0"/>
        <w:ind w:left="0"/>
        <w:jc w:val="both"/>
      </w:pPr>
      <w:r>
        <w:rPr>
          <w:rFonts w:ascii="Times New Roman"/>
          <w:b w:val="false"/>
          <w:i w:val="false"/>
          <w:color w:val="000000"/>
          <w:sz w:val="28"/>
        </w:rPr>
        <w:t xml:space="preserve">
      непредоставления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определенный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w:t>
      </w:r>
    </w:p>
    <w:bookmarkEnd w:id="6134"/>
    <w:bookmarkStart w:name="z6655" w:id="6135"/>
    <w:p>
      <w:pPr>
        <w:spacing w:after="0"/>
        <w:ind w:left="0"/>
        <w:jc w:val="both"/>
      </w:pPr>
      <w:r>
        <w:rPr>
          <w:rFonts w:ascii="Times New Roman"/>
          <w:b w:val="false"/>
          <w:i w:val="false"/>
          <w:color w:val="000000"/>
          <w:sz w:val="28"/>
        </w:rPr>
        <w:t xml:space="preserve">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 </w:t>
      </w:r>
    </w:p>
    <w:bookmarkEnd w:id="6135"/>
    <w:bookmarkStart w:name="z6656" w:id="6136"/>
    <w:p>
      <w:pPr>
        <w:spacing w:after="0"/>
        <w:ind w:left="0"/>
        <w:jc w:val="both"/>
      </w:pPr>
      <w:r>
        <w:rPr>
          <w:rFonts w:ascii="Times New Roman"/>
          <w:b w:val="false"/>
          <w:i w:val="false"/>
          <w:color w:val="000000"/>
          <w:sz w:val="28"/>
        </w:rPr>
        <w:t xml:space="preserve">
      неисполнения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p>
    <w:bookmarkEnd w:id="6136"/>
    <w:bookmarkStart w:name="z6657" w:id="6137"/>
    <w:p>
      <w:pPr>
        <w:spacing w:after="0"/>
        <w:ind w:left="0"/>
        <w:jc w:val="both"/>
      </w:pPr>
      <w:r>
        <w:rPr>
          <w:rFonts w:ascii="Times New Roman"/>
          <w:b w:val="false"/>
          <w:i w:val="false"/>
          <w:color w:val="000000"/>
          <w:sz w:val="28"/>
        </w:rPr>
        <w:t xml:space="preserve">
      иных случаях при выявлении признаков несоблюдения международных договоров и актов, составляющих право Евразийского экономического союза, и (или) законодательства Республики Казахстан; </w:t>
      </w:r>
    </w:p>
    <w:bookmarkEnd w:id="6137"/>
    <w:bookmarkStart w:name="z6658" w:id="6138"/>
    <w:p>
      <w:pPr>
        <w:spacing w:after="0"/>
        <w:ind w:left="0"/>
        <w:jc w:val="both"/>
      </w:pPr>
      <w:r>
        <w:rPr>
          <w:rFonts w:ascii="Times New Roman"/>
          <w:b w:val="false"/>
          <w:i w:val="false"/>
          <w:color w:val="000000"/>
          <w:sz w:val="28"/>
        </w:rPr>
        <w:t>
      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bookmarkEnd w:id="6138"/>
    <w:bookmarkStart w:name="z6659" w:id="6139"/>
    <w:p>
      <w:pPr>
        <w:spacing w:after="0"/>
        <w:ind w:left="0"/>
        <w:jc w:val="both"/>
      </w:pPr>
      <w:r>
        <w:rPr>
          <w:rFonts w:ascii="Times New Roman"/>
          <w:b w:val="false"/>
          <w:i w:val="false"/>
          <w:color w:val="000000"/>
          <w:sz w:val="28"/>
        </w:rPr>
        <w:t>
      5. Положения абзаца пятого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bookmarkEnd w:id="6139"/>
    <w:bookmarkStart w:name="z6660" w:id="6140"/>
    <w:p>
      <w:pPr>
        <w:spacing w:after="0"/>
        <w:ind w:left="0"/>
        <w:jc w:val="both"/>
      </w:pPr>
      <w:r>
        <w:rPr>
          <w:rFonts w:ascii="Times New Roman"/>
          <w:b w:val="false"/>
          <w:i w:val="false"/>
          <w:color w:val="000000"/>
          <w:sz w:val="28"/>
        </w:rPr>
        <w:t xml:space="preserve">
      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двадцати четырех часов с момента принятия такого решения. </w:t>
      </w:r>
    </w:p>
    <w:bookmarkEnd w:id="6140"/>
    <w:bookmarkStart w:name="z6661" w:id="6141"/>
    <w:p>
      <w:pPr>
        <w:spacing w:after="0"/>
        <w:ind w:left="0"/>
        <w:jc w:val="both"/>
      </w:pPr>
      <w:r>
        <w:rPr>
          <w:rFonts w:ascii="Times New Roman"/>
          <w:b w:val="false"/>
          <w:i w:val="false"/>
          <w:color w:val="000000"/>
          <w:sz w:val="28"/>
        </w:rPr>
        <w:t>
      7. При таможенном сопровождении транспортных средств только по территории Республики Казахстан порядок организации таможенного сопровождения определяется уполномоченным органом.</w:t>
      </w:r>
    </w:p>
    <w:bookmarkEnd w:id="6141"/>
    <w:bookmarkStart w:name="z6662" w:id="6142"/>
    <w:p>
      <w:pPr>
        <w:spacing w:after="0"/>
        <w:ind w:left="0"/>
        <w:jc w:val="both"/>
      </w:pPr>
      <w:r>
        <w:rPr>
          <w:rFonts w:ascii="Times New Roman"/>
          <w:b w:val="false"/>
          <w:i w:val="false"/>
          <w:color w:val="000000"/>
          <w:sz w:val="28"/>
        </w:rPr>
        <w:t>
      8. При таможенном сопровождении транспортных средств по территориям двух и более государств – членов Евразийского экономического союза порядок организации таможенного сопровождения определяется международным договором в рамках Евразийского экономического союза.</w:t>
      </w:r>
    </w:p>
    <w:bookmarkEnd w:id="6142"/>
    <w:bookmarkStart w:name="z6663" w:id="6143"/>
    <w:p>
      <w:pPr>
        <w:spacing w:after="0"/>
        <w:ind w:left="0"/>
        <w:jc w:val="both"/>
      </w:pPr>
      <w:r>
        <w:rPr>
          <w:rFonts w:ascii="Times New Roman"/>
          <w:b w:val="false"/>
          <w:i w:val="false"/>
          <w:color w:val="000000"/>
          <w:sz w:val="28"/>
        </w:rPr>
        <w:t>
      9. Для целей применения абзаца третьего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Евразийского экономического союза.</w:t>
      </w:r>
    </w:p>
    <w:bookmarkEnd w:id="6143"/>
    <w:p>
      <w:pPr>
        <w:spacing w:after="0"/>
        <w:ind w:left="0"/>
        <w:jc w:val="both"/>
      </w:pPr>
      <w:r>
        <w:rPr>
          <w:rFonts w:ascii="Times New Roman"/>
          <w:b/>
          <w:i w:val="false"/>
          <w:color w:val="000000"/>
          <w:sz w:val="28"/>
        </w:rPr>
        <w:t>Статья 430. Маршрут перевозки товаров</w:t>
      </w:r>
    </w:p>
    <w:bookmarkStart w:name="z6664" w:id="6144"/>
    <w:p>
      <w:pPr>
        <w:spacing w:after="0"/>
        <w:ind w:left="0"/>
        <w:jc w:val="both"/>
      </w:pPr>
      <w:r>
        <w:rPr>
          <w:rFonts w:ascii="Times New Roman"/>
          <w:b w:val="false"/>
          <w:i w:val="false"/>
          <w:color w:val="000000"/>
          <w:sz w:val="28"/>
        </w:rPr>
        <w:t>
      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Евразийского экономического союза.</w:t>
      </w:r>
    </w:p>
    <w:bookmarkEnd w:id="6144"/>
    <w:bookmarkStart w:name="z6665" w:id="6145"/>
    <w:p>
      <w:pPr>
        <w:spacing w:after="0"/>
        <w:ind w:left="0"/>
        <w:jc w:val="both"/>
      </w:pPr>
      <w:r>
        <w:rPr>
          <w:rFonts w:ascii="Times New Roman"/>
          <w:b w:val="false"/>
          <w:i w:val="false"/>
          <w:color w:val="000000"/>
          <w:sz w:val="28"/>
        </w:rPr>
        <w:t>
      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bookmarkEnd w:id="6145"/>
    <w:bookmarkStart w:name="z6666" w:id="6146"/>
    <w:p>
      <w:pPr>
        <w:spacing w:after="0"/>
        <w:ind w:left="0"/>
        <w:jc w:val="both"/>
      </w:pPr>
      <w:r>
        <w:rPr>
          <w:rFonts w:ascii="Times New Roman"/>
          <w:b w:val="false"/>
          <w:i w:val="false"/>
          <w:color w:val="000000"/>
          <w:sz w:val="28"/>
        </w:rPr>
        <w:t>
      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(река-море) плавания, между морскими портами Республики Казахстан и (или) государств – членов Евразийского экономического союза без захода во внутренние водные пути Республики Казахстан и (или) государств – членов Евразийского экономического союза.</w:t>
      </w:r>
    </w:p>
    <w:bookmarkEnd w:id="6146"/>
    <w:bookmarkStart w:name="z6667" w:id="6147"/>
    <w:p>
      <w:pPr>
        <w:spacing w:after="0"/>
        <w:ind w:left="0"/>
        <w:jc w:val="both"/>
      </w:pPr>
      <w:r>
        <w:rPr>
          <w:rFonts w:ascii="Times New Roman"/>
          <w:b w:val="false"/>
          <w:i w:val="false"/>
          <w:color w:val="000000"/>
          <w:sz w:val="28"/>
        </w:rPr>
        <w:t>
      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bookmarkEnd w:id="6147"/>
    <w:bookmarkStart w:name="z6668" w:id="6148"/>
    <w:p>
      <w:pPr>
        <w:spacing w:after="0"/>
        <w:ind w:left="0"/>
        <w:jc w:val="both"/>
      </w:pPr>
      <w:r>
        <w:rPr>
          <w:rFonts w:ascii="Times New Roman"/>
          <w:b w:val="false"/>
          <w:i w:val="false"/>
          <w:color w:val="000000"/>
          <w:sz w:val="28"/>
        </w:rPr>
        <w:t xml:space="preserve">
      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 </w:t>
      </w:r>
    </w:p>
    <w:bookmarkEnd w:id="6148"/>
    <w:bookmarkStart w:name="z6669" w:id="6149"/>
    <w:p>
      <w:pPr>
        <w:spacing w:after="0"/>
        <w:ind w:left="0"/>
        <w:jc w:val="both"/>
      </w:pPr>
      <w:r>
        <w:rPr>
          <w:rFonts w:ascii="Times New Roman"/>
          <w:b w:val="false"/>
          <w:i w:val="false"/>
          <w:color w:val="000000"/>
          <w:sz w:val="28"/>
        </w:rPr>
        <w:t xml:space="preserve">
      6. В случае установления маршрута перевозки товаров в отношении товаров, перевозимых по территории Республики Казахстан,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 </w:t>
      </w:r>
    </w:p>
    <w:bookmarkEnd w:id="6149"/>
    <w:bookmarkStart w:name="z6670" w:id="6150"/>
    <w:p>
      <w:pPr>
        <w:spacing w:after="0"/>
        <w:ind w:left="0"/>
        <w:jc w:val="both"/>
      </w:pPr>
      <w:r>
        <w:rPr>
          <w:rFonts w:ascii="Times New Roman"/>
          <w:b w:val="false"/>
          <w:i w:val="false"/>
          <w:color w:val="000000"/>
          <w:sz w:val="28"/>
        </w:rPr>
        <w:t xml:space="preserve">
      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w:t>
      </w:r>
    </w:p>
    <w:bookmarkEnd w:id="6150"/>
    <w:bookmarkStart w:name="z6671" w:id="6151"/>
    <w:p>
      <w:pPr>
        <w:spacing w:after="0"/>
        <w:ind w:left="0"/>
        <w:jc w:val="both"/>
      </w:pPr>
      <w:r>
        <w:rPr>
          <w:rFonts w:ascii="Times New Roman"/>
          <w:b w:val="false"/>
          <w:i w:val="false"/>
          <w:color w:val="000000"/>
          <w:sz w:val="28"/>
        </w:rPr>
        <w:t>
      Порядок совершения таможенных операций, связанных с установлением и соблюдением маршрута перевозки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 определяется уполномоченным органом.</w:t>
      </w:r>
    </w:p>
    <w:bookmarkEnd w:id="6151"/>
    <w:p>
      <w:pPr>
        <w:spacing w:after="0"/>
        <w:ind w:left="0"/>
        <w:jc w:val="both"/>
      </w:pPr>
      <w:r>
        <w:rPr>
          <w:rFonts w:ascii="Times New Roman"/>
          <w:b/>
          <w:i w:val="false"/>
          <w:color w:val="000000"/>
          <w:sz w:val="28"/>
        </w:rPr>
        <w:t>Статья 431. Учет товаров, находящихся под таможенным контролем, и совершаемых с ними таможенных операций</w:t>
      </w:r>
    </w:p>
    <w:bookmarkStart w:name="z6672" w:id="6152"/>
    <w:p>
      <w:pPr>
        <w:spacing w:after="0"/>
        <w:ind w:left="0"/>
        <w:jc w:val="both"/>
      </w:pPr>
      <w:r>
        <w:rPr>
          <w:rFonts w:ascii="Times New Roman"/>
          <w:b w:val="false"/>
          <w:i w:val="false"/>
          <w:color w:val="000000"/>
          <w:sz w:val="28"/>
        </w:rPr>
        <w:t xml:space="preserve">
      1. Таможенные органы ведут учет товаров, находящихся под таможенным контролем, и совершаемых с ними таможенных операций. </w:t>
      </w:r>
    </w:p>
    <w:bookmarkEnd w:id="6152"/>
    <w:bookmarkStart w:name="z6673" w:id="6153"/>
    <w:p>
      <w:pPr>
        <w:spacing w:after="0"/>
        <w:ind w:left="0"/>
        <w:jc w:val="both"/>
      </w:pPr>
      <w:r>
        <w:rPr>
          <w:rFonts w:ascii="Times New Roman"/>
          <w:b w:val="false"/>
          <w:i w:val="false"/>
          <w:color w:val="000000"/>
          <w:sz w:val="28"/>
        </w:rPr>
        <w:t>
      Учет товаров, находящихся под таможенным контролем, и совершаемых с ними таможенных операций допускается с использованием информационных систем и информационных коммуникационных технологий в порядке, определенном уполномоченном органом.</w:t>
      </w:r>
    </w:p>
    <w:bookmarkEnd w:id="6153"/>
    <w:bookmarkStart w:name="z6674" w:id="6154"/>
    <w:p>
      <w:pPr>
        <w:spacing w:after="0"/>
        <w:ind w:left="0"/>
        <w:jc w:val="both"/>
      </w:pPr>
      <w:r>
        <w:rPr>
          <w:rFonts w:ascii="Times New Roman"/>
          <w:b w:val="false"/>
          <w:i w:val="false"/>
          <w:color w:val="000000"/>
          <w:sz w:val="28"/>
        </w:rPr>
        <w:t>
      2. Порядок и формы ведения учета товаров, находящихся под таможенным контролем, и совершаемых с ними таможенных операций утверждаются уполномоченным органом.</w:t>
      </w:r>
    </w:p>
    <w:bookmarkEnd w:id="6154"/>
    <w:p>
      <w:pPr>
        <w:spacing w:after="0"/>
        <w:ind w:left="0"/>
        <w:jc w:val="both"/>
      </w:pPr>
      <w:r>
        <w:rPr>
          <w:rFonts w:ascii="Times New Roman"/>
          <w:b/>
          <w:i w:val="false"/>
          <w:color w:val="000000"/>
          <w:sz w:val="28"/>
        </w:rPr>
        <w:t>Статья 432. Участие специалиста при проведении таможенного контроля</w:t>
      </w:r>
    </w:p>
    <w:bookmarkStart w:name="z6675" w:id="6155"/>
    <w:p>
      <w:pPr>
        <w:spacing w:after="0"/>
        <w:ind w:left="0"/>
        <w:jc w:val="both"/>
      </w:pPr>
      <w:r>
        <w:rPr>
          <w:rFonts w:ascii="Times New Roman"/>
          <w:b w:val="false"/>
          <w:i w:val="false"/>
          <w:color w:val="000000"/>
          <w:sz w:val="28"/>
        </w:rPr>
        <w:t>
      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bookmarkEnd w:id="6155"/>
    <w:bookmarkStart w:name="z6676" w:id="6156"/>
    <w:p>
      <w:pPr>
        <w:spacing w:after="0"/>
        <w:ind w:left="0"/>
        <w:jc w:val="both"/>
      </w:pPr>
      <w:r>
        <w:rPr>
          <w:rFonts w:ascii="Times New Roman"/>
          <w:b w:val="false"/>
          <w:i w:val="false"/>
          <w:color w:val="000000"/>
          <w:sz w:val="28"/>
        </w:rPr>
        <w:t>
      2. Привлечение лица в качестве специалиста при проведении таможенного контроля осуществляется на договорной основе.</w:t>
      </w:r>
    </w:p>
    <w:bookmarkEnd w:id="6156"/>
    <w:bookmarkStart w:name="z6677" w:id="6157"/>
    <w:p>
      <w:pPr>
        <w:spacing w:after="0"/>
        <w:ind w:left="0"/>
        <w:jc w:val="both"/>
      </w:pPr>
      <w:r>
        <w:rPr>
          <w:rFonts w:ascii="Times New Roman"/>
          <w:b w:val="false"/>
          <w:i w:val="false"/>
          <w:color w:val="000000"/>
          <w:sz w:val="28"/>
        </w:rPr>
        <w:t>
      3. Специалист имеет право:</w:t>
      </w:r>
    </w:p>
    <w:bookmarkEnd w:id="6157"/>
    <w:bookmarkStart w:name="z6678" w:id="6158"/>
    <w:p>
      <w:pPr>
        <w:spacing w:after="0"/>
        <w:ind w:left="0"/>
        <w:jc w:val="both"/>
      </w:pPr>
      <w:r>
        <w:rPr>
          <w:rFonts w:ascii="Times New Roman"/>
          <w:b w:val="false"/>
          <w:i w:val="false"/>
          <w:color w:val="000000"/>
          <w:sz w:val="28"/>
        </w:rPr>
        <w:t>
      1) знакомиться с материалами, связанными с осуществлением действий, в которых он принимает участие;</w:t>
      </w:r>
    </w:p>
    <w:bookmarkEnd w:id="6158"/>
    <w:bookmarkStart w:name="z6679" w:id="6159"/>
    <w:p>
      <w:pPr>
        <w:spacing w:after="0"/>
        <w:ind w:left="0"/>
        <w:jc w:val="both"/>
      </w:pPr>
      <w:r>
        <w:rPr>
          <w:rFonts w:ascii="Times New Roman"/>
          <w:b w:val="false"/>
          <w:i w:val="false"/>
          <w:color w:val="000000"/>
          <w:sz w:val="28"/>
        </w:rPr>
        <w:t>
      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bookmarkEnd w:id="6159"/>
    <w:bookmarkStart w:name="z6680" w:id="6160"/>
    <w:p>
      <w:pPr>
        <w:spacing w:after="0"/>
        <w:ind w:left="0"/>
        <w:jc w:val="both"/>
      </w:pPr>
      <w:r>
        <w:rPr>
          <w:rFonts w:ascii="Times New Roman"/>
          <w:b w:val="false"/>
          <w:i w:val="false"/>
          <w:color w:val="000000"/>
          <w:sz w:val="28"/>
        </w:rPr>
        <w:t>
      4. Специалист обязан:</w:t>
      </w:r>
    </w:p>
    <w:bookmarkEnd w:id="6160"/>
    <w:bookmarkStart w:name="z6681" w:id="6161"/>
    <w:p>
      <w:pPr>
        <w:spacing w:after="0"/>
        <w:ind w:left="0"/>
        <w:jc w:val="both"/>
      </w:pPr>
      <w:r>
        <w:rPr>
          <w:rFonts w:ascii="Times New Roman"/>
          <w:b w:val="false"/>
          <w:i w:val="false"/>
          <w:color w:val="000000"/>
          <w:sz w:val="28"/>
        </w:rPr>
        <w:t>
      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bookmarkEnd w:id="6161"/>
    <w:bookmarkStart w:name="z6682" w:id="6162"/>
    <w:p>
      <w:pPr>
        <w:spacing w:after="0"/>
        <w:ind w:left="0"/>
        <w:jc w:val="both"/>
      </w:pPr>
      <w:r>
        <w:rPr>
          <w:rFonts w:ascii="Times New Roman"/>
          <w:b w:val="false"/>
          <w:i w:val="false"/>
          <w:color w:val="000000"/>
          <w:sz w:val="28"/>
        </w:rPr>
        <w:t>
      2) удостоверить своей подписью факт совершения действий, указанных в подпункте 1) настоящего пункта, их содержание и результаты.</w:t>
      </w:r>
    </w:p>
    <w:bookmarkEnd w:id="6162"/>
    <w:bookmarkStart w:name="z6683" w:id="6163"/>
    <w:p>
      <w:pPr>
        <w:spacing w:after="0"/>
        <w:ind w:left="0"/>
        <w:jc w:val="both"/>
      </w:pPr>
      <w:r>
        <w:rPr>
          <w:rFonts w:ascii="Times New Roman"/>
          <w:b w:val="false"/>
          <w:i w:val="false"/>
          <w:color w:val="000000"/>
          <w:sz w:val="28"/>
        </w:rPr>
        <w:t>
      5. Специалист не должен разглашать, использовать в иных целях, передавать третьим лицам полученную им информацию, составляющую государственную, коммерческую, банковскую, налоговую или иную охраняемую законом тайну (секреты), а также другую конфиденциальную информацию, за исключением случаев, предусмотренных законодательством Республики Казахстан.</w:t>
      </w:r>
    </w:p>
    <w:bookmarkEnd w:id="6163"/>
    <w:bookmarkStart w:name="z6684" w:id="6164"/>
    <w:p>
      <w:pPr>
        <w:spacing w:after="0"/>
        <w:ind w:left="0"/>
        <w:jc w:val="both"/>
      </w:pPr>
      <w:r>
        <w:rPr>
          <w:rFonts w:ascii="Times New Roman"/>
          <w:b w:val="false"/>
          <w:i w:val="false"/>
          <w:color w:val="000000"/>
          <w:sz w:val="28"/>
        </w:rPr>
        <w:t>
      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таможенного законодательства Евразийского экономического союза и (или) Республики Казахстан. В иных случаях оплата таких услуг осуществляется за счет бюджетных средств в порядке, определенном бюджетным законодательством Республики Казахстан.</w:t>
      </w:r>
    </w:p>
    <w:bookmarkEnd w:id="6164"/>
    <w:p>
      <w:pPr>
        <w:spacing w:after="0"/>
        <w:ind w:left="0"/>
        <w:jc w:val="both"/>
      </w:pPr>
      <w:r>
        <w:rPr>
          <w:rFonts w:ascii="Times New Roman"/>
          <w:b/>
          <w:i w:val="false"/>
          <w:color w:val="000000"/>
          <w:sz w:val="28"/>
        </w:rPr>
        <w:t>Статья 433. Привлечение специалистов и экспертов из других государственных органов Республики Казахстан для оказания содействия в проведении таможенного контроля</w:t>
      </w:r>
    </w:p>
    <w:bookmarkStart w:name="z6685" w:id="6165"/>
    <w:p>
      <w:pPr>
        <w:spacing w:after="0"/>
        <w:ind w:left="0"/>
        <w:jc w:val="both"/>
      </w:pPr>
      <w:r>
        <w:rPr>
          <w:rFonts w:ascii="Times New Roman"/>
          <w:b w:val="false"/>
          <w:i w:val="false"/>
          <w:color w:val="000000"/>
          <w:sz w:val="28"/>
        </w:rPr>
        <w:t>
      1. Таможенные органы вправе привлекать специалистов и экспертов из других государственных органов Республики Казахстан для оказания содействия в проведении таможенного контроля.</w:t>
      </w:r>
    </w:p>
    <w:bookmarkEnd w:id="6165"/>
    <w:bookmarkStart w:name="z6686" w:id="6166"/>
    <w:p>
      <w:pPr>
        <w:spacing w:after="0"/>
        <w:ind w:left="0"/>
        <w:jc w:val="both"/>
      </w:pPr>
      <w:r>
        <w:rPr>
          <w:rFonts w:ascii="Times New Roman"/>
          <w:b w:val="false"/>
          <w:i w:val="false"/>
          <w:color w:val="000000"/>
          <w:sz w:val="28"/>
        </w:rPr>
        <w:t>
      2. Специалисты и эксперты, привлекаемые из других государственных органов Республики Казахстан,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bookmarkEnd w:id="6166"/>
    <w:bookmarkStart w:name="z6687" w:id="6167"/>
    <w:p>
      <w:pPr>
        <w:spacing w:after="0"/>
        <w:ind w:left="0"/>
        <w:jc w:val="both"/>
      </w:pPr>
      <w:r>
        <w:rPr>
          <w:rFonts w:ascii="Times New Roman"/>
          <w:b w:val="false"/>
          <w:i w:val="false"/>
          <w:color w:val="000000"/>
          <w:sz w:val="28"/>
        </w:rPr>
        <w:t xml:space="preserve">
      3. Расходы, связанные с привлечением специалистов и экспертов из других государственных органов Республики Казахстан, если выполненная ими по поручению таможенных органов работа не входит в круг их служебных обязанностей, возмещаются в порядке, определяемом </w:t>
      </w:r>
      <w:r>
        <w:rPr>
          <w:rFonts w:ascii="Times New Roman"/>
          <w:b w:val="false"/>
          <w:i w:val="false"/>
          <w:color w:val="000000"/>
          <w:sz w:val="28"/>
        </w:rPr>
        <w:t>пунктом 6</w:t>
      </w:r>
      <w:r>
        <w:rPr>
          <w:rFonts w:ascii="Times New Roman"/>
          <w:b w:val="false"/>
          <w:i w:val="false"/>
          <w:color w:val="000000"/>
          <w:sz w:val="28"/>
        </w:rPr>
        <w:t xml:space="preserve"> статьи 432 настоящего Кодекса.</w:t>
      </w:r>
    </w:p>
    <w:bookmarkEnd w:id="6167"/>
    <w:p>
      <w:pPr>
        <w:spacing w:after="0"/>
        <w:ind w:left="0"/>
        <w:jc w:val="both"/>
      </w:pPr>
      <w:r>
        <w:rPr>
          <w:rFonts w:ascii="Times New Roman"/>
          <w:b/>
          <w:i w:val="false"/>
          <w:color w:val="000000"/>
          <w:sz w:val="28"/>
        </w:rPr>
        <w:t>Статья 434. Грузовые и иные операции в отношении товаров и транспортных средств, необходимые для проведения таможенного контроля</w:t>
      </w:r>
    </w:p>
    <w:bookmarkStart w:name="z6688" w:id="6168"/>
    <w:p>
      <w:pPr>
        <w:spacing w:after="0"/>
        <w:ind w:left="0"/>
        <w:jc w:val="both"/>
      </w:pPr>
      <w:r>
        <w:rPr>
          <w:rFonts w:ascii="Times New Roman"/>
          <w:b w:val="false"/>
          <w:i w:val="false"/>
          <w:color w:val="000000"/>
          <w:sz w:val="28"/>
        </w:rPr>
        <w:t>
      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bookmarkEnd w:id="6168"/>
    <w:bookmarkStart w:name="z6689" w:id="6169"/>
    <w:p>
      <w:pPr>
        <w:spacing w:after="0"/>
        <w:ind w:left="0"/>
        <w:jc w:val="both"/>
      </w:pPr>
      <w:r>
        <w:rPr>
          <w:rFonts w:ascii="Times New Roman"/>
          <w:b w:val="false"/>
          <w:i w:val="false"/>
          <w:color w:val="000000"/>
          <w:sz w:val="28"/>
        </w:rPr>
        <w:t>
      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bookmarkEnd w:id="6169"/>
    <w:bookmarkStart w:name="z6690" w:id="6170"/>
    <w:p>
      <w:pPr>
        <w:spacing w:after="0"/>
        <w:ind w:left="0"/>
        <w:jc w:val="both"/>
      </w:pPr>
      <w:r>
        <w:rPr>
          <w:rFonts w:ascii="Times New Roman"/>
          <w:b w:val="false"/>
          <w:i w:val="false"/>
          <w:color w:val="000000"/>
          <w:sz w:val="28"/>
        </w:rPr>
        <w:t>
      3. Грузовые и иные операции в отношении товаров и транспортных средств не должны повлечь для таможенного органа каких-либо расходов.</w:t>
      </w:r>
    </w:p>
    <w:bookmarkEnd w:id="6170"/>
    <w:p>
      <w:pPr>
        <w:spacing w:after="0"/>
        <w:ind w:left="0"/>
        <w:jc w:val="both"/>
      </w:pPr>
      <w:r>
        <w:rPr>
          <w:rFonts w:ascii="Times New Roman"/>
          <w:b/>
          <w:i w:val="false"/>
          <w:color w:val="000000"/>
          <w:sz w:val="28"/>
        </w:rPr>
        <w:t>Статья 435. Таможенное наблюдение</w:t>
      </w:r>
    </w:p>
    <w:bookmarkStart w:name="z6691" w:id="6171"/>
    <w:p>
      <w:pPr>
        <w:spacing w:after="0"/>
        <w:ind w:left="0"/>
        <w:jc w:val="both"/>
      </w:pPr>
      <w:r>
        <w:rPr>
          <w:rFonts w:ascii="Times New Roman"/>
          <w:b w:val="false"/>
          <w:i w:val="false"/>
          <w:color w:val="000000"/>
          <w:sz w:val="28"/>
        </w:rPr>
        <w:t xml:space="preserve">
      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них грузовых и иных операций, а также за физическими лицами, следующими через таможенную границу Евразийского экономического союза и находящимися в зоне таможенного контроля или транзитной зоне международного аэропорта. </w:t>
      </w:r>
    </w:p>
    <w:bookmarkEnd w:id="6171"/>
    <w:p>
      <w:pPr>
        <w:spacing w:after="0"/>
        <w:ind w:left="0"/>
        <w:jc w:val="both"/>
      </w:pPr>
      <w:r>
        <w:rPr>
          <w:rFonts w:ascii="Times New Roman"/>
          <w:b/>
          <w:i w:val="false"/>
          <w:color w:val="000000"/>
          <w:sz w:val="28"/>
        </w:rPr>
        <w:t xml:space="preserve">Статья 436. Проверка наличия системы учета товаров и ведения учета товаров </w:t>
      </w:r>
    </w:p>
    <w:bookmarkStart w:name="z6692" w:id="6172"/>
    <w:p>
      <w:pPr>
        <w:spacing w:after="0"/>
        <w:ind w:left="0"/>
        <w:jc w:val="both"/>
      </w:pPr>
      <w:r>
        <w:rPr>
          <w:rFonts w:ascii="Times New Roman"/>
          <w:b w:val="false"/>
          <w:i w:val="false"/>
          <w:color w:val="000000"/>
          <w:sz w:val="28"/>
        </w:rPr>
        <w:t>
      1. В целях обеспечения соблюдения требований, установленных настоящим Кодексом и (или) законодательством Республики Казахстан, таможенные органы проводят проверку:</w:t>
      </w:r>
    </w:p>
    <w:bookmarkEnd w:id="6172"/>
    <w:bookmarkStart w:name="z6693" w:id="6173"/>
    <w:p>
      <w:pPr>
        <w:spacing w:after="0"/>
        <w:ind w:left="0"/>
        <w:jc w:val="both"/>
      </w:pPr>
      <w:r>
        <w:rPr>
          <w:rFonts w:ascii="Times New Roman"/>
          <w:b w:val="false"/>
          <w:i w:val="false"/>
          <w:color w:val="000000"/>
          <w:sz w:val="28"/>
        </w:rPr>
        <w:t>
      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bookmarkEnd w:id="6173"/>
    <w:bookmarkStart w:name="z6694" w:id="6174"/>
    <w:p>
      <w:pPr>
        <w:spacing w:after="0"/>
        <w:ind w:left="0"/>
        <w:jc w:val="both"/>
      </w:pPr>
      <w:r>
        <w:rPr>
          <w:rFonts w:ascii="Times New Roman"/>
          <w:b w:val="false"/>
          <w:i w:val="false"/>
          <w:color w:val="000000"/>
          <w:sz w:val="28"/>
        </w:rPr>
        <w:t>
      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bookmarkEnd w:id="6174"/>
    <w:bookmarkStart w:name="z6695" w:id="6175"/>
    <w:p>
      <w:pPr>
        <w:spacing w:after="0"/>
        <w:ind w:left="0"/>
        <w:jc w:val="both"/>
      </w:pPr>
      <w:r>
        <w:rPr>
          <w:rFonts w:ascii="Times New Roman"/>
          <w:b w:val="false"/>
          <w:i w:val="false"/>
          <w:color w:val="000000"/>
          <w:sz w:val="28"/>
        </w:rPr>
        <w:t>
      2. Порядок проведения проверки наличия системы учета товаров, соответствующей установленным требованиям, и ведения учета товаров определяется уполномоченным органом.</w:t>
      </w:r>
    </w:p>
    <w:bookmarkEnd w:id="6175"/>
    <w:p>
      <w:pPr>
        <w:spacing w:after="0"/>
        <w:ind w:left="0"/>
        <w:jc w:val="both"/>
      </w:pPr>
      <w:r>
        <w:rPr>
          <w:rFonts w:ascii="Times New Roman"/>
          <w:b/>
          <w:i w:val="false"/>
          <w:color w:val="000000"/>
          <w:sz w:val="28"/>
        </w:rPr>
        <w:t>Статья 437. Электронное таможенное сопровождение</w:t>
      </w:r>
    </w:p>
    <w:bookmarkStart w:name="z6696" w:id="6176"/>
    <w:p>
      <w:pPr>
        <w:spacing w:after="0"/>
        <w:ind w:left="0"/>
        <w:jc w:val="both"/>
      </w:pPr>
      <w:r>
        <w:rPr>
          <w:rFonts w:ascii="Times New Roman"/>
          <w:b w:val="false"/>
          <w:i w:val="false"/>
          <w:color w:val="000000"/>
          <w:sz w:val="28"/>
        </w:rPr>
        <w:t>
      1. Электронным таможенным сопровождением является сопровождение транспортных средств, перевозящих товары в соответствии с таможенной процедурой таможенного транзита, которое осуществляется в целях обеспечения соблюдения таможенной процедуры таможенного транзита путем использования опосредованного визуального сопровождения с применением технических средств спутниковой навигации.</w:t>
      </w:r>
    </w:p>
    <w:bookmarkEnd w:id="6176"/>
    <w:bookmarkStart w:name="z6697" w:id="6177"/>
    <w:p>
      <w:pPr>
        <w:spacing w:after="0"/>
        <w:ind w:left="0"/>
        <w:jc w:val="both"/>
      </w:pPr>
      <w:r>
        <w:rPr>
          <w:rFonts w:ascii="Times New Roman"/>
          <w:b w:val="false"/>
          <w:i w:val="false"/>
          <w:color w:val="000000"/>
          <w:sz w:val="28"/>
        </w:rPr>
        <w:t>
      Электронное таможенное сопровождение осуществляется в случаях, определяемых системой управления рисками.</w:t>
      </w:r>
    </w:p>
    <w:bookmarkEnd w:id="6177"/>
    <w:bookmarkStart w:name="z6698" w:id="6178"/>
    <w:p>
      <w:pPr>
        <w:spacing w:after="0"/>
        <w:ind w:left="0"/>
        <w:jc w:val="both"/>
      </w:pPr>
      <w:r>
        <w:rPr>
          <w:rFonts w:ascii="Times New Roman"/>
          <w:b w:val="false"/>
          <w:i w:val="false"/>
          <w:color w:val="000000"/>
          <w:sz w:val="28"/>
        </w:rPr>
        <w:t>
      2. Электронное таможенное сопровождение применяется в отношении иностранных товаров, перемещаемых в соответствии с таможенной процедурой таможенного транзита:</w:t>
      </w:r>
    </w:p>
    <w:bookmarkEnd w:id="6178"/>
    <w:bookmarkStart w:name="z6699" w:id="6179"/>
    <w:p>
      <w:pPr>
        <w:spacing w:after="0"/>
        <w:ind w:left="0"/>
        <w:jc w:val="both"/>
      </w:pPr>
      <w:r>
        <w:rPr>
          <w:rFonts w:ascii="Times New Roman"/>
          <w:b w:val="false"/>
          <w:i w:val="false"/>
          <w:color w:val="000000"/>
          <w:sz w:val="28"/>
        </w:rPr>
        <w:t>
      1) от таможенного органа в месте прибытия на территорию Республики Казахстан до таможенного органа в месте убытия с территории Республики Казахстан;</w:t>
      </w:r>
    </w:p>
    <w:bookmarkEnd w:id="6179"/>
    <w:bookmarkStart w:name="z6700" w:id="6180"/>
    <w:p>
      <w:pPr>
        <w:spacing w:after="0"/>
        <w:ind w:left="0"/>
        <w:jc w:val="both"/>
      </w:pPr>
      <w:r>
        <w:rPr>
          <w:rFonts w:ascii="Times New Roman"/>
          <w:b w:val="false"/>
          <w:i w:val="false"/>
          <w:color w:val="000000"/>
          <w:sz w:val="28"/>
        </w:rPr>
        <w:t>
      2) от таможенного органа в месте прибытия на территорию Республики Казахстан до внутреннего таможенного органа, находящегося на территории Республики Казахстан;</w:t>
      </w:r>
    </w:p>
    <w:bookmarkEnd w:id="6180"/>
    <w:bookmarkStart w:name="z6701" w:id="6181"/>
    <w:p>
      <w:pPr>
        <w:spacing w:after="0"/>
        <w:ind w:left="0"/>
        <w:jc w:val="both"/>
      </w:pPr>
      <w:r>
        <w:rPr>
          <w:rFonts w:ascii="Times New Roman"/>
          <w:b w:val="false"/>
          <w:i w:val="false"/>
          <w:color w:val="000000"/>
          <w:sz w:val="28"/>
        </w:rPr>
        <w:t>
      3) от внутреннего таможенного органа, находящегося на территории Республики Казахстан, до таможенного органа в месте убытия с территории Республики Казахстан;</w:t>
      </w:r>
    </w:p>
    <w:bookmarkEnd w:id="6181"/>
    <w:bookmarkStart w:name="z6702" w:id="6182"/>
    <w:p>
      <w:pPr>
        <w:spacing w:after="0"/>
        <w:ind w:left="0"/>
        <w:jc w:val="both"/>
      </w:pPr>
      <w:r>
        <w:rPr>
          <w:rFonts w:ascii="Times New Roman"/>
          <w:b w:val="false"/>
          <w:i w:val="false"/>
          <w:color w:val="000000"/>
          <w:sz w:val="28"/>
        </w:rPr>
        <w:t>
      4) от одного внутреннего таможенного органа до другого внутреннего таможенного органа, находящихся на территории Республики Казахстан.</w:t>
      </w:r>
    </w:p>
    <w:bookmarkEnd w:id="6182"/>
    <w:bookmarkStart w:name="z6703" w:id="6183"/>
    <w:p>
      <w:pPr>
        <w:spacing w:after="0"/>
        <w:ind w:left="0"/>
        <w:jc w:val="both"/>
      </w:pPr>
      <w:r>
        <w:rPr>
          <w:rFonts w:ascii="Times New Roman"/>
          <w:b w:val="false"/>
          <w:i w:val="false"/>
          <w:color w:val="000000"/>
          <w:sz w:val="28"/>
        </w:rPr>
        <w:t>
      3. Электронное таможенное сопровождение осуществляется национальным оператором информационной системы отслеживания международных автомобильных перевозок, определяемым Правительством Республики Казахстан в соответствии с законодательством Республики Казахстан об автомобильном транспорте, путем обеспечения возможности отслеживания, контроля перемещения транспортного средства, на котором установлено техническое оборудование системы спутниковой навигации, позволяющее определять местоположение транспортного средства посредством передачи сигнала по каналам связи.</w:t>
      </w:r>
    </w:p>
    <w:bookmarkEnd w:id="6183"/>
    <w:bookmarkStart w:name="z6704" w:id="6184"/>
    <w:p>
      <w:pPr>
        <w:spacing w:after="0"/>
        <w:ind w:left="0"/>
        <w:jc w:val="both"/>
      </w:pPr>
      <w:r>
        <w:rPr>
          <w:rFonts w:ascii="Times New Roman"/>
          <w:b w:val="false"/>
          <w:i w:val="false"/>
          <w:color w:val="000000"/>
          <w:sz w:val="28"/>
        </w:rPr>
        <w:t xml:space="preserve">
      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определяются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p>
    <w:bookmarkEnd w:id="6184"/>
    <w:bookmarkStart w:name="z6705" w:id="6185"/>
    <w:p>
      <w:pPr>
        <w:spacing w:after="0"/>
        <w:ind w:left="0"/>
        <w:jc w:val="both"/>
      </w:pPr>
      <w:r>
        <w:rPr>
          <w:rFonts w:ascii="Times New Roman"/>
          <w:b w:val="false"/>
          <w:i w:val="false"/>
          <w:color w:val="000000"/>
          <w:sz w:val="28"/>
        </w:rPr>
        <w:t>
      5. В случае принятия таможенным органом решения о применении электронного таможенного сопровождения таможенный орган информирует декларанта, перевозчика и национального оператора информационной системы отслеживания международных автомобильных перевозок о принятии такого решения и организует электронное таможенное сопровождение не позднее двадцати четырех часов с момента принятия такого решения.</w:t>
      </w:r>
    </w:p>
    <w:bookmarkEnd w:id="6185"/>
    <w:bookmarkStart w:name="z6706" w:id="6186"/>
    <w:p>
      <w:pPr>
        <w:spacing w:after="0"/>
        <w:ind w:left="0"/>
        <w:jc w:val="both"/>
      </w:pPr>
      <w:r>
        <w:rPr>
          <w:rFonts w:ascii="Times New Roman"/>
          <w:b w:val="false"/>
          <w:i w:val="false"/>
          <w:color w:val="000000"/>
          <w:sz w:val="28"/>
        </w:rPr>
        <w:t>
      6. Порядок применения электронного таможенного сопровождения транспортных средств, а также взаимодействия таможенного органа, декларанта, национального оператора информационной системы отслеживания международных автомобильных перевозок и перевозчика при электронном таможенном сопровождении определяется уполномоченным органом.</w:t>
      </w:r>
    </w:p>
    <w:bookmarkEnd w:id="6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 437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07" w:id="6187"/>
    <w:p>
      <w:pPr>
        <w:spacing w:after="0"/>
        <w:ind w:left="0"/>
        <w:jc w:val="left"/>
      </w:pPr>
      <w:r>
        <w:rPr>
          <w:rFonts w:ascii="Times New Roman"/>
          <w:b/>
          <w:i w:val="false"/>
          <w:color w:val="000000"/>
        </w:rPr>
        <w:t xml:space="preserve"> Глава 49. ИНФОРМАЦИОННЫЕ СИСТЕМЫ И ИНФОРМАЦИОННО-КОММУНИКАЦИОННЫЕ ТЕХНОЛОГИИ, ИСПОЛЬЗУЕМЫЕ ТАМОЖЕННЫМИ ОРГАНАМИ</w:t>
      </w:r>
    </w:p>
    <w:bookmarkEnd w:id="6187"/>
    <w:p>
      <w:pPr>
        <w:spacing w:after="0"/>
        <w:ind w:left="0"/>
        <w:jc w:val="both"/>
      </w:pPr>
      <w:r>
        <w:rPr>
          <w:rFonts w:ascii="Times New Roman"/>
          <w:b/>
          <w:i w:val="false"/>
          <w:color w:val="000000"/>
          <w:sz w:val="28"/>
        </w:rPr>
        <w:t>Статья 438. Информационные системы и информационно-коммуникационные технологии, используемые таможенными органами</w:t>
      </w:r>
    </w:p>
    <w:bookmarkStart w:name="z6708" w:id="6188"/>
    <w:p>
      <w:pPr>
        <w:spacing w:after="0"/>
        <w:ind w:left="0"/>
        <w:jc w:val="both"/>
      </w:pPr>
      <w:r>
        <w:rPr>
          <w:rFonts w:ascii="Times New Roman"/>
          <w:b w:val="false"/>
          <w:i w:val="false"/>
          <w:color w:val="000000"/>
          <w:sz w:val="28"/>
        </w:rPr>
        <w:t>
      1. Таможенные операции могут совершаться с использованием информационных систем и информационно-коммуникационных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bookmarkEnd w:id="6188"/>
    <w:bookmarkStart w:name="z6709" w:id="6189"/>
    <w:p>
      <w:pPr>
        <w:spacing w:after="0"/>
        <w:ind w:left="0"/>
        <w:jc w:val="both"/>
      </w:pPr>
      <w:r>
        <w:rPr>
          <w:rFonts w:ascii="Times New Roman"/>
          <w:b w:val="false"/>
          <w:i w:val="false"/>
          <w:color w:val="000000"/>
          <w:sz w:val="28"/>
        </w:rPr>
        <w:t>
      2. Разработка, создание и развитие, внедрение, эксплуатация, сопровождение, модернизация информационных систем, информационно-коммуникационных технологий и средств защиты информации, используемых при совершении таможенных операций, осуществляются в соответствии с законодательством Республики Казахстан об информатизации.</w:t>
      </w:r>
    </w:p>
    <w:bookmarkEnd w:id="6189"/>
    <w:bookmarkStart w:name="z6710" w:id="6190"/>
    <w:p>
      <w:pPr>
        <w:spacing w:after="0"/>
        <w:ind w:left="0"/>
        <w:jc w:val="both"/>
      </w:pPr>
      <w:r>
        <w:rPr>
          <w:rFonts w:ascii="Times New Roman"/>
          <w:b w:val="false"/>
          <w:i w:val="false"/>
          <w:color w:val="000000"/>
          <w:sz w:val="28"/>
        </w:rPr>
        <w:t>
      3. Таможенными органами применяются информационные системы и информационно-коммуникационные технологии, разрабатываемые, производимые и (или) приобретаемые таможенными органами в соответствии с законодательством Республики Казахстан.</w:t>
      </w:r>
    </w:p>
    <w:bookmarkEnd w:id="6190"/>
    <w:bookmarkStart w:name="z6711" w:id="6191"/>
    <w:p>
      <w:pPr>
        <w:spacing w:after="0"/>
        <w:ind w:left="0"/>
        <w:jc w:val="both"/>
      </w:pPr>
      <w:r>
        <w:rPr>
          <w:rFonts w:ascii="Times New Roman"/>
          <w:b w:val="false"/>
          <w:i w:val="false"/>
          <w:color w:val="000000"/>
          <w:sz w:val="28"/>
        </w:rPr>
        <w:t xml:space="preserve">
      4. Порядок доступа, получения и использования лицами информации, содержащейся в информационных системах таможенных органов, а также состав и порядок предоставления такой информации утверждаются уполномоченным органом. </w:t>
      </w:r>
    </w:p>
    <w:bookmarkEnd w:id="6191"/>
    <w:p>
      <w:pPr>
        <w:spacing w:after="0"/>
        <w:ind w:left="0"/>
        <w:jc w:val="both"/>
      </w:pPr>
      <w:r>
        <w:rPr>
          <w:rFonts w:ascii="Times New Roman"/>
          <w:b/>
          <w:i w:val="false"/>
          <w:color w:val="000000"/>
          <w:sz w:val="28"/>
        </w:rPr>
        <w:t>Статья 439. Программные продукты, находящиеся в собственности декларантов и лиц, осуществляющих деятельность в сфере таможенного дела</w:t>
      </w:r>
    </w:p>
    <w:bookmarkStart w:name="z6712" w:id="6192"/>
    <w:p>
      <w:pPr>
        <w:spacing w:after="0"/>
        <w:ind w:left="0"/>
        <w:jc w:val="both"/>
      </w:pPr>
      <w:r>
        <w:rPr>
          <w:rFonts w:ascii="Times New Roman"/>
          <w:b w:val="false"/>
          <w:i w:val="false"/>
          <w:color w:val="000000"/>
          <w:sz w:val="28"/>
        </w:rPr>
        <w:t>
      Требования, которым должны соответствовать программные продукты, используемые декларантами или лицами, осуществляющими деятельность в сфере таможенного дела, для представления документов и сведений, предусмотренных настоящим Кодексом, устанавливаются уполномоченным органом. Указанные требования размещаются на интернет-ресурсе уполномоченного органа.</w:t>
      </w:r>
    </w:p>
    <w:bookmarkEnd w:id="6192"/>
    <w:p>
      <w:pPr>
        <w:spacing w:after="0"/>
        <w:ind w:left="0"/>
        <w:jc w:val="both"/>
      </w:pPr>
      <w:r>
        <w:rPr>
          <w:rFonts w:ascii="Times New Roman"/>
          <w:b/>
          <w:i w:val="false"/>
          <w:color w:val="000000"/>
          <w:sz w:val="28"/>
        </w:rPr>
        <w:t>Статья 440. Информационные ресурсы таможенных органов</w:t>
      </w:r>
    </w:p>
    <w:bookmarkStart w:name="z6713" w:id="6193"/>
    <w:p>
      <w:pPr>
        <w:spacing w:after="0"/>
        <w:ind w:left="0"/>
        <w:jc w:val="both"/>
      </w:pPr>
      <w:r>
        <w:rPr>
          <w:rFonts w:ascii="Times New Roman"/>
          <w:b w:val="false"/>
          <w:i w:val="false"/>
          <w:color w:val="000000"/>
          <w:sz w:val="28"/>
        </w:rPr>
        <w:t>
      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Евразийского экономического союза, и лицах, их перемещающих.</w:t>
      </w:r>
    </w:p>
    <w:bookmarkEnd w:id="6193"/>
    <w:bookmarkStart w:name="z6714" w:id="6194"/>
    <w:p>
      <w:pPr>
        <w:spacing w:after="0"/>
        <w:ind w:left="0"/>
        <w:jc w:val="both"/>
      </w:pPr>
      <w:r>
        <w:rPr>
          <w:rFonts w:ascii="Times New Roman"/>
          <w:b w:val="false"/>
          <w:i w:val="false"/>
          <w:color w:val="000000"/>
          <w:sz w:val="28"/>
        </w:rPr>
        <w:t>
      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bookmarkEnd w:id="6194"/>
    <w:bookmarkStart w:name="z6715" w:id="6195"/>
    <w:p>
      <w:pPr>
        <w:spacing w:after="0"/>
        <w:ind w:left="0"/>
        <w:jc w:val="both"/>
      </w:pPr>
      <w:r>
        <w:rPr>
          <w:rFonts w:ascii="Times New Roman"/>
          <w:b w:val="false"/>
          <w:i w:val="false"/>
          <w:color w:val="000000"/>
          <w:sz w:val="28"/>
        </w:rPr>
        <w:t>
      Порядок формирования информационных ресурсов таможенных органов и доступа к ним устанавливается законодательством Республики Казахстан.</w:t>
      </w:r>
    </w:p>
    <w:bookmarkEnd w:id="6195"/>
    <w:bookmarkStart w:name="z6716" w:id="6196"/>
    <w:p>
      <w:pPr>
        <w:spacing w:after="0"/>
        <w:ind w:left="0"/>
        <w:jc w:val="both"/>
      </w:pPr>
      <w:r>
        <w:rPr>
          <w:rFonts w:ascii="Times New Roman"/>
          <w:b w:val="false"/>
          <w:i w:val="false"/>
          <w:color w:val="000000"/>
          <w:sz w:val="28"/>
        </w:rPr>
        <w:t>
      3. Информационные ресурсы таможенных органов, содержащие информацию о таможенном законодательстве Евразийского экономического союза и (или) Республики Казахстан, являются открытыми и общедоступными.</w:t>
      </w:r>
    </w:p>
    <w:bookmarkEnd w:id="6196"/>
    <w:bookmarkStart w:name="z6717" w:id="6197"/>
    <w:p>
      <w:pPr>
        <w:spacing w:after="0"/>
        <w:ind w:left="0"/>
        <w:jc w:val="both"/>
      </w:pPr>
      <w:r>
        <w:rPr>
          <w:rFonts w:ascii="Times New Roman"/>
          <w:b w:val="false"/>
          <w:i w:val="false"/>
          <w:color w:val="000000"/>
          <w:sz w:val="28"/>
        </w:rPr>
        <w:t>
      Общедоступные информационные ресурсы таможенных органов размещаются на интернет-ресурсе уполномоченного органа и (или) официальном сайте Евразийского экономического союза.</w:t>
      </w:r>
    </w:p>
    <w:bookmarkEnd w:id="6197"/>
    <w:bookmarkStart w:name="z6718" w:id="6198"/>
    <w:p>
      <w:pPr>
        <w:spacing w:after="0"/>
        <w:ind w:left="0"/>
        <w:jc w:val="both"/>
      </w:pPr>
      <w:r>
        <w:rPr>
          <w:rFonts w:ascii="Times New Roman"/>
          <w:b w:val="false"/>
          <w:i w:val="false"/>
          <w:color w:val="000000"/>
          <w:sz w:val="28"/>
        </w:rPr>
        <w:t xml:space="preserve">
      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утверждаются уполномоченным органом. </w:t>
      </w:r>
    </w:p>
    <w:bookmarkEnd w:id="6198"/>
    <w:p>
      <w:pPr>
        <w:spacing w:after="0"/>
        <w:ind w:left="0"/>
        <w:jc w:val="both"/>
      </w:pPr>
      <w:r>
        <w:rPr>
          <w:rFonts w:ascii="Times New Roman"/>
          <w:b/>
          <w:i w:val="false"/>
          <w:color w:val="000000"/>
          <w:sz w:val="28"/>
        </w:rPr>
        <w:t>Статья 441. Защита информации и прав лиц, участвующих в информационных процессах и информатизации</w:t>
      </w:r>
    </w:p>
    <w:bookmarkStart w:name="z6719" w:id="6199"/>
    <w:p>
      <w:pPr>
        <w:spacing w:after="0"/>
        <w:ind w:left="0"/>
        <w:jc w:val="both"/>
      </w:pPr>
      <w:r>
        <w:rPr>
          <w:rFonts w:ascii="Times New Roman"/>
          <w:b w:val="false"/>
          <w:i w:val="false"/>
          <w:color w:val="000000"/>
          <w:sz w:val="28"/>
        </w:rPr>
        <w:t>
      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Республики Казахстан об информатизации.</w:t>
      </w:r>
    </w:p>
    <w:bookmarkEnd w:id="6199"/>
    <w:bookmarkStart w:name="z6720" w:id="6200"/>
    <w:p>
      <w:pPr>
        <w:spacing w:after="0"/>
        <w:ind w:left="0"/>
        <w:jc w:val="both"/>
      </w:pPr>
      <w:r>
        <w:rPr>
          <w:rFonts w:ascii="Times New Roman"/>
          <w:b w:val="false"/>
          <w:i w:val="false"/>
          <w:color w:val="000000"/>
          <w:sz w:val="28"/>
        </w:rPr>
        <w:t>
      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Республики Казахстан.</w:t>
      </w:r>
    </w:p>
    <w:bookmarkEnd w:id="6200"/>
    <w:bookmarkStart w:name="z6721" w:id="6201"/>
    <w:p>
      <w:pPr>
        <w:spacing w:after="0"/>
        <w:ind w:left="0"/>
        <w:jc w:val="left"/>
      </w:pPr>
      <w:r>
        <w:rPr>
          <w:rFonts w:ascii="Times New Roman"/>
          <w:b/>
          <w:i w:val="false"/>
          <w:color w:val="000000"/>
        </w:rPr>
        <w:t xml:space="preserve"> Глава 50. ИНФОРМАЦИОННОЕ И ИНОЕ ВЗАИМОДЕЙСТВИЕ ТАМОЖЕННЫХ ОРГАНОВ С ТАМОЖЕННЫМИ ОРГАНАМИ ДРУГИХ ГОСУДАРСТВ И С МЕЖДУНАРОДНЫМИ ОРГАНИЗАЦИЯМИ</w:t>
      </w:r>
    </w:p>
    <w:bookmarkEnd w:id="6201"/>
    <w:p>
      <w:pPr>
        <w:spacing w:after="0"/>
        <w:ind w:left="0"/>
        <w:jc w:val="both"/>
      </w:pPr>
      <w:r>
        <w:rPr>
          <w:rFonts w:ascii="Times New Roman"/>
          <w:b/>
          <w:i w:val="false"/>
          <w:color w:val="000000"/>
          <w:sz w:val="28"/>
        </w:rPr>
        <w:t>Статья 442. Взаимодействие таможенных органов с таможенными органами других государств – членов Евразийского экономического союза в рамках Евразийского экономического союза</w:t>
      </w:r>
    </w:p>
    <w:bookmarkStart w:name="z6722" w:id="6202"/>
    <w:p>
      <w:pPr>
        <w:spacing w:after="0"/>
        <w:ind w:left="0"/>
        <w:jc w:val="both"/>
      </w:pPr>
      <w:r>
        <w:rPr>
          <w:rFonts w:ascii="Times New Roman"/>
          <w:b w:val="false"/>
          <w:i w:val="false"/>
          <w:color w:val="000000"/>
          <w:sz w:val="28"/>
        </w:rPr>
        <w:t>
      1. Таможенные органы в целях выполнения возложенных на них задач и осуществления функций взаимодействуют с другими таможенными органами государств – членов Евразийского экономического союза, а также с государственными органами, иными органами и организациями Республики Казахстан и других государств – членов Евразийского экономического союза и Комиссией в соответствии с настоящим Кодексом, Договором о Союзе, международными договорами в рамках Евразийского экономического союза и (или) законодательством Республики Казахстан.</w:t>
      </w:r>
    </w:p>
    <w:bookmarkEnd w:id="6202"/>
    <w:bookmarkStart w:name="z6723" w:id="6203"/>
    <w:p>
      <w:pPr>
        <w:spacing w:after="0"/>
        <w:ind w:left="0"/>
        <w:jc w:val="both"/>
      </w:pPr>
      <w:r>
        <w:rPr>
          <w:rFonts w:ascii="Times New Roman"/>
          <w:b w:val="false"/>
          <w:i w:val="false"/>
          <w:color w:val="000000"/>
          <w:sz w:val="28"/>
        </w:rPr>
        <w:t>
      2. Взаимодействие таможенных органов с таможенными органами других государств – членов Евразийского экономического союза осуществляется путем:</w:t>
      </w:r>
    </w:p>
    <w:bookmarkEnd w:id="6203"/>
    <w:bookmarkStart w:name="z6724" w:id="6204"/>
    <w:p>
      <w:pPr>
        <w:spacing w:after="0"/>
        <w:ind w:left="0"/>
        <w:jc w:val="both"/>
      </w:pPr>
      <w:r>
        <w:rPr>
          <w:rFonts w:ascii="Times New Roman"/>
          <w:b w:val="false"/>
          <w:i w:val="false"/>
          <w:color w:val="000000"/>
          <w:sz w:val="28"/>
        </w:rPr>
        <w:t>
      1) обмена информацией, реализуемого в соответствии с Договором о Союзе в рамках общих процессов Евразийского экономического союза;</w:t>
      </w:r>
    </w:p>
    <w:bookmarkEnd w:id="6204"/>
    <w:bookmarkStart w:name="z6725" w:id="6205"/>
    <w:p>
      <w:pPr>
        <w:spacing w:after="0"/>
        <w:ind w:left="0"/>
        <w:jc w:val="both"/>
      </w:pPr>
      <w:r>
        <w:rPr>
          <w:rFonts w:ascii="Times New Roman"/>
          <w:b w:val="false"/>
          <w:i w:val="false"/>
          <w:color w:val="000000"/>
          <w:sz w:val="28"/>
        </w:rPr>
        <w:t xml:space="preserve">
      2) обмена информацией на регулярной основе в электронной форме в соответствии со </w:t>
      </w:r>
      <w:r>
        <w:rPr>
          <w:rFonts w:ascii="Times New Roman"/>
          <w:b w:val="false"/>
          <w:i w:val="false"/>
          <w:color w:val="000000"/>
          <w:sz w:val="28"/>
        </w:rPr>
        <w:t>статей 444</w:t>
      </w:r>
      <w:r>
        <w:rPr>
          <w:rFonts w:ascii="Times New Roman"/>
          <w:b w:val="false"/>
          <w:i w:val="false"/>
          <w:color w:val="000000"/>
          <w:sz w:val="28"/>
        </w:rPr>
        <w:t xml:space="preserve"> настоящего Кодекса, а также в иных случаях, установленных настоящим Кодексом и (или) международными договорами в рамках Евразийского экономического союза;</w:t>
      </w:r>
    </w:p>
    <w:bookmarkEnd w:id="6205"/>
    <w:bookmarkStart w:name="z6726" w:id="6206"/>
    <w:p>
      <w:pPr>
        <w:spacing w:after="0"/>
        <w:ind w:left="0"/>
        <w:jc w:val="both"/>
      </w:pPr>
      <w:r>
        <w:rPr>
          <w:rFonts w:ascii="Times New Roman"/>
          <w:b w:val="false"/>
          <w:i w:val="false"/>
          <w:color w:val="000000"/>
          <w:sz w:val="28"/>
        </w:rPr>
        <w:t>
      3) исполнения запросов о представлении копий документов и (или) сведений;</w:t>
      </w:r>
    </w:p>
    <w:bookmarkEnd w:id="6206"/>
    <w:bookmarkStart w:name="z6727" w:id="6207"/>
    <w:p>
      <w:pPr>
        <w:spacing w:after="0"/>
        <w:ind w:left="0"/>
        <w:jc w:val="both"/>
      </w:pPr>
      <w:r>
        <w:rPr>
          <w:rFonts w:ascii="Times New Roman"/>
          <w:b w:val="false"/>
          <w:i w:val="false"/>
          <w:color w:val="000000"/>
          <w:sz w:val="28"/>
        </w:rPr>
        <w:t>
      4) направления таможенным органом одного государства – члена Евразийского экономического союза информации таможенному органу другого государства – члена Евразийского экономического союза;</w:t>
      </w:r>
    </w:p>
    <w:bookmarkEnd w:id="6207"/>
    <w:bookmarkStart w:name="z6728" w:id="6208"/>
    <w:p>
      <w:pPr>
        <w:spacing w:after="0"/>
        <w:ind w:left="0"/>
        <w:jc w:val="both"/>
      </w:pPr>
      <w:r>
        <w:rPr>
          <w:rFonts w:ascii="Times New Roman"/>
          <w:b w:val="false"/>
          <w:i w:val="false"/>
          <w:color w:val="000000"/>
          <w:sz w:val="28"/>
        </w:rPr>
        <w:t>
      5) осуществления взаимной административной помощи;</w:t>
      </w:r>
    </w:p>
    <w:bookmarkEnd w:id="6208"/>
    <w:bookmarkStart w:name="z6729" w:id="6209"/>
    <w:p>
      <w:pPr>
        <w:spacing w:after="0"/>
        <w:ind w:left="0"/>
        <w:jc w:val="both"/>
      </w:pPr>
      <w:r>
        <w:rPr>
          <w:rFonts w:ascii="Times New Roman"/>
          <w:b w:val="false"/>
          <w:i w:val="false"/>
          <w:color w:val="000000"/>
          <w:sz w:val="28"/>
        </w:rPr>
        <w:t>
      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bookmarkEnd w:id="6209"/>
    <w:bookmarkStart w:name="z6730" w:id="6210"/>
    <w:p>
      <w:pPr>
        <w:spacing w:after="0"/>
        <w:ind w:left="0"/>
        <w:jc w:val="both"/>
      </w:pPr>
      <w:r>
        <w:rPr>
          <w:rFonts w:ascii="Times New Roman"/>
          <w:b w:val="false"/>
          <w:i w:val="false"/>
          <w:color w:val="000000"/>
          <w:sz w:val="28"/>
        </w:rPr>
        <w:t>
      7) взаимодействия иным способом.</w:t>
      </w:r>
    </w:p>
    <w:bookmarkEnd w:id="6210"/>
    <w:bookmarkStart w:name="z6731" w:id="6211"/>
    <w:p>
      <w:pPr>
        <w:spacing w:after="0"/>
        <w:ind w:left="0"/>
        <w:jc w:val="both"/>
      </w:pPr>
      <w:r>
        <w:rPr>
          <w:rFonts w:ascii="Times New Roman"/>
          <w:b w:val="false"/>
          <w:i w:val="false"/>
          <w:color w:val="000000"/>
          <w:sz w:val="28"/>
        </w:rPr>
        <w:t>
      3. Общие процессы в рамках Евразийского экономического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Евразийского экономического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Евразийского экономического союза.</w:t>
      </w:r>
    </w:p>
    <w:bookmarkEnd w:id="6211"/>
    <w:bookmarkStart w:name="z6732" w:id="6212"/>
    <w:p>
      <w:pPr>
        <w:spacing w:after="0"/>
        <w:ind w:left="0"/>
        <w:jc w:val="both"/>
      </w:pPr>
      <w:r>
        <w:rPr>
          <w:rFonts w:ascii="Times New Roman"/>
          <w:b w:val="false"/>
          <w:i w:val="false"/>
          <w:color w:val="000000"/>
          <w:sz w:val="28"/>
        </w:rPr>
        <w:t>
      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 – членов Евразийского экономического союза к государственной тайне (государственным секретам) или сведениям ограниченного распространения.</w:t>
      </w:r>
    </w:p>
    <w:bookmarkEnd w:id="6212"/>
    <w:p>
      <w:pPr>
        <w:spacing w:after="0"/>
        <w:ind w:left="0"/>
        <w:jc w:val="both"/>
      </w:pPr>
      <w:r>
        <w:rPr>
          <w:rFonts w:ascii="Times New Roman"/>
          <w:b/>
          <w:i w:val="false"/>
          <w:color w:val="000000"/>
          <w:sz w:val="28"/>
        </w:rPr>
        <w:t xml:space="preserve">Статья 443. Взаимодействие и сотрудничество таможенных органов с таможенными и иными органами государств, не являющихся членами Евразийского экономического союза, и международными организациями </w:t>
      </w:r>
    </w:p>
    <w:bookmarkStart w:name="z6733" w:id="6213"/>
    <w:p>
      <w:pPr>
        <w:spacing w:after="0"/>
        <w:ind w:left="0"/>
        <w:jc w:val="both"/>
      </w:pPr>
      <w:r>
        <w:rPr>
          <w:rFonts w:ascii="Times New Roman"/>
          <w:b w:val="false"/>
          <w:i w:val="false"/>
          <w:color w:val="000000"/>
          <w:sz w:val="28"/>
        </w:rPr>
        <w:t xml:space="preserve">
      Таможенные органы взаимодействуют и сотрудничают с таможенными и иными органами государств, не являющихся членами Евразийского экономического союза, а также с международными организациями в соответствии с международными договорами Евразийского экономического союза с третьей стороной и (или) международными договорами Республики Казахстан. </w:t>
      </w:r>
    </w:p>
    <w:bookmarkEnd w:id="6213"/>
    <w:p>
      <w:pPr>
        <w:spacing w:after="0"/>
        <w:ind w:left="0"/>
        <w:jc w:val="both"/>
      </w:pPr>
      <w:r>
        <w:rPr>
          <w:rFonts w:ascii="Times New Roman"/>
          <w:b/>
          <w:i w:val="false"/>
          <w:color w:val="000000"/>
          <w:sz w:val="28"/>
        </w:rPr>
        <w:t>Статья 444. Обмен информацией между таможенными органами государств – членов Евразийского экономического союза на регулярной основе</w:t>
      </w:r>
    </w:p>
    <w:bookmarkStart w:name="z6734" w:id="6214"/>
    <w:p>
      <w:pPr>
        <w:spacing w:after="0"/>
        <w:ind w:left="0"/>
        <w:jc w:val="both"/>
      </w:pPr>
      <w:r>
        <w:rPr>
          <w:rFonts w:ascii="Times New Roman"/>
          <w:b w:val="false"/>
          <w:i w:val="false"/>
          <w:color w:val="000000"/>
          <w:sz w:val="28"/>
        </w:rPr>
        <w:t xml:space="preserve">
      1. Таможенные органы на регулярной основе обмениваются с таможенными органами других государств – членов Евразийского экономического союза сведениями из деклараций на товары, таможенных документов, указанных в пункте 4 статьи 83 и части второй пункта 4 </w:t>
      </w:r>
      <w:r>
        <w:rPr>
          <w:rFonts w:ascii="Times New Roman"/>
          <w:b w:val="false"/>
          <w:i w:val="false"/>
          <w:color w:val="000000"/>
          <w:sz w:val="28"/>
        </w:rPr>
        <w:t>статьи 360</w:t>
      </w:r>
      <w:r>
        <w:rPr>
          <w:rFonts w:ascii="Times New Roman"/>
          <w:b w:val="false"/>
          <w:i w:val="false"/>
          <w:color w:val="000000"/>
          <w:sz w:val="28"/>
        </w:rP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государств – членов Евразийского экономического союза и не относящимися к сведениям, составляющим государственную тайну (государственные секреты).</w:t>
      </w:r>
    </w:p>
    <w:bookmarkEnd w:id="6214"/>
    <w:bookmarkStart w:name="z6735" w:id="6215"/>
    <w:p>
      <w:pPr>
        <w:spacing w:after="0"/>
        <w:ind w:left="0"/>
        <w:jc w:val="both"/>
      </w:pPr>
      <w:r>
        <w:rPr>
          <w:rFonts w:ascii="Times New Roman"/>
          <w:b w:val="false"/>
          <w:i w:val="false"/>
          <w:color w:val="000000"/>
          <w:sz w:val="28"/>
        </w:rPr>
        <w:t>
      Сведения для обмена информацией на регулярной основе определяются по перечню согласно приложению № 2 к Таможенному кодексу Евразийского экономического союза.</w:t>
      </w:r>
    </w:p>
    <w:bookmarkEnd w:id="6215"/>
    <w:bookmarkStart w:name="z6736" w:id="6216"/>
    <w:p>
      <w:pPr>
        <w:spacing w:after="0"/>
        <w:ind w:left="0"/>
        <w:jc w:val="both"/>
      </w:pPr>
      <w:r>
        <w:rPr>
          <w:rFonts w:ascii="Times New Roman"/>
          <w:b w:val="false"/>
          <w:i w:val="false"/>
          <w:color w:val="000000"/>
          <w:sz w:val="28"/>
        </w:rPr>
        <w:t xml:space="preserve">
      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государств – членов Евразийского экономического союза, осуществляющие обмен такой информацией, структура и формат сведений для обмена, регламент, сроки и способы такого обмена. </w:t>
      </w:r>
    </w:p>
    <w:bookmarkEnd w:id="6216"/>
    <w:bookmarkStart w:name="z6737" w:id="6217"/>
    <w:p>
      <w:pPr>
        <w:spacing w:after="0"/>
        <w:ind w:left="0"/>
        <w:jc w:val="both"/>
      </w:pPr>
      <w:r>
        <w:rPr>
          <w:rFonts w:ascii="Times New Roman"/>
          <w:b w:val="false"/>
          <w:i w:val="false"/>
          <w:color w:val="000000"/>
          <w:sz w:val="28"/>
        </w:rPr>
        <w:t>
      Технические условия обмена информацией на регулярной основе в электронной форме определяются таможенными органами государств – членов Евразийского экономического союза.</w:t>
      </w:r>
    </w:p>
    <w:bookmarkEnd w:id="6217"/>
    <w:bookmarkStart w:name="z6738" w:id="6218"/>
    <w:p>
      <w:pPr>
        <w:spacing w:after="0"/>
        <w:ind w:left="0"/>
        <w:jc w:val="both"/>
      </w:pPr>
      <w:r>
        <w:rPr>
          <w:rFonts w:ascii="Times New Roman"/>
          <w:b w:val="false"/>
          <w:i w:val="false"/>
          <w:color w:val="000000"/>
          <w:sz w:val="28"/>
        </w:rPr>
        <w:t>
      Таможенные органы государств – членов Евразийского экономического союза официально информируют друг друга о должностных лицах таможенных органов государств – членов Евразийского экономического союза, ответственных за подготовку, передачу и получение информации на регулярной основе.</w:t>
      </w:r>
    </w:p>
    <w:bookmarkEnd w:id="6218"/>
    <w:p>
      <w:pPr>
        <w:spacing w:after="0"/>
        <w:ind w:left="0"/>
        <w:jc w:val="both"/>
      </w:pPr>
      <w:r>
        <w:rPr>
          <w:rFonts w:ascii="Times New Roman"/>
          <w:b/>
          <w:i w:val="false"/>
          <w:color w:val="000000"/>
          <w:sz w:val="28"/>
        </w:rPr>
        <w:t>Статья 445. Порядок направления таможенными органами запросов в таможенные органы других государств – членов Евразийского экономического союза о представлении копий документов и (или) сведений и исполнения таких запросов, полученных от таможенных органов государств – членов Евразийского экономического союза</w:t>
      </w:r>
    </w:p>
    <w:bookmarkStart w:name="z6739" w:id="6219"/>
    <w:p>
      <w:pPr>
        <w:spacing w:after="0"/>
        <w:ind w:left="0"/>
        <w:jc w:val="both"/>
      </w:pPr>
      <w:r>
        <w:rPr>
          <w:rFonts w:ascii="Times New Roman"/>
          <w:b w:val="false"/>
          <w:i w:val="false"/>
          <w:color w:val="000000"/>
          <w:sz w:val="28"/>
        </w:rPr>
        <w:t>
      1. В целях выполнения задач, возложенных на таможенные органы, таможенный орган одного государства – члена Евразийского экономического союза на основании запросов таможенных органов других государств – членов Евразийского экономического союза представляет им имеющиеся в его распоряжении или полученные в соответствии с пунктом 7 настоящей статьи копии документов и (или) сведения.</w:t>
      </w:r>
    </w:p>
    <w:bookmarkEnd w:id="6219"/>
    <w:bookmarkStart w:name="z6740" w:id="6220"/>
    <w:p>
      <w:pPr>
        <w:spacing w:after="0"/>
        <w:ind w:left="0"/>
        <w:jc w:val="both"/>
      </w:pPr>
      <w:r>
        <w:rPr>
          <w:rFonts w:ascii="Times New Roman"/>
          <w:b w:val="false"/>
          <w:i w:val="false"/>
          <w:color w:val="000000"/>
          <w:sz w:val="28"/>
        </w:rPr>
        <w:t>
      2. Основаниями для направления запроса о представлении копий документов и (или) сведений (далее в настоящей статье – запрос) являются:</w:t>
      </w:r>
    </w:p>
    <w:bookmarkEnd w:id="6220"/>
    <w:bookmarkStart w:name="z6741" w:id="6221"/>
    <w:p>
      <w:pPr>
        <w:spacing w:after="0"/>
        <w:ind w:left="0"/>
        <w:jc w:val="both"/>
      </w:pPr>
      <w:r>
        <w:rPr>
          <w:rFonts w:ascii="Times New Roman"/>
          <w:b w:val="false"/>
          <w:i w:val="false"/>
          <w:color w:val="000000"/>
          <w:sz w:val="28"/>
        </w:rPr>
        <w:t>
      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bookmarkEnd w:id="6221"/>
    <w:bookmarkStart w:name="z6742" w:id="6222"/>
    <w:p>
      <w:pPr>
        <w:spacing w:after="0"/>
        <w:ind w:left="0"/>
        <w:jc w:val="both"/>
      </w:pPr>
      <w:r>
        <w:rPr>
          <w:rFonts w:ascii="Times New Roman"/>
          <w:b w:val="false"/>
          <w:i w:val="false"/>
          <w:color w:val="000000"/>
          <w:sz w:val="28"/>
        </w:rPr>
        <w:t>
      2)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 при направлении запроса таможенным органом;</w:t>
      </w:r>
    </w:p>
    <w:bookmarkEnd w:id="6222"/>
    <w:bookmarkStart w:name="z6743" w:id="6223"/>
    <w:p>
      <w:pPr>
        <w:spacing w:after="0"/>
        <w:ind w:left="0"/>
        <w:jc w:val="both"/>
      </w:pPr>
      <w:r>
        <w:rPr>
          <w:rFonts w:ascii="Times New Roman"/>
          <w:b w:val="false"/>
          <w:i w:val="false"/>
          <w:color w:val="000000"/>
          <w:sz w:val="28"/>
        </w:rPr>
        <w:t xml:space="preserve">
      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532 настоящего Кодекса.</w:t>
      </w:r>
    </w:p>
    <w:bookmarkEnd w:id="6223"/>
    <w:bookmarkStart w:name="z6744" w:id="6224"/>
    <w:p>
      <w:pPr>
        <w:spacing w:after="0"/>
        <w:ind w:left="0"/>
        <w:jc w:val="both"/>
      </w:pPr>
      <w:r>
        <w:rPr>
          <w:rFonts w:ascii="Times New Roman"/>
          <w:b w:val="false"/>
          <w:i w:val="false"/>
          <w:color w:val="000000"/>
          <w:sz w:val="28"/>
        </w:rPr>
        <w:t>
      3. Запрос оформляется письмом в виде электронного документа или документа на бумажном носителе, которое подписывается руководителем таможенного органа, направляющего запрос, уполномоченным им заместителем руководителя таможенного органа или лицами, их замещающими.</w:t>
      </w:r>
    </w:p>
    <w:bookmarkEnd w:id="6224"/>
    <w:bookmarkStart w:name="z6745" w:id="6225"/>
    <w:p>
      <w:pPr>
        <w:spacing w:after="0"/>
        <w:ind w:left="0"/>
        <w:jc w:val="both"/>
      </w:pPr>
      <w:r>
        <w:rPr>
          <w:rFonts w:ascii="Times New Roman"/>
          <w:b w:val="false"/>
          <w:i w:val="false"/>
          <w:color w:val="000000"/>
          <w:sz w:val="28"/>
        </w:rPr>
        <w:t>
      4. Запрос должен содержать:</w:t>
      </w:r>
    </w:p>
    <w:bookmarkEnd w:id="6225"/>
    <w:bookmarkStart w:name="z6746" w:id="6226"/>
    <w:p>
      <w:pPr>
        <w:spacing w:after="0"/>
        <w:ind w:left="0"/>
        <w:jc w:val="both"/>
      </w:pPr>
      <w:r>
        <w:rPr>
          <w:rFonts w:ascii="Times New Roman"/>
          <w:b w:val="false"/>
          <w:i w:val="false"/>
          <w:color w:val="000000"/>
          <w:sz w:val="28"/>
        </w:rPr>
        <w:t>
      1) наименования таможенного органа государства – члена Евразийского экономического союза, направляющего запрос, и таможенного органа государства – члена Евразийского экономического союза, в который направляется запрос;</w:t>
      </w:r>
    </w:p>
    <w:bookmarkEnd w:id="6226"/>
    <w:bookmarkStart w:name="z6747" w:id="6227"/>
    <w:p>
      <w:pPr>
        <w:spacing w:after="0"/>
        <w:ind w:left="0"/>
        <w:jc w:val="both"/>
      </w:pPr>
      <w:r>
        <w:rPr>
          <w:rFonts w:ascii="Times New Roman"/>
          <w:b w:val="false"/>
          <w:i w:val="false"/>
          <w:color w:val="000000"/>
          <w:sz w:val="28"/>
        </w:rPr>
        <w:t xml:space="preserve">
      2) ссылку на </w:t>
      </w:r>
      <w:r>
        <w:rPr>
          <w:rFonts w:ascii="Times New Roman"/>
          <w:b w:val="false"/>
          <w:i w:val="false"/>
          <w:color w:val="000000"/>
          <w:sz w:val="28"/>
        </w:rPr>
        <w:t>статью 371</w:t>
      </w:r>
      <w:r>
        <w:rPr>
          <w:rFonts w:ascii="Times New Roman"/>
          <w:b w:val="false"/>
          <w:i w:val="false"/>
          <w:color w:val="000000"/>
          <w:sz w:val="28"/>
        </w:rPr>
        <w:t xml:space="preserve"> Таможенного кодекса Евразийского экономического союза;</w:t>
      </w:r>
    </w:p>
    <w:bookmarkEnd w:id="6227"/>
    <w:bookmarkStart w:name="z6748" w:id="6228"/>
    <w:p>
      <w:pPr>
        <w:spacing w:after="0"/>
        <w:ind w:left="0"/>
        <w:jc w:val="both"/>
      </w:pPr>
      <w:r>
        <w:rPr>
          <w:rFonts w:ascii="Times New Roman"/>
          <w:b w:val="false"/>
          <w:i w:val="false"/>
          <w:color w:val="000000"/>
          <w:sz w:val="28"/>
        </w:rPr>
        <w:t>
      3) изложение обстоятельств, в связи с которыми направляется запрос, с указанием положений таможенного законодательства Евразийского экономического союза и (или) Республики Казахстан, соблюдение которых проверяется;</w:t>
      </w:r>
    </w:p>
    <w:bookmarkEnd w:id="6228"/>
    <w:bookmarkStart w:name="z6749" w:id="6229"/>
    <w:p>
      <w:pPr>
        <w:spacing w:after="0"/>
        <w:ind w:left="0"/>
        <w:jc w:val="both"/>
      </w:pPr>
      <w:r>
        <w:rPr>
          <w:rFonts w:ascii="Times New Roman"/>
          <w:b w:val="false"/>
          <w:i w:val="false"/>
          <w:color w:val="000000"/>
          <w:sz w:val="28"/>
        </w:rPr>
        <w:t xml:space="preserve">
      4) основания для направления запроса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371 Таможенного кодекса Евразийского экономического союза;</w:t>
      </w:r>
    </w:p>
    <w:bookmarkEnd w:id="6229"/>
    <w:bookmarkStart w:name="z6750" w:id="6230"/>
    <w:p>
      <w:pPr>
        <w:spacing w:after="0"/>
        <w:ind w:left="0"/>
        <w:jc w:val="both"/>
      </w:pPr>
      <w:r>
        <w:rPr>
          <w:rFonts w:ascii="Times New Roman"/>
          <w:b w:val="false"/>
          <w:i w:val="false"/>
          <w:color w:val="000000"/>
          <w:sz w:val="28"/>
        </w:rPr>
        <w:t>
      5) перечень документов, копии которых запрашиваются, и (или) запрашиваемых сведений;</w:t>
      </w:r>
    </w:p>
    <w:bookmarkEnd w:id="6230"/>
    <w:bookmarkStart w:name="z6751" w:id="6231"/>
    <w:p>
      <w:pPr>
        <w:spacing w:after="0"/>
        <w:ind w:left="0"/>
        <w:jc w:val="both"/>
      </w:pPr>
      <w:r>
        <w:rPr>
          <w:rFonts w:ascii="Times New Roman"/>
          <w:b w:val="false"/>
          <w:i w:val="false"/>
          <w:color w:val="000000"/>
          <w:sz w:val="28"/>
        </w:rPr>
        <w:t>
      6) иную информацию, которая, по мнению таможенного органа государства – члена Евразийского экономического союза, направляющего запрос, требуется для исполнения запроса.</w:t>
      </w:r>
    </w:p>
    <w:bookmarkEnd w:id="6231"/>
    <w:bookmarkStart w:name="z6752" w:id="6232"/>
    <w:p>
      <w:pPr>
        <w:spacing w:after="0"/>
        <w:ind w:left="0"/>
        <w:jc w:val="both"/>
      </w:pPr>
      <w:r>
        <w:rPr>
          <w:rFonts w:ascii="Times New Roman"/>
          <w:b w:val="false"/>
          <w:i w:val="false"/>
          <w:color w:val="000000"/>
          <w:sz w:val="28"/>
        </w:rPr>
        <w:t>
      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bookmarkEnd w:id="6232"/>
    <w:bookmarkStart w:name="z6753" w:id="6233"/>
    <w:p>
      <w:pPr>
        <w:spacing w:after="0"/>
        <w:ind w:left="0"/>
        <w:jc w:val="both"/>
      </w:pPr>
      <w:r>
        <w:rPr>
          <w:rFonts w:ascii="Times New Roman"/>
          <w:b w:val="false"/>
          <w:i w:val="false"/>
          <w:color w:val="000000"/>
          <w:sz w:val="28"/>
        </w:rPr>
        <w:t xml:space="preserve">
      6. Запрос исполняется в течение одного месяца со дня его регистрации таможенным органом, в который поступил запрос, за исключением случаев, указанных в пунктах 8 и 9 настоящей статьи. </w:t>
      </w:r>
    </w:p>
    <w:bookmarkEnd w:id="6233"/>
    <w:bookmarkStart w:name="z6754" w:id="6234"/>
    <w:p>
      <w:pPr>
        <w:spacing w:after="0"/>
        <w:ind w:left="0"/>
        <w:jc w:val="both"/>
      </w:pPr>
      <w:r>
        <w:rPr>
          <w:rFonts w:ascii="Times New Roman"/>
          <w:b w:val="false"/>
          <w:i w:val="false"/>
          <w:color w:val="000000"/>
          <w:sz w:val="28"/>
        </w:rPr>
        <w:t xml:space="preserve">
      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Республики Казахстан копии документов и (или) сведения, необходимые для исполнения запроса, в соответствии с законодательством Республики Казахстан. </w:t>
      </w:r>
    </w:p>
    <w:bookmarkEnd w:id="6234"/>
    <w:bookmarkStart w:name="z6755" w:id="6235"/>
    <w:p>
      <w:pPr>
        <w:spacing w:after="0"/>
        <w:ind w:left="0"/>
        <w:jc w:val="both"/>
      </w:pPr>
      <w:r>
        <w:rPr>
          <w:rFonts w:ascii="Times New Roman"/>
          <w:b w:val="false"/>
          <w:i w:val="false"/>
          <w:color w:val="000000"/>
          <w:sz w:val="28"/>
        </w:rPr>
        <w:t>
      8. При исполнении запроса таможенный орган вправе:</w:t>
      </w:r>
    </w:p>
    <w:bookmarkEnd w:id="6235"/>
    <w:bookmarkStart w:name="z6756" w:id="6236"/>
    <w:p>
      <w:pPr>
        <w:spacing w:after="0"/>
        <w:ind w:left="0"/>
        <w:jc w:val="both"/>
      </w:pPr>
      <w:r>
        <w:rPr>
          <w:rFonts w:ascii="Times New Roman"/>
          <w:b w:val="false"/>
          <w:i w:val="false"/>
          <w:color w:val="000000"/>
          <w:sz w:val="28"/>
        </w:rPr>
        <w:t>
      1) запросить у таможенного органа государства – члена Евразийского экономического союза, направившего запрос, дополнительную информацию, необходимую для исполнения запроса;</w:t>
      </w:r>
    </w:p>
    <w:bookmarkEnd w:id="6236"/>
    <w:bookmarkStart w:name="z6757" w:id="6237"/>
    <w:p>
      <w:pPr>
        <w:spacing w:after="0"/>
        <w:ind w:left="0"/>
        <w:jc w:val="both"/>
      </w:pPr>
      <w:r>
        <w:rPr>
          <w:rFonts w:ascii="Times New Roman"/>
          <w:b w:val="false"/>
          <w:i w:val="false"/>
          <w:color w:val="000000"/>
          <w:sz w:val="28"/>
        </w:rPr>
        <w:t>
      2) при необходимости получения копий документов и (или) сведений, необходимых для исполнения запроса, от иных государственных органов и организаций Республики Казахстан продлить срок исполнения запроса, указанный в пункте 6 настоящей статьи, на один месяц, письменно уведомив таможенный орган, направивший запрос, о причинах такого продления.</w:t>
      </w:r>
    </w:p>
    <w:bookmarkEnd w:id="6237"/>
    <w:bookmarkStart w:name="z6758" w:id="6238"/>
    <w:p>
      <w:pPr>
        <w:spacing w:after="0"/>
        <w:ind w:left="0"/>
        <w:jc w:val="both"/>
      </w:pPr>
      <w:r>
        <w:rPr>
          <w:rFonts w:ascii="Times New Roman"/>
          <w:b w:val="false"/>
          <w:i w:val="false"/>
          <w:color w:val="000000"/>
          <w:sz w:val="28"/>
        </w:rPr>
        <w:t>
      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bookmarkEnd w:id="6238"/>
    <w:bookmarkStart w:name="z6759" w:id="6239"/>
    <w:p>
      <w:pPr>
        <w:spacing w:after="0"/>
        <w:ind w:left="0"/>
        <w:jc w:val="both"/>
      </w:pPr>
      <w:r>
        <w:rPr>
          <w:rFonts w:ascii="Times New Roman"/>
          <w:b w:val="false"/>
          <w:i w:val="false"/>
          <w:color w:val="000000"/>
          <w:sz w:val="28"/>
        </w:rPr>
        <w:t>
      10. Таможенный орган отказывает в исполнении запроса в следующих случаях:</w:t>
      </w:r>
    </w:p>
    <w:bookmarkEnd w:id="6239"/>
    <w:bookmarkStart w:name="z6760" w:id="6240"/>
    <w:p>
      <w:pPr>
        <w:spacing w:after="0"/>
        <w:ind w:left="0"/>
        <w:jc w:val="both"/>
      </w:pPr>
      <w:r>
        <w:rPr>
          <w:rFonts w:ascii="Times New Roman"/>
          <w:b w:val="false"/>
          <w:i w:val="false"/>
          <w:color w:val="000000"/>
          <w:sz w:val="28"/>
        </w:rPr>
        <w:t>
      1) запрос не соответствует требованиям, указанным в пункте 4 настоящей статьи;</w:t>
      </w:r>
    </w:p>
    <w:bookmarkEnd w:id="6240"/>
    <w:bookmarkStart w:name="z6761" w:id="6241"/>
    <w:p>
      <w:pPr>
        <w:spacing w:after="0"/>
        <w:ind w:left="0"/>
        <w:jc w:val="both"/>
      </w:pPr>
      <w:r>
        <w:rPr>
          <w:rFonts w:ascii="Times New Roman"/>
          <w:b w:val="false"/>
          <w:i w:val="false"/>
          <w:color w:val="000000"/>
          <w:sz w:val="28"/>
        </w:rPr>
        <w:t>
      2) дополнительная информация, запрошенная в соответствии с подпунктом 1) пункта 8 настоящей статьи, не поступила в течение двух месяцев со дня направления такого запроса;</w:t>
      </w:r>
    </w:p>
    <w:bookmarkEnd w:id="6241"/>
    <w:bookmarkStart w:name="z6762" w:id="6242"/>
    <w:p>
      <w:pPr>
        <w:spacing w:after="0"/>
        <w:ind w:left="0"/>
        <w:jc w:val="both"/>
      </w:pPr>
      <w:r>
        <w:rPr>
          <w:rFonts w:ascii="Times New Roman"/>
          <w:b w:val="false"/>
          <w:i w:val="false"/>
          <w:color w:val="000000"/>
          <w:sz w:val="28"/>
        </w:rPr>
        <w:t>
      3) выполнение запроса может нанести ущерб национальной безопасности Республики Казахстан, противоречит законодательству Республики Казахстан или международным договорам Республики Казахстан;</w:t>
      </w:r>
    </w:p>
    <w:bookmarkEnd w:id="6242"/>
    <w:bookmarkStart w:name="z6763" w:id="6243"/>
    <w:p>
      <w:pPr>
        <w:spacing w:after="0"/>
        <w:ind w:left="0"/>
        <w:jc w:val="both"/>
      </w:pPr>
      <w:r>
        <w:rPr>
          <w:rFonts w:ascii="Times New Roman"/>
          <w:b w:val="false"/>
          <w:i w:val="false"/>
          <w:color w:val="000000"/>
          <w:sz w:val="28"/>
        </w:rPr>
        <w:t xml:space="preserve">
      4) запрос не может быть исполнен по причинам, не зависящим от таможенного органа, в который поступил запрос. </w:t>
      </w:r>
    </w:p>
    <w:bookmarkEnd w:id="6243"/>
    <w:bookmarkStart w:name="z6764" w:id="6244"/>
    <w:p>
      <w:pPr>
        <w:spacing w:after="0"/>
        <w:ind w:left="0"/>
        <w:jc w:val="both"/>
      </w:pPr>
      <w:r>
        <w:rPr>
          <w:rFonts w:ascii="Times New Roman"/>
          <w:b w:val="false"/>
          <w:i w:val="false"/>
          <w:color w:val="000000"/>
          <w:sz w:val="28"/>
        </w:rPr>
        <w:t>
      11. Таможенный орган уведомляет таможенный орган государства – члена Евразийского экономического союза, направивший запрос, о причинах отказа в исполнении запроса.</w:t>
      </w:r>
    </w:p>
    <w:bookmarkEnd w:id="6244"/>
    <w:bookmarkStart w:name="z6765" w:id="6245"/>
    <w:p>
      <w:pPr>
        <w:spacing w:after="0"/>
        <w:ind w:left="0"/>
        <w:jc w:val="both"/>
      </w:pPr>
      <w:r>
        <w:rPr>
          <w:rFonts w:ascii="Times New Roman"/>
          <w:b w:val="false"/>
          <w:i w:val="false"/>
          <w:color w:val="000000"/>
          <w:sz w:val="28"/>
        </w:rPr>
        <w:t>
      12. Направление и исполнение запросов в соответствии с настоящей статьей осуществляются таможенными органами государств – членов Евразийского экономического союза, определяемыми Комиссией.</w:t>
      </w:r>
    </w:p>
    <w:bookmarkEnd w:id="6245"/>
    <w:p>
      <w:pPr>
        <w:spacing w:after="0"/>
        <w:ind w:left="0"/>
        <w:jc w:val="both"/>
      </w:pPr>
      <w:r>
        <w:rPr>
          <w:rFonts w:ascii="Times New Roman"/>
          <w:b/>
          <w:i w:val="false"/>
          <w:color w:val="000000"/>
          <w:sz w:val="28"/>
        </w:rPr>
        <w:t>Статья 446. Направление таможенным органом информации таможенному органу другого государства – члена Евразийского экономического союза</w:t>
      </w:r>
    </w:p>
    <w:bookmarkStart w:name="z6766" w:id="6246"/>
    <w:p>
      <w:pPr>
        <w:spacing w:after="0"/>
        <w:ind w:left="0"/>
        <w:jc w:val="both"/>
      </w:pPr>
      <w:r>
        <w:rPr>
          <w:rFonts w:ascii="Times New Roman"/>
          <w:b w:val="false"/>
          <w:i w:val="false"/>
          <w:color w:val="000000"/>
          <w:sz w:val="28"/>
        </w:rPr>
        <w:t>
      1. Таможенный орган направляет информацию таможенному органу другого государства – члена Евразийского экономического союза в следующих случаях:</w:t>
      </w:r>
    </w:p>
    <w:bookmarkEnd w:id="6246"/>
    <w:bookmarkStart w:name="z6767" w:id="6247"/>
    <w:p>
      <w:pPr>
        <w:spacing w:after="0"/>
        <w:ind w:left="0"/>
        <w:jc w:val="both"/>
      </w:pPr>
      <w:r>
        <w:rPr>
          <w:rFonts w:ascii="Times New Roman"/>
          <w:b w:val="false"/>
          <w:i w:val="false"/>
          <w:color w:val="000000"/>
          <w:sz w:val="28"/>
        </w:rPr>
        <w:t xml:space="preserve">
      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6) и 11) </w:t>
      </w:r>
      <w:r>
        <w:rPr>
          <w:rFonts w:ascii="Times New Roman"/>
          <w:b w:val="false"/>
          <w:i w:val="false"/>
          <w:color w:val="000000"/>
          <w:sz w:val="28"/>
        </w:rPr>
        <w:t>пункта 1</w:t>
      </w:r>
      <w:r>
        <w:rPr>
          <w:rFonts w:ascii="Times New Roman"/>
          <w:b w:val="false"/>
          <w:i w:val="false"/>
          <w:color w:val="000000"/>
          <w:sz w:val="28"/>
        </w:rPr>
        <w:t xml:space="preserve"> статьи 534 настоящего Кодекса;</w:t>
      </w:r>
    </w:p>
    <w:bookmarkEnd w:id="6247"/>
    <w:bookmarkStart w:name="z6768" w:id="6248"/>
    <w:p>
      <w:pPr>
        <w:spacing w:after="0"/>
        <w:ind w:left="0"/>
        <w:jc w:val="both"/>
      </w:pPr>
      <w:r>
        <w:rPr>
          <w:rFonts w:ascii="Times New Roman"/>
          <w:b w:val="false"/>
          <w:i w:val="false"/>
          <w:color w:val="000000"/>
          <w:sz w:val="28"/>
        </w:rPr>
        <w:t xml:space="preserve">
      2) выявлены факты использования транспортных средств международной перевозки в нарушение требований </w:t>
      </w:r>
      <w:r>
        <w:rPr>
          <w:rFonts w:ascii="Times New Roman"/>
          <w:b w:val="false"/>
          <w:i w:val="false"/>
          <w:color w:val="000000"/>
          <w:sz w:val="28"/>
        </w:rPr>
        <w:t>статьи 358</w:t>
      </w:r>
      <w:r>
        <w:rPr>
          <w:rFonts w:ascii="Times New Roman"/>
          <w:b w:val="false"/>
          <w:i w:val="false"/>
          <w:color w:val="000000"/>
          <w:sz w:val="28"/>
        </w:rPr>
        <w:t xml:space="preserve"> настоящего Кодекса;</w:t>
      </w:r>
    </w:p>
    <w:bookmarkEnd w:id="6248"/>
    <w:bookmarkStart w:name="z6769" w:id="6249"/>
    <w:p>
      <w:pPr>
        <w:spacing w:after="0"/>
        <w:ind w:left="0"/>
        <w:jc w:val="both"/>
      </w:pPr>
      <w:r>
        <w:rPr>
          <w:rFonts w:ascii="Times New Roman"/>
          <w:b w:val="false"/>
          <w:i w:val="false"/>
          <w:color w:val="000000"/>
          <w:sz w:val="28"/>
        </w:rPr>
        <w:t>
      3) иные случаи, когда в соответствии с настоящим Кодексом предусмотрено взаимодействие таможенных органов государств – членов Евразийского экономического союза.</w:t>
      </w:r>
    </w:p>
    <w:bookmarkEnd w:id="6249"/>
    <w:bookmarkStart w:name="z6770" w:id="6250"/>
    <w:p>
      <w:pPr>
        <w:spacing w:after="0"/>
        <w:ind w:left="0"/>
        <w:jc w:val="both"/>
      </w:pPr>
      <w:r>
        <w:rPr>
          <w:rFonts w:ascii="Times New Roman"/>
          <w:b w:val="false"/>
          <w:i w:val="false"/>
          <w:color w:val="000000"/>
          <w:sz w:val="28"/>
        </w:rPr>
        <w:t xml:space="preserve">
      2. Порядок и срок направления информации в соответствии с пунктом 1 настоящей статьи, а также состав направляемых сведений и (или) направляемые документы определяются Комиссией. </w:t>
      </w:r>
    </w:p>
    <w:bookmarkEnd w:id="6250"/>
    <w:bookmarkStart w:name="z6771" w:id="6251"/>
    <w:p>
      <w:pPr>
        <w:spacing w:after="0"/>
        <w:ind w:left="0"/>
        <w:jc w:val="both"/>
      </w:pPr>
      <w:r>
        <w:rPr>
          <w:rFonts w:ascii="Times New Roman"/>
          <w:b w:val="false"/>
          <w:i w:val="false"/>
          <w:color w:val="000000"/>
          <w:sz w:val="28"/>
        </w:rPr>
        <w:t>
      3. Таможенный орган вправе направить информацию таможенному органу другого государства – члена Евразийского экономического союза по собственной инициативе в следующих случаях:</w:t>
      </w:r>
    </w:p>
    <w:bookmarkEnd w:id="6251"/>
    <w:bookmarkStart w:name="z6772" w:id="6252"/>
    <w:p>
      <w:pPr>
        <w:spacing w:after="0"/>
        <w:ind w:left="0"/>
        <w:jc w:val="both"/>
      </w:pPr>
      <w:r>
        <w:rPr>
          <w:rFonts w:ascii="Times New Roman"/>
          <w:b w:val="false"/>
          <w:i w:val="false"/>
          <w:color w:val="000000"/>
          <w:sz w:val="28"/>
        </w:rPr>
        <w:t>
      1) информация может свидетельствовать о нарушениях либо возможных рисках нарушения таможенного законодательства Евразийского экономического союза и (или) законодательства о таможенном регулировании государства – члена Евразийского экономического союза, таможенному органу которого она направляется;</w:t>
      </w:r>
    </w:p>
    <w:bookmarkEnd w:id="6252"/>
    <w:bookmarkStart w:name="z6773" w:id="6253"/>
    <w:p>
      <w:pPr>
        <w:spacing w:after="0"/>
        <w:ind w:left="0"/>
        <w:jc w:val="both"/>
      </w:pPr>
      <w:r>
        <w:rPr>
          <w:rFonts w:ascii="Times New Roman"/>
          <w:b w:val="false"/>
          <w:i w:val="false"/>
          <w:color w:val="000000"/>
          <w:sz w:val="28"/>
        </w:rPr>
        <w:t>
      2) имеются основания полагать, что данная информация представляет интерес для таможенного органа, которому она направляется.</w:t>
      </w:r>
    </w:p>
    <w:bookmarkEnd w:id="6253"/>
    <w:p>
      <w:pPr>
        <w:spacing w:after="0"/>
        <w:ind w:left="0"/>
        <w:jc w:val="both"/>
      </w:pPr>
      <w:r>
        <w:rPr>
          <w:rFonts w:ascii="Times New Roman"/>
          <w:b/>
          <w:i w:val="false"/>
          <w:color w:val="000000"/>
          <w:sz w:val="28"/>
        </w:rPr>
        <w:t>Статья 447. Взаимная административная помощь</w:t>
      </w:r>
    </w:p>
    <w:bookmarkStart w:name="z6774" w:id="6254"/>
    <w:p>
      <w:pPr>
        <w:spacing w:after="0"/>
        <w:ind w:left="0"/>
        <w:jc w:val="both"/>
      </w:pPr>
      <w:r>
        <w:rPr>
          <w:rFonts w:ascii="Times New Roman"/>
          <w:b w:val="false"/>
          <w:i w:val="false"/>
          <w:color w:val="000000"/>
          <w:sz w:val="28"/>
        </w:rPr>
        <w:t>
      1. Под взаимной административной помощью понимаются действия таможенного органа, совершаемые по поручению таможенного органа другого государства – члена Евразийского экономического союза или совместно с ним в целях обеспечения соблюдения таможенного законодательства Евразийского экономического союза, предупреждения и пресечения нарушений таможенного законодательства Евразийского экономического союза.</w:t>
      </w:r>
    </w:p>
    <w:bookmarkEnd w:id="6254"/>
    <w:bookmarkStart w:name="z6775" w:id="6255"/>
    <w:p>
      <w:pPr>
        <w:spacing w:after="0"/>
        <w:ind w:left="0"/>
        <w:jc w:val="both"/>
      </w:pPr>
      <w:r>
        <w:rPr>
          <w:rFonts w:ascii="Times New Roman"/>
          <w:b w:val="false"/>
          <w:i w:val="false"/>
          <w:color w:val="000000"/>
          <w:sz w:val="28"/>
        </w:rPr>
        <w:t>
      2. Таможенный орган вправе направить таможенному органу другого государства – члена Евразийского экономического союза поручение о проведении таможенного контроля (далее в настоящей статье – поручение).</w:t>
      </w:r>
    </w:p>
    <w:bookmarkEnd w:id="6255"/>
    <w:bookmarkStart w:name="z6776" w:id="6256"/>
    <w:p>
      <w:pPr>
        <w:spacing w:after="0"/>
        <w:ind w:left="0"/>
        <w:jc w:val="both"/>
      </w:pPr>
      <w:r>
        <w:rPr>
          <w:rFonts w:ascii="Times New Roman"/>
          <w:b w:val="false"/>
          <w:i w:val="false"/>
          <w:color w:val="000000"/>
          <w:sz w:val="28"/>
        </w:rPr>
        <w:t>
      3. Основаниями для направления поручения являются:</w:t>
      </w:r>
    </w:p>
    <w:bookmarkEnd w:id="6256"/>
    <w:bookmarkStart w:name="z6777" w:id="6257"/>
    <w:p>
      <w:pPr>
        <w:spacing w:after="0"/>
        <w:ind w:left="0"/>
        <w:jc w:val="both"/>
      </w:pPr>
      <w:r>
        <w:rPr>
          <w:rFonts w:ascii="Times New Roman"/>
          <w:b w:val="false"/>
          <w:i w:val="false"/>
          <w:color w:val="000000"/>
          <w:sz w:val="28"/>
        </w:rPr>
        <w:t>
      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 – члена Евразийского экономического союза;</w:t>
      </w:r>
    </w:p>
    <w:bookmarkEnd w:id="6257"/>
    <w:bookmarkStart w:name="z6778" w:id="6258"/>
    <w:p>
      <w:pPr>
        <w:spacing w:after="0"/>
        <w:ind w:left="0"/>
        <w:jc w:val="both"/>
      </w:pPr>
      <w:r>
        <w:rPr>
          <w:rFonts w:ascii="Times New Roman"/>
          <w:b w:val="false"/>
          <w:i w:val="false"/>
          <w:color w:val="000000"/>
          <w:sz w:val="28"/>
        </w:rPr>
        <w:t xml:space="preserve">
      2) необходимость проведения таможенного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395 настоящего Кодекса в отношении товаров, находящихся на территории другого государства – члена Евразийского экономического союза, чем Республика Казахстан, где произведен выпуск товаров; </w:t>
      </w:r>
    </w:p>
    <w:bookmarkEnd w:id="6258"/>
    <w:bookmarkStart w:name="z6779" w:id="6259"/>
    <w:p>
      <w:pPr>
        <w:spacing w:after="0"/>
        <w:ind w:left="0"/>
        <w:jc w:val="both"/>
      </w:pPr>
      <w:r>
        <w:rPr>
          <w:rFonts w:ascii="Times New Roman"/>
          <w:b w:val="false"/>
          <w:i w:val="false"/>
          <w:color w:val="000000"/>
          <w:sz w:val="28"/>
        </w:rPr>
        <w:t>
      3)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w:t>
      </w:r>
    </w:p>
    <w:bookmarkEnd w:id="6259"/>
    <w:bookmarkStart w:name="z6780" w:id="6260"/>
    <w:p>
      <w:pPr>
        <w:spacing w:after="0"/>
        <w:ind w:left="0"/>
        <w:jc w:val="both"/>
      </w:pPr>
      <w:r>
        <w:rPr>
          <w:rFonts w:ascii="Times New Roman"/>
          <w:b w:val="false"/>
          <w:i w:val="false"/>
          <w:color w:val="000000"/>
          <w:sz w:val="28"/>
        </w:rPr>
        <w:t>
      4. Поручение оформляется в виде письма, которое подписывается руководителем таможенного органа, направляющего поручение, уполномоченным им заместителем руководителя таможенного органа или лицами, их замещающими.</w:t>
      </w:r>
    </w:p>
    <w:bookmarkEnd w:id="6260"/>
    <w:bookmarkStart w:name="z6781" w:id="6261"/>
    <w:p>
      <w:pPr>
        <w:spacing w:after="0"/>
        <w:ind w:left="0"/>
        <w:jc w:val="both"/>
      </w:pPr>
      <w:r>
        <w:rPr>
          <w:rFonts w:ascii="Times New Roman"/>
          <w:b w:val="false"/>
          <w:i w:val="false"/>
          <w:color w:val="000000"/>
          <w:sz w:val="28"/>
        </w:rPr>
        <w:t>
      5. Поручение должно содержать:</w:t>
      </w:r>
    </w:p>
    <w:bookmarkEnd w:id="6261"/>
    <w:bookmarkStart w:name="z6782" w:id="6262"/>
    <w:p>
      <w:pPr>
        <w:spacing w:after="0"/>
        <w:ind w:left="0"/>
        <w:jc w:val="both"/>
      </w:pPr>
      <w:r>
        <w:rPr>
          <w:rFonts w:ascii="Times New Roman"/>
          <w:b w:val="false"/>
          <w:i w:val="false"/>
          <w:color w:val="000000"/>
          <w:sz w:val="28"/>
        </w:rPr>
        <w:t>
      1) наименования таможенного органа, направляющего поручение, и таможенного органа другого государства – члена Евразийского экономического союза, в который направляется поручение;</w:t>
      </w:r>
    </w:p>
    <w:bookmarkEnd w:id="6262"/>
    <w:bookmarkStart w:name="z6783" w:id="6263"/>
    <w:p>
      <w:pPr>
        <w:spacing w:after="0"/>
        <w:ind w:left="0"/>
        <w:jc w:val="both"/>
      </w:pPr>
      <w:r>
        <w:rPr>
          <w:rFonts w:ascii="Times New Roman"/>
          <w:b w:val="false"/>
          <w:i w:val="false"/>
          <w:color w:val="000000"/>
          <w:sz w:val="28"/>
        </w:rPr>
        <w:t xml:space="preserve">
      2) ссылку на </w:t>
      </w:r>
      <w:r>
        <w:rPr>
          <w:rFonts w:ascii="Times New Roman"/>
          <w:b w:val="false"/>
          <w:i w:val="false"/>
          <w:color w:val="000000"/>
          <w:sz w:val="28"/>
        </w:rPr>
        <w:t>статью 373</w:t>
      </w:r>
      <w:r>
        <w:rPr>
          <w:rFonts w:ascii="Times New Roman"/>
          <w:b w:val="false"/>
          <w:i w:val="false"/>
          <w:color w:val="000000"/>
          <w:sz w:val="28"/>
        </w:rPr>
        <w:t xml:space="preserve"> Таможенного кодекса Евразийского экономического союза;</w:t>
      </w:r>
    </w:p>
    <w:bookmarkEnd w:id="6263"/>
    <w:bookmarkStart w:name="z6784" w:id="6264"/>
    <w:p>
      <w:pPr>
        <w:spacing w:after="0"/>
        <w:ind w:left="0"/>
        <w:jc w:val="both"/>
      </w:pPr>
      <w:r>
        <w:rPr>
          <w:rFonts w:ascii="Times New Roman"/>
          <w:b w:val="false"/>
          <w:i w:val="false"/>
          <w:color w:val="000000"/>
          <w:sz w:val="28"/>
        </w:rPr>
        <w:t>
      3) изложение обстоятельств, в связи с которыми направляется поручение, с указанием положений таможенного законодательства Евразийского экономического союза и (или) Республики Казахстан;</w:t>
      </w:r>
    </w:p>
    <w:bookmarkEnd w:id="6264"/>
    <w:bookmarkStart w:name="z6785" w:id="6265"/>
    <w:p>
      <w:pPr>
        <w:spacing w:after="0"/>
        <w:ind w:left="0"/>
        <w:jc w:val="both"/>
      </w:pPr>
      <w:r>
        <w:rPr>
          <w:rFonts w:ascii="Times New Roman"/>
          <w:b w:val="false"/>
          <w:i w:val="false"/>
          <w:color w:val="000000"/>
          <w:sz w:val="28"/>
        </w:rPr>
        <w:t>
      4) основания для направления поручения в соответствии с пунктом 3 настоящей статьи;</w:t>
      </w:r>
    </w:p>
    <w:bookmarkEnd w:id="6265"/>
    <w:bookmarkStart w:name="z6786" w:id="6266"/>
    <w:p>
      <w:pPr>
        <w:spacing w:after="0"/>
        <w:ind w:left="0"/>
        <w:jc w:val="both"/>
      </w:pPr>
      <w:r>
        <w:rPr>
          <w:rFonts w:ascii="Times New Roman"/>
          <w:b w:val="false"/>
          <w:i w:val="false"/>
          <w:color w:val="000000"/>
          <w:sz w:val="28"/>
        </w:rPr>
        <w:t xml:space="preserve">
      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416 настоящего Кодекса и перечень вопросов, которые необходимо рассмотреть в ходе ее проведения;</w:t>
      </w:r>
    </w:p>
    <w:bookmarkEnd w:id="6266"/>
    <w:bookmarkStart w:name="z6787" w:id="6267"/>
    <w:p>
      <w:pPr>
        <w:spacing w:after="0"/>
        <w:ind w:left="0"/>
        <w:jc w:val="both"/>
      </w:pPr>
      <w:r>
        <w:rPr>
          <w:rFonts w:ascii="Times New Roman"/>
          <w:b w:val="false"/>
          <w:i w:val="false"/>
          <w:color w:val="000000"/>
          <w:sz w:val="28"/>
        </w:rPr>
        <w:t>
      6) информацию о товарах, лицах, документах и (или) сведениях, в отношении которых требуется провести таможенный контроль, и (или) сведения о них, а также иную информацию, необходимую для исполнения поручения.</w:t>
      </w:r>
    </w:p>
    <w:bookmarkEnd w:id="6267"/>
    <w:bookmarkStart w:name="z6788" w:id="6268"/>
    <w:p>
      <w:pPr>
        <w:spacing w:after="0"/>
        <w:ind w:left="0"/>
        <w:jc w:val="both"/>
      </w:pPr>
      <w:r>
        <w:rPr>
          <w:rFonts w:ascii="Times New Roman"/>
          <w:b w:val="false"/>
          <w:i w:val="false"/>
          <w:color w:val="000000"/>
          <w:sz w:val="28"/>
        </w:rPr>
        <w:t>
      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bookmarkEnd w:id="6268"/>
    <w:bookmarkStart w:name="z6789" w:id="6269"/>
    <w:p>
      <w:pPr>
        <w:spacing w:after="0"/>
        <w:ind w:left="0"/>
        <w:jc w:val="both"/>
      </w:pPr>
      <w:r>
        <w:rPr>
          <w:rFonts w:ascii="Times New Roman"/>
          <w:b w:val="false"/>
          <w:i w:val="false"/>
          <w:color w:val="000000"/>
          <w:sz w:val="28"/>
        </w:rPr>
        <w:t>
      7. Поручение подлежит исполнению в течение двух месяцев со дня его поступления в таможенный орган, за исключением случаев, указанных в настоящей статье.</w:t>
      </w:r>
    </w:p>
    <w:bookmarkEnd w:id="6269"/>
    <w:bookmarkStart w:name="z6790" w:id="6270"/>
    <w:p>
      <w:pPr>
        <w:spacing w:after="0"/>
        <w:ind w:left="0"/>
        <w:jc w:val="both"/>
      </w:pPr>
      <w:r>
        <w:rPr>
          <w:rFonts w:ascii="Times New Roman"/>
          <w:b w:val="false"/>
          <w:i w:val="false"/>
          <w:color w:val="000000"/>
          <w:sz w:val="28"/>
        </w:rPr>
        <w:t>
      8. При исполнении поручения таможенный орган вправе:</w:t>
      </w:r>
    </w:p>
    <w:bookmarkEnd w:id="6270"/>
    <w:bookmarkStart w:name="z6791" w:id="6271"/>
    <w:p>
      <w:pPr>
        <w:spacing w:after="0"/>
        <w:ind w:left="0"/>
        <w:jc w:val="both"/>
      </w:pPr>
      <w:r>
        <w:rPr>
          <w:rFonts w:ascii="Times New Roman"/>
          <w:b w:val="false"/>
          <w:i w:val="false"/>
          <w:color w:val="000000"/>
          <w:sz w:val="28"/>
        </w:rPr>
        <w:t>
      1) запросить у таможенного органа другого государства – члена Евразийского экономического союза, направившего поручение, дополнительную информацию, необходимую для его исполнения;</w:t>
      </w:r>
    </w:p>
    <w:bookmarkEnd w:id="6271"/>
    <w:bookmarkStart w:name="z6792" w:id="6272"/>
    <w:p>
      <w:pPr>
        <w:spacing w:after="0"/>
        <w:ind w:left="0"/>
        <w:jc w:val="both"/>
      </w:pPr>
      <w:r>
        <w:rPr>
          <w:rFonts w:ascii="Times New Roman"/>
          <w:b w:val="false"/>
          <w:i w:val="false"/>
          <w:color w:val="000000"/>
          <w:sz w:val="28"/>
        </w:rPr>
        <w:t>
      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bookmarkEnd w:id="6272"/>
    <w:bookmarkStart w:name="z6793" w:id="6273"/>
    <w:p>
      <w:pPr>
        <w:spacing w:after="0"/>
        <w:ind w:left="0"/>
        <w:jc w:val="both"/>
      </w:pPr>
      <w:r>
        <w:rPr>
          <w:rFonts w:ascii="Times New Roman"/>
          <w:b w:val="false"/>
          <w:i w:val="false"/>
          <w:color w:val="000000"/>
          <w:sz w:val="28"/>
        </w:rPr>
        <w:t>
      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 зависящим от таможенного органа, в который направлено поручение;</w:t>
      </w:r>
    </w:p>
    <w:bookmarkEnd w:id="6273"/>
    <w:bookmarkStart w:name="z6794" w:id="6274"/>
    <w:p>
      <w:pPr>
        <w:spacing w:after="0"/>
        <w:ind w:left="0"/>
        <w:jc w:val="both"/>
      </w:pPr>
      <w:r>
        <w:rPr>
          <w:rFonts w:ascii="Times New Roman"/>
          <w:b w:val="false"/>
          <w:i w:val="false"/>
          <w:color w:val="000000"/>
          <w:sz w:val="28"/>
        </w:rPr>
        <w:t>
      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другого государства – члена Евразийского экономического союза, направивший поручение, о причинах такого продления.</w:t>
      </w:r>
    </w:p>
    <w:bookmarkEnd w:id="6274"/>
    <w:bookmarkStart w:name="z6795" w:id="6275"/>
    <w:p>
      <w:pPr>
        <w:spacing w:after="0"/>
        <w:ind w:left="0"/>
        <w:jc w:val="both"/>
      </w:pPr>
      <w:r>
        <w:rPr>
          <w:rFonts w:ascii="Times New Roman"/>
          <w:b w:val="false"/>
          <w:i w:val="false"/>
          <w:color w:val="000000"/>
          <w:sz w:val="28"/>
        </w:rPr>
        <w:t>
      9. При направлении запроса в соответствии с подпунктом 1)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bookmarkEnd w:id="6275"/>
    <w:bookmarkStart w:name="z6796" w:id="6276"/>
    <w:p>
      <w:pPr>
        <w:spacing w:after="0"/>
        <w:ind w:left="0"/>
        <w:jc w:val="both"/>
      </w:pPr>
      <w:r>
        <w:rPr>
          <w:rFonts w:ascii="Times New Roman"/>
          <w:b w:val="false"/>
          <w:i w:val="false"/>
          <w:color w:val="000000"/>
          <w:sz w:val="28"/>
        </w:rPr>
        <w:t>
      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bookmarkEnd w:id="6276"/>
    <w:bookmarkStart w:name="z6797" w:id="6277"/>
    <w:p>
      <w:pPr>
        <w:spacing w:after="0"/>
        <w:ind w:left="0"/>
        <w:jc w:val="both"/>
      </w:pPr>
      <w:r>
        <w:rPr>
          <w:rFonts w:ascii="Times New Roman"/>
          <w:b w:val="false"/>
          <w:i w:val="false"/>
          <w:color w:val="000000"/>
          <w:sz w:val="28"/>
        </w:rPr>
        <w:t>
      11. Таможенный орган отказывает в исполнении поручения в следующих случаях:</w:t>
      </w:r>
    </w:p>
    <w:bookmarkEnd w:id="6277"/>
    <w:bookmarkStart w:name="z6798" w:id="6278"/>
    <w:p>
      <w:pPr>
        <w:spacing w:after="0"/>
        <w:ind w:left="0"/>
        <w:jc w:val="both"/>
      </w:pPr>
      <w:r>
        <w:rPr>
          <w:rFonts w:ascii="Times New Roman"/>
          <w:b w:val="false"/>
          <w:i w:val="false"/>
          <w:color w:val="000000"/>
          <w:sz w:val="28"/>
        </w:rPr>
        <w:t>
      1) поручение не соответствует требованиям, указанным в пункте 5 настоящей статьи;</w:t>
      </w:r>
    </w:p>
    <w:bookmarkEnd w:id="6278"/>
    <w:bookmarkStart w:name="z6799" w:id="6279"/>
    <w:p>
      <w:pPr>
        <w:spacing w:after="0"/>
        <w:ind w:left="0"/>
        <w:jc w:val="both"/>
      </w:pPr>
      <w:r>
        <w:rPr>
          <w:rFonts w:ascii="Times New Roman"/>
          <w:b w:val="false"/>
          <w:i w:val="false"/>
          <w:color w:val="000000"/>
          <w:sz w:val="28"/>
        </w:rPr>
        <w:t>
      2) информация, запрошенная в соответствии с подпунктом 1) пункта 8 настоящей статьи, не поступила в течение двух месяцев со дня направления запроса;</w:t>
      </w:r>
    </w:p>
    <w:bookmarkEnd w:id="6279"/>
    <w:bookmarkStart w:name="z6800" w:id="6280"/>
    <w:p>
      <w:pPr>
        <w:spacing w:after="0"/>
        <w:ind w:left="0"/>
        <w:jc w:val="both"/>
      </w:pPr>
      <w:r>
        <w:rPr>
          <w:rFonts w:ascii="Times New Roman"/>
          <w:b w:val="false"/>
          <w:i w:val="false"/>
          <w:color w:val="000000"/>
          <w:sz w:val="28"/>
        </w:rPr>
        <w:t>
      3) выполнение поручения может нанести ущерб национальной безопасности Республики Казахстан, противоречит законодательству Республики Казахстан или международным договорам Республики Казахстан;</w:t>
      </w:r>
    </w:p>
    <w:bookmarkEnd w:id="6280"/>
    <w:bookmarkStart w:name="z6801" w:id="6281"/>
    <w:p>
      <w:pPr>
        <w:spacing w:after="0"/>
        <w:ind w:left="0"/>
        <w:jc w:val="both"/>
      </w:pPr>
      <w:r>
        <w:rPr>
          <w:rFonts w:ascii="Times New Roman"/>
          <w:b w:val="false"/>
          <w:i w:val="false"/>
          <w:color w:val="000000"/>
          <w:sz w:val="28"/>
        </w:rPr>
        <w:t>
      4) поручение не может быть исполнено по причинам, не зависящим от таможенного органа, в который направлено поручение.</w:t>
      </w:r>
    </w:p>
    <w:bookmarkEnd w:id="6281"/>
    <w:bookmarkStart w:name="z6802" w:id="6282"/>
    <w:p>
      <w:pPr>
        <w:spacing w:after="0"/>
        <w:ind w:left="0"/>
        <w:jc w:val="both"/>
      </w:pPr>
      <w:r>
        <w:rPr>
          <w:rFonts w:ascii="Times New Roman"/>
          <w:b w:val="false"/>
          <w:i w:val="false"/>
          <w:color w:val="000000"/>
          <w:sz w:val="28"/>
        </w:rPr>
        <w:t xml:space="preserve">
      12. Таможенный орган уведомляет таможенный орган другого государства – члена Евразийского экономического союза, направивший поручение, о причинах отказа в исполнении поручения. </w:t>
      </w:r>
    </w:p>
    <w:bookmarkEnd w:id="6282"/>
    <w:bookmarkStart w:name="z6803" w:id="6283"/>
    <w:p>
      <w:pPr>
        <w:spacing w:after="0"/>
        <w:ind w:left="0"/>
        <w:jc w:val="both"/>
      </w:pPr>
      <w:r>
        <w:rPr>
          <w:rFonts w:ascii="Times New Roman"/>
          <w:b w:val="false"/>
          <w:i w:val="false"/>
          <w:color w:val="000000"/>
          <w:sz w:val="28"/>
        </w:rPr>
        <w:t>
      13. Направление и обеспечение исполнения поручений в соответствии с настоящей статьей осуществляются таможенными органами государств – членов Евразийского экономического союза, определяемыми Комиссией.</w:t>
      </w:r>
    </w:p>
    <w:bookmarkEnd w:id="6283"/>
    <w:p>
      <w:pPr>
        <w:spacing w:after="0"/>
        <w:ind w:left="0"/>
        <w:jc w:val="both"/>
      </w:pPr>
      <w:r>
        <w:rPr>
          <w:rFonts w:ascii="Times New Roman"/>
          <w:b/>
          <w:i w:val="false"/>
          <w:color w:val="000000"/>
          <w:sz w:val="28"/>
        </w:rPr>
        <w:t>Статья 448. Доступ к местам установки приборов учета товаров, перемещаемых трубопроводным транспортом или по линиям электропередачи </w:t>
      </w:r>
    </w:p>
    <w:bookmarkStart w:name="z6804" w:id="6284"/>
    <w:p>
      <w:pPr>
        <w:spacing w:after="0"/>
        <w:ind w:left="0"/>
        <w:jc w:val="both"/>
      </w:pPr>
      <w:r>
        <w:rPr>
          <w:rFonts w:ascii="Times New Roman"/>
          <w:b w:val="false"/>
          <w:i w:val="false"/>
          <w:color w:val="000000"/>
          <w:sz w:val="28"/>
        </w:rPr>
        <w:t>
      1. Уполномоченные должностные лица таможенных органов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 – членов Евразийского экономического союза, совместно с уполномоченными должностными лицами таможенных органов государства – члена Евразийского экономического союза,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bookmarkEnd w:id="6284"/>
    <w:bookmarkStart w:name="z6805" w:id="6285"/>
    <w:p>
      <w:pPr>
        <w:spacing w:after="0"/>
        <w:ind w:left="0"/>
        <w:jc w:val="both"/>
      </w:pPr>
      <w:r>
        <w:rPr>
          <w:rFonts w:ascii="Times New Roman"/>
          <w:b w:val="false"/>
          <w:i w:val="false"/>
          <w:color w:val="000000"/>
          <w:sz w:val="28"/>
        </w:rPr>
        <w:t>
      2. Порядок доступа к местам установки приборов учета, порядок взаимодействия таможенных органов государств – членов Евразийского экономического союза, применяемые формы таможенного контроля, а также перечень мест установки приборов учета, указанных в пункте 1 настоящей статьи, определяются Комиссией.</w:t>
      </w:r>
    </w:p>
    <w:bookmarkEnd w:id="6285"/>
    <w:p>
      <w:pPr>
        <w:spacing w:after="0"/>
        <w:ind w:left="0"/>
        <w:jc w:val="both"/>
      </w:pPr>
      <w:r>
        <w:rPr>
          <w:rFonts w:ascii="Times New Roman"/>
          <w:b/>
          <w:i w:val="false"/>
          <w:color w:val="000000"/>
          <w:sz w:val="28"/>
        </w:rPr>
        <w:t xml:space="preserve">Статья 449. Использование информации, полученной в рамках взаимодействия таможенных органов государств – членов Евразийского экономического союза </w:t>
      </w:r>
    </w:p>
    <w:bookmarkStart w:name="z6806" w:id="6286"/>
    <w:p>
      <w:pPr>
        <w:spacing w:after="0"/>
        <w:ind w:left="0"/>
        <w:jc w:val="both"/>
      </w:pPr>
      <w:r>
        <w:rPr>
          <w:rFonts w:ascii="Times New Roman"/>
          <w:b w:val="false"/>
          <w:i w:val="false"/>
          <w:color w:val="000000"/>
          <w:sz w:val="28"/>
        </w:rPr>
        <w:t>
      1. Информация, полученная таможенным органом от таможенного органа другого государства – члена Евразийского экономического союза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государства – члена Евразийского экономического союза, представившего такую информацию.</w:t>
      </w:r>
    </w:p>
    <w:bookmarkEnd w:id="6286"/>
    <w:bookmarkStart w:name="z6807" w:id="6287"/>
    <w:p>
      <w:pPr>
        <w:spacing w:after="0"/>
        <w:ind w:left="0"/>
        <w:jc w:val="both"/>
      </w:pPr>
      <w:r>
        <w:rPr>
          <w:rFonts w:ascii="Times New Roman"/>
          <w:b w:val="false"/>
          <w:i w:val="false"/>
          <w:color w:val="000000"/>
          <w:sz w:val="28"/>
        </w:rPr>
        <w:t>
      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Республики Казахстан.</w:t>
      </w:r>
    </w:p>
    <w:bookmarkEnd w:id="6287"/>
    <w:bookmarkStart w:name="z6808" w:id="6288"/>
    <w:p>
      <w:pPr>
        <w:spacing w:after="0"/>
        <w:ind w:left="0"/>
        <w:jc w:val="left"/>
      </w:pPr>
      <w:r>
        <w:rPr>
          <w:rFonts w:ascii="Times New Roman"/>
          <w:b/>
          <w:i w:val="false"/>
          <w:color w:val="000000"/>
        </w:rPr>
        <w:t xml:space="preserve"> Глава 51. СИСТЕМА УПРАВЛЕНИЯ РИСКАМИ, ПРИМЕНЯЕМАЯ ТАМОЖЕННЫМИ ОРГАНАМИ</w:t>
      </w:r>
    </w:p>
    <w:bookmarkEnd w:id="6288"/>
    <w:p>
      <w:pPr>
        <w:spacing w:after="0"/>
        <w:ind w:left="0"/>
        <w:jc w:val="both"/>
      </w:pPr>
      <w:r>
        <w:rPr>
          <w:rFonts w:ascii="Times New Roman"/>
          <w:b/>
          <w:i w:val="false"/>
          <w:color w:val="000000"/>
          <w:sz w:val="28"/>
        </w:rPr>
        <w:t>Статья 450. Общие положения</w:t>
      </w:r>
    </w:p>
    <w:bookmarkStart w:name="z6809" w:id="6289"/>
    <w:p>
      <w:pPr>
        <w:spacing w:after="0"/>
        <w:ind w:left="0"/>
        <w:jc w:val="both"/>
      </w:pPr>
      <w:r>
        <w:rPr>
          <w:rFonts w:ascii="Times New Roman"/>
          <w:b w:val="false"/>
          <w:i w:val="false"/>
          <w:color w:val="000000"/>
          <w:sz w:val="28"/>
        </w:rPr>
        <w:t>
      1. Под системой управления рисками понимается комплекс мероприятий, проводимый таможенными органами для реализации целей, определенных настоящей главой.</w:t>
      </w:r>
    </w:p>
    <w:bookmarkEnd w:id="6289"/>
    <w:bookmarkStart w:name="z6810" w:id="6290"/>
    <w:p>
      <w:pPr>
        <w:spacing w:after="0"/>
        <w:ind w:left="0"/>
        <w:jc w:val="both"/>
      </w:pPr>
      <w:r>
        <w:rPr>
          <w:rFonts w:ascii="Times New Roman"/>
          <w:b w:val="false"/>
          <w:i w:val="false"/>
          <w:color w:val="000000"/>
          <w:sz w:val="28"/>
        </w:rPr>
        <w:t>
      2. Для целей настоящей главы используются следующие основные понятия:</w:t>
      </w:r>
    </w:p>
    <w:bookmarkEnd w:id="6290"/>
    <w:bookmarkStart w:name="z6811" w:id="6291"/>
    <w:p>
      <w:pPr>
        <w:spacing w:after="0"/>
        <w:ind w:left="0"/>
        <w:jc w:val="both"/>
      </w:pPr>
      <w:r>
        <w:rPr>
          <w:rFonts w:ascii="Times New Roman"/>
          <w:b w:val="false"/>
          <w:i w:val="false"/>
          <w:color w:val="000000"/>
          <w:sz w:val="28"/>
        </w:rPr>
        <w:t xml:space="preserve">
      1) риск – вероятность несоблюдения таможенного законодательства Евразийского экономического союза и Республики Казахстан; </w:t>
      </w:r>
    </w:p>
    <w:bookmarkEnd w:id="6291"/>
    <w:p>
      <w:pPr>
        <w:spacing w:after="0"/>
        <w:ind w:left="0"/>
        <w:jc w:val="both"/>
      </w:pPr>
      <w:r>
        <w:rPr>
          <w:rFonts w:ascii="Times New Roman"/>
          <w:b w:val="false"/>
          <w:i w:val="false"/>
          <w:color w:val="000000"/>
          <w:sz w:val="28"/>
        </w:rPr>
        <w:t>
      2) профиль риска – совокупность сведений об области риска, индикаторах риска и о мерах по минимизации рисков;</w:t>
      </w:r>
    </w:p>
    <w:bookmarkStart w:name="z8204" w:id="6292"/>
    <w:p>
      <w:pPr>
        <w:spacing w:after="0"/>
        <w:ind w:left="0"/>
        <w:jc w:val="both"/>
      </w:pPr>
      <w:r>
        <w:rPr>
          <w:rFonts w:ascii="Times New Roman"/>
          <w:b w:val="false"/>
          <w:i w:val="false"/>
          <w:color w:val="000000"/>
          <w:sz w:val="28"/>
        </w:rPr>
        <w:t>
      2-1) критерии степени риска – совокупность признаков, по которым производится оценка лиц, совершающих таможенные операции, для целей применения форм таможенного контроля и (или) мер, обеспечивающих проведение таможенного контроля;</w:t>
      </w:r>
    </w:p>
    <w:bookmarkEnd w:id="6292"/>
    <w:bookmarkStart w:name="z6813" w:id="6293"/>
    <w:p>
      <w:pPr>
        <w:spacing w:after="0"/>
        <w:ind w:left="0"/>
        <w:jc w:val="both"/>
      </w:pPr>
      <w:r>
        <w:rPr>
          <w:rFonts w:ascii="Times New Roman"/>
          <w:b w:val="false"/>
          <w:i w:val="false"/>
          <w:color w:val="000000"/>
          <w:sz w:val="28"/>
        </w:rPr>
        <w:t>
      3) уровень риска – величина, характеризующая соотношение частоты наступления события, связанного с несоблюдением таможенного законодательства Евразийского экономического союза и Республики Казахстан и возможных последствий (ущерба) от наступления указанного события;</w:t>
      </w:r>
    </w:p>
    <w:bookmarkEnd w:id="6293"/>
    <w:bookmarkStart w:name="z6814" w:id="6294"/>
    <w:p>
      <w:pPr>
        <w:spacing w:after="0"/>
        <w:ind w:left="0"/>
        <w:jc w:val="both"/>
      </w:pPr>
      <w:r>
        <w:rPr>
          <w:rFonts w:ascii="Times New Roman"/>
          <w:b w:val="false"/>
          <w:i w:val="false"/>
          <w:color w:val="000000"/>
          <w:sz w:val="28"/>
        </w:rPr>
        <w:t>
      4) 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таможенным законодательством Евразийского экономического союза и Республики Казахстан, применяемые на основании оценки рисков;</w:t>
      </w:r>
    </w:p>
    <w:bookmarkEnd w:id="6294"/>
    <w:bookmarkStart w:name="z6815" w:id="6295"/>
    <w:p>
      <w:pPr>
        <w:spacing w:after="0"/>
        <w:ind w:left="0"/>
        <w:jc w:val="both"/>
      </w:pPr>
      <w:r>
        <w:rPr>
          <w:rFonts w:ascii="Times New Roman"/>
          <w:b w:val="false"/>
          <w:i w:val="false"/>
          <w:color w:val="000000"/>
          <w:sz w:val="28"/>
        </w:rPr>
        <w:t>
      5) управление рисками – систематизированная деятельность таможенных органов по минимизации вероятности наступления событий, связанных с несоблюдением таможенного законодательства Евразийского экономического союза и Республики Казахстан, и возможного последствия (ущерба) от их наступления;</w:t>
      </w:r>
    </w:p>
    <w:bookmarkEnd w:id="6295"/>
    <w:bookmarkStart w:name="z6816" w:id="6296"/>
    <w:p>
      <w:pPr>
        <w:spacing w:after="0"/>
        <w:ind w:left="0"/>
        <w:jc w:val="both"/>
      </w:pPr>
      <w:r>
        <w:rPr>
          <w:rFonts w:ascii="Times New Roman"/>
          <w:b w:val="false"/>
          <w:i w:val="false"/>
          <w:color w:val="000000"/>
          <w:sz w:val="28"/>
        </w:rPr>
        <w:t>
      6) оценка риска – действия по идентификации, анализу риска и определению уровня риска;</w:t>
      </w:r>
    </w:p>
    <w:bookmarkEnd w:id="6296"/>
    <w:bookmarkStart w:name="z6817" w:id="6297"/>
    <w:p>
      <w:pPr>
        <w:spacing w:after="0"/>
        <w:ind w:left="0"/>
        <w:jc w:val="both"/>
      </w:pPr>
      <w:r>
        <w:rPr>
          <w:rFonts w:ascii="Times New Roman"/>
          <w:b w:val="false"/>
          <w:i w:val="false"/>
          <w:color w:val="000000"/>
          <w:sz w:val="28"/>
        </w:rPr>
        <w:t>
      7) идентификация риска – действия, направленные на обнаружение, распознавание и описание риска;</w:t>
      </w:r>
    </w:p>
    <w:bookmarkEnd w:id="6297"/>
    <w:bookmarkStart w:name="z6818" w:id="6298"/>
    <w:p>
      <w:pPr>
        <w:spacing w:after="0"/>
        <w:ind w:left="0"/>
        <w:jc w:val="both"/>
      </w:pPr>
      <w:r>
        <w:rPr>
          <w:rFonts w:ascii="Times New Roman"/>
          <w:b w:val="false"/>
          <w:i w:val="false"/>
          <w:color w:val="000000"/>
          <w:sz w:val="28"/>
        </w:rPr>
        <w:t>
      8) анализ риска – использование имеющейся у таможенных органов информации для определения области и индикаторов риска;</w:t>
      </w:r>
    </w:p>
    <w:bookmarkEnd w:id="6298"/>
    <w:bookmarkStart w:name="z6819" w:id="6299"/>
    <w:p>
      <w:pPr>
        <w:spacing w:after="0"/>
        <w:ind w:left="0"/>
        <w:jc w:val="both"/>
      </w:pPr>
      <w:r>
        <w:rPr>
          <w:rFonts w:ascii="Times New Roman"/>
          <w:b w:val="false"/>
          <w:i w:val="false"/>
          <w:color w:val="000000"/>
          <w:sz w:val="28"/>
        </w:rPr>
        <w:t>
      9) индикатор риска – признак или совокупность признаков, позволяющих выбрать объект таможенного контроля;</w:t>
      </w:r>
    </w:p>
    <w:bookmarkEnd w:id="6299"/>
    <w:bookmarkStart w:name="z6820" w:id="6300"/>
    <w:p>
      <w:pPr>
        <w:spacing w:after="0"/>
        <w:ind w:left="0"/>
        <w:jc w:val="both"/>
      </w:pPr>
      <w:r>
        <w:rPr>
          <w:rFonts w:ascii="Times New Roman"/>
          <w:b w:val="false"/>
          <w:i w:val="false"/>
          <w:color w:val="000000"/>
          <w:sz w:val="28"/>
        </w:rPr>
        <w:t>
      10) область риска – описание риска и условий, при котором он возникает.</w:t>
      </w:r>
    </w:p>
    <w:bookmarkEnd w:id="6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Использование таможенными органами системы управления рисками</w:t>
      </w:r>
    </w:p>
    <w:bookmarkStart w:name="z6821" w:id="6301"/>
    <w:p>
      <w:pPr>
        <w:spacing w:after="0"/>
        <w:ind w:left="0"/>
        <w:jc w:val="both"/>
      </w:pPr>
      <w:r>
        <w:rPr>
          <w:rFonts w:ascii="Times New Roman"/>
          <w:b w:val="false"/>
          <w:i w:val="false"/>
          <w:color w:val="000000"/>
          <w:sz w:val="28"/>
        </w:rPr>
        <w:t xml:space="preserve">
      1. Таможенные органы используют систему управления рисками для выбора объектов таможенного контроля и мер по минимизации рисков. </w:t>
      </w:r>
    </w:p>
    <w:bookmarkEnd w:id="6301"/>
    <w:bookmarkStart w:name="z6822" w:id="6302"/>
    <w:p>
      <w:pPr>
        <w:spacing w:after="0"/>
        <w:ind w:left="0"/>
        <w:jc w:val="both"/>
      </w:pPr>
      <w:r>
        <w:rPr>
          <w:rFonts w:ascii="Times New Roman"/>
          <w:b w:val="false"/>
          <w:i w:val="false"/>
          <w:color w:val="000000"/>
          <w:sz w:val="28"/>
        </w:rPr>
        <w:t xml:space="preserve">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r>
        <w:rPr>
          <w:rFonts w:ascii="Times New Roman"/>
          <w:b w:val="false"/>
          <w:i w:val="false"/>
          <w:color w:val="000000"/>
          <w:sz w:val="28"/>
        </w:rPr>
        <w:t>пунктом 8</w:t>
      </w:r>
      <w:r>
        <w:rPr>
          <w:rFonts w:ascii="Times New Roman"/>
          <w:b w:val="false"/>
          <w:i w:val="false"/>
          <w:color w:val="000000"/>
          <w:sz w:val="28"/>
        </w:rPr>
        <w:t xml:space="preserve"> статьи 393 настоящего Кодекса, а также для проведения таможенного контроля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393 настоящего Кодекса.</w:t>
      </w:r>
    </w:p>
    <w:bookmarkEnd w:id="6302"/>
    <w:bookmarkStart w:name="z6823" w:id="6303"/>
    <w:p>
      <w:pPr>
        <w:spacing w:after="0"/>
        <w:ind w:left="0"/>
        <w:jc w:val="both"/>
      </w:pPr>
      <w:r>
        <w:rPr>
          <w:rFonts w:ascii="Times New Roman"/>
          <w:b w:val="false"/>
          <w:i w:val="false"/>
          <w:color w:val="000000"/>
          <w:sz w:val="28"/>
        </w:rPr>
        <w:t>
      2. Основными целями использования таможенными органами системы управления рисками являются:</w:t>
      </w:r>
    </w:p>
    <w:bookmarkEnd w:id="6303"/>
    <w:bookmarkStart w:name="z6824" w:id="6304"/>
    <w:p>
      <w:pPr>
        <w:spacing w:after="0"/>
        <w:ind w:left="0"/>
        <w:jc w:val="both"/>
      </w:pPr>
      <w:r>
        <w:rPr>
          <w:rFonts w:ascii="Times New Roman"/>
          <w:b w:val="false"/>
          <w:i w:val="false"/>
          <w:color w:val="000000"/>
          <w:sz w:val="28"/>
        </w:rPr>
        <w:t>
      1) обеспечение эффективности таможенного контроля;</w:t>
      </w:r>
    </w:p>
    <w:bookmarkEnd w:id="6304"/>
    <w:bookmarkStart w:name="z6825" w:id="6305"/>
    <w:p>
      <w:pPr>
        <w:spacing w:after="0"/>
        <w:ind w:left="0"/>
        <w:jc w:val="both"/>
      </w:pPr>
      <w:r>
        <w:rPr>
          <w:rFonts w:ascii="Times New Roman"/>
          <w:b w:val="false"/>
          <w:i w:val="false"/>
          <w:color w:val="000000"/>
          <w:sz w:val="28"/>
        </w:rPr>
        <w:t>
      2) сосредоточение внимания на областях риска с высоким уровнем и обеспечение эффективного использования ресурсов таможенных органов;</w:t>
      </w:r>
    </w:p>
    <w:bookmarkEnd w:id="6305"/>
    <w:bookmarkStart w:name="z6826" w:id="6306"/>
    <w:p>
      <w:pPr>
        <w:spacing w:after="0"/>
        <w:ind w:left="0"/>
        <w:jc w:val="both"/>
      </w:pPr>
      <w:r>
        <w:rPr>
          <w:rFonts w:ascii="Times New Roman"/>
          <w:b w:val="false"/>
          <w:i w:val="false"/>
          <w:color w:val="000000"/>
          <w:sz w:val="28"/>
        </w:rPr>
        <w:t>
      3) создание условий для ускорения и упрощения перемещения через таможенную границу Евразийского экономического союза товаров, по которым не выявлена необходимость применения мер по минимизации рисков.</w:t>
      </w:r>
    </w:p>
    <w:bookmarkEnd w:id="6306"/>
    <w:bookmarkStart w:name="z6827" w:id="6307"/>
    <w:p>
      <w:pPr>
        <w:spacing w:after="0"/>
        <w:ind w:left="0"/>
        <w:jc w:val="both"/>
      </w:pPr>
      <w:r>
        <w:rPr>
          <w:rFonts w:ascii="Times New Roman"/>
          <w:b w:val="false"/>
          <w:i w:val="false"/>
          <w:color w:val="000000"/>
          <w:sz w:val="28"/>
        </w:rPr>
        <w:t>
      3. Таможенные органы могут применять систему управления рисками при проведении иных видов государственного контроля (надзора), возложенного на них таможенным законодательством Евразийского экономического союза и (или) законодательством Республики Казахстан.</w:t>
      </w:r>
    </w:p>
    <w:bookmarkEnd w:id="6307"/>
    <w:bookmarkStart w:name="z6828" w:id="6308"/>
    <w:p>
      <w:pPr>
        <w:spacing w:after="0"/>
        <w:ind w:left="0"/>
        <w:jc w:val="both"/>
      </w:pPr>
      <w:r>
        <w:rPr>
          <w:rFonts w:ascii="Times New Roman"/>
          <w:b w:val="false"/>
          <w:i w:val="false"/>
          <w:color w:val="000000"/>
          <w:sz w:val="28"/>
        </w:rPr>
        <w:t>
      4. Стратегия и тактика применения таможенными органами системы управления рисками, а также порядок ее функционирования утверждаются уполномоченным органом.</w:t>
      </w:r>
    </w:p>
    <w:bookmarkEnd w:id="6308"/>
    <w:p>
      <w:pPr>
        <w:spacing w:after="0"/>
        <w:ind w:left="0"/>
        <w:jc w:val="both"/>
      </w:pPr>
      <w:r>
        <w:rPr>
          <w:rFonts w:ascii="Times New Roman"/>
          <w:b/>
          <w:i w:val="false"/>
          <w:color w:val="000000"/>
          <w:sz w:val="28"/>
        </w:rPr>
        <w:t>Статья 452. Организация таможенными органами процесса управления рисками</w:t>
      </w:r>
    </w:p>
    <w:bookmarkStart w:name="z6829" w:id="6309"/>
    <w:p>
      <w:pPr>
        <w:spacing w:after="0"/>
        <w:ind w:left="0"/>
        <w:jc w:val="both"/>
      </w:pPr>
      <w:r>
        <w:rPr>
          <w:rFonts w:ascii="Times New Roman"/>
          <w:b w:val="false"/>
          <w:i w:val="false"/>
          <w:color w:val="000000"/>
          <w:sz w:val="28"/>
        </w:rPr>
        <w:t xml:space="preserve">
      1. Процесс управления рисками таможенными органами включает в себя: </w:t>
      </w:r>
    </w:p>
    <w:bookmarkEnd w:id="6309"/>
    <w:bookmarkStart w:name="z6830" w:id="6310"/>
    <w:p>
      <w:pPr>
        <w:spacing w:after="0"/>
        <w:ind w:left="0"/>
        <w:jc w:val="both"/>
      </w:pPr>
      <w:r>
        <w:rPr>
          <w:rFonts w:ascii="Times New Roman"/>
          <w:b w:val="false"/>
          <w:i w:val="false"/>
          <w:color w:val="000000"/>
          <w:sz w:val="28"/>
        </w:rPr>
        <w:t>
      1) сбор и обработку информации об объектах таможенного контроля, совершенных таможенных операциях и результатах таможенного контроля, проведенного как до, так и после выпуска товаров;</w:t>
      </w:r>
    </w:p>
    <w:bookmarkEnd w:id="6310"/>
    <w:bookmarkStart w:name="z6831" w:id="6311"/>
    <w:p>
      <w:pPr>
        <w:spacing w:after="0"/>
        <w:ind w:left="0"/>
        <w:jc w:val="both"/>
      </w:pPr>
      <w:r>
        <w:rPr>
          <w:rFonts w:ascii="Times New Roman"/>
          <w:b w:val="false"/>
          <w:i w:val="false"/>
          <w:color w:val="000000"/>
          <w:sz w:val="28"/>
        </w:rPr>
        <w:t>
      2) оценку риска;</w:t>
      </w:r>
    </w:p>
    <w:bookmarkEnd w:id="6311"/>
    <w:bookmarkStart w:name="z6832" w:id="6312"/>
    <w:p>
      <w:pPr>
        <w:spacing w:after="0"/>
        <w:ind w:left="0"/>
        <w:jc w:val="both"/>
      </w:pPr>
      <w:r>
        <w:rPr>
          <w:rFonts w:ascii="Times New Roman"/>
          <w:b w:val="false"/>
          <w:i w:val="false"/>
          <w:color w:val="000000"/>
          <w:sz w:val="28"/>
        </w:rPr>
        <w:t>
      3) описание индикатора риска;</w:t>
      </w:r>
    </w:p>
    <w:bookmarkEnd w:id="6312"/>
    <w:bookmarkStart w:name="z6833" w:id="6313"/>
    <w:p>
      <w:pPr>
        <w:spacing w:after="0"/>
        <w:ind w:left="0"/>
        <w:jc w:val="both"/>
      </w:pPr>
      <w:r>
        <w:rPr>
          <w:rFonts w:ascii="Times New Roman"/>
          <w:b w:val="false"/>
          <w:i w:val="false"/>
          <w:color w:val="000000"/>
          <w:sz w:val="28"/>
        </w:rPr>
        <w:t>
      4) определение мер по минимизации рисков и порядка их применения;</w:t>
      </w:r>
    </w:p>
    <w:bookmarkEnd w:id="6313"/>
    <w:bookmarkStart w:name="z6834" w:id="6314"/>
    <w:p>
      <w:pPr>
        <w:spacing w:after="0"/>
        <w:ind w:left="0"/>
        <w:jc w:val="both"/>
      </w:pPr>
      <w:r>
        <w:rPr>
          <w:rFonts w:ascii="Times New Roman"/>
          <w:b w:val="false"/>
          <w:i w:val="false"/>
          <w:color w:val="000000"/>
          <w:sz w:val="28"/>
        </w:rPr>
        <w:t>
      5) разработку и утверждение профилей рисков;</w:t>
      </w:r>
    </w:p>
    <w:bookmarkEnd w:id="6314"/>
    <w:bookmarkStart w:name="z6835" w:id="6315"/>
    <w:p>
      <w:pPr>
        <w:spacing w:after="0"/>
        <w:ind w:left="0"/>
        <w:jc w:val="both"/>
      </w:pPr>
      <w:r>
        <w:rPr>
          <w:rFonts w:ascii="Times New Roman"/>
          <w:b w:val="false"/>
          <w:i w:val="false"/>
          <w:color w:val="000000"/>
          <w:sz w:val="28"/>
        </w:rPr>
        <w:t>
      6) выбор объектов таможенного контроля;</w:t>
      </w:r>
    </w:p>
    <w:bookmarkEnd w:id="6315"/>
    <w:bookmarkStart w:name="z6836" w:id="6316"/>
    <w:p>
      <w:pPr>
        <w:spacing w:after="0"/>
        <w:ind w:left="0"/>
        <w:jc w:val="both"/>
      </w:pPr>
      <w:r>
        <w:rPr>
          <w:rFonts w:ascii="Times New Roman"/>
          <w:b w:val="false"/>
          <w:i w:val="false"/>
          <w:color w:val="000000"/>
          <w:sz w:val="28"/>
        </w:rPr>
        <w:t>
      7) применение мер по минимизации рисков;</w:t>
      </w:r>
    </w:p>
    <w:bookmarkEnd w:id="6316"/>
    <w:bookmarkStart w:name="z6837" w:id="6317"/>
    <w:p>
      <w:pPr>
        <w:spacing w:after="0"/>
        <w:ind w:left="0"/>
        <w:jc w:val="both"/>
      </w:pPr>
      <w:r>
        <w:rPr>
          <w:rFonts w:ascii="Times New Roman"/>
          <w:b w:val="false"/>
          <w:i w:val="false"/>
          <w:color w:val="000000"/>
          <w:sz w:val="28"/>
        </w:rPr>
        <w:t>
      8) анализ и контроль результатов применения мер по минимизации рисков;</w:t>
      </w:r>
    </w:p>
    <w:bookmarkEnd w:id="6317"/>
    <w:bookmarkStart w:name="z6838" w:id="6318"/>
    <w:p>
      <w:pPr>
        <w:spacing w:after="0"/>
        <w:ind w:left="0"/>
        <w:jc w:val="both"/>
      </w:pPr>
      <w:r>
        <w:rPr>
          <w:rFonts w:ascii="Times New Roman"/>
          <w:b w:val="false"/>
          <w:i w:val="false"/>
          <w:color w:val="000000"/>
          <w:sz w:val="28"/>
        </w:rPr>
        <w:t>
      9) оценку эффективности мероприятий, указанных в настоящем пункте.</w:t>
      </w:r>
    </w:p>
    <w:bookmarkEnd w:id="6318"/>
    <w:bookmarkStart w:name="z6839" w:id="6319"/>
    <w:p>
      <w:pPr>
        <w:spacing w:after="0"/>
        <w:ind w:left="0"/>
        <w:jc w:val="both"/>
      </w:pPr>
      <w:r>
        <w:rPr>
          <w:rFonts w:ascii="Times New Roman"/>
          <w:b w:val="false"/>
          <w:i w:val="false"/>
          <w:color w:val="000000"/>
          <w:sz w:val="28"/>
        </w:rPr>
        <w:t>
      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 на основании критериев степени риска.</w:t>
      </w:r>
    </w:p>
    <w:bookmarkEnd w:id="6319"/>
    <w:p>
      <w:pPr>
        <w:spacing w:after="0"/>
        <w:ind w:left="0"/>
        <w:jc w:val="both"/>
      </w:pPr>
      <w:r>
        <w:rPr>
          <w:rFonts w:ascii="Times New Roman"/>
          <w:b w:val="false"/>
          <w:i w:val="false"/>
          <w:color w:val="000000"/>
          <w:sz w:val="28"/>
        </w:rPr>
        <w:t xml:space="preserve">
      Критерии степени риска определяются таможенным органом и являются конфиденциальной информацией, доступ к которой ограничен законодательством Республики Казахстан. </w:t>
      </w:r>
    </w:p>
    <w:p>
      <w:pPr>
        <w:spacing w:after="0"/>
        <w:ind w:left="0"/>
        <w:jc w:val="both"/>
      </w:pPr>
      <w:r>
        <w:rPr>
          <w:rFonts w:ascii="Times New Roman"/>
          <w:b w:val="false"/>
          <w:i w:val="false"/>
          <w:color w:val="000000"/>
          <w:sz w:val="28"/>
        </w:rPr>
        <w:t>
      Не являются конфиденциальной информацией критерии степени риска, определяемые уполномоченным органом..</w:t>
      </w:r>
    </w:p>
    <w:bookmarkStart w:name="z6840" w:id="6320"/>
    <w:p>
      <w:pPr>
        <w:spacing w:after="0"/>
        <w:ind w:left="0"/>
        <w:jc w:val="both"/>
      </w:pPr>
      <w:r>
        <w:rPr>
          <w:rFonts w:ascii="Times New Roman"/>
          <w:b w:val="false"/>
          <w:i w:val="false"/>
          <w:color w:val="000000"/>
          <w:sz w:val="28"/>
        </w:rPr>
        <w:t>
      3. При осуществлении деятельности по управлению рисками таможенные органы преимущественно используют информационные системы и информационно-коммуникационные технологии.</w:t>
      </w:r>
    </w:p>
    <w:bookmarkEnd w:id="6320"/>
    <w:bookmarkStart w:name="z6841" w:id="6321"/>
    <w:p>
      <w:pPr>
        <w:spacing w:after="0"/>
        <w:ind w:left="0"/>
        <w:jc w:val="both"/>
      </w:pPr>
      <w:r>
        <w:rPr>
          <w:rFonts w:ascii="Times New Roman"/>
          <w:b w:val="false"/>
          <w:i w:val="false"/>
          <w:color w:val="000000"/>
          <w:sz w:val="28"/>
        </w:rPr>
        <w:t xml:space="preserve">
      4. Реализация таможенными органами процесса управления рисками осуществляется в порядке, определенном уполномоченным органом. </w:t>
      </w:r>
    </w:p>
    <w:bookmarkEnd w:id="6321"/>
    <w:bookmarkStart w:name="z6842" w:id="6322"/>
    <w:p>
      <w:pPr>
        <w:spacing w:after="0"/>
        <w:ind w:left="0"/>
        <w:jc w:val="both"/>
      </w:pPr>
      <w:r>
        <w:rPr>
          <w:rFonts w:ascii="Times New Roman"/>
          <w:b w:val="false"/>
          <w:i w:val="false"/>
          <w:color w:val="000000"/>
          <w:sz w:val="28"/>
        </w:rPr>
        <w:t>
      5. Информация, содержащаяся в профилях и индикаторах рисков, является конфиденциальной, за исключением информации о:</w:t>
      </w:r>
    </w:p>
    <w:bookmarkEnd w:id="6322"/>
    <w:p>
      <w:pPr>
        <w:spacing w:after="0"/>
        <w:ind w:left="0"/>
        <w:jc w:val="both"/>
      </w:pPr>
      <w:r>
        <w:rPr>
          <w:rFonts w:ascii="Times New Roman"/>
          <w:b w:val="false"/>
          <w:i w:val="false"/>
          <w:color w:val="000000"/>
          <w:sz w:val="28"/>
        </w:rPr>
        <w:t>
      1) фактах привлечения к уголовной и (или) административной ответственности за нарушение таможенного законодательства Республики Казахстан;</w:t>
      </w:r>
    </w:p>
    <w:p>
      <w:pPr>
        <w:spacing w:after="0"/>
        <w:ind w:left="0"/>
        <w:jc w:val="both"/>
      </w:pPr>
      <w:r>
        <w:rPr>
          <w:rFonts w:ascii="Times New Roman"/>
          <w:b w:val="false"/>
          <w:i w:val="false"/>
          <w:color w:val="000000"/>
          <w:sz w:val="28"/>
        </w:rPr>
        <w:t>
      2) наличии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3) методике формирования стоимостных индикаторов рисков, используемых при контроле таможенной стоимости товаров, утверждаемой уполномоченным органом;</w:t>
      </w:r>
    </w:p>
    <w:bookmarkStart w:name="z6844" w:id="6323"/>
    <w:p>
      <w:pPr>
        <w:spacing w:after="0"/>
        <w:ind w:left="0"/>
        <w:jc w:val="both"/>
      </w:pPr>
      <w:r>
        <w:rPr>
          <w:rFonts w:ascii="Times New Roman"/>
          <w:b w:val="false"/>
          <w:i w:val="false"/>
          <w:color w:val="000000"/>
          <w:sz w:val="28"/>
        </w:rPr>
        <w:t>
      4) методике формирования ценовой информации, используемой при контроле таможенной стоимости товаров, утверждаемой уполномоченным органом.</w:t>
      </w:r>
    </w:p>
    <w:bookmarkEnd w:id="6323"/>
    <w:bookmarkStart w:name="z6845" w:id="6324"/>
    <w:p>
      <w:pPr>
        <w:spacing w:after="0"/>
        <w:ind w:left="0"/>
        <w:jc w:val="both"/>
      </w:pPr>
      <w:r>
        <w:rPr>
          <w:rFonts w:ascii="Times New Roman"/>
          <w:b w:val="false"/>
          <w:i w:val="false"/>
          <w:color w:val="000000"/>
          <w:sz w:val="28"/>
        </w:rPr>
        <w:t>
      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bookmarkEnd w:id="6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46" w:id="6325"/>
    <w:p>
      <w:pPr>
        <w:spacing w:after="0"/>
        <w:ind w:left="0"/>
        <w:jc w:val="left"/>
      </w:pPr>
      <w:r>
        <w:rPr>
          <w:rFonts w:ascii="Times New Roman"/>
          <w:b/>
          <w:i w:val="false"/>
          <w:color w:val="000000"/>
        </w:rPr>
        <w:t xml:space="preserve"> Глава 52. ЗАДЕРЖАНИЕ ТАМОЖЕННЫМИ ОРГАНАМИ ТОВАРОВ И ДОКУМЕНТОВ НА НИХ</w:t>
      </w:r>
    </w:p>
    <w:bookmarkEnd w:id="6325"/>
    <w:p>
      <w:pPr>
        <w:spacing w:after="0"/>
        <w:ind w:left="0"/>
        <w:jc w:val="both"/>
      </w:pPr>
      <w:r>
        <w:rPr>
          <w:rFonts w:ascii="Times New Roman"/>
          <w:b/>
          <w:i w:val="false"/>
          <w:color w:val="000000"/>
          <w:sz w:val="28"/>
        </w:rPr>
        <w:t xml:space="preserve">Статья 453. Задержание и хранение таможенными органами товаров и документов на них </w:t>
      </w:r>
    </w:p>
    <w:bookmarkStart w:name="z6847" w:id="6326"/>
    <w:p>
      <w:pPr>
        <w:spacing w:after="0"/>
        <w:ind w:left="0"/>
        <w:jc w:val="both"/>
      </w:pPr>
      <w:r>
        <w:rPr>
          <w:rFonts w:ascii="Times New Roman"/>
          <w:b w:val="false"/>
          <w:i w:val="false"/>
          <w:color w:val="000000"/>
          <w:sz w:val="28"/>
        </w:rPr>
        <w:t xml:space="preserve">
      1. Товары и документы на них, которые не являются предметами административных или уголовных правонарушений либо которые являются такими предметами, но не изъяты либо не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случаях, предусмотренных пунктами 4 и 5 </w:t>
      </w:r>
      <w:r>
        <w:rPr>
          <w:rFonts w:ascii="Times New Roman"/>
          <w:b w:val="false"/>
          <w:i w:val="false"/>
          <w:color w:val="000000"/>
          <w:sz w:val="28"/>
        </w:rPr>
        <w:t>статьи 32</w:t>
      </w:r>
      <w:r>
        <w:rPr>
          <w:rFonts w:ascii="Times New Roman"/>
          <w:b w:val="false"/>
          <w:i w:val="false"/>
          <w:color w:val="000000"/>
          <w:sz w:val="28"/>
        </w:rPr>
        <w:t xml:space="preserve">, пунктом 11 </w:t>
      </w:r>
      <w:r>
        <w:rPr>
          <w:rFonts w:ascii="Times New Roman"/>
          <w:b w:val="false"/>
          <w:i w:val="false"/>
          <w:color w:val="000000"/>
          <w:sz w:val="28"/>
        </w:rPr>
        <w:t>статьи 154</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164, </w:t>
      </w:r>
      <w:r>
        <w:rPr>
          <w:rFonts w:ascii="Times New Roman"/>
          <w:b w:val="false"/>
          <w:i w:val="false"/>
          <w:color w:val="000000"/>
          <w:sz w:val="28"/>
        </w:rPr>
        <w:t>пунктом 3</w:t>
      </w:r>
      <w:r>
        <w:rPr>
          <w:rFonts w:ascii="Times New Roman"/>
          <w:b w:val="false"/>
          <w:i w:val="false"/>
          <w:color w:val="000000"/>
          <w:sz w:val="28"/>
        </w:rPr>
        <w:t xml:space="preserve"> статьи 172, пунктом 3 </w:t>
      </w:r>
      <w:r>
        <w:rPr>
          <w:rFonts w:ascii="Times New Roman"/>
          <w:b w:val="false"/>
          <w:i w:val="false"/>
          <w:color w:val="000000"/>
          <w:sz w:val="28"/>
        </w:rPr>
        <w:t>статьи 184</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213, </w:t>
      </w:r>
      <w:r>
        <w:rPr>
          <w:rFonts w:ascii="Times New Roman"/>
          <w:b w:val="false"/>
          <w:i w:val="false"/>
          <w:color w:val="000000"/>
          <w:sz w:val="28"/>
        </w:rPr>
        <w:t>пунктом 5</w:t>
      </w:r>
      <w:r>
        <w:rPr>
          <w:rFonts w:ascii="Times New Roman"/>
          <w:b w:val="false"/>
          <w:i w:val="false"/>
          <w:color w:val="000000"/>
          <w:sz w:val="28"/>
        </w:rPr>
        <w:t xml:space="preserve"> статьи 219, пунктом 6 </w:t>
      </w:r>
      <w:r>
        <w:rPr>
          <w:rFonts w:ascii="Times New Roman"/>
          <w:b w:val="false"/>
          <w:i w:val="false"/>
          <w:color w:val="000000"/>
          <w:sz w:val="28"/>
        </w:rPr>
        <w:t>статьи 232</w:t>
      </w:r>
      <w:r>
        <w:rPr>
          <w:rFonts w:ascii="Times New Roman"/>
          <w:b w:val="false"/>
          <w:i w:val="false"/>
          <w:color w:val="000000"/>
          <w:sz w:val="28"/>
        </w:rPr>
        <w:t xml:space="preserve">, пунктами 5 и 6 </w:t>
      </w:r>
      <w:r>
        <w:rPr>
          <w:rFonts w:ascii="Times New Roman"/>
          <w:b w:val="false"/>
          <w:i w:val="false"/>
          <w:color w:val="000000"/>
          <w:sz w:val="28"/>
        </w:rPr>
        <w:t>статьи 241</w:t>
      </w:r>
      <w:r>
        <w:rPr>
          <w:rFonts w:ascii="Times New Roman"/>
          <w:b w:val="false"/>
          <w:i w:val="false"/>
          <w:color w:val="000000"/>
          <w:sz w:val="28"/>
        </w:rPr>
        <w:t xml:space="preserve">, пунктом 11 </w:t>
      </w:r>
      <w:r>
        <w:rPr>
          <w:rFonts w:ascii="Times New Roman"/>
          <w:b w:val="false"/>
          <w:i w:val="false"/>
          <w:color w:val="000000"/>
          <w:sz w:val="28"/>
        </w:rPr>
        <w:t>статьи 285</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287, пунктом 3 </w:t>
      </w:r>
      <w:r>
        <w:rPr>
          <w:rFonts w:ascii="Times New Roman"/>
          <w:b w:val="false"/>
          <w:i w:val="false"/>
          <w:color w:val="000000"/>
          <w:sz w:val="28"/>
        </w:rPr>
        <w:t>статьи 296</w:t>
      </w:r>
      <w:r>
        <w:rPr>
          <w:rFonts w:ascii="Times New Roman"/>
          <w:b w:val="false"/>
          <w:i w:val="false"/>
          <w:color w:val="000000"/>
          <w:sz w:val="28"/>
        </w:rPr>
        <w:t xml:space="preserve">, пунктом 4 </w:t>
      </w:r>
      <w:r>
        <w:rPr>
          <w:rFonts w:ascii="Times New Roman"/>
          <w:b w:val="false"/>
          <w:i w:val="false"/>
          <w:color w:val="000000"/>
          <w:sz w:val="28"/>
        </w:rPr>
        <w:t>статьи 321</w:t>
      </w:r>
      <w:r>
        <w:rPr>
          <w:rFonts w:ascii="Times New Roman"/>
          <w:b w:val="false"/>
          <w:i w:val="false"/>
          <w:color w:val="000000"/>
          <w:sz w:val="28"/>
        </w:rPr>
        <w:t xml:space="preserve">, пунктом 6 </w:t>
      </w:r>
      <w:r>
        <w:rPr>
          <w:rFonts w:ascii="Times New Roman"/>
          <w:b w:val="false"/>
          <w:i w:val="false"/>
          <w:color w:val="000000"/>
          <w:sz w:val="28"/>
        </w:rPr>
        <w:t>статьи 327</w:t>
      </w:r>
      <w:r>
        <w:rPr>
          <w:rFonts w:ascii="Times New Roman"/>
          <w:b w:val="false"/>
          <w:i w:val="false"/>
          <w:color w:val="000000"/>
          <w:sz w:val="28"/>
        </w:rPr>
        <w:t xml:space="preserve">, пунктом 5 </w:t>
      </w:r>
      <w:r>
        <w:rPr>
          <w:rFonts w:ascii="Times New Roman"/>
          <w:b w:val="false"/>
          <w:i w:val="false"/>
          <w:color w:val="000000"/>
          <w:sz w:val="28"/>
        </w:rPr>
        <w:t>статьи 341</w:t>
      </w:r>
      <w:r>
        <w:rPr>
          <w:rFonts w:ascii="Times New Roman"/>
          <w:b w:val="false"/>
          <w:i w:val="false"/>
          <w:color w:val="000000"/>
          <w:sz w:val="28"/>
        </w:rPr>
        <w:t xml:space="preserve">, пунктом 6 </w:t>
      </w:r>
      <w:r>
        <w:rPr>
          <w:rFonts w:ascii="Times New Roman"/>
          <w:b w:val="false"/>
          <w:i w:val="false"/>
          <w:color w:val="000000"/>
          <w:sz w:val="28"/>
        </w:rPr>
        <w:t>статьи 342</w:t>
      </w:r>
      <w:r>
        <w:rPr>
          <w:rFonts w:ascii="Times New Roman"/>
          <w:b w:val="false"/>
          <w:i w:val="false"/>
          <w:color w:val="000000"/>
          <w:sz w:val="28"/>
        </w:rPr>
        <w:t xml:space="preserve">, пунктами 5 и 12 </w:t>
      </w:r>
      <w:r>
        <w:rPr>
          <w:rFonts w:ascii="Times New Roman"/>
          <w:b w:val="false"/>
          <w:i w:val="false"/>
          <w:color w:val="000000"/>
          <w:sz w:val="28"/>
        </w:rPr>
        <w:t>статьи 347</w:t>
      </w:r>
      <w:r>
        <w:rPr>
          <w:rFonts w:ascii="Times New Roman"/>
          <w:b w:val="false"/>
          <w:i w:val="false"/>
          <w:color w:val="000000"/>
          <w:sz w:val="28"/>
        </w:rPr>
        <w:t xml:space="preserve">, пунктом 7 </w:t>
      </w:r>
      <w:r>
        <w:rPr>
          <w:rFonts w:ascii="Times New Roman"/>
          <w:b w:val="false"/>
          <w:i w:val="false"/>
          <w:color w:val="000000"/>
          <w:sz w:val="28"/>
        </w:rPr>
        <w:t>статьи 369</w:t>
      </w:r>
      <w:r>
        <w:rPr>
          <w:rFonts w:ascii="Times New Roman"/>
          <w:b w:val="false"/>
          <w:i w:val="false"/>
          <w:color w:val="000000"/>
          <w:sz w:val="28"/>
        </w:rPr>
        <w:t xml:space="preserve"> и пунктом 9 </w:t>
      </w:r>
      <w:r>
        <w:rPr>
          <w:rFonts w:ascii="Times New Roman"/>
          <w:b w:val="false"/>
          <w:i w:val="false"/>
          <w:color w:val="000000"/>
          <w:sz w:val="28"/>
        </w:rPr>
        <w:t>статьи 471</w:t>
      </w:r>
      <w:r>
        <w:rPr>
          <w:rFonts w:ascii="Times New Roman"/>
          <w:b w:val="false"/>
          <w:i w:val="false"/>
          <w:color w:val="000000"/>
          <w:sz w:val="28"/>
        </w:rPr>
        <w:t xml:space="preserve"> настоящего Кодекса, задерживаются таможенными органами.</w:t>
      </w:r>
    </w:p>
    <w:bookmarkEnd w:id="6326"/>
    <w:bookmarkStart w:name="z6848" w:id="6327"/>
    <w:p>
      <w:pPr>
        <w:spacing w:after="0"/>
        <w:ind w:left="0"/>
        <w:jc w:val="both"/>
      </w:pPr>
      <w:r>
        <w:rPr>
          <w:rFonts w:ascii="Times New Roman"/>
          <w:b w:val="false"/>
          <w:i w:val="false"/>
          <w:color w:val="000000"/>
          <w:sz w:val="28"/>
        </w:rPr>
        <w:t>
      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bookmarkEnd w:id="6327"/>
    <w:bookmarkStart w:name="z6849" w:id="6328"/>
    <w:p>
      <w:pPr>
        <w:spacing w:after="0"/>
        <w:ind w:left="0"/>
        <w:jc w:val="both"/>
      </w:pPr>
      <w:r>
        <w:rPr>
          <w:rFonts w:ascii="Times New Roman"/>
          <w:b w:val="false"/>
          <w:i w:val="false"/>
          <w:color w:val="000000"/>
          <w:sz w:val="28"/>
        </w:rPr>
        <w:t>
      3. Задержанные товары и документы на них изымаются и хранятся таможенными органами в течение срока, установленного настоящим Кодексом.</w:t>
      </w:r>
    </w:p>
    <w:bookmarkEnd w:id="6328"/>
    <w:bookmarkStart w:name="z6850" w:id="6329"/>
    <w:p>
      <w:pPr>
        <w:spacing w:after="0"/>
        <w:ind w:left="0"/>
        <w:jc w:val="both"/>
      </w:pPr>
      <w:r>
        <w:rPr>
          <w:rFonts w:ascii="Times New Roman"/>
          <w:b w:val="false"/>
          <w:i w:val="false"/>
          <w:color w:val="000000"/>
          <w:sz w:val="28"/>
        </w:rPr>
        <w:t>
      Для хранения задержанные товары размещаются на складах временного хранения или иных местах, которые определяются таможенным органом и оборудованы для хранения таких товаров.</w:t>
      </w:r>
    </w:p>
    <w:bookmarkEnd w:id="6329"/>
    <w:bookmarkStart w:name="z6851" w:id="6330"/>
    <w:p>
      <w:pPr>
        <w:spacing w:after="0"/>
        <w:ind w:left="0"/>
        <w:jc w:val="both"/>
      </w:pPr>
      <w:r>
        <w:rPr>
          <w:rFonts w:ascii="Times New Roman"/>
          <w:b w:val="false"/>
          <w:i w:val="false"/>
          <w:color w:val="000000"/>
          <w:sz w:val="28"/>
        </w:rPr>
        <w:t xml:space="preserve">
      4. При задержании товаров таможенными органами в соответствии с пунктом 3 настоящей статьи расходы по хранению задержанных товаров возмещаются лицами, указанными в </w:t>
      </w:r>
      <w:r>
        <w:rPr>
          <w:rFonts w:ascii="Times New Roman"/>
          <w:b w:val="false"/>
          <w:i w:val="false"/>
          <w:color w:val="000000"/>
          <w:sz w:val="28"/>
        </w:rPr>
        <w:t>статье 456</w:t>
      </w:r>
      <w:r>
        <w:rPr>
          <w:rFonts w:ascii="Times New Roman"/>
          <w:b w:val="false"/>
          <w:i w:val="false"/>
          <w:color w:val="000000"/>
          <w:sz w:val="28"/>
        </w:rPr>
        <w:t xml:space="preserve">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454 настоящего Кодекса, возмещаются за счет сумм, полученных от реализации указанных товаров, с учетом положений </w:t>
      </w:r>
      <w:r>
        <w:rPr>
          <w:rFonts w:ascii="Times New Roman"/>
          <w:b w:val="false"/>
          <w:i w:val="false"/>
          <w:color w:val="000000"/>
          <w:sz w:val="28"/>
        </w:rPr>
        <w:t>пункта 1</w:t>
      </w:r>
      <w:r>
        <w:rPr>
          <w:rFonts w:ascii="Times New Roman"/>
          <w:b w:val="false"/>
          <w:i w:val="false"/>
          <w:color w:val="000000"/>
          <w:sz w:val="28"/>
        </w:rPr>
        <w:t xml:space="preserve"> статьи 457 настоящего Кодекса.</w:t>
      </w:r>
    </w:p>
    <w:bookmarkEnd w:id="6330"/>
    <w:bookmarkStart w:name="z6852" w:id="6331"/>
    <w:p>
      <w:pPr>
        <w:spacing w:after="0"/>
        <w:ind w:left="0"/>
        <w:jc w:val="both"/>
      </w:pPr>
      <w:r>
        <w:rPr>
          <w:rFonts w:ascii="Times New Roman"/>
          <w:b w:val="false"/>
          <w:i w:val="false"/>
          <w:color w:val="000000"/>
          <w:sz w:val="28"/>
        </w:rPr>
        <w:t>
      5. Порядок возмещения расходов по хранению задержанных товаров определяется уполномоченным органом.</w:t>
      </w:r>
    </w:p>
    <w:bookmarkEnd w:id="6331"/>
    <w:p>
      <w:pPr>
        <w:spacing w:after="0"/>
        <w:ind w:left="0"/>
        <w:jc w:val="both"/>
      </w:pPr>
      <w:r>
        <w:rPr>
          <w:rFonts w:ascii="Times New Roman"/>
          <w:b/>
          <w:i w:val="false"/>
          <w:color w:val="000000"/>
          <w:sz w:val="28"/>
        </w:rPr>
        <w:t>Статья 454. Срок хранения задержанных товаров и документов на них</w:t>
      </w:r>
    </w:p>
    <w:bookmarkStart w:name="z6853" w:id="6332"/>
    <w:p>
      <w:pPr>
        <w:spacing w:after="0"/>
        <w:ind w:left="0"/>
        <w:jc w:val="both"/>
      </w:pPr>
      <w:r>
        <w:rPr>
          <w:rFonts w:ascii="Times New Roman"/>
          <w:b w:val="false"/>
          <w:i w:val="false"/>
          <w:color w:val="000000"/>
          <w:sz w:val="28"/>
        </w:rPr>
        <w:t>
      1. Задержанные товары и документы на них, за исключением товаров, указанных в пункте 2 настоящей статьи, хранятся таможенными органами в течение тридцати календарных дней, а товары, подвергающиеся быстрой порче, – в течение двадцати четырех часов.</w:t>
      </w:r>
    </w:p>
    <w:bookmarkEnd w:id="6332"/>
    <w:bookmarkStart w:name="z6854" w:id="6333"/>
    <w:p>
      <w:pPr>
        <w:spacing w:after="0"/>
        <w:ind w:left="0"/>
        <w:jc w:val="both"/>
      </w:pPr>
      <w:r>
        <w:rPr>
          <w:rFonts w:ascii="Times New Roman"/>
          <w:b w:val="false"/>
          <w:i w:val="false"/>
          <w:color w:val="000000"/>
          <w:sz w:val="28"/>
        </w:rPr>
        <w:t xml:space="preserve">
      2. Товары, задержанные таможенным органом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32 настоящего Кодекса, и документы на них хранятся таможенными органами в течение трех календарных дней.</w:t>
      </w:r>
    </w:p>
    <w:bookmarkEnd w:id="6333"/>
    <w:bookmarkStart w:name="z6855" w:id="6334"/>
    <w:p>
      <w:pPr>
        <w:spacing w:after="0"/>
        <w:ind w:left="0"/>
        <w:jc w:val="both"/>
      </w:pPr>
      <w:r>
        <w:rPr>
          <w:rFonts w:ascii="Times New Roman"/>
          <w:b w:val="false"/>
          <w:i w:val="false"/>
          <w:color w:val="000000"/>
          <w:sz w:val="28"/>
        </w:rPr>
        <w:t>
      3. Срок хранения задержанных товаров и документов на них исчисляется со дня их задержания.</w:t>
      </w:r>
    </w:p>
    <w:bookmarkEnd w:id="6334"/>
    <w:bookmarkStart w:name="z6856" w:id="6335"/>
    <w:p>
      <w:pPr>
        <w:spacing w:after="0"/>
        <w:ind w:left="0"/>
        <w:jc w:val="both"/>
      </w:pPr>
      <w:r>
        <w:rPr>
          <w:rFonts w:ascii="Times New Roman"/>
          <w:b w:val="false"/>
          <w:i w:val="false"/>
          <w:color w:val="000000"/>
          <w:sz w:val="28"/>
        </w:rPr>
        <w:t xml:space="preserve">
      4. Перечень товаров, подвергающихся быстрой порче,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147 настоящего Кодекса.</w:t>
      </w:r>
    </w:p>
    <w:bookmarkEnd w:id="6335"/>
    <w:p>
      <w:pPr>
        <w:spacing w:after="0"/>
        <w:ind w:left="0"/>
        <w:jc w:val="both"/>
      </w:pPr>
      <w:r>
        <w:rPr>
          <w:rFonts w:ascii="Times New Roman"/>
          <w:b/>
          <w:i w:val="false"/>
          <w:color w:val="000000"/>
          <w:sz w:val="28"/>
        </w:rPr>
        <w:t>Статья 455. Возврат задержанных товаров и документов на них</w:t>
      </w:r>
    </w:p>
    <w:bookmarkStart w:name="z6857" w:id="6336"/>
    <w:p>
      <w:pPr>
        <w:spacing w:after="0"/>
        <w:ind w:left="0"/>
        <w:jc w:val="both"/>
      </w:pPr>
      <w:r>
        <w:rPr>
          <w:rFonts w:ascii="Times New Roman"/>
          <w:b w:val="false"/>
          <w:i w:val="false"/>
          <w:color w:val="000000"/>
          <w:sz w:val="28"/>
        </w:rPr>
        <w:t>
      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bookmarkEnd w:id="6336"/>
    <w:bookmarkStart w:name="z6858" w:id="6337"/>
    <w:p>
      <w:pPr>
        <w:spacing w:after="0"/>
        <w:ind w:left="0"/>
        <w:jc w:val="both"/>
      </w:pPr>
      <w:r>
        <w:rPr>
          <w:rFonts w:ascii="Times New Roman"/>
          <w:b w:val="false"/>
          <w:i w:val="false"/>
          <w:color w:val="000000"/>
          <w:sz w:val="28"/>
        </w:rPr>
        <w:t xml:space="preserve">
      2. Товары, в отношении которых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настоящего Кодекса таможенным органом принято решение о запрете их ввоза на таможенную территорию Евразийского экономического союза, и документы на них, задержанные при прибытии на таможенную территорию Евразийского экономического союза, возвращаются декларанту или иным лицам для обратного вывоза с таможенной территории Евразийского экономического союза либо после выпуска товаров в соответствии с настоящим Кодексом.</w:t>
      </w:r>
    </w:p>
    <w:bookmarkEnd w:id="6337"/>
    <w:bookmarkStart w:name="z6859" w:id="6338"/>
    <w:p>
      <w:pPr>
        <w:spacing w:after="0"/>
        <w:ind w:left="0"/>
        <w:jc w:val="both"/>
      </w:pPr>
      <w:r>
        <w:rPr>
          <w:rFonts w:ascii="Times New Roman"/>
          <w:b w:val="false"/>
          <w:i w:val="false"/>
          <w:color w:val="000000"/>
          <w:sz w:val="28"/>
        </w:rPr>
        <w:t xml:space="preserve">
      3. Товары, в отношении которых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настоящего Кодекса таможенным органом принято решение о запрете их вывоза с таможенной территории Евразийского экономического союза, и документы на них, задержанные при убытии с таможенной территории Евразийского экономического союза, возвращаются декларанту или иным лицам для использования на таможенной территории Евразийского экономического союза, если владение этими товарами допускается законодательством Республики Казахстан.</w:t>
      </w:r>
    </w:p>
    <w:bookmarkEnd w:id="6338"/>
    <w:bookmarkStart w:name="z6860" w:id="6339"/>
    <w:p>
      <w:pPr>
        <w:spacing w:after="0"/>
        <w:ind w:left="0"/>
        <w:jc w:val="both"/>
      </w:pPr>
      <w:r>
        <w:rPr>
          <w:rFonts w:ascii="Times New Roman"/>
          <w:b w:val="false"/>
          <w:i w:val="false"/>
          <w:color w:val="000000"/>
          <w:sz w:val="28"/>
        </w:rPr>
        <w:t>
      4. В случаях, не указанных в пунктах 2 и 3 настоящей статьи, задержанные товары возвращаются декларантам после их выпуска таможенным органом.</w:t>
      </w:r>
    </w:p>
    <w:bookmarkEnd w:id="6339"/>
    <w:bookmarkStart w:name="z6861" w:id="6340"/>
    <w:p>
      <w:pPr>
        <w:spacing w:after="0"/>
        <w:ind w:left="0"/>
        <w:jc w:val="both"/>
      </w:pPr>
      <w:r>
        <w:rPr>
          <w:rFonts w:ascii="Times New Roman"/>
          <w:b w:val="false"/>
          <w:i w:val="false"/>
          <w:color w:val="000000"/>
          <w:sz w:val="28"/>
        </w:rPr>
        <w:t>
      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bookmarkEnd w:id="6340"/>
    <w:bookmarkStart w:name="z6862" w:id="6341"/>
    <w:p>
      <w:pPr>
        <w:spacing w:after="0"/>
        <w:ind w:left="0"/>
        <w:jc w:val="both"/>
      </w:pPr>
      <w:r>
        <w:rPr>
          <w:rFonts w:ascii="Times New Roman"/>
          <w:b w:val="false"/>
          <w:i w:val="false"/>
          <w:color w:val="000000"/>
          <w:sz w:val="28"/>
        </w:rPr>
        <w:t xml:space="preserve">
      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определенном уполномоченным органом. </w:t>
      </w:r>
    </w:p>
    <w:bookmarkEnd w:id="6341"/>
    <w:p>
      <w:pPr>
        <w:spacing w:after="0"/>
        <w:ind w:left="0"/>
        <w:jc w:val="both"/>
      </w:pPr>
      <w:r>
        <w:rPr>
          <w:rFonts w:ascii="Times New Roman"/>
          <w:b/>
          <w:i w:val="false"/>
          <w:color w:val="000000"/>
          <w:sz w:val="28"/>
        </w:rPr>
        <w:t>Статья 456. Действия с задержанными товарами, срок хранения которых истек</w:t>
      </w:r>
    </w:p>
    <w:bookmarkStart w:name="z6863" w:id="6342"/>
    <w:p>
      <w:pPr>
        <w:spacing w:after="0"/>
        <w:ind w:left="0"/>
        <w:jc w:val="both"/>
      </w:pPr>
      <w:r>
        <w:rPr>
          <w:rFonts w:ascii="Times New Roman"/>
          <w:b w:val="false"/>
          <w:i w:val="false"/>
          <w:color w:val="000000"/>
          <w:sz w:val="28"/>
        </w:rPr>
        <w:t xml:space="preserve">
      1. Товары, задержанные таможенными органами и не востребованные лицами, указанными в </w:t>
      </w:r>
      <w:r>
        <w:rPr>
          <w:rFonts w:ascii="Times New Roman"/>
          <w:b w:val="false"/>
          <w:i w:val="false"/>
          <w:color w:val="000000"/>
          <w:sz w:val="28"/>
        </w:rPr>
        <w:t>статье 455</w:t>
      </w:r>
      <w:r>
        <w:rPr>
          <w:rFonts w:ascii="Times New Roman"/>
          <w:b w:val="false"/>
          <w:i w:val="false"/>
          <w:color w:val="000000"/>
          <w:sz w:val="28"/>
        </w:rPr>
        <w:t xml:space="preserve"> настоящего Кодекса, в срок, предусмотренный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454 настоящего Кодекса, подлежат реализации уполномоченным юридическим лицом, а в случаях, установленных пунктом 2 настоящей статьи, такие товары подлежат использованию или уничтожению.</w:t>
      </w:r>
    </w:p>
    <w:bookmarkEnd w:id="6342"/>
    <w:bookmarkStart w:name="z6864" w:id="6343"/>
    <w:p>
      <w:pPr>
        <w:spacing w:after="0"/>
        <w:ind w:left="0"/>
        <w:jc w:val="both"/>
      </w:pPr>
      <w:r>
        <w:rPr>
          <w:rFonts w:ascii="Times New Roman"/>
          <w:b w:val="false"/>
          <w:i w:val="false"/>
          <w:color w:val="000000"/>
          <w:sz w:val="28"/>
        </w:rPr>
        <w:t xml:space="preserve">
      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определяемых уполномоченным органом, такие товары подлежат использованию или уничтожению в порядке, определенном уполномоченным органом. </w:t>
      </w:r>
    </w:p>
    <w:bookmarkEnd w:id="6343"/>
    <w:bookmarkStart w:name="z6865" w:id="6344"/>
    <w:p>
      <w:pPr>
        <w:spacing w:after="0"/>
        <w:ind w:left="0"/>
        <w:jc w:val="both"/>
      </w:pPr>
      <w:r>
        <w:rPr>
          <w:rFonts w:ascii="Times New Roman"/>
          <w:b w:val="false"/>
          <w:i w:val="false"/>
          <w:color w:val="000000"/>
          <w:sz w:val="28"/>
        </w:rPr>
        <w:t>
      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бюджетных средств в порядке, установленном бюджетным законодательством Республики Казахстан, если иное не предусмотрено в отношении отдельных категорий товаров.</w:t>
      </w:r>
    </w:p>
    <w:bookmarkEnd w:id="6344"/>
    <w:bookmarkStart w:name="z6866" w:id="6345"/>
    <w:p>
      <w:pPr>
        <w:spacing w:after="0"/>
        <w:ind w:left="0"/>
        <w:jc w:val="both"/>
      </w:pPr>
      <w:r>
        <w:rPr>
          <w:rFonts w:ascii="Times New Roman"/>
          <w:b w:val="false"/>
          <w:i w:val="false"/>
          <w:color w:val="000000"/>
          <w:sz w:val="28"/>
        </w:rPr>
        <w:t xml:space="preserve">
      3. Реализация, использование или уничтожение товаров, указанных в пункте 1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порядке, определенном уполномоченным органом, с учетом особенностей, определенных настоящим Кодексом. </w:t>
      </w:r>
    </w:p>
    <w:bookmarkEnd w:id="6345"/>
    <w:bookmarkStart w:name="z6867" w:id="6346"/>
    <w:p>
      <w:pPr>
        <w:spacing w:after="0"/>
        <w:ind w:left="0"/>
        <w:jc w:val="both"/>
      </w:pPr>
      <w:r>
        <w:rPr>
          <w:rFonts w:ascii="Times New Roman"/>
          <w:b w:val="false"/>
          <w:i w:val="false"/>
          <w:color w:val="000000"/>
          <w:sz w:val="28"/>
        </w:rPr>
        <w:t xml:space="preserve">
      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454 настоящего Кодекса, возмещаются за счет сумм, полученных от реализации указанных товаров, с учетом </w:t>
      </w:r>
      <w:r>
        <w:rPr>
          <w:rFonts w:ascii="Times New Roman"/>
          <w:b w:val="false"/>
          <w:i w:val="false"/>
          <w:color w:val="000000"/>
          <w:sz w:val="28"/>
        </w:rPr>
        <w:t>пункта 1</w:t>
      </w:r>
      <w:r>
        <w:rPr>
          <w:rFonts w:ascii="Times New Roman"/>
          <w:b w:val="false"/>
          <w:i w:val="false"/>
          <w:color w:val="000000"/>
          <w:sz w:val="28"/>
        </w:rPr>
        <w:t xml:space="preserve"> статьи 457 настоящего Кодекса, в порядке, определенном уполномоченным органом.</w:t>
      </w:r>
    </w:p>
    <w:bookmarkEnd w:id="6346"/>
    <w:bookmarkStart w:name="z6868" w:id="6347"/>
    <w:p>
      <w:pPr>
        <w:spacing w:after="0"/>
        <w:ind w:left="0"/>
        <w:jc w:val="both"/>
      </w:pPr>
      <w:r>
        <w:rPr>
          <w:rFonts w:ascii="Times New Roman"/>
          <w:b w:val="false"/>
          <w:i w:val="false"/>
          <w:color w:val="000000"/>
          <w:sz w:val="28"/>
        </w:rPr>
        <w:t>
      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пункте 2 настоящей статьи, возмещаются декларантом или иными лицами. При отсутствии указанных лиц указанные расходы возмещаются за счет бюджетных средств в порядке, установленном бюджетным законодательством Республики Казахстан.</w:t>
      </w:r>
    </w:p>
    <w:bookmarkEnd w:id="6347"/>
    <w:bookmarkStart w:name="z6869" w:id="6348"/>
    <w:p>
      <w:pPr>
        <w:spacing w:after="0"/>
        <w:ind w:left="0"/>
        <w:jc w:val="both"/>
      </w:pPr>
      <w:r>
        <w:rPr>
          <w:rFonts w:ascii="Times New Roman"/>
          <w:b w:val="false"/>
          <w:i w:val="false"/>
          <w:color w:val="000000"/>
          <w:sz w:val="28"/>
        </w:rPr>
        <w:t xml:space="preserve">
      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Евразийского экономического союза. </w:t>
      </w:r>
    </w:p>
    <w:bookmarkEnd w:id="6348"/>
    <w:p>
      <w:pPr>
        <w:spacing w:after="0"/>
        <w:ind w:left="0"/>
        <w:jc w:val="both"/>
      </w:pPr>
      <w:r>
        <w:rPr>
          <w:rFonts w:ascii="Times New Roman"/>
          <w:b/>
          <w:i w:val="false"/>
          <w:color w:val="000000"/>
          <w:sz w:val="28"/>
        </w:rPr>
        <w:t>Статья 457. Распоряжение суммами, вырученными от реализации задержанных товаров, срок хранения которых истек</w:t>
      </w:r>
    </w:p>
    <w:bookmarkStart w:name="z6870" w:id="6349"/>
    <w:p>
      <w:pPr>
        <w:spacing w:after="0"/>
        <w:ind w:left="0"/>
        <w:jc w:val="both"/>
      </w:pPr>
      <w:r>
        <w:rPr>
          <w:rFonts w:ascii="Times New Roman"/>
          <w:b w:val="false"/>
          <w:i w:val="false"/>
          <w:color w:val="000000"/>
          <w:sz w:val="28"/>
        </w:rPr>
        <w:t xml:space="preserve">
      1. Из сумм, полученных от реализации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456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bookmarkEnd w:id="6349"/>
    <w:bookmarkStart w:name="z6871" w:id="6350"/>
    <w:p>
      <w:pPr>
        <w:spacing w:after="0"/>
        <w:ind w:left="0"/>
        <w:jc w:val="both"/>
      </w:pPr>
      <w:r>
        <w:rPr>
          <w:rFonts w:ascii="Times New Roman"/>
          <w:b w:val="false"/>
          <w:i w:val="false"/>
          <w:color w:val="000000"/>
          <w:sz w:val="28"/>
        </w:rPr>
        <w:t>
      2. Суммы, полученные от реализации задержанных товаров, исчисленные с учетом удержаний, предусмотренных пунктом 1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трех лет со дня, следующего за днем поступления денег от реализации таких товаров, в порядке, определенном уполномоченным органом.</w:t>
      </w:r>
    </w:p>
    <w:bookmarkEnd w:id="6350"/>
    <w:bookmarkStart w:name="z6872" w:id="6351"/>
    <w:p>
      <w:pPr>
        <w:spacing w:after="0"/>
        <w:ind w:left="0"/>
        <w:jc w:val="both"/>
      </w:pPr>
      <w:r>
        <w:rPr>
          <w:rFonts w:ascii="Times New Roman"/>
          <w:b w:val="false"/>
          <w:i w:val="false"/>
          <w:color w:val="000000"/>
          <w:sz w:val="28"/>
        </w:rPr>
        <w:t>
      3. Таможенные органы уведомляют указанных лиц о наличии подлежащих возврату сумм, полученных от реализации товаров.</w:t>
      </w:r>
    </w:p>
    <w:bookmarkEnd w:id="6351"/>
    <w:bookmarkStart w:name="z6873" w:id="6352"/>
    <w:p>
      <w:pPr>
        <w:spacing w:after="0"/>
        <w:ind w:left="0"/>
        <w:jc w:val="left"/>
      </w:pPr>
      <w:r>
        <w:rPr>
          <w:rFonts w:ascii="Times New Roman"/>
          <w:b/>
          <w:i w:val="false"/>
          <w:color w:val="000000"/>
        </w:rPr>
        <w:t xml:space="preserve"> Глава 53. МЕРЫ ПО ЗАЩИТЕ ПРАВ ПРАВООБЛАДАТЕЛЕЙ НА ОБЪЕКТЫ ИНТЕЛЛЕКТУАЛЬНОЙ СОБСТВЕННОСТИ, ПРИНИМАЕМЫЕ ТАМОЖЕННЫМИ ОРГАНАМИ</w:t>
      </w:r>
    </w:p>
    <w:bookmarkEnd w:id="6352"/>
    <w:p>
      <w:pPr>
        <w:spacing w:after="0"/>
        <w:ind w:left="0"/>
        <w:jc w:val="both"/>
      </w:pPr>
      <w:r>
        <w:rPr>
          <w:rFonts w:ascii="Times New Roman"/>
          <w:b/>
          <w:i w:val="false"/>
          <w:color w:val="000000"/>
          <w:sz w:val="28"/>
        </w:rPr>
        <w:t>Статья 458. Общие положения о мерах по защите прав правообладателей на объекты интеллектуальной собственности, принимаемых таможенными органами</w:t>
      </w:r>
    </w:p>
    <w:bookmarkStart w:name="z6874" w:id="6353"/>
    <w:p>
      <w:pPr>
        <w:spacing w:after="0"/>
        <w:ind w:left="0"/>
        <w:jc w:val="both"/>
      </w:pPr>
      <w:r>
        <w:rPr>
          <w:rFonts w:ascii="Times New Roman"/>
          <w:b w:val="false"/>
          <w:i w:val="false"/>
          <w:color w:val="000000"/>
          <w:sz w:val="28"/>
        </w:rPr>
        <w:t xml:space="preserve">
      1. Таможенные органы принимают меры по защите прав на объекты интеллектуальной собственности, предусмотренные </w:t>
      </w:r>
      <w:r>
        <w:rPr>
          <w:rFonts w:ascii="Times New Roman"/>
          <w:b w:val="false"/>
          <w:i w:val="false"/>
          <w:color w:val="000000"/>
          <w:sz w:val="28"/>
        </w:rPr>
        <w:t>статьями 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пункта 2 настоящей статьи.</w:t>
      </w:r>
    </w:p>
    <w:bookmarkEnd w:id="6353"/>
    <w:bookmarkStart w:name="z6875" w:id="6354"/>
    <w:p>
      <w:pPr>
        <w:spacing w:after="0"/>
        <w:ind w:left="0"/>
        <w:jc w:val="both"/>
      </w:pPr>
      <w:r>
        <w:rPr>
          <w:rFonts w:ascii="Times New Roman"/>
          <w:b w:val="false"/>
          <w:i w:val="false"/>
          <w:color w:val="000000"/>
          <w:sz w:val="28"/>
        </w:rPr>
        <w:t>
      2. На основании обращений государств – членов Евразийского экономического союза Комиссия вправе определять случаи и порядок принятия мер по защите прав правообладателей на объекты интеллектуальной собственности в отношении отдельных категорий товаров, к которым применяется специальная таможенная процедура.</w:t>
      </w:r>
    </w:p>
    <w:bookmarkEnd w:id="6354"/>
    <w:bookmarkStart w:name="z6876" w:id="6355"/>
    <w:p>
      <w:pPr>
        <w:spacing w:after="0"/>
        <w:ind w:left="0"/>
        <w:jc w:val="both"/>
      </w:pPr>
      <w:r>
        <w:rPr>
          <w:rFonts w:ascii="Times New Roman"/>
          <w:b w:val="false"/>
          <w:i w:val="false"/>
          <w:color w:val="000000"/>
          <w:sz w:val="28"/>
        </w:rPr>
        <w:t>
      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территории Республики Казахстан.</w:t>
      </w:r>
    </w:p>
    <w:bookmarkEnd w:id="6355"/>
    <w:bookmarkStart w:name="z6877" w:id="6356"/>
    <w:p>
      <w:pPr>
        <w:spacing w:after="0"/>
        <w:ind w:left="0"/>
        <w:jc w:val="both"/>
      </w:pPr>
      <w:r>
        <w:rPr>
          <w:rFonts w:ascii="Times New Roman"/>
          <w:b w:val="false"/>
          <w:i w:val="false"/>
          <w:color w:val="000000"/>
          <w:sz w:val="28"/>
        </w:rPr>
        <w:t>
      Меры по защите прав на объекты интеллектуальной собственности также не применяются таможенными органами в отношении товаров, перемещаемых через таможенную границу Евразийского экономического союза физическими лицами для личного пользования, в том числе пересылаемых в их адрес в международных почтовых отправлениях.</w:t>
      </w:r>
    </w:p>
    <w:bookmarkEnd w:id="6356"/>
    <w:bookmarkStart w:name="z6878" w:id="6357"/>
    <w:p>
      <w:pPr>
        <w:spacing w:after="0"/>
        <w:ind w:left="0"/>
        <w:jc w:val="both"/>
      </w:pPr>
      <w:r>
        <w:rPr>
          <w:rFonts w:ascii="Times New Roman"/>
          <w:b w:val="false"/>
          <w:i w:val="false"/>
          <w:color w:val="000000"/>
          <w:sz w:val="28"/>
        </w:rPr>
        <w:t>
      4. Меры по защите прав правообладателей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Республики Казахстан и международными договорами Республики Казахстан.</w:t>
      </w:r>
    </w:p>
    <w:bookmarkEnd w:id="6357"/>
    <w:bookmarkStart w:name="z6879" w:id="6358"/>
    <w:p>
      <w:pPr>
        <w:spacing w:after="0"/>
        <w:ind w:left="0"/>
        <w:jc w:val="both"/>
      </w:pPr>
      <w:r>
        <w:rPr>
          <w:rFonts w:ascii="Times New Roman"/>
          <w:b w:val="false"/>
          <w:i w:val="false"/>
          <w:color w:val="000000"/>
          <w:sz w:val="28"/>
        </w:rPr>
        <w:t>
      5. Таможенные органы принимают меры по защите прав правообладателей на объекты интеллектуальной собственности, включенные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 а также не включенные в такие реестры.</w:t>
      </w:r>
    </w:p>
    <w:bookmarkEnd w:id="6358"/>
    <w:bookmarkStart w:name="z6880" w:id="6359"/>
    <w:p>
      <w:pPr>
        <w:spacing w:after="0"/>
        <w:ind w:left="0"/>
        <w:jc w:val="both"/>
      </w:pPr>
      <w:r>
        <w:rPr>
          <w:rFonts w:ascii="Times New Roman"/>
          <w:b w:val="false"/>
          <w:i w:val="false"/>
          <w:color w:val="000000"/>
          <w:sz w:val="28"/>
        </w:rPr>
        <w:t xml:space="preserve">
      6. Меры по защите прав правообладателей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 – членов Евразийского экономического союза, принимаются в соответствии с порядком, определяемым Комиссией. </w:t>
      </w:r>
    </w:p>
    <w:bookmarkEnd w:id="6359"/>
    <w:p>
      <w:pPr>
        <w:spacing w:after="0"/>
        <w:ind w:left="0"/>
        <w:jc w:val="both"/>
      </w:pPr>
      <w:r>
        <w:rPr>
          <w:rFonts w:ascii="Times New Roman"/>
          <w:b/>
          <w:i w:val="false"/>
          <w:color w:val="000000"/>
          <w:sz w:val="28"/>
        </w:rPr>
        <w:t>Статья 459. Единый таможенный реестр объектов интеллектуальной собственности государств – членов Евразийского экономического союза</w:t>
      </w:r>
    </w:p>
    <w:bookmarkStart w:name="z6881" w:id="6360"/>
    <w:p>
      <w:pPr>
        <w:spacing w:after="0"/>
        <w:ind w:left="0"/>
        <w:jc w:val="both"/>
      </w:pPr>
      <w:r>
        <w:rPr>
          <w:rFonts w:ascii="Times New Roman"/>
          <w:b w:val="false"/>
          <w:i w:val="false"/>
          <w:color w:val="000000"/>
          <w:sz w:val="28"/>
        </w:rPr>
        <w:t>
      1. Единый таможенный реестр объектов интеллектуальной собственности государств – членов Евразийского экономического союза ведется Комиссией.</w:t>
      </w:r>
    </w:p>
    <w:bookmarkEnd w:id="6360"/>
    <w:bookmarkStart w:name="z6882" w:id="6361"/>
    <w:p>
      <w:pPr>
        <w:spacing w:after="0"/>
        <w:ind w:left="0"/>
        <w:jc w:val="both"/>
      </w:pPr>
      <w:r>
        <w:rPr>
          <w:rFonts w:ascii="Times New Roman"/>
          <w:b w:val="false"/>
          <w:i w:val="false"/>
          <w:color w:val="000000"/>
          <w:sz w:val="28"/>
        </w:rPr>
        <w:t>
      2. В единый таможенный реестр объектов интеллектуальной собственности государств – членов Евразийского экономического союза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 – члене Евразийского экономического союза.</w:t>
      </w:r>
    </w:p>
    <w:bookmarkEnd w:id="6361"/>
    <w:bookmarkStart w:name="z6883" w:id="6362"/>
    <w:p>
      <w:pPr>
        <w:spacing w:after="0"/>
        <w:ind w:left="0"/>
        <w:jc w:val="both"/>
      </w:pPr>
      <w:r>
        <w:rPr>
          <w:rFonts w:ascii="Times New Roman"/>
          <w:b w:val="false"/>
          <w:i w:val="false"/>
          <w:color w:val="000000"/>
          <w:sz w:val="28"/>
        </w:rPr>
        <w:t>
      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bookmarkEnd w:id="6362"/>
    <w:bookmarkStart w:name="z6884" w:id="6363"/>
    <w:p>
      <w:pPr>
        <w:spacing w:after="0"/>
        <w:ind w:left="0"/>
        <w:jc w:val="both"/>
      </w:pPr>
      <w:r>
        <w:rPr>
          <w:rFonts w:ascii="Times New Roman"/>
          <w:b w:val="false"/>
          <w:i w:val="false"/>
          <w:color w:val="000000"/>
          <w:sz w:val="28"/>
        </w:rPr>
        <w:t>
      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 – членов Евразийского экономического союза, относятся объекты авторского права и смежных прав, товарные знаки, знаки обслуживания и наименования мест происхождения товаров.</w:t>
      </w:r>
    </w:p>
    <w:bookmarkEnd w:id="6363"/>
    <w:bookmarkStart w:name="z6885" w:id="6364"/>
    <w:p>
      <w:pPr>
        <w:spacing w:after="0"/>
        <w:ind w:left="0"/>
        <w:jc w:val="both"/>
      </w:pPr>
      <w:r>
        <w:rPr>
          <w:rFonts w:ascii="Times New Roman"/>
          <w:b w:val="false"/>
          <w:i w:val="false"/>
          <w:color w:val="000000"/>
          <w:sz w:val="28"/>
        </w:rPr>
        <w:t>
      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таможенным законодательством Евразийского экономического союза и (или) Республики Казахстан, а также иным законодательством Республики Казахстан, в связи с перемещением товаров через таможенную границу Евразийского экономического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(далее в настоящей статье – заявление).</w:t>
      </w:r>
    </w:p>
    <w:bookmarkEnd w:id="6364"/>
    <w:bookmarkStart w:name="z6886" w:id="6365"/>
    <w:p>
      <w:pPr>
        <w:spacing w:after="0"/>
        <w:ind w:left="0"/>
        <w:jc w:val="both"/>
      </w:pPr>
      <w:r>
        <w:rPr>
          <w:rFonts w:ascii="Times New Roman"/>
          <w:b w:val="false"/>
          <w:i w:val="false"/>
          <w:color w:val="000000"/>
          <w:sz w:val="28"/>
        </w:rPr>
        <w:t xml:space="preserve">
      5. Заявление подается в Комиссию в отношении одного вида объектов интеллектуальной собственности. </w:t>
      </w:r>
    </w:p>
    <w:bookmarkEnd w:id="6365"/>
    <w:bookmarkStart w:name="z6887" w:id="6366"/>
    <w:p>
      <w:pPr>
        <w:spacing w:after="0"/>
        <w:ind w:left="0"/>
        <w:jc w:val="both"/>
      </w:pPr>
      <w:r>
        <w:rPr>
          <w:rFonts w:ascii="Times New Roman"/>
          <w:b w:val="false"/>
          <w:i w:val="false"/>
          <w:color w:val="000000"/>
          <w:sz w:val="28"/>
        </w:rPr>
        <w:t>
      Заявление от имени правообладателя, не имеющего постоянного представительства на таможенной территории Евразийского экономического союза, может быть подано через лиц, имеющих постоянное место нахождения (зарегистрированных) на территории одного из государств – членов Евразийского экономического союза.</w:t>
      </w:r>
    </w:p>
    <w:bookmarkEnd w:id="6366"/>
    <w:bookmarkStart w:name="z6888" w:id="6367"/>
    <w:p>
      <w:pPr>
        <w:spacing w:after="0"/>
        <w:ind w:left="0"/>
        <w:jc w:val="both"/>
      </w:pPr>
      <w:r>
        <w:rPr>
          <w:rFonts w:ascii="Times New Roman"/>
          <w:b w:val="false"/>
          <w:i w:val="false"/>
          <w:color w:val="000000"/>
          <w:sz w:val="28"/>
        </w:rPr>
        <w:t>
      6. К заявлению прилагаются документы, подтверждающие наличие права на объекты интеллектуальной собственности в каждом государстве – члене Евразийского экономического союза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 – члене Евразийского экономического союза в соответствии с законодательством такого государства – члена Евразийского экономического союза), а также документы, подтверждающие сведения, подлежащие указанию в заявлении.</w:t>
      </w:r>
    </w:p>
    <w:bookmarkEnd w:id="6367"/>
    <w:bookmarkStart w:name="z6889" w:id="6368"/>
    <w:p>
      <w:pPr>
        <w:spacing w:after="0"/>
        <w:ind w:left="0"/>
        <w:jc w:val="both"/>
      </w:pPr>
      <w:r>
        <w:rPr>
          <w:rFonts w:ascii="Times New Roman"/>
          <w:b w:val="false"/>
          <w:i w:val="false"/>
          <w:color w:val="000000"/>
          <w:sz w:val="28"/>
        </w:rPr>
        <w:t>
      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bookmarkEnd w:id="6368"/>
    <w:bookmarkStart w:name="z6890" w:id="6369"/>
    <w:p>
      <w:pPr>
        <w:spacing w:after="0"/>
        <w:ind w:left="0"/>
        <w:jc w:val="both"/>
      </w:pPr>
      <w:r>
        <w:rPr>
          <w:rFonts w:ascii="Times New Roman"/>
          <w:b w:val="false"/>
          <w:i w:val="false"/>
          <w:color w:val="000000"/>
          <w:sz w:val="28"/>
        </w:rPr>
        <w:t>
      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Евразийского экономического союза.</w:t>
      </w:r>
    </w:p>
    <w:bookmarkEnd w:id="6369"/>
    <w:bookmarkStart w:name="z6891" w:id="6370"/>
    <w:p>
      <w:pPr>
        <w:spacing w:after="0"/>
        <w:ind w:left="0"/>
        <w:jc w:val="both"/>
      </w:pPr>
      <w:r>
        <w:rPr>
          <w:rFonts w:ascii="Times New Roman"/>
          <w:b w:val="false"/>
          <w:i w:val="false"/>
          <w:color w:val="000000"/>
          <w:sz w:val="28"/>
        </w:rPr>
        <w:t>
      В случае, если на территориях государств – членов Евразийского экономического союза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bookmarkEnd w:id="6370"/>
    <w:bookmarkStart w:name="z6892" w:id="6371"/>
    <w:p>
      <w:pPr>
        <w:spacing w:after="0"/>
        <w:ind w:left="0"/>
        <w:jc w:val="both"/>
      </w:pPr>
      <w:r>
        <w:rPr>
          <w:rFonts w:ascii="Times New Roman"/>
          <w:b w:val="false"/>
          <w:i w:val="false"/>
          <w:color w:val="000000"/>
          <w:sz w:val="28"/>
        </w:rPr>
        <w:t>
      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bookmarkEnd w:id="6371"/>
    <w:bookmarkStart w:name="z6893" w:id="6372"/>
    <w:p>
      <w:pPr>
        <w:spacing w:after="0"/>
        <w:ind w:left="0"/>
        <w:jc w:val="both"/>
      </w:pPr>
      <w:r>
        <w:rPr>
          <w:rFonts w:ascii="Times New Roman"/>
          <w:b w:val="false"/>
          <w:i w:val="false"/>
          <w:color w:val="000000"/>
          <w:sz w:val="28"/>
        </w:rPr>
        <w:t>
      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bookmarkEnd w:id="6372"/>
    <w:bookmarkStart w:name="z6894" w:id="6373"/>
    <w:p>
      <w:pPr>
        <w:spacing w:after="0"/>
        <w:ind w:left="0"/>
        <w:jc w:val="both"/>
      </w:pPr>
      <w:r>
        <w:rPr>
          <w:rFonts w:ascii="Times New Roman"/>
          <w:b w:val="false"/>
          <w:i w:val="false"/>
          <w:color w:val="000000"/>
          <w:sz w:val="28"/>
        </w:rPr>
        <w:t>
      В случае, если на территориях государств – членов Евразийского экономического союза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bookmarkEnd w:id="6373"/>
    <w:bookmarkStart w:name="z6895" w:id="6374"/>
    <w:p>
      <w:pPr>
        <w:spacing w:after="0"/>
        <w:ind w:left="0"/>
        <w:jc w:val="both"/>
      </w:pPr>
      <w:r>
        <w:rPr>
          <w:rFonts w:ascii="Times New Roman"/>
          <w:b w:val="false"/>
          <w:i w:val="false"/>
          <w:color w:val="000000"/>
          <w:sz w:val="28"/>
        </w:rPr>
        <w:t xml:space="preserve">
      10. Комиссией определяется регламент ведения единого таможенного реестра объектов интеллектуальной собственности государств – членов Евразийского экономического союза,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и ведения такого реестра (далее в настоящей статье – регламент). </w:t>
      </w:r>
    </w:p>
    <w:bookmarkEnd w:id="6374"/>
    <w:bookmarkStart w:name="z6896" w:id="6375"/>
    <w:p>
      <w:pPr>
        <w:spacing w:after="0"/>
        <w:ind w:left="0"/>
        <w:jc w:val="both"/>
      </w:pPr>
      <w:r>
        <w:rPr>
          <w:rFonts w:ascii="Times New Roman"/>
          <w:b w:val="false"/>
          <w:i w:val="false"/>
          <w:color w:val="000000"/>
          <w:sz w:val="28"/>
        </w:rPr>
        <w:t>
      11. Правообладатель в целях гарантии исполнения обязательства, предусмотренного пунктом 9 настоящей статьи, обязан в течение одного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 – членах Евразийского экономического союза.</w:t>
      </w:r>
    </w:p>
    <w:bookmarkEnd w:id="6375"/>
    <w:bookmarkStart w:name="z6897" w:id="6376"/>
    <w:p>
      <w:pPr>
        <w:spacing w:after="0"/>
        <w:ind w:left="0"/>
        <w:jc w:val="both"/>
      </w:pPr>
      <w:r>
        <w:rPr>
          <w:rFonts w:ascii="Times New Roman"/>
          <w:b w:val="false"/>
          <w:i w:val="false"/>
          <w:color w:val="000000"/>
          <w:sz w:val="28"/>
        </w:rPr>
        <w:t>
      При этом страховая сумма или сумма обеспечения исполнения обязательства должна составлять сумму, эквивалентную не менее чем десяти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bookmarkEnd w:id="6376"/>
    <w:bookmarkStart w:name="z6898" w:id="6377"/>
    <w:p>
      <w:pPr>
        <w:spacing w:after="0"/>
        <w:ind w:left="0"/>
        <w:jc w:val="both"/>
      </w:pPr>
      <w:r>
        <w:rPr>
          <w:rFonts w:ascii="Times New Roman"/>
          <w:b w:val="false"/>
          <w:i w:val="false"/>
          <w:color w:val="000000"/>
          <w:sz w:val="28"/>
        </w:rPr>
        <w:t>
      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пункте 9 настоящей статьи, и договоры, предусмотренные частью первой настоящего пункта, могут быть оформлены и представлены лицом, представляющим интересы правообладателя (нескольких правообладателей).</w:t>
      </w:r>
    </w:p>
    <w:bookmarkEnd w:id="6377"/>
    <w:bookmarkStart w:name="z6899" w:id="6378"/>
    <w:p>
      <w:pPr>
        <w:spacing w:after="0"/>
        <w:ind w:left="0"/>
        <w:jc w:val="both"/>
      </w:pPr>
      <w:r>
        <w:rPr>
          <w:rFonts w:ascii="Times New Roman"/>
          <w:b w:val="false"/>
          <w:i w:val="false"/>
          <w:color w:val="000000"/>
          <w:sz w:val="28"/>
        </w:rPr>
        <w:t>
      12. В случае непредставления договора (договоров), предусмотренного частью первой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 – членов Евразийского экономического союза, о чем заявитель уведомляется в порядке и сроки, которые предусмотрены регламентом.</w:t>
      </w:r>
    </w:p>
    <w:bookmarkEnd w:id="6378"/>
    <w:bookmarkStart w:name="z6900" w:id="6379"/>
    <w:p>
      <w:pPr>
        <w:spacing w:after="0"/>
        <w:ind w:left="0"/>
        <w:jc w:val="both"/>
      </w:pPr>
      <w:r>
        <w:rPr>
          <w:rFonts w:ascii="Times New Roman"/>
          <w:b w:val="false"/>
          <w:i w:val="false"/>
          <w:color w:val="000000"/>
          <w:sz w:val="28"/>
        </w:rPr>
        <w:t>
      13. За включение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плата не взимается.</w:t>
      </w:r>
    </w:p>
    <w:bookmarkEnd w:id="6379"/>
    <w:bookmarkStart w:name="z6901" w:id="6380"/>
    <w:p>
      <w:pPr>
        <w:spacing w:after="0"/>
        <w:ind w:left="0"/>
        <w:jc w:val="both"/>
      </w:pPr>
      <w:r>
        <w:rPr>
          <w:rFonts w:ascii="Times New Roman"/>
          <w:b w:val="false"/>
          <w:i w:val="false"/>
          <w:color w:val="000000"/>
          <w:sz w:val="28"/>
        </w:rPr>
        <w:t xml:space="preserve">
      14. Сведения, содержащиеся в едином таможенном реестре объектов интеллектуальной собственности государств – членов Евразийского экономического союза, размещаются на официальном сайте Евразийского экономического союза и таможенных органов государств – членов Евразийского экономического союза и сети Интернет. </w:t>
      </w:r>
    </w:p>
    <w:bookmarkEnd w:id="6380"/>
    <w:p>
      <w:pPr>
        <w:spacing w:after="0"/>
        <w:ind w:left="0"/>
        <w:jc w:val="both"/>
      </w:pPr>
      <w:r>
        <w:rPr>
          <w:rFonts w:ascii="Times New Roman"/>
          <w:b/>
          <w:i w:val="false"/>
          <w:color w:val="000000"/>
          <w:sz w:val="28"/>
        </w:rPr>
        <w:t>Статья 460. Таможенный реестр объектов интеллектуальной собственности Республики Казахстан</w:t>
      </w:r>
    </w:p>
    <w:bookmarkStart w:name="z6902" w:id="6381"/>
    <w:p>
      <w:pPr>
        <w:spacing w:after="0"/>
        <w:ind w:left="0"/>
        <w:jc w:val="both"/>
      </w:pPr>
      <w:r>
        <w:rPr>
          <w:rFonts w:ascii="Times New Roman"/>
          <w:b w:val="false"/>
          <w:i w:val="false"/>
          <w:color w:val="000000"/>
          <w:sz w:val="28"/>
        </w:rPr>
        <w:t>
      1. В целях принятия мер по защите прав правообладателей на объекты интеллектуальной собственности уполномоченный орган ведет таможенный реестр объектов интеллектуальной собственности Республики Казахстан (далее в настоящей главе – таможенный реестр) и обеспечивает его опубликование, в том числе на интернет-ресурсе уполномоченного органа.</w:t>
      </w:r>
    </w:p>
    <w:bookmarkEnd w:id="6381"/>
    <w:bookmarkStart w:name="z6903" w:id="6382"/>
    <w:p>
      <w:pPr>
        <w:spacing w:after="0"/>
        <w:ind w:left="0"/>
        <w:jc w:val="both"/>
      </w:pPr>
      <w:r>
        <w:rPr>
          <w:rFonts w:ascii="Times New Roman"/>
          <w:b w:val="false"/>
          <w:i w:val="false"/>
          <w:color w:val="000000"/>
          <w:sz w:val="28"/>
        </w:rPr>
        <w:t xml:space="preserve">
      2. Форма и порядок ведения таможенного реестра утверждаются уполномоченным органом. </w:t>
      </w:r>
    </w:p>
    <w:bookmarkEnd w:id="6382"/>
    <w:p>
      <w:pPr>
        <w:spacing w:after="0"/>
        <w:ind w:left="0"/>
        <w:jc w:val="both"/>
      </w:pPr>
      <w:r>
        <w:rPr>
          <w:rFonts w:ascii="Times New Roman"/>
          <w:b/>
          <w:i w:val="false"/>
          <w:color w:val="000000"/>
          <w:sz w:val="28"/>
        </w:rPr>
        <w:t>Статья 461. Порядок включения объектов интеллектуальной собственности в таможенный реестр</w:t>
      </w:r>
    </w:p>
    <w:bookmarkStart w:name="z6904" w:id="6383"/>
    <w:p>
      <w:pPr>
        <w:spacing w:after="0"/>
        <w:ind w:left="0"/>
        <w:jc w:val="both"/>
      </w:pPr>
      <w:r>
        <w:rPr>
          <w:rFonts w:ascii="Times New Roman"/>
          <w:b w:val="false"/>
          <w:i w:val="false"/>
          <w:color w:val="000000"/>
          <w:sz w:val="28"/>
        </w:rPr>
        <w:t>
      1. Включение объектов авторских прав и смежных прав, товарных знаков, знаков обслуживания и наименований мест происхождения товаров (далее – объекты интеллектуальной собственности) в таможенный реестр осуществляется уполномоченным органом по заявлению правообладателя или иного лица, представляющего интересы правообладателя.</w:t>
      </w:r>
    </w:p>
    <w:bookmarkEnd w:id="6383"/>
    <w:bookmarkStart w:name="z6905" w:id="6384"/>
    <w:p>
      <w:pPr>
        <w:spacing w:after="0"/>
        <w:ind w:left="0"/>
        <w:jc w:val="both"/>
      </w:pPr>
      <w:r>
        <w:rPr>
          <w:rFonts w:ascii="Times New Roman"/>
          <w:b w:val="false"/>
          <w:i w:val="false"/>
          <w:color w:val="000000"/>
          <w:sz w:val="28"/>
        </w:rPr>
        <w:t>
      2. Правообладатель или иное лицо, представляющее интересы правообладателя, имеющие достаточные основания полагать, что при помещении под таможенные процедуры товаров, содержащих объекты интеллектуальной собственности нарушены или могут быть нарушены их права на объекты интеллектуальной собственности, вправе представить заявление по форме, утвержденной уполномоченным органом, о защите прав на объекты интеллектуальной собственности в уполномоченный орган посредством информационной системы таможенных органов.</w:t>
      </w:r>
    </w:p>
    <w:bookmarkEnd w:id="6384"/>
    <w:bookmarkStart w:name="z6906" w:id="6385"/>
    <w:p>
      <w:pPr>
        <w:spacing w:after="0"/>
        <w:ind w:left="0"/>
        <w:jc w:val="both"/>
      </w:pPr>
      <w:r>
        <w:rPr>
          <w:rFonts w:ascii="Times New Roman"/>
          <w:b w:val="false"/>
          <w:i w:val="false"/>
          <w:color w:val="000000"/>
          <w:sz w:val="28"/>
        </w:rPr>
        <w:t>
      3. В заявлении должны содержаться следующие сведения:</w:t>
      </w:r>
    </w:p>
    <w:bookmarkEnd w:id="6385"/>
    <w:bookmarkStart w:name="z6907" w:id="6386"/>
    <w:p>
      <w:pPr>
        <w:spacing w:after="0"/>
        <w:ind w:left="0"/>
        <w:jc w:val="both"/>
      </w:pPr>
      <w:r>
        <w:rPr>
          <w:rFonts w:ascii="Times New Roman"/>
          <w:b w:val="false"/>
          <w:i w:val="false"/>
          <w:color w:val="000000"/>
          <w:sz w:val="28"/>
        </w:rPr>
        <w:t>
      1) о правообладателе, а в случае, если заявление подается иным лицом, представляющим интересы правообладателя, также о таком лице;</w:t>
      </w:r>
    </w:p>
    <w:bookmarkEnd w:id="6386"/>
    <w:bookmarkStart w:name="z6908" w:id="6387"/>
    <w:p>
      <w:pPr>
        <w:spacing w:after="0"/>
        <w:ind w:left="0"/>
        <w:jc w:val="both"/>
      </w:pPr>
      <w:r>
        <w:rPr>
          <w:rFonts w:ascii="Times New Roman"/>
          <w:b w:val="false"/>
          <w:i w:val="false"/>
          <w:color w:val="000000"/>
          <w:sz w:val="28"/>
        </w:rPr>
        <w:t>
      2) информация, в том числе в электронном виде, о соответствующих объектах интеллектуальной собственности, сроке, в течение которого правообладателю потребуется содействие таможенных органов в защите его прав, а также описание товаров, содержащих объекты интеллектуальной собственности, с указанием кодов товаров на уровне первых шести знаков в соответствии с единой Товарной номенклатурой внешнеэкономической деятельности, подробные сведения правообладателя о товарах, позволяющие таможенным органам выявить товары с нарушением прав на объекты интеллектуальной собственности;</w:t>
      </w:r>
    </w:p>
    <w:bookmarkEnd w:id="6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0" w:id="6388"/>
    <w:p>
      <w:pPr>
        <w:spacing w:after="0"/>
        <w:ind w:left="0"/>
        <w:jc w:val="both"/>
      </w:pPr>
      <w:r>
        <w:rPr>
          <w:rFonts w:ascii="Times New Roman"/>
          <w:b w:val="false"/>
          <w:i w:val="false"/>
          <w:color w:val="000000"/>
          <w:sz w:val="28"/>
        </w:rPr>
        <w:t>
      4) о лицах, которым правообладателем предоставлено согласие на использование объектов интеллектуальной собственности.</w:t>
      </w:r>
    </w:p>
    <w:bookmarkEnd w:id="6388"/>
    <w:bookmarkStart w:name="z6911" w:id="6389"/>
    <w:p>
      <w:pPr>
        <w:spacing w:after="0"/>
        <w:ind w:left="0"/>
        <w:jc w:val="both"/>
      </w:pPr>
      <w:r>
        <w:rPr>
          <w:rFonts w:ascii="Times New Roman"/>
          <w:b w:val="false"/>
          <w:i w:val="false"/>
          <w:color w:val="000000"/>
          <w:sz w:val="28"/>
        </w:rPr>
        <w:t>
      4. К заявлению в электронном виде прилагаются:</w:t>
      </w:r>
    </w:p>
    <w:bookmarkEnd w:id="6389"/>
    <w:bookmarkStart w:name="z6912" w:id="6390"/>
    <w:p>
      <w:pPr>
        <w:spacing w:after="0"/>
        <w:ind w:left="0"/>
        <w:jc w:val="both"/>
      </w:pPr>
      <w:r>
        <w:rPr>
          <w:rFonts w:ascii="Times New Roman"/>
          <w:b w:val="false"/>
          <w:i w:val="false"/>
          <w:color w:val="000000"/>
          <w:sz w:val="28"/>
        </w:rPr>
        <w:t xml:space="preserve">
      документы, подтверждающие наличие и принадлежность права интеллектуальной собственности (свидетельство или договор о передаче прав, в том числе лицензионный, либо выписка из государственного реестра объектов интеллектуальной собственности Республики Казахстан или справка (выписка) о правовом статусе товарного знака по международной регистрации или другие документы, которые правообладатель или иное лицо, представляющее интересы правообладателя, может представить в подтверждение своих прав на объекты интеллектуальной собственности); </w:t>
      </w:r>
    </w:p>
    <w:bookmarkEnd w:id="6390"/>
    <w:bookmarkStart w:name="z6913" w:id="6391"/>
    <w:p>
      <w:pPr>
        <w:spacing w:after="0"/>
        <w:ind w:left="0"/>
        <w:jc w:val="both"/>
      </w:pPr>
      <w:r>
        <w:rPr>
          <w:rFonts w:ascii="Times New Roman"/>
          <w:b w:val="false"/>
          <w:i w:val="false"/>
          <w:color w:val="000000"/>
          <w:sz w:val="28"/>
        </w:rPr>
        <w:t>
      доверенность, выданная правообладателем лицу, представляющему его интересы;</w:t>
      </w:r>
    </w:p>
    <w:bookmarkEnd w:id="6391"/>
    <w:bookmarkStart w:name="z6914" w:id="6392"/>
    <w:p>
      <w:pPr>
        <w:spacing w:after="0"/>
        <w:ind w:left="0"/>
        <w:jc w:val="both"/>
      </w:pPr>
      <w:r>
        <w:rPr>
          <w:rFonts w:ascii="Times New Roman"/>
          <w:b w:val="false"/>
          <w:i w:val="false"/>
          <w:color w:val="000000"/>
          <w:sz w:val="28"/>
        </w:rPr>
        <w:t xml:space="preserve">
      изображения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 </w:t>
      </w:r>
    </w:p>
    <w:bookmarkEnd w:id="6392"/>
    <w:bookmarkStart w:name="z6915" w:id="6393"/>
    <w:p>
      <w:pPr>
        <w:spacing w:after="0"/>
        <w:ind w:left="0"/>
        <w:jc w:val="both"/>
      </w:pPr>
      <w:r>
        <w:rPr>
          <w:rFonts w:ascii="Times New Roman"/>
          <w:b w:val="false"/>
          <w:i w:val="false"/>
          <w:color w:val="000000"/>
          <w:sz w:val="28"/>
        </w:rPr>
        <w:t>
      обязательство правообладателя или иного лица, представляющего интересы правообладателя, о возмещении имущественного вреда декларанту и иным лицам, который может возникнуть в связи с приостановлением выпуска товаров, содержащих объекты интеллектуальной собственности, в отношении которых предполагается, что они являются товарами с нарушением прав на объекты интеллектуальной собственности, – в случаях, если будет установлено, что товары не являются товарами с нарушением прав на объекты интеллектуальной собственности;</w:t>
      </w:r>
    </w:p>
    <w:bookmarkEnd w:id="6393"/>
    <w:bookmarkStart w:name="z6916" w:id="6394"/>
    <w:p>
      <w:pPr>
        <w:spacing w:after="0"/>
        <w:ind w:left="0"/>
        <w:jc w:val="both"/>
      </w:pPr>
      <w:r>
        <w:rPr>
          <w:rFonts w:ascii="Times New Roman"/>
          <w:b w:val="false"/>
          <w:i w:val="false"/>
          <w:color w:val="000000"/>
          <w:sz w:val="28"/>
        </w:rPr>
        <w:t>
      договор страхования ответственности заявителя за причинение вреда другим лицам, который заключается в электронной форме с использованием интернет-ресурса страховщика и (или) интернет-ресурсов других организаций.</w:t>
      </w:r>
    </w:p>
    <w:bookmarkEnd w:id="6394"/>
    <w:p>
      <w:pPr>
        <w:spacing w:after="0"/>
        <w:ind w:left="0"/>
        <w:jc w:val="both"/>
      </w:pPr>
      <w:r>
        <w:rPr>
          <w:rFonts w:ascii="Times New Roman"/>
          <w:b w:val="false"/>
          <w:i w:val="false"/>
          <w:color w:val="000000"/>
          <w:sz w:val="28"/>
        </w:rPr>
        <w:t>
      При этом страховая сумма не может быть менее 1000-кратного размера месячного расчетного показателя, установленного на соответствующий финансовый год законом о республиканском бюджете.</w:t>
      </w:r>
    </w:p>
    <w:bookmarkStart w:name="z8205" w:id="6395"/>
    <w:p>
      <w:pPr>
        <w:spacing w:after="0"/>
        <w:ind w:left="0"/>
        <w:jc w:val="both"/>
      </w:pPr>
      <w:r>
        <w:rPr>
          <w:rFonts w:ascii="Times New Roman"/>
          <w:b w:val="false"/>
          <w:i w:val="false"/>
          <w:color w:val="000000"/>
          <w:sz w:val="28"/>
        </w:rPr>
        <w:t>
      4-1. Представление документов, предусмотренных пунктом 4 настоящей статьи, не требуется в случае возможности получения информации, содержащейся в них, из информационных систем государственных органов Республики Казахстан, организаций и (или) из формы сведений.</w:t>
      </w:r>
    </w:p>
    <w:bookmarkEnd w:id="6395"/>
    <w:bookmarkStart w:name="z6918" w:id="6396"/>
    <w:p>
      <w:pPr>
        <w:spacing w:after="0"/>
        <w:ind w:left="0"/>
        <w:jc w:val="both"/>
      </w:pPr>
      <w:r>
        <w:rPr>
          <w:rFonts w:ascii="Times New Roman"/>
          <w:b w:val="false"/>
          <w:i w:val="false"/>
          <w:color w:val="000000"/>
          <w:sz w:val="28"/>
        </w:rPr>
        <w:t>
      5. Правообладатель или иное лицо, представляющее интересы правообладателя вправе прилагать к заявлению также образцы товаров, содержащих объекты интеллектуальной собственности, и товаров, содержащих признаки нарушения прав на объекты интеллектуальной собственности, позволяющие органам государственных доходов выявлять товары с нарушением прав на объекты интеллектуальной собственности.</w:t>
      </w:r>
    </w:p>
    <w:bookmarkEnd w:id="6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20" w:id="6397"/>
    <w:p>
      <w:pPr>
        <w:spacing w:after="0"/>
        <w:ind w:left="0"/>
        <w:jc w:val="both"/>
      </w:pPr>
      <w:r>
        <w:rPr>
          <w:rFonts w:ascii="Times New Roman"/>
          <w:b w:val="false"/>
          <w:i w:val="false"/>
          <w:color w:val="000000"/>
          <w:sz w:val="28"/>
        </w:rPr>
        <w:t>
      7. Уполномоченный орган рассматривает заявление в срок, не превышающий двадцати рабочих дней со дня его поступления, и принимает решение о включении объектов интеллектуальной собственности в таможенный реестр.</w:t>
      </w:r>
    </w:p>
    <w:bookmarkEnd w:id="6397"/>
    <w:bookmarkStart w:name="z6921" w:id="6398"/>
    <w:p>
      <w:pPr>
        <w:spacing w:after="0"/>
        <w:ind w:left="0"/>
        <w:jc w:val="both"/>
      </w:pPr>
      <w:r>
        <w:rPr>
          <w:rFonts w:ascii="Times New Roman"/>
          <w:b w:val="false"/>
          <w:i w:val="false"/>
          <w:color w:val="000000"/>
          <w:sz w:val="28"/>
        </w:rPr>
        <w:t xml:space="preserve">
      В целях проверки достоверности представленных правообладателем или его представителем документов и сведений уполномоченный орган вправе запрашивать у третьих лиц, а также у соответствующих государственных органов Республики Казахстан документы и (или) сведения, подтверждающие представленные правообладателем или его представителем документы и (или) сведения. Указанные лица и государственные органы Республики Казахстан в течение десяти рабочих дней со дня получения запроса обязаны представить в уполномоченный орган запрашиваемые им документы. </w:t>
      </w:r>
    </w:p>
    <w:bookmarkEnd w:id="6398"/>
    <w:bookmarkStart w:name="z6922" w:id="6399"/>
    <w:p>
      <w:pPr>
        <w:spacing w:after="0"/>
        <w:ind w:left="0"/>
        <w:jc w:val="both"/>
      </w:pPr>
      <w:r>
        <w:rPr>
          <w:rFonts w:ascii="Times New Roman"/>
          <w:b w:val="false"/>
          <w:i w:val="false"/>
          <w:color w:val="000000"/>
          <w:sz w:val="28"/>
        </w:rPr>
        <w:t>
      В указанном случае уполномоченный орган продлевает срок рассмотрения заявления, но не более чем на двадцать рабочих дней.</w:t>
      </w:r>
    </w:p>
    <w:bookmarkEnd w:id="6399"/>
    <w:bookmarkStart w:name="z6923" w:id="6400"/>
    <w:p>
      <w:pPr>
        <w:spacing w:after="0"/>
        <w:ind w:left="0"/>
        <w:jc w:val="both"/>
      </w:pPr>
      <w:r>
        <w:rPr>
          <w:rFonts w:ascii="Times New Roman"/>
          <w:b w:val="false"/>
          <w:i w:val="false"/>
          <w:color w:val="000000"/>
          <w:sz w:val="28"/>
        </w:rPr>
        <w:t>
      Решение о включении объектов интеллектуальной собственности в таможенный реестр принимается уполномоченным органом и формируется в информационной системе таможенных органов.</w:t>
      </w:r>
    </w:p>
    <w:bookmarkEnd w:id="6400"/>
    <w:p>
      <w:pPr>
        <w:spacing w:after="0"/>
        <w:ind w:left="0"/>
        <w:jc w:val="both"/>
      </w:pPr>
      <w:r>
        <w:rPr>
          <w:rFonts w:ascii="Times New Roman"/>
          <w:b w:val="false"/>
          <w:i w:val="false"/>
          <w:color w:val="000000"/>
          <w:sz w:val="28"/>
        </w:rPr>
        <w:t>
      Решение о включении объектов интеллектуальной собственности в таможенный реестр вступает в силу со дня его регистрации в информационной системе таможенных органов.</w:t>
      </w:r>
    </w:p>
    <w:bookmarkStart w:name="z6924" w:id="6401"/>
    <w:p>
      <w:pPr>
        <w:spacing w:after="0"/>
        <w:ind w:left="0"/>
        <w:jc w:val="both"/>
      </w:pPr>
      <w:r>
        <w:rPr>
          <w:rFonts w:ascii="Times New Roman"/>
          <w:b w:val="false"/>
          <w:i w:val="false"/>
          <w:color w:val="000000"/>
          <w:sz w:val="28"/>
        </w:rPr>
        <w:t>
      Решение уполномоченного органа об отказе во включении объектов интеллектуальной собственности в таможенный реестр принимается в случае представления правообладателем или иным лицом, представляющим интересы правообладателя, неполных или недостоверных сведений, при непредставлении правообладателем или иным лицом, представляющим интересы правообладателя, документов, указанных в пункте 4 настоящей статьи, а также при непредставлении описания и изображений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w:t>
      </w:r>
    </w:p>
    <w:bookmarkEnd w:id="6401"/>
    <w:bookmarkStart w:name="z6925" w:id="6402"/>
    <w:p>
      <w:pPr>
        <w:spacing w:after="0"/>
        <w:ind w:left="0"/>
        <w:jc w:val="both"/>
      </w:pPr>
      <w:r>
        <w:rPr>
          <w:rFonts w:ascii="Times New Roman"/>
          <w:b w:val="false"/>
          <w:i w:val="false"/>
          <w:color w:val="000000"/>
          <w:sz w:val="28"/>
        </w:rPr>
        <w:t xml:space="preserve">
      О соответствующем решении уполномоченного органа правообладатель или иное лицо, представляющее интересы правообладателя, уведомляется посредством информационной системы таможенных органов. </w:t>
      </w:r>
    </w:p>
    <w:bookmarkEnd w:id="6402"/>
    <w:bookmarkStart w:name="z6926" w:id="6403"/>
    <w:p>
      <w:pPr>
        <w:spacing w:after="0"/>
        <w:ind w:left="0"/>
        <w:jc w:val="both"/>
      </w:pPr>
      <w:r>
        <w:rPr>
          <w:rFonts w:ascii="Times New Roman"/>
          <w:b w:val="false"/>
          <w:i w:val="false"/>
          <w:color w:val="000000"/>
          <w:sz w:val="28"/>
        </w:rPr>
        <w:t xml:space="preserve">
      8. После включения объектов интеллектуальной собственности в таможенный реестр в случаях изменения сведений, указанных в ранее поданном заявлении либо прилагаемых к нему документах, правообладатель или иное лицо, представляющее интересы правообладателя, обязаны сообщить об этом в уполномоченный орган не позднее пятнадцати календарных дней с даты изменения сведений. </w:t>
      </w:r>
    </w:p>
    <w:bookmarkEnd w:id="6403"/>
    <w:bookmarkStart w:name="z6927" w:id="6404"/>
    <w:p>
      <w:pPr>
        <w:spacing w:after="0"/>
        <w:ind w:left="0"/>
        <w:jc w:val="both"/>
      </w:pPr>
      <w:r>
        <w:rPr>
          <w:rFonts w:ascii="Times New Roman"/>
          <w:b w:val="false"/>
          <w:i w:val="false"/>
          <w:color w:val="000000"/>
          <w:sz w:val="28"/>
        </w:rPr>
        <w:t>
      На основании информации, представленной правообладателем или иным лицом, представляющим интересы правообладателя, измененные сведения вносятся уполномоченным органом в таможенный реестр с последующим направлением правообладателю или иному лицу, представляющему интересы правообладателя, уведомления о внесенных изменениях в письменной или электронной форме.</w:t>
      </w:r>
    </w:p>
    <w:bookmarkEnd w:id="6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462. Порядок продления срока защиты прав на объекты интеллектуальной собственности</w:t>
      </w:r>
    </w:p>
    <w:bookmarkStart w:name="z6928" w:id="6405"/>
    <w:p>
      <w:pPr>
        <w:spacing w:after="0"/>
        <w:ind w:left="0"/>
        <w:jc w:val="both"/>
      </w:pPr>
      <w:r>
        <w:rPr>
          <w:rFonts w:ascii="Times New Roman"/>
          <w:b w:val="false"/>
          <w:i w:val="false"/>
          <w:color w:val="000000"/>
          <w:sz w:val="28"/>
        </w:rPr>
        <w:t xml:space="preserve">
      1. Срок защиты прав на объекты интеллектуальной собственности (далее – срок защиты), включенные в таможенный реестр, продлевается уполномоченным органом на основании заявления правообладателя или иного лица, представляющего его интересы, с учетом сроков действия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461 настоящего Кодекса, и документов, прилагаемых к заявлению о продлении срока защиты.</w:t>
      </w:r>
    </w:p>
    <w:bookmarkEnd w:id="6405"/>
    <w:bookmarkStart w:name="z6929" w:id="6406"/>
    <w:p>
      <w:pPr>
        <w:spacing w:after="0"/>
        <w:ind w:left="0"/>
        <w:jc w:val="both"/>
      </w:pPr>
      <w:r>
        <w:rPr>
          <w:rFonts w:ascii="Times New Roman"/>
          <w:b w:val="false"/>
          <w:i w:val="false"/>
          <w:color w:val="000000"/>
          <w:sz w:val="28"/>
        </w:rPr>
        <w:t xml:space="preserve">
      Заявление о продлении срока защиты должно быть подано не позднее пятнадцати календарных дней до окончания ранее установленного уполномоченным органом срока защиты. </w:t>
      </w:r>
    </w:p>
    <w:bookmarkEnd w:id="6406"/>
    <w:bookmarkStart w:name="z6930" w:id="6407"/>
    <w:p>
      <w:pPr>
        <w:spacing w:after="0"/>
        <w:ind w:left="0"/>
        <w:jc w:val="both"/>
      </w:pPr>
      <w:r>
        <w:rPr>
          <w:rFonts w:ascii="Times New Roman"/>
          <w:b w:val="false"/>
          <w:i w:val="false"/>
          <w:color w:val="000000"/>
          <w:sz w:val="28"/>
        </w:rPr>
        <w:t>
      2. При подаче заявления правообладателем или иным лицом, представляющим его интересы, о продлении срока защиты без представления документа, подтверждающего продление срока действия прав правообладателя на соответствующий объект интеллектуальной собственности, срок защиты приостанавливается на срок не более двух месяцев с даты прекращения прав на соответствующий объект интеллектуальной собственности и продлевается при последующем представлении документа, подтверждающего продление срока действия прав правообладателя на соответствующий объект интеллектуальной собственности.</w:t>
      </w:r>
    </w:p>
    <w:bookmarkEnd w:id="6407"/>
    <w:bookmarkStart w:name="z6931" w:id="6408"/>
    <w:p>
      <w:pPr>
        <w:spacing w:after="0"/>
        <w:ind w:left="0"/>
        <w:jc w:val="both"/>
      </w:pPr>
      <w:r>
        <w:rPr>
          <w:rFonts w:ascii="Times New Roman"/>
          <w:b w:val="false"/>
          <w:i w:val="false"/>
          <w:color w:val="000000"/>
          <w:sz w:val="28"/>
        </w:rPr>
        <w:t xml:space="preserve">
      3. Сведения о продлении срока защиты вносится уполномоченным органом в таможенный реестр с последующим направлением правообладателю или иному лицу, представляющему его интересы, уведомления о продлении срока защиты в письменной или электронной форме. </w:t>
      </w:r>
    </w:p>
    <w:bookmarkEnd w:id="6408"/>
    <w:p>
      <w:pPr>
        <w:spacing w:after="0"/>
        <w:ind w:left="0"/>
        <w:jc w:val="both"/>
      </w:pPr>
      <w:r>
        <w:rPr>
          <w:rFonts w:ascii="Times New Roman"/>
          <w:b/>
          <w:i w:val="false"/>
          <w:color w:val="000000"/>
          <w:sz w:val="28"/>
        </w:rPr>
        <w:t>Статья 463. Основания для исключения объектов интеллектуальной собственности из таможенного реестра и уведомление о таком исключении</w:t>
      </w:r>
    </w:p>
    <w:bookmarkStart w:name="z6932" w:id="6409"/>
    <w:p>
      <w:pPr>
        <w:spacing w:after="0"/>
        <w:ind w:left="0"/>
        <w:jc w:val="both"/>
      </w:pPr>
      <w:r>
        <w:rPr>
          <w:rFonts w:ascii="Times New Roman"/>
          <w:b w:val="false"/>
          <w:i w:val="false"/>
          <w:color w:val="000000"/>
          <w:sz w:val="28"/>
        </w:rPr>
        <w:t>
      1. Объекты интеллектуальной собственности могут быть исключены из таможенного реестра:</w:t>
      </w:r>
    </w:p>
    <w:bookmarkEnd w:id="6409"/>
    <w:bookmarkStart w:name="z6933" w:id="6410"/>
    <w:p>
      <w:pPr>
        <w:spacing w:after="0"/>
        <w:ind w:left="0"/>
        <w:jc w:val="both"/>
      </w:pPr>
      <w:r>
        <w:rPr>
          <w:rFonts w:ascii="Times New Roman"/>
          <w:b w:val="false"/>
          <w:i w:val="false"/>
          <w:color w:val="000000"/>
          <w:sz w:val="28"/>
        </w:rPr>
        <w:t>
      1) по заявлению правообладателя или иного лица, представляющего интересы правообладателя, поданному посредством информационной системы таможенных органов;</w:t>
      </w:r>
    </w:p>
    <w:bookmarkEnd w:id="6410"/>
    <w:bookmarkStart w:name="z6934" w:id="6411"/>
    <w:p>
      <w:pPr>
        <w:spacing w:after="0"/>
        <w:ind w:left="0"/>
        <w:jc w:val="both"/>
      </w:pPr>
      <w:r>
        <w:rPr>
          <w:rFonts w:ascii="Times New Roman"/>
          <w:b w:val="false"/>
          <w:i w:val="false"/>
          <w:color w:val="000000"/>
          <w:sz w:val="28"/>
        </w:rPr>
        <w:t xml:space="preserve">
      2) по истечении срока защиты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464 настоящего Кодекса;</w:t>
      </w:r>
    </w:p>
    <w:bookmarkEnd w:id="6411"/>
    <w:bookmarkStart w:name="z6935" w:id="6412"/>
    <w:p>
      <w:pPr>
        <w:spacing w:after="0"/>
        <w:ind w:left="0"/>
        <w:jc w:val="both"/>
      </w:pPr>
      <w:r>
        <w:rPr>
          <w:rFonts w:ascii="Times New Roman"/>
          <w:b w:val="false"/>
          <w:i w:val="false"/>
          <w:color w:val="000000"/>
          <w:sz w:val="28"/>
        </w:rPr>
        <w:t>
      3) по истечении срока приостановления защиты прав и при непредставлении документа (международного свидетельства), подтверждающего продление срока действия прав правообладателя на соответствующий объект интеллектуальной собственности;</w:t>
      </w:r>
    </w:p>
    <w:bookmarkEnd w:id="6412"/>
    <w:bookmarkStart w:name="z6936" w:id="6413"/>
    <w:p>
      <w:pPr>
        <w:spacing w:after="0"/>
        <w:ind w:left="0"/>
        <w:jc w:val="both"/>
      </w:pPr>
      <w:r>
        <w:rPr>
          <w:rFonts w:ascii="Times New Roman"/>
          <w:b w:val="false"/>
          <w:i w:val="false"/>
          <w:color w:val="000000"/>
          <w:sz w:val="28"/>
        </w:rPr>
        <w:t>
      4) при выявлении уполномоченным органом недостоверных сведений, представленных при подаче заявления о включении объектов интеллектуальной собственности в таможенный реестр;</w:t>
      </w:r>
    </w:p>
    <w:bookmarkEnd w:id="6413"/>
    <w:bookmarkStart w:name="z6937" w:id="6414"/>
    <w:p>
      <w:pPr>
        <w:spacing w:after="0"/>
        <w:ind w:left="0"/>
        <w:jc w:val="both"/>
      </w:pPr>
      <w:r>
        <w:rPr>
          <w:rFonts w:ascii="Times New Roman"/>
          <w:b w:val="false"/>
          <w:i w:val="false"/>
          <w:color w:val="000000"/>
          <w:sz w:val="28"/>
        </w:rPr>
        <w:t xml:space="preserve">
      5) при прекращении действия права на соответствующие объекты интеллектуальной собственности. </w:t>
      </w:r>
    </w:p>
    <w:bookmarkEnd w:id="6414"/>
    <w:bookmarkStart w:name="z6938" w:id="6415"/>
    <w:p>
      <w:pPr>
        <w:spacing w:after="0"/>
        <w:ind w:left="0"/>
        <w:jc w:val="both"/>
      </w:pPr>
      <w:r>
        <w:rPr>
          <w:rFonts w:ascii="Times New Roman"/>
          <w:b w:val="false"/>
          <w:i w:val="false"/>
          <w:color w:val="000000"/>
          <w:sz w:val="28"/>
        </w:rPr>
        <w:t>
      В случае прекращения действия права на объекты интеллектуальной собственности правообладатель или его представитель обязан в электронной форме в течение пяти календарных дней уведомить об этом уполномоченный орган;</w:t>
      </w:r>
    </w:p>
    <w:bookmarkEnd w:id="6415"/>
    <w:bookmarkStart w:name="z6939" w:id="6416"/>
    <w:p>
      <w:pPr>
        <w:spacing w:after="0"/>
        <w:ind w:left="0"/>
        <w:jc w:val="both"/>
      </w:pPr>
      <w:r>
        <w:rPr>
          <w:rFonts w:ascii="Times New Roman"/>
          <w:b w:val="false"/>
          <w:i w:val="false"/>
          <w:color w:val="000000"/>
          <w:sz w:val="28"/>
        </w:rPr>
        <w:t>
      6) при несоблюдении правообладателем или иным лицом, представляющим интересы правообладателя, положений настоящей главы.</w:t>
      </w:r>
    </w:p>
    <w:bookmarkEnd w:id="6416"/>
    <w:bookmarkStart w:name="z6940" w:id="6417"/>
    <w:p>
      <w:pPr>
        <w:spacing w:after="0"/>
        <w:ind w:left="0"/>
        <w:jc w:val="both"/>
      </w:pPr>
      <w:r>
        <w:rPr>
          <w:rFonts w:ascii="Times New Roman"/>
          <w:b w:val="false"/>
          <w:i w:val="false"/>
          <w:color w:val="000000"/>
          <w:sz w:val="28"/>
        </w:rPr>
        <w:t>
      2. Решение об исключении объектов интеллектуальной собственности из таможенного реестра принимается уполномоченным органом и формируется в информационной системе таможенных органов с указанием причин исключения в течение трех рабочих дней со дня:</w:t>
      </w:r>
    </w:p>
    <w:bookmarkEnd w:id="6417"/>
    <w:p>
      <w:pPr>
        <w:spacing w:after="0"/>
        <w:ind w:left="0"/>
        <w:jc w:val="both"/>
      </w:pPr>
      <w:r>
        <w:rPr>
          <w:rFonts w:ascii="Times New Roman"/>
          <w:b w:val="false"/>
          <w:i w:val="false"/>
          <w:color w:val="000000"/>
          <w:sz w:val="28"/>
        </w:rPr>
        <w:t>
      регистрации заявления в уполномоченном органе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5) и 6) пункта 1 настоящей статьи.</w:t>
      </w:r>
    </w:p>
    <w:p>
      <w:pPr>
        <w:spacing w:after="0"/>
        <w:ind w:left="0"/>
        <w:jc w:val="both"/>
      </w:pPr>
      <w:r>
        <w:rPr>
          <w:rFonts w:ascii="Times New Roman"/>
          <w:b w:val="false"/>
          <w:i w:val="false"/>
          <w:color w:val="000000"/>
          <w:sz w:val="28"/>
        </w:rPr>
        <w:t>
      Решение уполномоченного органа об исключении объектов интеллектуальной собственности из таможенного реестра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об исключении объектов интеллектуальной собственности из таможенного реестра уведомляет правообладателя или иное лицо, представляющее интересы правообладателя,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464. Срок защиты прав на объекты интеллектуальной собственности таможенными органами</w:t>
      </w:r>
    </w:p>
    <w:bookmarkStart w:name="z6942" w:id="6418"/>
    <w:p>
      <w:pPr>
        <w:spacing w:after="0"/>
        <w:ind w:left="0"/>
        <w:jc w:val="both"/>
      </w:pPr>
      <w:r>
        <w:rPr>
          <w:rFonts w:ascii="Times New Roman"/>
          <w:b w:val="false"/>
          <w:i w:val="false"/>
          <w:color w:val="000000"/>
          <w:sz w:val="28"/>
        </w:rPr>
        <w:t>
      1. Срок защиты устанавливается таможенными органами при включении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либо таможенный реестр с учетом срока, указанного правообладателем в заявлении, а также сроков действия документов, прилагаемых к заявлению, но не может составлять более двух лет со дня включения в такие реестры.</w:t>
      </w:r>
    </w:p>
    <w:bookmarkEnd w:id="6418"/>
    <w:bookmarkStart w:name="z6943" w:id="6419"/>
    <w:p>
      <w:pPr>
        <w:spacing w:after="0"/>
        <w:ind w:left="0"/>
        <w:jc w:val="both"/>
      </w:pPr>
      <w:r>
        <w:rPr>
          <w:rFonts w:ascii="Times New Roman"/>
          <w:b w:val="false"/>
          <w:i w:val="false"/>
          <w:color w:val="000000"/>
          <w:sz w:val="28"/>
        </w:rPr>
        <w:t>
      2. Срок, указанный в пункте 1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два года, при условии соблюдения требований, предусмотренных настоящей главой.</w:t>
      </w:r>
    </w:p>
    <w:bookmarkEnd w:id="6419"/>
    <w:bookmarkStart w:name="z6944" w:id="6420"/>
    <w:p>
      <w:pPr>
        <w:spacing w:after="0"/>
        <w:ind w:left="0"/>
        <w:jc w:val="both"/>
      </w:pPr>
      <w:r>
        <w:rPr>
          <w:rFonts w:ascii="Times New Roman"/>
          <w:b w:val="false"/>
          <w:i w:val="false"/>
          <w:color w:val="000000"/>
          <w:sz w:val="28"/>
        </w:rPr>
        <w:t>
      3. Срок защиты прав правообладателя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bookmarkEnd w:id="6420"/>
    <w:bookmarkStart w:name="z6945" w:id="6421"/>
    <w:p>
      <w:pPr>
        <w:spacing w:after="0"/>
        <w:ind w:left="0"/>
        <w:jc w:val="both"/>
      </w:pPr>
      <w:r>
        <w:rPr>
          <w:rFonts w:ascii="Times New Roman"/>
          <w:b w:val="false"/>
          <w:i w:val="false"/>
          <w:color w:val="000000"/>
          <w:sz w:val="28"/>
        </w:rPr>
        <w:t>
      Срок защиты прав правообладателя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 – членов Евразийского экономического союза, не может превышать срок правовой охраны объекта интеллектуальной собственности в том государстве – члене Евразийского экономического союза, в котором этот срок истекает раньше.</w:t>
      </w:r>
    </w:p>
    <w:bookmarkEnd w:id="6421"/>
    <w:bookmarkStart w:name="z6946" w:id="6422"/>
    <w:p>
      <w:pPr>
        <w:spacing w:after="0"/>
        <w:ind w:left="0"/>
        <w:jc w:val="left"/>
      </w:pPr>
      <w:r>
        <w:rPr>
          <w:rFonts w:ascii="Times New Roman"/>
          <w:b/>
          <w:i w:val="false"/>
          <w:color w:val="000000"/>
        </w:rPr>
        <w:t xml:space="preserve"> Глава 54. ТАМОЖЕННАЯ ЭКСПЕРТИЗА, НАЗНАЧАЕМАЯ ТАМОЖЕННЫМИ ОРГАНАМИ</w:t>
      </w:r>
    </w:p>
    <w:bookmarkEnd w:id="6422"/>
    <w:p>
      <w:pPr>
        <w:spacing w:after="0"/>
        <w:ind w:left="0"/>
        <w:jc w:val="both"/>
      </w:pPr>
      <w:r>
        <w:rPr>
          <w:rFonts w:ascii="Times New Roman"/>
          <w:b/>
          <w:i w:val="false"/>
          <w:color w:val="000000"/>
          <w:sz w:val="28"/>
        </w:rPr>
        <w:t>Статья 465. Понятия, используемые в настоящей главе</w:t>
      </w:r>
    </w:p>
    <w:bookmarkStart w:name="z6947" w:id="6423"/>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bookmarkEnd w:id="6423"/>
    <w:bookmarkStart w:name="z6948" w:id="6424"/>
    <w:p>
      <w:pPr>
        <w:spacing w:after="0"/>
        <w:ind w:left="0"/>
        <w:jc w:val="both"/>
      </w:pPr>
      <w:r>
        <w:rPr>
          <w:rFonts w:ascii="Times New Roman"/>
          <w:b w:val="false"/>
          <w:i w:val="false"/>
          <w:color w:val="000000"/>
          <w:sz w:val="28"/>
        </w:rPr>
        <w:t>
      1) 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bookmarkEnd w:id="6424"/>
    <w:bookmarkStart w:name="z6949" w:id="6425"/>
    <w:p>
      <w:pPr>
        <w:spacing w:after="0"/>
        <w:ind w:left="0"/>
        <w:jc w:val="both"/>
      </w:pPr>
      <w:r>
        <w:rPr>
          <w:rFonts w:ascii="Times New Roman"/>
          <w:b w:val="false"/>
          <w:i w:val="false"/>
          <w:color w:val="000000"/>
          <w:sz w:val="28"/>
        </w:rPr>
        <w:t>
      2) 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bookmarkEnd w:id="6425"/>
    <w:bookmarkStart w:name="z6950" w:id="6426"/>
    <w:p>
      <w:pPr>
        <w:spacing w:after="0"/>
        <w:ind w:left="0"/>
        <w:jc w:val="both"/>
      </w:pPr>
      <w:r>
        <w:rPr>
          <w:rFonts w:ascii="Times New Roman"/>
          <w:b w:val="false"/>
          <w:i w:val="false"/>
          <w:color w:val="000000"/>
          <w:sz w:val="28"/>
        </w:rPr>
        <w:t xml:space="preserve">
      3) 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 </w:t>
      </w:r>
    </w:p>
    <w:bookmarkEnd w:id="6426"/>
    <w:bookmarkStart w:name="z6951" w:id="6427"/>
    <w:p>
      <w:pPr>
        <w:spacing w:after="0"/>
        <w:ind w:left="0"/>
        <w:jc w:val="both"/>
      </w:pPr>
      <w:r>
        <w:rPr>
          <w:rFonts w:ascii="Times New Roman"/>
          <w:b w:val="false"/>
          <w:i w:val="false"/>
          <w:color w:val="000000"/>
          <w:sz w:val="28"/>
        </w:rPr>
        <w:t>
      4) 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bookmarkEnd w:id="6427"/>
    <w:bookmarkStart w:name="z6952" w:id="6428"/>
    <w:p>
      <w:pPr>
        <w:spacing w:after="0"/>
        <w:ind w:left="0"/>
        <w:jc w:val="both"/>
      </w:pPr>
      <w:r>
        <w:rPr>
          <w:rFonts w:ascii="Times New Roman"/>
          <w:b w:val="false"/>
          <w:i w:val="false"/>
          <w:color w:val="000000"/>
          <w:sz w:val="28"/>
        </w:rPr>
        <w:t>
      5) уполномоченный таможенный орган – специализированное государственное учреждение (его региональные подразделения), уполномоченное в соответствии с законодательством Республики Казахстан на проведение таможенной экспертизы;</w:t>
      </w:r>
    </w:p>
    <w:bookmarkEnd w:id="6428"/>
    <w:bookmarkStart w:name="z6953" w:id="6429"/>
    <w:p>
      <w:pPr>
        <w:spacing w:after="0"/>
        <w:ind w:left="0"/>
        <w:jc w:val="both"/>
      </w:pPr>
      <w:r>
        <w:rPr>
          <w:rFonts w:ascii="Times New Roman"/>
          <w:b w:val="false"/>
          <w:i w:val="false"/>
          <w:color w:val="000000"/>
          <w:sz w:val="28"/>
        </w:rPr>
        <w:t>
      6) 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bookmarkEnd w:id="6429"/>
    <w:p>
      <w:pPr>
        <w:spacing w:after="0"/>
        <w:ind w:left="0"/>
        <w:jc w:val="both"/>
      </w:pPr>
      <w:r>
        <w:rPr>
          <w:rFonts w:ascii="Times New Roman"/>
          <w:b/>
          <w:i w:val="false"/>
          <w:color w:val="000000"/>
          <w:sz w:val="28"/>
        </w:rPr>
        <w:t>Статья 466. Назначение и проведение таможенной экспертизы</w:t>
      </w:r>
    </w:p>
    <w:bookmarkStart w:name="z6954" w:id="6430"/>
    <w:p>
      <w:pPr>
        <w:spacing w:after="0"/>
        <w:ind w:left="0"/>
        <w:jc w:val="both"/>
      </w:pPr>
      <w:r>
        <w:rPr>
          <w:rFonts w:ascii="Times New Roman"/>
          <w:b w:val="false"/>
          <w:i w:val="false"/>
          <w:color w:val="000000"/>
          <w:sz w:val="28"/>
        </w:rPr>
        <w:t>
      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bookmarkEnd w:id="6430"/>
    <w:bookmarkStart w:name="z6955" w:id="6431"/>
    <w:p>
      <w:pPr>
        <w:spacing w:after="0"/>
        <w:ind w:left="0"/>
        <w:jc w:val="both"/>
      </w:pPr>
      <w:r>
        <w:rPr>
          <w:rFonts w:ascii="Times New Roman"/>
          <w:b w:val="false"/>
          <w:i w:val="false"/>
          <w:color w:val="000000"/>
          <w:sz w:val="28"/>
        </w:rPr>
        <w:t>
      2. Таможенная экспертиза проводится уполномоченным таможенным органом.</w:t>
      </w:r>
    </w:p>
    <w:bookmarkEnd w:id="6431"/>
    <w:bookmarkStart w:name="z6956" w:id="6432"/>
    <w:p>
      <w:pPr>
        <w:spacing w:after="0"/>
        <w:ind w:left="0"/>
        <w:jc w:val="both"/>
      </w:pPr>
      <w:r>
        <w:rPr>
          <w:rFonts w:ascii="Times New Roman"/>
          <w:b w:val="false"/>
          <w:i w:val="false"/>
          <w:color w:val="000000"/>
          <w:sz w:val="28"/>
        </w:rPr>
        <w:t>
      В случае невозможности проведения таможенной экспертизы уполномоченный таможенный орган самостоятельно привлекает иные уполномоченные экспертные организации (экспертов) в соответствии с законодательством Республики Казахстан.</w:t>
      </w:r>
    </w:p>
    <w:bookmarkEnd w:id="6432"/>
    <w:bookmarkStart w:name="z6957" w:id="6433"/>
    <w:p>
      <w:pPr>
        <w:spacing w:after="0"/>
        <w:ind w:left="0"/>
        <w:jc w:val="both"/>
      </w:pPr>
      <w:r>
        <w:rPr>
          <w:rFonts w:ascii="Times New Roman"/>
          <w:b w:val="false"/>
          <w:i w:val="false"/>
          <w:color w:val="000000"/>
          <w:sz w:val="28"/>
        </w:rPr>
        <w:t>
      В случае невозможности привлечения уполномоченным таможенным органом иных уполномоченных экспертных организаций (экспертов) таможенная экспертиза может быть назначена для проведения иной уполномоченной экспертной организацией (экспертом) в порядке, определенном уполномоченным органом.</w:t>
      </w:r>
    </w:p>
    <w:bookmarkEnd w:id="6433"/>
    <w:bookmarkStart w:name="z6958" w:id="6434"/>
    <w:p>
      <w:pPr>
        <w:spacing w:after="0"/>
        <w:ind w:left="0"/>
        <w:jc w:val="both"/>
      </w:pPr>
      <w:r>
        <w:rPr>
          <w:rFonts w:ascii="Times New Roman"/>
          <w:b w:val="false"/>
          <w:i w:val="false"/>
          <w:color w:val="000000"/>
          <w:sz w:val="28"/>
        </w:rPr>
        <w:t xml:space="preserve">
      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 </w:t>
      </w:r>
    </w:p>
    <w:bookmarkEnd w:id="6434"/>
    <w:bookmarkStart w:name="z6959" w:id="6435"/>
    <w:p>
      <w:pPr>
        <w:spacing w:after="0"/>
        <w:ind w:left="0"/>
        <w:jc w:val="both"/>
      </w:pPr>
      <w:r>
        <w:rPr>
          <w:rFonts w:ascii="Times New Roman"/>
          <w:b w:val="false"/>
          <w:i w:val="false"/>
          <w:color w:val="000000"/>
          <w:sz w:val="28"/>
        </w:rPr>
        <w:t>
      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bookmarkEnd w:id="6435"/>
    <w:bookmarkStart w:name="z6960" w:id="6436"/>
    <w:p>
      <w:pPr>
        <w:spacing w:after="0"/>
        <w:ind w:left="0"/>
        <w:jc w:val="both"/>
      </w:pPr>
      <w:r>
        <w:rPr>
          <w:rFonts w:ascii="Times New Roman"/>
          <w:b w:val="false"/>
          <w:i w:val="false"/>
          <w:color w:val="000000"/>
          <w:sz w:val="28"/>
        </w:rPr>
        <w:t>
      5. В зависимости от числа привлекаемых таможенных экспертов (экспертов) назначаются единоличная, комиссионная или комплексная таможенные экспертизы.</w:t>
      </w:r>
    </w:p>
    <w:bookmarkEnd w:id="6436"/>
    <w:bookmarkStart w:name="z6961" w:id="6437"/>
    <w:p>
      <w:pPr>
        <w:spacing w:after="0"/>
        <w:ind w:left="0"/>
        <w:jc w:val="both"/>
      </w:pPr>
      <w:r>
        <w:rPr>
          <w:rFonts w:ascii="Times New Roman"/>
          <w:b w:val="false"/>
          <w:i w:val="false"/>
          <w:color w:val="000000"/>
          <w:sz w:val="28"/>
        </w:rPr>
        <w:t>
      Единоличная таможенная экспертиза проводится таможенным экспертом (экспертом) единолично.</w:t>
      </w:r>
    </w:p>
    <w:bookmarkEnd w:id="6437"/>
    <w:bookmarkStart w:name="z6962" w:id="6438"/>
    <w:p>
      <w:pPr>
        <w:spacing w:after="0"/>
        <w:ind w:left="0"/>
        <w:jc w:val="both"/>
      </w:pPr>
      <w:r>
        <w:rPr>
          <w:rFonts w:ascii="Times New Roman"/>
          <w:b w:val="false"/>
          <w:i w:val="false"/>
          <w:color w:val="000000"/>
          <w:sz w:val="28"/>
        </w:rPr>
        <w:t>
      Комиссионная таможенная экспертиза проводится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bookmarkEnd w:id="6438"/>
    <w:bookmarkStart w:name="z6963" w:id="6439"/>
    <w:p>
      <w:pPr>
        <w:spacing w:after="0"/>
        <w:ind w:left="0"/>
        <w:jc w:val="both"/>
      </w:pPr>
      <w:r>
        <w:rPr>
          <w:rFonts w:ascii="Times New Roman"/>
          <w:b w:val="false"/>
          <w:i w:val="false"/>
          <w:color w:val="000000"/>
          <w:sz w:val="28"/>
        </w:rPr>
        <w:t>
      Комплексная таможенная экспертиза проводится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bookmarkEnd w:id="6439"/>
    <w:bookmarkStart w:name="z6964" w:id="6440"/>
    <w:p>
      <w:pPr>
        <w:spacing w:after="0"/>
        <w:ind w:left="0"/>
        <w:jc w:val="both"/>
      </w:pPr>
      <w:r>
        <w:rPr>
          <w:rFonts w:ascii="Times New Roman"/>
          <w:b w:val="false"/>
          <w:i w:val="false"/>
          <w:color w:val="000000"/>
          <w:sz w:val="28"/>
        </w:rPr>
        <w:t>
      6.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отчество (если оно указано в документе, удостоверяющем личность) эксперта или наименование организации либо таможенного органа, в котором проводится таможенная экспертиза, вопросы, поставленные перед таможенным экспертом (экспертом), перечень материалов и документов, представляемых в распоряжение таможенного эксперта (эксперта).</w:t>
      </w:r>
    </w:p>
    <w:bookmarkEnd w:id="6440"/>
    <w:bookmarkStart w:name="z6965" w:id="6441"/>
    <w:p>
      <w:pPr>
        <w:spacing w:after="0"/>
        <w:ind w:left="0"/>
        <w:jc w:val="both"/>
      </w:pPr>
      <w:r>
        <w:rPr>
          <w:rFonts w:ascii="Times New Roman"/>
          <w:b w:val="false"/>
          <w:i w:val="false"/>
          <w:color w:val="000000"/>
          <w:sz w:val="28"/>
        </w:rPr>
        <w:t>
      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 установленной законами Республики Казахстан.</w:t>
      </w:r>
    </w:p>
    <w:bookmarkEnd w:id="6441"/>
    <w:bookmarkStart w:name="z6966" w:id="6442"/>
    <w:p>
      <w:pPr>
        <w:spacing w:after="0"/>
        <w:ind w:left="0"/>
        <w:jc w:val="both"/>
      </w:pPr>
      <w:r>
        <w:rPr>
          <w:rFonts w:ascii="Times New Roman"/>
          <w:b w:val="false"/>
          <w:i w:val="false"/>
          <w:color w:val="000000"/>
          <w:sz w:val="28"/>
        </w:rPr>
        <w:t>
      Форма решения таможенного органа о назначении таможенной экспертизы утверждается уполномоченным органом.</w:t>
      </w:r>
    </w:p>
    <w:bookmarkEnd w:id="6442"/>
    <w:bookmarkStart w:name="z6967" w:id="6443"/>
    <w:p>
      <w:pPr>
        <w:spacing w:after="0"/>
        <w:ind w:left="0"/>
        <w:jc w:val="both"/>
      </w:pPr>
      <w:r>
        <w:rPr>
          <w:rFonts w:ascii="Times New Roman"/>
          <w:b w:val="false"/>
          <w:i w:val="false"/>
          <w:color w:val="000000"/>
          <w:sz w:val="28"/>
        </w:rPr>
        <w:t>
      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bookmarkEnd w:id="6443"/>
    <w:bookmarkStart w:name="z6968" w:id="6444"/>
    <w:p>
      <w:pPr>
        <w:spacing w:after="0"/>
        <w:ind w:left="0"/>
        <w:jc w:val="both"/>
      </w:pPr>
      <w:r>
        <w:rPr>
          <w:rFonts w:ascii="Times New Roman"/>
          <w:b w:val="false"/>
          <w:i w:val="false"/>
          <w:color w:val="000000"/>
          <w:sz w:val="28"/>
        </w:rPr>
        <w:t>
      7. В проведении таможенной экспертизы может быть отказано по следующим основаниям:</w:t>
      </w:r>
    </w:p>
    <w:bookmarkEnd w:id="6444"/>
    <w:bookmarkStart w:name="z6969" w:id="6445"/>
    <w:p>
      <w:pPr>
        <w:spacing w:after="0"/>
        <w:ind w:left="0"/>
        <w:jc w:val="both"/>
      </w:pPr>
      <w:r>
        <w:rPr>
          <w:rFonts w:ascii="Times New Roman"/>
          <w:b w:val="false"/>
          <w:i w:val="false"/>
          <w:color w:val="000000"/>
          <w:sz w:val="28"/>
        </w:rPr>
        <w:t>
      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bookmarkEnd w:id="6445"/>
    <w:bookmarkStart w:name="z6970" w:id="6446"/>
    <w:p>
      <w:pPr>
        <w:spacing w:after="0"/>
        <w:ind w:left="0"/>
        <w:jc w:val="both"/>
      </w:pPr>
      <w:r>
        <w:rPr>
          <w:rFonts w:ascii="Times New Roman"/>
          <w:b w:val="false"/>
          <w:i w:val="false"/>
          <w:color w:val="000000"/>
          <w:sz w:val="28"/>
        </w:rPr>
        <w:t>
      2) несоответствие проб и (или) образцов товаров, их количества сведениям, указанным в акте отбора проб и (или) образцов товаров;</w:t>
      </w:r>
    </w:p>
    <w:bookmarkEnd w:id="6446"/>
    <w:bookmarkStart w:name="z6971" w:id="6447"/>
    <w:p>
      <w:pPr>
        <w:spacing w:after="0"/>
        <w:ind w:left="0"/>
        <w:jc w:val="both"/>
      </w:pPr>
      <w:r>
        <w:rPr>
          <w:rFonts w:ascii="Times New Roman"/>
          <w:b w:val="false"/>
          <w:i w:val="false"/>
          <w:color w:val="000000"/>
          <w:sz w:val="28"/>
        </w:rPr>
        <w:t>
      3) нарушение упаковки, несоответствие упаковки описанию, указанному в акте отбора проб и (или) образцов товаров;</w:t>
      </w:r>
    </w:p>
    <w:bookmarkEnd w:id="6447"/>
    <w:bookmarkStart w:name="z6972" w:id="6448"/>
    <w:p>
      <w:pPr>
        <w:spacing w:after="0"/>
        <w:ind w:left="0"/>
        <w:jc w:val="both"/>
      </w:pPr>
      <w:r>
        <w:rPr>
          <w:rFonts w:ascii="Times New Roman"/>
          <w:b w:val="false"/>
          <w:i w:val="false"/>
          <w:color w:val="000000"/>
          <w:sz w:val="28"/>
        </w:rPr>
        <w:t>
      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bookmarkEnd w:id="6448"/>
    <w:bookmarkStart w:name="z6973" w:id="6449"/>
    <w:p>
      <w:pPr>
        <w:spacing w:after="0"/>
        <w:ind w:left="0"/>
        <w:jc w:val="both"/>
      </w:pPr>
      <w:r>
        <w:rPr>
          <w:rFonts w:ascii="Times New Roman"/>
          <w:b w:val="false"/>
          <w:i w:val="false"/>
          <w:color w:val="000000"/>
          <w:sz w:val="28"/>
        </w:rPr>
        <w:t>
      5) отсутствие информации, документов, позволяющих провести таможенную экспертизу по поставленным вопросам;</w:t>
      </w:r>
    </w:p>
    <w:bookmarkEnd w:id="6449"/>
    <w:bookmarkStart w:name="z6974" w:id="6450"/>
    <w:p>
      <w:pPr>
        <w:spacing w:after="0"/>
        <w:ind w:left="0"/>
        <w:jc w:val="both"/>
      </w:pPr>
      <w:r>
        <w:rPr>
          <w:rFonts w:ascii="Times New Roman"/>
          <w:b w:val="false"/>
          <w:i w:val="false"/>
          <w:color w:val="000000"/>
          <w:sz w:val="28"/>
        </w:rPr>
        <w:t>
      6) отсутствие или недостаточность проб и (или) образцов товаров для проведения таможенной экспертизы;</w:t>
      </w:r>
    </w:p>
    <w:bookmarkEnd w:id="6450"/>
    <w:bookmarkStart w:name="z6975" w:id="6451"/>
    <w:p>
      <w:pPr>
        <w:spacing w:after="0"/>
        <w:ind w:left="0"/>
        <w:jc w:val="both"/>
      </w:pPr>
      <w:r>
        <w:rPr>
          <w:rFonts w:ascii="Times New Roman"/>
          <w:b w:val="false"/>
          <w:i w:val="false"/>
          <w:color w:val="000000"/>
          <w:sz w:val="28"/>
        </w:rPr>
        <w:t>
      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bookmarkEnd w:id="6451"/>
    <w:bookmarkStart w:name="z6976" w:id="6452"/>
    <w:p>
      <w:pPr>
        <w:spacing w:after="0"/>
        <w:ind w:left="0"/>
        <w:jc w:val="both"/>
      </w:pPr>
      <w:r>
        <w:rPr>
          <w:rFonts w:ascii="Times New Roman"/>
          <w:b w:val="false"/>
          <w:i w:val="false"/>
          <w:color w:val="000000"/>
          <w:sz w:val="28"/>
        </w:rPr>
        <w:t xml:space="preserve">
      8. Уполномоченный таможенный орган не позднее трех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отказе в ее проведении по основаниям, указанным в пункте 7 настоящей статьи. </w:t>
      </w:r>
    </w:p>
    <w:bookmarkEnd w:id="6452"/>
    <w:bookmarkStart w:name="z6977" w:id="6453"/>
    <w:p>
      <w:pPr>
        <w:spacing w:after="0"/>
        <w:ind w:left="0"/>
        <w:jc w:val="both"/>
      </w:pPr>
      <w:r>
        <w:rPr>
          <w:rFonts w:ascii="Times New Roman"/>
          <w:b w:val="false"/>
          <w:i w:val="false"/>
          <w:color w:val="000000"/>
          <w:sz w:val="28"/>
        </w:rPr>
        <w:t>
      В решении об отказе в проведении таможенной экспертизы указываются причины такого отказа.</w:t>
      </w:r>
    </w:p>
    <w:bookmarkEnd w:id="6453"/>
    <w:bookmarkStart w:name="z6978" w:id="6454"/>
    <w:p>
      <w:pPr>
        <w:spacing w:after="0"/>
        <w:ind w:left="0"/>
        <w:jc w:val="both"/>
      </w:pPr>
      <w:r>
        <w:rPr>
          <w:rFonts w:ascii="Times New Roman"/>
          <w:b w:val="false"/>
          <w:i w:val="false"/>
          <w:color w:val="000000"/>
          <w:sz w:val="28"/>
        </w:rPr>
        <w:t>
      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bookmarkEnd w:id="6454"/>
    <w:bookmarkStart w:name="z6979" w:id="6455"/>
    <w:p>
      <w:pPr>
        <w:spacing w:after="0"/>
        <w:ind w:left="0"/>
        <w:jc w:val="both"/>
      </w:pPr>
      <w:r>
        <w:rPr>
          <w:rFonts w:ascii="Times New Roman"/>
          <w:b w:val="false"/>
          <w:i w:val="false"/>
          <w:color w:val="000000"/>
          <w:sz w:val="28"/>
        </w:rPr>
        <w:t>
      9.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bookmarkEnd w:id="6455"/>
    <w:bookmarkStart w:name="z6980" w:id="6456"/>
    <w:p>
      <w:pPr>
        <w:spacing w:after="0"/>
        <w:ind w:left="0"/>
        <w:jc w:val="both"/>
      </w:pPr>
      <w:r>
        <w:rPr>
          <w:rFonts w:ascii="Times New Roman"/>
          <w:b w:val="false"/>
          <w:i w:val="false"/>
          <w:color w:val="000000"/>
          <w:sz w:val="28"/>
        </w:rPr>
        <w:t>
      10. Расходы на проведение таможенной экспертизы возмещаются за счет бюджетных средств в соответствии с бюджетным законодательством Республики Казахстан, за исключением части второй настоящего пункта.</w:t>
      </w:r>
    </w:p>
    <w:bookmarkEnd w:id="6456"/>
    <w:bookmarkStart w:name="z6981" w:id="6457"/>
    <w:p>
      <w:pPr>
        <w:spacing w:after="0"/>
        <w:ind w:left="0"/>
        <w:jc w:val="both"/>
      </w:pPr>
      <w:r>
        <w:rPr>
          <w:rFonts w:ascii="Times New Roman"/>
          <w:b w:val="false"/>
          <w:i w:val="false"/>
          <w:color w:val="000000"/>
          <w:sz w:val="28"/>
        </w:rPr>
        <w:t xml:space="preserve">
      В случае назначения таможенной экспертизы в соответствии с частями второй и третьей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таможенного законодательства Евразийского экономического союза и (или) Республики Казахстан. </w:t>
      </w:r>
    </w:p>
    <w:bookmarkEnd w:id="6457"/>
    <w:p>
      <w:pPr>
        <w:spacing w:after="0"/>
        <w:ind w:left="0"/>
        <w:jc w:val="both"/>
      </w:pPr>
      <w:r>
        <w:rPr>
          <w:rFonts w:ascii="Times New Roman"/>
          <w:b/>
          <w:i w:val="false"/>
          <w:color w:val="000000"/>
          <w:sz w:val="28"/>
        </w:rPr>
        <w:t>Статья 467. Порядок привлечения для проведения таможенной экспертизы эксперта (специалиста), не являющегося должностным лицом таможенных органов</w:t>
      </w:r>
    </w:p>
    <w:bookmarkStart w:name="z6982" w:id="6458"/>
    <w:p>
      <w:pPr>
        <w:spacing w:after="0"/>
        <w:ind w:left="0"/>
        <w:jc w:val="both"/>
      </w:pPr>
      <w:r>
        <w:rPr>
          <w:rFonts w:ascii="Times New Roman"/>
          <w:b w:val="false"/>
          <w:i w:val="false"/>
          <w:color w:val="000000"/>
          <w:sz w:val="28"/>
        </w:rPr>
        <w:t>
      1. Порядок привлечения для проведения таможенной экспертизы эксперта (специалиста), не являющегося должностным лицом таможенных органов, определяется уполномоченным органом.</w:t>
      </w:r>
    </w:p>
    <w:bookmarkEnd w:id="6458"/>
    <w:bookmarkStart w:name="z6983" w:id="6459"/>
    <w:p>
      <w:pPr>
        <w:spacing w:after="0"/>
        <w:ind w:left="0"/>
        <w:jc w:val="both"/>
      </w:pPr>
      <w:r>
        <w:rPr>
          <w:rFonts w:ascii="Times New Roman"/>
          <w:b w:val="false"/>
          <w:i w:val="false"/>
          <w:color w:val="000000"/>
          <w:sz w:val="28"/>
        </w:rPr>
        <w:t>
      2. Эксперт (специалист), не являющийся должностным лицом таможенных органов, обязан представить в таможенный орган, назначивший таможенную экспертизу, документы, подтверждающие наличие у эксперта (специалиста) необходимых специальных и (или) научных знаний.</w:t>
      </w:r>
    </w:p>
    <w:bookmarkEnd w:id="6459"/>
    <w:p>
      <w:pPr>
        <w:spacing w:after="0"/>
        <w:ind w:left="0"/>
        <w:jc w:val="both"/>
      </w:pPr>
      <w:r>
        <w:rPr>
          <w:rFonts w:ascii="Times New Roman"/>
          <w:b/>
          <w:i w:val="false"/>
          <w:color w:val="000000"/>
          <w:sz w:val="28"/>
        </w:rPr>
        <w:t>Статья 468. Срок и порядок проведения таможенной экспертизы</w:t>
      </w:r>
    </w:p>
    <w:bookmarkStart w:name="z6984" w:id="6460"/>
    <w:p>
      <w:pPr>
        <w:spacing w:after="0"/>
        <w:ind w:left="0"/>
        <w:jc w:val="both"/>
      </w:pPr>
      <w:r>
        <w:rPr>
          <w:rFonts w:ascii="Times New Roman"/>
          <w:b w:val="false"/>
          <w:i w:val="false"/>
          <w:color w:val="000000"/>
          <w:sz w:val="28"/>
        </w:rPr>
        <w:t>
      1. Таможенная экспертиза проводится в срок, не превышающий двадцати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настоящим Кодексом.</w:t>
      </w:r>
    </w:p>
    <w:bookmarkEnd w:id="6460"/>
    <w:bookmarkStart w:name="z6985" w:id="6461"/>
    <w:p>
      <w:pPr>
        <w:spacing w:after="0"/>
        <w:ind w:left="0"/>
        <w:jc w:val="both"/>
      </w:pPr>
      <w:r>
        <w:rPr>
          <w:rFonts w:ascii="Times New Roman"/>
          <w:b w:val="false"/>
          <w:i w:val="false"/>
          <w:color w:val="000000"/>
          <w:sz w:val="28"/>
        </w:rPr>
        <w:t>
      При проведении исследования двух и более объектов таможенной экспертизы, требующего применения сравнительных (сопоставительных) методов исследования и использования различных научно-технических средств, являющегося длительным по времени, срок таможенной экспертизы продлевается с письменного разрешения руководителя уполномоченного таможенного органа или лица, его замещающего, с указанием причин такого продления на срок, не превышающий срок временного хранения товаров, если выпуск товаров не осуществляется до получения результатов таможенной экспертизы.</w:t>
      </w:r>
    </w:p>
    <w:bookmarkEnd w:id="6461"/>
    <w:bookmarkStart w:name="z6986" w:id="6462"/>
    <w:p>
      <w:pPr>
        <w:spacing w:after="0"/>
        <w:ind w:left="0"/>
        <w:jc w:val="both"/>
      </w:pPr>
      <w:r>
        <w:rPr>
          <w:rFonts w:ascii="Times New Roman"/>
          <w:b w:val="false"/>
          <w:i w:val="false"/>
          <w:color w:val="000000"/>
          <w:sz w:val="28"/>
        </w:rPr>
        <w:t>
      2. Срок проведения таможенной экспертизы приостанавливается в случаях:</w:t>
      </w:r>
    </w:p>
    <w:bookmarkEnd w:id="6462"/>
    <w:bookmarkStart w:name="z6987" w:id="6463"/>
    <w:p>
      <w:pPr>
        <w:spacing w:after="0"/>
        <w:ind w:left="0"/>
        <w:jc w:val="both"/>
      </w:pPr>
      <w:r>
        <w:rPr>
          <w:rFonts w:ascii="Times New Roman"/>
          <w:b w:val="false"/>
          <w:i w:val="false"/>
          <w:color w:val="000000"/>
          <w:sz w:val="28"/>
        </w:rPr>
        <w:t>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(или) образцов;</w:t>
      </w:r>
    </w:p>
    <w:bookmarkEnd w:id="6463"/>
    <w:bookmarkStart w:name="z6988" w:id="6464"/>
    <w:p>
      <w:pPr>
        <w:spacing w:after="0"/>
        <w:ind w:left="0"/>
        <w:jc w:val="both"/>
      </w:pPr>
      <w:r>
        <w:rPr>
          <w:rFonts w:ascii="Times New Roman"/>
          <w:b w:val="false"/>
          <w:i w:val="false"/>
          <w:color w:val="000000"/>
          <w:sz w:val="28"/>
        </w:rPr>
        <w:t>
      необходимости получения письменного разрешения от должностного лица таможенного органа, назначившего таможенную экспертизу, на существенное повреждение или уничтожение в ходе проведения исследований или испытаний представленных на таможенную экспертизу товаров, документов, проб или образцов, которые подлежат возврату таможенному органу, назначившему таможенную экспертизу;</w:t>
      </w:r>
    </w:p>
    <w:bookmarkEnd w:id="6464"/>
    <w:bookmarkStart w:name="z6989" w:id="6465"/>
    <w:p>
      <w:pPr>
        <w:spacing w:after="0"/>
        <w:ind w:left="0"/>
        <w:jc w:val="both"/>
      </w:pPr>
      <w:r>
        <w:rPr>
          <w:rFonts w:ascii="Times New Roman"/>
          <w:b w:val="false"/>
          <w:i w:val="false"/>
          <w:color w:val="000000"/>
          <w:sz w:val="28"/>
        </w:rPr>
        <w:t>
      отсутствия по уважительной причине (временная нетрудоспособность, командировка) таможенного эксперта (эксперта), приступившего к проведению таможенной экспертизы;</w:t>
      </w:r>
    </w:p>
    <w:bookmarkEnd w:id="6465"/>
    <w:bookmarkStart w:name="z6990" w:id="6466"/>
    <w:p>
      <w:pPr>
        <w:spacing w:after="0"/>
        <w:ind w:left="0"/>
        <w:jc w:val="both"/>
      </w:pPr>
      <w:r>
        <w:rPr>
          <w:rFonts w:ascii="Times New Roman"/>
          <w:b w:val="false"/>
          <w:i w:val="false"/>
          <w:color w:val="000000"/>
          <w:sz w:val="28"/>
        </w:rPr>
        <w:t>
      обращения уполномоченного таможенного органа в иные уполномоченные экспертные организации (к экспертам);</w:t>
      </w:r>
    </w:p>
    <w:bookmarkEnd w:id="6466"/>
    <w:bookmarkStart w:name="z6991" w:id="6467"/>
    <w:p>
      <w:pPr>
        <w:spacing w:after="0"/>
        <w:ind w:left="0"/>
        <w:jc w:val="both"/>
      </w:pPr>
      <w:r>
        <w:rPr>
          <w:rFonts w:ascii="Times New Roman"/>
          <w:b w:val="false"/>
          <w:i w:val="false"/>
          <w:color w:val="000000"/>
          <w:sz w:val="28"/>
        </w:rPr>
        <w:t>
      привлечения для проведения таможенной экспертизы эксперта (специалиста), не являющегося должностным лицом таможенных органов.</w:t>
      </w:r>
    </w:p>
    <w:bookmarkEnd w:id="6467"/>
    <w:bookmarkStart w:name="z6992" w:id="6468"/>
    <w:p>
      <w:pPr>
        <w:spacing w:after="0"/>
        <w:ind w:left="0"/>
        <w:jc w:val="both"/>
      </w:pPr>
      <w:r>
        <w:rPr>
          <w:rFonts w:ascii="Times New Roman"/>
          <w:b w:val="false"/>
          <w:i w:val="false"/>
          <w:color w:val="000000"/>
          <w:sz w:val="28"/>
        </w:rPr>
        <w:t>
      Срок, на который приостанавливается проведение таможенной экспертизы, а также порядок такого приостановления утверждаются уполномоченным органом.</w:t>
      </w:r>
    </w:p>
    <w:bookmarkEnd w:id="6468"/>
    <w:bookmarkStart w:name="z6993" w:id="6469"/>
    <w:p>
      <w:pPr>
        <w:spacing w:after="0"/>
        <w:ind w:left="0"/>
        <w:jc w:val="both"/>
      </w:pPr>
      <w:r>
        <w:rPr>
          <w:rFonts w:ascii="Times New Roman"/>
          <w:b w:val="false"/>
          <w:i w:val="false"/>
          <w:color w:val="000000"/>
          <w:sz w:val="28"/>
        </w:rPr>
        <w:t>
      3. Порядок проведения таможенной экспертизы уполномоченными таможенными органами определяется уполномоченным органом.</w:t>
      </w:r>
    </w:p>
    <w:bookmarkEnd w:id="6469"/>
    <w:p>
      <w:pPr>
        <w:spacing w:after="0"/>
        <w:ind w:left="0"/>
        <w:jc w:val="both"/>
      </w:pPr>
      <w:r>
        <w:rPr>
          <w:rFonts w:ascii="Times New Roman"/>
          <w:b/>
          <w:i w:val="false"/>
          <w:color w:val="000000"/>
          <w:sz w:val="28"/>
        </w:rPr>
        <w:t>Статья 469. Заключение таможенного эксперта (эксперта)</w:t>
      </w:r>
    </w:p>
    <w:bookmarkStart w:name="z6994" w:id="6470"/>
    <w:p>
      <w:pPr>
        <w:spacing w:after="0"/>
        <w:ind w:left="0"/>
        <w:jc w:val="both"/>
      </w:pPr>
      <w:r>
        <w:rPr>
          <w:rFonts w:ascii="Times New Roman"/>
          <w:b w:val="false"/>
          <w:i w:val="false"/>
          <w:color w:val="000000"/>
          <w:sz w:val="28"/>
        </w:rPr>
        <w:t>
      1. Результаты проведения таможенной экспертизы оформляются заключением таможенного эксперта (эксперта).</w:t>
      </w:r>
    </w:p>
    <w:bookmarkEnd w:id="6470"/>
    <w:bookmarkStart w:name="z6995" w:id="6471"/>
    <w:p>
      <w:pPr>
        <w:spacing w:after="0"/>
        <w:ind w:left="0"/>
        <w:jc w:val="both"/>
      </w:pPr>
      <w:r>
        <w:rPr>
          <w:rFonts w:ascii="Times New Roman"/>
          <w:b w:val="false"/>
          <w:i w:val="false"/>
          <w:color w:val="000000"/>
          <w:sz w:val="28"/>
        </w:rPr>
        <w:t>
      2. В заключении таможенного эксперта (эксперта) указываются:</w:t>
      </w:r>
    </w:p>
    <w:bookmarkEnd w:id="6471"/>
    <w:bookmarkStart w:name="z6996" w:id="6472"/>
    <w:p>
      <w:pPr>
        <w:spacing w:after="0"/>
        <w:ind w:left="0"/>
        <w:jc w:val="both"/>
      </w:pPr>
      <w:r>
        <w:rPr>
          <w:rFonts w:ascii="Times New Roman"/>
          <w:b w:val="false"/>
          <w:i w:val="false"/>
          <w:color w:val="000000"/>
          <w:sz w:val="28"/>
        </w:rPr>
        <w:t>
      1) место проведения таможенной экспертизы, даты ее начала и завершения;</w:t>
      </w:r>
    </w:p>
    <w:bookmarkEnd w:id="6472"/>
    <w:bookmarkStart w:name="z6997" w:id="6473"/>
    <w:p>
      <w:pPr>
        <w:spacing w:after="0"/>
        <w:ind w:left="0"/>
        <w:jc w:val="both"/>
      </w:pPr>
      <w:r>
        <w:rPr>
          <w:rFonts w:ascii="Times New Roman"/>
          <w:b w:val="false"/>
          <w:i w:val="false"/>
          <w:color w:val="000000"/>
          <w:sz w:val="28"/>
        </w:rPr>
        <w:t>
      2) основание для проведения таможенной экспертизы;</w:t>
      </w:r>
    </w:p>
    <w:bookmarkEnd w:id="6473"/>
    <w:bookmarkStart w:name="z6998" w:id="6474"/>
    <w:p>
      <w:pPr>
        <w:spacing w:after="0"/>
        <w:ind w:left="0"/>
        <w:jc w:val="both"/>
      </w:pPr>
      <w:r>
        <w:rPr>
          <w:rFonts w:ascii="Times New Roman"/>
          <w:b w:val="false"/>
          <w:i w:val="false"/>
          <w:color w:val="000000"/>
          <w:sz w:val="28"/>
        </w:rPr>
        <w:t>
      3) фамилия, имя и отчество (если оно указано в документе, удостоверяющем личность) таможенного эксперта (эксперта), проводившего таможенную экспертизу, и его квалификация;</w:t>
      </w:r>
    </w:p>
    <w:bookmarkEnd w:id="6474"/>
    <w:bookmarkStart w:name="z6999" w:id="6475"/>
    <w:p>
      <w:pPr>
        <w:spacing w:after="0"/>
        <w:ind w:left="0"/>
        <w:jc w:val="both"/>
      </w:pPr>
      <w:r>
        <w:rPr>
          <w:rFonts w:ascii="Times New Roman"/>
          <w:b w:val="false"/>
          <w:i w:val="false"/>
          <w:color w:val="000000"/>
          <w:sz w:val="28"/>
        </w:rPr>
        <w:t>
      4) заверенные подписью таможенного эксперта (эксперта) сведения о том, что он предупрежден об ответственности, установленной законами Республики Казахстан, за дачу заведомо ложного заключения таможенного эксперта (эксперта) при проведении таможенной экспертизы, которая заверяется оттиском печати уполномоченного таможенного органа и (или) уполномоченной экспертной организации, проводившей таможенную экспертизу;</w:t>
      </w:r>
    </w:p>
    <w:bookmarkEnd w:id="6475"/>
    <w:bookmarkStart w:name="z7000" w:id="6476"/>
    <w:p>
      <w:pPr>
        <w:spacing w:after="0"/>
        <w:ind w:left="0"/>
        <w:jc w:val="both"/>
      </w:pPr>
      <w:r>
        <w:rPr>
          <w:rFonts w:ascii="Times New Roman"/>
          <w:b w:val="false"/>
          <w:i w:val="false"/>
          <w:color w:val="000000"/>
          <w:sz w:val="28"/>
        </w:rPr>
        <w:t>
      5) вопросы, поставленные перед таможенным экспертом (экспертом);</w:t>
      </w:r>
    </w:p>
    <w:bookmarkEnd w:id="6476"/>
    <w:bookmarkStart w:name="z7001" w:id="6477"/>
    <w:p>
      <w:pPr>
        <w:spacing w:after="0"/>
        <w:ind w:left="0"/>
        <w:jc w:val="both"/>
      </w:pPr>
      <w:r>
        <w:rPr>
          <w:rFonts w:ascii="Times New Roman"/>
          <w:b w:val="false"/>
          <w:i w:val="false"/>
          <w:color w:val="000000"/>
          <w:sz w:val="28"/>
        </w:rPr>
        <w:t>
      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bookmarkEnd w:id="6477"/>
    <w:bookmarkStart w:name="z7002" w:id="6478"/>
    <w:p>
      <w:pPr>
        <w:spacing w:after="0"/>
        <w:ind w:left="0"/>
        <w:jc w:val="both"/>
      </w:pPr>
      <w:r>
        <w:rPr>
          <w:rFonts w:ascii="Times New Roman"/>
          <w:b w:val="false"/>
          <w:i w:val="false"/>
          <w:color w:val="000000"/>
          <w:sz w:val="28"/>
        </w:rPr>
        <w:t>
      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bookmarkEnd w:id="6478"/>
    <w:bookmarkStart w:name="z7003" w:id="6479"/>
    <w:p>
      <w:pPr>
        <w:spacing w:after="0"/>
        <w:ind w:left="0"/>
        <w:jc w:val="both"/>
      </w:pPr>
      <w:r>
        <w:rPr>
          <w:rFonts w:ascii="Times New Roman"/>
          <w:b w:val="false"/>
          <w:i w:val="false"/>
          <w:color w:val="000000"/>
          <w:sz w:val="28"/>
        </w:rPr>
        <w:t xml:space="preserve">
      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 и (или) экспертной организации. </w:t>
      </w:r>
    </w:p>
    <w:bookmarkEnd w:id="6479"/>
    <w:bookmarkStart w:name="z7004" w:id="6480"/>
    <w:p>
      <w:pPr>
        <w:spacing w:after="0"/>
        <w:ind w:left="0"/>
        <w:jc w:val="both"/>
      </w:pPr>
      <w:r>
        <w:rPr>
          <w:rFonts w:ascii="Times New Roman"/>
          <w:b w:val="false"/>
          <w:i w:val="false"/>
          <w:color w:val="000000"/>
          <w:sz w:val="28"/>
        </w:rPr>
        <w:t>
      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(или) экспертной организации и являются составной частью такого заключения.</w:t>
      </w:r>
    </w:p>
    <w:bookmarkEnd w:id="6480"/>
    <w:bookmarkStart w:name="z7005" w:id="6481"/>
    <w:p>
      <w:pPr>
        <w:spacing w:after="0"/>
        <w:ind w:left="0"/>
        <w:jc w:val="both"/>
      </w:pPr>
      <w:r>
        <w:rPr>
          <w:rFonts w:ascii="Times New Roman"/>
          <w:b w:val="false"/>
          <w:i w:val="false"/>
          <w:color w:val="000000"/>
          <w:sz w:val="28"/>
        </w:rPr>
        <w:t>
      4. Заключение таможенного эксперта (эксперта) направляется таможенному органу, назначившему таможенную экспертизу.</w:t>
      </w:r>
    </w:p>
    <w:bookmarkEnd w:id="6481"/>
    <w:bookmarkStart w:name="z7006" w:id="6482"/>
    <w:p>
      <w:pPr>
        <w:spacing w:after="0"/>
        <w:ind w:left="0"/>
        <w:jc w:val="both"/>
      </w:pPr>
      <w:r>
        <w:rPr>
          <w:rFonts w:ascii="Times New Roman"/>
          <w:b w:val="false"/>
          <w:i w:val="false"/>
          <w:color w:val="000000"/>
          <w:sz w:val="28"/>
        </w:rPr>
        <w:t>
      В случае оформления заключения таможенного эксперта (эксперта) в виде документа на бумажном носителе такое заключение оформляется в трех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bookmarkEnd w:id="6482"/>
    <w:bookmarkStart w:name="z7007" w:id="6483"/>
    <w:p>
      <w:pPr>
        <w:spacing w:after="0"/>
        <w:ind w:left="0"/>
        <w:jc w:val="both"/>
      </w:pPr>
      <w:r>
        <w:rPr>
          <w:rFonts w:ascii="Times New Roman"/>
          <w:b w:val="false"/>
          <w:i w:val="false"/>
          <w:color w:val="000000"/>
          <w:sz w:val="28"/>
        </w:rPr>
        <w:t>
      5. Случаи и порядок признания результатов таможенной экспертизы, проведенной в одном государстве – члене Евразийского экономического союза, таможенными органами другого государства – члена Евразийского экономического союза, определяются Комиссией.</w:t>
      </w:r>
    </w:p>
    <w:bookmarkEnd w:id="6483"/>
    <w:p>
      <w:pPr>
        <w:spacing w:after="0"/>
        <w:ind w:left="0"/>
        <w:jc w:val="both"/>
      </w:pPr>
      <w:r>
        <w:rPr>
          <w:rFonts w:ascii="Times New Roman"/>
          <w:b/>
          <w:i w:val="false"/>
          <w:color w:val="000000"/>
          <w:sz w:val="28"/>
        </w:rPr>
        <w:t>Статья 470. Дополнительная и повторная таможенные экспертизы</w:t>
      </w:r>
    </w:p>
    <w:bookmarkStart w:name="z7008" w:id="6484"/>
    <w:p>
      <w:pPr>
        <w:spacing w:after="0"/>
        <w:ind w:left="0"/>
        <w:jc w:val="both"/>
      </w:pPr>
      <w:r>
        <w:rPr>
          <w:rFonts w:ascii="Times New Roman"/>
          <w:b w:val="false"/>
          <w:i w:val="false"/>
          <w:color w:val="000000"/>
          <w:sz w:val="28"/>
        </w:rPr>
        <w:t>
      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товаров и документов таможенным органом может быть назначена дополнительная таможенная экспертиза.</w:t>
      </w:r>
    </w:p>
    <w:bookmarkEnd w:id="6484"/>
    <w:bookmarkStart w:name="z7009" w:id="6485"/>
    <w:p>
      <w:pPr>
        <w:spacing w:after="0"/>
        <w:ind w:left="0"/>
        <w:jc w:val="both"/>
      </w:pPr>
      <w:r>
        <w:rPr>
          <w:rFonts w:ascii="Times New Roman"/>
          <w:b w:val="false"/>
          <w:i w:val="false"/>
          <w:color w:val="000000"/>
          <w:sz w:val="28"/>
        </w:rPr>
        <w:t>
      Дополнительная таможенная экспертиза назначается уполномоченному таможенному органу либо экспертной организации (эксперту) Республики Казахстан, которыми проводилась таможенная экспертиза.</w:t>
      </w:r>
    </w:p>
    <w:bookmarkEnd w:id="6485"/>
    <w:bookmarkStart w:name="z7010" w:id="6486"/>
    <w:p>
      <w:pPr>
        <w:spacing w:after="0"/>
        <w:ind w:left="0"/>
        <w:jc w:val="both"/>
      </w:pPr>
      <w:r>
        <w:rPr>
          <w:rFonts w:ascii="Times New Roman"/>
          <w:b w:val="false"/>
          <w:i w:val="false"/>
          <w:color w:val="000000"/>
          <w:sz w:val="28"/>
        </w:rPr>
        <w:t>
      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bookmarkEnd w:id="6486"/>
    <w:bookmarkStart w:name="z7011" w:id="6487"/>
    <w:p>
      <w:pPr>
        <w:spacing w:after="0"/>
        <w:ind w:left="0"/>
        <w:jc w:val="both"/>
      </w:pPr>
      <w:r>
        <w:rPr>
          <w:rFonts w:ascii="Times New Roman"/>
          <w:b w:val="false"/>
          <w:i w:val="false"/>
          <w:color w:val="000000"/>
          <w:sz w:val="28"/>
        </w:rPr>
        <w:t>
      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товаров и документов и для решения тех же вопросов, которые исследовались при ранее проведенной таможенной экспертизе.</w:t>
      </w:r>
    </w:p>
    <w:bookmarkEnd w:id="6487"/>
    <w:bookmarkStart w:name="z7012" w:id="6488"/>
    <w:p>
      <w:pPr>
        <w:spacing w:after="0"/>
        <w:ind w:left="0"/>
        <w:jc w:val="both"/>
      </w:pPr>
      <w:r>
        <w:rPr>
          <w:rFonts w:ascii="Times New Roman"/>
          <w:b w:val="false"/>
          <w:i w:val="false"/>
          <w:color w:val="000000"/>
          <w:sz w:val="28"/>
        </w:rPr>
        <w:t>
      Повторная таможенная экспертиза может назначаться как уполномоченному таможенному органу или экспертной организации, которыми проводилась таможенная экспертиза, так и иной экспертной организации.</w:t>
      </w:r>
    </w:p>
    <w:bookmarkEnd w:id="6488"/>
    <w:bookmarkStart w:name="z7013" w:id="6489"/>
    <w:p>
      <w:pPr>
        <w:spacing w:after="0"/>
        <w:ind w:left="0"/>
        <w:jc w:val="both"/>
      </w:pPr>
      <w:r>
        <w:rPr>
          <w:rFonts w:ascii="Times New Roman"/>
          <w:b w:val="false"/>
          <w:i w:val="false"/>
          <w:color w:val="000000"/>
          <w:sz w:val="28"/>
        </w:rPr>
        <w:t>
      Проведение повторной таможенной экспертизы поручается комиссии, состоящей из двух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bookmarkEnd w:id="6489"/>
    <w:bookmarkStart w:name="z7014" w:id="6490"/>
    <w:p>
      <w:pPr>
        <w:spacing w:after="0"/>
        <w:ind w:left="0"/>
        <w:jc w:val="both"/>
      </w:pPr>
      <w:r>
        <w:rPr>
          <w:rFonts w:ascii="Times New Roman"/>
          <w:b w:val="false"/>
          <w:i w:val="false"/>
          <w:color w:val="000000"/>
          <w:sz w:val="28"/>
        </w:rPr>
        <w:t xml:space="preserve">
      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 </w:t>
      </w:r>
    </w:p>
    <w:bookmarkEnd w:id="6490"/>
    <w:p>
      <w:pPr>
        <w:spacing w:after="0"/>
        <w:ind w:left="0"/>
        <w:jc w:val="both"/>
      </w:pPr>
      <w:r>
        <w:rPr>
          <w:rFonts w:ascii="Times New Roman"/>
          <w:b/>
          <w:i w:val="false"/>
          <w:color w:val="000000"/>
          <w:sz w:val="28"/>
        </w:rPr>
        <w:t xml:space="preserve">Статья 471. Отбор проб и (или) образцов товаров, изъятие таможенных, транспортных (перевозочных), коммерческих и иных документов, средств идентификации таких товаров и документов для проведения таможенной экспертизы </w:t>
      </w:r>
    </w:p>
    <w:bookmarkStart w:name="z7015" w:id="6491"/>
    <w:p>
      <w:pPr>
        <w:spacing w:after="0"/>
        <w:ind w:left="0"/>
        <w:jc w:val="both"/>
      </w:pPr>
      <w:r>
        <w:rPr>
          <w:rFonts w:ascii="Times New Roman"/>
          <w:b w:val="false"/>
          <w:i w:val="false"/>
          <w:color w:val="000000"/>
          <w:sz w:val="28"/>
        </w:rPr>
        <w:t>
      1. Для проведения таможенной экспертизы пробы и (или) образцы товаров отбираются должностными лицами таможенных органов.</w:t>
      </w:r>
    </w:p>
    <w:bookmarkEnd w:id="6491"/>
    <w:bookmarkStart w:name="z7016" w:id="6492"/>
    <w:p>
      <w:pPr>
        <w:spacing w:after="0"/>
        <w:ind w:left="0"/>
        <w:jc w:val="both"/>
      </w:pPr>
      <w:r>
        <w:rPr>
          <w:rFonts w:ascii="Times New Roman"/>
          <w:b w:val="false"/>
          <w:i w:val="false"/>
          <w:color w:val="000000"/>
          <w:sz w:val="28"/>
        </w:rPr>
        <w:t>
      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 (эксперта). Основанием для участия таможенного эксперта (эксперта) в отборе проб и образцов товаров является ходатайство должностного лица таможенного органа в уполномоченный таможенный орган.</w:t>
      </w:r>
    </w:p>
    <w:bookmarkEnd w:id="6492"/>
    <w:bookmarkStart w:name="z7017" w:id="6493"/>
    <w:p>
      <w:pPr>
        <w:spacing w:after="0"/>
        <w:ind w:left="0"/>
        <w:jc w:val="both"/>
      </w:pPr>
      <w:r>
        <w:rPr>
          <w:rFonts w:ascii="Times New Roman"/>
          <w:b w:val="false"/>
          <w:i w:val="false"/>
          <w:color w:val="000000"/>
          <w:sz w:val="28"/>
        </w:rPr>
        <w:t xml:space="preserve">
      3. Пробы и (или) образцы товаров отбираются в минимальных количествах, обеспечивающих возможность их исследования и соблюдение требований согласно документам по стандартизации в соответствии с законодательством Республики Казахстан. </w:t>
      </w:r>
    </w:p>
    <w:bookmarkEnd w:id="6493"/>
    <w:bookmarkStart w:name="z7018" w:id="6494"/>
    <w:p>
      <w:pPr>
        <w:spacing w:after="0"/>
        <w:ind w:left="0"/>
        <w:jc w:val="both"/>
      </w:pPr>
      <w:r>
        <w:rPr>
          <w:rFonts w:ascii="Times New Roman"/>
          <w:b w:val="false"/>
          <w:i w:val="false"/>
          <w:color w:val="000000"/>
          <w:sz w:val="28"/>
        </w:rPr>
        <w:t>
      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bookmarkEnd w:id="6494"/>
    <w:bookmarkStart w:name="z7019" w:id="6495"/>
    <w:p>
      <w:pPr>
        <w:spacing w:after="0"/>
        <w:ind w:left="0"/>
        <w:jc w:val="both"/>
      </w:pPr>
      <w:r>
        <w:rPr>
          <w:rFonts w:ascii="Times New Roman"/>
          <w:b w:val="false"/>
          <w:i w:val="false"/>
          <w:color w:val="000000"/>
          <w:sz w:val="28"/>
        </w:rPr>
        <w:t>
      Акт отбора проб и (или) образцов товаров составляется в трех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bookmarkEnd w:id="6495"/>
    <w:bookmarkStart w:name="z7020" w:id="6496"/>
    <w:p>
      <w:pPr>
        <w:spacing w:after="0"/>
        <w:ind w:left="0"/>
        <w:jc w:val="both"/>
      </w:pPr>
      <w:r>
        <w:rPr>
          <w:rFonts w:ascii="Times New Roman"/>
          <w:b w:val="false"/>
          <w:i w:val="false"/>
          <w:color w:val="000000"/>
          <w:sz w:val="28"/>
        </w:rPr>
        <w:t>
      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bookmarkEnd w:id="6496"/>
    <w:bookmarkStart w:name="z7021" w:id="6497"/>
    <w:p>
      <w:pPr>
        <w:spacing w:after="0"/>
        <w:ind w:left="0"/>
        <w:jc w:val="both"/>
      </w:pPr>
      <w:r>
        <w:rPr>
          <w:rFonts w:ascii="Times New Roman"/>
          <w:b w:val="false"/>
          <w:i w:val="false"/>
          <w:color w:val="000000"/>
          <w:sz w:val="28"/>
        </w:rPr>
        <w:t>
      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bookmarkEnd w:id="6497"/>
    <w:bookmarkStart w:name="z7022" w:id="6498"/>
    <w:p>
      <w:pPr>
        <w:spacing w:after="0"/>
        <w:ind w:left="0"/>
        <w:jc w:val="both"/>
      </w:pPr>
      <w:r>
        <w:rPr>
          <w:rFonts w:ascii="Times New Roman"/>
          <w:b w:val="false"/>
          <w:i w:val="false"/>
          <w:color w:val="000000"/>
          <w:sz w:val="28"/>
        </w:rPr>
        <w:t xml:space="preserve">
      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6 статьи 413 настоящего Кодекса, в присутствии двух понятых, а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6 статьи 413 настоящего Кодекса, – в присутствии представителя назначенного оператора почтовой связи, а при его отсутствии – в присутствии двух понятых.</w:t>
      </w:r>
    </w:p>
    <w:bookmarkEnd w:id="6498"/>
    <w:bookmarkStart w:name="z7023" w:id="6499"/>
    <w:p>
      <w:pPr>
        <w:spacing w:after="0"/>
        <w:ind w:left="0"/>
        <w:jc w:val="both"/>
      </w:pPr>
      <w:r>
        <w:rPr>
          <w:rFonts w:ascii="Times New Roman"/>
          <w:b w:val="false"/>
          <w:i w:val="false"/>
          <w:color w:val="000000"/>
          <w:sz w:val="28"/>
        </w:rPr>
        <w:t>
      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bookmarkEnd w:id="6499"/>
    <w:bookmarkStart w:name="z7024" w:id="6500"/>
    <w:p>
      <w:pPr>
        <w:spacing w:after="0"/>
        <w:ind w:left="0"/>
        <w:jc w:val="both"/>
      </w:pPr>
      <w:r>
        <w:rPr>
          <w:rFonts w:ascii="Times New Roman"/>
          <w:b w:val="false"/>
          <w:i w:val="false"/>
          <w:color w:val="000000"/>
          <w:sz w:val="28"/>
        </w:rPr>
        <w:t>
      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Республики Казахстан.</w:t>
      </w:r>
    </w:p>
    <w:bookmarkEnd w:id="6500"/>
    <w:bookmarkStart w:name="z7025" w:id="6501"/>
    <w:p>
      <w:pPr>
        <w:spacing w:after="0"/>
        <w:ind w:left="0"/>
        <w:jc w:val="both"/>
      </w:pPr>
      <w:r>
        <w:rPr>
          <w:rFonts w:ascii="Times New Roman"/>
          <w:b w:val="false"/>
          <w:i w:val="false"/>
          <w:color w:val="000000"/>
          <w:sz w:val="28"/>
        </w:rPr>
        <w:t xml:space="preserve">
      Таможенный орган, назначивший таможенную экспертизу, не позднее трех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 </w:t>
      </w:r>
    </w:p>
    <w:bookmarkEnd w:id="6501"/>
    <w:bookmarkStart w:name="z7026" w:id="6502"/>
    <w:p>
      <w:pPr>
        <w:spacing w:after="0"/>
        <w:ind w:left="0"/>
        <w:jc w:val="both"/>
      </w:pPr>
      <w:r>
        <w:rPr>
          <w:rFonts w:ascii="Times New Roman"/>
          <w:b w:val="false"/>
          <w:i w:val="false"/>
          <w:color w:val="000000"/>
          <w:sz w:val="28"/>
        </w:rPr>
        <w:t xml:space="preserve">
      9. Пробы и (или) образцы товаров, не полученные декларантом или иным лицом, обладающим полномочиями в отношении товаров, в течение пятнадцати рабочих дней со дня получения ими указанной информации,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6502"/>
    <w:bookmarkStart w:name="z7027" w:id="6503"/>
    <w:p>
      <w:pPr>
        <w:spacing w:after="0"/>
        <w:ind w:left="0"/>
        <w:jc w:val="both"/>
      </w:pPr>
      <w:r>
        <w:rPr>
          <w:rFonts w:ascii="Times New Roman"/>
          <w:b w:val="false"/>
          <w:i w:val="false"/>
          <w:color w:val="000000"/>
          <w:sz w:val="28"/>
        </w:rPr>
        <w:t xml:space="preserve">
      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определенном уполномоченным органом. Об изъятии таможенных, транспортных (перевозочных), коммерческих и иных документов, средств идентификации таких документов и товаров составляется акт об изъятии документов, средств идентификации документов и товаров, форма которого утверждается уполномоченным органом. </w:t>
      </w:r>
    </w:p>
    <w:bookmarkEnd w:id="6503"/>
    <w:bookmarkStart w:name="z7028" w:id="6504"/>
    <w:p>
      <w:pPr>
        <w:spacing w:after="0"/>
        <w:ind w:left="0"/>
        <w:jc w:val="both"/>
      </w:pPr>
      <w:r>
        <w:rPr>
          <w:rFonts w:ascii="Times New Roman"/>
          <w:b w:val="false"/>
          <w:i w:val="false"/>
          <w:color w:val="000000"/>
          <w:sz w:val="28"/>
        </w:rPr>
        <w:t>
      11. По окончании таможенной экспертизы таможенные, транспортные (перевозочные), коммерческие и иные документы, а также средства идентификации таких товаров и документов возвращаются лицу, у которого изъяты такие документы, таможенным органом, назначившим таможенную экспертизу.</w:t>
      </w:r>
    </w:p>
    <w:bookmarkEnd w:id="6504"/>
    <w:bookmarkStart w:name="z7029" w:id="6505"/>
    <w:p>
      <w:pPr>
        <w:spacing w:after="0"/>
        <w:ind w:left="0"/>
        <w:jc w:val="both"/>
      </w:pPr>
      <w:r>
        <w:rPr>
          <w:rFonts w:ascii="Times New Roman"/>
          <w:b w:val="false"/>
          <w:i w:val="false"/>
          <w:color w:val="000000"/>
          <w:sz w:val="28"/>
        </w:rPr>
        <w:t>
      Таможенный орган, назначивший таможенную экспертизу, не позднее трех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bookmarkEnd w:id="6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471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Права и обязанности таможенного эксперта (эксперта) при проведении таможенной экспертизы</w:t>
      </w:r>
    </w:p>
    <w:bookmarkStart w:name="z7030" w:id="6506"/>
    <w:p>
      <w:pPr>
        <w:spacing w:after="0"/>
        <w:ind w:left="0"/>
        <w:jc w:val="both"/>
      </w:pPr>
      <w:r>
        <w:rPr>
          <w:rFonts w:ascii="Times New Roman"/>
          <w:b w:val="false"/>
          <w:i w:val="false"/>
          <w:color w:val="000000"/>
          <w:sz w:val="28"/>
        </w:rPr>
        <w:t>
      1. При проведении таможенной экспертизы таможенный эксперт (эксперт) вправе:</w:t>
      </w:r>
    </w:p>
    <w:bookmarkEnd w:id="6506"/>
    <w:bookmarkStart w:name="z7031" w:id="6507"/>
    <w:p>
      <w:pPr>
        <w:spacing w:after="0"/>
        <w:ind w:left="0"/>
        <w:jc w:val="both"/>
      </w:pPr>
      <w:r>
        <w:rPr>
          <w:rFonts w:ascii="Times New Roman"/>
          <w:b w:val="false"/>
          <w:i w:val="false"/>
          <w:color w:val="000000"/>
          <w:sz w:val="28"/>
        </w:rPr>
        <w:t>
      1) знакомиться с материалами, относящимися к проведению таможенной экспертизы;</w:t>
      </w:r>
    </w:p>
    <w:bookmarkEnd w:id="6507"/>
    <w:bookmarkStart w:name="z7032" w:id="6508"/>
    <w:p>
      <w:pPr>
        <w:spacing w:after="0"/>
        <w:ind w:left="0"/>
        <w:jc w:val="both"/>
      </w:pPr>
      <w:r>
        <w:rPr>
          <w:rFonts w:ascii="Times New Roman"/>
          <w:b w:val="false"/>
          <w:i w:val="false"/>
          <w:color w:val="000000"/>
          <w:sz w:val="28"/>
        </w:rPr>
        <w:t>
      2) привлекать с согласия руководителя уполномоченного таможенного органа других таможенных экспертов к проведению таможенной экспертизы;</w:t>
      </w:r>
    </w:p>
    <w:bookmarkEnd w:id="6508"/>
    <w:bookmarkStart w:name="z7033" w:id="6509"/>
    <w:p>
      <w:pPr>
        <w:spacing w:after="0"/>
        <w:ind w:left="0"/>
        <w:jc w:val="both"/>
      </w:pPr>
      <w:r>
        <w:rPr>
          <w:rFonts w:ascii="Times New Roman"/>
          <w:b w:val="false"/>
          <w:i w:val="false"/>
          <w:color w:val="000000"/>
          <w:sz w:val="28"/>
        </w:rPr>
        <w:t>
      3) отказаться в течение одного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bookmarkEnd w:id="6509"/>
    <w:bookmarkStart w:name="z7034" w:id="6510"/>
    <w:p>
      <w:pPr>
        <w:spacing w:after="0"/>
        <w:ind w:left="0"/>
        <w:jc w:val="both"/>
      </w:pPr>
      <w:r>
        <w:rPr>
          <w:rFonts w:ascii="Times New Roman"/>
          <w:b w:val="false"/>
          <w:i w:val="false"/>
          <w:color w:val="000000"/>
          <w:sz w:val="28"/>
        </w:rPr>
        <w:t>
      4) запросить в письменной форме в течение трех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bookmarkEnd w:id="6510"/>
    <w:bookmarkStart w:name="z7035" w:id="6511"/>
    <w:p>
      <w:pPr>
        <w:spacing w:after="0"/>
        <w:ind w:left="0"/>
        <w:jc w:val="both"/>
      </w:pPr>
      <w:r>
        <w:rPr>
          <w:rFonts w:ascii="Times New Roman"/>
          <w:b w:val="false"/>
          <w:i w:val="false"/>
          <w:color w:val="000000"/>
          <w:sz w:val="28"/>
        </w:rPr>
        <w:t>
      5) уточнять поставленные перед ним вопросы в соответствии со своими специальными и (или) научными знаниями и компетенцией;</w:t>
      </w:r>
    </w:p>
    <w:bookmarkEnd w:id="6511"/>
    <w:bookmarkStart w:name="z7036" w:id="6512"/>
    <w:p>
      <w:pPr>
        <w:spacing w:after="0"/>
        <w:ind w:left="0"/>
        <w:jc w:val="both"/>
      </w:pPr>
      <w:r>
        <w:rPr>
          <w:rFonts w:ascii="Times New Roman"/>
          <w:b w:val="false"/>
          <w:i w:val="false"/>
          <w:color w:val="000000"/>
          <w:sz w:val="28"/>
        </w:rPr>
        <w:t xml:space="preserve">
      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 </w:t>
      </w:r>
    </w:p>
    <w:bookmarkEnd w:id="6512"/>
    <w:bookmarkStart w:name="z7037" w:id="6513"/>
    <w:p>
      <w:pPr>
        <w:spacing w:after="0"/>
        <w:ind w:left="0"/>
        <w:jc w:val="both"/>
      </w:pPr>
      <w:r>
        <w:rPr>
          <w:rFonts w:ascii="Times New Roman"/>
          <w:b w:val="false"/>
          <w:i w:val="false"/>
          <w:color w:val="000000"/>
          <w:sz w:val="28"/>
        </w:rPr>
        <w:t>
      7) использовать научно-техническую информацию из опубликованных специальных и иных источников;</w:t>
      </w:r>
    </w:p>
    <w:bookmarkEnd w:id="6513"/>
    <w:bookmarkStart w:name="z7038" w:id="6514"/>
    <w:p>
      <w:pPr>
        <w:spacing w:after="0"/>
        <w:ind w:left="0"/>
        <w:jc w:val="both"/>
      </w:pPr>
      <w:r>
        <w:rPr>
          <w:rFonts w:ascii="Times New Roman"/>
          <w:b w:val="false"/>
          <w:i w:val="false"/>
          <w:color w:val="000000"/>
          <w:sz w:val="28"/>
        </w:rPr>
        <w:t>
      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bookmarkEnd w:id="6514"/>
    <w:bookmarkStart w:name="z7039" w:id="6515"/>
    <w:p>
      <w:pPr>
        <w:spacing w:after="0"/>
        <w:ind w:left="0"/>
        <w:jc w:val="both"/>
      </w:pPr>
      <w:r>
        <w:rPr>
          <w:rFonts w:ascii="Times New Roman"/>
          <w:b w:val="false"/>
          <w:i w:val="false"/>
          <w:color w:val="000000"/>
          <w:sz w:val="28"/>
        </w:rPr>
        <w:t>
      2. При проведении таможенной экспертизы таможенный эксперт (эксперт) обязан:</w:t>
      </w:r>
    </w:p>
    <w:bookmarkEnd w:id="6515"/>
    <w:bookmarkStart w:name="z7040" w:id="6516"/>
    <w:p>
      <w:pPr>
        <w:spacing w:after="0"/>
        <w:ind w:left="0"/>
        <w:jc w:val="both"/>
      </w:pPr>
      <w:r>
        <w:rPr>
          <w:rFonts w:ascii="Times New Roman"/>
          <w:b w:val="false"/>
          <w:i w:val="false"/>
          <w:color w:val="000000"/>
          <w:sz w:val="28"/>
        </w:rPr>
        <w:t>
      1) знакомиться с материалами, относящимися к таможенной экспертизе;</w:t>
      </w:r>
    </w:p>
    <w:bookmarkEnd w:id="6516"/>
    <w:bookmarkStart w:name="z7041" w:id="6517"/>
    <w:p>
      <w:pPr>
        <w:spacing w:after="0"/>
        <w:ind w:left="0"/>
        <w:jc w:val="both"/>
      </w:pPr>
      <w:r>
        <w:rPr>
          <w:rFonts w:ascii="Times New Roman"/>
          <w:b w:val="false"/>
          <w:i w:val="false"/>
          <w:color w:val="000000"/>
          <w:sz w:val="28"/>
        </w:rPr>
        <w:t>
      2) отказаться в течение трех рабочих дней со дня получения материалов, документов, проб и (или) образцов товаров от проведения таможенной экспертизы, если количество проб и (или) образцов товаров недостаточно для ее проведения;</w:t>
      </w:r>
    </w:p>
    <w:bookmarkEnd w:id="6517"/>
    <w:bookmarkStart w:name="z7042" w:id="6518"/>
    <w:p>
      <w:pPr>
        <w:spacing w:after="0"/>
        <w:ind w:left="0"/>
        <w:jc w:val="both"/>
      </w:pPr>
      <w:r>
        <w:rPr>
          <w:rFonts w:ascii="Times New Roman"/>
          <w:b w:val="false"/>
          <w:i w:val="false"/>
          <w:color w:val="000000"/>
          <w:sz w:val="28"/>
        </w:rPr>
        <w:t>
      3) подготовить заключение таможенного эксперта (эксперта) на основании полной, всесторонней и объективной оценки результатов исследований;</w:t>
      </w:r>
    </w:p>
    <w:bookmarkEnd w:id="6518"/>
    <w:bookmarkStart w:name="z7043" w:id="6519"/>
    <w:p>
      <w:pPr>
        <w:spacing w:after="0"/>
        <w:ind w:left="0"/>
        <w:jc w:val="both"/>
      </w:pPr>
      <w:r>
        <w:rPr>
          <w:rFonts w:ascii="Times New Roman"/>
          <w:b w:val="false"/>
          <w:i w:val="false"/>
          <w:color w:val="000000"/>
          <w:sz w:val="28"/>
        </w:rPr>
        <w:t>
      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Республики Казахстан;</w:t>
      </w:r>
    </w:p>
    <w:bookmarkEnd w:id="6519"/>
    <w:bookmarkStart w:name="z7044" w:id="6520"/>
    <w:p>
      <w:pPr>
        <w:spacing w:after="0"/>
        <w:ind w:left="0"/>
        <w:jc w:val="both"/>
      </w:pPr>
      <w:r>
        <w:rPr>
          <w:rFonts w:ascii="Times New Roman"/>
          <w:b w:val="false"/>
          <w:i w:val="false"/>
          <w:color w:val="000000"/>
          <w:sz w:val="28"/>
        </w:rPr>
        <w:t>
      5) соблюдать установленные сроки проведения таможенной экспертизы.</w:t>
      </w:r>
    </w:p>
    <w:bookmarkEnd w:id="6520"/>
    <w:bookmarkStart w:name="z7045" w:id="6521"/>
    <w:p>
      <w:pPr>
        <w:spacing w:after="0"/>
        <w:ind w:left="0"/>
        <w:jc w:val="both"/>
      </w:pPr>
      <w:r>
        <w:rPr>
          <w:rFonts w:ascii="Times New Roman"/>
          <w:b w:val="false"/>
          <w:i w:val="false"/>
          <w:color w:val="000000"/>
          <w:sz w:val="28"/>
        </w:rPr>
        <w:t>
      3. В случае неисполнения или ненадлежащего исполнения своих обязанностей таможенный эксперт (эксперт) несет ответственность, установленную законами Республики Казахстан.</w:t>
      </w:r>
    </w:p>
    <w:bookmarkEnd w:id="6521"/>
    <w:p>
      <w:pPr>
        <w:spacing w:after="0"/>
        <w:ind w:left="0"/>
        <w:jc w:val="both"/>
      </w:pPr>
      <w:r>
        <w:rPr>
          <w:rFonts w:ascii="Times New Roman"/>
          <w:b/>
          <w:i w:val="false"/>
          <w:color w:val="000000"/>
          <w:sz w:val="28"/>
        </w:rPr>
        <w:t>Статья 473. Права декларанта, иного лица, обладающего полномочиями в отношении товаров, при назначении и проведении таможенной экспертизы</w:t>
      </w:r>
    </w:p>
    <w:bookmarkStart w:name="z7046" w:id="6522"/>
    <w:p>
      <w:pPr>
        <w:spacing w:after="0"/>
        <w:ind w:left="0"/>
        <w:jc w:val="both"/>
      </w:pPr>
      <w:r>
        <w:rPr>
          <w:rFonts w:ascii="Times New Roman"/>
          <w:b w:val="false"/>
          <w:i w:val="false"/>
          <w:color w:val="000000"/>
          <w:sz w:val="28"/>
        </w:rPr>
        <w:t>
      1. При назначении и проведении таможенной экспертизы декларант, иное лицо, обладающее полномочиями в отношении товаров, вправе:</w:t>
      </w:r>
    </w:p>
    <w:bookmarkEnd w:id="6522"/>
    <w:bookmarkStart w:name="z7047" w:id="6523"/>
    <w:p>
      <w:pPr>
        <w:spacing w:after="0"/>
        <w:ind w:left="0"/>
        <w:jc w:val="both"/>
      </w:pPr>
      <w:r>
        <w:rPr>
          <w:rFonts w:ascii="Times New Roman"/>
          <w:b w:val="false"/>
          <w:i w:val="false"/>
          <w:color w:val="000000"/>
          <w:sz w:val="28"/>
        </w:rPr>
        <w:t>
      1) заявлять ходатайство о постановке дополнительных вопросов таможенному эксперту (эксперту) для получения по ним заключения таможенного эксперта (эксперта);</w:t>
      </w:r>
    </w:p>
    <w:bookmarkEnd w:id="6523"/>
    <w:bookmarkStart w:name="z7048" w:id="6524"/>
    <w:p>
      <w:pPr>
        <w:spacing w:after="0"/>
        <w:ind w:left="0"/>
        <w:jc w:val="both"/>
      </w:pPr>
      <w:r>
        <w:rPr>
          <w:rFonts w:ascii="Times New Roman"/>
          <w:b w:val="false"/>
          <w:i w:val="false"/>
          <w:color w:val="000000"/>
          <w:sz w:val="28"/>
        </w:rPr>
        <w:t>
      2) получать заключение таможенного эксперта (эксперта) в таможенном органе, назначившем таможенную экспертизу;</w:t>
      </w:r>
    </w:p>
    <w:bookmarkEnd w:id="6524"/>
    <w:bookmarkStart w:name="z7049" w:id="6525"/>
    <w:p>
      <w:pPr>
        <w:spacing w:after="0"/>
        <w:ind w:left="0"/>
        <w:jc w:val="both"/>
      </w:pPr>
      <w:r>
        <w:rPr>
          <w:rFonts w:ascii="Times New Roman"/>
          <w:b w:val="false"/>
          <w:i w:val="false"/>
          <w:color w:val="000000"/>
          <w:sz w:val="28"/>
        </w:rPr>
        <w:t>
      3) присутствовать при отборе проб и (или) образцов товаров таможенными органами для проведения таможенной экспертизы;</w:t>
      </w:r>
    </w:p>
    <w:bookmarkEnd w:id="6525"/>
    <w:bookmarkStart w:name="z7050" w:id="6526"/>
    <w:p>
      <w:pPr>
        <w:spacing w:after="0"/>
        <w:ind w:left="0"/>
        <w:jc w:val="both"/>
      </w:pPr>
      <w:r>
        <w:rPr>
          <w:rFonts w:ascii="Times New Roman"/>
          <w:b w:val="false"/>
          <w:i w:val="false"/>
          <w:color w:val="000000"/>
          <w:sz w:val="28"/>
        </w:rPr>
        <w:t>
      4) заявлять ходатайство о проведении повторной таможенной экспертизы;</w:t>
      </w:r>
    </w:p>
    <w:bookmarkEnd w:id="6526"/>
    <w:bookmarkStart w:name="z7051" w:id="6527"/>
    <w:p>
      <w:pPr>
        <w:spacing w:after="0"/>
        <w:ind w:left="0"/>
        <w:jc w:val="both"/>
      </w:pPr>
      <w:r>
        <w:rPr>
          <w:rFonts w:ascii="Times New Roman"/>
          <w:b w:val="false"/>
          <w:i w:val="false"/>
          <w:color w:val="000000"/>
          <w:sz w:val="28"/>
        </w:rPr>
        <w:t>
      5) представлять информацию и (или) документы, необходимые для проведения таможенной экспертизы.</w:t>
      </w:r>
    </w:p>
    <w:bookmarkEnd w:id="6527"/>
    <w:bookmarkStart w:name="z7052" w:id="6528"/>
    <w:p>
      <w:pPr>
        <w:spacing w:after="0"/>
        <w:ind w:left="0"/>
        <w:jc w:val="both"/>
      </w:pPr>
      <w:r>
        <w:rPr>
          <w:rFonts w:ascii="Times New Roman"/>
          <w:b w:val="false"/>
          <w:i w:val="false"/>
          <w:color w:val="000000"/>
          <w:sz w:val="28"/>
        </w:rPr>
        <w:t>
      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bookmarkEnd w:id="6528"/>
    <w:bookmarkStart w:name="z7053" w:id="6529"/>
    <w:p>
      <w:pPr>
        <w:spacing w:after="0"/>
        <w:ind w:left="0"/>
        <w:jc w:val="both"/>
      </w:pPr>
      <w:r>
        <w:rPr>
          <w:rFonts w:ascii="Times New Roman"/>
          <w:b w:val="false"/>
          <w:i w:val="false"/>
          <w:color w:val="000000"/>
          <w:sz w:val="28"/>
        </w:rPr>
        <w:t>
      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bookmarkEnd w:id="6529"/>
    <w:p>
      <w:pPr>
        <w:spacing w:after="0"/>
        <w:ind w:left="0"/>
        <w:jc w:val="both"/>
      </w:pPr>
      <w:r>
        <w:rPr>
          <w:rFonts w:ascii="Times New Roman"/>
          <w:b/>
          <w:i w:val="false"/>
          <w:color w:val="000000"/>
          <w:sz w:val="28"/>
        </w:rPr>
        <w:t>Статья 474. Сотрудничество в области экспертной деятельности</w:t>
      </w:r>
    </w:p>
    <w:bookmarkStart w:name="z7054" w:id="6530"/>
    <w:p>
      <w:pPr>
        <w:spacing w:after="0"/>
        <w:ind w:left="0"/>
        <w:jc w:val="both"/>
      </w:pPr>
      <w:r>
        <w:rPr>
          <w:rFonts w:ascii="Times New Roman"/>
          <w:b w:val="false"/>
          <w:i w:val="false"/>
          <w:color w:val="000000"/>
          <w:sz w:val="28"/>
        </w:rPr>
        <w:t>
      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bookmarkEnd w:id="6530"/>
    <w:bookmarkStart w:name="z7055" w:id="6531"/>
    <w:p>
      <w:pPr>
        <w:spacing w:after="0"/>
        <w:ind w:left="0"/>
        <w:jc w:val="left"/>
      </w:pPr>
      <w:r>
        <w:rPr>
          <w:rFonts w:ascii="Times New Roman"/>
          <w:b/>
          <w:i w:val="false"/>
          <w:color w:val="000000"/>
        </w:rPr>
        <w:t xml:space="preserve"> Глава 55. ПОРЯДОК ОБЖАЛОВАНИЯ УВЕДОМЛЕНИЯ О РЕЗУЛЬТАТАХ ПРОВЕРКИ</w:t>
      </w:r>
    </w:p>
    <w:bookmarkEnd w:id="6531"/>
    <w:p>
      <w:pPr>
        <w:spacing w:after="0"/>
        <w:ind w:left="0"/>
        <w:jc w:val="both"/>
      </w:pPr>
      <w:r>
        <w:rPr>
          <w:rFonts w:ascii="Times New Roman"/>
          <w:b w:val="false"/>
          <w:i w:val="false"/>
          <w:color w:val="ff0000"/>
          <w:sz w:val="28"/>
        </w:rPr>
        <w:t xml:space="preserve">
      Сноска. Заголовок главы 55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с 01.03.2021).</w:t>
      </w:r>
    </w:p>
    <w:p>
      <w:pPr>
        <w:spacing w:after="0"/>
        <w:ind w:left="0"/>
        <w:jc w:val="both"/>
      </w:pPr>
      <w:r>
        <w:rPr>
          <w:rFonts w:ascii="Times New Roman"/>
          <w:b/>
          <w:i w:val="false"/>
          <w:color w:val="000000"/>
          <w:sz w:val="28"/>
        </w:rPr>
        <w:t>Статья 475. Право на обжалование</w:t>
      </w:r>
    </w:p>
    <w:bookmarkStart w:name="z7056" w:id="6532"/>
    <w:p>
      <w:pPr>
        <w:spacing w:after="0"/>
        <w:ind w:left="0"/>
        <w:jc w:val="both"/>
      </w:pPr>
      <w:r>
        <w:rPr>
          <w:rFonts w:ascii="Times New Roman"/>
          <w:b w:val="false"/>
          <w:i w:val="false"/>
          <w:color w:val="000000"/>
          <w:sz w:val="28"/>
        </w:rPr>
        <w:t>
      1. Обжалование уведомления о результатах проверки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предусмотренные настоящей главой.</w:t>
      </w:r>
    </w:p>
    <w:bookmarkEnd w:id="6532"/>
    <w:bookmarkStart w:name="z7057" w:id="6533"/>
    <w:p>
      <w:pPr>
        <w:spacing w:after="0"/>
        <w:ind w:left="0"/>
        <w:jc w:val="both"/>
      </w:pPr>
      <w:r>
        <w:rPr>
          <w:rFonts w:ascii="Times New Roman"/>
          <w:b w:val="false"/>
          <w:i w:val="false"/>
          <w:color w:val="000000"/>
          <w:sz w:val="28"/>
        </w:rPr>
        <w:t>
      2. Правом на обжалование уведомления обладают:</w:t>
      </w:r>
    </w:p>
    <w:bookmarkEnd w:id="6533"/>
    <w:bookmarkStart w:name="z7058" w:id="6534"/>
    <w:p>
      <w:pPr>
        <w:spacing w:after="0"/>
        <w:ind w:left="0"/>
        <w:jc w:val="both"/>
      </w:pPr>
      <w:r>
        <w:rPr>
          <w:rFonts w:ascii="Times New Roman"/>
          <w:b w:val="false"/>
          <w:i w:val="false"/>
          <w:color w:val="000000"/>
          <w:sz w:val="28"/>
        </w:rPr>
        <w:t>
      1) декларант, в отношении которого выставлено уведомление, либо его представитель;</w:t>
      </w:r>
    </w:p>
    <w:bookmarkEnd w:id="6534"/>
    <w:bookmarkStart w:name="z7059" w:id="6535"/>
    <w:p>
      <w:pPr>
        <w:spacing w:after="0"/>
        <w:ind w:left="0"/>
        <w:jc w:val="both"/>
      </w:pPr>
      <w:r>
        <w:rPr>
          <w:rFonts w:ascii="Times New Roman"/>
          <w:b w:val="false"/>
          <w:i w:val="false"/>
          <w:color w:val="000000"/>
          <w:sz w:val="28"/>
        </w:rPr>
        <w:t>
      2) лицо, осуществляющее деятельность в сфере таможенного дела, в отношении которого выставлено уведомление, либо его представитель.</w:t>
      </w:r>
    </w:p>
    <w:bookmarkEnd w:id="6535"/>
    <w:bookmarkStart w:name="z7060" w:id="6536"/>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 соответствии с законодательством Республики Казахстан вправе обжаловать уведомление в уполномоченный орган или в суд.</w:t>
      </w:r>
    </w:p>
    <w:bookmarkEnd w:id="6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475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01.03.2021);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476. Порядок и сроки подачи жалобы</w:t>
      </w:r>
    </w:p>
    <w:bookmarkStart w:name="z7061" w:id="6537"/>
    <w:p>
      <w:pPr>
        <w:spacing w:after="0"/>
        <w:ind w:left="0"/>
        <w:jc w:val="both"/>
      </w:pPr>
      <w:r>
        <w:rPr>
          <w:rFonts w:ascii="Times New Roman"/>
          <w:b w:val="false"/>
          <w:i w:val="false"/>
          <w:color w:val="000000"/>
          <w:sz w:val="28"/>
        </w:rPr>
        <w:t>
      1. Жалоба подается в уполномоченный орган в течение тридцати рабочих дней со дня, следующего за днем вручения уведомления.</w:t>
      </w:r>
    </w:p>
    <w:bookmarkEnd w:id="6537"/>
    <w:bookmarkStart w:name="z7062" w:id="6538"/>
    <w:p>
      <w:pPr>
        <w:spacing w:after="0"/>
        <w:ind w:left="0"/>
        <w:jc w:val="both"/>
      </w:pPr>
      <w:r>
        <w:rPr>
          <w:rFonts w:ascii="Times New Roman"/>
          <w:b w:val="false"/>
          <w:i w:val="false"/>
          <w:color w:val="000000"/>
          <w:sz w:val="28"/>
        </w:rPr>
        <w:t>
      При этом копия жалобы должна быть направлена в таможенный орган, вынесший уведомление.</w:t>
      </w:r>
    </w:p>
    <w:bookmarkEnd w:id="6538"/>
    <w:bookmarkStart w:name="z7063" w:id="6539"/>
    <w:p>
      <w:pPr>
        <w:spacing w:after="0"/>
        <w:ind w:left="0"/>
        <w:jc w:val="both"/>
      </w:pPr>
      <w:r>
        <w:rPr>
          <w:rFonts w:ascii="Times New Roman"/>
          <w:b w:val="false"/>
          <w:i w:val="false"/>
          <w:color w:val="000000"/>
          <w:sz w:val="28"/>
        </w:rPr>
        <w:t>
      Датой подачи жалобы в уполномоченный орган в зависимости от способа подачи являются:</w:t>
      </w:r>
    </w:p>
    <w:bookmarkEnd w:id="6539"/>
    <w:bookmarkStart w:name="z7064" w:id="6540"/>
    <w:p>
      <w:pPr>
        <w:spacing w:after="0"/>
        <w:ind w:left="0"/>
        <w:jc w:val="both"/>
      </w:pPr>
      <w:r>
        <w:rPr>
          <w:rFonts w:ascii="Times New Roman"/>
          <w:b w:val="false"/>
          <w:i w:val="false"/>
          <w:color w:val="000000"/>
          <w:sz w:val="28"/>
        </w:rPr>
        <w:t>
      1) в явочном порядке – дата получения жалобы уполномоченным органом;</w:t>
      </w:r>
    </w:p>
    <w:bookmarkEnd w:id="6540"/>
    <w:bookmarkStart w:name="z7065" w:id="6541"/>
    <w:p>
      <w:pPr>
        <w:spacing w:after="0"/>
        <w:ind w:left="0"/>
        <w:jc w:val="both"/>
      </w:pPr>
      <w:r>
        <w:rPr>
          <w:rFonts w:ascii="Times New Roman"/>
          <w:b w:val="false"/>
          <w:i w:val="false"/>
          <w:color w:val="000000"/>
          <w:sz w:val="28"/>
        </w:rPr>
        <w:t>
      2) по почте – дата отметки о приеме оператором почты.</w:t>
      </w:r>
    </w:p>
    <w:bookmarkEnd w:id="6541"/>
    <w:bookmarkStart w:name="z7066" w:id="6542"/>
    <w:p>
      <w:pPr>
        <w:spacing w:after="0"/>
        <w:ind w:left="0"/>
        <w:jc w:val="both"/>
      </w:pP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уполномоченным органом.</w:t>
      </w:r>
    </w:p>
    <w:bookmarkEnd w:id="6542"/>
    <w:bookmarkStart w:name="z7067" w:id="6543"/>
    <w:p>
      <w:pPr>
        <w:spacing w:after="0"/>
        <w:ind w:left="0"/>
        <w:jc w:val="both"/>
      </w:pPr>
      <w:r>
        <w:rPr>
          <w:rFonts w:ascii="Times New Roman"/>
          <w:b w:val="false"/>
          <w:i w:val="false"/>
          <w:color w:val="000000"/>
          <w:sz w:val="28"/>
        </w:rPr>
        <w:t>
      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bookmarkEnd w:id="6543"/>
    <w:bookmarkStart w:name="z7068" w:id="6544"/>
    <w:p>
      <w:pPr>
        <w:spacing w:after="0"/>
        <w:ind w:left="0"/>
        <w:jc w:val="both"/>
      </w:pPr>
      <w:r>
        <w:rPr>
          <w:rFonts w:ascii="Times New Roman"/>
          <w:b w:val="false"/>
          <w:i w:val="false"/>
          <w:color w:val="000000"/>
          <w:sz w:val="28"/>
        </w:rPr>
        <w:t xml:space="preserve">
      Положения настоящего пункта применяются к физическим лицам, в отношении которых проведена таможенная проверка, а также к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организационная структура которых не предусматривает наличия лиц, замещающих вышеуказанных лиц во время их отсутствия.</w:t>
      </w:r>
    </w:p>
    <w:bookmarkEnd w:id="6544"/>
    <w:bookmarkStart w:name="z7069" w:id="6545"/>
    <w:p>
      <w:pPr>
        <w:spacing w:after="0"/>
        <w:ind w:left="0"/>
        <w:jc w:val="both"/>
      </w:pPr>
      <w:r>
        <w:rPr>
          <w:rFonts w:ascii="Times New Roman"/>
          <w:b w:val="false"/>
          <w:i w:val="false"/>
          <w:color w:val="000000"/>
          <w:sz w:val="28"/>
        </w:rPr>
        <w:t>
      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bookmarkEnd w:id="6545"/>
    <w:bookmarkStart w:name="z7070" w:id="6546"/>
    <w:p>
      <w:pPr>
        <w:spacing w:after="0"/>
        <w:ind w:left="0"/>
        <w:jc w:val="both"/>
      </w:pPr>
      <w:r>
        <w:rPr>
          <w:rFonts w:ascii="Times New Roman"/>
          <w:b w:val="false"/>
          <w:i w:val="false"/>
          <w:color w:val="000000"/>
          <w:sz w:val="28"/>
        </w:rPr>
        <w:t xml:space="preserve">
      4. Ходатайство о восстановлении пропущенного срока подачи жалобы уполномоченным органом удовлетворяется только при условии, что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bookmarkEnd w:id="6546"/>
    <w:bookmarkStart w:name="z7071" w:id="6547"/>
    <w:p>
      <w:pPr>
        <w:spacing w:after="0"/>
        <w:ind w:left="0"/>
        <w:jc w:val="both"/>
      </w:pPr>
      <w:r>
        <w:rPr>
          <w:rFonts w:ascii="Times New Roman"/>
          <w:b w:val="false"/>
          <w:i w:val="false"/>
          <w:color w:val="000000"/>
          <w:sz w:val="28"/>
        </w:rPr>
        <w:t>
      5. Лицо, подавшее жалобу в уполномоченный орган, до принятия решения по этой жалобе может ее отозвать на основании своего письменного заявления.</w:t>
      </w:r>
    </w:p>
    <w:bookmarkEnd w:id="6547"/>
    <w:bookmarkStart w:name="z7072" w:id="6548"/>
    <w:p>
      <w:pPr>
        <w:spacing w:after="0"/>
        <w:ind w:left="0"/>
        <w:jc w:val="both"/>
      </w:pPr>
      <w:r>
        <w:rPr>
          <w:rFonts w:ascii="Times New Roman"/>
          <w:b w:val="false"/>
          <w:i w:val="false"/>
          <w:color w:val="000000"/>
          <w:sz w:val="28"/>
        </w:rPr>
        <w:t>
      Отзыв жалобы не лишает его права на подачу повторной жалобы при условии соблюдения сроков, установленных пунктом 1 настоящей статьи.</w:t>
      </w:r>
    </w:p>
    <w:bookmarkEnd w:id="6548"/>
    <w:bookmarkStart w:name="z7073" w:id="6549"/>
    <w:p>
      <w:pPr>
        <w:spacing w:after="0"/>
        <w:ind w:left="0"/>
        <w:jc w:val="both"/>
      </w:pPr>
      <w:r>
        <w:rPr>
          <w:rFonts w:ascii="Times New Roman"/>
          <w:b w:val="false"/>
          <w:i w:val="false"/>
          <w:color w:val="000000"/>
          <w:sz w:val="28"/>
        </w:rPr>
        <w:t xml:space="preserve">
      Лицо,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не вправе производить отзыв жалобы в период с даты назначения выездной таможенной проверки до даты ее завершения.</w:t>
      </w:r>
    </w:p>
    <w:bookmarkEnd w:id="6549"/>
    <w:p>
      <w:pPr>
        <w:spacing w:after="0"/>
        <w:ind w:left="0"/>
        <w:jc w:val="both"/>
      </w:pPr>
      <w:r>
        <w:rPr>
          <w:rFonts w:ascii="Times New Roman"/>
          <w:b/>
          <w:i w:val="false"/>
          <w:color w:val="000000"/>
          <w:sz w:val="28"/>
        </w:rPr>
        <w:t>Статья 477. Форма и содержание жалобы</w:t>
      </w:r>
    </w:p>
    <w:bookmarkStart w:name="z7074" w:id="6550"/>
    <w:p>
      <w:pPr>
        <w:spacing w:after="0"/>
        <w:ind w:left="0"/>
        <w:jc w:val="both"/>
      </w:pPr>
      <w:r>
        <w:rPr>
          <w:rFonts w:ascii="Times New Roman"/>
          <w:b w:val="false"/>
          <w:i w:val="false"/>
          <w:color w:val="000000"/>
          <w:sz w:val="28"/>
        </w:rPr>
        <w:t>
      1. Жалоба подается в письменной форме.</w:t>
      </w:r>
    </w:p>
    <w:bookmarkEnd w:id="6550"/>
    <w:bookmarkStart w:name="z7075" w:id="6551"/>
    <w:p>
      <w:pPr>
        <w:spacing w:after="0"/>
        <w:ind w:left="0"/>
        <w:jc w:val="both"/>
      </w:pPr>
      <w:r>
        <w:rPr>
          <w:rFonts w:ascii="Times New Roman"/>
          <w:b w:val="false"/>
          <w:i w:val="false"/>
          <w:color w:val="000000"/>
          <w:sz w:val="28"/>
        </w:rPr>
        <w:t>
      2. В жалобе должны быть указаны:</w:t>
      </w:r>
    </w:p>
    <w:bookmarkEnd w:id="6551"/>
    <w:bookmarkStart w:name="z7076" w:id="6552"/>
    <w:p>
      <w:pPr>
        <w:spacing w:after="0"/>
        <w:ind w:left="0"/>
        <w:jc w:val="both"/>
      </w:pPr>
      <w:r>
        <w:rPr>
          <w:rFonts w:ascii="Times New Roman"/>
          <w:b w:val="false"/>
          <w:i w:val="false"/>
          <w:color w:val="000000"/>
          <w:sz w:val="28"/>
        </w:rPr>
        <w:t>
      1) дата подписания жалобы;</w:t>
      </w:r>
    </w:p>
    <w:bookmarkEnd w:id="6552"/>
    <w:bookmarkStart w:name="z7077" w:id="6553"/>
    <w:p>
      <w:pPr>
        <w:spacing w:after="0"/>
        <w:ind w:left="0"/>
        <w:jc w:val="both"/>
      </w:pPr>
      <w:r>
        <w:rPr>
          <w:rFonts w:ascii="Times New Roman"/>
          <w:b w:val="false"/>
          <w:i w:val="false"/>
          <w:color w:val="000000"/>
          <w:sz w:val="28"/>
        </w:rPr>
        <w:t>
      2) наименование уполномоченного органа, в который подается жалоба;</w:t>
      </w:r>
    </w:p>
    <w:bookmarkEnd w:id="6553"/>
    <w:bookmarkStart w:name="z7078" w:id="6554"/>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либо полное наименование лица, подающего жалобу, его место жительства (место нахождения);</w:t>
      </w:r>
    </w:p>
    <w:bookmarkEnd w:id="6554"/>
    <w:bookmarkStart w:name="z7079" w:id="6555"/>
    <w:p>
      <w:pPr>
        <w:spacing w:after="0"/>
        <w:ind w:left="0"/>
        <w:jc w:val="both"/>
      </w:pPr>
      <w:r>
        <w:rPr>
          <w:rFonts w:ascii="Times New Roman"/>
          <w:b w:val="false"/>
          <w:i w:val="false"/>
          <w:color w:val="000000"/>
          <w:sz w:val="28"/>
        </w:rPr>
        <w:t>
      4) идентификационный номер;</w:t>
      </w:r>
    </w:p>
    <w:bookmarkEnd w:id="6555"/>
    <w:bookmarkStart w:name="z7080" w:id="6556"/>
    <w:p>
      <w:pPr>
        <w:spacing w:after="0"/>
        <w:ind w:left="0"/>
        <w:jc w:val="both"/>
      </w:pPr>
      <w:r>
        <w:rPr>
          <w:rFonts w:ascii="Times New Roman"/>
          <w:b w:val="false"/>
          <w:i w:val="false"/>
          <w:color w:val="000000"/>
          <w:sz w:val="28"/>
        </w:rPr>
        <w:t>
      5) наименование таможенного органа, выставившего уведомление;</w:t>
      </w:r>
    </w:p>
    <w:bookmarkEnd w:id="6556"/>
    <w:bookmarkStart w:name="z7081" w:id="6557"/>
    <w:p>
      <w:pPr>
        <w:spacing w:after="0"/>
        <w:ind w:left="0"/>
        <w:jc w:val="both"/>
      </w:pPr>
      <w:r>
        <w:rPr>
          <w:rFonts w:ascii="Times New Roman"/>
          <w:b w:val="false"/>
          <w:i w:val="false"/>
          <w:color w:val="000000"/>
          <w:sz w:val="28"/>
        </w:rPr>
        <w:t>
      6) обстоятельства, на которых лицо, подающее жалобу, основывает свои требования, а также сведения, подтверждающие данные обстоятельства;</w:t>
      </w:r>
    </w:p>
    <w:bookmarkEnd w:id="6557"/>
    <w:bookmarkStart w:name="z7082" w:id="6558"/>
    <w:p>
      <w:pPr>
        <w:spacing w:after="0"/>
        <w:ind w:left="0"/>
        <w:jc w:val="both"/>
      </w:pPr>
      <w:r>
        <w:rPr>
          <w:rFonts w:ascii="Times New Roman"/>
          <w:b w:val="false"/>
          <w:i w:val="false"/>
          <w:color w:val="000000"/>
          <w:sz w:val="28"/>
        </w:rPr>
        <w:t>
      7) перечень прилагаемых документов.</w:t>
      </w:r>
    </w:p>
    <w:bookmarkEnd w:id="6558"/>
    <w:bookmarkStart w:name="z7083" w:id="6559"/>
    <w:p>
      <w:pPr>
        <w:spacing w:after="0"/>
        <w:ind w:left="0"/>
        <w:jc w:val="both"/>
      </w:pPr>
      <w:r>
        <w:rPr>
          <w:rFonts w:ascii="Times New Roman"/>
          <w:b w:val="false"/>
          <w:i w:val="false"/>
          <w:color w:val="000000"/>
          <w:sz w:val="28"/>
        </w:rPr>
        <w:t>
      3. В жалобе могут быть указаны иные сведения, имеющие значение для рассмотрения жалобы.</w:t>
      </w:r>
    </w:p>
    <w:bookmarkEnd w:id="6559"/>
    <w:bookmarkStart w:name="z7084" w:id="6560"/>
    <w:p>
      <w:pPr>
        <w:spacing w:after="0"/>
        <w:ind w:left="0"/>
        <w:jc w:val="both"/>
      </w:pPr>
      <w:r>
        <w:rPr>
          <w:rFonts w:ascii="Times New Roman"/>
          <w:b w:val="false"/>
          <w:i w:val="false"/>
          <w:color w:val="000000"/>
          <w:sz w:val="28"/>
        </w:rPr>
        <w:t>
      4. Жалоба подписывается лицом, подавшим жалобу, либо его представителем.</w:t>
      </w:r>
    </w:p>
    <w:bookmarkEnd w:id="6560"/>
    <w:bookmarkStart w:name="z7085" w:id="6561"/>
    <w:p>
      <w:pPr>
        <w:spacing w:after="0"/>
        <w:ind w:left="0"/>
        <w:jc w:val="both"/>
      </w:pPr>
      <w:r>
        <w:rPr>
          <w:rFonts w:ascii="Times New Roman"/>
          <w:b w:val="false"/>
          <w:i w:val="false"/>
          <w:color w:val="000000"/>
          <w:sz w:val="28"/>
        </w:rPr>
        <w:t xml:space="preserve">
      5. К жалобе прилагаются: </w:t>
      </w:r>
    </w:p>
    <w:bookmarkEnd w:id="6561"/>
    <w:bookmarkStart w:name="z7086" w:id="6562"/>
    <w:p>
      <w:pPr>
        <w:spacing w:after="0"/>
        <w:ind w:left="0"/>
        <w:jc w:val="both"/>
      </w:pPr>
      <w:r>
        <w:rPr>
          <w:rFonts w:ascii="Times New Roman"/>
          <w:b w:val="false"/>
          <w:i w:val="false"/>
          <w:color w:val="000000"/>
          <w:sz w:val="28"/>
        </w:rPr>
        <w:t>
      1) копия обжалуемого уведомления и акта таможенной проверки;</w:t>
      </w:r>
    </w:p>
    <w:bookmarkEnd w:id="6562"/>
    <w:bookmarkStart w:name="z7087" w:id="6563"/>
    <w:p>
      <w:pPr>
        <w:spacing w:after="0"/>
        <w:ind w:left="0"/>
        <w:jc w:val="both"/>
      </w:pPr>
      <w:r>
        <w:rPr>
          <w:rFonts w:ascii="Times New Roman"/>
          <w:b w:val="false"/>
          <w:i w:val="false"/>
          <w:color w:val="000000"/>
          <w:sz w:val="28"/>
        </w:rPr>
        <w:t>
      2) документы, подтверждающие обстоятельства, на которых основывает свои требования лицо, подавшее жалобу;</w:t>
      </w:r>
    </w:p>
    <w:bookmarkEnd w:id="6563"/>
    <w:bookmarkStart w:name="z7088" w:id="6564"/>
    <w:p>
      <w:pPr>
        <w:spacing w:after="0"/>
        <w:ind w:left="0"/>
        <w:jc w:val="both"/>
      </w:pPr>
      <w:r>
        <w:rPr>
          <w:rFonts w:ascii="Times New Roman"/>
          <w:b w:val="false"/>
          <w:i w:val="false"/>
          <w:color w:val="000000"/>
          <w:sz w:val="28"/>
        </w:rPr>
        <w:t>
      3) иные документы, имеющие отношение к делу.</w:t>
      </w:r>
    </w:p>
    <w:bookmarkEnd w:id="6564"/>
    <w:p>
      <w:pPr>
        <w:spacing w:after="0"/>
        <w:ind w:left="0"/>
        <w:jc w:val="both"/>
      </w:pPr>
      <w:r>
        <w:rPr>
          <w:rFonts w:ascii="Times New Roman"/>
          <w:b/>
          <w:i w:val="false"/>
          <w:color w:val="000000"/>
          <w:sz w:val="28"/>
        </w:rPr>
        <w:t>Статья 478. Отказ в рассмотрении жалобы</w:t>
      </w:r>
    </w:p>
    <w:bookmarkStart w:name="z7089" w:id="6565"/>
    <w:p>
      <w:pPr>
        <w:spacing w:after="0"/>
        <w:ind w:left="0"/>
        <w:jc w:val="both"/>
      </w:pPr>
      <w:r>
        <w:rPr>
          <w:rFonts w:ascii="Times New Roman"/>
          <w:b w:val="false"/>
          <w:i w:val="false"/>
          <w:color w:val="000000"/>
          <w:sz w:val="28"/>
        </w:rPr>
        <w:t>
      1. Уполномоченный орган отказывает в рассмотрении жалобы в случаях:</w:t>
      </w:r>
    </w:p>
    <w:bookmarkEnd w:id="6565"/>
    <w:bookmarkStart w:name="z7090" w:id="6566"/>
    <w:p>
      <w:pPr>
        <w:spacing w:after="0"/>
        <w:ind w:left="0"/>
        <w:jc w:val="both"/>
      </w:pPr>
      <w:r>
        <w:rPr>
          <w:rFonts w:ascii="Times New Roman"/>
          <w:b w:val="false"/>
          <w:i w:val="false"/>
          <w:color w:val="000000"/>
          <w:sz w:val="28"/>
        </w:rPr>
        <w:t xml:space="preserve">
      1) подачи жалобы с нарушением срока обжалования, установленного </w:t>
      </w:r>
      <w:r>
        <w:rPr>
          <w:rFonts w:ascii="Times New Roman"/>
          <w:b w:val="false"/>
          <w:i w:val="false"/>
          <w:color w:val="000000"/>
          <w:sz w:val="28"/>
        </w:rPr>
        <w:t>статьей 476</w:t>
      </w:r>
      <w:r>
        <w:rPr>
          <w:rFonts w:ascii="Times New Roman"/>
          <w:b w:val="false"/>
          <w:i w:val="false"/>
          <w:color w:val="000000"/>
          <w:sz w:val="28"/>
        </w:rPr>
        <w:t xml:space="preserve"> настоящего Кодекса, если к жалобе не приложено ходатайство о восстановлении срока подачи жалобы;</w:t>
      </w:r>
    </w:p>
    <w:bookmarkEnd w:id="6566"/>
    <w:bookmarkStart w:name="z7091" w:id="6567"/>
    <w:p>
      <w:pPr>
        <w:spacing w:after="0"/>
        <w:ind w:left="0"/>
        <w:jc w:val="both"/>
      </w:pPr>
      <w:r>
        <w:rPr>
          <w:rFonts w:ascii="Times New Roman"/>
          <w:b w:val="false"/>
          <w:i w:val="false"/>
          <w:color w:val="000000"/>
          <w:sz w:val="28"/>
        </w:rPr>
        <w:t xml:space="preserve">
      2) несоответствия жалобы требованиям, установленным </w:t>
      </w:r>
      <w:r>
        <w:rPr>
          <w:rFonts w:ascii="Times New Roman"/>
          <w:b w:val="false"/>
          <w:i w:val="false"/>
          <w:color w:val="000000"/>
          <w:sz w:val="28"/>
        </w:rPr>
        <w:t>статьей 477</w:t>
      </w:r>
      <w:r>
        <w:rPr>
          <w:rFonts w:ascii="Times New Roman"/>
          <w:b w:val="false"/>
          <w:i w:val="false"/>
          <w:color w:val="000000"/>
          <w:sz w:val="28"/>
        </w:rPr>
        <w:t xml:space="preserve"> настоящего Кодекса;</w:t>
      </w:r>
    </w:p>
    <w:bookmarkEnd w:id="6567"/>
    <w:bookmarkStart w:name="z7092" w:id="6568"/>
    <w:p>
      <w:pPr>
        <w:spacing w:after="0"/>
        <w:ind w:left="0"/>
        <w:jc w:val="both"/>
      </w:pPr>
      <w:r>
        <w:rPr>
          <w:rFonts w:ascii="Times New Roman"/>
          <w:b w:val="false"/>
          <w:i w:val="false"/>
          <w:color w:val="000000"/>
          <w:sz w:val="28"/>
        </w:rPr>
        <w:t>
      3) подачи жалобы лицом, не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w:t>
      </w:r>
    </w:p>
    <w:bookmarkEnd w:id="6568"/>
    <w:bookmarkStart w:name="z7093" w:id="6569"/>
    <w:p>
      <w:pPr>
        <w:spacing w:after="0"/>
        <w:ind w:left="0"/>
        <w:jc w:val="both"/>
      </w:pPr>
      <w:r>
        <w:rPr>
          <w:rFonts w:ascii="Times New Roman"/>
          <w:b w:val="false"/>
          <w:i w:val="false"/>
          <w:color w:val="000000"/>
          <w:sz w:val="28"/>
        </w:rPr>
        <w:t xml:space="preserve">
      4) подачи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искового заявления в суд по вопросам, изложенным в жалобе.</w:t>
      </w:r>
    </w:p>
    <w:bookmarkEnd w:id="6569"/>
    <w:bookmarkStart w:name="z7094" w:id="6570"/>
    <w:p>
      <w:pPr>
        <w:spacing w:after="0"/>
        <w:ind w:left="0"/>
        <w:jc w:val="both"/>
      </w:pPr>
      <w:r>
        <w:rPr>
          <w:rFonts w:ascii="Times New Roman"/>
          <w:b w:val="false"/>
          <w:i w:val="false"/>
          <w:color w:val="000000"/>
          <w:sz w:val="28"/>
        </w:rPr>
        <w:t>
      2. В случаях, предусмотренных подпунктами 1), 2) и 3) пункта 1 настоящей статьи, уполномоченный орган в письменной форме извещает лицо, подавшее жалобу, об отказе в рассмотрении жалобы в течение десяти рабочих дней с даты регистрации жалобы.</w:t>
      </w:r>
    </w:p>
    <w:bookmarkEnd w:id="6570"/>
    <w:bookmarkStart w:name="z7095" w:id="6571"/>
    <w:p>
      <w:pPr>
        <w:spacing w:after="0"/>
        <w:ind w:left="0"/>
        <w:jc w:val="both"/>
      </w:pPr>
      <w:r>
        <w:rPr>
          <w:rFonts w:ascii="Times New Roman"/>
          <w:b w:val="false"/>
          <w:i w:val="false"/>
          <w:color w:val="000000"/>
          <w:sz w:val="28"/>
        </w:rPr>
        <w:t>
      Уполномоченный орган в случае, предусмотренном подпунктом 4) пункта 1 настоящей статьи, в письменной форме извещает лицо, подавшее жалобу, об отказе в рассмотрении жалобы с указанием причины такого отказа в течение десяти рабочих дней со дня установления факта обращения лица в суд.</w:t>
      </w:r>
    </w:p>
    <w:bookmarkEnd w:id="6571"/>
    <w:bookmarkStart w:name="z7096" w:id="6572"/>
    <w:p>
      <w:pPr>
        <w:spacing w:after="0"/>
        <w:ind w:left="0"/>
        <w:jc w:val="both"/>
      </w:pPr>
      <w:r>
        <w:rPr>
          <w:rFonts w:ascii="Times New Roman"/>
          <w:b w:val="false"/>
          <w:i w:val="false"/>
          <w:color w:val="000000"/>
          <w:sz w:val="28"/>
        </w:rPr>
        <w:t xml:space="preserve">
      3. В случаях, предусмотренных подпунктами 2) и 3) пункта 1 настоящей статьи, отказ уполномоченного органа в рассмотрении жалобы не исключает права лица в пределах срока, установленного </w:t>
      </w:r>
      <w:r>
        <w:rPr>
          <w:rFonts w:ascii="Times New Roman"/>
          <w:b w:val="false"/>
          <w:i w:val="false"/>
          <w:color w:val="000000"/>
          <w:sz w:val="28"/>
        </w:rPr>
        <w:t>статьей 476</w:t>
      </w:r>
      <w:r>
        <w:rPr>
          <w:rFonts w:ascii="Times New Roman"/>
          <w:b w:val="false"/>
          <w:i w:val="false"/>
          <w:color w:val="000000"/>
          <w:sz w:val="28"/>
        </w:rPr>
        <w:t xml:space="preserve"> настоящего Кодекса, повторно подать жалобу.</w:t>
      </w:r>
    </w:p>
    <w:bookmarkEnd w:id="6572"/>
    <w:p>
      <w:pPr>
        <w:spacing w:after="0"/>
        <w:ind w:left="0"/>
        <w:jc w:val="both"/>
      </w:pPr>
      <w:r>
        <w:rPr>
          <w:rFonts w:ascii="Times New Roman"/>
          <w:b/>
          <w:i w:val="false"/>
          <w:color w:val="000000"/>
          <w:sz w:val="28"/>
        </w:rPr>
        <w:t>Статья 479. Порядок рассмотрения жалобы</w:t>
      </w:r>
    </w:p>
    <w:bookmarkStart w:name="z7097" w:id="6573"/>
    <w:p>
      <w:pPr>
        <w:spacing w:after="0"/>
        <w:ind w:left="0"/>
        <w:jc w:val="both"/>
      </w:pPr>
      <w:r>
        <w:rPr>
          <w:rFonts w:ascii="Times New Roman"/>
          <w:b w:val="false"/>
          <w:i w:val="false"/>
          <w:color w:val="000000"/>
          <w:sz w:val="28"/>
        </w:rPr>
        <w:t xml:space="preserve">
      1. По жалобе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 Республики Казахстан,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w:t>
      </w:r>
      <w:r>
        <w:rPr>
          <w:rFonts w:ascii="Times New Roman"/>
          <w:b w:val="false"/>
          <w:i w:val="false"/>
          <w:color w:val="000000"/>
          <w:sz w:val="28"/>
        </w:rPr>
        <w:t>статьей 481</w:t>
      </w:r>
      <w:r>
        <w:rPr>
          <w:rFonts w:ascii="Times New Roman"/>
          <w:b w:val="false"/>
          <w:i w:val="false"/>
          <w:color w:val="000000"/>
          <w:sz w:val="28"/>
        </w:rPr>
        <w:t xml:space="preserve"> настоящего Кодекса.</w:t>
      </w:r>
    </w:p>
    <w:bookmarkEnd w:id="6573"/>
    <w:bookmarkStart w:name="z7098" w:id="6574"/>
    <w:p>
      <w:pPr>
        <w:spacing w:after="0"/>
        <w:ind w:left="0"/>
        <w:jc w:val="both"/>
      </w:pPr>
      <w:r>
        <w:rPr>
          <w:rFonts w:ascii="Times New Roman"/>
          <w:b w:val="false"/>
          <w:i w:val="false"/>
          <w:color w:val="000000"/>
          <w:sz w:val="28"/>
        </w:rPr>
        <w:t xml:space="preserve">
      2. Уполномоченный орган при рассмотрении жалобы вправе назначить внеплановую выездную таможенную проверку в порядке, установленном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w:t>
      </w:r>
    </w:p>
    <w:bookmarkEnd w:id="6574"/>
    <w:bookmarkStart w:name="z7099" w:id="6575"/>
    <w:p>
      <w:pPr>
        <w:spacing w:after="0"/>
        <w:ind w:left="0"/>
        <w:jc w:val="both"/>
      </w:pPr>
      <w:r>
        <w:rPr>
          <w:rFonts w:ascii="Times New Roman"/>
          <w:b w:val="false"/>
          <w:i w:val="false"/>
          <w:color w:val="000000"/>
          <w:sz w:val="28"/>
        </w:rPr>
        <w:t xml:space="preserve">
      Срок рассмотрения жалобы может продлеваться и (или) приостанавливаться в порядке, определенном </w:t>
      </w:r>
      <w:r>
        <w:rPr>
          <w:rFonts w:ascii="Times New Roman"/>
          <w:b w:val="false"/>
          <w:i w:val="false"/>
          <w:color w:val="000000"/>
          <w:sz w:val="28"/>
        </w:rPr>
        <w:t>статьей 481</w:t>
      </w:r>
      <w:r>
        <w:rPr>
          <w:rFonts w:ascii="Times New Roman"/>
          <w:b w:val="false"/>
          <w:i w:val="false"/>
          <w:color w:val="000000"/>
          <w:sz w:val="28"/>
        </w:rPr>
        <w:t xml:space="preserve"> настоящего Кодекса.</w:t>
      </w:r>
    </w:p>
    <w:bookmarkEnd w:id="6575"/>
    <w:bookmarkStart w:name="z7100" w:id="6576"/>
    <w:p>
      <w:pPr>
        <w:spacing w:after="0"/>
        <w:ind w:left="0"/>
        <w:jc w:val="both"/>
      </w:pPr>
      <w:r>
        <w:rPr>
          <w:rFonts w:ascii="Times New Roman"/>
          <w:b w:val="false"/>
          <w:i w:val="false"/>
          <w:color w:val="000000"/>
          <w:sz w:val="28"/>
        </w:rPr>
        <w:t>
      Жалоба рассматривается в пределах обжалуемых вопросов.</w:t>
      </w:r>
    </w:p>
    <w:bookmarkEnd w:id="6576"/>
    <w:bookmarkStart w:name="z7101" w:id="6577"/>
    <w:p>
      <w:pPr>
        <w:spacing w:after="0"/>
        <w:ind w:left="0"/>
        <w:jc w:val="both"/>
      </w:pPr>
      <w:r>
        <w:rPr>
          <w:rFonts w:ascii="Times New Roman"/>
          <w:b w:val="false"/>
          <w:i w:val="false"/>
          <w:color w:val="000000"/>
          <w:sz w:val="28"/>
        </w:rPr>
        <w:t xml:space="preserve">
      В случае представления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к рассмотрению жалобы документов, не представлявшихся ими в ходе проверки, уполномоченный орган при рассмотрении таких документов вправе устанавливать их достоверность в ходе назначенной выездной таможенной проверки.</w:t>
      </w:r>
    </w:p>
    <w:bookmarkEnd w:id="6577"/>
    <w:bookmarkStart w:name="z7102" w:id="6578"/>
    <w:p>
      <w:pPr>
        <w:spacing w:after="0"/>
        <w:ind w:left="0"/>
        <w:jc w:val="both"/>
      </w:pPr>
      <w:r>
        <w:rPr>
          <w:rFonts w:ascii="Times New Roman"/>
          <w:b w:val="false"/>
          <w:i w:val="false"/>
          <w:color w:val="000000"/>
          <w:sz w:val="28"/>
        </w:rPr>
        <w:t>
      Уполномоченный орган при рассмотрении жалобы вправе:</w:t>
      </w:r>
    </w:p>
    <w:bookmarkEnd w:id="6578"/>
    <w:bookmarkStart w:name="z7103" w:id="6579"/>
    <w:p>
      <w:pPr>
        <w:spacing w:after="0"/>
        <w:ind w:left="0"/>
        <w:jc w:val="both"/>
      </w:pPr>
      <w:r>
        <w:rPr>
          <w:rFonts w:ascii="Times New Roman"/>
          <w:b w:val="false"/>
          <w:i w:val="false"/>
          <w:color w:val="000000"/>
          <w:sz w:val="28"/>
        </w:rPr>
        <w:t>
      1) направлять запросы лицу, подавшему жалобу, и (или) в таможенный орган о представлении в письменной форме дополнительной информации либо пояснений по вопросам, изложенным в жалобе;</w:t>
      </w:r>
    </w:p>
    <w:bookmarkEnd w:id="6579"/>
    <w:bookmarkStart w:name="z7104" w:id="6580"/>
    <w:p>
      <w:pPr>
        <w:spacing w:after="0"/>
        <w:ind w:left="0"/>
        <w:jc w:val="both"/>
      </w:pPr>
      <w:r>
        <w:rPr>
          <w:rFonts w:ascii="Times New Roman"/>
          <w:b w:val="false"/>
          <w:i w:val="false"/>
          <w:color w:val="000000"/>
          <w:sz w:val="28"/>
        </w:rPr>
        <w:t>
      2) направлять запросы в государственные органы Республики Казахстан, а также в соответствующие органы иностранных государств и иные организации по вопросам, находящимся в компетенции таких органов и организаций;</w:t>
      </w:r>
    </w:p>
    <w:bookmarkEnd w:id="6580"/>
    <w:bookmarkStart w:name="z7105" w:id="6581"/>
    <w:p>
      <w:pPr>
        <w:spacing w:after="0"/>
        <w:ind w:left="0"/>
        <w:jc w:val="both"/>
      </w:pPr>
      <w:r>
        <w:rPr>
          <w:rFonts w:ascii="Times New Roman"/>
          <w:b w:val="false"/>
          <w:i w:val="false"/>
          <w:color w:val="000000"/>
          <w:sz w:val="28"/>
        </w:rPr>
        <w:t>
      3) проводить встречи с лицом, подавшим жалобу, по вопросам, изложенным в жалобе;</w:t>
      </w:r>
    </w:p>
    <w:bookmarkEnd w:id="6581"/>
    <w:bookmarkStart w:name="z7106" w:id="6582"/>
    <w:p>
      <w:pPr>
        <w:spacing w:after="0"/>
        <w:ind w:left="0"/>
        <w:jc w:val="both"/>
      </w:pPr>
      <w:r>
        <w:rPr>
          <w:rFonts w:ascii="Times New Roman"/>
          <w:b w:val="false"/>
          <w:i w:val="false"/>
          <w:color w:val="000000"/>
          <w:sz w:val="28"/>
        </w:rPr>
        <w:t>
      4) запрашивать у должностных лиц таможенных органов, принимавших участие в проведении проверки, пояснения по возникшим вопросам.</w:t>
      </w:r>
    </w:p>
    <w:bookmarkEnd w:id="6582"/>
    <w:bookmarkStart w:name="z7107" w:id="6583"/>
    <w:p>
      <w:pPr>
        <w:spacing w:after="0"/>
        <w:ind w:left="0"/>
        <w:jc w:val="both"/>
      </w:pPr>
      <w:r>
        <w:rPr>
          <w:rFonts w:ascii="Times New Roman"/>
          <w:b w:val="false"/>
          <w:i w:val="false"/>
          <w:color w:val="000000"/>
          <w:sz w:val="28"/>
        </w:rPr>
        <w:t>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bookmarkEnd w:id="6583"/>
    <w:p>
      <w:pPr>
        <w:spacing w:after="0"/>
        <w:ind w:left="0"/>
        <w:jc w:val="both"/>
      </w:pPr>
      <w:r>
        <w:rPr>
          <w:rFonts w:ascii="Times New Roman"/>
          <w:b/>
          <w:i w:val="false"/>
          <w:color w:val="000000"/>
          <w:sz w:val="28"/>
        </w:rPr>
        <w:t>Статья 480. Вынесение решения по результатам рассмотрения жалобы</w:t>
      </w:r>
    </w:p>
    <w:bookmarkStart w:name="z7108" w:id="6584"/>
    <w:p>
      <w:pPr>
        <w:spacing w:after="0"/>
        <w:ind w:left="0"/>
        <w:jc w:val="both"/>
      </w:pPr>
      <w:r>
        <w:rPr>
          <w:rFonts w:ascii="Times New Roman"/>
          <w:b w:val="false"/>
          <w:i w:val="false"/>
          <w:color w:val="000000"/>
          <w:sz w:val="28"/>
        </w:rPr>
        <w:t>
      1. Для рассмотрения жалоб на уведомление уполномоченный орган создает Апелляционную комиссию.</w:t>
      </w:r>
    </w:p>
    <w:bookmarkEnd w:id="6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и положение об Апелляционной комиссии утверждаются уполномоченным органом.</w:t>
      </w:r>
    </w:p>
    <w:bookmarkStart w:name="z7110" w:id="6585"/>
    <w:p>
      <w:pPr>
        <w:spacing w:after="0"/>
        <w:ind w:left="0"/>
        <w:jc w:val="both"/>
      </w:pPr>
      <w:r>
        <w:rPr>
          <w:rFonts w:ascii="Times New Roman"/>
          <w:b w:val="false"/>
          <w:i w:val="false"/>
          <w:color w:val="000000"/>
          <w:sz w:val="28"/>
        </w:rPr>
        <w:t>
      По окончании рассмотрения жалобы уполномоченный орган выносит решение в письменной форме с учетом решения Апелляционной комиссии.</w:t>
      </w:r>
    </w:p>
    <w:bookmarkEnd w:id="6585"/>
    <w:bookmarkStart w:name="z7111" w:id="6586"/>
    <w:p>
      <w:pPr>
        <w:spacing w:after="0"/>
        <w:ind w:left="0"/>
        <w:jc w:val="both"/>
      </w:pPr>
      <w:r>
        <w:rPr>
          <w:rFonts w:ascii="Times New Roman"/>
          <w:b w:val="false"/>
          <w:i w:val="false"/>
          <w:color w:val="000000"/>
          <w:sz w:val="28"/>
        </w:rPr>
        <w:t>
      2. При рассмотрении жалоб на уведомление все неопределенности и неурегулированные вопросы таможенного законодательства Евразийского экономического союза и (или) Республики Казахстан принимаются в пользу лица, подавшего жалобу.</w:t>
      </w:r>
    </w:p>
    <w:bookmarkEnd w:id="6586"/>
    <w:bookmarkStart w:name="z7112" w:id="6587"/>
    <w:p>
      <w:pPr>
        <w:spacing w:after="0"/>
        <w:ind w:left="0"/>
        <w:jc w:val="both"/>
      </w:pPr>
      <w:r>
        <w:rPr>
          <w:rFonts w:ascii="Times New Roman"/>
          <w:b w:val="false"/>
          <w:i w:val="false"/>
          <w:color w:val="000000"/>
          <w:sz w:val="28"/>
        </w:rPr>
        <w:t>
      3. По итогам рассмотрения жалобы уполномоченный орган выносит одно из следующих решений:</w:t>
      </w:r>
    </w:p>
    <w:bookmarkEnd w:id="6587"/>
    <w:bookmarkStart w:name="z7113" w:id="6588"/>
    <w:p>
      <w:pPr>
        <w:spacing w:after="0"/>
        <w:ind w:left="0"/>
        <w:jc w:val="both"/>
      </w:pPr>
      <w:r>
        <w:rPr>
          <w:rFonts w:ascii="Times New Roman"/>
          <w:b w:val="false"/>
          <w:i w:val="false"/>
          <w:color w:val="000000"/>
          <w:sz w:val="28"/>
        </w:rPr>
        <w:t>
      оставить обжалуемое уведомление без изменения, а жалобу без удовлетворения;</w:t>
      </w:r>
    </w:p>
    <w:bookmarkEnd w:id="6588"/>
    <w:bookmarkStart w:name="z7114" w:id="6589"/>
    <w:p>
      <w:pPr>
        <w:spacing w:after="0"/>
        <w:ind w:left="0"/>
        <w:jc w:val="both"/>
      </w:pPr>
      <w:r>
        <w:rPr>
          <w:rFonts w:ascii="Times New Roman"/>
          <w:b w:val="false"/>
          <w:i w:val="false"/>
          <w:color w:val="000000"/>
          <w:sz w:val="28"/>
        </w:rPr>
        <w:t>
      отменить обжалуемое уведомление полностью или в части.</w:t>
      </w:r>
    </w:p>
    <w:bookmarkEnd w:id="6589"/>
    <w:bookmarkStart w:name="z7115" w:id="6590"/>
    <w:p>
      <w:pPr>
        <w:spacing w:after="0"/>
        <w:ind w:left="0"/>
        <w:jc w:val="both"/>
      </w:pPr>
      <w:r>
        <w:rPr>
          <w:rFonts w:ascii="Times New Roman"/>
          <w:b w:val="false"/>
          <w:i w:val="false"/>
          <w:color w:val="000000"/>
          <w:sz w:val="28"/>
        </w:rPr>
        <w:t>
      4. Решение по жалобе в письменной форме направляется или вручается лицу, подавшему жалобу, а копия – в таможенный орган, выставивший уведомление.</w:t>
      </w:r>
    </w:p>
    <w:bookmarkEnd w:id="6590"/>
    <w:bookmarkStart w:name="z7116" w:id="6591"/>
    <w:p>
      <w:pPr>
        <w:spacing w:after="0"/>
        <w:ind w:left="0"/>
        <w:jc w:val="both"/>
      </w:pPr>
      <w:r>
        <w:rPr>
          <w:rFonts w:ascii="Times New Roman"/>
          <w:b w:val="false"/>
          <w:i w:val="false"/>
          <w:color w:val="000000"/>
          <w:sz w:val="28"/>
        </w:rPr>
        <w:t>
      5. В случае отмены по результатам рассмотрения жалобы обжалуемого уведомления в части, таможенный орган, 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утверждается уполномоченным органом.</w:t>
      </w:r>
    </w:p>
    <w:bookmarkEnd w:id="6591"/>
    <w:bookmarkStart w:name="z7117" w:id="6592"/>
    <w:p>
      <w:pPr>
        <w:spacing w:after="0"/>
        <w:ind w:left="0"/>
        <w:jc w:val="both"/>
      </w:pPr>
      <w:r>
        <w:rPr>
          <w:rFonts w:ascii="Times New Roman"/>
          <w:b w:val="false"/>
          <w:i w:val="false"/>
          <w:color w:val="000000"/>
          <w:sz w:val="28"/>
        </w:rPr>
        <w:t>
      Решение уполномоченного органа, вынесенное на основании и в порядке, установленных настоящим Кодексом, обязательно для исполнения таможенными органами.</w:t>
      </w:r>
    </w:p>
    <w:bookmarkEnd w:id="6592"/>
    <w:p>
      <w:pPr>
        <w:spacing w:after="0"/>
        <w:ind w:left="0"/>
        <w:jc w:val="both"/>
      </w:pPr>
      <w:r>
        <w:rPr>
          <w:rFonts w:ascii="Times New Roman"/>
          <w:b/>
          <w:i w:val="false"/>
          <w:color w:val="000000"/>
          <w:sz w:val="28"/>
        </w:rPr>
        <w:t>Статья 481. Приостановление и (или) продление срока рассмотрения жалобы</w:t>
      </w:r>
    </w:p>
    <w:bookmarkStart w:name="z7118" w:id="6593"/>
    <w:p>
      <w:pPr>
        <w:spacing w:after="0"/>
        <w:ind w:left="0"/>
        <w:jc w:val="both"/>
      </w:pPr>
      <w:r>
        <w:rPr>
          <w:rFonts w:ascii="Times New Roman"/>
          <w:b w:val="false"/>
          <w:i w:val="false"/>
          <w:color w:val="000000"/>
          <w:sz w:val="28"/>
        </w:rPr>
        <w:t>
      1. Срок рассмотрения жалобы приостанавливается в следующих случаях:</w:t>
      </w:r>
    </w:p>
    <w:bookmarkEnd w:id="6593"/>
    <w:bookmarkStart w:name="z7119" w:id="6594"/>
    <w:p>
      <w:pPr>
        <w:spacing w:after="0"/>
        <w:ind w:left="0"/>
        <w:jc w:val="both"/>
      </w:pPr>
      <w:r>
        <w:rPr>
          <w:rFonts w:ascii="Times New Roman"/>
          <w:b w:val="false"/>
          <w:i w:val="false"/>
          <w:color w:val="000000"/>
          <w:sz w:val="28"/>
        </w:rPr>
        <w:t xml:space="preserve">
      1) проведения назначенной в ходе рассмотрения жалобы внеплановой выездной таможенной проверки – на период времени с даты назначения такой проверки в порядке, установленном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 до даты истечения пятнадцати рабочих дней после получения уполномоченным органом акта проверки;</w:t>
      </w:r>
    </w:p>
    <w:bookmarkEnd w:id="6594"/>
    <w:bookmarkStart w:name="z7120" w:id="6595"/>
    <w:p>
      <w:pPr>
        <w:spacing w:after="0"/>
        <w:ind w:left="0"/>
        <w:jc w:val="both"/>
      </w:pPr>
      <w:r>
        <w:rPr>
          <w:rFonts w:ascii="Times New Roman"/>
          <w:b w:val="false"/>
          <w:i w:val="false"/>
          <w:color w:val="000000"/>
          <w:sz w:val="28"/>
        </w:rPr>
        <w:t>
      2) направления запросов в государственные органы Республики Казахстан, а также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bookmarkEnd w:id="6595"/>
    <w:bookmarkStart w:name="z7121" w:id="6596"/>
    <w:p>
      <w:pPr>
        <w:spacing w:after="0"/>
        <w:ind w:left="0"/>
        <w:jc w:val="both"/>
      </w:pPr>
      <w:r>
        <w:rPr>
          <w:rFonts w:ascii="Times New Roman"/>
          <w:b w:val="false"/>
          <w:i w:val="false"/>
          <w:color w:val="000000"/>
          <w:sz w:val="28"/>
        </w:rPr>
        <w:t>
      2. О приостановлении срока рассмотрения жалобы уполномоченный орган в письменной форме извещает лицо, подавшее жалобу, с указанием причин приостановления указанного срока в течение трех рабочих дней со дня направления запроса.</w:t>
      </w:r>
    </w:p>
    <w:bookmarkEnd w:id="6596"/>
    <w:bookmarkStart w:name="z7122" w:id="6597"/>
    <w:p>
      <w:pPr>
        <w:spacing w:after="0"/>
        <w:ind w:left="0"/>
        <w:jc w:val="both"/>
      </w:pPr>
      <w:r>
        <w:rPr>
          <w:rFonts w:ascii="Times New Roman"/>
          <w:b w:val="false"/>
          <w:i w:val="false"/>
          <w:color w:val="000000"/>
          <w:sz w:val="28"/>
        </w:rPr>
        <w:t>
      3. Срок рассмотрения жалобы, установленный пунктом 1 настоящей статьи, продлевается в следующих случаях:</w:t>
      </w:r>
    </w:p>
    <w:bookmarkEnd w:id="6597"/>
    <w:bookmarkStart w:name="z7123" w:id="6598"/>
    <w:p>
      <w:pPr>
        <w:spacing w:after="0"/>
        <w:ind w:left="0"/>
        <w:jc w:val="both"/>
      </w:pPr>
      <w:r>
        <w:rPr>
          <w:rFonts w:ascii="Times New Roman"/>
          <w:b w:val="false"/>
          <w:i w:val="false"/>
          <w:color w:val="000000"/>
          <w:sz w:val="28"/>
        </w:rPr>
        <w:t xml:space="preserve">
      1) представления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дополнений к жалобе – на пятнадцать рабочих дней.</w:t>
      </w:r>
    </w:p>
    <w:bookmarkEnd w:id="6598"/>
    <w:bookmarkStart w:name="z7124" w:id="6599"/>
    <w:p>
      <w:pPr>
        <w:spacing w:after="0"/>
        <w:ind w:left="0"/>
        <w:jc w:val="both"/>
      </w:pPr>
      <w:r>
        <w:rPr>
          <w:rFonts w:ascii="Times New Roman"/>
          <w:b w:val="false"/>
          <w:i w:val="false"/>
          <w:color w:val="000000"/>
          <w:sz w:val="28"/>
        </w:rPr>
        <w:t>
      При этом срок, установленный пунктом 1 настоящей статьи, продлевается на срок, указанный настоящим подпунктом, в каждом случае последующей подачи дополнений к жалобе;</w:t>
      </w:r>
    </w:p>
    <w:bookmarkEnd w:id="6599"/>
    <w:bookmarkStart w:name="z7125" w:id="6600"/>
    <w:p>
      <w:pPr>
        <w:spacing w:after="0"/>
        <w:ind w:left="0"/>
        <w:jc w:val="both"/>
      </w:pPr>
      <w:r>
        <w:rPr>
          <w:rFonts w:ascii="Times New Roman"/>
          <w:b w:val="false"/>
          <w:i w:val="false"/>
          <w:color w:val="000000"/>
          <w:sz w:val="28"/>
        </w:rPr>
        <w:t>
      2) уполномоченным органом в случае необходимости дополнительного изучения обжалуемого вопроса – до девяноста рабочих дней.</w:t>
      </w:r>
    </w:p>
    <w:bookmarkEnd w:id="6600"/>
    <w:bookmarkStart w:name="z7126" w:id="6601"/>
    <w:p>
      <w:pPr>
        <w:spacing w:after="0"/>
        <w:ind w:left="0"/>
        <w:jc w:val="both"/>
      </w:pPr>
      <w:r>
        <w:rPr>
          <w:rFonts w:ascii="Times New Roman"/>
          <w:b w:val="false"/>
          <w:i w:val="false"/>
          <w:color w:val="000000"/>
          <w:sz w:val="28"/>
        </w:rPr>
        <w:t>
      В случае продления срока рассмотрения жалобы уполномоченным органом лицу, подавшему жалобу, в течение трех рабочих дней со дня продления срока рассмотрения жалобы направляется извещение.</w:t>
      </w:r>
    </w:p>
    <w:bookmarkEnd w:id="6601"/>
    <w:p>
      <w:pPr>
        <w:spacing w:after="0"/>
        <w:ind w:left="0"/>
        <w:jc w:val="both"/>
      </w:pPr>
      <w:r>
        <w:rPr>
          <w:rFonts w:ascii="Times New Roman"/>
          <w:b/>
          <w:i w:val="false"/>
          <w:color w:val="000000"/>
          <w:sz w:val="28"/>
        </w:rPr>
        <w:t>Статья 482. Форма и содержание решения уполномоченного органа</w:t>
      </w:r>
    </w:p>
    <w:bookmarkStart w:name="z7127" w:id="6602"/>
    <w:p>
      <w:pPr>
        <w:spacing w:after="0"/>
        <w:ind w:left="0"/>
        <w:jc w:val="both"/>
      </w:pPr>
      <w:r>
        <w:rPr>
          <w:rFonts w:ascii="Times New Roman"/>
          <w:b w:val="false"/>
          <w:i w:val="false"/>
          <w:color w:val="000000"/>
          <w:sz w:val="28"/>
        </w:rPr>
        <w:t>
      В решении уполномоченного органа по результатам рассмотрения жалобы должны быть указаны:</w:t>
      </w:r>
    </w:p>
    <w:bookmarkEnd w:id="6602"/>
    <w:bookmarkStart w:name="z7128" w:id="6603"/>
    <w:p>
      <w:pPr>
        <w:spacing w:after="0"/>
        <w:ind w:left="0"/>
        <w:jc w:val="both"/>
      </w:pPr>
      <w:r>
        <w:rPr>
          <w:rFonts w:ascii="Times New Roman"/>
          <w:b w:val="false"/>
          <w:i w:val="false"/>
          <w:color w:val="000000"/>
          <w:sz w:val="28"/>
        </w:rPr>
        <w:t>
      1) дата принятия решения;</w:t>
      </w:r>
    </w:p>
    <w:bookmarkEnd w:id="6603"/>
    <w:bookmarkStart w:name="z7129" w:id="6604"/>
    <w:p>
      <w:pPr>
        <w:spacing w:after="0"/>
        <w:ind w:left="0"/>
        <w:jc w:val="both"/>
      </w:pPr>
      <w:r>
        <w:rPr>
          <w:rFonts w:ascii="Times New Roman"/>
          <w:b w:val="false"/>
          <w:i w:val="false"/>
          <w:color w:val="000000"/>
          <w:sz w:val="28"/>
        </w:rPr>
        <w:t>
      2) наименование уполномоченного органа, в который направлена жалоба;</w:t>
      </w:r>
    </w:p>
    <w:bookmarkEnd w:id="6604"/>
    <w:bookmarkStart w:name="z7130" w:id="6605"/>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либо полное наименование лица, подавшего жалобу;</w:t>
      </w:r>
    </w:p>
    <w:bookmarkEnd w:id="6605"/>
    <w:bookmarkStart w:name="z7131" w:id="6606"/>
    <w:p>
      <w:pPr>
        <w:spacing w:after="0"/>
        <w:ind w:left="0"/>
        <w:jc w:val="both"/>
      </w:pPr>
      <w:r>
        <w:rPr>
          <w:rFonts w:ascii="Times New Roman"/>
          <w:b w:val="false"/>
          <w:i w:val="false"/>
          <w:color w:val="000000"/>
          <w:sz w:val="28"/>
        </w:rPr>
        <w:t>
      4) идентификационный номер;</w:t>
      </w:r>
    </w:p>
    <w:bookmarkEnd w:id="6606"/>
    <w:bookmarkStart w:name="z7132" w:id="6607"/>
    <w:p>
      <w:pPr>
        <w:spacing w:after="0"/>
        <w:ind w:left="0"/>
        <w:jc w:val="both"/>
      </w:pPr>
      <w:r>
        <w:rPr>
          <w:rFonts w:ascii="Times New Roman"/>
          <w:b w:val="false"/>
          <w:i w:val="false"/>
          <w:color w:val="000000"/>
          <w:sz w:val="28"/>
        </w:rPr>
        <w:t>
      5) краткое содержание обжалуемого уведомления;</w:t>
      </w:r>
    </w:p>
    <w:bookmarkEnd w:id="6607"/>
    <w:bookmarkStart w:name="z7133" w:id="6608"/>
    <w:p>
      <w:pPr>
        <w:spacing w:after="0"/>
        <w:ind w:left="0"/>
        <w:jc w:val="both"/>
      </w:pPr>
      <w:r>
        <w:rPr>
          <w:rFonts w:ascii="Times New Roman"/>
          <w:b w:val="false"/>
          <w:i w:val="false"/>
          <w:color w:val="000000"/>
          <w:sz w:val="28"/>
        </w:rPr>
        <w:t>
      6) суть жалобы;</w:t>
      </w:r>
    </w:p>
    <w:bookmarkEnd w:id="6608"/>
    <w:bookmarkStart w:name="z7134" w:id="6609"/>
    <w:p>
      <w:pPr>
        <w:spacing w:after="0"/>
        <w:ind w:left="0"/>
        <w:jc w:val="both"/>
      </w:pPr>
      <w:r>
        <w:rPr>
          <w:rFonts w:ascii="Times New Roman"/>
          <w:b w:val="false"/>
          <w:i w:val="false"/>
          <w:color w:val="000000"/>
          <w:sz w:val="28"/>
        </w:rPr>
        <w:t>
      7) обоснование со ссылкой на нормы таможенного законодательства Евразийского экономического союза и (или) законодательства Республики Казахстан, которыми уполномоченный орган руководствовался при вынесении решения по жалобе.</w:t>
      </w:r>
    </w:p>
    <w:bookmarkEnd w:id="6609"/>
    <w:p>
      <w:pPr>
        <w:spacing w:after="0"/>
        <w:ind w:left="0"/>
        <w:jc w:val="both"/>
      </w:pPr>
      <w:r>
        <w:rPr>
          <w:rFonts w:ascii="Times New Roman"/>
          <w:b/>
          <w:i w:val="false"/>
          <w:color w:val="000000"/>
          <w:sz w:val="28"/>
        </w:rPr>
        <w:t>Статья 483. Последствия подачи жалобы (заявления) в уполномоченный орган или суд</w:t>
      </w:r>
    </w:p>
    <w:bookmarkStart w:name="z7135" w:id="6610"/>
    <w:p>
      <w:pPr>
        <w:spacing w:after="0"/>
        <w:ind w:left="0"/>
        <w:jc w:val="both"/>
      </w:pPr>
      <w:r>
        <w:rPr>
          <w:rFonts w:ascii="Times New Roman"/>
          <w:b w:val="false"/>
          <w:i w:val="false"/>
          <w:color w:val="000000"/>
          <w:sz w:val="28"/>
        </w:rPr>
        <w:t>
      1. Подача жалобы (заявления) в уполномоченный орган или суд приостанавливает срок исполнения уведомления в обжалуемой части.</w:t>
      </w:r>
    </w:p>
    <w:bookmarkEnd w:id="6610"/>
    <w:bookmarkStart w:name="z7136" w:id="6611"/>
    <w:p>
      <w:pPr>
        <w:spacing w:after="0"/>
        <w:ind w:left="0"/>
        <w:jc w:val="both"/>
      </w:pPr>
      <w:r>
        <w:rPr>
          <w:rFonts w:ascii="Times New Roman"/>
          <w:b w:val="false"/>
          <w:i w:val="false"/>
          <w:color w:val="000000"/>
          <w:sz w:val="28"/>
        </w:rPr>
        <w:t>
      2. При подаче жалобы в уполномоченный орган исполнение уведомления в обжалуемой части приостанавливается до вынесения решения по жалобе.</w:t>
      </w:r>
    </w:p>
    <w:bookmarkEnd w:id="6611"/>
    <w:bookmarkStart w:name="z7137" w:id="6612"/>
    <w:p>
      <w:pPr>
        <w:spacing w:after="0"/>
        <w:ind w:left="0"/>
        <w:jc w:val="both"/>
      </w:pPr>
      <w:r>
        <w:rPr>
          <w:rFonts w:ascii="Times New Roman"/>
          <w:b w:val="false"/>
          <w:i w:val="false"/>
          <w:color w:val="000000"/>
          <w:sz w:val="28"/>
        </w:rPr>
        <w:t>
      В случае подачи заявления в суд исполнение уведомления в обжалуемой части приостанавливается со дня принятия судом заявления к производству до вступления в законную силу судебного акта.</w:t>
      </w:r>
    </w:p>
    <w:bookmarkEnd w:id="6612"/>
    <w:bookmarkStart w:name="z7138" w:id="6613"/>
    <w:p>
      <w:pPr>
        <w:spacing w:after="0"/>
        <w:ind w:left="0"/>
        <w:jc w:val="left"/>
      </w:pPr>
      <w:r>
        <w:rPr>
          <w:rFonts w:ascii="Times New Roman"/>
          <w:b/>
          <w:i w:val="false"/>
          <w:color w:val="000000"/>
        </w:rPr>
        <w:t xml:space="preserve"> РАЗДЕЛ 7. ОСОБЕННОСТИ ДЕЯТЕЛЬНОСТИ ЛИЦ В СФЕРЕ ТАМОЖЕННОГО ДЕЛА. УПОЛНОМОЧЕННЫЙ ЭКОНОМИЧЕСКИЙ ОПЕРАТОР</w:t>
      </w:r>
    </w:p>
    <w:bookmarkEnd w:id="6613"/>
    <w:bookmarkStart w:name="z7139" w:id="6614"/>
    <w:p>
      <w:pPr>
        <w:spacing w:after="0"/>
        <w:ind w:left="0"/>
        <w:jc w:val="left"/>
      </w:pPr>
      <w:r>
        <w:rPr>
          <w:rFonts w:ascii="Times New Roman"/>
          <w:b/>
          <w:i w:val="false"/>
          <w:color w:val="000000"/>
        </w:rPr>
        <w:t xml:space="preserve"> Глава 56. ОБЩИЕ ПОЛОЖЕНИЯ ОБ ОСОБЕННОСТЯХ ДЕЯТЕЛЬНОСТИ ЛИЦ В СФЕРЕ ТАМОЖЕННОГО ДЕЛА</w:t>
      </w:r>
    </w:p>
    <w:bookmarkEnd w:id="6614"/>
    <w:p>
      <w:pPr>
        <w:spacing w:after="0"/>
        <w:ind w:left="0"/>
        <w:jc w:val="both"/>
      </w:pPr>
      <w:r>
        <w:rPr>
          <w:rFonts w:ascii="Times New Roman"/>
          <w:b/>
          <w:i w:val="false"/>
          <w:color w:val="000000"/>
          <w:sz w:val="28"/>
        </w:rPr>
        <w:t>Статья 484. Особенности деятельности лиц в сфере таможенного дела</w:t>
      </w:r>
    </w:p>
    <w:bookmarkStart w:name="z7140" w:id="6615"/>
    <w:p>
      <w:pPr>
        <w:spacing w:after="0"/>
        <w:ind w:left="0"/>
        <w:jc w:val="both"/>
      </w:pPr>
      <w:r>
        <w:rPr>
          <w:rFonts w:ascii="Times New Roman"/>
          <w:b w:val="false"/>
          <w:i w:val="false"/>
          <w:color w:val="000000"/>
          <w:sz w:val="28"/>
        </w:rPr>
        <w:t>
      1. Особенностями деятельности лиц в сфере таможенного дела (далее в настоящей главе – деятельность в сфере таможенного дела) является деятельность лиц,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таможенным законодательством Евразийского экономического союза и Республики Казахстан.</w:t>
      </w:r>
    </w:p>
    <w:bookmarkEnd w:id="6615"/>
    <w:bookmarkStart w:name="z7141" w:id="6616"/>
    <w:p>
      <w:pPr>
        <w:spacing w:after="0"/>
        <w:ind w:left="0"/>
        <w:jc w:val="both"/>
      </w:pPr>
      <w:r>
        <w:rPr>
          <w:rFonts w:ascii="Times New Roman"/>
          <w:b w:val="false"/>
          <w:i w:val="false"/>
          <w:color w:val="000000"/>
          <w:sz w:val="28"/>
        </w:rPr>
        <w:t>
      2. Деятельность в сфере таможенного дела вправе осуществлять юридические лица, созданные в соответствии с законодательством Республики Казахстан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bookmarkEnd w:id="6616"/>
    <w:bookmarkStart w:name="z7142" w:id="6617"/>
    <w:p>
      <w:pPr>
        <w:spacing w:after="0"/>
        <w:ind w:left="0"/>
        <w:jc w:val="both"/>
      </w:pPr>
      <w:r>
        <w:rPr>
          <w:rFonts w:ascii="Times New Roman"/>
          <w:b w:val="false"/>
          <w:i w:val="false"/>
          <w:color w:val="000000"/>
          <w:sz w:val="28"/>
        </w:rPr>
        <w:t>
      3. Условия и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основания исключения из этих реестров, включенных в них юридических лиц,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определяются настоящим Кодексом в отношении каждого вида деятельности в сфере таможенного дела.</w:t>
      </w:r>
    </w:p>
    <w:bookmarkEnd w:id="6617"/>
    <w:bookmarkStart w:name="z7143" w:id="6618"/>
    <w:p>
      <w:pPr>
        <w:spacing w:after="0"/>
        <w:ind w:left="0"/>
        <w:jc w:val="both"/>
      </w:pPr>
      <w:r>
        <w:rPr>
          <w:rFonts w:ascii="Times New Roman"/>
          <w:b w:val="false"/>
          <w:i w:val="false"/>
          <w:color w:val="000000"/>
          <w:sz w:val="28"/>
        </w:rPr>
        <w:t xml:space="preserve">
      4.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настоящим Кодексом. </w:t>
      </w:r>
    </w:p>
    <w:bookmarkEnd w:id="6618"/>
    <w:p>
      <w:pPr>
        <w:spacing w:after="0"/>
        <w:ind w:left="0"/>
        <w:jc w:val="both"/>
      </w:pPr>
      <w:r>
        <w:rPr>
          <w:rFonts w:ascii="Times New Roman"/>
          <w:b/>
          <w:i w:val="false"/>
          <w:color w:val="000000"/>
          <w:sz w:val="28"/>
        </w:rPr>
        <w:t>Статья 485. Реестры лиц, осуществляющих деятельность в сфере таможенного дела</w:t>
      </w:r>
    </w:p>
    <w:bookmarkStart w:name="z7144" w:id="6619"/>
    <w:p>
      <w:pPr>
        <w:spacing w:after="0"/>
        <w:ind w:left="0"/>
        <w:jc w:val="both"/>
      </w:pPr>
      <w:r>
        <w:rPr>
          <w:rFonts w:ascii="Times New Roman"/>
          <w:b w:val="false"/>
          <w:i w:val="false"/>
          <w:color w:val="000000"/>
          <w:sz w:val="28"/>
        </w:rPr>
        <w:t>
      1. Таможенные органы в порядке, установленном настоящим Кодексом, ведут реестры лиц, осуществляющих деятельность в сфере таможенного дела.</w:t>
      </w:r>
    </w:p>
    <w:bookmarkEnd w:id="6619"/>
    <w:bookmarkStart w:name="z7145" w:id="6620"/>
    <w:p>
      <w:pPr>
        <w:spacing w:after="0"/>
        <w:ind w:left="0"/>
        <w:jc w:val="both"/>
      </w:pPr>
      <w:r>
        <w:rPr>
          <w:rFonts w:ascii="Times New Roman"/>
          <w:b w:val="false"/>
          <w:i w:val="false"/>
          <w:color w:val="000000"/>
          <w:sz w:val="28"/>
        </w:rPr>
        <w:t>
      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интернет-ресурсе уполномоченного органа в день вступления в силу соответствующего решения.</w:t>
      </w:r>
    </w:p>
    <w:bookmarkEnd w:id="6620"/>
    <w:bookmarkStart w:name="z7146" w:id="6621"/>
    <w:p>
      <w:pPr>
        <w:spacing w:after="0"/>
        <w:ind w:left="0"/>
        <w:jc w:val="both"/>
      </w:pPr>
      <w:r>
        <w:rPr>
          <w:rFonts w:ascii="Times New Roman"/>
          <w:b w:val="false"/>
          <w:i w:val="false"/>
          <w:color w:val="000000"/>
          <w:sz w:val="28"/>
        </w:rPr>
        <w:t>
      2. Комиссия на основании реестров лиц, осуществляющих деятельность в сфере таможенного дела, которые ведут таможенные органы государств – членов Евразийского экономического союза, формирует общие реестры лиц, осуществляющих деятельность в сфере таможенного дела, и обеспечивает их размещение не реже одного раза в месяц на официальном сайте Евразийского экономического союза.</w:t>
      </w:r>
    </w:p>
    <w:bookmarkEnd w:id="6621"/>
    <w:p>
      <w:pPr>
        <w:spacing w:after="0"/>
        <w:ind w:left="0"/>
        <w:jc w:val="both"/>
      </w:pPr>
      <w:r>
        <w:rPr>
          <w:rFonts w:ascii="Times New Roman"/>
          <w:b w:val="false"/>
          <w:i w:val="false"/>
          <w:color w:val="000000"/>
          <w:sz w:val="28"/>
        </w:rPr>
        <w:t>
      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государств – членов Евразийского экономического союза, определяются Комиссией.</w:t>
      </w:r>
    </w:p>
    <w:bookmarkStart w:name="z8206" w:id="6622"/>
    <w:p>
      <w:pPr>
        <w:spacing w:after="0"/>
        <w:ind w:left="0"/>
        <w:jc w:val="both"/>
      </w:pPr>
      <w:r>
        <w:rPr>
          <w:rFonts w:ascii="Times New Roman"/>
          <w:b w:val="false"/>
          <w:i w:val="false"/>
          <w:color w:val="000000"/>
          <w:sz w:val="28"/>
        </w:rPr>
        <w:t>
      3. Формы заявлений о включении юридических лиц в реестры лиц, осуществляющих деятельность в сфере таможенного дела, за исключением заявления о включении в реестр уполномоченных экономических операторов, утверждаются уполномоченным органом.</w:t>
      </w:r>
    </w:p>
    <w:bookmarkEnd w:id="6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486. Обеспечение исполнения обязанностей юридического лица, осуществляющего деятельность в сфере таможенного дела</w:t>
      </w:r>
    </w:p>
    <w:bookmarkStart w:name="z7148" w:id="6623"/>
    <w:p>
      <w:pPr>
        <w:spacing w:after="0"/>
        <w:ind w:left="0"/>
        <w:jc w:val="both"/>
      </w:pPr>
      <w:r>
        <w:rPr>
          <w:rFonts w:ascii="Times New Roman"/>
          <w:b w:val="false"/>
          <w:i w:val="false"/>
          <w:color w:val="000000"/>
          <w:sz w:val="28"/>
        </w:rPr>
        <w:t>
      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bookmarkEnd w:id="6623"/>
    <w:bookmarkStart w:name="z7149" w:id="6624"/>
    <w:p>
      <w:pPr>
        <w:spacing w:after="0"/>
        <w:ind w:left="0"/>
        <w:jc w:val="both"/>
      </w:pPr>
      <w:r>
        <w:rPr>
          <w:rFonts w:ascii="Times New Roman"/>
          <w:b w:val="false"/>
          <w:i w:val="false"/>
          <w:color w:val="000000"/>
          <w:sz w:val="28"/>
        </w:rPr>
        <w:t xml:space="preserve">
      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bookmarkEnd w:id="6624"/>
    <w:bookmarkStart w:name="z7150" w:id="6625"/>
    <w:p>
      <w:pPr>
        <w:spacing w:after="0"/>
        <w:ind w:left="0"/>
        <w:jc w:val="both"/>
      </w:pPr>
      <w:r>
        <w:rPr>
          <w:rFonts w:ascii="Times New Roman"/>
          <w:b w:val="false"/>
          <w:i w:val="false"/>
          <w:color w:val="000000"/>
          <w:sz w:val="28"/>
        </w:rPr>
        <w:t>
      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уполномоченному на ведение соответствующего реестра лиц, осуществляющих деятельность в сфере таможенного дела,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настоящим Кодексом.</w:t>
      </w:r>
    </w:p>
    <w:bookmarkEnd w:id="6625"/>
    <w:bookmarkStart w:name="z7151" w:id="6626"/>
    <w:p>
      <w:pPr>
        <w:spacing w:after="0"/>
        <w:ind w:left="0"/>
        <w:jc w:val="both"/>
      </w:pPr>
      <w:r>
        <w:rPr>
          <w:rFonts w:ascii="Times New Roman"/>
          <w:b w:val="false"/>
          <w:i w:val="false"/>
          <w:color w:val="000000"/>
          <w:sz w:val="28"/>
        </w:rPr>
        <w:t xml:space="preserve">
      4. Исполнение обязанности юридического лица, осуществляющего деятельность в сфере таможенного дела, обеспечивается способами обеспечения исполнения обязанности по уплате таможенных пошлин, налогов,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w:t>
      </w:r>
    </w:p>
    <w:bookmarkEnd w:id="6626"/>
    <w:bookmarkStart w:name="z7152" w:id="6627"/>
    <w:p>
      <w:pPr>
        <w:spacing w:after="0"/>
        <w:ind w:left="0"/>
        <w:jc w:val="both"/>
      </w:pPr>
      <w:r>
        <w:rPr>
          <w:rFonts w:ascii="Times New Roman"/>
          <w:b w:val="false"/>
          <w:i w:val="false"/>
          <w:color w:val="000000"/>
          <w:sz w:val="28"/>
        </w:rPr>
        <w:t xml:space="preserve">
      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w:t>
      </w:r>
    </w:p>
    <w:bookmarkEnd w:id="6627"/>
    <w:bookmarkStart w:name="z7153" w:id="6628"/>
    <w:p>
      <w:pPr>
        <w:spacing w:after="0"/>
        <w:ind w:left="0"/>
        <w:jc w:val="both"/>
      </w:pPr>
      <w:r>
        <w:rPr>
          <w:rFonts w:ascii="Times New Roman"/>
          <w:b w:val="false"/>
          <w:i w:val="false"/>
          <w:color w:val="000000"/>
          <w:sz w:val="28"/>
        </w:rPr>
        <w:t>
      6.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пункта 5 настоящей статьи.</w:t>
      </w:r>
    </w:p>
    <w:bookmarkEnd w:id="6628"/>
    <w:bookmarkStart w:name="z7154" w:id="6629"/>
    <w:p>
      <w:pPr>
        <w:spacing w:after="0"/>
        <w:ind w:left="0"/>
        <w:jc w:val="both"/>
      </w:pPr>
      <w:r>
        <w:rPr>
          <w:rFonts w:ascii="Times New Roman"/>
          <w:b w:val="false"/>
          <w:i w:val="false"/>
          <w:color w:val="000000"/>
          <w:sz w:val="28"/>
        </w:rPr>
        <w:t xml:space="preserve">
      7.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5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r>
        <w:rPr>
          <w:rFonts w:ascii="Times New Roman"/>
          <w:b w:val="false"/>
          <w:i w:val="false"/>
          <w:color w:val="000000"/>
          <w:sz w:val="28"/>
        </w:rPr>
        <w:t>главой 12</w:t>
      </w:r>
      <w:r>
        <w:rPr>
          <w:rFonts w:ascii="Times New Roman"/>
          <w:b w:val="false"/>
          <w:i w:val="false"/>
          <w:color w:val="000000"/>
          <w:sz w:val="28"/>
        </w:rPr>
        <w:t xml:space="preserve">, </w:t>
      </w:r>
      <w:r>
        <w:rPr>
          <w:rFonts w:ascii="Times New Roman"/>
          <w:b w:val="false"/>
          <w:i w:val="false"/>
          <w:color w:val="000000"/>
          <w:sz w:val="28"/>
        </w:rPr>
        <w:t>статьями 142</w:t>
      </w:r>
      <w:r>
        <w:rPr>
          <w:rFonts w:ascii="Times New Roman"/>
          <w:b w:val="false"/>
          <w:i w:val="false"/>
          <w:color w:val="000000"/>
          <w:sz w:val="28"/>
        </w:rPr>
        <w:t xml:space="preserve"> и </w:t>
      </w:r>
      <w:r>
        <w:rPr>
          <w:rFonts w:ascii="Times New Roman"/>
          <w:b w:val="false"/>
          <w:i w:val="false"/>
          <w:color w:val="000000"/>
          <w:sz w:val="28"/>
        </w:rPr>
        <w:t>353</w:t>
      </w:r>
      <w:r>
        <w:rPr>
          <w:rFonts w:ascii="Times New Roman"/>
          <w:b w:val="false"/>
          <w:i w:val="false"/>
          <w:color w:val="000000"/>
          <w:sz w:val="28"/>
        </w:rP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bookmarkEnd w:id="6629"/>
    <w:bookmarkStart w:name="z7155" w:id="6630"/>
    <w:p>
      <w:pPr>
        <w:spacing w:after="0"/>
        <w:ind w:left="0"/>
        <w:jc w:val="both"/>
      </w:pPr>
      <w:r>
        <w:rPr>
          <w:rFonts w:ascii="Times New Roman"/>
          <w:b w:val="false"/>
          <w:i w:val="false"/>
          <w:color w:val="000000"/>
          <w:sz w:val="28"/>
        </w:rPr>
        <w:t xml:space="preserve">
      8.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bookmarkEnd w:id="6630"/>
    <w:bookmarkStart w:name="z7156" w:id="6631"/>
    <w:p>
      <w:pPr>
        <w:spacing w:after="0"/>
        <w:ind w:left="0"/>
        <w:jc w:val="both"/>
      </w:pPr>
      <w:r>
        <w:rPr>
          <w:rFonts w:ascii="Times New Roman"/>
          <w:b w:val="false"/>
          <w:i w:val="false"/>
          <w:color w:val="000000"/>
          <w:sz w:val="28"/>
        </w:rPr>
        <w:t>
      9.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определяются уполномоченным органом.</w:t>
      </w:r>
    </w:p>
    <w:bookmarkEnd w:id="6631"/>
    <w:bookmarkStart w:name="z7157" w:id="6632"/>
    <w:p>
      <w:pPr>
        <w:spacing w:after="0"/>
        <w:ind w:left="0"/>
        <w:jc w:val="both"/>
      </w:pPr>
      <w:r>
        <w:rPr>
          <w:rFonts w:ascii="Times New Roman"/>
          <w:b w:val="false"/>
          <w:i w:val="false"/>
          <w:color w:val="000000"/>
          <w:sz w:val="28"/>
        </w:rPr>
        <w:t>
      10.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или договора страхования (при внесении изменений в такие договоры – на день заключения договора о внесении изменений в договор поручительства или договор о залоге имущества, или договор страхования),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bookmarkEnd w:id="6632"/>
    <w:bookmarkStart w:name="z7158" w:id="6633"/>
    <w:p>
      <w:pPr>
        <w:spacing w:after="0"/>
        <w:ind w:left="0"/>
        <w:jc w:val="both"/>
      </w:pPr>
      <w:r>
        <w:rPr>
          <w:rFonts w:ascii="Times New Roman"/>
          <w:b w:val="false"/>
          <w:i w:val="false"/>
          <w:color w:val="000000"/>
          <w:sz w:val="28"/>
        </w:rPr>
        <w:t>
      1) на день регистрации в таможенном органе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w:t>
      </w:r>
    </w:p>
    <w:bookmarkEnd w:id="6633"/>
    <w:bookmarkStart w:name="z7159" w:id="6634"/>
    <w:p>
      <w:pPr>
        <w:spacing w:after="0"/>
        <w:ind w:left="0"/>
        <w:jc w:val="both"/>
      </w:pPr>
      <w:r>
        <w:rPr>
          <w:rFonts w:ascii="Times New Roman"/>
          <w:b w:val="false"/>
          <w:i w:val="false"/>
          <w:color w:val="000000"/>
          <w:sz w:val="28"/>
        </w:rPr>
        <w:t>
      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w:t>
      </w:r>
    </w:p>
    <w:bookmarkEnd w:id="6634"/>
    <w:bookmarkStart w:name="z7160" w:id="6635"/>
    <w:p>
      <w:pPr>
        <w:spacing w:after="0"/>
        <w:ind w:left="0"/>
        <w:jc w:val="both"/>
      </w:pPr>
      <w:r>
        <w:rPr>
          <w:rFonts w:ascii="Times New Roman"/>
          <w:b w:val="false"/>
          <w:i w:val="false"/>
          <w:color w:val="000000"/>
          <w:sz w:val="28"/>
        </w:rPr>
        <w:t>
      11.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в следующих случаях:</w:t>
      </w:r>
    </w:p>
    <w:bookmarkEnd w:id="6635"/>
    <w:bookmarkStart w:name="z7161" w:id="6636"/>
    <w:p>
      <w:pPr>
        <w:spacing w:after="0"/>
        <w:ind w:left="0"/>
        <w:jc w:val="both"/>
      </w:pPr>
      <w:r>
        <w:rPr>
          <w:rFonts w:ascii="Times New Roman"/>
          <w:b w:val="false"/>
          <w:i w:val="false"/>
          <w:color w:val="000000"/>
          <w:sz w:val="28"/>
        </w:rPr>
        <w:t>
      1) отказа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bookmarkEnd w:id="6636"/>
    <w:bookmarkStart w:name="z7162" w:id="6637"/>
    <w:p>
      <w:pPr>
        <w:spacing w:after="0"/>
        <w:ind w:left="0"/>
        <w:jc w:val="both"/>
      </w:pPr>
      <w:r>
        <w:rPr>
          <w:rFonts w:ascii="Times New Roman"/>
          <w:b w:val="false"/>
          <w:i w:val="false"/>
          <w:color w:val="000000"/>
          <w:sz w:val="28"/>
        </w:rPr>
        <w:t>
      2) замены одного способа обеспечения другим в соответствии с пунктом 7 настоящей статьи;</w:t>
      </w:r>
    </w:p>
    <w:bookmarkEnd w:id="6637"/>
    <w:bookmarkStart w:name="z7163" w:id="6638"/>
    <w:p>
      <w:pPr>
        <w:spacing w:after="0"/>
        <w:ind w:left="0"/>
        <w:jc w:val="both"/>
      </w:pPr>
      <w:r>
        <w:rPr>
          <w:rFonts w:ascii="Times New Roman"/>
          <w:b w:val="false"/>
          <w:i w:val="false"/>
          <w:color w:val="000000"/>
          <w:sz w:val="28"/>
        </w:rPr>
        <w:t>
      3) исключения юридического лица из реестра лиц, осуществляющих деятельность в сфере таможенного дела.</w:t>
      </w:r>
    </w:p>
    <w:bookmarkEnd w:id="6638"/>
    <w:bookmarkStart w:name="z7164" w:id="6639"/>
    <w:p>
      <w:pPr>
        <w:spacing w:after="0"/>
        <w:ind w:left="0"/>
        <w:jc w:val="both"/>
      </w:pPr>
      <w:r>
        <w:rPr>
          <w:rFonts w:ascii="Times New Roman"/>
          <w:b w:val="false"/>
          <w:i w:val="false"/>
          <w:color w:val="000000"/>
          <w:sz w:val="28"/>
        </w:rPr>
        <w:t xml:space="preserve">
      12. Зачет (возврат) денег, использованных в качестве обеспечения исполнения обязанностей юридического лица, осуществляющего деятельность в сфере таможенного дела, осуществляется таможенным органом, которому было предоставлено такое обеспечение, в соответствии со </w:t>
      </w:r>
      <w:r>
        <w:rPr>
          <w:rFonts w:ascii="Times New Roman"/>
          <w:b w:val="false"/>
          <w:i w:val="false"/>
          <w:color w:val="000000"/>
          <w:sz w:val="28"/>
        </w:rPr>
        <w:t>статьями 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Кодекса.</w:t>
      </w:r>
    </w:p>
    <w:bookmarkEnd w:id="6639"/>
    <w:bookmarkStart w:name="z7165" w:id="6640"/>
    <w:p>
      <w:pPr>
        <w:spacing w:after="0"/>
        <w:ind w:left="0"/>
        <w:jc w:val="both"/>
      </w:pPr>
      <w:r>
        <w:rPr>
          <w:rFonts w:ascii="Times New Roman"/>
          <w:b w:val="false"/>
          <w:i w:val="false"/>
          <w:color w:val="000000"/>
          <w:sz w:val="28"/>
        </w:rPr>
        <w:t xml:space="preserve">
      13.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489,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496 и </w:t>
      </w:r>
      <w:r>
        <w:rPr>
          <w:rFonts w:ascii="Times New Roman"/>
          <w:b w:val="false"/>
          <w:i w:val="false"/>
          <w:color w:val="000000"/>
          <w:sz w:val="28"/>
        </w:rPr>
        <w:t>пунктами 10, 11,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535 настоящего Кодекса, при включении юридического лица в реестр:</w:t>
      </w:r>
    </w:p>
    <w:bookmarkEnd w:id="6640"/>
    <w:bookmarkStart w:name="z7166" w:id="6641"/>
    <w:p>
      <w:pPr>
        <w:spacing w:after="0"/>
        <w:ind w:left="0"/>
        <w:jc w:val="both"/>
      </w:pPr>
      <w:r>
        <w:rPr>
          <w:rFonts w:ascii="Times New Roman"/>
          <w:b w:val="false"/>
          <w:i w:val="false"/>
          <w:color w:val="000000"/>
          <w:sz w:val="28"/>
        </w:rPr>
        <w:t>
      1) таможенных представителей и реестр таможенных перевозчиков;</w:t>
      </w:r>
    </w:p>
    <w:bookmarkEnd w:id="6641"/>
    <w:bookmarkStart w:name="z7167" w:id="6642"/>
    <w:p>
      <w:pPr>
        <w:spacing w:after="0"/>
        <w:ind w:left="0"/>
        <w:jc w:val="both"/>
      </w:pPr>
      <w:r>
        <w:rPr>
          <w:rFonts w:ascii="Times New Roman"/>
          <w:b w:val="false"/>
          <w:i w:val="false"/>
          <w:color w:val="000000"/>
          <w:sz w:val="28"/>
        </w:rPr>
        <w:t>
      2) таможенных представителей и реестр уполномоченных экономических операторов;</w:t>
      </w:r>
    </w:p>
    <w:bookmarkEnd w:id="6642"/>
    <w:bookmarkStart w:name="z7168" w:id="6643"/>
    <w:p>
      <w:pPr>
        <w:spacing w:after="0"/>
        <w:ind w:left="0"/>
        <w:jc w:val="both"/>
      </w:pPr>
      <w:r>
        <w:rPr>
          <w:rFonts w:ascii="Times New Roman"/>
          <w:b w:val="false"/>
          <w:i w:val="false"/>
          <w:color w:val="000000"/>
          <w:sz w:val="28"/>
        </w:rPr>
        <w:t>
      3) таможенных перевозчиков и реестр уполномоченных экономических операторов;</w:t>
      </w:r>
    </w:p>
    <w:bookmarkEnd w:id="6643"/>
    <w:bookmarkStart w:name="z7169" w:id="6644"/>
    <w:p>
      <w:pPr>
        <w:spacing w:after="0"/>
        <w:ind w:left="0"/>
        <w:jc w:val="both"/>
      </w:pPr>
      <w:r>
        <w:rPr>
          <w:rFonts w:ascii="Times New Roman"/>
          <w:b w:val="false"/>
          <w:i w:val="false"/>
          <w:color w:val="000000"/>
          <w:sz w:val="28"/>
        </w:rPr>
        <w:t>
      4) таможенных представителей, реестр таможенных перевозчиков и реестр уполномоченных экономических операторов.</w:t>
      </w:r>
    </w:p>
    <w:bookmarkEnd w:id="6644"/>
    <w:bookmarkStart w:name="z7170" w:id="6645"/>
    <w:p>
      <w:pPr>
        <w:spacing w:after="0"/>
        <w:ind w:left="0"/>
        <w:jc w:val="both"/>
      </w:pPr>
      <w:r>
        <w:rPr>
          <w:rFonts w:ascii="Times New Roman"/>
          <w:b w:val="false"/>
          <w:i w:val="false"/>
          <w:color w:val="000000"/>
          <w:sz w:val="28"/>
        </w:rPr>
        <w:t xml:space="preserve">
      14.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пунктом 13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пунктом 2 настоящей статьи и </w:t>
      </w:r>
      <w:r>
        <w:rPr>
          <w:rFonts w:ascii="Times New Roman"/>
          <w:b w:val="false"/>
          <w:i w:val="false"/>
          <w:color w:val="000000"/>
          <w:sz w:val="28"/>
        </w:rPr>
        <w:t>пунктом 2</w:t>
      </w:r>
      <w:r>
        <w:rPr>
          <w:rFonts w:ascii="Times New Roman"/>
          <w:b w:val="false"/>
          <w:i w:val="false"/>
          <w:color w:val="000000"/>
          <w:sz w:val="28"/>
        </w:rPr>
        <w:t xml:space="preserve"> статьи 535 настоящего Кодекса.</w:t>
      </w:r>
    </w:p>
    <w:bookmarkEnd w:id="6645"/>
    <w:bookmarkStart w:name="z7171" w:id="6646"/>
    <w:p>
      <w:pPr>
        <w:spacing w:after="0"/>
        <w:ind w:left="0"/>
        <w:jc w:val="both"/>
      </w:pPr>
      <w:r>
        <w:rPr>
          <w:rFonts w:ascii="Times New Roman"/>
          <w:b w:val="false"/>
          <w:i w:val="false"/>
          <w:color w:val="000000"/>
          <w:sz w:val="28"/>
        </w:rPr>
        <w:t>
      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и (или) страховой организации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и (или) договором страхования.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bookmarkEnd w:id="6646"/>
    <w:bookmarkStart w:name="z7172" w:id="6647"/>
    <w:p>
      <w:pPr>
        <w:spacing w:after="0"/>
        <w:ind w:left="0"/>
        <w:jc w:val="both"/>
      </w:pPr>
      <w:r>
        <w:rPr>
          <w:rFonts w:ascii="Times New Roman"/>
          <w:b w:val="false"/>
          <w:i w:val="false"/>
          <w:color w:val="000000"/>
          <w:sz w:val="28"/>
        </w:rP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bookmarkEnd w:id="6647"/>
    <w:bookmarkStart w:name="z7173" w:id="6648"/>
    <w:p>
      <w:pPr>
        <w:spacing w:after="0"/>
        <w:ind w:left="0"/>
        <w:jc w:val="both"/>
      </w:pPr>
      <w:r>
        <w:rPr>
          <w:rFonts w:ascii="Times New Roman"/>
          <w:b w:val="false"/>
          <w:i w:val="false"/>
          <w:color w:val="000000"/>
          <w:sz w:val="28"/>
        </w:rPr>
        <w:t>
      банком второго уровня – в течение двух рабочих дней со дня получения такого требования;</w:t>
      </w:r>
    </w:p>
    <w:bookmarkEnd w:id="6648"/>
    <w:p>
      <w:pPr>
        <w:spacing w:after="0"/>
        <w:ind w:left="0"/>
        <w:jc w:val="both"/>
      </w:pPr>
      <w:r>
        <w:rPr>
          <w:rFonts w:ascii="Times New Roman"/>
          <w:b w:val="false"/>
          <w:i w:val="false"/>
          <w:color w:val="000000"/>
          <w:sz w:val="28"/>
        </w:rPr>
        <w:t>
      поручителем – в течение пяти рабочих дней со дня получения такого требования;</w:t>
      </w:r>
    </w:p>
    <w:bookmarkStart w:name="z8207" w:id="6649"/>
    <w:p>
      <w:pPr>
        <w:spacing w:after="0"/>
        <w:ind w:left="0"/>
        <w:jc w:val="both"/>
      </w:pPr>
      <w:r>
        <w:rPr>
          <w:rFonts w:ascii="Times New Roman"/>
          <w:b w:val="false"/>
          <w:i w:val="false"/>
          <w:color w:val="000000"/>
          <w:sz w:val="28"/>
        </w:rPr>
        <w:t xml:space="preserve">
      страховой организацией – в течение двух рабочих дней со дня получения такого требования. </w:t>
      </w:r>
    </w:p>
    <w:bookmarkEnd w:id="6649"/>
    <w:bookmarkStart w:name="z7175" w:id="6650"/>
    <w:p>
      <w:pPr>
        <w:spacing w:after="0"/>
        <w:ind w:left="0"/>
        <w:jc w:val="both"/>
      </w:pPr>
      <w:r>
        <w:rPr>
          <w:rFonts w:ascii="Times New Roman"/>
          <w:b w:val="false"/>
          <w:i w:val="false"/>
          <w:color w:val="000000"/>
          <w:sz w:val="28"/>
        </w:rPr>
        <w:t>
      Банк второго уровня, страховая организация при неисполнении или нарушении сроков исполнения указанного требования несут ответственность, установленную законами Республики Казахстан.</w:t>
      </w:r>
    </w:p>
    <w:bookmarkEnd w:id="6650"/>
    <w:bookmarkStart w:name="z7176" w:id="6651"/>
    <w:p>
      <w:pPr>
        <w:spacing w:after="0"/>
        <w:ind w:left="0"/>
        <w:jc w:val="both"/>
      </w:pPr>
      <w:r>
        <w:rPr>
          <w:rFonts w:ascii="Times New Roman"/>
          <w:b w:val="false"/>
          <w:i w:val="false"/>
          <w:color w:val="000000"/>
          <w:sz w:val="28"/>
        </w:rP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bookmarkEnd w:id="6651"/>
    <w:bookmarkStart w:name="z7177" w:id="6652"/>
    <w:p>
      <w:pPr>
        <w:spacing w:after="0"/>
        <w:ind w:left="0"/>
        <w:jc w:val="both"/>
      </w:pPr>
      <w:r>
        <w:rPr>
          <w:rFonts w:ascii="Times New Roman"/>
          <w:b w:val="false"/>
          <w:i w:val="false"/>
          <w:color w:val="000000"/>
          <w:sz w:val="28"/>
        </w:rPr>
        <w:t>
      Обращение взыскания на предмет залога производится в соответствии с гражданским законодательством Республики Казахстан.</w:t>
      </w:r>
    </w:p>
    <w:bookmarkEnd w:id="6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487. Ответственность юридических лиц, осуществляющих деятельность в сфере таможенного дела</w:t>
      </w:r>
    </w:p>
    <w:bookmarkStart w:name="z7178" w:id="6653"/>
    <w:p>
      <w:pPr>
        <w:spacing w:after="0"/>
        <w:ind w:left="0"/>
        <w:jc w:val="both"/>
      </w:pPr>
      <w:r>
        <w:rPr>
          <w:rFonts w:ascii="Times New Roman"/>
          <w:b w:val="false"/>
          <w:i w:val="false"/>
          <w:color w:val="000000"/>
          <w:sz w:val="28"/>
        </w:rPr>
        <w:t>
      За несоблюдение требований таможенного законодательства Евразийского экономического союза и (или) Республики Казахстан юридические лица, осуществляющие деятельность в сфере таможенного дела, несут ответственность, установленную законами Республики Казахстан.</w:t>
      </w:r>
    </w:p>
    <w:bookmarkEnd w:id="6653"/>
    <w:bookmarkStart w:name="z7179" w:id="6654"/>
    <w:p>
      <w:pPr>
        <w:spacing w:after="0"/>
        <w:ind w:left="0"/>
        <w:jc w:val="left"/>
      </w:pPr>
      <w:r>
        <w:rPr>
          <w:rFonts w:ascii="Times New Roman"/>
          <w:b/>
          <w:i w:val="false"/>
          <w:color w:val="000000"/>
        </w:rPr>
        <w:t xml:space="preserve"> Глава 57. ТАМОЖЕННЫЙ ПРЕДСТАВИТЕЛЬ</w:t>
      </w:r>
    </w:p>
    <w:bookmarkEnd w:id="6654"/>
    <w:p>
      <w:pPr>
        <w:spacing w:after="0"/>
        <w:ind w:left="0"/>
        <w:jc w:val="both"/>
      </w:pPr>
      <w:r>
        <w:rPr>
          <w:rFonts w:ascii="Times New Roman"/>
          <w:b/>
          <w:i w:val="false"/>
          <w:color w:val="000000"/>
          <w:sz w:val="28"/>
        </w:rPr>
        <w:t>Статья 488. Деятельность таможенного представителя</w:t>
      </w:r>
    </w:p>
    <w:bookmarkStart w:name="z7180" w:id="6655"/>
    <w:p>
      <w:pPr>
        <w:spacing w:after="0"/>
        <w:ind w:left="0"/>
        <w:jc w:val="both"/>
      </w:pPr>
      <w:r>
        <w:rPr>
          <w:rFonts w:ascii="Times New Roman"/>
          <w:b w:val="false"/>
          <w:i w:val="false"/>
          <w:color w:val="000000"/>
          <w:sz w:val="28"/>
        </w:rPr>
        <w:t>
      1. Реестр таможенных представителей ведется уполномоченным органом.</w:t>
      </w:r>
    </w:p>
    <w:bookmarkEnd w:id="6655"/>
    <w:bookmarkStart w:name="z7181" w:id="6656"/>
    <w:p>
      <w:pPr>
        <w:spacing w:after="0"/>
        <w:ind w:left="0"/>
        <w:jc w:val="both"/>
      </w:pPr>
      <w:r>
        <w:rPr>
          <w:rFonts w:ascii="Times New Roman"/>
          <w:b w:val="false"/>
          <w:i w:val="false"/>
          <w:color w:val="000000"/>
          <w:sz w:val="28"/>
        </w:rPr>
        <w:t>
      2. Отношения таможенного представителя с декларантами или иными заинтересованными лицами возникают на договорной основе.</w:t>
      </w:r>
    </w:p>
    <w:bookmarkEnd w:id="6656"/>
    <w:bookmarkStart w:name="z7182" w:id="6657"/>
    <w:p>
      <w:pPr>
        <w:spacing w:after="0"/>
        <w:ind w:left="0"/>
        <w:jc w:val="both"/>
      </w:pPr>
      <w:r>
        <w:rPr>
          <w:rFonts w:ascii="Times New Roman"/>
          <w:b w:val="false"/>
          <w:i w:val="false"/>
          <w:color w:val="000000"/>
          <w:sz w:val="28"/>
        </w:rPr>
        <w:t>
      3.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bookmarkEnd w:id="6657"/>
    <w:p>
      <w:pPr>
        <w:spacing w:after="0"/>
        <w:ind w:left="0"/>
        <w:jc w:val="both"/>
      </w:pPr>
      <w:r>
        <w:rPr>
          <w:rFonts w:ascii="Times New Roman"/>
          <w:b/>
          <w:i w:val="false"/>
          <w:color w:val="000000"/>
          <w:sz w:val="28"/>
        </w:rPr>
        <w:t xml:space="preserve">Статья 489. Условия включения в реестр таможенных представителей </w:t>
      </w:r>
    </w:p>
    <w:bookmarkStart w:name="z7183" w:id="6658"/>
    <w:p>
      <w:pPr>
        <w:spacing w:after="0"/>
        <w:ind w:left="0"/>
        <w:jc w:val="both"/>
      </w:pPr>
      <w:r>
        <w:rPr>
          <w:rFonts w:ascii="Times New Roman"/>
          <w:b w:val="false"/>
          <w:i w:val="false"/>
          <w:color w:val="000000"/>
          <w:sz w:val="28"/>
        </w:rPr>
        <w:t>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bookmarkEnd w:id="6658"/>
    <w:bookmarkStart w:name="z7184" w:id="6659"/>
    <w:p>
      <w:pPr>
        <w:spacing w:after="0"/>
        <w:ind w:left="0"/>
        <w:jc w:val="both"/>
      </w:pPr>
      <w:r>
        <w:rPr>
          <w:rFonts w:ascii="Times New Roman"/>
          <w:b w:val="false"/>
          <w:i w:val="false"/>
          <w:color w:val="000000"/>
          <w:sz w:val="28"/>
        </w:rPr>
        <w:t>
      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устанавливаемую договором страхования;</w:t>
      </w:r>
    </w:p>
    <w:bookmarkEnd w:id="6659"/>
    <w:bookmarkStart w:name="z7185" w:id="6660"/>
    <w:p>
      <w:pPr>
        <w:spacing w:after="0"/>
        <w:ind w:left="0"/>
        <w:jc w:val="both"/>
      </w:pPr>
      <w:r>
        <w:rPr>
          <w:rFonts w:ascii="Times New Roman"/>
          <w:b w:val="false"/>
          <w:i w:val="false"/>
          <w:color w:val="000000"/>
          <w:sz w:val="28"/>
        </w:rPr>
        <w:t>
      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эквивалентном ста пятидесяти тысячам евро, с применением курса валют;</w:t>
      </w:r>
    </w:p>
    <w:bookmarkEnd w:id="6660"/>
    <w:bookmarkStart w:name="z7186" w:id="6661"/>
    <w:p>
      <w:pPr>
        <w:spacing w:after="0"/>
        <w:ind w:left="0"/>
        <w:jc w:val="both"/>
      </w:pPr>
      <w:r>
        <w:rPr>
          <w:rFonts w:ascii="Times New Roman"/>
          <w:b w:val="false"/>
          <w:i w:val="false"/>
          <w:color w:val="000000"/>
          <w:sz w:val="28"/>
        </w:rPr>
        <w:t xml:space="preserve">
      3) отсутствие на день обращения в уполномоченный орган о включении в реестр таможенных представителей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bookmarkEnd w:id="6661"/>
    <w:p>
      <w:pPr>
        <w:spacing w:after="0"/>
        <w:ind w:left="0"/>
        <w:jc w:val="both"/>
      </w:pPr>
      <w:r>
        <w:rPr>
          <w:rFonts w:ascii="Times New Roman"/>
          <w:b w:val="false"/>
          <w:i w:val="false"/>
          <w:color w:val="000000"/>
          <w:sz w:val="28"/>
        </w:rPr>
        <w:t>
      4) наличие договора (соглашения) о пользовании информационной системой электронных счетов-фактур;</w:t>
      </w:r>
    </w:p>
    <w:bookmarkStart w:name="z8208" w:id="6662"/>
    <w:p>
      <w:pPr>
        <w:spacing w:after="0"/>
        <w:ind w:left="0"/>
        <w:jc w:val="both"/>
      </w:pPr>
      <w:r>
        <w:rPr>
          <w:rFonts w:ascii="Times New Roman"/>
          <w:b w:val="false"/>
          <w:i w:val="false"/>
          <w:color w:val="000000"/>
          <w:sz w:val="28"/>
        </w:rPr>
        <w:t xml:space="preserve">
      5)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таможенных представителей.</w:t>
      </w:r>
    </w:p>
    <w:bookmarkEnd w:id="6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490. Порядок включения в реестр таможенных представителей</w:t>
      </w:r>
    </w:p>
    <w:bookmarkStart w:name="z7189" w:id="6663"/>
    <w:p>
      <w:pPr>
        <w:spacing w:after="0"/>
        <w:ind w:left="0"/>
        <w:jc w:val="both"/>
      </w:pPr>
      <w:r>
        <w:rPr>
          <w:rFonts w:ascii="Times New Roman"/>
          <w:b w:val="false"/>
          <w:i w:val="false"/>
          <w:color w:val="000000"/>
          <w:sz w:val="28"/>
        </w:rPr>
        <w:t>
      1. Заявление в уполномоченный орган о включении в реестр таможенных представителей подается юридическим лицом посредством информационной системы таможенных органов.</w:t>
      </w:r>
    </w:p>
    <w:bookmarkEnd w:id="6663"/>
    <w:bookmarkStart w:name="z7190" w:id="6664"/>
    <w:p>
      <w:pPr>
        <w:spacing w:after="0"/>
        <w:ind w:left="0"/>
        <w:jc w:val="both"/>
      </w:pPr>
      <w:r>
        <w:rPr>
          <w:rFonts w:ascii="Times New Roman"/>
          <w:b w:val="false"/>
          <w:i w:val="false"/>
          <w:color w:val="000000"/>
          <w:sz w:val="28"/>
        </w:rPr>
        <w:t>
      2. К заявлению прилагаются следующие документы в электронном виде, подтверждающие заявленные сведения:</w:t>
      </w:r>
    </w:p>
    <w:bookmarkEnd w:id="6664"/>
    <w:bookmarkStart w:name="z7191" w:id="6665"/>
    <w:p>
      <w:pPr>
        <w:spacing w:after="0"/>
        <w:ind w:left="0"/>
        <w:jc w:val="both"/>
      </w:pPr>
      <w:r>
        <w:rPr>
          <w:rFonts w:ascii="Times New Roman"/>
          <w:b w:val="false"/>
          <w:i w:val="false"/>
          <w:color w:val="000000"/>
          <w:sz w:val="28"/>
        </w:rPr>
        <w:t xml:space="preserve">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6665"/>
    <w:bookmarkStart w:name="z7192" w:id="6666"/>
    <w:p>
      <w:pPr>
        <w:spacing w:after="0"/>
        <w:ind w:left="0"/>
        <w:jc w:val="both"/>
      </w:pPr>
      <w:r>
        <w:rPr>
          <w:rFonts w:ascii="Times New Roman"/>
          <w:b w:val="false"/>
          <w:i w:val="false"/>
          <w:color w:val="000000"/>
          <w:sz w:val="28"/>
        </w:rPr>
        <w:t>
      2) договор страхования гражданско-правовой ответственности, который заключается в электронной форме с использованием интернет-ресурса страховщика и (или) интернет-ресурсов других организаций.</w:t>
      </w:r>
    </w:p>
    <w:bookmarkEnd w:id="6666"/>
    <w:bookmarkStart w:name="z7193" w:id="6667"/>
    <w:p>
      <w:pPr>
        <w:spacing w:after="0"/>
        <w:ind w:left="0"/>
        <w:jc w:val="both"/>
      </w:pPr>
      <w:r>
        <w:rPr>
          <w:rFonts w:ascii="Times New Roman"/>
          <w:b w:val="false"/>
          <w:i w:val="false"/>
          <w:color w:val="000000"/>
          <w:sz w:val="28"/>
        </w:rPr>
        <w:t>
      3. Представление документов, предусмотренных пунктом 2 настоящей статьи, не требуется в случае возможности получения информации, содержащейся в них, из информационных систем государственных органов Республики Казахстан, организаций и (или) из формы сведений.</w:t>
      </w:r>
    </w:p>
    <w:bookmarkEnd w:id="6667"/>
    <w:bookmarkStart w:name="z7194" w:id="6668"/>
    <w:p>
      <w:pPr>
        <w:spacing w:after="0"/>
        <w:ind w:left="0"/>
        <w:jc w:val="both"/>
      </w:pPr>
      <w:r>
        <w:rPr>
          <w:rFonts w:ascii="Times New Roman"/>
          <w:b w:val="false"/>
          <w:i w:val="false"/>
          <w:color w:val="000000"/>
          <w:sz w:val="28"/>
        </w:rPr>
        <w:t>
      4. Заявление с прилагаемыми к нему документами рассматривается уполномоченным органом в течение десяти рабочих дней со дня его поступления в уполномоченный орган.</w:t>
      </w:r>
    </w:p>
    <w:bookmarkEnd w:id="6668"/>
    <w:bookmarkStart w:name="z7195" w:id="6669"/>
    <w:p>
      <w:pPr>
        <w:spacing w:after="0"/>
        <w:ind w:left="0"/>
        <w:jc w:val="both"/>
      </w:pPr>
      <w:r>
        <w:rPr>
          <w:rFonts w:ascii="Times New Roman"/>
          <w:b w:val="false"/>
          <w:i w:val="false"/>
          <w:color w:val="000000"/>
          <w:sz w:val="28"/>
        </w:rPr>
        <w:t>
      5. Решение о включении в реестр таможенных представителей принимается уполномоченным органом и формируется в информационной системе таможенных органов.</w:t>
      </w:r>
    </w:p>
    <w:bookmarkEnd w:id="6669"/>
    <w:p>
      <w:pPr>
        <w:spacing w:after="0"/>
        <w:ind w:left="0"/>
        <w:jc w:val="both"/>
      </w:pPr>
      <w:r>
        <w:rPr>
          <w:rFonts w:ascii="Times New Roman"/>
          <w:b w:val="false"/>
          <w:i w:val="false"/>
          <w:color w:val="000000"/>
          <w:sz w:val="28"/>
        </w:rPr>
        <w:t>
      Решение о включении в реестр таможенных представителей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включении в реестр таможенных представителей уведомляет юридическое лицо посредством информационной системы таможенных органов о включении в реестр таможенных представителей.</w:t>
      </w:r>
    </w:p>
    <w:bookmarkStart w:name="z7196" w:id="6670"/>
    <w:p>
      <w:pPr>
        <w:spacing w:after="0"/>
        <w:ind w:left="0"/>
        <w:jc w:val="both"/>
      </w:pPr>
      <w:r>
        <w:rPr>
          <w:rFonts w:ascii="Times New Roman"/>
          <w:b w:val="false"/>
          <w:i w:val="false"/>
          <w:color w:val="000000"/>
          <w:sz w:val="28"/>
        </w:rPr>
        <w:t>
      6. Решение об отказе во включении в реестр таможенных представителей принимается в случае непредставления документов, указанных в пункте 2 настоящей статьи, или несоответствия заявителя условиям, установленным </w:t>
      </w:r>
      <w:r>
        <w:rPr>
          <w:rFonts w:ascii="Times New Roman"/>
          <w:b w:val="false"/>
          <w:i w:val="false"/>
          <w:color w:val="000000"/>
          <w:sz w:val="28"/>
        </w:rPr>
        <w:t>статьей 489</w:t>
      </w:r>
      <w:r>
        <w:rPr>
          <w:rFonts w:ascii="Times New Roman"/>
          <w:b w:val="false"/>
          <w:i w:val="false"/>
          <w:color w:val="000000"/>
          <w:sz w:val="28"/>
        </w:rPr>
        <w:t xml:space="preserve"> настоящего Кодекса. После устранения заявителем данных нарушений заявление рассматривается в порядке, установленном настоящим Кодексом.</w:t>
      </w:r>
    </w:p>
    <w:bookmarkEnd w:id="6670"/>
    <w:bookmarkStart w:name="z7197" w:id="6671"/>
    <w:p>
      <w:pPr>
        <w:spacing w:after="0"/>
        <w:ind w:left="0"/>
        <w:jc w:val="both"/>
      </w:pPr>
      <w:r>
        <w:rPr>
          <w:rFonts w:ascii="Times New Roman"/>
          <w:b w:val="false"/>
          <w:i w:val="false"/>
          <w:color w:val="000000"/>
          <w:sz w:val="28"/>
        </w:rPr>
        <w:t>
      7. В случае отказа юридическому лицу о включении в реестр таможенных представителей уполномоченный орган в течение срока, установленного пунктом 4 настоящей статьи, уведомляет его посредством информационной системы таможенных органов с указанием причин отказа.</w:t>
      </w:r>
    </w:p>
    <w:bookmarkEnd w:id="6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Основания и порядок приостановления и возобновления деятельности лиц, включенных в реестр таможенных представителей</w:t>
      </w:r>
    </w:p>
    <w:bookmarkStart w:name="z7198" w:id="6672"/>
    <w:p>
      <w:pPr>
        <w:spacing w:after="0"/>
        <w:ind w:left="0"/>
        <w:jc w:val="both"/>
      </w:pPr>
      <w:r>
        <w:rPr>
          <w:rFonts w:ascii="Times New Roman"/>
          <w:b w:val="false"/>
          <w:i w:val="false"/>
          <w:color w:val="000000"/>
          <w:sz w:val="28"/>
        </w:rPr>
        <w:t>
      1. Основаниями приостановления деятельности лиц, включенных в реестр таможенных представителей, являются:</w:t>
      </w:r>
    </w:p>
    <w:bookmarkEnd w:id="6672"/>
    <w:bookmarkStart w:name="z7199" w:id="6673"/>
    <w:p>
      <w:pPr>
        <w:spacing w:after="0"/>
        <w:ind w:left="0"/>
        <w:jc w:val="both"/>
      </w:pPr>
      <w:r>
        <w:rPr>
          <w:rFonts w:ascii="Times New Roman"/>
          <w:b w:val="false"/>
          <w:i w:val="false"/>
          <w:color w:val="000000"/>
          <w:sz w:val="28"/>
        </w:rPr>
        <w:t>
      1) заявление таможенного представителя о приостановлении им деятельности в качестве таможенного представителя, поданное посредством информационной системы таможенных органов;</w:t>
      </w:r>
    </w:p>
    <w:bookmarkEnd w:id="6673"/>
    <w:bookmarkStart w:name="z7200" w:id="6674"/>
    <w:p>
      <w:pPr>
        <w:spacing w:after="0"/>
        <w:ind w:left="0"/>
        <w:jc w:val="both"/>
      </w:pPr>
      <w:r>
        <w:rPr>
          <w:rFonts w:ascii="Times New Roman"/>
          <w:b w:val="false"/>
          <w:i w:val="false"/>
          <w:color w:val="000000"/>
          <w:sz w:val="28"/>
        </w:rPr>
        <w:t xml:space="preserve">
      2) при выявлении таможенным органом нарушений условий включения в реестр таможенных представителей,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489 настоящего Кодекса;</w:t>
      </w:r>
    </w:p>
    <w:bookmarkEnd w:id="6674"/>
    <w:bookmarkStart w:name="z7201" w:id="6675"/>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494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675"/>
    <w:bookmarkStart w:name="z7202" w:id="6676"/>
    <w:p>
      <w:pPr>
        <w:spacing w:after="0"/>
        <w:ind w:left="0"/>
        <w:jc w:val="both"/>
      </w:pPr>
      <w:r>
        <w:rPr>
          <w:rFonts w:ascii="Times New Roman"/>
          <w:b w:val="false"/>
          <w:i w:val="false"/>
          <w:color w:val="000000"/>
          <w:sz w:val="28"/>
        </w:rPr>
        <w:t xml:space="preserve">
      4) в случае неисполнения обязанностей,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494 настоящего Кодекса;</w:t>
      </w:r>
    </w:p>
    <w:bookmarkEnd w:id="6676"/>
    <w:bookmarkStart w:name="z7203" w:id="6677"/>
    <w:p>
      <w:pPr>
        <w:spacing w:after="0"/>
        <w:ind w:left="0"/>
        <w:jc w:val="both"/>
      </w:pPr>
      <w:r>
        <w:rPr>
          <w:rFonts w:ascii="Times New Roman"/>
          <w:b w:val="false"/>
          <w:i w:val="false"/>
          <w:color w:val="000000"/>
          <w:sz w:val="28"/>
        </w:rPr>
        <w:t xml:space="preserve">
      5) возбуждение уголовного дела в отношении физических лиц, являющихся руководителями, главными бухгалтерами таможенных представителей, в рамках деятельности в качестве таможенного представителя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677"/>
    <w:bookmarkStart w:name="z7204" w:id="6678"/>
    <w:p>
      <w:pPr>
        <w:spacing w:after="0"/>
        <w:ind w:left="0"/>
        <w:jc w:val="both"/>
      </w:pPr>
      <w:r>
        <w:rPr>
          <w:rFonts w:ascii="Times New Roman"/>
          <w:b w:val="false"/>
          <w:i w:val="false"/>
          <w:color w:val="000000"/>
          <w:sz w:val="28"/>
        </w:rPr>
        <w:t>
      2. Деятельность таможенного представителя по основанию, установленному подпунктом 1) пункта 1 настоящей статьи, приостанавливается на срок до шести месяцев.</w:t>
      </w:r>
    </w:p>
    <w:bookmarkEnd w:id="6678"/>
    <w:bookmarkStart w:name="z7205" w:id="6679"/>
    <w:p>
      <w:pPr>
        <w:spacing w:after="0"/>
        <w:ind w:left="0"/>
        <w:jc w:val="both"/>
      </w:pPr>
      <w:r>
        <w:rPr>
          <w:rFonts w:ascii="Times New Roman"/>
          <w:b w:val="false"/>
          <w:i w:val="false"/>
          <w:color w:val="000000"/>
          <w:sz w:val="28"/>
        </w:rPr>
        <w:t>
      Деятельность таможенного представителя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представителей, но не более чем на шестьдесят календарных дней.</w:t>
      </w:r>
    </w:p>
    <w:bookmarkEnd w:id="6679"/>
    <w:bookmarkStart w:name="z7206" w:id="6680"/>
    <w:p>
      <w:pPr>
        <w:spacing w:after="0"/>
        <w:ind w:left="0"/>
        <w:jc w:val="both"/>
      </w:pPr>
      <w:r>
        <w:rPr>
          <w:rFonts w:ascii="Times New Roman"/>
          <w:b w:val="false"/>
          <w:i w:val="false"/>
          <w:color w:val="000000"/>
          <w:sz w:val="28"/>
        </w:rPr>
        <w:t>
      Деятельность таможенного представителя по основанию, установленному подпунктом 5) пункта 1 настоящей статьи, приостанавливается на срок до вступления в законную силу:</w:t>
      </w:r>
    </w:p>
    <w:bookmarkEnd w:id="6680"/>
    <w:bookmarkStart w:name="z7207" w:id="6681"/>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681"/>
    <w:bookmarkStart w:name="z7208" w:id="6682"/>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682"/>
    <w:bookmarkStart w:name="z7209" w:id="6683"/>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6683"/>
    <w:bookmarkStart w:name="z7210" w:id="6684"/>
    <w:p>
      <w:pPr>
        <w:spacing w:after="0"/>
        <w:ind w:left="0"/>
        <w:jc w:val="both"/>
      </w:pPr>
      <w:r>
        <w:rPr>
          <w:rFonts w:ascii="Times New Roman"/>
          <w:b w:val="false"/>
          <w:i w:val="false"/>
          <w:color w:val="000000"/>
          <w:sz w:val="28"/>
        </w:rPr>
        <w:t>
      3. Решение о приостановлении деятельности таможенного представителя принимается уполномоченным органом и формируется в информационной системе таможенных органов с указанием причин приостановления в течение трех рабочих дней со дня:</w:t>
      </w:r>
    </w:p>
    <w:bookmarkEnd w:id="6684"/>
    <w:p>
      <w:pPr>
        <w:spacing w:after="0"/>
        <w:ind w:left="0"/>
        <w:jc w:val="both"/>
      </w:pPr>
      <w:r>
        <w:rPr>
          <w:rFonts w:ascii="Times New Roman"/>
          <w:b w:val="false"/>
          <w:i w:val="false"/>
          <w:color w:val="000000"/>
          <w:sz w:val="28"/>
        </w:rPr>
        <w:t>
      регистрации заявления в уполномоченном органе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таможенного представителя вступает в силу со дня его регистрации в информационной системе таможенных органов.</w:t>
      </w:r>
    </w:p>
    <w:bookmarkStart w:name="z7213" w:id="6685"/>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приостановлении деятельности таможенного представителя уведомляет юридическое лицо посредством информационной системы таможенных органов о приостановлении с указанием причин.</w:t>
      </w:r>
    </w:p>
    <w:bookmarkEnd w:id="6685"/>
    <w:bookmarkStart w:name="z7214" w:id="6686"/>
    <w:p>
      <w:pPr>
        <w:spacing w:after="0"/>
        <w:ind w:left="0"/>
        <w:jc w:val="both"/>
      </w:pPr>
      <w:r>
        <w:rPr>
          <w:rFonts w:ascii="Times New Roman"/>
          <w:b w:val="false"/>
          <w:i w:val="false"/>
          <w:color w:val="000000"/>
          <w:sz w:val="28"/>
        </w:rPr>
        <w:t>
      4. Со дня вступления в силу решения о приостановлении деятельности таможенного представителя, предусмотренного пунктом 3 настоящей статьи, осуществление деятельности юридического лица в качестве таможенного представителя не допускается.</w:t>
      </w:r>
    </w:p>
    <w:bookmarkEnd w:id="6686"/>
    <w:bookmarkStart w:name="z7215" w:id="6687"/>
    <w:p>
      <w:pPr>
        <w:spacing w:after="0"/>
        <w:ind w:left="0"/>
        <w:jc w:val="both"/>
      </w:pPr>
      <w:r>
        <w:rPr>
          <w:rFonts w:ascii="Times New Roman"/>
          <w:b w:val="false"/>
          <w:i w:val="false"/>
          <w:color w:val="000000"/>
          <w:sz w:val="28"/>
        </w:rPr>
        <w:t>
      5. Для возобновления деятельности в качестве таможенного представителя юридическое лицо подает посредством информационной системы таможенных органов в уполномоченный орган одно из следующих заявлений о:</w:t>
      </w:r>
    </w:p>
    <w:bookmarkEnd w:id="6687"/>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представителя в случае приостановления деятельности юридического лица в качестве таможенного представителя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представителя в случае приостановления деятельности юридического лица в качестве таможенного представителя в соответствии с подпунктами 2), 3), 4) и 5) пункта 1 настоящей статьи с приложением документов, подтверждающих устранение причин, повлекших такое приостановление.</w:t>
      </w:r>
    </w:p>
    <w:p>
      <w:pPr>
        <w:spacing w:after="0"/>
        <w:ind w:left="0"/>
        <w:jc w:val="both"/>
      </w:pPr>
      <w:r>
        <w:rPr>
          <w:rFonts w:ascii="Times New Roman"/>
          <w:b w:val="false"/>
          <w:i w:val="false"/>
          <w:color w:val="000000"/>
          <w:sz w:val="28"/>
        </w:rPr>
        <w:t>
      Деятельность юридического лица в качестве таможенного представителя возобновляется на основании решения о возобновлении деятельности таможенного представителя,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таможенного представителя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возобновлении деятельности таможенного представителя уведомляет юридическое лицо посредством информационной системы таможенных органов о возобновлении деятельности таможенного представителя.</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таможенного представителя, предусмотренном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о возобновлении им деятельности в качестве таможенного представителя, поданное посредством информационной системы таможенных органов до истечения срока, установленного частью первой пункта 2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492. Основания для исключения из реестра таможенных представителей</w:t>
      </w:r>
    </w:p>
    <w:bookmarkStart w:name="z7219" w:id="6688"/>
    <w:p>
      <w:pPr>
        <w:spacing w:after="0"/>
        <w:ind w:left="0"/>
        <w:jc w:val="both"/>
      </w:pPr>
      <w:r>
        <w:rPr>
          <w:rFonts w:ascii="Times New Roman"/>
          <w:b w:val="false"/>
          <w:i w:val="false"/>
          <w:color w:val="000000"/>
          <w:sz w:val="28"/>
        </w:rPr>
        <w:t>
      1. Основаниями для исключения таможенного представителя из реестра таможенных представителей являются:</w:t>
      </w:r>
    </w:p>
    <w:bookmarkEnd w:id="6688"/>
    <w:bookmarkStart w:name="z7220" w:id="6689"/>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предусмотренной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494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689"/>
    <w:bookmarkStart w:name="z7221" w:id="6690"/>
    <w:p>
      <w:pPr>
        <w:spacing w:after="0"/>
        <w:ind w:left="0"/>
        <w:jc w:val="both"/>
      </w:pPr>
      <w:r>
        <w:rPr>
          <w:rFonts w:ascii="Times New Roman"/>
          <w:b w:val="false"/>
          <w:i w:val="false"/>
          <w:color w:val="000000"/>
          <w:sz w:val="28"/>
        </w:rPr>
        <w:t>
      2) заявление таможенного представителя об исключении его из реестра таможенных представителей, поданное посредством информационной системы таможенных органов;</w:t>
      </w:r>
    </w:p>
    <w:bookmarkEnd w:id="6690"/>
    <w:bookmarkStart w:name="z7222" w:id="6691"/>
    <w:p>
      <w:pPr>
        <w:spacing w:after="0"/>
        <w:ind w:left="0"/>
        <w:jc w:val="both"/>
      </w:pPr>
      <w:r>
        <w:rPr>
          <w:rFonts w:ascii="Times New Roman"/>
          <w:b w:val="false"/>
          <w:i w:val="false"/>
          <w:color w:val="000000"/>
          <w:sz w:val="28"/>
        </w:rPr>
        <w:t>
      3) ликвидация юридического лица, включенного в реестр таможенных представителей;</w:t>
      </w:r>
    </w:p>
    <w:bookmarkEnd w:id="6691"/>
    <w:bookmarkStart w:name="z7223" w:id="6692"/>
    <w:p>
      <w:pPr>
        <w:spacing w:after="0"/>
        <w:ind w:left="0"/>
        <w:jc w:val="both"/>
      </w:pPr>
      <w:r>
        <w:rPr>
          <w:rFonts w:ascii="Times New Roman"/>
          <w:b w:val="false"/>
          <w:i w:val="false"/>
          <w:color w:val="000000"/>
          <w:sz w:val="28"/>
        </w:rPr>
        <w:t>
      4) реорганизация юридического лица, включенного в реестр таможенных представителей, за исключением реорганизации юридического лица в форме преобразования;</w:t>
      </w:r>
    </w:p>
    <w:bookmarkEnd w:id="6692"/>
    <w:bookmarkStart w:name="z7224" w:id="6693"/>
    <w:p>
      <w:pPr>
        <w:spacing w:after="0"/>
        <w:ind w:left="0"/>
        <w:jc w:val="both"/>
      </w:pPr>
      <w:r>
        <w:rPr>
          <w:rFonts w:ascii="Times New Roman"/>
          <w:b w:val="false"/>
          <w:i w:val="false"/>
          <w:color w:val="000000"/>
          <w:sz w:val="28"/>
        </w:rPr>
        <w:t xml:space="preserve">
      5) истечение срока приостановления деятельности таможенного представителя,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491 настоящего Кодекса, при отсутствии заявления таможенного представителя о возобновлении деятельности таможенного представителя;</w:t>
      </w:r>
    </w:p>
    <w:bookmarkEnd w:id="6693"/>
    <w:bookmarkStart w:name="z7225" w:id="6694"/>
    <w:p>
      <w:pPr>
        <w:spacing w:after="0"/>
        <w:ind w:left="0"/>
        <w:jc w:val="both"/>
      </w:pPr>
      <w:r>
        <w:rPr>
          <w:rFonts w:ascii="Times New Roman"/>
          <w:b w:val="false"/>
          <w:i w:val="false"/>
          <w:color w:val="000000"/>
          <w:sz w:val="28"/>
        </w:rPr>
        <w:t xml:space="preserve">
      6) неустранение причин, по которым деятельность таможенного представителя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491 настоящего Кодекса, в срок, предусмотренный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491 настоящего Кодекса;</w:t>
      </w:r>
    </w:p>
    <w:bookmarkEnd w:id="6694"/>
    <w:bookmarkStart w:name="z7226" w:id="6695"/>
    <w:p>
      <w:pPr>
        <w:spacing w:after="0"/>
        <w:ind w:left="0"/>
        <w:jc w:val="both"/>
      </w:pPr>
      <w:r>
        <w:rPr>
          <w:rFonts w:ascii="Times New Roman"/>
          <w:b w:val="false"/>
          <w:i w:val="false"/>
          <w:color w:val="000000"/>
          <w:sz w:val="28"/>
        </w:rPr>
        <w:t xml:space="preserve">
      7) привлечение в течение одного календарного года таможенного представителя более двух раз к административной ответственности по </w:t>
      </w:r>
      <w:r>
        <w:rPr>
          <w:rFonts w:ascii="Times New Roman"/>
          <w:b w:val="false"/>
          <w:i w:val="false"/>
          <w:color w:val="000000"/>
          <w:sz w:val="28"/>
        </w:rPr>
        <w:t>статьям 536</w:t>
      </w:r>
      <w:r>
        <w:rPr>
          <w:rFonts w:ascii="Times New Roman"/>
          <w:b w:val="false"/>
          <w:i w:val="false"/>
          <w:color w:val="000000"/>
          <w:sz w:val="28"/>
        </w:rPr>
        <w:t xml:space="preserve"> и </w:t>
      </w:r>
      <w:r>
        <w:rPr>
          <w:rFonts w:ascii="Times New Roman"/>
          <w:b w:val="false"/>
          <w:i w:val="false"/>
          <w:color w:val="000000"/>
          <w:sz w:val="28"/>
        </w:rPr>
        <w:t>551</w:t>
      </w:r>
      <w:r>
        <w:rPr>
          <w:rFonts w:ascii="Times New Roman"/>
          <w:b w:val="false"/>
          <w:i w:val="false"/>
          <w:color w:val="000000"/>
          <w:sz w:val="28"/>
        </w:rPr>
        <w:t xml:space="preserve"> Кодекса Республики Казахстан об административных правонарушениях;</w:t>
      </w:r>
    </w:p>
    <w:bookmarkEnd w:id="6695"/>
    <w:bookmarkStart w:name="z7227" w:id="6696"/>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таможенных представителей в рамках деятельности юридических лиц в качестве таможенных представителей.</w:t>
      </w:r>
    </w:p>
    <w:bookmarkEnd w:id="6696"/>
    <w:bookmarkStart w:name="z7228" w:id="6697"/>
    <w:p>
      <w:pPr>
        <w:spacing w:after="0"/>
        <w:ind w:left="0"/>
        <w:jc w:val="both"/>
      </w:pPr>
      <w:r>
        <w:rPr>
          <w:rFonts w:ascii="Times New Roman"/>
          <w:b w:val="false"/>
          <w:i w:val="false"/>
          <w:color w:val="000000"/>
          <w:sz w:val="28"/>
        </w:rPr>
        <w:t>
      2. Решение об исключении таможенного представителя из реестра таможенных представителей принимается уполномоченным органом и формируется в информационной системе таможенных органов с указанием причин исключения в течение трех рабочих дней со дня:</w:t>
      </w:r>
    </w:p>
    <w:bookmarkEnd w:id="6697"/>
    <w:p>
      <w:pPr>
        <w:spacing w:after="0"/>
        <w:ind w:left="0"/>
        <w:jc w:val="both"/>
      </w:pPr>
      <w:r>
        <w:rPr>
          <w:rFonts w:ascii="Times New Roman"/>
          <w:b w:val="false"/>
          <w:i w:val="false"/>
          <w:color w:val="000000"/>
          <w:sz w:val="28"/>
        </w:rPr>
        <w:t>
      регистрации заявления в уполномоченном органе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таможенного представителя из реестра таможенных представителей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об исключении таможенного представителя из реестра таможенных представителей уведомляет юридическое лицо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случае исключения лица из реестра таможенных представителей по основаниям, предусмотренным подпунктами 1), 3), 4), 6), 7) и 8) пункта 1 настоящей статьи, повторное заявление о включении в реестр таможенных представителей рассматривается уполномоченным органом по окончании одного года со дня вступления в силу решения об исключении таможенного представителя из реестра таможенных представителей.</w:t>
      </w:r>
    </w:p>
    <w:bookmarkStart w:name="z8209" w:id="6698"/>
    <w:p>
      <w:pPr>
        <w:spacing w:after="0"/>
        <w:ind w:left="0"/>
        <w:jc w:val="both"/>
      </w:pPr>
      <w:r>
        <w:rPr>
          <w:rFonts w:ascii="Times New Roman"/>
          <w:b w:val="false"/>
          <w:i w:val="false"/>
          <w:color w:val="000000"/>
          <w:sz w:val="28"/>
        </w:rPr>
        <w:t>
      5. Со дня вступления в силу решения об исключении таможенного представителя из реестра таможенных представителей, предусмотренного пунктом 2 настоящей статьи, осуществление деятельности юридического лица в качестве таможенного представителя не допускается.</w:t>
      </w:r>
    </w:p>
    <w:bookmarkEnd w:id="6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493. Права таможенного представителя</w:t>
      </w:r>
    </w:p>
    <w:bookmarkStart w:name="z7231" w:id="6699"/>
    <w:p>
      <w:pPr>
        <w:spacing w:after="0"/>
        <w:ind w:left="0"/>
        <w:jc w:val="both"/>
      </w:pPr>
      <w:r>
        <w:rPr>
          <w:rFonts w:ascii="Times New Roman"/>
          <w:b w:val="false"/>
          <w:i w:val="false"/>
          <w:color w:val="000000"/>
          <w:sz w:val="28"/>
        </w:rPr>
        <w:t>
      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bookmarkEnd w:id="6699"/>
    <w:bookmarkStart w:name="z7232" w:id="6700"/>
    <w:p>
      <w:pPr>
        <w:spacing w:after="0"/>
        <w:ind w:left="0"/>
        <w:jc w:val="both"/>
      </w:pPr>
      <w:r>
        <w:rPr>
          <w:rFonts w:ascii="Times New Roman"/>
          <w:b w:val="false"/>
          <w:i w:val="false"/>
          <w:color w:val="000000"/>
          <w:sz w:val="28"/>
        </w:rPr>
        <w:t>
      2. При осуществлении своей деятельности таможенный представитель вправе:</w:t>
      </w:r>
    </w:p>
    <w:bookmarkEnd w:id="6700"/>
    <w:bookmarkStart w:name="z7233" w:id="6701"/>
    <w:p>
      <w:pPr>
        <w:spacing w:after="0"/>
        <w:ind w:left="0"/>
        <w:jc w:val="both"/>
      </w:pPr>
      <w:r>
        <w:rPr>
          <w:rFonts w:ascii="Times New Roman"/>
          <w:b w:val="false"/>
          <w:i w:val="false"/>
          <w:color w:val="000000"/>
          <w:sz w:val="28"/>
        </w:rPr>
        <w:t>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bookmarkEnd w:id="6701"/>
    <w:bookmarkStart w:name="z7234" w:id="6702"/>
    <w:p>
      <w:pPr>
        <w:spacing w:after="0"/>
        <w:ind w:left="0"/>
        <w:jc w:val="both"/>
      </w:pPr>
      <w:r>
        <w:rPr>
          <w:rFonts w:ascii="Times New Roman"/>
          <w:b w:val="false"/>
          <w:i w:val="false"/>
          <w:color w:val="000000"/>
          <w:sz w:val="28"/>
        </w:rPr>
        <w:t xml:space="preserve">
      иметь доступ в порядке, установленном </w:t>
      </w:r>
      <w:r>
        <w:rPr>
          <w:rFonts w:ascii="Times New Roman"/>
          <w:b w:val="false"/>
          <w:i w:val="false"/>
          <w:color w:val="000000"/>
          <w:sz w:val="28"/>
        </w:rPr>
        <w:t>главой 49</w:t>
      </w:r>
      <w:r>
        <w:rPr>
          <w:rFonts w:ascii="Times New Roman"/>
          <w:b w:val="false"/>
          <w:i w:val="false"/>
          <w:color w:val="000000"/>
          <w:sz w:val="28"/>
        </w:rPr>
        <w:t xml:space="preserve"> настоящего Кодекса, к информационным системам и информационным ресурсам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bookmarkEnd w:id="6702"/>
    <w:bookmarkStart w:name="z7235" w:id="6703"/>
    <w:p>
      <w:pPr>
        <w:spacing w:after="0"/>
        <w:ind w:left="0"/>
        <w:jc w:val="both"/>
      </w:pPr>
      <w:r>
        <w:rPr>
          <w:rFonts w:ascii="Times New Roman"/>
          <w:b w:val="false"/>
          <w:i w:val="false"/>
          <w:color w:val="000000"/>
          <w:sz w:val="28"/>
        </w:rPr>
        <w:t>
      3.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bookmarkEnd w:id="6703"/>
    <w:bookmarkStart w:name="z7236" w:id="6704"/>
    <w:p>
      <w:pPr>
        <w:spacing w:after="0"/>
        <w:ind w:left="0"/>
        <w:jc w:val="both"/>
      </w:pPr>
      <w:r>
        <w:rPr>
          <w:rFonts w:ascii="Times New Roman"/>
          <w:b w:val="false"/>
          <w:i w:val="false"/>
          <w:color w:val="000000"/>
          <w:sz w:val="28"/>
        </w:rPr>
        <w:t>
      Если таможенный представитель ограничил сферу своей деятельности в качестве таможенного представителя совершением таможенных операций в отношении товаров, не облагаемых вывозными таможенными пошлинами и помещаемых под таможенную процедуру экспорта, и при включении в реестр таможенных представителей им было обеспечено исполнение обязанностей юридического лица, осуществляющего деятельность в сфере таможенного дела, в размере, эквивалентном ста пятидесяти тысячам евро, такой таможенный представитель не вправе осуществлять таможенные операции в отношении иных товаров и таможенные операции, связанные с помещением под иные таможенные процедуры.</w:t>
      </w:r>
    </w:p>
    <w:bookmarkEnd w:id="6704"/>
    <w:bookmarkStart w:name="z7237" w:id="6705"/>
    <w:p>
      <w:pPr>
        <w:spacing w:after="0"/>
        <w:ind w:left="0"/>
        <w:jc w:val="both"/>
      </w:pPr>
      <w:r>
        <w:rPr>
          <w:rFonts w:ascii="Times New Roman"/>
          <w:b w:val="false"/>
          <w:i w:val="false"/>
          <w:color w:val="000000"/>
          <w:sz w:val="28"/>
        </w:rPr>
        <w:t>
      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bookmarkEnd w:id="6705"/>
    <w:p>
      <w:pPr>
        <w:spacing w:after="0"/>
        <w:ind w:left="0"/>
        <w:jc w:val="both"/>
      </w:pPr>
      <w:r>
        <w:rPr>
          <w:rFonts w:ascii="Times New Roman"/>
          <w:b/>
          <w:i w:val="false"/>
          <w:color w:val="000000"/>
          <w:sz w:val="28"/>
        </w:rPr>
        <w:t>Статья 494. Обязанности таможенного представителя</w:t>
      </w:r>
    </w:p>
    <w:bookmarkStart w:name="z7238" w:id="6706"/>
    <w:p>
      <w:pPr>
        <w:spacing w:after="0"/>
        <w:ind w:left="0"/>
        <w:jc w:val="both"/>
      </w:pPr>
      <w:r>
        <w:rPr>
          <w:rFonts w:ascii="Times New Roman"/>
          <w:b w:val="false"/>
          <w:i w:val="false"/>
          <w:color w:val="000000"/>
          <w:sz w:val="28"/>
        </w:rPr>
        <w:t>
      1. Таможенный представитель обязан:</w:t>
      </w:r>
    </w:p>
    <w:bookmarkEnd w:id="6706"/>
    <w:bookmarkStart w:name="z7239" w:id="6707"/>
    <w:p>
      <w:pPr>
        <w:spacing w:after="0"/>
        <w:ind w:left="0"/>
        <w:jc w:val="both"/>
      </w:pPr>
      <w:r>
        <w:rPr>
          <w:rFonts w:ascii="Times New Roman"/>
          <w:b w:val="false"/>
          <w:i w:val="false"/>
          <w:color w:val="000000"/>
          <w:sz w:val="28"/>
        </w:rPr>
        <w:t xml:space="preserve">
      1) соблюдать условия включения в реестр таможенных представителей, установленные </w:t>
      </w:r>
      <w:r>
        <w:rPr>
          <w:rFonts w:ascii="Times New Roman"/>
          <w:b w:val="false"/>
          <w:i w:val="false"/>
          <w:color w:val="000000"/>
          <w:sz w:val="28"/>
        </w:rPr>
        <w:t>статьей 489</w:t>
      </w:r>
      <w:r>
        <w:rPr>
          <w:rFonts w:ascii="Times New Roman"/>
          <w:b w:val="false"/>
          <w:i w:val="false"/>
          <w:color w:val="000000"/>
          <w:sz w:val="28"/>
        </w:rPr>
        <w:t xml:space="preserve"> настоящего Кодекса;</w:t>
      </w:r>
    </w:p>
    <w:bookmarkEnd w:id="6707"/>
    <w:bookmarkStart w:name="z7240" w:id="6708"/>
    <w:p>
      <w:pPr>
        <w:spacing w:after="0"/>
        <w:ind w:left="0"/>
        <w:jc w:val="both"/>
      </w:pPr>
      <w:r>
        <w:rPr>
          <w:rFonts w:ascii="Times New Roman"/>
          <w:b w:val="false"/>
          <w:i w:val="false"/>
          <w:color w:val="000000"/>
          <w:sz w:val="28"/>
        </w:rPr>
        <w:t>
      2) представлять в таможенные органы отчетность, в том числе с использованием информационно-коммуникационных технологий, в порядке, определенном уполномоченным органом;</w:t>
      </w:r>
    </w:p>
    <w:bookmarkEnd w:id="6708"/>
    <w:bookmarkStart w:name="z7241" w:id="6709"/>
    <w:p>
      <w:pPr>
        <w:spacing w:after="0"/>
        <w:ind w:left="0"/>
        <w:jc w:val="both"/>
      </w:pPr>
      <w:r>
        <w:rPr>
          <w:rFonts w:ascii="Times New Roman"/>
          <w:b w:val="false"/>
          <w:i w:val="false"/>
          <w:color w:val="000000"/>
          <w:sz w:val="28"/>
        </w:rPr>
        <w:t>
      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bookmarkEnd w:id="6709"/>
    <w:bookmarkStart w:name="z7242" w:id="6710"/>
    <w:p>
      <w:pPr>
        <w:spacing w:after="0"/>
        <w:ind w:left="0"/>
        <w:jc w:val="both"/>
      </w:pPr>
      <w:r>
        <w:rPr>
          <w:rFonts w:ascii="Times New Roman"/>
          <w:b w:val="false"/>
          <w:i w:val="false"/>
          <w:color w:val="000000"/>
          <w:sz w:val="28"/>
        </w:rPr>
        <w:t xml:space="preserve">
      4) исполнять предусмотренную пунктом 4 настоящей статьи обязанность по уплате таможенных пошлин, налогов, специальных, антидемпинговых, компенсационных пошлин в соответствии с пунктом 5 настоящей статьи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710"/>
    <w:bookmarkStart w:name="z7243" w:id="6711"/>
    <w:p>
      <w:pPr>
        <w:spacing w:after="0"/>
        <w:ind w:left="0"/>
        <w:jc w:val="both"/>
      </w:pPr>
      <w:r>
        <w:rPr>
          <w:rFonts w:ascii="Times New Roman"/>
          <w:b w:val="false"/>
          <w:i w:val="false"/>
          <w:color w:val="000000"/>
          <w:sz w:val="28"/>
        </w:rPr>
        <w:t>
      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bookmarkEnd w:id="6711"/>
    <w:bookmarkStart w:name="z7244" w:id="6712"/>
    <w:p>
      <w:pPr>
        <w:spacing w:after="0"/>
        <w:ind w:left="0"/>
        <w:jc w:val="both"/>
      </w:pPr>
      <w:r>
        <w:rPr>
          <w:rFonts w:ascii="Times New Roman"/>
          <w:b w:val="false"/>
          <w:i w:val="false"/>
          <w:color w:val="000000"/>
          <w:sz w:val="28"/>
        </w:rPr>
        <w:t>
      6) соблюдать иные обязанности, установленные настоящим Кодексом.</w:t>
      </w:r>
    </w:p>
    <w:bookmarkEnd w:id="6712"/>
    <w:bookmarkStart w:name="z7245" w:id="6713"/>
    <w:p>
      <w:pPr>
        <w:spacing w:after="0"/>
        <w:ind w:left="0"/>
        <w:jc w:val="both"/>
      </w:pPr>
      <w:r>
        <w:rPr>
          <w:rFonts w:ascii="Times New Roman"/>
          <w:b w:val="false"/>
          <w:i w:val="false"/>
          <w:color w:val="000000"/>
          <w:sz w:val="28"/>
        </w:rPr>
        <w:t>
      2.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Евразийского экономического союза и (или) Республики Казахстан.</w:t>
      </w:r>
    </w:p>
    <w:bookmarkEnd w:id="6713"/>
    <w:bookmarkStart w:name="z7246" w:id="6714"/>
    <w:p>
      <w:pPr>
        <w:spacing w:after="0"/>
        <w:ind w:left="0"/>
        <w:jc w:val="both"/>
      </w:pPr>
      <w:r>
        <w:rPr>
          <w:rFonts w:ascii="Times New Roman"/>
          <w:b w:val="false"/>
          <w:i w:val="false"/>
          <w:color w:val="000000"/>
          <w:sz w:val="28"/>
        </w:rPr>
        <w:t>
      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таможенным законодательством Евразийского экономического союза и Республики Казахстан возлагаются только на представляемых им лиц.</w:t>
      </w:r>
    </w:p>
    <w:bookmarkEnd w:id="6714"/>
    <w:bookmarkStart w:name="z7247" w:id="6715"/>
    <w:p>
      <w:pPr>
        <w:spacing w:after="0"/>
        <w:ind w:left="0"/>
        <w:jc w:val="both"/>
      </w:pPr>
      <w:r>
        <w:rPr>
          <w:rFonts w:ascii="Times New Roman"/>
          <w:b w:val="false"/>
          <w:i w:val="false"/>
          <w:color w:val="000000"/>
          <w:sz w:val="28"/>
        </w:rPr>
        <w:t xml:space="preserve">
      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t>
      </w:r>
    </w:p>
    <w:bookmarkEnd w:id="6715"/>
    <w:bookmarkStart w:name="z7248" w:id="6716"/>
    <w:p>
      <w:pPr>
        <w:spacing w:after="0"/>
        <w:ind w:left="0"/>
        <w:jc w:val="both"/>
      </w:pPr>
      <w:r>
        <w:rPr>
          <w:rFonts w:ascii="Times New Roman"/>
          <w:b w:val="false"/>
          <w:i w:val="false"/>
          <w:color w:val="000000"/>
          <w:sz w:val="28"/>
        </w:rPr>
        <w:t>
      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с:</w:t>
      </w:r>
    </w:p>
    <w:bookmarkEnd w:id="6716"/>
    <w:bookmarkStart w:name="z7249" w:id="6717"/>
    <w:p>
      <w:pPr>
        <w:spacing w:after="0"/>
        <w:ind w:left="0"/>
        <w:jc w:val="both"/>
      </w:pPr>
      <w:r>
        <w:rPr>
          <w:rFonts w:ascii="Times New Roman"/>
          <w:b w:val="false"/>
          <w:i w:val="false"/>
          <w:color w:val="000000"/>
          <w:sz w:val="28"/>
        </w:rPr>
        <w:t>
      1) несоблюдением условий использования товаров в соответствии с таможенной процедурой, под которую помещены товары;</w:t>
      </w:r>
    </w:p>
    <w:bookmarkEnd w:id="6717"/>
    <w:bookmarkStart w:name="z7250" w:id="6718"/>
    <w:p>
      <w:pPr>
        <w:spacing w:after="0"/>
        <w:ind w:left="0"/>
        <w:jc w:val="both"/>
      </w:pPr>
      <w:r>
        <w:rPr>
          <w:rFonts w:ascii="Times New Roman"/>
          <w:b w:val="false"/>
          <w:i w:val="false"/>
          <w:color w:val="000000"/>
          <w:sz w:val="28"/>
        </w:rPr>
        <w:t xml:space="preserve">
      2) изменением сроков уплаты таможенных пошлин, налогов в соответствии с </w:t>
      </w:r>
      <w:r>
        <w:rPr>
          <w:rFonts w:ascii="Times New Roman"/>
          <w:b w:val="false"/>
          <w:i w:val="false"/>
          <w:color w:val="000000"/>
          <w:sz w:val="28"/>
        </w:rPr>
        <w:t>главой 9</w:t>
      </w:r>
      <w:r>
        <w:rPr>
          <w:rFonts w:ascii="Times New Roman"/>
          <w:b w:val="false"/>
          <w:i w:val="false"/>
          <w:color w:val="000000"/>
          <w:sz w:val="28"/>
        </w:rPr>
        <w:t xml:space="preserve"> настоящего Кодекса;</w:t>
      </w:r>
    </w:p>
    <w:bookmarkEnd w:id="6718"/>
    <w:bookmarkStart w:name="z7251" w:id="6719"/>
    <w:p>
      <w:pPr>
        <w:spacing w:after="0"/>
        <w:ind w:left="0"/>
        <w:jc w:val="both"/>
      </w:pPr>
      <w:r>
        <w:rPr>
          <w:rFonts w:ascii="Times New Roman"/>
          <w:b w:val="false"/>
          <w:i w:val="false"/>
          <w:color w:val="000000"/>
          <w:sz w:val="28"/>
        </w:rPr>
        <w:t>
      3)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bookmarkEnd w:id="6719"/>
    <w:p>
      <w:pPr>
        <w:spacing w:after="0"/>
        <w:ind w:left="0"/>
        <w:jc w:val="both"/>
      </w:pPr>
      <w:r>
        <w:rPr>
          <w:rFonts w:ascii="Times New Roman"/>
          <w:b w:val="false"/>
          <w:i w:val="false"/>
          <w:color w:val="000000"/>
          <w:sz w:val="28"/>
        </w:rPr>
        <w:t xml:space="preserve">
      4) использованием полученных от декларанта либо заинтересованного лица заведомо недостоверных (ложных) сведений и (или) поддельных документов, на основании которых была подана таможенная декларация. Факт получения заведомо недостоверных (ложных) сведений и (или) поддельных документов от декларанта либо заинтересованного лица, а также отсутствие вины таможенного представителя в таких случаях подтверждаются решением суда либо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w:t>
      </w:r>
    </w:p>
    <w:bookmarkStart w:name="z8210" w:id="6720"/>
    <w:p>
      <w:pPr>
        <w:spacing w:after="0"/>
        <w:ind w:left="0"/>
        <w:jc w:val="both"/>
      </w:pPr>
      <w:r>
        <w:rPr>
          <w:rFonts w:ascii="Times New Roman"/>
          <w:b w:val="false"/>
          <w:i w:val="false"/>
          <w:color w:val="000000"/>
          <w:sz w:val="28"/>
        </w:rPr>
        <w:t xml:space="preserve">
      5) пересмотром требования и (или) решения о внесении изменений (дополнений) в сведения, заявленные в таможенной декларации, и (или) пересмотром таможенной стоимости товара, ранее подтвержденной в соответствии с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410 настоящего Кодекса, при условии, если установлен факт неверного определения и (или) подтверждения таможенной стоимости товара должностным лицом таможенного органа;</w:t>
      </w:r>
    </w:p>
    <w:bookmarkEnd w:id="6720"/>
    <w:bookmarkStart w:name="z8211" w:id="6721"/>
    <w:p>
      <w:pPr>
        <w:spacing w:after="0"/>
        <w:ind w:left="0"/>
        <w:jc w:val="both"/>
      </w:pPr>
      <w:r>
        <w:rPr>
          <w:rFonts w:ascii="Times New Roman"/>
          <w:b w:val="false"/>
          <w:i w:val="false"/>
          <w:color w:val="000000"/>
          <w:sz w:val="28"/>
        </w:rPr>
        <w:t xml:space="preserve">
      6) изменением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 за исключением случая,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51 настоящего Кодекса;</w:t>
      </w:r>
    </w:p>
    <w:bookmarkEnd w:id="6721"/>
    <w:bookmarkStart w:name="z8212" w:id="6722"/>
    <w:p>
      <w:pPr>
        <w:spacing w:after="0"/>
        <w:ind w:left="0"/>
        <w:jc w:val="both"/>
      </w:pPr>
      <w:r>
        <w:rPr>
          <w:rFonts w:ascii="Times New Roman"/>
          <w:b w:val="false"/>
          <w:i w:val="false"/>
          <w:color w:val="000000"/>
          <w:sz w:val="28"/>
        </w:rPr>
        <w:t xml:space="preserve">
      7) изменением кода товаров, указанных в предварительных решениях, как до, так и после выпуска товаров в случае, когда установлен факт неверной классификации товаров должностным лицом таможенного органа, выдавшим предварительное решение, за исключением случая,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47 настоящего Кодекса.</w:t>
      </w:r>
    </w:p>
    <w:bookmarkEnd w:id="6722"/>
    <w:bookmarkStart w:name="z7253" w:id="6723"/>
    <w:p>
      <w:pPr>
        <w:spacing w:after="0"/>
        <w:ind w:left="0"/>
        <w:jc w:val="both"/>
      </w:pPr>
      <w:r>
        <w:rPr>
          <w:rFonts w:ascii="Times New Roman"/>
          <w:b w:val="false"/>
          <w:i w:val="false"/>
          <w:color w:val="000000"/>
          <w:sz w:val="28"/>
        </w:rPr>
        <w:t>
      6. Обязанности таможенного представителя перед таможенными органами не могут быть ограничены договором с представляемым лицом.</w:t>
      </w:r>
    </w:p>
    <w:bookmarkEnd w:id="6723"/>
    <w:bookmarkStart w:name="z7254" w:id="6724"/>
    <w:p>
      <w:pPr>
        <w:spacing w:after="0"/>
        <w:ind w:left="0"/>
        <w:jc w:val="both"/>
      </w:pPr>
      <w:r>
        <w:rPr>
          <w:rFonts w:ascii="Times New Roman"/>
          <w:b w:val="false"/>
          <w:i w:val="false"/>
          <w:color w:val="000000"/>
          <w:sz w:val="28"/>
        </w:rPr>
        <w:t>
      7. Обязанности являются одинаковыми для всех таможенных представителей.</w:t>
      </w:r>
    </w:p>
    <w:bookmarkEnd w:id="6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55" w:id="6725"/>
    <w:p>
      <w:pPr>
        <w:spacing w:after="0"/>
        <w:ind w:left="0"/>
        <w:jc w:val="left"/>
      </w:pPr>
      <w:r>
        <w:rPr>
          <w:rFonts w:ascii="Times New Roman"/>
          <w:b/>
          <w:i w:val="false"/>
          <w:color w:val="000000"/>
        </w:rPr>
        <w:t xml:space="preserve"> Глава 58. ТАМОЖЕННЫЙ ПЕРЕВОЗЧИК</w:t>
      </w:r>
    </w:p>
    <w:bookmarkEnd w:id="6725"/>
    <w:p>
      <w:pPr>
        <w:spacing w:after="0"/>
        <w:ind w:left="0"/>
        <w:jc w:val="both"/>
      </w:pPr>
      <w:r>
        <w:rPr>
          <w:rFonts w:ascii="Times New Roman"/>
          <w:b/>
          <w:i w:val="false"/>
          <w:color w:val="000000"/>
          <w:sz w:val="28"/>
        </w:rPr>
        <w:t>Статья 495. Деятельность таможенного перевозчика</w:t>
      </w:r>
    </w:p>
    <w:bookmarkStart w:name="z7256" w:id="6726"/>
    <w:p>
      <w:pPr>
        <w:spacing w:after="0"/>
        <w:ind w:left="0"/>
        <w:jc w:val="both"/>
      </w:pPr>
      <w:r>
        <w:rPr>
          <w:rFonts w:ascii="Times New Roman"/>
          <w:b w:val="false"/>
          <w:i w:val="false"/>
          <w:color w:val="000000"/>
          <w:sz w:val="28"/>
        </w:rPr>
        <w:t xml:space="preserve">
      1. Таможенным перевозчиком является юридическое лицо Республики Казахстан, отвечающее условиям, определенным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w:t>
      </w:r>
    </w:p>
    <w:bookmarkEnd w:id="6726"/>
    <w:bookmarkStart w:name="z7257" w:id="6727"/>
    <w:p>
      <w:pPr>
        <w:spacing w:after="0"/>
        <w:ind w:left="0"/>
        <w:jc w:val="both"/>
      </w:pPr>
      <w:r>
        <w:rPr>
          <w:rFonts w:ascii="Times New Roman"/>
          <w:b w:val="false"/>
          <w:i w:val="false"/>
          <w:color w:val="000000"/>
          <w:sz w:val="28"/>
        </w:rPr>
        <w:t>
      Юридическое лицо признается таможенным перевозчиком после включения в реестр таможенных перевозчиков.</w:t>
      </w:r>
    </w:p>
    <w:bookmarkEnd w:id="6727"/>
    <w:bookmarkStart w:name="z7258" w:id="6728"/>
    <w:p>
      <w:pPr>
        <w:spacing w:after="0"/>
        <w:ind w:left="0"/>
        <w:jc w:val="both"/>
      </w:pPr>
      <w:r>
        <w:rPr>
          <w:rFonts w:ascii="Times New Roman"/>
          <w:b w:val="false"/>
          <w:i w:val="false"/>
          <w:color w:val="000000"/>
          <w:sz w:val="28"/>
        </w:rPr>
        <w:t>
      Реестр таможенных перевозчиков ведется уполномоченным органом.</w:t>
      </w:r>
    </w:p>
    <w:bookmarkEnd w:id="6728"/>
    <w:bookmarkStart w:name="z7259" w:id="6729"/>
    <w:p>
      <w:pPr>
        <w:spacing w:after="0"/>
        <w:ind w:left="0"/>
        <w:jc w:val="both"/>
      </w:pPr>
      <w:r>
        <w:rPr>
          <w:rFonts w:ascii="Times New Roman"/>
          <w:b w:val="false"/>
          <w:i w:val="false"/>
          <w:color w:val="000000"/>
          <w:sz w:val="28"/>
        </w:rPr>
        <w:t>
      2. Таможенный перевозчик осуществляет перевозку (транспортировку) по таможенной территории Евразийского экономического союза товаров, находящихся под таможенным контролем.</w:t>
      </w:r>
    </w:p>
    <w:bookmarkEnd w:id="6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61" w:id="6730"/>
    <w:p>
      <w:pPr>
        <w:spacing w:after="0"/>
        <w:ind w:left="0"/>
        <w:jc w:val="both"/>
      </w:pPr>
      <w:r>
        <w:rPr>
          <w:rFonts w:ascii="Times New Roman"/>
          <w:b w:val="false"/>
          <w:i w:val="false"/>
          <w:color w:val="000000"/>
          <w:sz w:val="28"/>
        </w:rPr>
        <w:t>
      4. Статус таможенного перевозчика подтверждается документом, форма которого определяется Комиссией. Указанный документ выдается территориальным таможенным органом после включения юридического лица в реестр таможенных перевозчиков.</w:t>
      </w:r>
    </w:p>
    <w:bookmarkEnd w:id="6730"/>
    <w:bookmarkStart w:name="z7262" w:id="6731"/>
    <w:p>
      <w:pPr>
        <w:spacing w:after="0"/>
        <w:ind w:left="0"/>
        <w:jc w:val="both"/>
      </w:pPr>
      <w:r>
        <w:rPr>
          <w:rFonts w:ascii="Times New Roman"/>
          <w:b w:val="false"/>
          <w:i w:val="false"/>
          <w:color w:val="000000"/>
          <w:sz w:val="28"/>
        </w:rPr>
        <w:t xml:space="preserve">
      5. 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пункте 4 настоящей статьи, если сведения о таком документе могут быть получены таможенным органом из информационных систем таможенных органов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6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496. Условия включения в реестр таможенных перевозчиков </w:t>
      </w:r>
    </w:p>
    <w:bookmarkStart w:name="z7263" w:id="6732"/>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bookmarkEnd w:id="6732"/>
    <w:bookmarkStart w:name="z7264" w:id="6733"/>
    <w:p>
      <w:pPr>
        <w:spacing w:after="0"/>
        <w:ind w:left="0"/>
        <w:jc w:val="both"/>
      </w:pPr>
      <w:r>
        <w:rPr>
          <w:rFonts w:ascii="Times New Roman"/>
          <w:b w:val="false"/>
          <w:i w:val="false"/>
          <w:color w:val="000000"/>
          <w:sz w:val="28"/>
        </w:rPr>
        <w:t>
      1) осуществление деятельности по перевозке грузов в течение не менее двух лет на день обращения в таможенный орган;</w:t>
      </w:r>
    </w:p>
    <w:bookmarkEnd w:id="6733"/>
    <w:bookmarkStart w:name="z7265" w:id="6734"/>
    <w:p>
      <w:pPr>
        <w:spacing w:after="0"/>
        <w:ind w:left="0"/>
        <w:jc w:val="both"/>
      </w:pPr>
      <w:r>
        <w:rPr>
          <w:rFonts w:ascii="Times New Roman"/>
          <w:b w:val="false"/>
          <w:i w:val="false"/>
          <w:color w:val="000000"/>
          <w:sz w:val="28"/>
        </w:rPr>
        <w:t>
      2) обеспечение исполнения обязанностей юридического лица, осуществляющего деятельность в сфере таможенного дела, в размере, эквивалентном двумстам тысячам евро, с применением курса валют на день внесения такого обеспечения, а если Комиссией определен иной размер обеспечения, – в размере, определенном Комиссией;</w:t>
      </w:r>
    </w:p>
    <w:bookmarkEnd w:id="6734"/>
    <w:bookmarkStart w:name="z7266" w:id="6735"/>
    <w:p>
      <w:pPr>
        <w:spacing w:after="0"/>
        <w:ind w:left="0"/>
        <w:jc w:val="both"/>
      </w:pPr>
      <w:r>
        <w:rPr>
          <w:rFonts w:ascii="Times New Roman"/>
          <w:b w:val="false"/>
          <w:i w:val="false"/>
          <w:color w:val="000000"/>
          <w:sz w:val="28"/>
        </w:rPr>
        <w:t>
      3) наличие разрешения на осуществление деятельности по перевозке грузов, если такой вид деятельности требует наличия разрешения в соответствии с законодательством Республики Казахстан о разрешениях и уведомлениях;</w:t>
      </w:r>
    </w:p>
    <w:bookmarkEnd w:id="6735"/>
    <w:bookmarkStart w:name="z7267" w:id="6736"/>
    <w:p>
      <w:pPr>
        <w:spacing w:after="0"/>
        <w:ind w:left="0"/>
        <w:jc w:val="both"/>
      </w:pPr>
      <w:r>
        <w:rPr>
          <w:rFonts w:ascii="Times New Roman"/>
          <w:b w:val="false"/>
          <w:i w:val="false"/>
          <w:color w:val="000000"/>
          <w:sz w:val="28"/>
        </w:rPr>
        <w:t>
      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bookmarkEnd w:id="6736"/>
    <w:bookmarkStart w:name="z7268" w:id="6737"/>
    <w:p>
      <w:pPr>
        <w:spacing w:after="0"/>
        <w:ind w:left="0"/>
        <w:jc w:val="both"/>
      </w:pPr>
      <w:r>
        <w:rPr>
          <w:rFonts w:ascii="Times New Roman"/>
          <w:b w:val="false"/>
          <w:i w:val="false"/>
          <w:color w:val="000000"/>
          <w:sz w:val="28"/>
        </w:rPr>
        <w:t xml:space="preserve">
      5) отсутствие на день обращения в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bookmarkEnd w:id="6737"/>
    <w:bookmarkStart w:name="z7269" w:id="6738"/>
    <w:p>
      <w:pPr>
        <w:spacing w:after="0"/>
        <w:ind w:left="0"/>
        <w:jc w:val="both"/>
      </w:pPr>
      <w:r>
        <w:rPr>
          <w:rFonts w:ascii="Times New Roman"/>
          <w:b w:val="false"/>
          <w:i w:val="false"/>
          <w:color w:val="000000"/>
          <w:sz w:val="28"/>
        </w:rPr>
        <w:t xml:space="preserve">
      6) отсутствие фактов привлечения в течение одного года до дня обращения в таможенный орган к административной ответственности в соответствии со </w:t>
      </w:r>
      <w:r>
        <w:rPr>
          <w:rFonts w:ascii="Times New Roman"/>
          <w:b w:val="false"/>
          <w:i w:val="false"/>
          <w:color w:val="000000"/>
          <w:sz w:val="28"/>
        </w:rPr>
        <w:t>статьями 521</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6738"/>
    <w:bookmarkStart w:name="z7270" w:id="6739"/>
    <w:p>
      <w:pPr>
        <w:spacing w:after="0"/>
        <w:ind w:left="0"/>
        <w:jc w:val="both"/>
      </w:pPr>
      <w:r>
        <w:rPr>
          <w:rFonts w:ascii="Times New Roman"/>
          <w:b w:val="false"/>
          <w:i w:val="false"/>
          <w:color w:val="000000"/>
          <w:sz w:val="28"/>
        </w:rPr>
        <w:t>
      7) наличие на транспортном средстве технического средства системы спутниковой навигации или устройства вызова экстренных оперативных служб с функцией непрерывной передачи данных, позволяющих таможенному органу определять место нахождения данного транспортного средства путем передачи сигнала по каналам связи.</w:t>
      </w:r>
    </w:p>
    <w:bookmarkEnd w:id="6739"/>
    <w:bookmarkStart w:name="z7271" w:id="6740"/>
    <w:p>
      <w:pPr>
        <w:spacing w:after="0"/>
        <w:ind w:left="0"/>
        <w:jc w:val="both"/>
      </w:pPr>
      <w:r>
        <w:rPr>
          <w:rFonts w:ascii="Times New Roman"/>
          <w:b w:val="false"/>
          <w:i w:val="false"/>
          <w:color w:val="000000"/>
          <w:sz w:val="28"/>
        </w:rPr>
        <w:t xml:space="preserve">
      Требование настоящего подпункта не распространяется на прицепы, полуприцепы, вагоны, контейнеры и несамоходные суда. </w:t>
      </w:r>
    </w:p>
    <w:bookmarkEnd w:id="6740"/>
    <w:bookmarkStart w:name="z7272" w:id="6741"/>
    <w:p>
      <w:pPr>
        <w:spacing w:after="0"/>
        <w:ind w:left="0"/>
        <w:jc w:val="both"/>
      </w:pPr>
      <w:r>
        <w:rPr>
          <w:rFonts w:ascii="Times New Roman"/>
          <w:b w:val="false"/>
          <w:i w:val="false"/>
          <w:color w:val="000000"/>
          <w:sz w:val="28"/>
        </w:rPr>
        <w:t>
      Порядок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 определяется уполномоченным государственным органом в области транспорта по согласованию с уполномоченным органом;</w:t>
      </w:r>
    </w:p>
    <w:bookmarkEnd w:id="6741"/>
    <w:p>
      <w:pPr>
        <w:spacing w:after="0"/>
        <w:ind w:left="0"/>
        <w:jc w:val="both"/>
      </w:pPr>
      <w:r>
        <w:rPr>
          <w:rFonts w:ascii="Times New Roman"/>
          <w:b w:val="false"/>
          <w:i w:val="false"/>
          <w:color w:val="000000"/>
          <w:sz w:val="28"/>
        </w:rPr>
        <w:t>
      8) наличие договора (соглашения) о пользовании информационной системой электронных счетов-фактур;</w:t>
      </w:r>
    </w:p>
    <w:bookmarkStart w:name="z8213" w:id="6742"/>
    <w:p>
      <w:pPr>
        <w:spacing w:after="0"/>
        <w:ind w:left="0"/>
        <w:jc w:val="both"/>
      </w:pPr>
      <w:r>
        <w:rPr>
          <w:rFonts w:ascii="Times New Roman"/>
          <w:b w:val="false"/>
          <w:i w:val="false"/>
          <w:color w:val="000000"/>
          <w:sz w:val="28"/>
        </w:rPr>
        <w:t xml:space="preserve">
      9)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таможенных перевозчиков.</w:t>
      </w:r>
    </w:p>
    <w:bookmarkEnd w:id="6742"/>
    <w:bookmarkStart w:name="z7274" w:id="6743"/>
    <w:p>
      <w:pPr>
        <w:spacing w:after="0"/>
        <w:ind w:left="0"/>
        <w:jc w:val="both"/>
      </w:pPr>
      <w:r>
        <w:rPr>
          <w:rFonts w:ascii="Times New Roman"/>
          <w:b w:val="false"/>
          <w:i w:val="false"/>
          <w:color w:val="000000"/>
          <w:sz w:val="28"/>
        </w:rPr>
        <w:t>
      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подпунктом 2) пункта 1 настоящей статьи.</w:t>
      </w:r>
    </w:p>
    <w:bookmarkEnd w:id="6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497. Порядок включения в реестр таможенных перевозчиков</w:t>
      </w:r>
    </w:p>
    <w:bookmarkStart w:name="z7275" w:id="6744"/>
    <w:p>
      <w:pPr>
        <w:spacing w:after="0"/>
        <w:ind w:left="0"/>
        <w:jc w:val="both"/>
      </w:pPr>
      <w:r>
        <w:rPr>
          <w:rFonts w:ascii="Times New Roman"/>
          <w:b w:val="false"/>
          <w:i w:val="false"/>
          <w:color w:val="000000"/>
          <w:sz w:val="28"/>
        </w:rPr>
        <w:t>
      1. Заявление в территориальный таможенный орган о включении в реестр таможенных перевозчиков подается юридическим лицом посредством информационной системы таможенных органов.</w:t>
      </w:r>
    </w:p>
    <w:bookmarkEnd w:id="6744"/>
    <w:bookmarkStart w:name="z7277" w:id="6745"/>
    <w:p>
      <w:pPr>
        <w:spacing w:after="0"/>
        <w:ind w:left="0"/>
        <w:jc w:val="both"/>
      </w:pPr>
      <w:r>
        <w:rPr>
          <w:rFonts w:ascii="Times New Roman"/>
          <w:b w:val="false"/>
          <w:i w:val="false"/>
          <w:color w:val="000000"/>
          <w:sz w:val="28"/>
        </w:rPr>
        <w:t>
      2. К заявлению прилагаются следующие документы в электронном виде, подтверждающие заявленные сведения:</w:t>
      </w:r>
    </w:p>
    <w:bookmarkEnd w:id="6745"/>
    <w:bookmarkStart w:name="z7278" w:id="6746"/>
    <w:p>
      <w:pPr>
        <w:spacing w:after="0"/>
        <w:ind w:left="0"/>
        <w:jc w:val="both"/>
      </w:pPr>
      <w:r>
        <w:rPr>
          <w:rFonts w:ascii="Times New Roman"/>
          <w:b w:val="false"/>
          <w:i w:val="false"/>
          <w:color w:val="000000"/>
          <w:sz w:val="28"/>
        </w:rPr>
        <w:t xml:space="preserve">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6746"/>
    <w:bookmarkStart w:name="z7279" w:id="6747"/>
    <w:p>
      <w:pPr>
        <w:spacing w:after="0"/>
        <w:ind w:left="0"/>
        <w:jc w:val="both"/>
      </w:pPr>
      <w:r>
        <w:rPr>
          <w:rFonts w:ascii="Times New Roman"/>
          <w:b w:val="false"/>
          <w:i w:val="false"/>
          <w:color w:val="000000"/>
          <w:sz w:val="28"/>
        </w:rPr>
        <w:t>
      2) нотариально засвидетельствованные копии документов, подтверждающих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которые предполагается использовать при осуществлении деятельности в качестве таможенного перевозчика;</w:t>
      </w:r>
    </w:p>
    <w:bookmarkEnd w:id="6747"/>
    <w:bookmarkStart w:name="z7280" w:id="6748"/>
    <w:p>
      <w:pPr>
        <w:spacing w:after="0"/>
        <w:ind w:left="0"/>
        <w:jc w:val="both"/>
      </w:pPr>
      <w:r>
        <w:rPr>
          <w:rFonts w:ascii="Times New Roman"/>
          <w:b w:val="false"/>
          <w:i w:val="false"/>
          <w:color w:val="000000"/>
          <w:sz w:val="28"/>
        </w:rPr>
        <w:t>
      3) копии свидетельств о допущении транспортных средств международной перевозки для перевозки товаров под таможенными пломбами и печатями;</w:t>
      </w:r>
    </w:p>
    <w:bookmarkEnd w:id="6748"/>
    <w:bookmarkStart w:name="z7281" w:id="6749"/>
    <w:p>
      <w:pPr>
        <w:spacing w:after="0"/>
        <w:ind w:left="0"/>
        <w:jc w:val="both"/>
      </w:pPr>
      <w:r>
        <w:rPr>
          <w:rFonts w:ascii="Times New Roman"/>
          <w:b w:val="false"/>
          <w:i w:val="false"/>
          <w:color w:val="000000"/>
          <w:sz w:val="28"/>
        </w:rPr>
        <w:t>
      4) копия разрешения на осуществление деятельности по перевозке грузов, если такой вид деятельности требует наличия разрешения в соответствии с законодательством Республики Казахстан о разрешениях и уведомлениях.</w:t>
      </w:r>
    </w:p>
    <w:bookmarkEnd w:id="6749"/>
    <w:bookmarkStart w:name="z7282" w:id="6750"/>
    <w:p>
      <w:pPr>
        <w:spacing w:after="0"/>
        <w:ind w:left="0"/>
        <w:jc w:val="both"/>
      </w:pPr>
      <w:r>
        <w:rPr>
          <w:rFonts w:ascii="Times New Roman"/>
          <w:b w:val="false"/>
          <w:i w:val="false"/>
          <w:color w:val="000000"/>
          <w:sz w:val="28"/>
        </w:rPr>
        <w:t>
      Представление документов, предусмотренных частью первой настоящего пункта, не требуется в случае возможности получения информации, содержащейся в них, из информационных систем государственных органов Республики Казахстан, организаций и (или) из формы сведений.</w:t>
      </w:r>
    </w:p>
    <w:bookmarkEnd w:id="6750"/>
    <w:bookmarkStart w:name="z7283" w:id="6751"/>
    <w:p>
      <w:pPr>
        <w:spacing w:after="0"/>
        <w:ind w:left="0"/>
        <w:jc w:val="both"/>
      </w:pPr>
      <w:r>
        <w:rPr>
          <w:rFonts w:ascii="Times New Roman"/>
          <w:b w:val="false"/>
          <w:i w:val="false"/>
          <w:color w:val="000000"/>
          <w:sz w:val="28"/>
        </w:rPr>
        <w:t>
      3. Заявление с прилагаемыми к нему документами рассматривается территориальным таможенным органом в течение десяти рабочих дней со дня его регистрации в территориальном таможенном органе.</w:t>
      </w:r>
    </w:p>
    <w:bookmarkEnd w:id="6751"/>
    <w:bookmarkStart w:name="z7284" w:id="6752"/>
    <w:p>
      <w:pPr>
        <w:spacing w:after="0"/>
        <w:ind w:left="0"/>
        <w:jc w:val="both"/>
      </w:pPr>
      <w:r>
        <w:rPr>
          <w:rFonts w:ascii="Times New Roman"/>
          <w:b w:val="false"/>
          <w:i w:val="false"/>
          <w:color w:val="000000"/>
          <w:sz w:val="28"/>
        </w:rPr>
        <w:t>
      4. Решение о включении в реестр таможенных перевозчиков принимается территориальным таможенным органом и формируется в информационной системе таможенных органов.</w:t>
      </w:r>
    </w:p>
    <w:bookmarkEnd w:id="6752"/>
    <w:p>
      <w:pPr>
        <w:spacing w:after="0"/>
        <w:ind w:left="0"/>
        <w:jc w:val="both"/>
      </w:pPr>
      <w:r>
        <w:rPr>
          <w:rFonts w:ascii="Times New Roman"/>
          <w:b w:val="false"/>
          <w:i w:val="false"/>
          <w:color w:val="000000"/>
          <w:sz w:val="28"/>
        </w:rPr>
        <w:t>
      Решение о включении в реестр таможенных перевозчиков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 включении в реестр таможенных перевозчиков уведомляет юридическое лицо посредством информационной системы таможенных органов о включении в реестр таможенных перевозчиков.</w:t>
      </w:r>
    </w:p>
    <w:bookmarkStart w:name="z7285" w:id="6753"/>
    <w:p>
      <w:pPr>
        <w:spacing w:after="0"/>
        <w:ind w:left="0"/>
        <w:jc w:val="both"/>
      </w:pPr>
      <w:r>
        <w:rPr>
          <w:rFonts w:ascii="Times New Roman"/>
          <w:b w:val="false"/>
          <w:i w:val="false"/>
          <w:color w:val="000000"/>
          <w:sz w:val="28"/>
        </w:rPr>
        <w:t xml:space="preserve">
      5. Решение об отказе во включении в реестр таможенных перевозчиков принимается в случае непредставления документов, указанных в пункте 2 настоящей статьи, или несоответствия заявителя условиям, установленным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 После устранения заявителем данных нарушений заявление рассматривается в порядке, установленном настоящим Кодексом.</w:t>
      </w:r>
    </w:p>
    <w:bookmarkEnd w:id="6753"/>
    <w:bookmarkStart w:name="z7286" w:id="6754"/>
    <w:p>
      <w:pPr>
        <w:spacing w:after="0"/>
        <w:ind w:left="0"/>
        <w:jc w:val="both"/>
      </w:pPr>
      <w:r>
        <w:rPr>
          <w:rFonts w:ascii="Times New Roman"/>
          <w:b w:val="false"/>
          <w:i w:val="false"/>
          <w:color w:val="000000"/>
          <w:sz w:val="28"/>
        </w:rPr>
        <w:t>
      6. В случае отказа юридическому лицу о включении в реестр таможенных перевозчиков территориальный таможенный орган в течение срока, установленного пунктом 3 настоящей статьи, уведомляет его посредством информационной системы таможенных органов с указанием причин отказа.</w:t>
      </w:r>
    </w:p>
    <w:bookmarkEnd w:id="6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498. Основания и порядок приостановления и возобновления деятельности лиц, включенных в реестр таможенных перевозчиков</w:t>
      </w:r>
    </w:p>
    <w:bookmarkStart w:name="z7287" w:id="6755"/>
    <w:p>
      <w:pPr>
        <w:spacing w:after="0"/>
        <w:ind w:left="0"/>
        <w:jc w:val="both"/>
      </w:pPr>
      <w:r>
        <w:rPr>
          <w:rFonts w:ascii="Times New Roman"/>
          <w:b w:val="false"/>
          <w:i w:val="false"/>
          <w:color w:val="000000"/>
          <w:sz w:val="28"/>
        </w:rPr>
        <w:t>
      1. Основаниями приостановления деятельности таможенного перевозчика, включенного в реестр таможенных перевозчиков, являются:</w:t>
      </w:r>
    </w:p>
    <w:bookmarkEnd w:id="6755"/>
    <w:bookmarkStart w:name="z7288" w:id="6756"/>
    <w:p>
      <w:pPr>
        <w:spacing w:after="0"/>
        <w:ind w:left="0"/>
        <w:jc w:val="both"/>
      </w:pPr>
      <w:r>
        <w:rPr>
          <w:rFonts w:ascii="Times New Roman"/>
          <w:b w:val="false"/>
          <w:i w:val="false"/>
          <w:color w:val="000000"/>
          <w:sz w:val="28"/>
        </w:rPr>
        <w:t>
      1) заявление таможенного перевозчика о приостановлении им деятельности в качестве таможенного перевозчика, поданное посредством информационной системы таможенных органов;</w:t>
      </w:r>
    </w:p>
    <w:bookmarkEnd w:id="6756"/>
    <w:bookmarkStart w:name="z7289" w:id="6757"/>
    <w:p>
      <w:pPr>
        <w:spacing w:after="0"/>
        <w:ind w:left="0"/>
        <w:jc w:val="both"/>
      </w:pPr>
      <w:r>
        <w:rPr>
          <w:rFonts w:ascii="Times New Roman"/>
          <w:b w:val="false"/>
          <w:i w:val="false"/>
          <w:color w:val="000000"/>
          <w:sz w:val="28"/>
        </w:rPr>
        <w:t xml:space="preserve">
      2) при выявлении территориальным таможенным органом нарушений условий включения в реестр таможенных перевозчиков,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496 настоящего Кодекса;</w:t>
      </w:r>
    </w:p>
    <w:bookmarkEnd w:id="6757"/>
    <w:bookmarkStart w:name="z7290" w:id="6758"/>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w:t>
      </w:r>
      <w:r>
        <w:rPr>
          <w:rFonts w:ascii="Times New Roman"/>
          <w:b w:val="false"/>
          <w:i w:val="false"/>
          <w:color w:val="000000"/>
          <w:sz w:val="28"/>
        </w:rPr>
        <w:t>подпунктом 5)</w:t>
      </w:r>
      <w:r>
        <w:rPr>
          <w:rFonts w:ascii="Times New Roman"/>
          <w:b w:val="false"/>
          <w:i w:val="false"/>
          <w:color w:val="000000"/>
          <w:sz w:val="28"/>
        </w:rPr>
        <w:t xml:space="preserve"> статьи 500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6758"/>
    <w:bookmarkStart w:name="z7291" w:id="6759"/>
    <w:p>
      <w:pPr>
        <w:spacing w:after="0"/>
        <w:ind w:left="0"/>
        <w:jc w:val="both"/>
      </w:pPr>
      <w:r>
        <w:rPr>
          <w:rFonts w:ascii="Times New Roman"/>
          <w:b w:val="false"/>
          <w:i w:val="false"/>
          <w:color w:val="000000"/>
          <w:sz w:val="28"/>
        </w:rPr>
        <w:t xml:space="preserve">
      4) в случае неисполнения обязанности,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статьи 500 настоящего Кодекса;</w:t>
      </w:r>
    </w:p>
    <w:bookmarkEnd w:id="6759"/>
    <w:bookmarkStart w:name="z7292" w:id="6760"/>
    <w:p>
      <w:pPr>
        <w:spacing w:after="0"/>
        <w:ind w:left="0"/>
        <w:jc w:val="both"/>
      </w:pPr>
      <w:r>
        <w:rPr>
          <w:rFonts w:ascii="Times New Roman"/>
          <w:b w:val="false"/>
          <w:i w:val="false"/>
          <w:color w:val="000000"/>
          <w:sz w:val="28"/>
        </w:rPr>
        <w:t xml:space="preserve">
      5) возбуждение уголовного дела в отношении физических лиц, являющихся руководителями, главными бухгалтерами таможенных перевозчиков, в рамках деятельности в качестве таможенного перевозчика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760"/>
    <w:bookmarkStart w:name="z7293" w:id="6761"/>
    <w:p>
      <w:pPr>
        <w:spacing w:after="0"/>
        <w:ind w:left="0"/>
        <w:jc w:val="both"/>
      </w:pPr>
      <w:r>
        <w:rPr>
          <w:rFonts w:ascii="Times New Roman"/>
          <w:b w:val="false"/>
          <w:i w:val="false"/>
          <w:color w:val="000000"/>
          <w:sz w:val="28"/>
        </w:rPr>
        <w:t>
      2. Деятельность таможенного перевозчика по основанию, установленному подпунктом 1) пункта 1 настоящей статьи, приостанавливается на срок до шести месяцев.</w:t>
      </w:r>
    </w:p>
    <w:bookmarkEnd w:id="6761"/>
    <w:bookmarkStart w:name="z7294" w:id="6762"/>
    <w:p>
      <w:pPr>
        <w:spacing w:after="0"/>
        <w:ind w:left="0"/>
        <w:jc w:val="both"/>
      </w:pPr>
      <w:r>
        <w:rPr>
          <w:rFonts w:ascii="Times New Roman"/>
          <w:b w:val="false"/>
          <w:i w:val="false"/>
          <w:color w:val="000000"/>
          <w:sz w:val="28"/>
        </w:rPr>
        <w:t>
      Деятельность таможенного перевозчика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перевозчиков, но не более чем на шестьдесят календарных дней.</w:t>
      </w:r>
    </w:p>
    <w:bookmarkEnd w:id="6762"/>
    <w:bookmarkStart w:name="z7295" w:id="6763"/>
    <w:p>
      <w:pPr>
        <w:spacing w:after="0"/>
        <w:ind w:left="0"/>
        <w:jc w:val="both"/>
      </w:pPr>
      <w:r>
        <w:rPr>
          <w:rFonts w:ascii="Times New Roman"/>
          <w:b w:val="false"/>
          <w:i w:val="false"/>
          <w:color w:val="000000"/>
          <w:sz w:val="28"/>
        </w:rPr>
        <w:t>
      Деятельность таможенного перевозчика по основанию, установленному подпунктом 5) пункта 1 настоящей статьи, приостанавливается на срок до вступления в законную силу:</w:t>
      </w:r>
    </w:p>
    <w:bookmarkEnd w:id="6763"/>
    <w:bookmarkStart w:name="z7296" w:id="6764"/>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764"/>
    <w:bookmarkStart w:name="z7297" w:id="6765"/>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765"/>
    <w:bookmarkStart w:name="z7298" w:id="6766"/>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6766"/>
    <w:bookmarkStart w:name="z7299" w:id="6767"/>
    <w:p>
      <w:pPr>
        <w:spacing w:after="0"/>
        <w:ind w:left="0"/>
        <w:jc w:val="both"/>
      </w:pPr>
      <w:r>
        <w:rPr>
          <w:rFonts w:ascii="Times New Roman"/>
          <w:b w:val="false"/>
          <w:i w:val="false"/>
          <w:color w:val="000000"/>
          <w:sz w:val="28"/>
        </w:rPr>
        <w:t>
      3. Решение о приостановлении деятельности таможенного перевозчика принимается территориальным таможенным органом, включившим юридическое лицо в реестр таможенных перевозчиков, и формируется в информационной системе таможенных органов с указанием причин приостановления в течение трех рабочих дней со дня:</w:t>
      </w:r>
    </w:p>
    <w:bookmarkEnd w:id="6767"/>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таможенных перевозчиков,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таможенного перевозчика вступает в силу со дня его регистрации в информационной системе таможенных органов.</w:t>
      </w:r>
    </w:p>
    <w:bookmarkStart w:name="z7302" w:id="6768"/>
    <w:p>
      <w:pPr>
        <w:spacing w:after="0"/>
        <w:ind w:left="0"/>
        <w:jc w:val="both"/>
      </w:pPr>
      <w:r>
        <w:rPr>
          <w:rFonts w:ascii="Times New Roman"/>
          <w:b w:val="false"/>
          <w:i w:val="false"/>
          <w:color w:val="000000"/>
          <w:sz w:val="28"/>
        </w:rPr>
        <w:t xml:space="preserve">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 приостановлении деятельности таможенного перевозчика уведомляет юридическое лицо посредством информационной системы таможенных органов о приостановлении с указанием причин. </w:t>
      </w:r>
    </w:p>
    <w:bookmarkEnd w:id="6768"/>
    <w:bookmarkStart w:name="z7303" w:id="6769"/>
    <w:p>
      <w:pPr>
        <w:spacing w:after="0"/>
        <w:ind w:left="0"/>
        <w:jc w:val="both"/>
      </w:pPr>
      <w:r>
        <w:rPr>
          <w:rFonts w:ascii="Times New Roman"/>
          <w:b w:val="false"/>
          <w:i w:val="false"/>
          <w:color w:val="000000"/>
          <w:sz w:val="28"/>
        </w:rPr>
        <w:t>
      4. Со дня вступления в силу решения о приостановлении деятельности таможенного перевозчика, предусмотренного пунктом 3 настоящей статьи, осуществление деятельности юридического лица в качестве таможенного перевозчика не допускается.</w:t>
      </w:r>
    </w:p>
    <w:bookmarkEnd w:id="6769"/>
    <w:bookmarkStart w:name="z7304" w:id="6770"/>
    <w:p>
      <w:pPr>
        <w:spacing w:after="0"/>
        <w:ind w:left="0"/>
        <w:jc w:val="both"/>
      </w:pPr>
      <w:r>
        <w:rPr>
          <w:rFonts w:ascii="Times New Roman"/>
          <w:b w:val="false"/>
          <w:i w:val="false"/>
          <w:color w:val="000000"/>
          <w:sz w:val="28"/>
        </w:rPr>
        <w:t>
      5. Для возобновления деятельности в качестве таможенного перевозчика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таможенных перевозчиков, одно из следующих заявлений о:</w:t>
      </w:r>
    </w:p>
    <w:bookmarkEnd w:id="6770"/>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перевозчика в случае приостановления деятельности юридического лица в качестве таможенного перевозчика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перевозчика в случае приостановления деятельности юридического лица в качестве таможенного перевозчика в соответствии с подпунктами 2), 3), 4) и 5) пункта 1 настоящей статьи с приложением документов, подтверждающих устранение причин, повлекших такое приостановление.</w:t>
      </w:r>
    </w:p>
    <w:p>
      <w:pPr>
        <w:spacing w:after="0"/>
        <w:ind w:left="0"/>
        <w:jc w:val="both"/>
      </w:pPr>
      <w:r>
        <w:rPr>
          <w:rFonts w:ascii="Times New Roman"/>
          <w:b w:val="false"/>
          <w:i w:val="false"/>
          <w:color w:val="000000"/>
          <w:sz w:val="28"/>
        </w:rPr>
        <w:t>
      Деятельность юридического лица в качестве таможенного перевозчика возобновляется на основании решения территориального таможенного органа, включившего юридическое лицо в реестр таможенных перевозчиков, о возобновлении деятельности таможенного перевозчика,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таможенного перевозчика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 возобновлении деятельности таможенного перевозчика уведомляет юридическое лицо посредством информационной системы таможенных органов о возобновлении деятельности таможенного перевозчика.</w:t>
      </w:r>
    </w:p>
    <w:bookmarkStart w:name="z7306" w:id="6771"/>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таможенного перевозчика, предусмотренном подпунктом 1) пункта 1 настоящей статьи, основанием для возобновления деятельности таможенного перевозчика является заявление таможенного перевозчика о возобновлении им деятельности таможенного перевозчика, поданное посредством информационной системы таможенных органов до истечения срока, установленного частью первой пункта 2 настоящей статьи.</w:t>
      </w:r>
    </w:p>
    <w:bookmarkEnd w:id="6771"/>
    <w:bookmarkStart w:name="z7307" w:id="6772"/>
    <w:p>
      <w:pPr>
        <w:spacing w:after="0"/>
        <w:ind w:left="0"/>
        <w:jc w:val="both"/>
      </w:pPr>
      <w:r>
        <w:rPr>
          <w:rFonts w:ascii="Times New Roman"/>
          <w:b w:val="false"/>
          <w:i w:val="false"/>
          <w:color w:val="000000"/>
          <w:sz w:val="28"/>
        </w:rPr>
        <w:t xml:space="preserve">
      6. При рассмотрении заявления о возобновлении деятельности таможенного перевозчика территориальный таможенный орган проверяет документы, подтверждающие устранение причин, повлекших приостановление деятельности таможенного перевозчика, а также производит таможенный осмотр транспортных средств заявителя в целях подтверждения устранения причин, повлекших приостановление такой деятельности, в случаях, если деятельность таможенного перевозчика была приостановлена в связи с нарушением условий включения в реестр таможенных перевозчиков, предусмотренных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496 настоящего Кодекса.</w:t>
      </w:r>
    </w:p>
    <w:bookmarkEnd w:id="6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499. Основания для исключения из реестра таможенных перевозчиков</w:t>
      </w:r>
    </w:p>
    <w:bookmarkStart w:name="z7309" w:id="6773"/>
    <w:p>
      <w:pPr>
        <w:spacing w:after="0"/>
        <w:ind w:left="0"/>
        <w:jc w:val="both"/>
      </w:pPr>
      <w:r>
        <w:rPr>
          <w:rFonts w:ascii="Times New Roman"/>
          <w:b w:val="false"/>
          <w:i w:val="false"/>
          <w:color w:val="000000"/>
          <w:sz w:val="28"/>
        </w:rPr>
        <w:t>
      1. Основаниями для исключения таможенного перевозчика из реестра таможенных перевозчиков являются:</w:t>
      </w:r>
    </w:p>
    <w:bookmarkEnd w:id="6773"/>
    <w:bookmarkStart w:name="z7310" w:id="6774"/>
    <w:p>
      <w:pPr>
        <w:spacing w:after="0"/>
        <w:ind w:left="0"/>
        <w:jc w:val="both"/>
      </w:pPr>
      <w:r>
        <w:rPr>
          <w:rFonts w:ascii="Times New Roman"/>
          <w:b w:val="false"/>
          <w:i w:val="false"/>
          <w:color w:val="000000"/>
          <w:sz w:val="28"/>
        </w:rPr>
        <w:t xml:space="preserve">
      1) неисполнение таможенным перевозчиком обязанностей,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500 настоящего Кодекса;</w:t>
      </w:r>
    </w:p>
    <w:bookmarkEnd w:id="6774"/>
    <w:bookmarkStart w:name="z7311" w:id="6775"/>
    <w:p>
      <w:pPr>
        <w:spacing w:after="0"/>
        <w:ind w:left="0"/>
        <w:jc w:val="both"/>
      </w:pPr>
      <w:r>
        <w:rPr>
          <w:rFonts w:ascii="Times New Roman"/>
          <w:b w:val="false"/>
          <w:i w:val="false"/>
          <w:color w:val="000000"/>
          <w:sz w:val="28"/>
        </w:rPr>
        <w:t>
      2) заявление таможенного перевозчика об исключении его из реестра таможенных перевозчиков, поданное посредством информационной системы таможенных органов;</w:t>
      </w:r>
    </w:p>
    <w:bookmarkEnd w:id="6775"/>
    <w:bookmarkStart w:name="z7312" w:id="6776"/>
    <w:p>
      <w:pPr>
        <w:spacing w:after="0"/>
        <w:ind w:left="0"/>
        <w:jc w:val="both"/>
      </w:pPr>
      <w:r>
        <w:rPr>
          <w:rFonts w:ascii="Times New Roman"/>
          <w:b w:val="false"/>
          <w:i w:val="false"/>
          <w:color w:val="000000"/>
          <w:sz w:val="28"/>
        </w:rPr>
        <w:t>
      3) ликвидация юридического лица, включенного в реестр таможенных перевозчиков;</w:t>
      </w:r>
    </w:p>
    <w:bookmarkEnd w:id="6776"/>
    <w:bookmarkStart w:name="z7313" w:id="6777"/>
    <w:p>
      <w:pPr>
        <w:spacing w:after="0"/>
        <w:ind w:left="0"/>
        <w:jc w:val="both"/>
      </w:pPr>
      <w:r>
        <w:rPr>
          <w:rFonts w:ascii="Times New Roman"/>
          <w:b w:val="false"/>
          <w:i w:val="false"/>
          <w:color w:val="000000"/>
          <w:sz w:val="28"/>
        </w:rPr>
        <w:t>
      4) реорганизация юридического лица, включенного в реестр таможенных перевозчиков, за исключением реорганизации в форме преобразования;</w:t>
      </w:r>
    </w:p>
    <w:bookmarkEnd w:id="6777"/>
    <w:bookmarkStart w:name="z7314" w:id="6778"/>
    <w:p>
      <w:pPr>
        <w:spacing w:after="0"/>
        <w:ind w:left="0"/>
        <w:jc w:val="both"/>
      </w:pPr>
      <w:r>
        <w:rPr>
          <w:rFonts w:ascii="Times New Roman"/>
          <w:b w:val="false"/>
          <w:i w:val="false"/>
          <w:color w:val="000000"/>
          <w:sz w:val="28"/>
        </w:rPr>
        <w:t xml:space="preserve">
      5) истечение срока приостановления деятельности таможенного перевозчика,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498 настоящего Кодекса, при отсутствии заявления таможенного перевозчика о возобновлении деятельности таможенного перевозчика;</w:t>
      </w:r>
    </w:p>
    <w:bookmarkEnd w:id="6778"/>
    <w:bookmarkStart w:name="z7315" w:id="6779"/>
    <w:p>
      <w:pPr>
        <w:spacing w:after="0"/>
        <w:ind w:left="0"/>
        <w:jc w:val="both"/>
      </w:pPr>
      <w:r>
        <w:rPr>
          <w:rFonts w:ascii="Times New Roman"/>
          <w:b w:val="false"/>
          <w:i w:val="false"/>
          <w:color w:val="000000"/>
          <w:sz w:val="28"/>
        </w:rPr>
        <w:t xml:space="preserve">
      6) неустранение причин, по которым деятельность таможенного перевозчика была приостановлена по основаниям, предусмотренным подпунктами 2), 3) и 4) </w:t>
      </w:r>
      <w:r>
        <w:rPr>
          <w:rFonts w:ascii="Times New Roman"/>
          <w:b w:val="false"/>
          <w:i w:val="false"/>
          <w:color w:val="000000"/>
          <w:sz w:val="28"/>
        </w:rPr>
        <w:t>пункта 1</w:t>
      </w:r>
      <w:r>
        <w:rPr>
          <w:rFonts w:ascii="Times New Roman"/>
          <w:b w:val="false"/>
          <w:i w:val="false"/>
          <w:color w:val="000000"/>
          <w:sz w:val="28"/>
        </w:rPr>
        <w:t xml:space="preserve"> статьи 498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498 настоящего Кодекса;</w:t>
      </w:r>
    </w:p>
    <w:bookmarkEnd w:id="6779"/>
    <w:bookmarkStart w:name="z7316" w:id="6780"/>
    <w:p>
      <w:pPr>
        <w:spacing w:after="0"/>
        <w:ind w:left="0"/>
        <w:jc w:val="both"/>
      </w:pPr>
      <w:r>
        <w:rPr>
          <w:rFonts w:ascii="Times New Roman"/>
          <w:b w:val="false"/>
          <w:i w:val="false"/>
          <w:color w:val="000000"/>
          <w:sz w:val="28"/>
        </w:rPr>
        <w:t xml:space="preserve">
      7) привлечение в течение одного календарного года таможенного перевозчика более двух раз к административной ответственности по </w:t>
      </w:r>
      <w:r>
        <w:rPr>
          <w:rFonts w:ascii="Times New Roman"/>
          <w:b w:val="false"/>
          <w:i w:val="false"/>
          <w:color w:val="000000"/>
          <w:sz w:val="28"/>
        </w:rPr>
        <w:t>статьям 521</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за исключением случаев неисполнения обязанностей,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500 настоящего Кодекса;</w:t>
      </w:r>
    </w:p>
    <w:bookmarkEnd w:id="6780"/>
    <w:bookmarkStart w:name="z7317" w:id="6781"/>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таможенных перевозчиков в рамках деятельности юридических лиц в качестве таможенных перевозчиков.</w:t>
      </w:r>
    </w:p>
    <w:bookmarkEnd w:id="6781"/>
    <w:bookmarkStart w:name="z7318" w:id="6782"/>
    <w:p>
      <w:pPr>
        <w:spacing w:after="0"/>
        <w:ind w:left="0"/>
        <w:jc w:val="both"/>
      </w:pPr>
      <w:r>
        <w:rPr>
          <w:rFonts w:ascii="Times New Roman"/>
          <w:b w:val="false"/>
          <w:i w:val="false"/>
          <w:color w:val="000000"/>
          <w:sz w:val="28"/>
        </w:rPr>
        <w:t>
      2. Решение об исключении таможенного перевозчика из реестра таможенных перевозчиков принимается территориальным таможенным органом, включившим юридическое лицо в реестр таможенных перевозчиков, и формируется в информационной системе таможенных органов с указанием причин исключения в течение трех рабочих дней со дня:</w:t>
      </w:r>
    </w:p>
    <w:bookmarkEnd w:id="6782"/>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таможенных перевозчиков,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таможенного перевозчика из реестра таможенных перевозчиков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об исключении таможенного перевозчика из реестра таможенных перевозчиков уведомляет юридическое лицо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случае исключения юридического лица из реестра таможенных перевозчиков по основаниям, предусмотренным подпунктами 1), 3), 4), 6), 7) и 8) пункта 1 настоящей статьи, повторное заявление о включении в реестр таможенных перевозчиков рассматривается территориальным таможенным органом по истечении одного года со дня вступления в силу решения об исключении таможенного перевозчика из реестра таможенных перевозчиков.</w:t>
      </w:r>
    </w:p>
    <w:bookmarkStart w:name="z8214" w:id="6783"/>
    <w:p>
      <w:pPr>
        <w:spacing w:after="0"/>
        <w:ind w:left="0"/>
        <w:jc w:val="both"/>
      </w:pPr>
      <w:r>
        <w:rPr>
          <w:rFonts w:ascii="Times New Roman"/>
          <w:b w:val="false"/>
          <w:i w:val="false"/>
          <w:color w:val="000000"/>
          <w:sz w:val="28"/>
        </w:rPr>
        <w:t>
      5. Со дня вступления в силу решения об исключении таможенного перевозчика из реестра таможенных перевозчиков, предусмотренного пунктом 2 настоящей статьи, осуществление деятельности юридического лица в качестве таможенного перевозчика не допускается.</w:t>
      </w:r>
    </w:p>
    <w:bookmarkEnd w:id="6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500. Обязанности таможенного перевозчика</w:t>
      </w:r>
    </w:p>
    <w:bookmarkStart w:name="z7321" w:id="6784"/>
    <w:p>
      <w:pPr>
        <w:spacing w:after="0"/>
        <w:ind w:left="0"/>
        <w:jc w:val="both"/>
      </w:pPr>
      <w:r>
        <w:rPr>
          <w:rFonts w:ascii="Times New Roman"/>
          <w:b w:val="false"/>
          <w:i w:val="false"/>
          <w:color w:val="000000"/>
          <w:sz w:val="28"/>
        </w:rPr>
        <w:t>
      Таможенный перевозчик обязан:</w:t>
      </w:r>
    </w:p>
    <w:bookmarkEnd w:id="6784"/>
    <w:bookmarkStart w:name="z7322" w:id="6785"/>
    <w:p>
      <w:pPr>
        <w:spacing w:after="0"/>
        <w:ind w:left="0"/>
        <w:jc w:val="both"/>
      </w:pPr>
      <w:r>
        <w:rPr>
          <w:rFonts w:ascii="Times New Roman"/>
          <w:b w:val="false"/>
          <w:i w:val="false"/>
          <w:color w:val="000000"/>
          <w:sz w:val="28"/>
        </w:rPr>
        <w:t xml:space="preserve">
      1) соблюдать условия включения в реестр таможенных перевозчиков, установленные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496 настоящего Кодекса;</w:t>
      </w:r>
    </w:p>
    <w:bookmarkEnd w:id="6785"/>
    <w:bookmarkStart w:name="z7323" w:id="6786"/>
    <w:p>
      <w:pPr>
        <w:spacing w:after="0"/>
        <w:ind w:left="0"/>
        <w:jc w:val="both"/>
      </w:pPr>
      <w:r>
        <w:rPr>
          <w:rFonts w:ascii="Times New Roman"/>
          <w:b w:val="false"/>
          <w:i w:val="false"/>
          <w:color w:val="000000"/>
          <w:sz w:val="28"/>
        </w:rPr>
        <w:t>
      2) 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bookmarkEnd w:id="6786"/>
    <w:bookmarkStart w:name="z7324" w:id="6787"/>
    <w:p>
      <w:pPr>
        <w:spacing w:after="0"/>
        <w:ind w:left="0"/>
        <w:jc w:val="both"/>
      </w:pPr>
      <w:r>
        <w:rPr>
          <w:rFonts w:ascii="Times New Roman"/>
          <w:b w:val="false"/>
          <w:i w:val="false"/>
          <w:color w:val="000000"/>
          <w:sz w:val="28"/>
        </w:rPr>
        <w:t xml:space="preserve">
      3) 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информационно-коммуникационных технологий, в порядке, определенном уполномоченным органом; </w:t>
      </w:r>
    </w:p>
    <w:bookmarkEnd w:id="6787"/>
    <w:bookmarkStart w:name="z7325" w:id="6788"/>
    <w:p>
      <w:pPr>
        <w:spacing w:after="0"/>
        <w:ind w:left="0"/>
        <w:jc w:val="both"/>
      </w:pPr>
      <w:r>
        <w:rPr>
          <w:rFonts w:ascii="Times New Roman"/>
          <w:b w:val="false"/>
          <w:i w:val="false"/>
          <w:color w:val="000000"/>
          <w:sz w:val="28"/>
        </w:rPr>
        <w:t>
      4) 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налоговую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bookmarkEnd w:id="6788"/>
    <w:bookmarkStart w:name="z7326" w:id="6789"/>
    <w:p>
      <w:pPr>
        <w:spacing w:after="0"/>
        <w:ind w:left="0"/>
        <w:jc w:val="both"/>
      </w:pPr>
      <w:r>
        <w:rPr>
          <w:rFonts w:ascii="Times New Roman"/>
          <w:b w:val="false"/>
          <w:i w:val="false"/>
          <w:color w:val="000000"/>
          <w:sz w:val="28"/>
        </w:rPr>
        <w:t xml:space="preserve">
      5) исполнять обязанность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статьями 233</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пунктом 4 статьи 86, пунктом 4 статьи 137 и пунктом 4 </w:t>
      </w:r>
      <w:r>
        <w:rPr>
          <w:rFonts w:ascii="Times New Roman"/>
          <w:b w:val="false"/>
          <w:i w:val="false"/>
          <w:color w:val="000000"/>
          <w:sz w:val="28"/>
        </w:rPr>
        <w:t>статьи 353</w:t>
      </w:r>
      <w:r>
        <w:rPr>
          <w:rFonts w:ascii="Times New Roman"/>
          <w:b w:val="false"/>
          <w:i w:val="false"/>
          <w:color w:val="000000"/>
          <w:sz w:val="28"/>
        </w:rPr>
        <w:t xml:space="preserve"> настоящего Кодекса;</w:t>
      </w:r>
    </w:p>
    <w:bookmarkEnd w:id="6789"/>
    <w:bookmarkStart w:name="z7327" w:id="6790"/>
    <w:p>
      <w:pPr>
        <w:spacing w:after="0"/>
        <w:ind w:left="0"/>
        <w:jc w:val="both"/>
      </w:pPr>
      <w:r>
        <w:rPr>
          <w:rFonts w:ascii="Times New Roman"/>
          <w:b w:val="false"/>
          <w:i w:val="false"/>
          <w:color w:val="000000"/>
          <w:sz w:val="28"/>
        </w:rPr>
        <w:t>
      6) информировать территориальный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bookmarkEnd w:id="6790"/>
    <w:bookmarkStart w:name="z7328" w:id="6791"/>
    <w:p>
      <w:pPr>
        <w:spacing w:after="0"/>
        <w:ind w:left="0"/>
        <w:jc w:val="left"/>
      </w:pPr>
      <w:r>
        <w:rPr>
          <w:rFonts w:ascii="Times New Roman"/>
          <w:b/>
          <w:i w:val="false"/>
          <w:color w:val="000000"/>
        </w:rPr>
        <w:t xml:space="preserve"> Глава 59. ВЛАДЕЛЕЦ СКЛАДА ВРЕМЕННОГО ХРАНЕНИЯ</w:t>
      </w:r>
    </w:p>
    <w:bookmarkEnd w:id="6791"/>
    <w:p>
      <w:pPr>
        <w:spacing w:after="0"/>
        <w:ind w:left="0"/>
        <w:jc w:val="both"/>
      </w:pPr>
      <w:r>
        <w:rPr>
          <w:rFonts w:ascii="Times New Roman"/>
          <w:b/>
          <w:i w:val="false"/>
          <w:color w:val="000000"/>
          <w:sz w:val="28"/>
        </w:rPr>
        <w:t>Статья 501. Деятельность владельца склада временного хранения</w:t>
      </w:r>
    </w:p>
    <w:bookmarkStart w:name="z7329" w:id="6792"/>
    <w:p>
      <w:pPr>
        <w:spacing w:after="0"/>
        <w:ind w:left="0"/>
        <w:jc w:val="both"/>
      </w:pPr>
      <w:r>
        <w:rPr>
          <w:rFonts w:ascii="Times New Roman"/>
          <w:b w:val="false"/>
          <w:i w:val="false"/>
          <w:color w:val="000000"/>
          <w:sz w:val="28"/>
        </w:rPr>
        <w:t xml:space="preserve">
      1. Владельцем склада временного хранения является юридическое лицо Республики Казахстан, созданное на территории Республики Казахстан, отвечающее условиям, определенным </w:t>
      </w:r>
      <w:r>
        <w:rPr>
          <w:rFonts w:ascii="Times New Roman"/>
          <w:b w:val="false"/>
          <w:i w:val="false"/>
          <w:color w:val="000000"/>
          <w:sz w:val="28"/>
        </w:rPr>
        <w:t>статьей 503</w:t>
      </w:r>
      <w:r>
        <w:rPr>
          <w:rFonts w:ascii="Times New Roman"/>
          <w:b w:val="false"/>
          <w:i w:val="false"/>
          <w:color w:val="000000"/>
          <w:sz w:val="28"/>
        </w:rPr>
        <w:t xml:space="preserve"> настоящего Кодекса.</w:t>
      </w:r>
    </w:p>
    <w:bookmarkEnd w:id="6792"/>
    <w:bookmarkStart w:name="z7330" w:id="6793"/>
    <w:p>
      <w:pPr>
        <w:spacing w:after="0"/>
        <w:ind w:left="0"/>
        <w:jc w:val="both"/>
      </w:pPr>
      <w:r>
        <w:rPr>
          <w:rFonts w:ascii="Times New Roman"/>
          <w:b w:val="false"/>
          <w:i w:val="false"/>
          <w:color w:val="000000"/>
          <w:sz w:val="28"/>
        </w:rPr>
        <w:t>
      Юридическое лицо признается владельцем склада временного хранения после включения в реестр владельцев складов временного хранения.</w:t>
      </w:r>
    </w:p>
    <w:bookmarkEnd w:id="6793"/>
    <w:bookmarkStart w:name="z7331" w:id="6794"/>
    <w:p>
      <w:pPr>
        <w:spacing w:after="0"/>
        <w:ind w:left="0"/>
        <w:jc w:val="both"/>
      </w:pPr>
      <w:r>
        <w:rPr>
          <w:rFonts w:ascii="Times New Roman"/>
          <w:b w:val="false"/>
          <w:i w:val="false"/>
          <w:color w:val="000000"/>
          <w:sz w:val="28"/>
        </w:rPr>
        <w:t>
      2.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bookmarkEnd w:id="6794"/>
    <w:bookmarkStart w:name="z7332" w:id="6795"/>
    <w:p>
      <w:pPr>
        <w:spacing w:after="0"/>
        <w:ind w:left="0"/>
        <w:jc w:val="both"/>
      </w:pPr>
      <w:r>
        <w:rPr>
          <w:rFonts w:ascii="Times New Roman"/>
          <w:b w:val="false"/>
          <w:i w:val="false"/>
          <w:color w:val="000000"/>
          <w:sz w:val="28"/>
        </w:rPr>
        <w:t>
      3. Отношения владельца склада временного хранения с декларантами или иными заинтересованными лицами возникают на договорной основе.</w:t>
      </w:r>
    </w:p>
    <w:bookmarkEnd w:id="6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502. Cклады временного хранения</w:t>
      </w:r>
    </w:p>
    <w:bookmarkStart w:name="z7334" w:id="6796"/>
    <w:p>
      <w:pPr>
        <w:spacing w:after="0"/>
        <w:ind w:left="0"/>
        <w:jc w:val="both"/>
      </w:pPr>
      <w:r>
        <w:rPr>
          <w:rFonts w:ascii="Times New Roman"/>
          <w:b w:val="false"/>
          <w:i w:val="false"/>
          <w:color w:val="000000"/>
          <w:sz w:val="28"/>
        </w:rPr>
        <w:t>
      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bookmarkEnd w:id="6796"/>
    <w:bookmarkStart w:name="z7335" w:id="6797"/>
    <w:p>
      <w:pPr>
        <w:spacing w:after="0"/>
        <w:ind w:left="0"/>
        <w:jc w:val="both"/>
      </w:pPr>
      <w:r>
        <w:rPr>
          <w:rFonts w:ascii="Times New Roman"/>
          <w:b w:val="false"/>
          <w:i w:val="false"/>
          <w:color w:val="000000"/>
          <w:sz w:val="28"/>
        </w:rPr>
        <w:t xml:space="preserve">
      2. Склад временного хранения считается учрежденным со дня, следующего за днем включения юридического лица в реестр владельцев складов временного хранения. </w:t>
      </w:r>
    </w:p>
    <w:bookmarkEnd w:id="6797"/>
    <w:bookmarkStart w:name="z7336" w:id="6798"/>
    <w:p>
      <w:pPr>
        <w:spacing w:after="0"/>
        <w:ind w:left="0"/>
        <w:jc w:val="both"/>
      </w:pPr>
      <w:r>
        <w:rPr>
          <w:rFonts w:ascii="Times New Roman"/>
          <w:b w:val="false"/>
          <w:i w:val="false"/>
          <w:color w:val="000000"/>
          <w:sz w:val="28"/>
        </w:rPr>
        <w:t>
      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bookmarkEnd w:id="6798"/>
    <w:bookmarkStart w:name="z7337" w:id="6799"/>
    <w:p>
      <w:pPr>
        <w:spacing w:after="0"/>
        <w:ind w:left="0"/>
        <w:jc w:val="both"/>
      </w:pPr>
      <w:r>
        <w:rPr>
          <w:rFonts w:ascii="Times New Roman"/>
          <w:b w:val="false"/>
          <w:i w:val="false"/>
          <w:color w:val="000000"/>
          <w:sz w:val="28"/>
        </w:rPr>
        <w:t>
      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утверждаются уполномоченным органом.</w:t>
      </w:r>
    </w:p>
    <w:bookmarkEnd w:id="6799"/>
    <w:p>
      <w:pPr>
        <w:spacing w:after="0"/>
        <w:ind w:left="0"/>
        <w:jc w:val="both"/>
      </w:pPr>
      <w:r>
        <w:rPr>
          <w:rFonts w:ascii="Times New Roman"/>
          <w:b/>
          <w:i w:val="false"/>
          <w:color w:val="000000"/>
          <w:sz w:val="28"/>
        </w:rPr>
        <w:t xml:space="preserve">Статья 503. Условия включения в реестр владельцев складов временного хранения </w:t>
      </w:r>
    </w:p>
    <w:bookmarkStart w:name="z7338" w:id="6800"/>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bookmarkEnd w:id="6800"/>
    <w:bookmarkStart w:name="z7339" w:id="6801"/>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bookmarkEnd w:id="6801"/>
    <w:bookmarkStart w:name="z7340" w:id="6802"/>
    <w:p>
      <w:pPr>
        <w:spacing w:after="0"/>
        <w:ind w:left="0"/>
        <w:jc w:val="both"/>
      </w:pPr>
      <w:r>
        <w:rPr>
          <w:rFonts w:ascii="Times New Roman"/>
          <w:b w:val="false"/>
          <w:i w:val="false"/>
          <w:color w:val="000000"/>
          <w:sz w:val="28"/>
        </w:rPr>
        <w:t>
      наличие систем контроля въезда транспортных средств на территорию склада временного хранения и выезда с территории, входа лиц на территорию склада временного хранения и (или) в помещения и выхода с территории склада временного хранения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предоставляющими возможность удаленного доступа органу государственных доходов к просмотру видеоинформации в режиме реального времени, накопления и осуществления просмотра видеоинформации о произошедших событиях в течение тридцати календарных дней на территории склада временного хранения;</w:t>
      </w:r>
    </w:p>
    <w:bookmarkEnd w:id="6802"/>
    <w:bookmarkStart w:name="z7341" w:id="6803"/>
    <w:p>
      <w:pPr>
        <w:spacing w:after="0"/>
        <w:ind w:left="0"/>
        <w:jc w:val="both"/>
      </w:pPr>
      <w:r>
        <w:rPr>
          <w:rFonts w:ascii="Times New Roman"/>
          <w:b w:val="false"/>
          <w:i w:val="false"/>
          <w:color w:val="000000"/>
          <w:sz w:val="28"/>
        </w:rPr>
        <w:t>
      подтверждение права владения, пользования и (или) распоряжения необходимыми погрузочно-разгрузочными механизмами либо наличие договора с лицом, предоставляющим услуги, связанные с использованием погрузочно-разгрузочных механизмов;</w:t>
      </w:r>
    </w:p>
    <w:bookmarkEnd w:id="6803"/>
    <w:bookmarkStart w:name="z7342" w:id="6804"/>
    <w:p>
      <w:pPr>
        <w:spacing w:after="0"/>
        <w:ind w:left="0"/>
        <w:jc w:val="both"/>
      </w:pPr>
      <w:r>
        <w:rPr>
          <w:rFonts w:ascii="Times New Roman"/>
          <w:b w:val="false"/>
          <w:i w:val="false"/>
          <w:color w:val="000000"/>
          <w:sz w:val="28"/>
        </w:rPr>
        <w:t>
      подтверждение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w:t>
      </w:r>
    </w:p>
    <w:bookmarkEnd w:id="6804"/>
    <w:bookmarkStart w:name="z7343" w:id="6805"/>
    <w:p>
      <w:pPr>
        <w:spacing w:after="0"/>
        <w:ind w:left="0"/>
        <w:jc w:val="both"/>
      </w:pPr>
      <w:r>
        <w:rPr>
          <w:rFonts w:ascii="Times New Roman"/>
          <w:b w:val="false"/>
          <w:i w:val="false"/>
          <w:color w:val="000000"/>
          <w:sz w:val="28"/>
        </w:rPr>
        <w:t>
      наличие технически исправных подъездных путей;</w:t>
      </w:r>
    </w:p>
    <w:bookmarkEnd w:id="6805"/>
    <w:bookmarkStart w:name="z7344" w:id="6806"/>
    <w:p>
      <w:pPr>
        <w:spacing w:after="0"/>
        <w:ind w:left="0"/>
        <w:jc w:val="both"/>
      </w:pPr>
      <w:r>
        <w:rPr>
          <w:rFonts w:ascii="Times New Roman"/>
          <w:b w:val="false"/>
          <w:i w:val="false"/>
          <w:color w:val="000000"/>
          <w:sz w:val="28"/>
        </w:rP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предоставляющими возможность удаленного доступа органу государственных доходов к просмотру видеоинформации в режиме реального времени, накопления и осуществления просмотра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непросматриваемых зон (участков) для средств видеонаблюдения;</w:t>
      </w:r>
    </w:p>
    <w:bookmarkEnd w:id="6806"/>
    <w:bookmarkStart w:name="z7345" w:id="6807"/>
    <w:p>
      <w:pPr>
        <w:spacing w:after="0"/>
        <w:ind w:left="0"/>
        <w:jc w:val="both"/>
      </w:pPr>
      <w:r>
        <w:rPr>
          <w:rFonts w:ascii="Times New Roman"/>
          <w:b w:val="false"/>
          <w:i w:val="false"/>
          <w:color w:val="000000"/>
          <w:sz w:val="28"/>
        </w:rPr>
        <w:t>
      на территории не должны быть расположены здания (строения) и сооружения, не связанные с деятельностью склада;</w:t>
      </w:r>
    </w:p>
    <w:bookmarkEnd w:id="6807"/>
    <w:bookmarkStart w:name="z7346" w:id="6808"/>
    <w:p>
      <w:pPr>
        <w:spacing w:after="0"/>
        <w:ind w:left="0"/>
        <w:jc w:val="both"/>
      </w:pPr>
      <w:r>
        <w:rPr>
          <w:rFonts w:ascii="Times New Roman"/>
          <w:b w:val="false"/>
          <w:i w:val="false"/>
          <w:color w:val="000000"/>
          <w:sz w:val="28"/>
        </w:rPr>
        <w:t xml:space="preserve">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404 настоящего Кодекса и иметь бетонное, асфальтовое либо иное твердое покрытие;</w:t>
      </w:r>
    </w:p>
    <w:bookmarkEnd w:id="6808"/>
    <w:bookmarkStart w:name="z7347" w:id="6809"/>
    <w:p>
      <w:pPr>
        <w:spacing w:after="0"/>
        <w:ind w:left="0"/>
        <w:jc w:val="both"/>
      </w:pPr>
      <w:r>
        <w:rPr>
          <w:rFonts w:ascii="Times New Roman"/>
          <w:b w:val="false"/>
          <w:i w:val="false"/>
          <w:color w:val="000000"/>
          <w:sz w:val="28"/>
        </w:rPr>
        <w:t xml:space="preserve">
      2) 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 </w:t>
      </w:r>
    </w:p>
    <w:bookmarkEnd w:id="6809"/>
    <w:bookmarkStart w:name="z7348" w:id="6810"/>
    <w:p>
      <w:pPr>
        <w:spacing w:after="0"/>
        <w:ind w:left="0"/>
        <w:jc w:val="both"/>
      </w:pPr>
      <w:r>
        <w:rPr>
          <w:rFonts w:ascii="Times New Roman"/>
          <w:b w:val="false"/>
          <w:i w:val="false"/>
          <w:color w:val="000000"/>
          <w:sz w:val="28"/>
        </w:rP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6810"/>
    <w:bookmarkStart w:name="z7349" w:id="6811"/>
    <w:p>
      <w:pPr>
        <w:spacing w:after="0"/>
        <w:ind w:left="0"/>
        <w:jc w:val="both"/>
      </w:pPr>
      <w:r>
        <w:rPr>
          <w:rFonts w:ascii="Times New Roman"/>
          <w:b w:val="false"/>
          <w:i w:val="false"/>
          <w:color w:val="000000"/>
          <w:sz w:val="28"/>
        </w:rPr>
        <w:t xml:space="preserve">
      4) отсутствие фактов привлечения в течение одного года до дня обращения в территориальный таможенный орган к административной ответственности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6811"/>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bookmarkStart w:name="z8215" w:id="6812"/>
    <w:p>
      <w:pPr>
        <w:spacing w:after="0"/>
        <w:ind w:left="0"/>
        <w:jc w:val="both"/>
      </w:pPr>
      <w:r>
        <w:rPr>
          <w:rFonts w:ascii="Times New Roman"/>
          <w:b w:val="false"/>
          <w:i w:val="false"/>
          <w:color w:val="000000"/>
          <w:sz w:val="28"/>
        </w:rPr>
        <w:t xml:space="preserve">
      6)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складов временного хранения.</w:t>
      </w:r>
    </w:p>
    <w:bookmarkEnd w:id="6812"/>
    <w:bookmarkStart w:name="z7351" w:id="6813"/>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одного года.</w:t>
      </w:r>
    </w:p>
    <w:bookmarkEnd w:id="6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504. Порядок включения в реестр владельцев складов временного хранения</w:t>
      </w:r>
    </w:p>
    <w:bookmarkStart w:name="z7352" w:id="6814"/>
    <w:p>
      <w:pPr>
        <w:spacing w:after="0"/>
        <w:ind w:left="0"/>
        <w:jc w:val="both"/>
      </w:pPr>
      <w:r>
        <w:rPr>
          <w:rFonts w:ascii="Times New Roman"/>
          <w:b w:val="false"/>
          <w:i w:val="false"/>
          <w:color w:val="000000"/>
          <w:sz w:val="28"/>
        </w:rPr>
        <w:t>
      1. Заявление о включении в реестр владельцев складов временного хранения подается юридическим лицом посредством информационной системы таможенных органов с приложением договора страхования гражданско-правовой ответственности владельца склада временного хранения, который заключается в электронной форме с использованием интернет-ресурса страховщика и (или) интернет-ресурсов других организаций, в территориальный таможенный орган, в зоне деятельности которого учреждается склад временного хранения.</w:t>
      </w:r>
    </w:p>
    <w:bookmarkEnd w:id="6814"/>
    <w:bookmarkStart w:name="z7354" w:id="6815"/>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склад временного хранения, в течение десяти рабочих дней со дня его регистрации в территориальном таможенном органе.</w:t>
      </w:r>
    </w:p>
    <w:bookmarkEnd w:id="6815"/>
    <w:bookmarkStart w:name="z7355" w:id="6816"/>
    <w:p>
      <w:pPr>
        <w:spacing w:after="0"/>
        <w:ind w:left="0"/>
        <w:jc w:val="both"/>
      </w:pPr>
      <w:r>
        <w:rPr>
          <w:rFonts w:ascii="Times New Roman"/>
          <w:b w:val="false"/>
          <w:i w:val="false"/>
          <w:color w:val="000000"/>
          <w:sz w:val="28"/>
        </w:rPr>
        <w:t>
      3.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503 настоящего Кодекса. </w:t>
      </w:r>
    </w:p>
    <w:bookmarkEnd w:id="6816"/>
    <w:bookmarkStart w:name="z7356" w:id="6817"/>
    <w:p>
      <w:pPr>
        <w:spacing w:after="0"/>
        <w:ind w:left="0"/>
        <w:jc w:val="both"/>
      </w:pPr>
      <w:r>
        <w:rPr>
          <w:rFonts w:ascii="Times New Roman"/>
          <w:b w:val="false"/>
          <w:i w:val="false"/>
          <w:color w:val="000000"/>
          <w:sz w:val="28"/>
        </w:rPr>
        <w:t>
      При проведении таможенного осмотра помещений и территорий заявитель предоставляет должностному лицу территориального таможенного органа копии следующих документов с предъявлением оригиналов:</w:t>
      </w:r>
    </w:p>
    <w:bookmarkEnd w:id="6817"/>
    <w:bookmarkStart w:name="z7357" w:id="6818"/>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w:t>
      </w:r>
    </w:p>
    <w:bookmarkEnd w:id="6818"/>
    <w:bookmarkStart w:name="z7358" w:id="6819"/>
    <w:p>
      <w:pPr>
        <w:spacing w:after="0"/>
        <w:ind w:left="0"/>
        <w:jc w:val="both"/>
      </w:pPr>
      <w:r>
        <w:rPr>
          <w:rFonts w:ascii="Times New Roman"/>
          <w:b w:val="false"/>
          <w:i w:val="false"/>
          <w:color w:val="000000"/>
          <w:sz w:val="28"/>
        </w:rPr>
        <w:t>
      2) подтверждающих наличие:</w:t>
      </w:r>
    </w:p>
    <w:bookmarkEnd w:id="6819"/>
    <w:bookmarkStart w:name="z7359" w:id="6820"/>
    <w:p>
      <w:pPr>
        <w:spacing w:after="0"/>
        <w:ind w:left="0"/>
        <w:jc w:val="both"/>
      </w:pPr>
      <w:r>
        <w:rPr>
          <w:rFonts w:ascii="Times New Roman"/>
          <w:b w:val="false"/>
          <w:i w:val="false"/>
          <w:color w:val="000000"/>
          <w:sz w:val="28"/>
        </w:rPr>
        <w:t>
      погрузочно-разгрузочных механизмов либо договора с лицом, предоставляющим услуги, связанные с использованием погрузочно-разгрузочных механизмов;</w:t>
      </w:r>
    </w:p>
    <w:bookmarkEnd w:id="6820"/>
    <w:bookmarkStart w:name="z7360" w:id="6821"/>
    <w:p>
      <w:pPr>
        <w:spacing w:after="0"/>
        <w:ind w:left="0"/>
        <w:jc w:val="both"/>
      </w:pPr>
      <w:r>
        <w:rPr>
          <w:rFonts w:ascii="Times New Roman"/>
          <w:b w:val="false"/>
          <w:i w:val="false"/>
          <w:color w:val="000000"/>
          <w:sz w:val="28"/>
        </w:rPr>
        <w:t>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bookmarkEnd w:id="6821"/>
    <w:bookmarkStart w:name="z7361" w:id="6822"/>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6822"/>
    <w:bookmarkStart w:name="z7363" w:id="6823"/>
    <w:p>
      <w:pPr>
        <w:spacing w:after="0"/>
        <w:ind w:left="0"/>
        <w:jc w:val="both"/>
      </w:pPr>
      <w:r>
        <w:rPr>
          <w:rFonts w:ascii="Times New Roman"/>
          <w:b w:val="false"/>
          <w:i w:val="false"/>
          <w:color w:val="000000"/>
          <w:sz w:val="28"/>
        </w:rPr>
        <w:t>
      4. Решение о включении в реестр владельцев складов временного хранения принимается территориальным таможенным органом и формируется в информационной системе таможенных органов.</w:t>
      </w:r>
    </w:p>
    <w:bookmarkEnd w:id="6823"/>
    <w:p>
      <w:pPr>
        <w:spacing w:after="0"/>
        <w:ind w:left="0"/>
        <w:jc w:val="both"/>
      </w:pPr>
      <w:r>
        <w:rPr>
          <w:rFonts w:ascii="Times New Roman"/>
          <w:b w:val="false"/>
          <w:i w:val="false"/>
          <w:color w:val="000000"/>
          <w:sz w:val="28"/>
        </w:rPr>
        <w:t>
      Решение о включении в реестр владельцев складов временного хранения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 включении в реестр владельцев складов временного хранения уведомляет юридическое лицо посредством информационной системы таможенных органов о включении в реестр владельцев складов временного хранения.</w:t>
      </w:r>
    </w:p>
    <w:bookmarkStart w:name="z7364" w:id="6824"/>
    <w:p>
      <w:pPr>
        <w:spacing w:after="0"/>
        <w:ind w:left="0"/>
        <w:jc w:val="both"/>
      </w:pPr>
      <w:r>
        <w:rPr>
          <w:rFonts w:ascii="Times New Roman"/>
          <w:b w:val="false"/>
          <w:i w:val="false"/>
          <w:color w:val="000000"/>
          <w:sz w:val="28"/>
        </w:rPr>
        <w:t>
      5. Решение об отказе во включении в реестр владельцев складов временного хранения принимается в случае непредставления документов, указанных в пунктах 1 и 3 настоящей статьи, или несоответствия заявителя условиям, установленным </w:t>
      </w:r>
      <w:r>
        <w:rPr>
          <w:rFonts w:ascii="Times New Roman"/>
          <w:b w:val="false"/>
          <w:i w:val="false"/>
          <w:color w:val="000000"/>
          <w:sz w:val="28"/>
        </w:rPr>
        <w:t>статьей 503</w:t>
      </w:r>
      <w:r>
        <w:rPr>
          <w:rFonts w:ascii="Times New Roman"/>
          <w:b w:val="false"/>
          <w:i w:val="false"/>
          <w:color w:val="000000"/>
          <w:sz w:val="28"/>
        </w:rPr>
        <w:t xml:space="preserve"> настоящего Кодекса.</w:t>
      </w:r>
    </w:p>
    <w:bookmarkEnd w:id="6824"/>
    <w:bookmarkStart w:name="z7365" w:id="6825"/>
    <w:p>
      <w:pPr>
        <w:spacing w:after="0"/>
        <w:ind w:left="0"/>
        <w:jc w:val="both"/>
      </w:pPr>
      <w:r>
        <w:rPr>
          <w:rFonts w:ascii="Times New Roman"/>
          <w:b w:val="false"/>
          <w:i w:val="false"/>
          <w:color w:val="000000"/>
          <w:sz w:val="28"/>
        </w:rPr>
        <w:t>
      6. В случае отказа юридическому лицу о включении в реестр владельцев складов временного хранения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 </w:t>
      </w:r>
    </w:p>
    <w:bookmarkEnd w:id="6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505. Основания и порядок приостановления и возобновления деятельности лиц, включенных в реестр владельцев складов временного хранения</w:t>
      </w:r>
    </w:p>
    <w:p>
      <w:pPr>
        <w:spacing w:after="0"/>
        <w:ind w:left="0"/>
        <w:jc w:val="both"/>
      </w:pPr>
      <w:r>
        <w:rPr>
          <w:rFonts w:ascii="Times New Roman"/>
          <w:b w:val="false"/>
          <w:i w:val="false"/>
          <w:color w:val="ff0000"/>
          <w:sz w:val="28"/>
        </w:rPr>
        <w:t xml:space="preserve">
      Сноска. Заголовок статьи 505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66" w:id="6826"/>
    <w:p>
      <w:pPr>
        <w:spacing w:after="0"/>
        <w:ind w:left="0"/>
        <w:jc w:val="both"/>
      </w:pPr>
      <w:r>
        <w:rPr>
          <w:rFonts w:ascii="Times New Roman"/>
          <w:b w:val="false"/>
          <w:i w:val="false"/>
          <w:color w:val="000000"/>
          <w:sz w:val="28"/>
        </w:rPr>
        <w:t>
      1.      Деятельность юридического лица в качестве владельца склада временного хранения приостанавливается в следующих случаях:</w:t>
      </w:r>
    </w:p>
    <w:bookmarkEnd w:id="6826"/>
    <w:bookmarkStart w:name="z7367" w:id="6827"/>
    <w:p>
      <w:pPr>
        <w:spacing w:after="0"/>
        <w:ind w:left="0"/>
        <w:jc w:val="both"/>
      </w:pPr>
      <w:r>
        <w:rPr>
          <w:rFonts w:ascii="Times New Roman"/>
          <w:b w:val="false"/>
          <w:i w:val="false"/>
          <w:color w:val="000000"/>
          <w:sz w:val="28"/>
        </w:rPr>
        <w:t>
      1) по заявлению владельца склада временного хранения с указанием причин приостановления деятельности склада временного хранения, поданному посредством информационной системы таможенных органов;</w:t>
      </w:r>
    </w:p>
    <w:bookmarkEnd w:id="6827"/>
    <w:bookmarkStart w:name="z7368" w:id="6828"/>
    <w:p>
      <w:pPr>
        <w:spacing w:after="0"/>
        <w:ind w:left="0"/>
        <w:jc w:val="both"/>
      </w:pPr>
      <w:r>
        <w:rPr>
          <w:rFonts w:ascii="Times New Roman"/>
          <w:b w:val="false"/>
          <w:i w:val="false"/>
          <w:color w:val="000000"/>
          <w:sz w:val="28"/>
        </w:rPr>
        <w:t xml:space="preserve">
      2) при выявлении территориальным таможенным органом нарушений условий включения в реестр владельца склада временного хранения, предусмотренных подпунктами 1), 2) и 5) </w:t>
      </w:r>
      <w:r>
        <w:rPr>
          <w:rFonts w:ascii="Times New Roman"/>
          <w:b w:val="false"/>
          <w:i w:val="false"/>
          <w:color w:val="000000"/>
          <w:sz w:val="28"/>
        </w:rPr>
        <w:t>пункта 1</w:t>
      </w:r>
      <w:r>
        <w:rPr>
          <w:rFonts w:ascii="Times New Roman"/>
          <w:b w:val="false"/>
          <w:i w:val="false"/>
          <w:color w:val="000000"/>
          <w:sz w:val="28"/>
        </w:rPr>
        <w:t xml:space="preserve"> статьи 503 настоящего Кодекса;</w:t>
      </w:r>
    </w:p>
    <w:bookmarkEnd w:id="6828"/>
    <w:bookmarkStart w:name="z7369" w:id="6829"/>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507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6829"/>
    <w:bookmarkStart w:name="z7370" w:id="6830"/>
    <w:p>
      <w:pPr>
        <w:spacing w:after="0"/>
        <w:ind w:left="0"/>
        <w:jc w:val="both"/>
      </w:pPr>
      <w:r>
        <w:rPr>
          <w:rFonts w:ascii="Times New Roman"/>
          <w:b w:val="false"/>
          <w:i w:val="false"/>
          <w:color w:val="000000"/>
          <w:sz w:val="28"/>
        </w:rPr>
        <w:t xml:space="preserve">
      4) неисполнения обязанности, предусмотренной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507 настоящего Кодекса;</w:t>
      </w:r>
    </w:p>
    <w:bookmarkEnd w:id="6830"/>
    <w:bookmarkStart w:name="z7371" w:id="6831"/>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владельца склада временного хранения, в рамках деятельности в качестве владельца склада временного хранения в соответствии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831"/>
    <w:bookmarkStart w:name="z7372" w:id="6832"/>
    <w:p>
      <w:pPr>
        <w:spacing w:after="0"/>
        <w:ind w:left="0"/>
        <w:jc w:val="both"/>
      </w:pPr>
      <w:r>
        <w:rPr>
          <w:rFonts w:ascii="Times New Roman"/>
          <w:b w:val="false"/>
          <w:i w:val="false"/>
          <w:color w:val="000000"/>
          <w:sz w:val="28"/>
        </w:rPr>
        <w:t>
      2. Деятельность владельца склада временного хранения по основанию, установленному подпунктом 1) пункта 1 настоящей статьи, приостанавливается на срок до шести месяцев.</w:t>
      </w:r>
    </w:p>
    <w:bookmarkEnd w:id="6832"/>
    <w:bookmarkStart w:name="z7373" w:id="6833"/>
    <w:p>
      <w:pPr>
        <w:spacing w:after="0"/>
        <w:ind w:left="0"/>
        <w:jc w:val="both"/>
      </w:pPr>
      <w:r>
        <w:rPr>
          <w:rFonts w:ascii="Times New Roman"/>
          <w:b w:val="false"/>
          <w:i w:val="false"/>
          <w:color w:val="000000"/>
          <w:sz w:val="28"/>
        </w:rPr>
        <w:t>
      Деятельность владельца склада временного хранения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временного хранения, но не более чем на шестьдесят календарных дней.</w:t>
      </w:r>
    </w:p>
    <w:bookmarkEnd w:id="6833"/>
    <w:bookmarkStart w:name="z7374" w:id="6834"/>
    <w:p>
      <w:pPr>
        <w:spacing w:after="0"/>
        <w:ind w:left="0"/>
        <w:jc w:val="both"/>
      </w:pPr>
      <w:r>
        <w:rPr>
          <w:rFonts w:ascii="Times New Roman"/>
          <w:b w:val="false"/>
          <w:i w:val="false"/>
          <w:color w:val="000000"/>
          <w:sz w:val="28"/>
        </w:rPr>
        <w:t>
      Деятельность владельца склада временного хранения по основанию, установленному подпунктом 5) пункта 1 настоящей статьи, приостанавливается на срок до вступления в законную силу:</w:t>
      </w:r>
    </w:p>
    <w:bookmarkEnd w:id="6834"/>
    <w:bookmarkStart w:name="z7375" w:id="6835"/>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835"/>
    <w:bookmarkStart w:name="z7376" w:id="6836"/>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836"/>
    <w:bookmarkStart w:name="z7377" w:id="6837"/>
    <w:p>
      <w:pPr>
        <w:spacing w:after="0"/>
        <w:ind w:left="0"/>
        <w:jc w:val="both"/>
      </w:pPr>
      <w:r>
        <w:rPr>
          <w:rFonts w:ascii="Times New Roman"/>
          <w:b w:val="false"/>
          <w:i w:val="false"/>
          <w:color w:val="000000"/>
          <w:sz w:val="28"/>
        </w:rPr>
        <w:t xml:space="preserve">
      решения суда или уполномоченного государственного органа (должностного лица) о прекращении производства по уголовному делу. </w:t>
      </w:r>
    </w:p>
    <w:bookmarkEnd w:id="6837"/>
    <w:bookmarkStart w:name="z7378" w:id="6838"/>
    <w:p>
      <w:pPr>
        <w:spacing w:after="0"/>
        <w:ind w:left="0"/>
        <w:jc w:val="both"/>
      </w:pPr>
      <w:r>
        <w:rPr>
          <w:rFonts w:ascii="Times New Roman"/>
          <w:b w:val="false"/>
          <w:i w:val="false"/>
          <w:color w:val="000000"/>
          <w:sz w:val="28"/>
        </w:rPr>
        <w:t>
      3. Решение о приостановлении деятельности владельца склада временного хранения принимается территориальным таможенным органом, включившим юридическое лицо в реестр владельцев складов временного хранения, и формируется в информационной системе таможенных органов с указанием причин приостановления в течение трех рабочих дней со дня:</w:t>
      </w:r>
    </w:p>
    <w:bookmarkEnd w:id="6838"/>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складов временного хранения,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склада временного хранения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 приостановлении деятельности владельца склада временного хранения уведомляет юридическое лицо посредством информационной системы таможенных органов о приостановлении с указанием причин..</w:t>
      </w:r>
    </w:p>
    <w:bookmarkStart w:name="z7382" w:id="6839"/>
    <w:p>
      <w:pPr>
        <w:spacing w:after="0"/>
        <w:ind w:left="0"/>
        <w:jc w:val="both"/>
      </w:pPr>
      <w:r>
        <w:rPr>
          <w:rFonts w:ascii="Times New Roman"/>
          <w:b w:val="false"/>
          <w:i w:val="false"/>
          <w:color w:val="000000"/>
          <w:sz w:val="28"/>
        </w:rPr>
        <w:t>
      4. Со дня вступления в силу решения о приостановлении деятельности владельца склада временного хранения, предусмотренного пунктом 3 настоящей статьи, осуществление деятельности юридического лица в качестве владельца склада временного хранения не допускается.</w:t>
      </w:r>
    </w:p>
    <w:bookmarkEnd w:id="6839"/>
    <w:bookmarkStart w:name="z7383" w:id="6840"/>
    <w:p>
      <w:pPr>
        <w:spacing w:after="0"/>
        <w:ind w:left="0"/>
        <w:jc w:val="both"/>
      </w:pPr>
      <w:r>
        <w:rPr>
          <w:rFonts w:ascii="Times New Roman"/>
          <w:b w:val="false"/>
          <w:i w:val="false"/>
          <w:color w:val="000000"/>
          <w:sz w:val="28"/>
        </w:rPr>
        <w:t xml:space="preserve">
      5. Товары и транспортные средства международной перевозки, находящиеся на временном хранении, должны быть помещены лицами, указанными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149 настоящего Кодекса, а в их отсутствие –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вступления в силу решения о приостановлении деятельности владельца склада временного хранения, предусмотренного пунктом 3 настоящей статьи, в соответствии с настоящим Кодексом.</w:t>
      </w:r>
    </w:p>
    <w:bookmarkEnd w:id="6840"/>
    <w:bookmarkStart w:name="z7384" w:id="6841"/>
    <w:p>
      <w:pPr>
        <w:spacing w:after="0"/>
        <w:ind w:left="0"/>
        <w:jc w:val="both"/>
      </w:pPr>
      <w:r>
        <w:rPr>
          <w:rFonts w:ascii="Times New Roman"/>
          <w:b w:val="false"/>
          <w:i w:val="false"/>
          <w:color w:val="000000"/>
          <w:sz w:val="28"/>
        </w:rPr>
        <w:t>
      6. Для возобновления деятельности в качестве владельца склада временного хранения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складов временного хранения, одно из следующих заявлений о:</w:t>
      </w:r>
    </w:p>
    <w:bookmarkEnd w:id="6841"/>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временного хранения в случае приостановления деятельности юридического лица в качестве владельца склада временного хранения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временного хранения в случае приостановления деятельности юридического лица в качестве владельца склада временного хранения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склада временного хранения.</w:t>
      </w:r>
    </w:p>
    <w:p>
      <w:pPr>
        <w:spacing w:after="0"/>
        <w:ind w:left="0"/>
        <w:jc w:val="both"/>
      </w:pPr>
      <w:r>
        <w:rPr>
          <w:rFonts w:ascii="Times New Roman"/>
          <w:b w:val="false"/>
          <w:i w:val="false"/>
          <w:color w:val="000000"/>
          <w:sz w:val="28"/>
        </w:rPr>
        <w:t xml:space="preserve">
      Деятельность юридического лица в качестве владельца склада временного хранения возобновляется на основании решения территориального таможенного органа, включившего юридическое лицо в реестр владельцев складов временного хранения, о возобновлении деятельности владельца склада временного хранения,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склада временного хранения и вступает в силу со дня его регистрации в информационной системе таможенных органов. </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 возобновлении деятельности владельца склада временного хранения уведомляет юридическое лицо посредством информационной системы таможенных органов о возобновлении деятельности владельца склада хранения временного хранения.</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склада временного хранения, предусмотренном подпунктом 1) пункта 1 настоящей статьи, основанием для возобновления деятельности владельца склада временного хранения является заявление владельца склада временного хранения о возобновлении им деятельности в качестве владельца склада временного хранения, поданное посредством информационной системы таможенных органов до истечения срока, установленного частью первой пункта 2 настоящей статьи.</w:t>
      </w:r>
    </w:p>
    <w:bookmarkStart w:name="z7387" w:id="6842"/>
    <w:p>
      <w:pPr>
        <w:spacing w:after="0"/>
        <w:ind w:left="0"/>
        <w:jc w:val="both"/>
      </w:pPr>
      <w:r>
        <w:rPr>
          <w:rFonts w:ascii="Times New Roman"/>
          <w:b w:val="false"/>
          <w:i w:val="false"/>
          <w:color w:val="000000"/>
          <w:sz w:val="28"/>
        </w:rPr>
        <w:t>
      7. При рассмотрении заявления о возобновлении деятельности владельца склада временного хранения территориальный таможенный орган, включивший юридическое лицо в реестр владельцев складов временного хранения, проверяет документы, подтверждающие устранение причин, повлекших приостановление деятельности юридического лица в качестве владельца склада временного хранения,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6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506. Основания для исключения из реестра владельцев складов временного хранения</w:t>
      </w:r>
    </w:p>
    <w:bookmarkStart w:name="z7389" w:id="6843"/>
    <w:p>
      <w:pPr>
        <w:spacing w:after="0"/>
        <w:ind w:left="0"/>
        <w:jc w:val="both"/>
      </w:pPr>
      <w:r>
        <w:rPr>
          <w:rFonts w:ascii="Times New Roman"/>
          <w:b w:val="false"/>
          <w:i w:val="false"/>
          <w:color w:val="000000"/>
          <w:sz w:val="28"/>
        </w:rPr>
        <w:t>
      1. Основаниями для исключения владельца склада временного хранения из реестра владельцев складов временного хранения являются:</w:t>
      </w:r>
    </w:p>
    <w:bookmarkEnd w:id="6843"/>
    <w:bookmarkStart w:name="z7390" w:id="6844"/>
    <w:p>
      <w:pPr>
        <w:spacing w:after="0"/>
        <w:ind w:left="0"/>
        <w:jc w:val="both"/>
      </w:pPr>
      <w:r>
        <w:rPr>
          <w:rFonts w:ascii="Times New Roman"/>
          <w:b w:val="false"/>
          <w:i w:val="false"/>
          <w:color w:val="000000"/>
          <w:sz w:val="28"/>
        </w:rPr>
        <w:t xml:space="preserve">
      1) неисполнение владельцем склада временного хранения обязанностей,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507 настоящего Кодекса;</w:t>
      </w:r>
    </w:p>
    <w:bookmarkEnd w:id="6844"/>
    <w:bookmarkStart w:name="z7391" w:id="6845"/>
    <w:p>
      <w:pPr>
        <w:spacing w:after="0"/>
        <w:ind w:left="0"/>
        <w:jc w:val="both"/>
      </w:pPr>
      <w:r>
        <w:rPr>
          <w:rFonts w:ascii="Times New Roman"/>
          <w:b w:val="false"/>
          <w:i w:val="false"/>
          <w:color w:val="000000"/>
          <w:sz w:val="28"/>
        </w:rPr>
        <w:t>
      2) заявление владельца склада временного хранения об исключении его из реестра владельцев складов временного хранения, поданное посредством информационной системы таможенных органов;</w:t>
      </w:r>
    </w:p>
    <w:bookmarkEnd w:id="6845"/>
    <w:bookmarkStart w:name="z7392" w:id="6846"/>
    <w:p>
      <w:pPr>
        <w:spacing w:after="0"/>
        <w:ind w:left="0"/>
        <w:jc w:val="both"/>
      </w:pPr>
      <w:r>
        <w:rPr>
          <w:rFonts w:ascii="Times New Roman"/>
          <w:b w:val="false"/>
          <w:i w:val="false"/>
          <w:color w:val="000000"/>
          <w:sz w:val="28"/>
        </w:rPr>
        <w:t>
      3) ликвидация юридического лица, включенного в реестр владельцев склада временного хранения;</w:t>
      </w:r>
    </w:p>
    <w:bookmarkEnd w:id="6846"/>
    <w:bookmarkStart w:name="z7393" w:id="6847"/>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складов временного хранения, за исключением реорганизации такого лица в форме преобразования;</w:t>
      </w:r>
    </w:p>
    <w:bookmarkEnd w:id="6847"/>
    <w:bookmarkStart w:name="z7394" w:id="6848"/>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склада временного хранения,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505 настоящего Кодекса, при отсутствии заявления владельца склада временного хранения о возобновлении деятельности склада временного хранения;</w:t>
      </w:r>
    </w:p>
    <w:bookmarkEnd w:id="6848"/>
    <w:bookmarkStart w:name="z7395" w:id="6849"/>
    <w:p>
      <w:pPr>
        <w:spacing w:after="0"/>
        <w:ind w:left="0"/>
        <w:jc w:val="both"/>
      </w:pPr>
      <w:r>
        <w:rPr>
          <w:rFonts w:ascii="Times New Roman"/>
          <w:b w:val="false"/>
          <w:i w:val="false"/>
          <w:color w:val="000000"/>
          <w:sz w:val="28"/>
        </w:rPr>
        <w:t xml:space="preserve">
      6) неустранение причин, по которым деятельность владельца склада временного хранения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505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505 настоящего Кодекса;</w:t>
      </w:r>
    </w:p>
    <w:bookmarkEnd w:id="6849"/>
    <w:bookmarkStart w:name="z7396" w:id="6850"/>
    <w:p>
      <w:pPr>
        <w:spacing w:after="0"/>
        <w:ind w:left="0"/>
        <w:jc w:val="both"/>
      </w:pPr>
      <w:r>
        <w:rPr>
          <w:rFonts w:ascii="Times New Roman"/>
          <w:b w:val="false"/>
          <w:i w:val="false"/>
          <w:color w:val="000000"/>
          <w:sz w:val="28"/>
        </w:rPr>
        <w:t xml:space="preserve">
      7) привлечение в течение одного календарного года владельца склада временного хранения более двух раз к административной ответственности по </w:t>
      </w:r>
      <w:r>
        <w:rPr>
          <w:rFonts w:ascii="Times New Roman"/>
          <w:b w:val="false"/>
          <w:i w:val="false"/>
          <w:color w:val="000000"/>
          <w:sz w:val="28"/>
        </w:rPr>
        <w:t>статьям 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за исключением случая неисполнения обязанности,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507 настоящего Кодекса;</w:t>
      </w:r>
    </w:p>
    <w:bookmarkEnd w:id="6850"/>
    <w:bookmarkStart w:name="z7397" w:id="6851"/>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складов временного хранения в рамках деятельности юридических лиц в качестве владельцев складов временного хранения.</w:t>
      </w:r>
    </w:p>
    <w:bookmarkEnd w:id="6851"/>
    <w:bookmarkStart w:name="z7398" w:id="6852"/>
    <w:p>
      <w:pPr>
        <w:spacing w:after="0"/>
        <w:ind w:left="0"/>
        <w:jc w:val="both"/>
      </w:pPr>
      <w:r>
        <w:rPr>
          <w:rFonts w:ascii="Times New Roman"/>
          <w:b w:val="false"/>
          <w:i w:val="false"/>
          <w:color w:val="000000"/>
          <w:sz w:val="28"/>
        </w:rPr>
        <w:t>
      2. Решение об исключении владельца склада временного хранения из реестра владельцев складов временного хранения принимается территориальным таможенным органом, включившим юридическое лицо в реестр владельцев складов временного хранения, и формируется в информационной системе таможенных органов с указанием причин исключения в течение трех рабочих дней со дня:</w:t>
      </w:r>
    </w:p>
    <w:bookmarkEnd w:id="6852"/>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складов временного хранения,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владельца склада временного хранения из реестра владельцев складов временного хранения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об исключении владельца склада временного хранения из реестра владельцев складов временного хранения уведомляет юридическое лицо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00" w:id="6853"/>
    <w:p>
      <w:pPr>
        <w:spacing w:after="0"/>
        <w:ind w:left="0"/>
        <w:jc w:val="both"/>
      </w:pPr>
      <w:r>
        <w:rPr>
          <w:rFonts w:ascii="Times New Roman"/>
          <w:b w:val="false"/>
          <w:i w:val="false"/>
          <w:color w:val="000000"/>
          <w:sz w:val="28"/>
        </w:rPr>
        <w:t>
      4. В случае исключения юридического лица из реестра владельцев складов временного хранения по основаниям, предусмотренным подпунктами 1), 3), 4), 6), 7) и 8) пункта 1 настоящей статьи, повторное заявление о включении в реестр владельцев складов временного хранения рассматривается территориальным таможенным органом по истечении одного года со дня вступления в силу решения об исключении владельца склада временного хранения из реестра владельцев складов временного хранения.</w:t>
      </w:r>
    </w:p>
    <w:bookmarkEnd w:id="6853"/>
    <w:p>
      <w:pPr>
        <w:spacing w:after="0"/>
        <w:ind w:left="0"/>
        <w:jc w:val="both"/>
      </w:pPr>
      <w:r>
        <w:rPr>
          <w:rFonts w:ascii="Times New Roman"/>
          <w:b w:val="false"/>
          <w:i w:val="false"/>
          <w:color w:val="000000"/>
          <w:sz w:val="28"/>
        </w:rPr>
        <w:t xml:space="preserve">
      5. Товары и транспортные средства международной перевозки, находящиеся на временном хранении, должны быть помещены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а в их отсутствие –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вступления в силу решения об исключении владельца склада временного хранения из реестра владельцев складов временного хранения, предусмотренного пунктом 2 настоящей статьи.</w:t>
      </w:r>
    </w:p>
    <w:bookmarkStart w:name="z8216" w:id="6854"/>
    <w:p>
      <w:pPr>
        <w:spacing w:after="0"/>
        <w:ind w:left="0"/>
        <w:jc w:val="both"/>
      </w:pPr>
      <w:r>
        <w:rPr>
          <w:rFonts w:ascii="Times New Roman"/>
          <w:b w:val="false"/>
          <w:i w:val="false"/>
          <w:color w:val="000000"/>
          <w:sz w:val="28"/>
        </w:rPr>
        <w:t>
      6. Со дня вступления в силу решения об исключении владельца склада временного хранения из реестра владельцев складов временного хранения, предусмотренного пунктом 2 настоящей статьи, осуществление деятельности юридического лица в качестве владельца склада временного хранения не допускается.</w:t>
      </w:r>
    </w:p>
    <w:bookmarkEnd w:id="6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507. Обязанности владельца склада временного хранения</w:t>
      </w:r>
    </w:p>
    <w:bookmarkStart w:name="z7402" w:id="6855"/>
    <w:p>
      <w:pPr>
        <w:spacing w:after="0"/>
        <w:ind w:left="0"/>
        <w:jc w:val="both"/>
      </w:pPr>
      <w:r>
        <w:rPr>
          <w:rFonts w:ascii="Times New Roman"/>
          <w:b w:val="false"/>
          <w:i w:val="false"/>
          <w:color w:val="000000"/>
          <w:sz w:val="28"/>
        </w:rPr>
        <w:t>
      1. Владелец склада временного хранения обязан:</w:t>
      </w:r>
    </w:p>
    <w:bookmarkEnd w:id="6855"/>
    <w:bookmarkStart w:name="z7403" w:id="6856"/>
    <w:p>
      <w:pPr>
        <w:spacing w:after="0"/>
        <w:ind w:left="0"/>
        <w:jc w:val="both"/>
      </w:pPr>
      <w:r>
        <w:rPr>
          <w:rFonts w:ascii="Times New Roman"/>
          <w:b w:val="false"/>
          <w:i w:val="false"/>
          <w:color w:val="000000"/>
          <w:sz w:val="28"/>
        </w:rPr>
        <w:t xml:space="preserve">
      1) соблюдать условия включения в реестр владельцев складов временного хранения,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503 настоящего Кодекса;</w:t>
      </w:r>
    </w:p>
    <w:bookmarkEnd w:id="6856"/>
    <w:bookmarkStart w:name="z7404" w:id="6857"/>
    <w:p>
      <w:pPr>
        <w:spacing w:after="0"/>
        <w:ind w:left="0"/>
        <w:jc w:val="both"/>
      </w:pPr>
      <w:r>
        <w:rPr>
          <w:rFonts w:ascii="Times New Roman"/>
          <w:b w:val="false"/>
          <w:i w:val="false"/>
          <w:color w:val="000000"/>
          <w:sz w:val="28"/>
        </w:rPr>
        <w:t>
      2) 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bookmarkEnd w:id="6857"/>
    <w:bookmarkStart w:name="z7405" w:id="6858"/>
    <w:p>
      <w:pPr>
        <w:spacing w:after="0"/>
        <w:ind w:left="0"/>
        <w:jc w:val="both"/>
      </w:pPr>
      <w:r>
        <w:rPr>
          <w:rFonts w:ascii="Times New Roman"/>
          <w:b w:val="false"/>
          <w:i w:val="false"/>
          <w:color w:val="000000"/>
          <w:sz w:val="28"/>
        </w:rPr>
        <w:t>
      3) обеспечивать сохранность товаров, находящихся на складе временного хранения;</w:t>
      </w:r>
    </w:p>
    <w:bookmarkEnd w:id="6858"/>
    <w:bookmarkStart w:name="z7406" w:id="6859"/>
    <w:p>
      <w:pPr>
        <w:spacing w:after="0"/>
        <w:ind w:left="0"/>
        <w:jc w:val="both"/>
      </w:pPr>
      <w:r>
        <w:rPr>
          <w:rFonts w:ascii="Times New Roman"/>
          <w:b w:val="false"/>
          <w:i w:val="false"/>
          <w:color w:val="000000"/>
          <w:sz w:val="28"/>
        </w:rPr>
        <w:t>
      4) обеспечивать возможность проведения таможенного контроля;</w:t>
      </w:r>
    </w:p>
    <w:bookmarkEnd w:id="6859"/>
    <w:bookmarkStart w:name="z7407" w:id="6860"/>
    <w:p>
      <w:pPr>
        <w:spacing w:after="0"/>
        <w:ind w:left="0"/>
        <w:jc w:val="both"/>
      </w:pPr>
      <w:r>
        <w:rPr>
          <w:rFonts w:ascii="Times New Roman"/>
          <w:b w:val="false"/>
          <w:i w:val="false"/>
          <w:color w:val="000000"/>
          <w:sz w:val="28"/>
        </w:rPr>
        <w:t>
      5) 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bookmarkEnd w:id="6860"/>
    <w:bookmarkStart w:name="z7408" w:id="6861"/>
    <w:p>
      <w:pPr>
        <w:spacing w:after="0"/>
        <w:ind w:left="0"/>
        <w:jc w:val="both"/>
      </w:pPr>
      <w:r>
        <w:rPr>
          <w:rFonts w:ascii="Times New Roman"/>
          <w:b w:val="false"/>
          <w:i w:val="false"/>
          <w:color w:val="000000"/>
          <w:sz w:val="28"/>
        </w:rPr>
        <w:t>
      6) 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bookmarkEnd w:id="6861"/>
    <w:bookmarkStart w:name="z7409" w:id="6862"/>
    <w:p>
      <w:pPr>
        <w:spacing w:after="0"/>
        <w:ind w:left="0"/>
        <w:jc w:val="both"/>
      </w:pPr>
      <w:r>
        <w:rPr>
          <w:rFonts w:ascii="Times New Roman"/>
          <w:b w:val="false"/>
          <w:i w:val="false"/>
          <w:color w:val="000000"/>
          <w:sz w:val="28"/>
        </w:rPr>
        <w:t>
      7) 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bookmarkEnd w:id="6862"/>
    <w:bookmarkStart w:name="z7410" w:id="6863"/>
    <w:p>
      <w:pPr>
        <w:spacing w:after="0"/>
        <w:ind w:left="0"/>
        <w:jc w:val="both"/>
      </w:pPr>
      <w:r>
        <w:rPr>
          <w:rFonts w:ascii="Times New Roman"/>
          <w:b w:val="false"/>
          <w:i w:val="false"/>
          <w:color w:val="000000"/>
          <w:sz w:val="28"/>
        </w:rPr>
        <w:t>
      8) в случае прекращения функционирования склада временного хранения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bookmarkEnd w:id="6863"/>
    <w:bookmarkStart w:name="z7411" w:id="6864"/>
    <w:p>
      <w:pPr>
        <w:spacing w:after="0"/>
        <w:ind w:left="0"/>
        <w:jc w:val="both"/>
      </w:pPr>
      <w:r>
        <w:rPr>
          <w:rFonts w:ascii="Times New Roman"/>
          <w:b w:val="false"/>
          <w:i w:val="false"/>
          <w:color w:val="000000"/>
          <w:sz w:val="28"/>
        </w:rPr>
        <w:t xml:space="preserve">
      9) исполнять обязанность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174</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864"/>
    <w:bookmarkStart w:name="z7412" w:id="6865"/>
    <w:p>
      <w:pPr>
        <w:spacing w:after="0"/>
        <w:ind w:left="0"/>
        <w:jc w:val="both"/>
      </w:pPr>
      <w:r>
        <w:rPr>
          <w:rFonts w:ascii="Times New Roman"/>
          <w:b w:val="false"/>
          <w:i w:val="false"/>
          <w:color w:val="000000"/>
          <w:sz w:val="28"/>
        </w:rPr>
        <w:t>
      10) информировать территориальный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пяти рабочих дней со дня изменения таких сведений;</w:t>
      </w:r>
    </w:p>
    <w:bookmarkEnd w:id="6865"/>
    <w:bookmarkStart w:name="z7413" w:id="6866"/>
    <w:p>
      <w:pPr>
        <w:spacing w:after="0"/>
        <w:ind w:left="0"/>
        <w:jc w:val="both"/>
      </w:pPr>
      <w:r>
        <w:rPr>
          <w:rFonts w:ascii="Times New Roman"/>
          <w:b w:val="false"/>
          <w:i w:val="false"/>
          <w:color w:val="000000"/>
          <w:sz w:val="28"/>
        </w:rPr>
        <w:t>
      11) обеспечить таможенным органам доступ к видеоинформации в порядке, определенном уполномоченным органом;</w:t>
      </w:r>
    </w:p>
    <w:bookmarkEnd w:id="6866"/>
    <w:bookmarkStart w:name="z7414" w:id="6867"/>
    <w:p>
      <w:pPr>
        <w:spacing w:after="0"/>
        <w:ind w:left="0"/>
        <w:jc w:val="both"/>
      </w:pPr>
      <w:r>
        <w:rPr>
          <w:rFonts w:ascii="Times New Roman"/>
          <w:b w:val="false"/>
          <w:i w:val="false"/>
          <w:color w:val="000000"/>
          <w:sz w:val="28"/>
        </w:rPr>
        <w:t>
      12)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четырех часов с момента вручения перевозчиком товаросопроводительных документов для целей размещения на складе.</w:t>
      </w:r>
    </w:p>
    <w:bookmarkEnd w:id="6867"/>
    <w:bookmarkStart w:name="z7415" w:id="6868"/>
    <w:p>
      <w:pPr>
        <w:spacing w:after="0"/>
        <w:ind w:left="0"/>
        <w:jc w:val="both"/>
      </w:pPr>
      <w:r>
        <w:rPr>
          <w:rFonts w:ascii="Times New Roman"/>
          <w:b w:val="false"/>
          <w:i w:val="false"/>
          <w:color w:val="000000"/>
          <w:sz w:val="28"/>
        </w:rPr>
        <w:t>
      2. Территория склада временного хранения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bookmarkEnd w:id="6868"/>
    <w:bookmarkStart w:name="z7416" w:id="6869"/>
    <w:p>
      <w:pPr>
        <w:spacing w:after="0"/>
        <w:ind w:left="0"/>
        <w:jc w:val="left"/>
      </w:pPr>
      <w:r>
        <w:rPr>
          <w:rFonts w:ascii="Times New Roman"/>
          <w:b/>
          <w:i w:val="false"/>
          <w:color w:val="000000"/>
        </w:rPr>
        <w:t xml:space="preserve"> Глава 60. ВЛАДЕЛЕЦ ТАМОЖЕННОГО СКЛАДА</w:t>
      </w:r>
    </w:p>
    <w:bookmarkEnd w:id="6869"/>
    <w:p>
      <w:pPr>
        <w:spacing w:after="0"/>
        <w:ind w:left="0"/>
        <w:jc w:val="both"/>
      </w:pPr>
      <w:r>
        <w:rPr>
          <w:rFonts w:ascii="Times New Roman"/>
          <w:b/>
          <w:i w:val="false"/>
          <w:color w:val="000000"/>
          <w:sz w:val="28"/>
        </w:rPr>
        <w:t>Статья 508. Деятельность владельца таможенного склада</w:t>
      </w:r>
    </w:p>
    <w:bookmarkStart w:name="z7417" w:id="6870"/>
    <w:p>
      <w:pPr>
        <w:spacing w:after="0"/>
        <w:ind w:left="0"/>
        <w:jc w:val="both"/>
      </w:pPr>
      <w:r>
        <w:rPr>
          <w:rFonts w:ascii="Times New Roman"/>
          <w:b w:val="false"/>
          <w:i w:val="false"/>
          <w:color w:val="000000"/>
          <w:sz w:val="28"/>
        </w:rPr>
        <w:t xml:space="preserve">
      1. Владельцем таможенного склада является юридическое лицо Республики Казахстан, отвечающее условиям, определенным </w:t>
      </w:r>
      <w:r>
        <w:rPr>
          <w:rFonts w:ascii="Times New Roman"/>
          <w:b w:val="false"/>
          <w:i w:val="false"/>
          <w:color w:val="000000"/>
          <w:sz w:val="28"/>
        </w:rPr>
        <w:t>статьей 510</w:t>
      </w:r>
      <w:r>
        <w:rPr>
          <w:rFonts w:ascii="Times New Roman"/>
          <w:b w:val="false"/>
          <w:i w:val="false"/>
          <w:color w:val="000000"/>
          <w:sz w:val="28"/>
        </w:rPr>
        <w:t xml:space="preserve"> настоящего Кодекса.</w:t>
      </w:r>
    </w:p>
    <w:bookmarkEnd w:id="6870"/>
    <w:bookmarkStart w:name="z7418" w:id="6871"/>
    <w:p>
      <w:pPr>
        <w:spacing w:after="0"/>
        <w:ind w:left="0"/>
        <w:jc w:val="both"/>
      </w:pPr>
      <w:r>
        <w:rPr>
          <w:rFonts w:ascii="Times New Roman"/>
          <w:b w:val="false"/>
          <w:i w:val="false"/>
          <w:color w:val="000000"/>
          <w:sz w:val="28"/>
        </w:rPr>
        <w:t>
      Юридическое лицо признается владельцем таможенного склада после включения в реестр владельцев таможенных складов.</w:t>
      </w:r>
    </w:p>
    <w:bookmarkEnd w:id="6871"/>
    <w:bookmarkStart w:name="z7419" w:id="6872"/>
    <w:p>
      <w:pPr>
        <w:spacing w:after="0"/>
        <w:ind w:left="0"/>
        <w:jc w:val="both"/>
      </w:pPr>
      <w:r>
        <w:rPr>
          <w:rFonts w:ascii="Times New Roman"/>
          <w:b w:val="false"/>
          <w:i w:val="false"/>
          <w:color w:val="000000"/>
          <w:sz w:val="28"/>
        </w:rPr>
        <w:t>
      2.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bookmarkEnd w:id="6872"/>
    <w:bookmarkStart w:name="z7420" w:id="6873"/>
    <w:p>
      <w:pPr>
        <w:spacing w:after="0"/>
        <w:ind w:left="0"/>
        <w:jc w:val="both"/>
      </w:pPr>
      <w:r>
        <w:rPr>
          <w:rFonts w:ascii="Times New Roman"/>
          <w:b w:val="false"/>
          <w:i w:val="false"/>
          <w:color w:val="000000"/>
          <w:sz w:val="28"/>
        </w:rPr>
        <w:t>
      3. Отношения владельца таможенного склада с декларантами или иными заинтересованными лицами возникают на договорной основе.</w:t>
      </w:r>
    </w:p>
    <w:bookmarkEnd w:id="6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509. Таможенные склады и их типы</w:t>
      </w:r>
    </w:p>
    <w:bookmarkStart w:name="z7422" w:id="6874"/>
    <w:p>
      <w:pPr>
        <w:spacing w:after="0"/>
        <w:ind w:left="0"/>
        <w:jc w:val="both"/>
      </w:pPr>
      <w:r>
        <w:rPr>
          <w:rFonts w:ascii="Times New Roman"/>
          <w:b w:val="false"/>
          <w:i w:val="false"/>
          <w:color w:val="000000"/>
          <w:sz w:val="28"/>
        </w:rPr>
        <w:t>
      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bookmarkEnd w:id="6874"/>
    <w:bookmarkStart w:name="z7423" w:id="6875"/>
    <w:p>
      <w:pPr>
        <w:spacing w:after="0"/>
        <w:ind w:left="0"/>
        <w:jc w:val="both"/>
      </w:pPr>
      <w:r>
        <w:rPr>
          <w:rFonts w:ascii="Times New Roman"/>
          <w:b w:val="false"/>
          <w:i w:val="false"/>
          <w:color w:val="000000"/>
          <w:sz w:val="28"/>
        </w:rPr>
        <w:t xml:space="preserve">
      Допускается хранение товаров Евразийского экономического союза, помещенных под таможенную процедуру экспорта, при условии соблюдения требований настоящей главы. </w:t>
      </w:r>
    </w:p>
    <w:bookmarkEnd w:id="6875"/>
    <w:bookmarkStart w:name="z7424" w:id="6876"/>
    <w:p>
      <w:pPr>
        <w:spacing w:after="0"/>
        <w:ind w:left="0"/>
        <w:jc w:val="both"/>
      </w:pPr>
      <w:r>
        <w:rPr>
          <w:rFonts w:ascii="Times New Roman"/>
          <w:b w:val="false"/>
          <w:i w:val="false"/>
          <w:color w:val="000000"/>
          <w:sz w:val="28"/>
        </w:rPr>
        <w:t xml:space="preserve">
      2. Таможенный склад считается учрежденным со дня, следующего за днем включения юридического лица Республики Казахстан в реестр владельцев таможенных складов. </w:t>
      </w:r>
    </w:p>
    <w:bookmarkEnd w:id="6876"/>
    <w:bookmarkStart w:name="z7425" w:id="6877"/>
    <w:p>
      <w:pPr>
        <w:spacing w:after="0"/>
        <w:ind w:left="0"/>
        <w:jc w:val="both"/>
      </w:pPr>
      <w:r>
        <w:rPr>
          <w:rFonts w:ascii="Times New Roman"/>
          <w:b w:val="false"/>
          <w:i w:val="false"/>
          <w:color w:val="000000"/>
          <w:sz w:val="28"/>
        </w:rPr>
        <w:t xml:space="preserve">
      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 </w:t>
      </w:r>
    </w:p>
    <w:bookmarkEnd w:id="6877"/>
    <w:bookmarkStart w:name="z7426" w:id="6878"/>
    <w:p>
      <w:pPr>
        <w:spacing w:after="0"/>
        <w:ind w:left="0"/>
        <w:jc w:val="both"/>
      </w:pPr>
      <w:r>
        <w:rPr>
          <w:rFonts w:ascii="Times New Roman"/>
          <w:b w:val="false"/>
          <w:i w:val="false"/>
          <w:color w:val="000000"/>
          <w:sz w:val="28"/>
        </w:rPr>
        <w:t>
      4. Таможенные склады могут быть открытого или закрытого типа.</w:t>
      </w:r>
    </w:p>
    <w:bookmarkEnd w:id="6878"/>
    <w:bookmarkStart w:name="z7427" w:id="6879"/>
    <w:p>
      <w:pPr>
        <w:spacing w:after="0"/>
        <w:ind w:left="0"/>
        <w:jc w:val="both"/>
      </w:pPr>
      <w:r>
        <w:rPr>
          <w:rFonts w:ascii="Times New Roman"/>
          <w:b w:val="false"/>
          <w:i w:val="false"/>
          <w:color w:val="000000"/>
          <w:sz w:val="28"/>
        </w:rPr>
        <w:t>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bookmarkEnd w:id="6879"/>
    <w:bookmarkStart w:name="z7428" w:id="6880"/>
    <w:p>
      <w:pPr>
        <w:spacing w:after="0"/>
        <w:ind w:left="0"/>
        <w:jc w:val="both"/>
      </w:pPr>
      <w:r>
        <w:rPr>
          <w:rFonts w:ascii="Times New Roman"/>
          <w:b w:val="false"/>
          <w:i w:val="false"/>
          <w:color w:val="000000"/>
          <w:sz w:val="28"/>
        </w:rPr>
        <w:t>
      Таможенные склады являются складами закрытого типа, если они предназначены для хранения товаров владельца этого таможенного склада.</w:t>
      </w:r>
    </w:p>
    <w:bookmarkEnd w:id="6880"/>
    <w:bookmarkStart w:name="z7429" w:id="6881"/>
    <w:p>
      <w:pPr>
        <w:spacing w:after="0"/>
        <w:ind w:left="0"/>
        <w:jc w:val="both"/>
      </w:pPr>
      <w:r>
        <w:rPr>
          <w:rFonts w:ascii="Times New Roman"/>
          <w:b w:val="false"/>
          <w:i w:val="false"/>
          <w:color w:val="000000"/>
          <w:sz w:val="28"/>
        </w:rPr>
        <w:t>
      Часть помещения таможенного склада открытого типа может использоваться в качестве склада временного хранения товаров без включения в реестр владельцев складов временного хранения. В случае использования в качестве склада временного хранения товаров части помещения таможенного склада, она должна быть изолирована от остальной части помещения непрерывным ограждением.</w:t>
      </w:r>
    </w:p>
    <w:bookmarkEnd w:id="6881"/>
    <w:bookmarkStart w:name="z7430" w:id="6882"/>
    <w:p>
      <w:pPr>
        <w:spacing w:after="0"/>
        <w:ind w:left="0"/>
        <w:jc w:val="both"/>
      </w:pPr>
      <w:r>
        <w:rPr>
          <w:rFonts w:ascii="Times New Roman"/>
          <w:b w:val="false"/>
          <w:i w:val="false"/>
          <w:color w:val="000000"/>
          <w:sz w:val="28"/>
        </w:rPr>
        <w:t>
      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утверждаются уполномоченным органом.</w:t>
      </w:r>
    </w:p>
    <w:bookmarkEnd w:id="6882"/>
    <w:p>
      <w:pPr>
        <w:spacing w:after="0"/>
        <w:ind w:left="0"/>
        <w:jc w:val="both"/>
      </w:pPr>
      <w:r>
        <w:rPr>
          <w:rFonts w:ascii="Times New Roman"/>
          <w:b/>
          <w:i w:val="false"/>
          <w:color w:val="000000"/>
          <w:sz w:val="28"/>
        </w:rPr>
        <w:t>Статья 510. Условия включения в реестр владельцев таможенных складов</w:t>
      </w:r>
    </w:p>
    <w:bookmarkStart w:name="z7431" w:id="6883"/>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bookmarkEnd w:id="6883"/>
    <w:bookmarkStart w:name="z7432" w:id="6884"/>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следующим требованиям:</w:t>
      </w:r>
    </w:p>
    <w:bookmarkEnd w:id="6884"/>
    <w:bookmarkStart w:name="z7433" w:id="6885"/>
    <w:p>
      <w:pPr>
        <w:spacing w:after="0"/>
        <w:ind w:left="0"/>
        <w:jc w:val="both"/>
      </w:pPr>
      <w:r>
        <w:rPr>
          <w:rFonts w:ascii="Times New Roman"/>
          <w:b w:val="false"/>
          <w:i w:val="false"/>
          <w:color w:val="000000"/>
          <w:sz w:val="28"/>
        </w:rPr>
        <w:t>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 – для складов открытого типа;</w:t>
      </w:r>
    </w:p>
    <w:bookmarkEnd w:id="6885"/>
    <w:bookmarkStart w:name="z7434" w:id="6886"/>
    <w:p>
      <w:pPr>
        <w:spacing w:after="0"/>
        <w:ind w:left="0"/>
        <w:jc w:val="both"/>
      </w:pPr>
      <w:r>
        <w:rPr>
          <w:rFonts w:ascii="Times New Roman"/>
          <w:b w:val="false"/>
          <w:i w:val="false"/>
          <w:color w:val="000000"/>
          <w:sz w:val="28"/>
        </w:rPr>
        <w:t>
      подтверждение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w:t>
      </w:r>
    </w:p>
    <w:bookmarkEnd w:id="6886"/>
    <w:bookmarkStart w:name="z7435" w:id="6887"/>
    <w:p>
      <w:pPr>
        <w:spacing w:after="0"/>
        <w:ind w:left="0"/>
        <w:jc w:val="both"/>
      </w:pPr>
      <w:r>
        <w:rPr>
          <w:rFonts w:ascii="Times New Roman"/>
          <w:b w:val="false"/>
          <w:i w:val="false"/>
          <w:color w:val="000000"/>
          <w:sz w:val="28"/>
        </w:rPr>
        <w:t>
      наличие технически исправных подъездных путей;</w:t>
      </w:r>
    </w:p>
    <w:bookmarkEnd w:id="6887"/>
    <w:bookmarkStart w:name="z7436" w:id="6888"/>
    <w:p>
      <w:pPr>
        <w:spacing w:after="0"/>
        <w:ind w:left="0"/>
        <w:jc w:val="both"/>
      </w:pPr>
      <w:r>
        <w:rPr>
          <w:rFonts w:ascii="Times New Roman"/>
          <w:b w:val="false"/>
          <w:i w:val="false"/>
          <w:color w:val="000000"/>
          <w:sz w:val="28"/>
        </w:rP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краской желтого цвета или клейкой лентой и исключать наличие непросматриваемых зон (участков) для средств видеонаблюдения;</w:t>
      </w:r>
    </w:p>
    <w:bookmarkEnd w:id="6888"/>
    <w:bookmarkStart w:name="z7437" w:id="6889"/>
    <w:p>
      <w:pPr>
        <w:spacing w:after="0"/>
        <w:ind w:left="0"/>
        <w:jc w:val="both"/>
      </w:pPr>
      <w:r>
        <w:rPr>
          <w:rFonts w:ascii="Times New Roman"/>
          <w:b w:val="false"/>
          <w:i w:val="false"/>
          <w:color w:val="000000"/>
          <w:sz w:val="28"/>
        </w:rPr>
        <w:t>
      при включении юридического лица в реестр владельцев таможенных складов:</w:t>
      </w:r>
    </w:p>
    <w:bookmarkEnd w:id="6889"/>
    <w:bookmarkStart w:name="z7438" w:id="6890"/>
    <w:p>
      <w:pPr>
        <w:spacing w:after="0"/>
        <w:ind w:left="0"/>
        <w:jc w:val="both"/>
      </w:pPr>
      <w:r>
        <w:rPr>
          <w:rFonts w:ascii="Times New Roman"/>
          <w:b w:val="false"/>
          <w:i w:val="false"/>
          <w:color w:val="000000"/>
          <w:sz w:val="28"/>
        </w:rPr>
        <w:t xml:space="preserve">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404 настоящего Кодекса и иметь бетонное, асфальтовое либо иное твердое покрытие;</w:t>
      </w:r>
    </w:p>
    <w:bookmarkEnd w:id="6890"/>
    <w:bookmarkStart w:name="z7439" w:id="6891"/>
    <w:p>
      <w:pPr>
        <w:spacing w:after="0"/>
        <w:ind w:left="0"/>
        <w:jc w:val="both"/>
      </w:pPr>
      <w:r>
        <w:rPr>
          <w:rFonts w:ascii="Times New Roman"/>
          <w:b w:val="false"/>
          <w:i w:val="false"/>
          <w:color w:val="000000"/>
          <w:sz w:val="28"/>
        </w:rPr>
        <w:t>
      на территории не должны быть расположены здания (строения) и сооружения, не связанные с деятельностью склада;</w:t>
      </w:r>
    </w:p>
    <w:bookmarkEnd w:id="6891"/>
    <w:bookmarkStart w:name="z7440" w:id="6892"/>
    <w:p>
      <w:pPr>
        <w:spacing w:after="0"/>
        <w:ind w:left="0"/>
        <w:jc w:val="both"/>
      </w:pPr>
      <w:r>
        <w:rPr>
          <w:rFonts w:ascii="Times New Roman"/>
          <w:b w:val="false"/>
          <w:i w:val="false"/>
          <w:color w:val="000000"/>
          <w:sz w:val="28"/>
        </w:rPr>
        <w:t>
      территория, включая примыкающие погрузочно-разгрузочные площадки (одно или несколько складских помещений и площадок), должна быть единым и неделимым комплексом, располагаться по одному почтовому адресу и иметь непрерывное ограждение по всему периметру;</w:t>
      </w:r>
    </w:p>
    <w:bookmarkEnd w:id="6892"/>
    <w:bookmarkStart w:name="z7441" w:id="6893"/>
    <w:p>
      <w:pPr>
        <w:spacing w:after="0"/>
        <w:ind w:left="0"/>
        <w:jc w:val="both"/>
      </w:pPr>
      <w:r>
        <w:rPr>
          <w:rFonts w:ascii="Times New Roman"/>
          <w:b w:val="false"/>
          <w:i w:val="false"/>
          <w:color w:val="000000"/>
          <w:sz w:val="28"/>
        </w:rPr>
        <w:t>
      2) 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w:t>
      </w:r>
    </w:p>
    <w:bookmarkEnd w:id="6893"/>
    <w:bookmarkStart w:name="z7442" w:id="6894"/>
    <w:p>
      <w:pPr>
        <w:spacing w:after="0"/>
        <w:ind w:left="0"/>
        <w:jc w:val="both"/>
      </w:pPr>
      <w:r>
        <w:rPr>
          <w:rFonts w:ascii="Times New Roman"/>
          <w:b w:val="false"/>
          <w:i w:val="false"/>
          <w:color w:val="000000"/>
          <w:sz w:val="28"/>
        </w:rP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6894"/>
    <w:bookmarkStart w:name="z7443" w:id="6895"/>
    <w:p>
      <w:pPr>
        <w:spacing w:after="0"/>
        <w:ind w:left="0"/>
        <w:jc w:val="both"/>
      </w:pPr>
      <w:r>
        <w:rPr>
          <w:rFonts w:ascii="Times New Roman"/>
          <w:b w:val="false"/>
          <w:i w:val="false"/>
          <w:color w:val="000000"/>
          <w:sz w:val="28"/>
        </w:rPr>
        <w:t xml:space="preserve">
      4) отсутствие фактов привлечения в течение одного года до дня обращения в территориальный таможенный орган к административной ответственности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6895"/>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bookmarkStart w:name="z8217" w:id="6896"/>
    <w:p>
      <w:pPr>
        <w:spacing w:after="0"/>
        <w:ind w:left="0"/>
        <w:jc w:val="both"/>
      </w:pPr>
      <w:r>
        <w:rPr>
          <w:rFonts w:ascii="Times New Roman"/>
          <w:b w:val="false"/>
          <w:i w:val="false"/>
          <w:color w:val="000000"/>
          <w:sz w:val="28"/>
        </w:rPr>
        <w:t xml:space="preserve">
      6)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таможенных складов.</w:t>
      </w:r>
    </w:p>
    <w:bookmarkEnd w:id="6896"/>
    <w:bookmarkStart w:name="z7445" w:id="6897"/>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bookmarkEnd w:id="6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Порядок включения в реестр владельцев таможенных складов</w:t>
      </w:r>
    </w:p>
    <w:bookmarkStart w:name="z7446" w:id="6898"/>
    <w:p>
      <w:pPr>
        <w:spacing w:after="0"/>
        <w:ind w:left="0"/>
        <w:jc w:val="both"/>
      </w:pPr>
      <w:r>
        <w:rPr>
          <w:rFonts w:ascii="Times New Roman"/>
          <w:b w:val="false"/>
          <w:i w:val="false"/>
          <w:color w:val="000000"/>
          <w:sz w:val="28"/>
        </w:rPr>
        <w:t>
      1. Заявление о включении в реестр владельцев таможенных складов подается юридическим лицом посредством информационной системы таможенных органов с приложением договора страхования гражданско-правовой ответственности владельца таможенного склада, который заключается в электронной форме с использованием интернет-ресурса страховщика и (или) интернет-ресурсов других организаций, в территориальный таможенный орган, в зоне деятельности которого учреждается таможенный склад.</w:t>
      </w:r>
    </w:p>
    <w:bookmarkEnd w:id="6898"/>
    <w:bookmarkStart w:name="z7448" w:id="6899"/>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таможенный склад, в течение десяти рабочих дней со дня его регистрации в территориальном таможенном органе.</w:t>
      </w:r>
    </w:p>
    <w:bookmarkEnd w:id="6899"/>
    <w:bookmarkStart w:name="z7449" w:id="6900"/>
    <w:p>
      <w:pPr>
        <w:spacing w:after="0"/>
        <w:ind w:left="0"/>
        <w:jc w:val="both"/>
      </w:pPr>
      <w:r>
        <w:rPr>
          <w:rFonts w:ascii="Times New Roman"/>
          <w:b w:val="false"/>
          <w:i w:val="false"/>
          <w:color w:val="000000"/>
          <w:sz w:val="28"/>
        </w:rPr>
        <w:t>
      3.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пункта 1 статьи 510 настоящего Кодекса.</w:t>
      </w:r>
    </w:p>
    <w:bookmarkEnd w:id="6900"/>
    <w:bookmarkStart w:name="z7450" w:id="6901"/>
    <w:p>
      <w:pPr>
        <w:spacing w:after="0"/>
        <w:ind w:left="0"/>
        <w:jc w:val="both"/>
      </w:pPr>
      <w:r>
        <w:rPr>
          <w:rFonts w:ascii="Times New Roman"/>
          <w:b w:val="false"/>
          <w:i w:val="false"/>
          <w:color w:val="000000"/>
          <w:sz w:val="28"/>
        </w:rPr>
        <w:t>
      При проведении таможенного осмотра помещений и территорий заявитель представляет должностному лицу территориального таможенного органа копии следующих документов с предъявлением оригиналов:</w:t>
      </w:r>
    </w:p>
    <w:bookmarkEnd w:id="6901"/>
    <w:bookmarkStart w:name="z7451" w:id="6902"/>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w:t>
      </w:r>
    </w:p>
    <w:bookmarkEnd w:id="6902"/>
    <w:bookmarkStart w:name="z7452" w:id="6903"/>
    <w:p>
      <w:pPr>
        <w:spacing w:after="0"/>
        <w:ind w:left="0"/>
        <w:jc w:val="both"/>
      </w:pPr>
      <w:r>
        <w:rPr>
          <w:rFonts w:ascii="Times New Roman"/>
          <w:b w:val="false"/>
          <w:i w:val="false"/>
          <w:color w:val="000000"/>
          <w:sz w:val="28"/>
        </w:rPr>
        <w:t>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bookmarkEnd w:id="6903"/>
    <w:bookmarkStart w:name="z7453" w:id="6904"/>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6904"/>
    <w:bookmarkStart w:name="z7455" w:id="6905"/>
    <w:p>
      <w:pPr>
        <w:spacing w:after="0"/>
        <w:ind w:left="0"/>
        <w:jc w:val="both"/>
      </w:pPr>
      <w:r>
        <w:rPr>
          <w:rFonts w:ascii="Times New Roman"/>
          <w:b w:val="false"/>
          <w:i w:val="false"/>
          <w:color w:val="000000"/>
          <w:sz w:val="28"/>
        </w:rPr>
        <w:t>
      4. Решение о включении в реестр владельцев таможенных складов принимается территориальным таможенным органом и формируется в информационной системе таможенных органов.</w:t>
      </w:r>
    </w:p>
    <w:bookmarkEnd w:id="6905"/>
    <w:p>
      <w:pPr>
        <w:spacing w:after="0"/>
        <w:ind w:left="0"/>
        <w:jc w:val="both"/>
      </w:pPr>
      <w:r>
        <w:rPr>
          <w:rFonts w:ascii="Times New Roman"/>
          <w:b w:val="false"/>
          <w:i w:val="false"/>
          <w:color w:val="000000"/>
          <w:sz w:val="28"/>
        </w:rPr>
        <w:t>
      Решение о включении в реестр владельцев таможенных складов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 включении в реестр владельцев таможенных складов уведомляет юридическое лицо посредством информационной системы таможенных органов о включении в реестр владельцев таможенных складов.</w:t>
      </w:r>
    </w:p>
    <w:bookmarkStart w:name="z7456" w:id="6906"/>
    <w:p>
      <w:pPr>
        <w:spacing w:after="0"/>
        <w:ind w:left="0"/>
        <w:jc w:val="both"/>
      </w:pPr>
      <w:r>
        <w:rPr>
          <w:rFonts w:ascii="Times New Roman"/>
          <w:b w:val="false"/>
          <w:i w:val="false"/>
          <w:color w:val="000000"/>
          <w:sz w:val="28"/>
        </w:rPr>
        <w:t xml:space="preserve">
      5. Решение об отказе во включении в реестр владельцев таможенных складов принимается в случаях непредставления документов, указанных в пунктах 1 и 3 настоящей статьи, или несоответствия заявителя условиям, установленным </w:t>
      </w:r>
      <w:r>
        <w:rPr>
          <w:rFonts w:ascii="Times New Roman"/>
          <w:b w:val="false"/>
          <w:i w:val="false"/>
          <w:color w:val="000000"/>
          <w:sz w:val="28"/>
        </w:rPr>
        <w:t>статьей 510</w:t>
      </w:r>
      <w:r>
        <w:rPr>
          <w:rFonts w:ascii="Times New Roman"/>
          <w:b w:val="false"/>
          <w:i w:val="false"/>
          <w:color w:val="000000"/>
          <w:sz w:val="28"/>
        </w:rPr>
        <w:t xml:space="preserve"> настоящего Кодекса.</w:t>
      </w:r>
    </w:p>
    <w:bookmarkEnd w:id="6906"/>
    <w:bookmarkStart w:name="z7457" w:id="6907"/>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End w:id="6907"/>
    <w:bookmarkStart w:name="z7458" w:id="6908"/>
    <w:p>
      <w:pPr>
        <w:spacing w:after="0"/>
        <w:ind w:left="0"/>
        <w:jc w:val="both"/>
      </w:pPr>
      <w:r>
        <w:rPr>
          <w:rFonts w:ascii="Times New Roman"/>
          <w:b w:val="false"/>
          <w:i w:val="false"/>
          <w:color w:val="000000"/>
          <w:sz w:val="28"/>
        </w:rPr>
        <w:t xml:space="preserve">
      6. В случае отказа юридическому лицу о включении в реестр владельцев таможенных складов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 </w:t>
      </w:r>
    </w:p>
    <w:bookmarkEnd w:id="6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512. Основания и порядок приостановления и возобновления деятельности лиц, включенных в реестр владельцев таможенных складов</w:t>
      </w:r>
    </w:p>
    <w:p>
      <w:pPr>
        <w:spacing w:after="0"/>
        <w:ind w:left="0"/>
        <w:jc w:val="both"/>
      </w:pPr>
      <w:r>
        <w:rPr>
          <w:rFonts w:ascii="Times New Roman"/>
          <w:b w:val="false"/>
          <w:i w:val="false"/>
          <w:color w:val="ff0000"/>
          <w:sz w:val="28"/>
        </w:rPr>
        <w:t xml:space="preserve">
      Сноска. Заголовок статьи 512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59" w:id="6909"/>
    <w:p>
      <w:pPr>
        <w:spacing w:after="0"/>
        <w:ind w:left="0"/>
        <w:jc w:val="both"/>
      </w:pPr>
      <w:r>
        <w:rPr>
          <w:rFonts w:ascii="Times New Roman"/>
          <w:b w:val="false"/>
          <w:i w:val="false"/>
          <w:color w:val="000000"/>
          <w:sz w:val="28"/>
        </w:rPr>
        <w:t>
      1.      Деятельность юридического лица в качестве владельца таможенного склада приостанавливается в следующих случаях:</w:t>
      </w:r>
    </w:p>
    <w:bookmarkEnd w:id="6909"/>
    <w:bookmarkStart w:name="z7460" w:id="6910"/>
    <w:p>
      <w:pPr>
        <w:spacing w:after="0"/>
        <w:ind w:left="0"/>
        <w:jc w:val="both"/>
      </w:pPr>
      <w:r>
        <w:rPr>
          <w:rFonts w:ascii="Times New Roman"/>
          <w:b w:val="false"/>
          <w:i w:val="false"/>
          <w:color w:val="000000"/>
          <w:sz w:val="28"/>
        </w:rPr>
        <w:t>
      1) по заявлению владельца таможенного склада с указанием причин приостановления деятельности таможенного склада, поданному посредством информационной системы таможенных органов;</w:t>
      </w:r>
    </w:p>
    <w:bookmarkEnd w:id="6910"/>
    <w:bookmarkStart w:name="z7461" w:id="6911"/>
    <w:p>
      <w:pPr>
        <w:spacing w:after="0"/>
        <w:ind w:left="0"/>
        <w:jc w:val="both"/>
      </w:pPr>
      <w:r>
        <w:rPr>
          <w:rFonts w:ascii="Times New Roman"/>
          <w:b w:val="false"/>
          <w:i w:val="false"/>
          <w:color w:val="000000"/>
          <w:sz w:val="28"/>
        </w:rPr>
        <w:t xml:space="preserve">
      2) выявления территориальным таможенным органом нарушений условий включения в реестр владельцев таможенных складов,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510 настоящего Кодекса;</w:t>
      </w:r>
    </w:p>
    <w:bookmarkEnd w:id="6911"/>
    <w:bookmarkStart w:name="z7462" w:id="6912"/>
    <w:p>
      <w:pPr>
        <w:spacing w:after="0"/>
        <w:ind w:left="0"/>
        <w:jc w:val="both"/>
      </w:pPr>
      <w:r>
        <w:rPr>
          <w:rFonts w:ascii="Times New Roman"/>
          <w:b w:val="false"/>
          <w:i w:val="false"/>
          <w:color w:val="000000"/>
          <w:sz w:val="28"/>
        </w:rPr>
        <w:t xml:space="preserve">
      3) неисполнения либо ненадлежащего исполнения обязанности, предусмотренной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514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6912"/>
    <w:bookmarkStart w:name="z7463" w:id="6913"/>
    <w:p>
      <w:pPr>
        <w:spacing w:after="0"/>
        <w:ind w:left="0"/>
        <w:jc w:val="both"/>
      </w:pPr>
      <w:r>
        <w:rPr>
          <w:rFonts w:ascii="Times New Roman"/>
          <w:b w:val="false"/>
          <w:i w:val="false"/>
          <w:color w:val="000000"/>
          <w:sz w:val="28"/>
        </w:rPr>
        <w:t xml:space="preserve">
      4) неисполнения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514 настоящего Кодекса;</w:t>
      </w:r>
    </w:p>
    <w:bookmarkEnd w:id="6913"/>
    <w:bookmarkStart w:name="z7464" w:id="6914"/>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владельца таможенного склада, в рамках деятельности в качестве владельца таможенного склада в соответствии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914"/>
    <w:bookmarkStart w:name="z7465" w:id="6915"/>
    <w:p>
      <w:pPr>
        <w:spacing w:after="0"/>
        <w:ind w:left="0"/>
        <w:jc w:val="both"/>
      </w:pPr>
      <w:r>
        <w:rPr>
          <w:rFonts w:ascii="Times New Roman"/>
          <w:b w:val="false"/>
          <w:i w:val="false"/>
          <w:color w:val="000000"/>
          <w:sz w:val="28"/>
        </w:rPr>
        <w:t>
      2. Деятельность владельца таможенного склада по основанию, установленному подпунктом 1) пункта 1 настоящей статьи, приостанавливается на срок до шести месяцев.</w:t>
      </w:r>
    </w:p>
    <w:bookmarkEnd w:id="6915"/>
    <w:bookmarkStart w:name="z7466" w:id="6916"/>
    <w:p>
      <w:pPr>
        <w:spacing w:after="0"/>
        <w:ind w:left="0"/>
        <w:jc w:val="both"/>
      </w:pPr>
      <w:r>
        <w:rPr>
          <w:rFonts w:ascii="Times New Roman"/>
          <w:b w:val="false"/>
          <w:i w:val="false"/>
          <w:color w:val="000000"/>
          <w:sz w:val="28"/>
        </w:rPr>
        <w:t>
      Деятельность владельца таможенного склада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таможенных складов, но не более чем на шестьдесят календарных дней.</w:t>
      </w:r>
    </w:p>
    <w:bookmarkEnd w:id="6916"/>
    <w:bookmarkStart w:name="z7467" w:id="6917"/>
    <w:p>
      <w:pPr>
        <w:spacing w:after="0"/>
        <w:ind w:left="0"/>
        <w:jc w:val="both"/>
      </w:pPr>
      <w:r>
        <w:rPr>
          <w:rFonts w:ascii="Times New Roman"/>
          <w:b w:val="false"/>
          <w:i w:val="false"/>
          <w:color w:val="000000"/>
          <w:sz w:val="28"/>
        </w:rPr>
        <w:t>
      Деятельность владельца таможенного склада по основанию, установленному подпунктом 5) пункта 1 настоящей статьи, приостанавливается на срок до вступления в законную силу:</w:t>
      </w:r>
    </w:p>
    <w:bookmarkEnd w:id="6917"/>
    <w:bookmarkStart w:name="z7468" w:id="6918"/>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918"/>
    <w:bookmarkStart w:name="z7469" w:id="6919"/>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919"/>
    <w:bookmarkStart w:name="z7470" w:id="6920"/>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6920"/>
    <w:bookmarkStart w:name="z7471" w:id="6921"/>
    <w:p>
      <w:pPr>
        <w:spacing w:after="0"/>
        <w:ind w:left="0"/>
        <w:jc w:val="both"/>
      </w:pPr>
      <w:r>
        <w:rPr>
          <w:rFonts w:ascii="Times New Roman"/>
          <w:b w:val="false"/>
          <w:i w:val="false"/>
          <w:color w:val="000000"/>
          <w:sz w:val="28"/>
        </w:rPr>
        <w:t>
      3. Решение о приостановлении деятельности владельца таможенного склада принимается территориальным таможенным органом, включившим юридическое лицо в реестр владельцев таможенных складов, и формируется в информационной системе таможенных органов с указанием причин приостановления в течение трех рабочих дней со дня:</w:t>
      </w:r>
    </w:p>
    <w:bookmarkEnd w:id="6921"/>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таможенных складов,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таможенного склада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 приостановлении деятельности владельца таможенного склада уведомляет юридическое лицо посредством информационной системы таможенных органов о приостановлении с указанием причин.</w:t>
      </w:r>
    </w:p>
    <w:bookmarkStart w:name="z7475" w:id="6922"/>
    <w:p>
      <w:pPr>
        <w:spacing w:after="0"/>
        <w:ind w:left="0"/>
        <w:jc w:val="both"/>
      </w:pPr>
      <w:r>
        <w:rPr>
          <w:rFonts w:ascii="Times New Roman"/>
          <w:b w:val="false"/>
          <w:i w:val="false"/>
          <w:color w:val="000000"/>
          <w:sz w:val="28"/>
        </w:rPr>
        <w:t>
      4. Со дня вступления в силу решения о приостановлении деятельности владельца таможенного склада, предусмотренного пунктом 3 настоящей статьи, осуществление деятельности юридического лица в качестве владельца таможенного склада не допускается.</w:t>
      </w:r>
    </w:p>
    <w:bookmarkEnd w:id="6922"/>
    <w:bookmarkStart w:name="z7476" w:id="6923"/>
    <w:p>
      <w:pPr>
        <w:spacing w:after="0"/>
        <w:ind w:left="0"/>
        <w:jc w:val="both"/>
      </w:pPr>
      <w:r>
        <w:rPr>
          <w:rFonts w:ascii="Times New Roman"/>
          <w:b w:val="false"/>
          <w:i w:val="false"/>
          <w:color w:val="000000"/>
          <w:sz w:val="28"/>
        </w:rPr>
        <w:t xml:space="preserve">
      5.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 приостановлении деятельности владельца таможенного склада, должны быть размещены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а в их отсутствие –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237 настоящего Кодекса.</w:t>
      </w:r>
    </w:p>
    <w:bookmarkEnd w:id="6923"/>
    <w:bookmarkStart w:name="z7477" w:id="6924"/>
    <w:p>
      <w:pPr>
        <w:spacing w:after="0"/>
        <w:ind w:left="0"/>
        <w:jc w:val="both"/>
      </w:pPr>
      <w:r>
        <w:rPr>
          <w:rFonts w:ascii="Times New Roman"/>
          <w:b w:val="false"/>
          <w:i w:val="false"/>
          <w:color w:val="000000"/>
          <w:sz w:val="28"/>
        </w:rPr>
        <w:t>
      6. Для возобновления деятельности в качестве владельца таможенного склада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таможенных складов, одно из следующих заявлений о:</w:t>
      </w:r>
    </w:p>
    <w:bookmarkEnd w:id="6924"/>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таможенного склада в случае приостановления деятельности юридического лица в качестве владельца таможенного склада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таможенного склада в случае приостановления деятельности юридического лица в качестве владельца таможенного склада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таможенного склада.</w:t>
      </w:r>
    </w:p>
    <w:p>
      <w:pPr>
        <w:spacing w:after="0"/>
        <w:ind w:left="0"/>
        <w:jc w:val="both"/>
      </w:pPr>
      <w:r>
        <w:rPr>
          <w:rFonts w:ascii="Times New Roman"/>
          <w:b w:val="false"/>
          <w:i w:val="false"/>
          <w:color w:val="000000"/>
          <w:sz w:val="28"/>
        </w:rPr>
        <w:t>
      Деятельность юридического лица в качестве владельца таможенного склада возобновляется на основании решения территориального таможенного органа, включившего юридическое лицо в реестр владельцев таможенных складов, о возобновлении деятельности владельца таможенного склада,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таможенного склада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 возобновлении деятельности владельца таможенного склада уведомляет юридическое лицо посредством информационной системы таможенных органов о возобновлении деятельности владельца таможенного склада.</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таможенного склада, предусмотренном подпунктом 1) пункта 1 настоящей статьи, основанием для возобновления деятельности владельца таможенного склада является заявление владельца таможенного склада о возобновлении им деятельности в качестве владельца таможенного склада, поданное посредством информационной системы таможенных органов до истечения срока, установленного частью первой пункта 2 настоящей статьи.</w:t>
      </w:r>
    </w:p>
    <w:p>
      <w:pPr>
        <w:spacing w:after="0"/>
        <w:ind w:left="0"/>
        <w:jc w:val="both"/>
      </w:pPr>
      <w:r>
        <w:rPr>
          <w:rFonts w:ascii="Times New Roman"/>
          <w:b w:val="false"/>
          <w:i w:val="false"/>
          <w:color w:val="000000"/>
          <w:sz w:val="28"/>
        </w:rPr>
        <w:t xml:space="preserve">
      В случае приостановления деятельности юридического лица в качестве владельца таможенного склада в результате неисполнения обязанностей, предусмотренных подпунктами 6) и 7) </w:t>
      </w:r>
      <w:r>
        <w:rPr>
          <w:rFonts w:ascii="Times New Roman"/>
          <w:b w:val="false"/>
          <w:i w:val="false"/>
          <w:color w:val="000000"/>
          <w:sz w:val="28"/>
        </w:rPr>
        <w:t>пункта 1</w:t>
      </w:r>
      <w:r>
        <w:rPr>
          <w:rFonts w:ascii="Times New Roman"/>
          <w:b w:val="false"/>
          <w:i w:val="false"/>
          <w:color w:val="000000"/>
          <w:sz w:val="28"/>
        </w:rPr>
        <w:t xml:space="preserve"> статьи 514 настоящего Кодекса, деятельность владельца таможенного склада возобновляется без подачи заявления владельцем таможенного склада о таком возобновлении через десять календарных дней со дня вступления в силу решения о приостановлении деятельности владельца таможенного склада.</w:t>
      </w:r>
    </w:p>
    <w:bookmarkStart w:name="z7481" w:id="6925"/>
    <w:p>
      <w:pPr>
        <w:spacing w:after="0"/>
        <w:ind w:left="0"/>
        <w:jc w:val="both"/>
      </w:pPr>
      <w:r>
        <w:rPr>
          <w:rFonts w:ascii="Times New Roman"/>
          <w:b w:val="false"/>
          <w:i w:val="false"/>
          <w:color w:val="000000"/>
          <w:sz w:val="28"/>
        </w:rPr>
        <w:t>
      7. При рассмотрении заявления о возобновлении деятельности владельца таможенного склада территориальный таможенный орган, включивший юридическое лицо в реестр владельцев таможенных складов, проверяет документы, подтверждающие устранение причин, повлекших приостановление деятельности юридического лица в качестве владельца таможенного склада,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6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512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513. Основания для исключения из реестра владельцев таможенных складов</w:t>
      </w:r>
    </w:p>
    <w:bookmarkStart w:name="z7483" w:id="6926"/>
    <w:p>
      <w:pPr>
        <w:spacing w:after="0"/>
        <w:ind w:left="0"/>
        <w:jc w:val="both"/>
      </w:pPr>
      <w:r>
        <w:rPr>
          <w:rFonts w:ascii="Times New Roman"/>
          <w:b w:val="false"/>
          <w:i w:val="false"/>
          <w:color w:val="000000"/>
          <w:sz w:val="28"/>
        </w:rPr>
        <w:t>
      1. Основаниями для исключения владельца таможенного склада из реестра владельцев таможенных складов являются:</w:t>
      </w:r>
    </w:p>
    <w:bookmarkEnd w:id="6926"/>
    <w:bookmarkStart w:name="z7484" w:id="6927"/>
    <w:p>
      <w:pPr>
        <w:spacing w:after="0"/>
        <w:ind w:left="0"/>
        <w:jc w:val="both"/>
      </w:pPr>
      <w:r>
        <w:rPr>
          <w:rFonts w:ascii="Times New Roman"/>
          <w:b w:val="false"/>
          <w:i w:val="false"/>
          <w:color w:val="000000"/>
          <w:sz w:val="28"/>
        </w:rPr>
        <w:t xml:space="preserve">
      1) неисполнение владельцем таможенного склада обязанностей,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514 настоящего Кодекса;</w:t>
      </w:r>
    </w:p>
    <w:bookmarkEnd w:id="6927"/>
    <w:bookmarkStart w:name="z7485" w:id="6928"/>
    <w:p>
      <w:pPr>
        <w:spacing w:after="0"/>
        <w:ind w:left="0"/>
        <w:jc w:val="both"/>
      </w:pPr>
      <w:r>
        <w:rPr>
          <w:rFonts w:ascii="Times New Roman"/>
          <w:b w:val="false"/>
          <w:i w:val="false"/>
          <w:color w:val="000000"/>
          <w:sz w:val="28"/>
        </w:rPr>
        <w:t>
      2) заявление владельца таможенного склада об исключении его из реестра владельцев таможенных складов, поданное посредством информационной системы таможенных органов;</w:t>
      </w:r>
    </w:p>
    <w:bookmarkEnd w:id="6928"/>
    <w:bookmarkStart w:name="z7486" w:id="6929"/>
    <w:p>
      <w:pPr>
        <w:spacing w:after="0"/>
        <w:ind w:left="0"/>
        <w:jc w:val="both"/>
      </w:pPr>
      <w:r>
        <w:rPr>
          <w:rFonts w:ascii="Times New Roman"/>
          <w:b w:val="false"/>
          <w:i w:val="false"/>
          <w:color w:val="000000"/>
          <w:sz w:val="28"/>
        </w:rPr>
        <w:t>
      3) ликвидация юридического лица, включенного в реестр владельцев таможенных складов;</w:t>
      </w:r>
    </w:p>
    <w:bookmarkEnd w:id="6929"/>
    <w:bookmarkStart w:name="z7487" w:id="6930"/>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таможенных складов, за исключением реорганизации такого лица в форме преобразования;</w:t>
      </w:r>
    </w:p>
    <w:bookmarkEnd w:id="6930"/>
    <w:bookmarkStart w:name="z7488" w:id="6931"/>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таможенного склада,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512 настоящего Кодекса, при отсутствии заявления владельца таможенного склада о возобновлении деятельности таможенного склада;</w:t>
      </w:r>
    </w:p>
    <w:bookmarkEnd w:id="6931"/>
    <w:bookmarkStart w:name="z7489" w:id="6932"/>
    <w:p>
      <w:pPr>
        <w:spacing w:after="0"/>
        <w:ind w:left="0"/>
        <w:jc w:val="both"/>
      </w:pPr>
      <w:r>
        <w:rPr>
          <w:rFonts w:ascii="Times New Roman"/>
          <w:b w:val="false"/>
          <w:i w:val="false"/>
          <w:color w:val="000000"/>
          <w:sz w:val="28"/>
        </w:rPr>
        <w:t xml:space="preserve">
      6) неустранение причин, по которым деятельность владельца таможенного склада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512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512 настоящего Кодекса;</w:t>
      </w:r>
    </w:p>
    <w:bookmarkEnd w:id="6932"/>
    <w:bookmarkStart w:name="z7490" w:id="6933"/>
    <w:p>
      <w:pPr>
        <w:spacing w:after="0"/>
        <w:ind w:left="0"/>
        <w:jc w:val="both"/>
      </w:pPr>
      <w:r>
        <w:rPr>
          <w:rFonts w:ascii="Times New Roman"/>
          <w:b w:val="false"/>
          <w:i w:val="false"/>
          <w:color w:val="000000"/>
          <w:sz w:val="28"/>
        </w:rPr>
        <w:t xml:space="preserve">
      7) привлечение в течение одного календарного года владельца таможенного склада более двух раз к административной ответственности за административные правонарушения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6933"/>
    <w:bookmarkStart w:name="z7491" w:id="6934"/>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таможенных складов в рамках деятельности юридических лиц в качестве владельцев таможенных складов.</w:t>
      </w:r>
    </w:p>
    <w:bookmarkEnd w:id="6934"/>
    <w:bookmarkStart w:name="z7492" w:id="6935"/>
    <w:p>
      <w:pPr>
        <w:spacing w:after="0"/>
        <w:ind w:left="0"/>
        <w:jc w:val="both"/>
      </w:pPr>
      <w:r>
        <w:rPr>
          <w:rFonts w:ascii="Times New Roman"/>
          <w:b w:val="false"/>
          <w:i w:val="false"/>
          <w:color w:val="000000"/>
          <w:sz w:val="28"/>
        </w:rPr>
        <w:t>
      2. Решение об исключении владельца таможенного склада из реестра владельцев таможенных складов принимается территориальным таможенным органом, включившим юридическое лицо в реестр владельцев таможенных складов, и формируется в информационной системе таможенных органов с указанием причин исключения в течение трех рабочих дней со дня:</w:t>
      </w:r>
    </w:p>
    <w:bookmarkEnd w:id="6935"/>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таможенных складов,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владельца таможенного склада из реестра владельцев таможенных складов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об исключении владельца таможенного склада из реестра владельцев таможенных складов уведомляет юридическое лицо посредством информационной системы таможенных органов об исключении с указанием причин..</w:t>
      </w:r>
    </w:p>
    <w:bookmarkStart w:name="z7493" w:id="6936"/>
    <w:p>
      <w:pPr>
        <w:spacing w:after="0"/>
        <w:ind w:left="0"/>
        <w:jc w:val="both"/>
      </w:pPr>
      <w:r>
        <w:rPr>
          <w:rFonts w:ascii="Times New Roman"/>
          <w:b w:val="false"/>
          <w:i w:val="false"/>
          <w:color w:val="000000"/>
          <w:sz w:val="28"/>
        </w:rPr>
        <w:t>
      3. В случае исключения юридического лица из реестра владельцев таможенных складов по основаниям, предусмотренным подпунктами 1), 3), 4), 6), 7) и 8) пункта 1 настоящей статьи, повторное заявление о включении в реестр владельцев таможенных складов рассматривается территориальным таможенным органом по истечении одного года со дня вступления в силу решения об исключении владельца таможенного склада из реестра владельцев таможенных складов.</w:t>
      </w:r>
    </w:p>
    <w:bookmarkEnd w:id="6936"/>
    <w:p>
      <w:pPr>
        <w:spacing w:after="0"/>
        <w:ind w:left="0"/>
        <w:jc w:val="both"/>
      </w:pPr>
      <w:r>
        <w:rPr>
          <w:rFonts w:ascii="Times New Roman"/>
          <w:b w:val="false"/>
          <w:i w:val="false"/>
          <w:color w:val="000000"/>
          <w:sz w:val="28"/>
        </w:rPr>
        <w:t xml:space="preserve">
      4.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об исключении владельца таможенного склада из реестра владельцев таможенных складов, должны быть размещены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а в их отсутствие –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237 настоящего Кодекса.</w:t>
      </w:r>
    </w:p>
    <w:bookmarkStart w:name="z8218" w:id="6937"/>
    <w:p>
      <w:pPr>
        <w:spacing w:after="0"/>
        <w:ind w:left="0"/>
        <w:jc w:val="both"/>
      </w:pPr>
      <w:r>
        <w:rPr>
          <w:rFonts w:ascii="Times New Roman"/>
          <w:b w:val="false"/>
          <w:i w:val="false"/>
          <w:color w:val="000000"/>
          <w:sz w:val="28"/>
        </w:rPr>
        <w:t>
      5. Со дня вступления в силу решения об исключении владельца таможенного склада из реестра владельцев таможенных складов, предусмотренного пунктом 2 настоящей статьи, осуществление деятельности юридического лица в качестве владельца таможенного склада не допускается.</w:t>
      </w:r>
    </w:p>
    <w:bookmarkEnd w:id="6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514. Обязанности владельца таможенного склада</w:t>
      </w:r>
    </w:p>
    <w:bookmarkStart w:name="z7495" w:id="6938"/>
    <w:p>
      <w:pPr>
        <w:spacing w:after="0"/>
        <w:ind w:left="0"/>
        <w:jc w:val="both"/>
      </w:pPr>
      <w:r>
        <w:rPr>
          <w:rFonts w:ascii="Times New Roman"/>
          <w:b w:val="false"/>
          <w:i w:val="false"/>
          <w:color w:val="000000"/>
          <w:sz w:val="28"/>
        </w:rPr>
        <w:t>
      1. Владелец таможенного склада обязан:</w:t>
      </w:r>
    </w:p>
    <w:bookmarkEnd w:id="6938"/>
    <w:bookmarkStart w:name="z7496" w:id="6939"/>
    <w:p>
      <w:pPr>
        <w:spacing w:after="0"/>
        <w:ind w:left="0"/>
        <w:jc w:val="both"/>
      </w:pPr>
      <w:r>
        <w:rPr>
          <w:rFonts w:ascii="Times New Roman"/>
          <w:b w:val="false"/>
          <w:i w:val="false"/>
          <w:color w:val="000000"/>
          <w:sz w:val="28"/>
        </w:rPr>
        <w:t xml:space="preserve">
      1) соблюдать условия включения в реестр владельцев таможенных складов,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510 настоящего Кодекса;</w:t>
      </w:r>
    </w:p>
    <w:bookmarkEnd w:id="6939"/>
    <w:bookmarkStart w:name="z7497" w:id="6940"/>
    <w:p>
      <w:pPr>
        <w:spacing w:after="0"/>
        <w:ind w:left="0"/>
        <w:jc w:val="both"/>
      </w:pPr>
      <w:r>
        <w:rPr>
          <w:rFonts w:ascii="Times New Roman"/>
          <w:b w:val="false"/>
          <w:i w:val="false"/>
          <w:color w:val="000000"/>
          <w:sz w:val="28"/>
        </w:rPr>
        <w:t xml:space="preserve">
      2) соблюдать условия использования товаров в соответствии с таможенной процедурой таможенного склада,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236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bookmarkEnd w:id="6940"/>
    <w:bookmarkStart w:name="z7498" w:id="6941"/>
    <w:p>
      <w:pPr>
        <w:spacing w:after="0"/>
        <w:ind w:left="0"/>
        <w:jc w:val="both"/>
      </w:pPr>
      <w:r>
        <w:rPr>
          <w:rFonts w:ascii="Times New Roman"/>
          <w:b w:val="false"/>
          <w:i w:val="false"/>
          <w:color w:val="000000"/>
          <w:sz w:val="28"/>
        </w:rPr>
        <w:t>
      3) обеспечивать сохранность товаров, находящихся на таможенном складе;</w:t>
      </w:r>
    </w:p>
    <w:bookmarkEnd w:id="6941"/>
    <w:bookmarkStart w:name="z7499" w:id="6942"/>
    <w:p>
      <w:pPr>
        <w:spacing w:after="0"/>
        <w:ind w:left="0"/>
        <w:jc w:val="both"/>
      </w:pPr>
      <w:r>
        <w:rPr>
          <w:rFonts w:ascii="Times New Roman"/>
          <w:b w:val="false"/>
          <w:i w:val="false"/>
          <w:color w:val="000000"/>
          <w:sz w:val="28"/>
        </w:rPr>
        <w:t xml:space="preserve">
      4) обеспечивать возможность проведения таможенного контроля; </w:t>
      </w:r>
    </w:p>
    <w:bookmarkEnd w:id="6942"/>
    <w:bookmarkStart w:name="z7500" w:id="6943"/>
    <w:p>
      <w:pPr>
        <w:spacing w:after="0"/>
        <w:ind w:left="0"/>
        <w:jc w:val="both"/>
      </w:pPr>
      <w:r>
        <w:rPr>
          <w:rFonts w:ascii="Times New Roman"/>
          <w:b w:val="false"/>
          <w:i w:val="false"/>
          <w:color w:val="000000"/>
          <w:sz w:val="28"/>
        </w:rPr>
        <w:t>
      5)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bookmarkEnd w:id="6943"/>
    <w:bookmarkStart w:name="z7501" w:id="6944"/>
    <w:p>
      <w:pPr>
        <w:spacing w:after="0"/>
        <w:ind w:left="0"/>
        <w:jc w:val="both"/>
      </w:pPr>
      <w:r>
        <w:rPr>
          <w:rFonts w:ascii="Times New Roman"/>
          <w:b w:val="false"/>
          <w:i w:val="false"/>
          <w:color w:val="000000"/>
          <w:sz w:val="28"/>
        </w:rPr>
        <w:t>
      6) 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bookmarkEnd w:id="6944"/>
    <w:bookmarkStart w:name="z7502" w:id="6945"/>
    <w:p>
      <w:pPr>
        <w:spacing w:after="0"/>
        <w:ind w:left="0"/>
        <w:jc w:val="both"/>
      </w:pPr>
      <w:r>
        <w:rPr>
          <w:rFonts w:ascii="Times New Roman"/>
          <w:b w:val="false"/>
          <w:i w:val="false"/>
          <w:color w:val="000000"/>
          <w:sz w:val="28"/>
        </w:rPr>
        <w:t>
      7) выполнять требования таможенных органов в отношении доступа должностных лиц таможенных органов к товарам, хранящимся на таможенном складе;</w:t>
      </w:r>
    </w:p>
    <w:bookmarkEnd w:id="6945"/>
    <w:bookmarkStart w:name="z7503" w:id="6946"/>
    <w:p>
      <w:pPr>
        <w:spacing w:after="0"/>
        <w:ind w:left="0"/>
        <w:jc w:val="both"/>
      </w:pPr>
      <w:r>
        <w:rPr>
          <w:rFonts w:ascii="Times New Roman"/>
          <w:b w:val="false"/>
          <w:i w:val="false"/>
          <w:color w:val="000000"/>
          <w:sz w:val="28"/>
        </w:rPr>
        <w:t>
      8) в случае прекращения функционирования таможенного склада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bookmarkEnd w:id="6946"/>
    <w:bookmarkStart w:name="z7504" w:id="6947"/>
    <w:p>
      <w:pPr>
        <w:spacing w:after="0"/>
        <w:ind w:left="0"/>
        <w:jc w:val="both"/>
      </w:pPr>
      <w:r>
        <w:rPr>
          <w:rFonts w:ascii="Times New Roman"/>
          <w:b w:val="false"/>
          <w:i w:val="false"/>
          <w:color w:val="000000"/>
          <w:sz w:val="28"/>
        </w:rPr>
        <w:t xml:space="preserve">
      9) исполнять обязанность по уплате таможенных пошлин, налогов, специальных, антидемпинговых, компенсационных пошлин в случаях, предусмотренных </w:t>
      </w:r>
      <w:r>
        <w:rPr>
          <w:rFonts w:ascii="Times New Roman"/>
          <w:b w:val="false"/>
          <w:i w:val="false"/>
          <w:color w:val="000000"/>
          <w:sz w:val="28"/>
        </w:rPr>
        <w:t>статьей 242</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947"/>
    <w:bookmarkStart w:name="z7505" w:id="6948"/>
    <w:p>
      <w:pPr>
        <w:spacing w:after="0"/>
        <w:ind w:left="0"/>
        <w:jc w:val="both"/>
      </w:pPr>
      <w:r>
        <w:rPr>
          <w:rFonts w:ascii="Times New Roman"/>
          <w:b w:val="false"/>
          <w:i w:val="false"/>
          <w:color w:val="000000"/>
          <w:sz w:val="28"/>
        </w:rPr>
        <w:t>
      10) информировать территориальный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пяти рабочих дней со дня изменения таких сведений.</w:t>
      </w:r>
    </w:p>
    <w:bookmarkEnd w:id="6948"/>
    <w:bookmarkStart w:name="z7506" w:id="6949"/>
    <w:p>
      <w:pPr>
        <w:spacing w:after="0"/>
        <w:ind w:left="0"/>
        <w:jc w:val="both"/>
      </w:pPr>
      <w:r>
        <w:rPr>
          <w:rFonts w:ascii="Times New Roman"/>
          <w:b w:val="false"/>
          <w:i w:val="false"/>
          <w:color w:val="000000"/>
          <w:sz w:val="28"/>
        </w:rPr>
        <w:t>
      2. Территория таможенного склада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bookmarkEnd w:id="6949"/>
    <w:bookmarkStart w:name="z7507" w:id="6950"/>
    <w:p>
      <w:pPr>
        <w:spacing w:after="0"/>
        <w:ind w:left="0"/>
        <w:jc w:val="left"/>
      </w:pPr>
      <w:r>
        <w:rPr>
          <w:rFonts w:ascii="Times New Roman"/>
          <w:b/>
          <w:i w:val="false"/>
          <w:color w:val="000000"/>
        </w:rPr>
        <w:t xml:space="preserve"> Глава 61. ВЛАДЕЛЕЦ СВОБОДНОГО СКЛАДА</w:t>
      </w:r>
    </w:p>
    <w:bookmarkEnd w:id="6950"/>
    <w:p>
      <w:pPr>
        <w:spacing w:after="0"/>
        <w:ind w:left="0"/>
        <w:jc w:val="both"/>
      </w:pPr>
      <w:r>
        <w:rPr>
          <w:rFonts w:ascii="Times New Roman"/>
          <w:b/>
          <w:i w:val="false"/>
          <w:color w:val="000000"/>
          <w:sz w:val="28"/>
        </w:rPr>
        <w:t>Статья 515. Деятельность владельца свободного склада</w:t>
      </w:r>
    </w:p>
    <w:bookmarkStart w:name="z7508" w:id="6951"/>
    <w:p>
      <w:pPr>
        <w:spacing w:after="0"/>
        <w:ind w:left="0"/>
        <w:jc w:val="both"/>
      </w:pPr>
      <w:r>
        <w:rPr>
          <w:rFonts w:ascii="Times New Roman"/>
          <w:b w:val="false"/>
          <w:i w:val="false"/>
          <w:color w:val="000000"/>
          <w:sz w:val="28"/>
        </w:rPr>
        <w:t xml:space="preserve">
      1. Владельцем свободного склада является юридическое лицо Республики Казахстан, зарегистрированное в порядке, установленном законодательством Республики Казахстан, и отвечающее условиям, определенным </w:t>
      </w:r>
      <w:r>
        <w:rPr>
          <w:rFonts w:ascii="Times New Roman"/>
          <w:b w:val="false"/>
          <w:i w:val="false"/>
          <w:color w:val="000000"/>
          <w:sz w:val="28"/>
        </w:rPr>
        <w:t>статьей 517</w:t>
      </w:r>
      <w:r>
        <w:rPr>
          <w:rFonts w:ascii="Times New Roman"/>
          <w:b w:val="false"/>
          <w:i w:val="false"/>
          <w:color w:val="000000"/>
          <w:sz w:val="28"/>
        </w:rPr>
        <w:t xml:space="preserve"> настоящего Кодекса.</w:t>
      </w:r>
    </w:p>
    <w:bookmarkEnd w:id="6951"/>
    <w:bookmarkStart w:name="z7509" w:id="6952"/>
    <w:p>
      <w:pPr>
        <w:spacing w:after="0"/>
        <w:ind w:left="0"/>
        <w:jc w:val="both"/>
      </w:pPr>
      <w:r>
        <w:rPr>
          <w:rFonts w:ascii="Times New Roman"/>
          <w:b w:val="false"/>
          <w:i w:val="false"/>
          <w:color w:val="000000"/>
          <w:sz w:val="28"/>
        </w:rPr>
        <w:t>
      Юридическое лицо признается владельцем свободного склада после его включения территориальным таможенным органом в реестр владельцев свободных складов.</w:t>
      </w:r>
    </w:p>
    <w:bookmarkEnd w:id="6952"/>
    <w:bookmarkStart w:name="z7510" w:id="6953"/>
    <w:p>
      <w:pPr>
        <w:spacing w:after="0"/>
        <w:ind w:left="0"/>
        <w:jc w:val="both"/>
      </w:pPr>
      <w:r>
        <w:rPr>
          <w:rFonts w:ascii="Times New Roman"/>
          <w:b w:val="false"/>
          <w:i w:val="false"/>
          <w:color w:val="000000"/>
          <w:sz w:val="28"/>
        </w:rPr>
        <w:t>
      2.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bookmarkEnd w:id="6953"/>
    <w:bookmarkStart w:name="z7511" w:id="6954"/>
    <w:p>
      <w:pPr>
        <w:spacing w:after="0"/>
        <w:ind w:left="0"/>
        <w:jc w:val="both"/>
      </w:pPr>
      <w:r>
        <w:rPr>
          <w:rFonts w:ascii="Times New Roman"/>
          <w:b w:val="false"/>
          <w:i w:val="false"/>
          <w:color w:val="000000"/>
          <w:sz w:val="28"/>
        </w:rPr>
        <w:t xml:space="preserve">
      На территории свободного склада может осуществляться предпринимательская и иная деятельность в соответствии с законодательством Республики Казахстан. </w:t>
      </w:r>
    </w:p>
    <w:bookmarkEnd w:id="6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515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516. Свободные склады</w:t>
      </w:r>
    </w:p>
    <w:bookmarkStart w:name="z7513" w:id="6955"/>
    <w:p>
      <w:pPr>
        <w:spacing w:after="0"/>
        <w:ind w:left="0"/>
        <w:jc w:val="both"/>
      </w:pPr>
      <w:r>
        <w:rPr>
          <w:rFonts w:ascii="Times New Roman"/>
          <w:b w:val="false"/>
          <w:i w:val="false"/>
          <w:color w:val="000000"/>
          <w:sz w:val="28"/>
        </w:rPr>
        <w:t xml:space="preserve">
      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 </w:t>
      </w:r>
    </w:p>
    <w:bookmarkEnd w:id="6955"/>
    <w:bookmarkStart w:name="z7514" w:id="6956"/>
    <w:p>
      <w:pPr>
        <w:spacing w:after="0"/>
        <w:ind w:left="0"/>
        <w:jc w:val="both"/>
      </w:pPr>
      <w:r>
        <w:rPr>
          <w:rFonts w:ascii="Times New Roman"/>
          <w:b w:val="false"/>
          <w:i w:val="false"/>
          <w:color w:val="000000"/>
          <w:sz w:val="28"/>
        </w:rPr>
        <w:t>
      2. Свободный склад считается учрежденным со дня, следующего за днем включения юридического лица в реестр владельцев свободных складов.</w:t>
      </w:r>
    </w:p>
    <w:bookmarkEnd w:id="6956"/>
    <w:bookmarkStart w:name="z7515" w:id="6957"/>
    <w:p>
      <w:pPr>
        <w:spacing w:after="0"/>
        <w:ind w:left="0"/>
        <w:jc w:val="both"/>
      </w:pPr>
      <w:r>
        <w:rPr>
          <w:rFonts w:ascii="Times New Roman"/>
          <w:b w:val="false"/>
          <w:i w:val="false"/>
          <w:color w:val="000000"/>
          <w:sz w:val="28"/>
        </w:rPr>
        <w:t xml:space="preserve">
      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 </w:t>
      </w:r>
    </w:p>
    <w:bookmarkEnd w:id="6957"/>
    <w:bookmarkStart w:name="z7516" w:id="6958"/>
    <w:p>
      <w:pPr>
        <w:spacing w:after="0"/>
        <w:ind w:left="0"/>
        <w:jc w:val="both"/>
      </w:pPr>
      <w:r>
        <w:rPr>
          <w:rFonts w:ascii="Times New Roman"/>
          <w:b w:val="false"/>
          <w:i w:val="false"/>
          <w:color w:val="000000"/>
          <w:sz w:val="28"/>
        </w:rPr>
        <w:t xml:space="preserve">
      4. Требования к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утверждаются уполномоченным органом. </w:t>
      </w:r>
    </w:p>
    <w:bookmarkEnd w:id="6958"/>
    <w:bookmarkStart w:name="z7517" w:id="6959"/>
    <w:p>
      <w:pPr>
        <w:spacing w:after="0"/>
        <w:ind w:left="0"/>
        <w:jc w:val="both"/>
      </w:pPr>
      <w:r>
        <w:rPr>
          <w:rFonts w:ascii="Times New Roman"/>
          <w:b w:val="false"/>
          <w:i w:val="false"/>
          <w:color w:val="000000"/>
          <w:sz w:val="28"/>
        </w:rPr>
        <w:t xml:space="preserve">
      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порядке, определенном уполномоченным органом. </w:t>
      </w:r>
    </w:p>
    <w:bookmarkEnd w:id="6959"/>
    <w:p>
      <w:pPr>
        <w:spacing w:after="0"/>
        <w:ind w:left="0"/>
        <w:jc w:val="both"/>
      </w:pPr>
      <w:r>
        <w:rPr>
          <w:rFonts w:ascii="Times New Roman"/>
          <w:b/>
          <w:i w:val="false"/>
          <w:color w:val="000000"/>
          <w:sz w:val="28"/>
        </w:rPr>
        <w:t xml:space="preserve">Статья 517. Условия включения в реестр владельцев свободных складов </w:t>
      </w:r>
    </w:p>
    <w:bookmarkStart w:name="z7518" w:id="6960"/>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bookmarkEnd w:id="6960"/>
    <w:bookmarkStart w:name="z7519" w:id="6961"/>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следующим требованиям:</w:t>
      </w:r>
    </w:p>
    <w:bookmarkEnd w:id="6961"/>
    <w:bookmarkStart w:name="z7520" w:id="6962"/>
    <w:p>
      <w:pPr>
        <w:spacing w:after="0"/>
        <w:ind w:left="0"/>
        <w:jc w:val="both"/>
      </w:pPr>
      <w:r>
        <w:rPr>
          <w:rFonts w:ascii="Times New Roman"/>
          <w:b w:val="false"/>
          <w:i w:val="false"/>
          <w:color w:val="000000"/>
          <w:sz w:val="28"/>
        </w:rPr>
        <w:t>
      территория, предназначенная для использования в качестве свободного склада, должна быть оборудована и обустроена для осуществления операций по производству и переработке товаров согласно цели, указанной в заявлении юридического лица о включении в реестр владельцев свободных складов;</w:t>
      </w:r>
    </w:p>
    <w:bookmarkEnd w:id="6962"/>
    <w:bookmarkStart w:name="z7521" w:id="6963"/>
    <w:p>
      <w:pPr>
        <w:spacing w:after="0"/>
        <w:ind w:left="0"/>
        <w:jc w:val="both"/>
      </w:pPr>
      <w:r>
        <w:rPr>
          <w:rFonts w:ascii="Times New Roman"/>
          <w:b w:val="false"/>
          <w:i w:val="false"/>
          <w:color w:val="000000"/>
          <w:sz w:val="28"/>
        </w:rPr>
        <w:t>
      территория, включая примыкающие погрузочно-разгрузочные площадки (одно или несколько складских помещений и площадок), должна иметь непрерывное ограждение по всему периметру, обеспечивающее исключение доступа посторонних лиц;</w:t>
      </w:r>
    </w:p>
    <w:bookmarkEnd w:id="6963"/>
    <w:bookmarkStart w:name="z7522" w:id="6964"/>
    <w:p>
      <w:pPr>
        <w:spacing w:after="0"/>
        <w:ind w:left="0"/>
        <w:jc w:val="both"/>
      </w:pPr>
      <w:r>
        <w:rPr>
          <w:rFonts w:ascii="Times New Roman"/>
          <w:b w:val="false"/>
          <w:i w:val="false"/>
          <w:color w:val="000000"/>
          <w:sz w:val="28"/>
        </w:rPr>
        <w:t>
      обозначение территории, включая к ней погрузочно-разгрузочные площадки,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404 Кодекса;</w:t>
      </w:r>
    </w:p>
    <w:bookmarkEnd w:id="6964"/>
    <w:bookmarkStart w:name="z7523" w:id="6965"/>
    <w:p>
      <w:pPr>
        <w:spacing w:after="0"/>
        <w:ind w:left="0"/>
        <w:jc w:val="both"/>
      </w:pPr>
      <w:r>
        <w:rPr>
          <w:rFonts w:ascii="Times New Roman"/>
          <w:b w:val="false"/>
          <w:i w:val="false"/>
          <w:color w:val="000000"/>
          <w:sz w:val="28"/>
        </w:rPr>
        <w:t>
      наличие мест для досмотра товаров, в том числе крытых площадок, расположенных в пунктах досмотра, оснащенных электрическим освещением и оборудованных средствами видеонаблюдения, совместимыми с программными продуктами таможенных органов,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и исключать наличие непросматриваемых зон (участков) для средств видеонаблюдения;</w:t>
      </w:r>
    </w:p>
    <w:bookmarkEnd w:id="6965"/>
    <w:bookmarkStart w:name="z7524" w:id="6966"/>
    <w:p>
      <w:pPr>
        <w:spacing w:after="0"/>
        <w:ind w:left="0"/>
        <w:jc w:val="both"/>
      </w:pPr>
      <w:r>
        <w:rPr>
          <w:rFonts w:ascii="Times New Roman"/>
          <w:b w:val="false"/>
          <w:i w:val="false"/>
          <w:color w:val="000000"/>
          <w:sz w:val="28"/>
        </w:rPr>
        <w:t>
      наличие сертифицированного весового оборудования, соответствующего характеру помещаемых товаров, а в случае помещения газа в специальные хранилища – наличие соответствующих приборов учета;</w:t>
      </w:r>
    </w:p>
    <w:bookmarkEnd w:id="6966"/>
    <w:bookmarkStart w:name="z7525" w:id="6967"/>
    <w:p>
      <w:pPr>
        <w:spacing w:after="0"/>
        <w:ind w:left="0"/>
        <w:jc w:val="both"/>
      </w:pPr>
      <w:r>
        <w:rPr>
          <w:rFonts w:ascii="Times New Roman"/>
          <w:b w:val="false"/>
          <w:i w:val="false"/>
          <w:color w:val="000000"/>
          <w:sz w:val="28"/>
        </w:rPr>
        <w:t>
      2) отсутствие на день обращения в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6967"/>
    <w:bookmarkStart w:name="z7526" w:id="6968"/>
    <w:p>
      <w:pPr>
        <w:spacing w:after="0"/>
        <w:ind w:left="0"/>
        <w:jc w:val="both"/>
      </w:pPr>
      <w:r>
        <w:rPr>
          <w:rFonts w:ascii="Times New Roman"/>
          <w:b w:val="false"/>
          <w:i w:val="false"/>
          <w:color w:val="000000"/>
          <w:sz w:val="28"/>
        </w:rPr>
        <w:t>
      3) наличие системы учета товаров, соответствующей требованиям, утвержденным уполномоченным органом, позволяющей сопоставлять сведения, представленные территориальным таможенным органам при совершении таможенных операций, со сведениями о проведении хозяйственных операций;</w:t>
      </w:r>
    </w:p>
    <w:bookmarkEnd w:id="6968"/>
    <w:bookmarkStart w:name="z7527" w:id="6969"/>
    <w:p>
      <w:pPr>
        <w:spacing w:after="0"/>
        <w:ind w:left="0"/>
        <w:jc w:val="both"/>
      </w:pPr>
      <w:r>
        <w:rPr>
          <w:rFonts w:ascii="Times New Roman"/>
          <w:b w:val="false"/>
          <w:i w:val="false"/>
          <w:color w:val="000000"/>
          <w:sz w:val="28"/>
        </w:rPr>
        <w:t xml:space="preserve">
      4) отсутствие на день обращения в территориальные таможенные органы вступившего в законную силу и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и отсутствие фактов неустранения причин, повлекших указанные нарушения таможенного законодательства Республики Казахстан;</w:t>
      </w:r>
    </w:p>
    <w:bookmarkEnd w:id="6969"/>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bookmarkStart w:name="z8219" w:id="6970"/>
    <w:p>
      <w:pPr>
        <w:spacing w:after="0"/>
        <w:ind w:left="0"/>
        <w:jc w:val="both"/>
      </w:pPr>
      <w:r>
        <w:rPr>
          <w:rFonts w:ascii="Times New Roman"/>
          <w:b w:val="false"/>
          <w:i w:val="false"/>
          <w:color w:val="000000"/>
          <w:sz w:val="28"/>
        </w:rPr>
        <w:t xml:space="preserve">
      6)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свободных складов.</w:t>
      </w:r>
    </w:p>
    <w:bookmarkEnd w:id="6970"/>
    <w:bookmarkStart w:name="z7529" w:id="6971"/>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bookmarkEnd w:id="6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518. Порядок включения в реестр владельцев свободных складов</w:t>
      </w:r>
    </w:p>
    <w:bookmarkStart w:name="z7530" w:id="6972"/>
    <w:p>
      <w:pPr>
        <w:spacing w:after="0"/>
        <w:ind w:left="0"/>
        <w:jc w:val="both"/>
      </w:pPr>
      <w:r>
        <w:rPr>
          <w:rFonts w:ascii="Times New Roman"/>
          <w:b w:val="false"/>
          <w:i w:val="false"/>
          <w:color w:val="000000"/>
          <w:sz w:val="28"/>
        </w:rPr>
        <w:t>
      1. Заявление о включении в реестр владельцев свободных складов подается юридическим лицом посредством информационной системы таможенных органов в территориальный таможенный орган, в зоне деятельности которого учреждается свободный склад.</w:t>
      </w:r>
    </w:p>
    <w:bookmarkEnd w:id="6972"/>
    <w:bookmarkStart w:name="z7532" w:id="6973"/>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свободный склад, в течение десяти рабочих дней со дня его регистрации в территориальном таможенном органе.</w:t>
      </w:r>
    </w:p>
    <w:bookmarkEnd w:id="6973"/>
    <w:bookmarkStart w:name="z7533" w:id="6974"/>
    <w:p>
      <w:pPr>
        <w:spacing w:after="0"/>
        <w:ind w:left="0"/>
        <w:jc w:val="both"/>
      </w:pPr>
      <w:r>
        <w:rPr>
          <w:rFonts w:ascii="Times New Roman"/>
          <w:b w:val="false"/>
          <w:i w:val="false"/>
          <w:color w:val="000000"/>
          <w:sz w:val="28"/>
        </w:rPr>
        <w:t xml:space="preserve">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517 настоящего Кодекса, и оформляет соответствующий акт таможенного осмотра помещений и территорий.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bookmarkEnd w:id="6974"/>
    <w:bookmarkStart w:name="z7534" w:id="6975"/>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w:t>
      </w:r>
    </w:p>
    <w:bookmarkEnd w:id="6975"/>
    <w:bookmarkStart w:name="z7535" w:id="6976"/>
    <w:p>
      <w:pPr>
        <w:spacing w:after="0"/>
        <w:ind w:left="0"/>
        <w:jc w:val="both"/>
      </w:pPr>
      <w:r>
        <w:rPr>
          <w:rFonts w:ascii="Times New Roman"/>
          <w:b w:val="false"/>
          <w:i w:val="false"/>
          <w:color w:val="000000"/>
          <w:sz w:val="28"/>
        </w:rPr>
        <w:t>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w:t>
      </w:r>
    </w:p>
    <w:bookmarkEnd w:id="6976"/>
    <w:bookmarkStart w:name="z7536" w:id="6977"/>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6977"/>
    <w:bookmarkStart w:name="z7538" w:id="6978"/>
    <w:p>
      <w:pPr>
        <w:spacing w:after="0"/>
        <w:ind w:left="0"/>
        <w:jc w:val="both"/>
      </w:pPr>
      <w:r>
        <w:rPr>
          <w:rFonts w:ascii="Times New Roman"/>
          <w:b w:val="false"/>
          <w:i w:val="false"/>
          <w:color w:val="000000"/>
          <w:sz w:val="28"/>
        </w:rPr>
        <w:t>
      4. Решение о включении в реестр владельцев свободных складов принимается территориальным таможенным органом и формируется в информационной системе таможенных органов.</w:t>
      </w:r>
    </w:p>
    <w:bookmarkEnd w:id="6978"/>
    <w:p>
      <w:pPr>
        <w:spacing w:after="0"/>
        <w:ind w:left="0"/>
        <w:jc w:val="both"/>
      </w:pPr>
      <w:r>
        <w:rPr>
          <w:rFonts w:ascii="Times New Roman"/>
          <w:b w:val="false"/>
          <w:i w:val="false"/>
          <w:color w:val="000000"/>
          <w:sz w:val="28"/>
        </w:rPr>
        <w:t>
      Решение о включении в реестр владельцев свободных складов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 включении в реестр владельцев свободных складов уведомляет юридическое лицо посредством информационной системы таможенных органов о включении в реестр владельцев свободных складов.</w:t>
      </w:r>
    </w:p>
    <w:bookmarkStart w:name="z7539" w:id="6979"/>
    <w:p>
      <w:pPr>
        <w:spacing w:after="0"/>
        <w:ind w:left="0"/>
        <w:jc w:val="both"/>
      </w:pPr>
      <w:r>
        <w:rPr>
          <w:rFonts w:ascii="Times New Roman"/>
          <w:b w:val="false"/>
          <w:i w:val="false"/>
          <w:color w:val="000000"/>
          <w:sz w:val="28"/>
        </w:rPr>
        <w:t>
      5. Решение об отказе во включении в реестр владельцев свободных складов принимается в случаях непредставления документов, указанных в пункте 3 настоящей статьи, или несоответствия заявителя условиям, установленным </w:t>
      </w:r>
      <w:r>
        <w:rPr>
          <w:rFonts w:ascii="Times New Roman"/>
          <w:b w:val="false"/>
          <w:i w:val="false"/>
          <w:color w:val="000000"/>
          <w:sz w:val="28"/>
        </w:rPr>
        <w:t>статьей 517</w:t>
      </w:r>
      <w:r>
        <w:rPr>
          <w:rFonts w:ascii="Times New Roman"/>
          <w:b w:val="false"/>
          <w:i w:val="false"/>
          <w:color w:val="000000"/>
          <w:sz w:val="28"/>
        </w:rPr>
        <w:t xml:space="preserve"> настоящего Кодекса.</w:t>
      </w:r>
    </w:p>
    <w:bookmarkEnd w:id="6979"/>
    <w:bookmarkStart w:name="z7540" w:id="6980"/>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End w:id="6980"/>
    <w:bookmarkStart w:name="z7541" w:id="6981"/>
    <w:p>
      <w:pPr>
        <w:spacing w:after="0"/>
        <w:ind w:left="0"/>
        <w:jc w:val="both"/>
      </w:pPr>
      <w:r>
        <w:rPr>
          <w:rFonts w:ascii="Times New Roman"/>
          <w:b w:val="false"/>
          <w:i w:val="false"/>
          <w:color w:val="000000"/>
          <w:sz w:val="28"/>
        </w:rPr>
        <w:t>
      6. В случае отказа юридическому лицу о включении в реестр владельцев свободных складов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 </w:t>
      </w:r>
    </w:p>
    <w:bookmarkEnd w:id="6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519. Основания и порядок приостановления и возобновления деятельности лиц, включенных в реестр владельцев свободных складов </w:t>
      </w:r>
    </w:p>
    <w:p>
      <w:pPr>
        <w:spacing w:after="0"/>
        <w:ind w:left="0"/>
        <w:jc w:val="both"/>
      </w:pPr>
      <w:r>
        <w:rPr>
          <w:rFonts w:ascii="Times New Roman"/>
          <w:b w:val="false"/>
          <w:i w:val="false"/>
          <w:color w:val="ff0000"/>
          <w:sz w:val="28"/>
        </w:rPr>
        <w:t xml:space="preserve">
      Сноска. Заголовок статьи 519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542" w:id="6982"/>
    <w:p>
      <w:pPr>
        <w:spacing w:after="0"/>
        <w:ind w:left="0"/>
        <w:jc w:val="both"/>
      </w:pPr>
      <w:r>
        <w:rPr>
          <w:rFonts w:ascii="Times New Roman"/>
          <w:b w:val="false"/>
          <w:i w:val="false"/>
          <w:color w:val="000000"/>
          <w:sz w:val="28"/>
        </w:rPr>
        <w:t>
      1. Деятельность юридического лица в качестве владельца свободного склада приостанавливается в следующих случаях:</w:t>
      </w:r>
    </w:p>
    <w:bookmarkEnd w:id="6982"/>
    <w:bookmarkStart w:name="z7543" w:id="6983"/>
    <w:p>
      <w:pPr>
        <w:spacing w:after="0"/>
        <w:ind w:left="0"/>
        <w:jc w:val="both"/>
      </w:pPr>
      <w:r>
        <w:rPr>
          <w:rFonts w:ascii="Times New Roman"/>
          <w:b w:val="false"/>
          <w:i w:val="false"/>
          <w:color w:val="000000"/>
          <w:sz w:val="28"/>
        </w:rPr>
        <w:t>
      1) по заявлению владельца свободного склада с указанием причин приостановления деятельности свободного склада, поданному посредством информационной системы таможенных органов;</w:t>
      </w:r>
    </w:p>
    <w:bookmarkEnd w:id="6983"/>
    <w:bookmarkStart w:name="z7544" w:id="6984"/>
    <w:p>
      <w:pPr>
        <w:spacing w:after="0"/>
        <w:ind w:left="0"/>
        <w:jc w:val="both"/>
      </w:pPr>
      <w:r>
        <w:rPr>
          <w:rFonts w:ascii="Times New Roman"/>
          <w:b w:val="false"/>
          <w:i w:val="false"/>
          <w:color w:val="000000"/>
          <w:sz w:val="28"/>
        </w:rPr>
        <w:t xml:space="preserve">
      2) выявления территориальным таможенным органом нарушений условий включения в реестр владельцев свободных складов,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517 настоящего Кодекса;</w:t>
      </w:r>
    </w:p>
    <w:bookmarkEnd w:id="6984"/>
    <w:bookmarkStart w:name="z7545" w:id="6985"/>
    <w:p>
      <w:pPr>
        <w:spacing w:after="0"/>
        <w:ind w:left="0"/>
        <w:jc w:val="both"/>
      </w:pPr>
      <w:r>
        <w:rPr>
          <w:rFonts w:ascii="Times New Roman"/>
          <w:b w:val="false"/>
          <w:i w:val="false"/>
          <w:color w:val="000000"/>
          <w:sz w:val="28"/>
        </w:rPr>
        <w:t xml:space="preserve">
      3) неисполнения либо ненадлежащего исполнения обязанности, предусмотренной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521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6985"/>
    <w:bookmarkStart w:name="z7546" w:id="6986"/>
    <w:p>
      <w:pPr>
        <w:spacing w:after="0"/>
        <w:ind w:left="0"/>
        <w:jc w:val="both"/>
      </w:pPr>
      <w:r>
        <w:rPr>
          <w:rFonts w:ascii="Times New Roman"/>
          <w:b w:val="false"/>
          <w:i w:val="false"/>
          <w:color w:val="000000"/>
          <w:sz w:val="28"/>
        </w:rPr>
        <w:t xml:space="preserve">
      4) неисполнения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521 настоящего Кодекса;</w:t>
      </w:r>
    </w:p>
    <w:bookmarkEnd w:id="6986"/>
    <w:bookmarkStart w:name="z7547" w:id="6987"/>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владельца свободного склада, в рамках деятельности в качестве владельца свободного склада в соответствии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987"/>
    <w:bookmarkStart w:name="z7548" w:id="6988"/>
    <w:p>
      <w:pPr>
        <w:spacing w:after="0"/>
        <w:ind w:left="0"/>
        <w:jc w:val="both"/>
      </w:pPr>
      <w:r>
        <w:rPr>
          <w:rFonts w:ascii="Times New Roman"/>
          <w:b w:val="false"/>
          <w:i w:val="false"/>
          <w:color w:val="000000"/>
          <w:sz w:val="28"/>
        </w:rPr>
        <w:t>
      2. Деятельность владельца свободного склада по основанию, установленному подпунктом 1) пункта 1 настоящей статьи, приостанавливается на срок до шести месяцев.</w:t>
      </w:r>
    </w:p>
    <w:bookmarkEnd w:id="6988"/>
    <w:bookmarkStart w:name="z7549" w:id="6989"/>
    <w:p>
      <w:pPr>
        <w:spacing w:after="0"/>
        <w:ind w:left="0"/>
        <w:jc w:val="both"/>
      </w:pPr>
      <w:r>
        <w:rPr>
          <w:rFonts w:ascii="Times New Roman"/>
          <w:b w:val="false"/>
          <w:i w:val="false"/>
          <w:color w:val="000000"/>
          <w:sz w:val="28"/>
        </w:rPr>
        <w:t xml:space="preserve">
      Деятельность владельца свободного склада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свободных складов, но не более чем на сто двадцать календарных дней. </w:t>
      </w:r>
    </w:p>
    <w:bookmarkEnd w:id="6989"/>
    <w:bookmarkStart w:name="z7550" w:id="6990"/>
    <w:p>
      <w:pPr>
        <w:spacing w:after="0"/>
        <w:ind w:left="0"/>
        <w:jc w:val="both"/>
      </w:pPr>
      <w:r>
        <w:rPr>
          <w:rFonts w:ascii="Times New Roman"/>
          <w:b w:val="false"/>
          <w:i w:val="false"/>
          <w:color w:val="000000"/>
          <w:sz w:val="28"/>
        </w:rPr>
        <w:t>
      Деятельность владельца свободного склада по основанию, установленному подпунктом 5) пункта 1 настоящей статьи, приостанавливается на срок до вступления в законную силу:</w:t>
      </w:r>
    </w:p>
    <w:bookmarkEnd w:id="6990"/>
    <w:bookmarkStart w:name="z7551" w:id="6991"/>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991"/>
    <w:bookmarkStart w:name="z7552" w:id="6992"/>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992"/>
    <w:bookmarkStart w:name="z7553" w:id="6993"/>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6993"/>
    <w:bookmarkStart w:name="z7574" w:id="69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Решение о приостановлении деятельности владельца свободного склада принимается территориальным таможенным органом, включившим юридическое лицо в реестр владельцев свободных складов, и формируется в информационной системе таможенных органов с указанием причин приостановления в течение трех рабочих дней со дня:</w:t>
      </w:r>
    </w:p>
    <w:bookmarkEnd w:id="6994"/>
    <w:bookmarkStart w:name="z8221" w:id="6995"/>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свободных складов, в соответствии с подпунктом 1) пункта 1 настоящей статьи;</w:t>
      </w:r>
    </w:p>
    <w:bookmarkEnd w:id="6995"/>
    <w:bookmarkStart w:name="z8222" w:id="6996"/>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bookmarkEnd w:id="6996"/>
    <w:bookmarkStart w:name="z8223" w:id="6997"/>
    <w:p>
      <w:pPr>
        <w:spacing w:after="0"/>
        <w:ind w:left="0"/>
        <w:jc w:val="both"/>
      </w:pPr>
      <w:r>
        <w:rPr>
          <w:rFonts w:ascii="Times New Roman"/>
          <w:b w:val="false"/>
          <w:i w:val="false"/>
          <w:color w:val="000000"/>
          <w:sz w:val="28"/>
        </w:rPr>
        <w:t>
      Решение о приостановлении деятельности владельца свободного склада вступает в силу со дня его регистрации в информационной системе таможенных органов.</w:t>
      </w:r>
    </w:p>
    <w:bookmarkEnd w:id="6997"/>
    <w:bookmarkStart w:name="z8224" w:id="6998"/>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 приостановлении деятельности владельца свободного склада уведомляет юридическое лицо посредством информационной системы таможенных органов о приостановлении с указанием причин.</w:t>
      </w:r>
    </w:p>
    <w:bookmarkEnd w:id="6998"/>
    <w:bookmarkStart w:name="z7558" w:id="69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Со дня вступления в силу решения о приостановлении деятельности владельца свободного склада, предусмотренного пунктом 3 настоящей статьи, осуществление деятельности юридического лица в качестве владельца свободного склада не допускается..</w:t>
      </w:r>
    </w:p>
    <w:bookmarkEnd w:id="6999"/>
    <w:bookmarkStart w:name="z7559" w:id="7000"/>
    <w:p>
      <w:pPr>
        <w:spacing w:after="0"/>
        <w:ind w:left="0"/>
        <w:jc w:val="both"/>
      </w:pPr>
      <w:r>
        <w:rPr>
          <w:rFonts w:ascii="Times New Roman"/>
          <w:b w:val="false"/>
          <w:i w:val="false"/>
          <w:color w:val="000000"/>
          <w:sz w:val="28"/>
        </w:rPr>
        <w:t>
      5. При этом при приостановлении деятельности юридического лица в качестве владельца свободного склада разрешается совершение следующих операций:</w:t>
      </w:r>
    </w:p>
    <w:bookmarkEnd w:id="7000"/>
    <w:bookmarkStart w:name="z7560" w:id="7001"/>
    <w:p>
      <w:pPr>
        <w:spacing w:after="0"/>
        <w:ind w:left="0"/>
        <w:jc w:val="both"/>
      </w:pPr>
      <w:r>
        <w:rPr>
          <w:rFonts w:ascii="Times New Roman"/>
          <w:b w:val="false"/>
          <w:i w:val="false"/>
          <w:color w:val="000000"/>
          <w:sz w:val="28"/>
        </w:rPr>
        <w:t xml:space="preserve">
      1) использование (эксплуатация) оборудования, машин и агрегатов, запасных частей к ним, помещенных под таможенную процедуру свободного склада, в целях совершения операций по переработке товаров; </w:t>
      </w:r>
    </w:p>
    <w:bookmarkEnd w:id="7001"/>
    <w:bookmarkStart w:name="z7561" w:id="7002"/>
    <w:p>
      <w:pPr>
        <w:spacing w:after="0"/>
        <w:ind w:left="0"/>
        <w:jc w:val="both"/>
      </w:pPr>
      <w:r>
        <w:rPr>
          <w:rFonts w:ascii="Times New Roman"/>
          <w:b w:val="false"/>
          <w:i w:val="false"/>
          <w:color w:val="000000"/>
          <w:sz w:val="28"/>
        </w:rPr>
        <w:t>
      2) использование в процессе переработки (монтажа, сборки) иностранных товаров (сырья и материалов), помещенных под таможенную процедуру свободного склада. При этом иностранные товары, помещенные под таможенную процедуру свободного склада и используемые в процессе переработки (монтажа, сборки), подлежат помещению под таможенную процедуру выпуска для внутреннего потребления в срок не позднее четырех месяцев со дня принятия решения о приостановлении деятельности юридического лица в качестве владельца свободного склада;</w:t>
      </w:r>
    </w:p>
    <w:bookmarkEnd w:id="7002"/>
    <w:bookmarkStart w:name="z7562" w:id="7003"/>
    <w:p>
      <w:pPr>
        <w:spacing w:after="0"/>
        <w:ind w:left="0"/>
        <w:jc w:val="both"/>
      </w:pPr>
      <w:r>
        <w:rPr>
          <w:rFonts w:ascii="Times New Roman"/>
          <w:b w:val="false"/>
          <w:i w:val="false"/>
          <w:color w:val="000000"/>
          <w:sz w:val="28"/>
        </w:rPr>
        <w:t xml:space="preserve">
      3) совершение операций,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294 настоящего Кодекса, – в отношении товаров, предусмотренных подпунктом 2) настоящего пункта.</w:t>
      </w:r>
    </w:p>
    <w:bookmarkEnd w:id="7003"/>
    <w:bookmarkStart w:name="z7563" w:id="7004"/>
    <w:p>
      <w:pPr>
        <w:spacing w:after="0"/>
        <w:ind w:left="0"/>
        <w:jc w:val="both"/>
      </w:pPr>
      <w:r>
        <w:rPr>
          <w:rFonts w:ascii="Times New Roman"/>
          <w:b w:val="false"/>
          <w:i w:val="false"/>
          <w:color w:val="000000"/>
          <w:sz w:val="28"/>
        </w:rPr>
        <w:t>
      6. Таможенный контроль в отношении товаров, указанных в пункте 5 настоящей статьи, осуществляется таможенными органами при завершении таможенной процедуры свободного склада и вывоза товаров с территории свободного склада.</w:t>
      </w:r>
    </w:p>
    <w:bookmarkEnd w:id="7004"/>
    <w:bookmarkStart w:name="z7564" w:id="7005"/>
    <w:p>
      <w:pPr>
        <w:spacing w:after="0"/>
        <w:ind w:left="0"/>
        <w:jc w:val="both"/>
      </w:pPr>
      <w:r>
        <w:rPr>
          <w:rFonts w:ascii="Times New Roman"/>
          <w:b w:val="false"/>
          <w:i w:val="false"/>
          <w:color w:val="000000"/>
          <w:sz w:val="28"/>
        </w:rPr>
        <w:t>
      7. Для возобновления деятельности в качестве владельца свободного склада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свободных складов, одно из следующих заявлений о:</w:t>
      </w:r>
    </w:p>
    <w:bookmarkEnd w:id="7005"/>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свободного склада в случае приостановления деятельности юридического лица в качестве владельца свободного склада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свободного склада в случае приостановления деятельности юридического лица в качестве владельца свободного склада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свободного склада.</w:t>
      </w:r>
    </w:p>
    <w:p>
      <w:pPr>
        <w:spacing w:after="0"/>
        <w:ind w:left="0"/>
        <w:jc w:val="both"/>
      </w:pPr>
      <w:r>
        <w:rPr>
          <w:rFonts w:ascii="Times New Roman"/>
          <w:b w:val="false"/>
          <w:i w:val="false"/>
          <w:color w:val="000000"/>
          <w:sz w:val="28"/>
        </w:rPr>
        <w:t>
      Деятельность юридического лица в качестве владельца свободного склада возобновляется на основании решения территориального таможенного органа, включившего юридическое лицо в реестр владельцев свободных складов, о возобновлении деятельности владельца свободного склада,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свободного склада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 возобновлении деятельности владельца свободного склада уведомляет юридическое лицо посредством информационной системы таможенных органов о возобновлении деятельности владельца свободного склада.</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свободного склада, предусмотренном подпунктом 1) пункта 1 настоящей статьи, основанием для возобновления деятельности владельца свободного склада является заявление владельца свободного склада о возобновлении им деятельности в качестве владельца свободного склада, поданное посредством информационной системы таможенных органов до истечения срока, установленного частью первой пункта 2 настоящей статьи.</w:t>
      </w:r>
    </w:p>
    <w:p>
      <w:pPr>
        <w:spacing w:after="0"/>
        <w:ind w:left="0"/>
        <w:jc w:val="both"/>
      </w:pPr>
      <w:r>
        <w:rPr>
          <w:rFonts w:ascii="Times New Roman"/>
          <w:b w:val="false"/>
          <w:i w:val="false"/>
          <w:color w:val="000000"/>
          <w:sz w:val="28"/>
        </w:rPr>
        <w:t xml:space="preserve">
      В случае приостановления деятельности юридического лица в качестве владельца свободного склада в результате неисполнения обязанностей, предусмотренных подпунктами 5) и 6) </w:t>
      </w:r>
      <w:r>
        <w:rPr>
          <w:rFonts w:ascii="Times New Roman"/>
          <w:b w:val="false"/>
          <w:i w:val="false"/>
          <w:color w:val="000000"/>
          <w:sz w:val="28"/>
        </w:rPr>
        <w:t>пункта 1</w:t>
      </w:r>
      <w:r>
        <w:rPr>
          <w:rFonts w:ascii="Times New Roman"/>
          <w:b w:val="false"/>
          <w:i w:val="false"/>
          <w:color w:val="000000"/>
          <w:sz w:val="28"/>
        </w:rPr>
        <w:t xml:space="preserve"> статьи 521 настоящего Кодекса, деятельность владельца свободного склада возобновляется без подачи заявления владельцем свободного склада о таком возобновлении через десять календарных дней со дня вступления в силу решения о приостановлении деятельности владельца свободного склада.</w:t>
      </w:r>
    </w:p>
    <w:bookmarkStart w:name="z7568" w:id="7006"/>
    <w:p>
      <w:pPr>
        <w:spacing w:after="0"/>
        <w:ind w:left="0"/>
        <w:jc w:val="both"/>
      </w:pPr>
      <w:r>
        <w:rPr>
          <w:rFonts w:ascii="Times New Roman"/>
          <w:b w:val="false"/>
          <w:i w:val="false"/>
          <w:color w:val="000000"/>
          <w:sz w:val="28"/>
        </w:rPr>
        <w:t>
      8. При рассмотрении заявления о возобновлении деятельности владельца свободного склада территориальный таможенный орган, включивший юридическое лицо в реестр владельцев свободных складов, проверяет документы, подтверждающие устранение причин, повлекших приостановление деятельности юридического лица в качестве владельца свободного склада,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7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519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520. Основания для исключения из реестра владельцев свободных складов </w:t>
      </w:r>
    </w:p>
    <w:bookmarkStart w:name="z7570" w:id="7007"/>
    <w:p>
      <w:pPr>
        <w:spacing w:after="0"/>
        <w:ind w:left="0"/>
        <w:jc w:val="both"/>
      </w:pPr>
      <w:r>
        <w:rPr>
          <w:rFonts w:ascii="Times New Roman"/>
          <w:b w:val="false"/>
          <w:i w:val="false"/>
          <w:color w:val="000000"/>
          <w:sz w:val="28"/>
        </w:rPr>
        <w:t>
      1. Основаниями для исключения владельца свободного склада из реестра владельцев свободных складов являются:</w:t>
      </w:r>
    </w:p>
    <w:bookmarkEnd w:id="7007"/>
    <w:bookmarkStart w:name="z7571" w:id="7008"/>
    <w:p>
      <w:pPr>
        <w:spacing w:after="0"/>
        <w:ind w:left="0"/>
        <w:jc w:val="both"/>
      </w:pPr>
      <w:r>
        <w:rPr>
          <w:rFonts w:ascii="Times New Roman"/>
          <w:b w:val="false"/>
          <w:i w:val="false"/>
          <w:color w:val="000000"/>
          <w:sz w:val="28"/>
        </w:rPr>
        <w:t>
      1) заявление владельца свободного склада об исключении его из реестра владельцев свободных складов, поданное посредством информационной системы таможенных органов;</w:t>
      </w:r>
    </w:p>
    <w:bookmarkEnd w:id="7008"/>
    <w:bookmarkStart w:name="z7572" w:id="7009"/>
    <w:p>
      <w:pPr>
        <w:spacing w:after="0"/>
        <w:ind w:left="0"/>
        <w:jc w:val="both"/>
      </w:pPr>
      <w:r>
        <w:rPr>
          <w:rFonts w:ascii="Times New Roman"/>
          <w:b w:val="false"/>
          <w:i w:val="false"/>
          <w:color w:val="000000"/>
          <w:sz w:val="28"/>
        </w:rPr>
        <w:t xml:space="preserve">
      2) неисполнение владельцем свободного склада обязанностей,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521 настоящего Кодекса;</w:t>
      </w:r>
    </w:p>
    <w:bookmarkEnd w:id="7009"/>
    <w:bookmarkStart w:name="z7573" w:id="7010"/>
    <w:p>
      <w:pPr>
        <w:spacing w:after="0"/>
        <w:ind w:left="0"/>
        <w:jc w:val="both"/>
      </w:pPr>
      <w:r>
        <w:rPr>
          <w:rFonts w:ascii="Times New Roman"/>
          <w:b w:val="false"/>
          <w:i w:val="false"/>
          <w:color w:val="000000"/>
          <w:sz w:val="28"/>
        </w:rPr>
        <w:t>
      3) ликвидация юридического лица, включенного в реестр владельцев свободных складов;</w:t>
      </w:r>
    </w:p>
    <w:bookmarkEnd w:id="7010"/>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свободных складов, за исключением реорганизации такого лица в форме:</w:t>
      </w:r>
    </w:p>
    <w:bookmarkStart w:name="z7575" w:id="7011"/>
    <w:p>
      <w:pPr>
        <w:spacing w:after="0"/>
        <w:ind w:left="0"/>
        <w:jc w:val="both"/>
      </w:pPr>
      <w:r>
        <w:rPr>
          <w:rFonts w:ascii="Times New Roman"/>
          <w:b w:val="false"/>
          <w:i w:val="false"/>
          <w:color w:val="000000"/>
          <w:sz w:val="28"/>
        </w:rPr>
        <w:t>
      преобразования;</w:t>
      </w:r>
    </w:p>
    <w:bookmarkEnd w:id="7011"/>
    <w:bookmarkStart w:name="z7576" w:id="7012"/>
    <w:p>
      <w:pPr>
        <w:spacing w:after="0"/>
        <w:ind w:left="0"/>
        <w:jc w:val="both"/>
      </w:pPr>
      <w:r>
        <w:rPr>
          <w:rFonts w:ascii="Times New Roman"/>
          <w:b w:val="false"/>
          <w:i w:val="false"/>
          <w:color w:val="000000"/>
          <w:sz w:val="28"/>
        </w:rPr>
        <w:t xml:space="preserve">
      выделения, если юридическое лицо, выступающее в качестве владельца свободного склада, выделяет из своего состава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владельцев свободных складов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517 настоящего Кодекса;</w:t>
      </w:r>
    </w:p>
    <w:bookmarkEnd w:id="7012"/>
    <w:bookmarkStart w:name="z7577" w:id="7013"/>
    <w:p>
      <w:pPr>
        <w:spacing w:after="0"/>
        <w:ind w:left="0"/>
        <w:jc w:val="both"/>
      </w:pPr>
      <w:r>
        <w:rPr>
          <w:rFonts w:ascii="Times New Roman"/>
          <w:b w:val="false"/>
          <w:i w:val="false"/>
          <w:color w:val="000000"/>
          <w:sz w:val="28"/>
        </w:rPr>
        <w:t xml:space="preserve">
      присоединения, если юридическое лицо, выступающее в качестве владельца свободного склада, присоединяет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владельцев свободных складов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517 настоящего Кодекса;</w:t>
      </w:r>
    </w:p>
    <w:bookmarkEnd w:id="7013"/>
    <w:bookmarkStart w:name="z7578" w:id="7014"/>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свободного склада,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519 настоящего Кодекса, при отсутствии заявления владельца свободного склада о возобновлении деятельности владельца свободного склада;</w:t>
      </w:r>
    </w:p>
    <w:bookmarkEnd w:id="7014"/>
    <w:bookmarkStart w:name="z7579" w:id="7015"/>
    <w:p>
      <w:pPr>
        <w:spacing w:after="0"/>
        <w:ind w:left="0"/>
        <w:jc w:val="both"/>
      </w:pPr>
      <w:r>
        <w:rPr>
          <w:rFonts w:ascii="Times New Roman"/>
          <w:b w:val="false"/>
          <w:i w:val="false"/>
          <w:color w:val="000000"/>
          <w:sz w:val="28"/>
        </w:rPr>
        <w:t xml:space="preserve">
      6) неустранение причин, по которым деятельность свободного склада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519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519 настоящего Кодекса;</w:t>
      </w:r>
    </w:p>
    <w:bookmarkEnd w:id="7015"/>
    <w:bookmarkStart w:name="z7580" w:id="7016"/>
    <w:p>
      <w:pPr>
        <w:spacing w:after="0"/>
        <w:ind w:left="0"/>
        <w:jc w:val="both"/>
      </w:pPr>
      <w:r>
        <w:rPr>
          <w:rFonts w:ascii="Times New Roman"/>
          <w:b w:val="false"/>
          <w:i w:val="false"/>
          <w:color w:val="000000"/>
          <w:sz w:val="28"/>
        </w:rPr>
        <w:t xml:space="preserve">
      7)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свободных складов в рамках деятельности юридических лиц в качестве владельцев свободных складов;</w:t>
      </w:r>
    </w:p>
    <w:bookmarkEnd w:id="7016"/>
    <w:bookmarkStart w:name="z7581" w:id="7017"/>
    <w:p>
      <w:pPr>
        <w:spacing w:after="0"/>
        <w:ind w:left="0"/>
        <w:jc w:val="both"/>
      </w:pPr>
      <w:r>
        <w:rPr>
          <w:rFonts w:ascii="Times New Roman"/>
          <w:b w:val="false"/>
          <w:i w:val="false"/>
          <w:color w:val="000000"/>
          <w:sz w:val="28"/>
        </w:rPr>
        <w:t xml:space="preserve">
      8) наличие неисполненного постановления по делу об административном правонарушении по </w:t>
      </w:r>
      <w:r>
        <w:rPr>
          <w:rFonts w:ascii="Times New Roman"/>
          <w:b w:val="false"/>
          <w:i w:val="false"/>
          <w:color w:val="000000"/>
          <w:sz w:val="28"/>
        </w:rPr>
        <w:t>статьям 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и неустранение причин, повлекших указанное нарушение таможенного законодательства Республики Казахстан, за исключением случая неисполнения обязанности, предусмотренной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521 настоящего Кодекса.</w:t>
      </w:r>
    </w:p>
    <w:bookmarkEnd w:id="7017"/>
    <w:bookmarkStart w:name="z7582" w:id="70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Решение об исключении владельца свободного склада из реестра владельцев свободных складов принимается территориальным таможенным органом, включившим юридическое лицо в реестр владельцев свободных складов, и формируется в информационной системе таможенных органов с указанием причин исключения в течение трех рабочих дней со дня:</w:t>
      </w:r>
    </w:p>
    <w:bookmarkEnd w:id="7018"/>
    <w:bookmarkStart w:name="z8227" w:id="7019"/>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свободных складов, в соответствии с подпунктом 1) пункта 1 настоящей статьи;</w:t>
      </w:r>
    </w:p>
    <w:bookmarkEnd w:id="7019"/>
    <w:bookmarkStart w:name="z8228" w:id="7020"/>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5), 6), 7) и 8) пункта 1 настоящей статьи.</w:t>
      </w:r>
    </w:p>
    <w:bookmarkEnd w:id="7020"/>
    <w:bookmarkStart w:name="z8229" w:id="7021"/>
    <w:p>
      <w:pPr>
        <w:spacing w:after="0"/>
        <w:ind w:left="0"/>
        <w:jc w:val="both"/>
      </w:pPr>
      <w:r>
        <w:rPr>
          <w:rFonts w:ascii="Times New Roman"/>
          <w:b w:val="false"/>
          <w:i w:val="false"/>
          <w:color w:val="000000"/>
          <w:sz w:val="28"/>
        </w:rPr>
        <w:t>
      Решение об исключении владельца свободного склада из реестра владельцев свободных складов вступает в силу со дня его регистрации в информационной системе таможенных органов.</w:t>
      </w:r>
    </w:p>
    <w:bookmarkEnd w:id="7021"/>
    <w:bookmarkStart w:name="z8230" w:id="7022"/>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об исключении владельца свободного склада из реестра владельцев свободных складов уведомляет юридическое лицо посредством информационной системы таможенных органов об исключении с указанием причин.</w:t>
      </w:r>
    </w:p>
    <w:bookmarkEnd w:id="7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4" w:id="7023"/>
    <w:p>
      <w:pPr>
        <w:spacing w:after="0"/>
        <w:ind w:left="0"/>
        <w:jc w:val="both"/>
      </w:pPr>
      <w:r>
        <w:rPr>
          <w:rFonts w:ascii="Times New Roman"/>
          <w:b w:val="false"/>
          <w:i w:val="false"/>
          <w:color w:val="000000"/>
          <w:sz w:val="28"/>
        </w:rPr>
        <w:t>
      4. В случае исключения юридического лица из реестра владельцев свободных складов по основаниям, предусмотренным подпунктами 2), 3), 4), 6), 7) и 8) пункта 1 настоящей статьи, повторное заявление о включении в реестр владельцев свободных складов рассматривается территориальным таможенным органом по истечении одного года со дня вступления в силу решения об исключении владельца свободного склада из реестра владельцев свободных складов.</w:t>
      </w:r>
    </w:p>
    <w:bookmarkEnd w:id="7023"/>
    <w:p>
      <w:pPr>
        <w:spacing w:after="0"/>
        <w:ind w:left="0"/>
        <w:jc w:val="both"/>
      </w:pPr>
      <w:r>
        <w:rPr>
          <w:rFonts w:ascii="Times New Roman"/>
          <w:b w:val="false"/>
          <w:i w:val="false"/>
          <w:color w:val="000000"/>
          <w:sz w:val="28"/>
        </w:rPr>
        <w:t xml:space="preserve">
      5. При исключении владельца свободного склада из реестра владельцев свободных складов в отношении находящихся на территории свободного склада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действие таможенной процедуры свободного склада должно быть завершено в соответствии со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w:t>
      </w:r>
    </w:p>
    <w:bookmarkStart w:name="z8231" w:id="7024"/>
    <w:p>
      <w:pPr>
        <w:spacing w:after="0"/>
        <w:ind w:left="0"/>
        <w:jc w:val="both"/>
      </w:pPr>
      <w:r>
        <w:rPr>
          <w:rFonts w:ascii="Times New Roman"/>
          <w:b w:val="false"/>
          <w:i w:val="false"/>
          <w:color w:val="000000"/>
          <w:sz w:val="28"/>
        </w:rPr>
        <w:t>
      6. Со дня вступления в силу решения об исключении владельца свободного склада из реестра владельцев свободных складов, предусмотренного пунктом 2 настоящей статьи, осуществление деятельности юридического лица в качестве владельца свободного склада не допускается.</w:t>
      </w:r>
    </w:p>
    <w:bookmarkEnd w:id="7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521. Обязанности владельца свободного склада</w:t>
      </w:r>
    </w:p>
    <w:bookmarkStart w:name="z7586" w:id="7025"/>
    <w:p>
      <w:pPr>
        <w:spacing w:after="0"/>
        <w:ind w:left="0"/>
        <w:jc w:val="both"/>
      </w:pPr>
      <w:r>
        <w:rPr>
          <w:rFonts w:ascii="Times New Roman"/>
          <w:b w:val="false"/>
          <w:i w:val="false"/>
          <w:color w:val="000000"/>
          <w:sz w:val="28"/>
        </w:rPr>
        <w:t>
      1.      Владелец свободного склада обязан:</w:t>
      </w:r>
    </w:p>
    <w:bookmarkEnd w:id="7025"/>
    <w:bookmarkStart w:name="z7587" w:id="7026"/>
    <w:p>
      <w:pPr>
        <w:spacing w:after="0"/>
        <w:ind w:left="0"/>
        <w:jc w:val="both"/>
      </w:pPr>
      <w:r>
        <w:rPr>
          <w:rFonts w:ascii="Times New Roman"/>
          <w:b w:val="false"/>
          <w:i w:val="false"/>
          <w:color w:val="000000"/>
          <w:sz w:val="28"/>
        </w:rPr>
        <w:t xml:space="preserve">
      1) соблюдать условия включения в реестр владельцев свободных складов,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517 настоящего Кодекса, в том числе обеспечивать соответствие свободного склада требованиям,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516 настоящего Кодекса;</w:t>
      </w:r>
    </w:p>
    <w:bookmarkEnd w:id="7026"/>
    <w:bookmarkStart w:name="z7588" w:id="7027"/>
    <w:p>
      <w:pPr>
        <w:spacing w:after="0"/>
        <w:ind w:left="0"/>
        <w:jc w:val="both"/>
      </w:pPr>
      <w:r>
        <w:rPr>
          <w:rFonts w:ascii="Times New Roman"/>
          <w:b w:val="false"/>
          <w:i w:val="false"/>
          <w:color w:val="000000"/>
          <w:sz w:val="28"/>
        </w:rPr>
        <w:t>
      2) соблюдать условия использования товаров в соответствии с таможенной процедурой свободного склада;</w:t>
      </w:r>
    </w:p>
    <w:bookmarkEnd w:id="7027"/>
    <w:bookmarkStart w:name="z7589" w:id="7028"/>
    <w:p>
      <w:pPr>
        <w:spacing w:after="0"/>
        <w:ind w:left="0"/>
        <w:jc w:val="both"/>
      </w:pPr>
      <w:r>
        <w:rPr>
          <w:rFonts w:ascii="Times New Roman"/>
          <w:b w:val="false"/>
          <w:i w:val="false"/>
          <w:color w:val="000000"/>
          <w:sz w:val="28"/>
        </w:rPr>
        <w:t xml:space="preserve">
      3) обеспечивать возможность проведения таможенного контроля; </w:t>
      </w:r>
    </w:p>
    <w:bookmarkEnd w:id="7028"/>
    <w:bookmarkStart w:name="z7590" w:id="7029"/>
    <w:p>
      <w:pPr>
        <w:spacing w:after="0"/>
        <w:ind w:left="0"/>
        <w:jc w:val="both"/>
      </w:pPr>
      <w:r>
        <w:rPr>
          <w:rFonts w:ascii="Times New Roman"/>
          <w:b w:val="false"/>
          <w:i w:val="false"/>
          <w:color w:val="000000"/>
          <w:sz w:val="28"/>
        </w:rPr>
        <w:t xml:space="preserve">
      4) вести учет товаров, помещенных под таможенную процедуру свободного склада, и представлять таможенным органам, в том числе с использованием информационно-коммуникационных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порядке, определенном уполномоченным органом; </w:t>
      </w:r>
    </w:p>
    <w:bookmarkEnd w:id="7029"/>
    <w:bookmarkStart w:name="z7591" w:id="7030"/>
    <w:p>
      <w:pPr>
        <w:spacing w:after="0"/>
        <w:ind w:left="0"/>
        <w:jc w:val="both"/>
      </w:pPr>
      <w:r>
        <w:rPr>
          <w:rFonts w:ascii="Times New Roman"/>
          <w:b w:val="false"/>
          <w:i w:val="false"/>
          <w:color w:val="000000"/>
          <w:sz w:val="28"/>
        </w:rPr>
        <w:t>
      5) 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bookmarkEnd w:id="7030"/>
    <w:bookmarkStart w:name="z7592" w:id="7031"/>
    <w:p>
      <w:pPr>
        <w:spacing w:after="0"/>
        <w:ind w:left="0"/>
        <w:jc w:val="both"/>
      </w:pPr>
      <w:r>
        <w:rPr>
          <w:rFonts w:ascii="Times New Roman"/>
          <w:b w:val="false"/>
          <w:i w:val="false"/>
          <w:color w:val="000000"/>
          <w:sz w:val="28"/>
        </w:rPr>
        <w:t>
      6) выполнять требования таможенных органов в отношении доступа должностных лиц таможенных органов к товарам, находящимся на свободном складе;</w:t>
      </w:r>
    </w:p>
    <w:bookmarkEnd w:id="7031"/>
    <w:bookmarkStart w:name="z7593" w:id="7032"/>
    <w:p>
      <w:pPr>
        <w:spacing w:after="0"/>
        <w:ind w:left="0"/>
        <w:jc w:val="both"/>
      </w:pPr>
      <w:r>
        <w:rPr>
          <w:rFonts w:ascii="Times New Roman"/>
          <w:b w:val="false"/>
          <w:i w:val="false"/>
          <w:color w:val="000000"/>
          <w:sz w:val="28"/>
        </w:rPr>
        <w:t xml:space="preserve">
      7) исполнять обязанность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297</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032"/>
    <w:bookmarkStart w:name="z7594" w:id="7033"/>
    <w:p>
      <w:pPr>
        <w:spacing w:after="0"/>
        <w:ind w:left="0"/>
        <w:jc w:val="both"/>
      </w:pPr>
      <w:r>
        <w:rPr>
          <w:rFonts w:ascii="Times New Roman"/>
          <w:b w:val="false"/>
          <w:i w:val="false"/>
          <w:color w:val="000000"/>
          <w:sz w:val="28"/>
        </w:rPr>
        <w:t>
      8) информировать территориальный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десяти рабочих дней со дня изменения таких сведений.</w:t>
      </w:r>
    </w:p>
    <w:bookmarkEnd w:id="7033"/>
    <w:bookmarkStart w:name="z7595" w:id="7034"/>
    <w:p>
      <w:pPr>
        <w:spacing w:after="0"/>
        <w:ind w:left="0"/>
        <w:jc w:val="both"/>
      </w:pPr>
      <w:r>
        <w:rPr>
          <w:rFonts w:ascii="Times New Roman"/>
          <w:b w:val="false"/>
          <w:i w:val="false"/>
          <w:color w:val="000000"/>
          <w:sz w:val="28"/>
        </w:rPr>
        <w:t>
      2. При изменении площади свободного склада в течение пяти рабочих дней со дня такого изменения владелец свободного склада в письменной форме направляет заявление в территориальный таможенный орган с предоставлением соответствующих документов о таком изменении.</w:t>
      </w:r>
    </w:p>
    <w:bookmarkEnd w:id="7034"/>
    <w:bookmarkStart w:name="z7596" w:id="7035"/>
    <w:p>
      <w:pPr>
        <w:spacing w:after="0"/>
        <w:ind w:left="0"/>
        <w:jc w:val="both"/>
      </w:pPr>
      <w:r>
        <w:rPr>
          <w:rFonts w:ascii="Times New Roman"/>
          <w:b w:val="false"/>
          <w:i w:val="false"/>
          <w:color w:val="000000"/>
          <w:sz w:val="28"/>
        </w:rPr>
        <w:t>
      Территориальный таможенный орган рассматривает такое заявление в течение десяти рабочих дней со дня его поступления в территориальный таможенный орган.</w:t>
      </w:r>
    </w:p>
    <w:bookmarkEnd w:id="7035"/>
    <w:bookmarkStart w:name="z7597" w:id="7036"/>
    <w:p>
      <w:pPr>
        <w:spacing w:after="0"/>
        <w:ind w:left="0"/>
        <w:jc w:val="both"/>
      </w:pPr>
      <w:r>
        <w:rPr>
          <w:rFonts w:ascii="Times New Roman"/>
          <w:b w:val="false"/>
          <w:i w:val="false"/>
          <w:color w:val="000000"/>
          <w:sz w:val="28"/>
        </w:rPr>
        <w:t xml:space="preserve">
      При рассмотрении заявления об изменении площади свободного склада территориальный таможенный орган проверяет соответствие владельца свободного склада условиям, предусмотренным </w:t>
      </w:r>
      <w:r>
        <w:rPr>
          <w:rFonts w:ascii="Times New Roman"/>
          <w:b w:val="false"/>
          <w:i w:val="false"/>
          <w:color w:val="000000"/>
          <w:sz w:val="28"/>
        </w:rPr>
        <w:t>статьей 517</w:t>
      </w:r>
      <w:r>
        <w:rPr>
          <w:rFonts w:ascii="Times New Roman"/>
          <w:b w:val="false"/>
          <w:i w:val="false"/>
          <w:color w:val="000000"/>
          <w:sz w:val="28"/>
        </w:rPr>
        <w:t xml:space="preserve"> настоящего Кодекса, а также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517 настоящего Кодекса, с истребованием в ходе такого осмотра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518 настоящего Кодекса.</w:t>
      </w:r>
    </w:p>
    <w:bookmarkEnd w:id="7036"/>
    <w:bookmarkStart w:name="z7598" w:id="7037"/>
    <w:p>
      <w:pPr>
        <w:spacing w:after="0"/>
        <w:ind w:left="0"/>
        <w:jc w:val="left"/>
      </w:pPr>
      <w:r>
        <w:rPr>
          <w:rFonts w:ascii="Times New Roman"/>
          <w:b/>
          <w:i w:val="false"/>
          <w:color w:val="000000"/>
        </w:rPr>
        <w:t xml:space="preserve"> Глава 62. ВЛАДЕЛЕЦ МАГАЗИНА БЕСПОШЛИННОЙ ТОРГОВЛИ</w:t>
      </w:r>
    </w:p>
    <w:bookmarkEnd w:id="7037"/>
    <w:p>
      <w:pPr>
        <w:spacing w:after="0"/>
        <w:ind w:left="0"/>
        <w:jc w:val="both"/>
      </w:pPr>
      <w:r>
        <w:rPr>
          <w:rFonts w:ascii="Times New Roman"/>
          <w:b/>
          <w:i w:val="false"/>
          <w:color w:val="000000"/>
          <w:sz w:val="28"/>
        </w:rPr>
        <w:t>Статья 522. Деятельность владельца магазина беспошлинной торговли</w:t>
      </w:r>
    </w:p>
    <w:bookmarkStart w:name="z7599" w:id="7038"/>
    <w:p>
      <w:pPr>
        <w:spacing w:after="0"/>
        <w:ind w:left="0"/>
        <w:jc w:val="both"/>
      </w:pPr>
      <w:r>
        <w:rPr>
          <w:rFonts w:ascii="Times New Roman"/>
          <w:b w:val="false"/>
          <w:i w:val="false"/>
          <w:color w:val="000000"/>
          <w:sz w:val="28"/>
        </w:rPr>
        <w:t xml:space="preserve">
      1. Владельцем магазина беспошлинной торговли является юридическое лицо Республики Казахстан, отвечающее условиям, определенным </w:t>
      </w:r>
      <w:r>
        <w:rPr>
          <w:rFonts w:ascii="Times New Roman"/>
          <w:b w:val="false"/>
          <w:i w:val="false"/>
          <w:color w:val="000000"/>
          <w:sz w:val="28"/>
        </w:rPr>
        <w:t>статьей 524</w:t>
      </w:r>
      <w:r>
        <w:rPr>
          <w:rFonts w:ascii="Times New Roman"/>
          <w:b w:val="false"/>
          <w:i w:val="false"/>
          <w:color w:val="000000"/>
          <w:sz w:val="28"/>
        </w:rPr>
        <w:t xml:space="preserve"> настоящего Кодекса.</w:t>
      </w:r>
    </w:p>
    <w:bookmarkEnd w:id="7038"/>
    <w:bookmarkStart w:name="z7600" w:id="7039"/>
    <w:p>
      <w:pPr>
        <w:spacing w:after="0"/>
        <w:ind w:left="0"/>
        <w:jc w:val="both"/>
      </w:pPr>
      <w:r>
        <w:rPr>
          <w:rFonts w:ascii="Times New Roman"/>
          <w:b w:val="false"/>
          <w:i w:val="false"/>
          <w:color w:val="000000"/>
          <w:sz w:val="28"/>
        </w:rPr>
        <w:t>
      Юридическое лицо признается владельцем магазина беспошлинной торговли после включения в реестр владельцев магазинов беспошлинной торговли.</w:t>
      </w:r>
    </w:p>
    <w:bookmarkEnd w:id="7039"/>
    <w:bookmarkStart w:name="z7601" w:id="7040"/>
    <w:p>
      <w:pPr>
        <w:spacing w:after="0"/>
        <w:ind w:left="0"/>
        <w:jc w:val="both"/>
      </w:pPr>
      <w:r>
        <w:rPr>
          <w:rFonts w:ascii="Times New Roman"/>
          <w:b w:val="false"/>
          <w:i w:val="false"/>
          <w:color w:val="000000"/>
          <w:sz w:val="28"/>
        </w:rPr>
        <w:t xml:space="preserve">
      2. 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324 настоящего Кодекса. </w:t>
      </w:r>
    </w:p>
    <w:bookmarkEnd w:id="7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522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523. Магазины беспошлинной торговли </w:t>
      </w:r>
    </w:p>
    <w:bookmarkStart w:name="z7603" w:id="7041"/>
    <w:p>
      <w:pPr>
        <w:spacing w:after="0"/>
        <w:ind w:left="0"/>
        <w:jc w:val="both"/>
      </w:pPr>
      <w:r>
        <w:rPr>
          <w:rFonts w:ascii="Times New Roman"/>
          <w:b w:val="false"/>
          <w:i w:val="false"/>
          <w:color w:val="000000"/>
          <w:sz w:val="28"/>
        </w:rPr>
        <w:t>
      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bookmarkEnd w:id="7041"/>
    <w:bookmarkStart w:name="z7604" w:id="7042"/>
    <w:p>
      <w:pPr>
        <w:spacing w:after="0"/>
        <w:ind w:left="0"/>
        <w:jc w:val="both"/>
      </w:pPr>
      <w:r>
        <w:rPr>
          <w:rFonts w:ascii="Times New Roman"/>
          <w:b w:val="false"/>
          <w:i w:val="false"/>
          <w:color w:val="000000"/>
          <w:sz w:val="28"/>
        </w:rPr>
        <w:t>
      2. Магазин беспошлинной торговли считается учрежденным со дня, следующего за днем включения его владельца в реестр владельцев магазинов беспошлинной торговли.</w:t>
      </w:r>
    </w:p>
    <w:bookmarkEnd w:id="7042"/>
    <w:bookmarkStart w:name="z7605" w:id="7043"/>
    <w:p>
      <w:pPr>
        <w:spacing w:after="0"/>
        <w:ind w:left="0"/>
        <w:jc w:val="both"/>
      </w:pPr>
      <w:r>
        <w:rPr>
          <w:rFonts w:ascii="Times New Roman"/>
          <w:b w:val="false"/>
          <w:i w:val="false"/>
          <w:color w:val="000000"/>
          <w:sz w:val="28"/>
        </w:rPr>
        <w:t>
      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bookmarkEnd w:id="7043"/>
    <w:bookmarkStart w:name="z7606" w:id="7044"/>
    <w:p>
      <w:pPr>
        <w:spacing w:after="0"/>
        <w:ind w:left="0"/>
        <w:jc w:val="both"/>
      </w:pPr>
      <w:r>
        <w:rPr>
          <w:rFonts w:ascii="Times New Roman"/>
          <w:b w:val="false"/>
          <w:i w:val="false"/>
          <w:color w:val="000000"/>
          <w:sz w:val="28"/>
        </w:rPr>
        <w:t>
      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утверждаются уполномоченным органом.</w:t>
      </w:r>
    </w:p>
    <w:bookmarkEnd w:id="7044"/>
    <w:p>
      <w:pPr>
        <w:spacing w:after="0"/>
        <w:ind w:left="0"/>
        <w:jc w:val="both"/>
      </w:pPr>
      <w:r>
        <w:rPr>
          <w:rFonts w:ascii="Times New Roman"/>
          <w:b/>
          <w:i w:val="false"/>
          <w:color w:val="000000"/>
          <w:sz w:val="28"/>
        </w:rPr>
        <w:t xml:space="preserve">Статья 524. Условия включения в реестр владельцев магазинов беспошлинной торговли </w:t>
      </w:r>
    </w:p>
    <w:bookmarkStart w:name="z7607" w:id="7045"/>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магазина беспошлинной торговли, в реестр владельцев магазинов беспошлинной торговли являются:</w:t>
      </w:r>
    </w:p>
    <w:bookmarkEnd w:id="7045"/>
    <w:bookmarkStart w:name="z7608" w:id="7046"/>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следующим требованиям:</w:t>
      </w:r>
    </w:p>
    <w:bookmarkEnd w:id="7046"/>
    <w:bookmarkStart w:name="z7609" w:id="7047"/>
    <w:p>
      <w:pPr>
        <w:spacing w:after="0"/>
        <w:ind w:left="0"/>
        <w:jc w:val="both"/>
      </w:pPr>
      <w:r>
        <w:rPr>
          <w:rFonts w:ascii="Times New Roman"/>
          <w:b w:val="false"/>
          <w:i w:val="false"/>
          <w:color w:val="000000"/>
          <w:sz w:val="28"/>
        </w:rPr>
        <w:t>
      торговый зал должен находиться за пределами места, определенного для производства таможенного декларирования товаров;</w:t>
      </w:r>
    </w:p>
    <w:bookmarkEnd w:id="7047"/>
    <w:bookmarkStart w:name="z7610" w:id="7048"/>
    <w:p>
      <w:pPr>
        <w:spacing w:after="0"/>
        <w:ind w:left="0"/>
        <w:jc w:val="both"/>
      </w:pPr>
      <w:r>
        <w:rPr>
          <w:rFonts w:ascii="Times New Roman"/>
          <w:b w:val="false"/>
          <w:i w:val="false"/>
          <w:color w:val="000000"/>
          <w:sz w:val="28"/>
        </w:rPr>
        <w:t>
      на территории магазина беспошлинной торговли должны быть места, предназначенные для осуществления торговых операций, а также отдельные огороженные места, предназначенные для осуществления операций по обеспечению сохранности товаров и подготовке товаров к продаже (вскрытие упаковки, освобождение от тары и другие);</w:t>
      </w:r>
    </w:p>
    <w:bookmarkEnd w:id="7048"/>
    <w:bookmarkStart w:name="z7611" w:id="7049"/>
    <w:p>
      <w:pPr>
        <w:spacing w:after="0"/>
        <w:ind w:left="0"/>
        <w:jc w:val="both"/>
      </w:pPr>
      <w:r>
        <w:rPr>
          <w:rFonts w:ascii="Times New Roman"/>
          <w:b w:val="false"/>
          <w:i w:val="false"/>
          <w:color w:val="000000"/>
          <w:sz w:val="28"/>
        </w:rPr>
        <w:t>
      2) наличие регистрационных документов или разрешений на розничную торговлю в случаях, предусмотренных законодательством Республики Казахстан;</w:t>
      </w:r>
    </w:p>
    <w:bookmarkEnd w:id="7049"/>
    <w:bookmarkStart w:name="z7612" w:id="7050"/>
    <w:p>
      <w:pPr>
        <w:spacing w:after="0"/>
        <w:ind w:left="0"/>
        <w:jc w:val="both"/>
      </w:pPr>
      <w:r>
        <w:rPr>
          <w:rFonts w:ascii="Times New Roman"/>
          <w:b w:val="false"/>
          <w:i w:val="false"/>
          <w:color w:val="000000"/>
          <w:sz w:val="28"/>
        </w:rP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7050"/>
    <w:bookmarkStart w:name="z7613" w:id="7051"/>
    <w:p>
      <w:pPr>
        <w:spacing w:after="0"/>
        <w:ind w:left="0"/>
        <w:jc w:val="both"/>
      </w:pPr>
      <w:r>
        <w:rPr>
          <w:rFonts w:ascii="Times New Roman"/>
          <w:b w:val="false"/>
          <w:i w:val="false"/>
          <w:color w:val="000000"/>
          <w:sz w:val="28"/>
        </w:rPr>
        <w:t xml:space="preserve">
      4) 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и </w:t>
      </w:r>
      <w:r>
        <w:rPr>
          <w:rFonts w:ascii="Times New Roman"/>
          <w:b w:val="false"/>
          <w:i w:val="false"/>
          <w:color w:val="000000"/>
          <w:sz w:val="28"/>
        </w:rPr>
        <w:t>555</w:t>
      </w:r>
      <w:r>
        <w:rPr>
          <w:rFonts w:ascii="Times New Roman"/>
          <w:b w:val="false"/>
          <w:i w:val="false"/>
          <w:color w:val="000000"/>
          <w:sz w:val="28"/>
        </w:rPr>
        <w:t xml:space="preserve"> Кодекса Республики Казахстан об административных правонарушениях;</w:t>
      </w:r>
    </w:p>
    <w:bookmarkEnd w:id="7051"/>
    <w:bookmarkStart w:name="z7614" w:id="7052"/>
    <w:p>
      <w:pPr>
        <w:spacing w:after="0"/>
        <w:ind w:left="0"/>
        <w:jc w:val="both"/>
      </w:pPr>
      <w:r>
        <w:rPr>
          <w:rFonts w:ascii="Times New Roman"/>
          <w:b w:val="false"/>
          <w:i w:val="false"/>
          <w:color w:val="000000"/>
          <w:sz w:val="28"/>
        </w:rPr>
        <w:t xml:space="preserve">
      5) для магазинов беспошлинной торговли, предусмотренных для реализации товаров лицам,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324 настоящего Кодекса, дополнительные условия включения в соответствующий реестр устанавливаются уполномоченным органом по согласованию с уполномоченным органом в сфере внешней политики;</w:t>
      </w:r>
    </w:p>
    <w:bookmarkEnd w:id="7052"/>
    <w:p>
      <w:pPr>
        <w:spacing w:after="0"/>
        <w:ind w:left="0"/>
        <w:jc w:val="both"/>
      </w:pPr>
      <w:r>
        <w:rPr>
          <w:rFonts w:ascii="Times New Roman"/>
          <w:b w:val="false"/>
          <w:i w:val="false"/>
          <w:color w:val="000000"/>
          <w:sz w:val="28"/>
        </w:rPr>
        <w:t>
      6) наличие договора (соглашения) о пользовании информационной системой электронных счетов-фактур;</w:t>
      </w:r>
    </w:p>
    <w:bookmarkStart w:name="z8232" w:id="7053"/>
    <w:p>
      <w:pPr>
        <w:spacing w:after="0"/>
        <w:ind w:left="0"/>
        <w:jc w:val="both"/>
      </w:pPr>
      <w:r>
        <w:rPr>
          <w:rFonts w:ascii="Times New Roman"/>
          <w:b w:val="false"/>
          <w:i w:val="false"/>
          <w:color w:val="000000"/>
          <w:sz w:val="28"/>
        </w:rPr>
        <w:t xml:space="preserve">
      7)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магазинов беспошлинной торговли.</w:t>
      </w:r>
    </w:p>
    <w:bookmarkEnd w:id="7053"/>
    <w:bookmarkStart w:name="z7616" w:id="7054"/>
    <w:p>
      <w:pPr>
        <w:spacing w:after="0"/>
        <w:ind w:left="0"/>
        <w:jc w:val="both"/>
      </w:pPr>
      <w:r>
        <w:rPr>
          <w:rFonts w:ascii="Times New Roman"/>
          <w:b w:val="false"/>
          <w:i w:val="false"/>
          <w:color w:val="000000"/>
          <w:sz w:val="28"/>
        </w:rPr>
        <w:t>
      2.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шести месяцев.</w:t>
      </w:r>
    </w:p>
    <w:bookmarkEnd w:id="7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525. Порядок включения в реестр владельцев магазинов беспошлинной торговли</w:t>
      </w:r>
    </w:p>
    <w:bookmarkStart w:name="z7617" w:id="70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Заявление о включении в реестр владельцев магазинов беспошлинной торговли подается юридическим лицом посредством информационной системы таможенных органов в территориальный таможенный орган, в зоне деятельности которого учреждается магазин беспошлинной торговли.</w:t>
      </w:r>
    </w:p>
    <w:bookmarkEnd w:id="7055"/>
    <w:bookmarkStart w:name="z7618" w:id="7056"/>
    <w:p>
      <w:pPr>
        <w:spacing w:after="0"/>
        <w:ind w:left="0"/>
        <w:jc w:val="both"/>
      </w:pPr>
      <w:r>
        <w:rPr>
          <w:rFonts w:ascii="Times New Roman"/>
          <w:b w:val="false"/>
          <w:i w:val="false"/>
          <w:color w:val="000000"/>
          <w:sz w:val="28"/>
        </w:rPr>
        <w:t>
      Заявление о включении в реестр владельцев магазинов беспошлинной торговли юридическое лицо вправе подать в виде электронного документа.</w:t>
      </w:r>
    </w:p>
    <w:bookmarkEnd w:id="7056"/>
    <w:bookmarkStart w:name="z7619" w:id="7057"/>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магазин беспошлинной торговли, в течение десяти рабочих дней со дня его регистрации в территориальном таможенном органе.</w:t>
      </w:r>
    </w:p>
    <w:bookmarkEnd w:id="7057"/>
    <w:bookmarkStart w:name="z7620" w:id="7058"/>
    <w:p>
      <w:pPr>
        <w:spacing w:after="0"/>
        <w:ind w:left="0"/>
        <w:jc w:val="both"/>
      </w:pPr>
      <w:r>
        <w:rPr>
          <w:rFonts w:ascii="Times New Roman"/>
          <w:b w:val="false"/>
          <w:i w:val="false"/>
          <w:color w:val="000000"/>
          <w:sz w:val="28"/>
        </w:rPr>
        <w:t xml:space="preserve">
      3.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524 настоящего Кодекса.</w:t>
      </w:r>
    </w:p>
    <w:bookmarkEnd w:id="7058"/>
    <w:bookmarkStart w:name="z7621" w:id="7059"/>
    <w:p>
      <w:pPr>
        <w:spacing w:after="0"/>
        <w:ind w:left="0"/>
        <w:jc w:val="both"/>
      </w:pPr>
      <w:r>
        <w:rPr>
          <w:rFonts w:ascii="Times New Roman"/>
          <w:b w:val="false"/>
          <w:i w:val="false"/>
          <w:color w:val="000000"/>
          <w:sz w:val="28"/>
        </w:rPr>
        <w:t>
      При проведении таможенного осмотра помещений и территорий заявитель представляет должностному лицу территориального таможенного органа копии следующих документов с предъявлением оригиналов:</w:t>
      </w:r>
    </w:p>
    <w:bookmarkEnd w:id="7059"/>
    <w:bookmarkStart w:name="z7622" w:id="7060"/>
    <w:p>
      <w:pPr>
        <w:spacing w:after="0"/>
        <w:ind w:left="0"/>
        <w:jc w:val="both"/>
      </w:pPr>
      <w:r>
        <w:rPr>
          <w:rFonts w:ascii="Times New Roman"/>
          <w:b w:val="false"/>
          <w:i w:val="false"/>
          <w:color w:val="000000"/>
          <w:sz w:val="28"/>
        </w:rPr>
        <w:t>
      1) подтверждающих право владения, пользования и (или) распоряжения сооружениями и (или) помещениями (частями помещений), пригодными для использования в качестве магазина беспошлинной торговли;</w:t>
      </w:r>
    </w:p>
    <w:bookmarkEnd w:id="7060"/>
    <w:bookmarkStart w:name="z7623" w:id="7061"/>
    <w:p>
      <w:pPr>
        <w:spacing w:after="0"/>
        <w:ind w:left="0"/>
        <w:jc w:val="both"/>
      </w:pPr>
      <w:r>
        <w:rPr>
          <w:rFonts w:ascii="Times New Roman"/>
          <w:b w:val="false"/>
          <w:i w:val="false"/>
          <w:color w:val="000000"/>
          <w:sz w:val="28"/>
        </w:rPr>
        <w:t>
      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bookmarkEnd w:id="7061"/>
    <w:bookmarkStart w:name="z7624" w:id="7062"/>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7062"/>
    <w:bookmarkStart w:name="z7625" w:id="70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Решение о включении в реестр владельцев магазинов беспошлинной торговли принимается территориальным таможенным органом и формируется в информационной системе таможенных органов.</w:t>
      </w:r>
    </w:p>
    <w:bookmarkEnd w:id="7063"/>
    <w:bookmarkStart w:name="z8235" w:id="7064"/>
    <w:p>
      <w:pPr>
        <w:spacing w:after="0"/>
        <w:ind w:left="0"/>
        <w:jc w:val="both"/>
      </w:pPr>
      <w:r>
        <w:rPr>
          <w:rFonts w:ascii="Times New Roman"/>
          <w:b w:val="false"/>
          <w:i w:val="false"/>
          <w:color w:val="000000"/>
          <w:sz w:val="28"/>
        </w:rPr>
        <w:t>
      Решение о включении в реестр владельцев магазинов беспошлинной торговли вступает в силу со дня его регистрации в информационной системе таможенных органов.</w:t>
      </w:r>
    </w:p>
    <w:bookmarkEnd w:id="7064"/>
    <w:bookmarkStart w:name="z8236" w:id="7065"/>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 включении в реестр владельцев магазинов беспошлинной торговли уведомляет юридическое лицо посредством информационной системы таможенных органов о включении в реестр владельцев магазинов беспошлинной торговли.</w:t>
      </w:r>
    </w:p>
    <w:bookmarkEnd w:id="7065"/>
    <w:bookmarkStart w:name="z7627" w:id="7066"/>
    <w:p>
      <w:pPr>
        <w:spacing w:after="0"/>
        <w:ind w:left="0"/>
        <w:jc w:val="both"/>
      </w:pPr>
      <w:r>
        <w:rPr>
          <w:rFonts w:ascii="Times New Roman"/>
          <w:b w:val="false"/>
          <w:i w:val="false"/>
          <w:color w:val="000000"/>
          <w:sz w:val="28"/>
        </w:rPr>
        <w:t xml:space="preserve">
      5. Решение об отказе во включении в реестр владельцев магазинов беспошлинной торговли принимается в случаях непредставления документов, указанных в пункте 3 настоящей статьи, или несоответствия заявителя условиям, установленным </w:t>
      </w:r>
      <w:r>
        <w:rPr>
          <w:rFonts w:ascii="Times New Roman"/>
          <w:b w:val="false"/>
          <w:i w:val="false"/>
          <w:color w:val="000000"/>
          <w:sz w:val="28"/>
        </w:rPr>
        <w:t>статьей 524</w:t>
      </w:r>
      <w:r>
        <w:rPr>
          <w:rFonts w:ascii="Times New Roman"/>
          <w:b w:val="false"/>
          <w:i w:val="false"/>
          <w:color w:val="000000"/>
          <w:sz w:val="28"/>
        </w:rPr>
        <w:t xml:space="preserve"> настоящего Кодекса.</w:t>
      </w:r>
    </w:p>
    <w:bookmarkEnd w:id="7066"/>
    <w:bookmarkStart w:name="z7628" w:id="7067"/>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End w:id="7067"/>
    <w:bookmarkStart w:name="z7629" w:id="70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 случае отказа юридическому лицу о включении в реестр владельцев магазинов беспошлинной торговли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w:t>
      </w:r>
    </w:p>
    <w:bookmarkEnd w:id="7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526. Основания и порядок приостановления и возобновления деятельности лиц, включенных в реестр владельцев магазинов беспошлинной торговли</w:t>
      </w:r>
    </w:p>
    <w:p>
      <w:pPr>
        <w:spacing w:after="0"/>
        <w:ind w:left="0"/>
        <w:jc w:val="both"/>
      </w:pPr>
      <w:r>
        <w:rPr>
          <w:rFonts w:ascii="Times New Roman"/>
          <w:b w:val="false"/>
          <w:i w:val="false"/>
          <w:color w:val="ff0000"/>
          <w:sz w:val="28"/>
        </w:rPr>
        <w:t xml:space="preserve">
      Сноска. Заголовок статьи 526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30" w:id="7069"/>
    <w:p>
      <w:pPr>
        <w:spacing w:after="0"/>
        <w:ind w:left="0"/>
        <w:jc w:val="both"/>
      </w:pPr>
      <w:r>
        <w:rPr>
          <w:rFonts w:ascii="Times New Roman"/>
          <w:b w:val="false"/>
          <w:i w:val="false"/>
          <w:color w:val="000000"/>
          <w:sz w:val="28"/>
        </w:rPr>
        <w:t>
      1. Деятельность юридического лица в качестве владельца магазина беспошлинной торговли приостанавливается в следующих случаях:</w:t>
      </w:r>
    </w:p>
    <w:bookmarkEnd w:id="7069"/>
    <w:bookmarkStart w:name="z7631" w:id="7070"/>
    <w:p>
      <w:pPr>
        <w:spacing w:after="0"/>
        <w:ind w:left="0"/>
        <w:jc w:val="both"/>
      </w:pPr>
      <w:r>
        <w:rPr>
          <w:rFonts w:ascii="Times New Roman"/>
          <w:b w:val="false"/>
          <w:i w:val="false"/>
          <w:color w:val="000000"/>
          <w:sz w:val="28"/>
        </w:rPr>
        <w:t>
      1) по заявлению владельца магазина беспошлинной торговли с указанием причин приостановления деятельности магазина беспошлинной торговли, поданному посредством информационной системы таможенных органов;</w:t>
      </w:r>
    </w:p>
    <w:bookmarkEnd w:id="7070"/>
    <w:bookmarkStart w:name="z7632" w:id="7071"/>
    <w:p>
      <w:pPr>
        <w:spacing w:after="0"/>
        <w:ind w:left="0"/>
        <w:jc w:val="both"/>
      </w:pPr>
      <w:r>
        <w:rPr>
          <w:rFonts w:ascii="Times New Roman"/>
          <w:b w:val="false"/>
          <w:i w:val="false"/>
          <w:color w:val="000000"/>
          <w:sz w:val="28"/>
        </w:rPr>
        <w:t xml:space="preserve">
      2) при выявлении территориальным таможенным органом нарушений условий включения в реестр владельцев магазинов беспошлинной торговли,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524 настоящего Кодекса;</w:t>
      </w:r>
    </w:p>
    <w:bookmarkEnd w:id="7071"/>
    <w:bookmarkStart w:name="z7633" w:id="7072"/>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528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072"/>
    <w:bookmarkStart w:name="z7634" w:id="7073"/>
    <w:p>
      <w:pPr>
        <w:spacing w:after="0"/>
        <w:ind w:left="0"/>
        <w:jc w:val="both"/>
      </w:pPr>
      <w:r>
        <w:rPr>
          <w:rFonts w:ascii="Times New Roman"/>
          <w:b w:val="false"/>
          <w:i w:val="false"/>
          <w:color w:val="000000"/>
          <w:sz w:val="28"/>
        </w:rPr>
        <w:t xml:space="preserve">
      4) неисполнения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528 настоящего Кодекса;</w:t>
      </w:r>
    </w:p>
    <w:bookmarkEnd w:id="7073"/>
    <w:bookmarkStart w:name="z7635" w:id="7074"/>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магазина беспошлинной торговли, в рамках деятельности в качестве владельца магазина беспошлинной торговли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7074"/>
    <w:bookmarkStart w:name="z7636" w:id="7075"/>
    <w:p>
      <w:pPr>
        <w:spacing w:after="0"/>
        <w:ind w:left="0"/>
        <w:jc w:val="both"/>
      </w:pPr>
      <w:r>
        <w:rPr>
          <w:rFonts w:ascii="Times New Roman"/>
          <w:b w:val="false"/>
          <w:i w:val="false"/>
          <w:color w:val="000000"/>
          <w:sz w:val="28"/>
        </w:rPr>
        <w:t>
      2. Деятельность владельца магазина беспошлинной торговли по основанию, установленному подпунктом 1) пункта 1 настоящей статьи, приостанавливается на срок до шести месяцев.</w:t>
      </w:r>
    </w:p>
    <w:bookmarkEnd w:id="7075"/>
    <w:bookmarkStart w:name="z7637" w:id="7076"/>
    <w:p>
      <w:pPr>
        <w:spacing w:after="0"/>
        <w:ind w:left="0"/>
        <w:jc w:val="both"/>
      </w:pPr>
      <w:r>
        <w:rPr>
          <w:rFonts w:ascii="Times New Roman"/>
          <w:b w:val="false"/>
          <w:i w:val="false"/>
          <w:color w:val="000000"/>
          <w:sz w:val="28"/>
        </w:rPr>
        <w:t>
      Деятельность владельца магазина беспошлинной торговли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магазинов беспошлинной торговли, но не более чем на шестьдесят календарных дней.</w:t>
      </w:r>
    </w:p>
    <w:bookmarkEnd w:id="7076"/>
    <w:bookmarkStart w:name="z7638" w:id="7077"/>
    <w:p>
      <w:pPr>
        <w:spacing w:after="0"/>
        <w:ind w:left="0"/>
        <w:jc w:val="both"/>
      </w:pPr>
      <w:r>
        <w:rPr>
          <w:rFonts w:ascii="Times New Roman"/>
          <w:b w:val="false"/>
          <w:i w:val="false"/>
          <w:color w:val="000000"/>
          <w:sz w:val="28"/>
        </w:rPr>
        <w:t>
      Деятельность владельца магазина беспошлинной торговли по основанию, установленному подпунктом 5) пункта 1 настоящей статьи, приостанавливается на срок до вступления в законную силу:</w:t>
      </w:r>
    </w:p>
    <w:bookmarkEnd w:id="7077"/>
    <w:bookmarkStart w:name="z7639" w:id="7078"/>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7078"/>
    <w:bookmarkStart w:name="z7640" w:id="7079"/>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7079"/>
    <w:bookmarkStart w:name="z7641" w:id="7080"/>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7080"/>
    <w:bookmarkStart w:name="z7642" w:id="70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Решение о приостановлении деятельности владельца магазина беспошлинной торговли принимается территориальным таможенным органом, включившим юридическое лицо в реестр владельцев магазинов беспошлинной торговли, и формируется в информационной системе таможенных органов с указанием причин приостановления в течение трех рабочих дней со дня:</w:t>
      </w:r>
    </w:p>
    <w:bookmarkEnd w:id="7081"/>
    <w:bookmarkStart w:name="z8239" w:id="7082"/>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магазинов беспошлинной торговли, в соответствии с подпунктом 1) пункта 1 настоящей статьи;</w:t>
      </w:r>
    </w:p>
    <w:bookmarkEnd w:id="7082"/>
    <w:bookmarkStart w:name="z8240" w:id="7083"/>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bookmarkEnd w:id="7083"/>
    <w:bookmarkStart w:name="z8241" w:id="7084"/>
    <w:p>
      <w:pPr>
        <w:spacing w:after="0"/>
        <w:ind w:left="0"/>
        <w:jc w:val="both"/>
      </w:pPr>
      <w:r>
        <w:rPr>
          <w:rFonts w:ascii="Times New Roman"/>
          <w:b w:val="false"/>
          <w:i w:val="false"/>
          <w:color w:val="000000"/>
          <w:sz w:val="28"/>
        </w:rPr>
        <w:t>
      Решение о приостановлении деятельности владельца магазина беспошлинной торговли вступает в силу со дня его регистрации в информационной системе таможенных органов.</w:t>
      </w:r>
    </w:p>
    <w:bookmarkEnd w:id="7084"/>
    <w:bookmarkStart w:name="z8242" w:id="7085"/>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 приостановлении деятельности владельца магазина беспошлинной торговли уведомляет юридическое лицо посредством информационной системы таможенных органов о приостановлении с указанием причин.</w:t>
      </w:r>
    </w:p>
    <w:bookmarkEnd w:id="7085"/>
    <w:bookmarkStart w:name="z7646" w:id="70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Со дня вступления в силу решения о приостановлении деятельности владельца магазина беспошлинной торговли, предусмотренного пунктом 3 настоящей статьи, осуществление деятельности юридического лица в качестве владельца магазина беспошлинной торговли не допускается..</w:t>
      </w:r>
    </w:p>
    <w:bookmarkEnd w:id="7086"/>
    <w:bookmarkStart w:name="z7647" w:id="7087"/>
    <w:p>
      <w:pPr>
        <w:spacing w:after="0"/>
        <w:ind w:left="0"/>
        <w:jc w:val="both"/>
      </w:pPr>
      <w:r>
        <w:rPr>
          <w:rFonts w:ascii="Times New Roman"/>
          <w:b w:val="false"/>
          <w:i w:val="false"/>
          <w:color w:val="000000"/>
          <w:sz w:val="28"/>
        </w:rPr>
        <w:t xml:space="preserve">
      5.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беспошлинной торговли на таможенную территорию Евразийского экономического союза в течение шестидесяти календарных дней со дня вступления в силу решения о приостановлении деятельности владельца магазина беспошлинной торговли, предусмотренного пунктом 3 настоящей статьи. </w:t>
      </w:r>
    </w:p>
    <w:bookmarkEnd w:id="7087"/>
    <w:bookmarkStart w:name="z7648" w:id="70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Для возобновления деятельности в качестве владельца магазина беспошлинной торговли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магазинов беспошлинной торговли, одно из следующих заявлений о:</w:t>
      </w:r>
    </w:p>
    <w:bookmarkEnd w:id="7088"/>
    <w:bookmarkStart w:name="z8245" w:id="7089"/>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магазина беспошлинной торговли в случае приостановления деятельности юридического лица в качестве владельца магазина беспошлинной торговли в соответствии с подпунктом 1) пункта 1 настоящей статьи с приложением документов, необходимых для возобновления (при необходимости);</w:t>
      </w:r>
    </w:p>
    <w:bookmarkEnd w:id="7089"/>
    <w:bookmarkStart w:name="z8246" w:id="7090"/>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магазина беспошлинной торговли в случае приостановления деятельности юридического лица в качестве владельца магазина беспошлинной торговли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магазина беспошлинной торговли.</w:t>
      </w:r>
    </w:p>
    <w:bookmarkEnd w:id="7090"/>
    <w:bookmarkStart w:name="z8247" w:id="7091"/>
    <w:p>
      <w:pPr>
        <w:spacing w:after="0"/>
        <w:ind w:left="0"/>
        <w:jc w:val="both"/>
      </w:pPr>
      <w:r>
        <w:rPr>
          <w:rFonts w:ascii="Times New Roman"/>
          <w:b w:val="false"/>
          <w:i w:val="false"/>
          <w:color w:val="000000"/>
          <w:sz w:val="28"/>
        </w:rPr>
        <w:t>
      Деятельность юридического лица в качестве владельца магазина беспошлинной торговли возобновляется на основании решения территориального таможенного органа, включившего юридическое лицо в реестр владельцев магазинов беспошлинной торговли, о возобновлении деятельности владельца магазина беспошлинной торговли,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магазина беспошлинной торговли и вступает в силу со дня его регистрации в информационной системе таможенных органов.</w:t>
      </w:r>
    </w:p>
    <w:bookmarkEnd w:id="7091"/>
    <w:bookmarkStart w:name="z8248" w:id="7092"/>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 возобновлении деятельности владельца магазина беспошлинной торговли уведомляет юридическое лицо посредством информационной системы таможенных органов о возобновлении деятельности владельца магазина беспошлинной торговли.</w:t>
      </w:r>
    </w:p>
    <w:bookmarkEnd w:id="7092"/>
    <w:bookmarkStart w:name="z8249" w:id="7093"/>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магазина беспошлинной торговли, предусмотренном подпунктом 1) пункта 1 настоящей статьи, основанием для возобновления деятельности владельца магазина беспошлинной торговли является заявление владельца магазина беспошлинной торговли о возобновлении им деятельности в качестве владельца магазина беспошлинной торговли, поданное посредством информационной системы таможенных органов до истечения срока, установленного частью первой пункта 2 настоящей статьи.</w:t>
      </w:r>
    </w:p>
    <w:bookmarkEnd w:id="7093"/>
    <w:bookmarkStart w:name="z7651" w:id="7094"/>
    <w:p>
      <w:pPr>
        <w:spacing w:after="0"/>
        <w:ind w:left="0"/>
        <w:jc w:val="both"/>
      </w:pPr>
      <w:r>
        <w:rPr>
          <w:rFonts w:ascii="Times New Roman"/>
          <w:b w:val="false"/>
          <w:i w:val="false"/>
          <w:color w:val="000000"/>
          <w:sz w:val="28"/>
        </w:rPr>
        <w:t xml:space="preserve">
      7. При рассмотрении заявления о возобновлении деятельности владельца магазина беспошлинной торговли территориальный таможенный орган проверяет документы, подтверждающие устранение причин, повлекших приостановление деятельности владельца магазина беспошлинной торговли,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магазина беспошлинной торговли была приостановлена в связи с нарушением условий включения в реестр владельца магазина беспошлинной торговли,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524 настоящего Кодекса.</w:t>
      </w:r>
    </w:p>
    <w:bookmarkEnd w:id="7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526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Основания для исключения из реестра владельцев магазинов беспошлинной торговли</w:t>
      </w:r>
    </w:p>
    <w:bookmarkStart w:name="z7653" w:id="7095"/>
    <w:p>
      <w:pPr>
        <w:spacing w:after="0"/>
        <w:ind w:left="0"/>
        <w:jc w:val="both"/>
      </w:pPr>
      <w:r>
        <w:rPr>
          <w:rFonts w:ascii="Times New Roman"/>
          <w:b w:val="false"/>
          <w:i w:val="false"/>
          <w:color w:val="000000"/>
          <w:sz w:val="28"/>
        </w:rPr>
        <w:t>
      1. Основаниями для исключения владельца магазина беспошлинной торговли из реестра владельцев магазинов беспошлинной торговли являются:</w:t>
      </w:r>
    </w:p>
    <w:bookmarkEnd w:id="7095"/>
    <w:bookmarkStart w:name="z7654" w:id="7096"/>
    <w:p>
      <w:pPr>
        <w:spacing w:after="0"/>
        <w:ind w:left="0"/>
        <w:jc w:val="both"/>
      </w:pPr>
      <w:r>
        <w:rPr>
          <w:rFonts w:ascii="Times New Roman"/>
          <w:b w:val="false"/>
          <w:i w:val="false"/>
          <w:color w:val="000000"/>
          <w:sz w:val="28"/>
        </w:rPr>
        <w:t xml:space="preserve">
      1) неисполнение владельцем магазина беспошлинной торговли обязанностей,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528 настоящего Кодекса;</w:t>
      </w:r>
    </w:p>
    <w:bookmarkEnd w:id="7096"/>
    <w:bookmarkStart w:name="z7655" w:id="7097"/>
    <w:p>
      <w:pPr>
        <w:spacing w:after="0"/>
        <w:ind w:left="0"/>
        <w:jc w:val="both"/>
      </w:pPr>
      <w:r>
        <w:rPr>
          <w:rFonts w:ascii="Times New Roman"/>
          <w:b w:val="false"/>
          <w:i w:val="false"/>
          <w:color w:val="000000"/>
          <w:sz w:val="28"/>
        </w:rPr>
        <w:t>
      2) заявление владельца магазина беспошлинной торговли об исключении его из реестра владельцев магазинов беспошлинной торговли, поданное посредством информационной системы таможенных органов;</w:t>
      </w:r>
    </w:p>
    <w:bookmarkEnd w:id="7097"/>
    <w:bookmarkStart w:name="z7656" w:id="7098"/>
    <w:p>
      <w:pPr>
        <w:spacing w:after="0"/>
        <w:ind w:left="0"/>
        <w:jc w:val="both"/>
      </w:pPr>
      <w:r>
        <w:rPr>
          <w:rFonts w:ascii="Times New Roman"/>
          <w:b w:val="false"/>
          <w:i w:val="false"/>
          <w:color w:val="000000"/>
          <w:sz w:val="28"/>
        </w:rPr>
        <w:t>
      3) ликвидация юридического лица, включенного в реестр владельцев магазинов беспошлинной торговли;</w:t>
      </w:r>
    </w:p>
    <w:bookmarkEnd w:id="7098"/>
    <w:bookmarkStart w:name="z7657" w:id="7099"/>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магазинов беспошлинной торговли, за исключением реорганизации такого лица в форме преобразования;</w:t>
      </w:r>
    </w:p>
    <w:bookmarkEnd w:id="7099"/>
    <w:bookmarkStart w:name="z7658" w:id="7100"/>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магазина беспошлинной торговли,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526 настоящего Кодекса, при отсутствии заявления владельца магазина беспошлинной торговли о возобновлении деятельности магазина беспошлинной торговли;</w:t>
      </w:r>
    </w:p>
    <w:bookmarkEnd w:id="7100"/>
    <w:bookmarkStart w:name="z7659" w:id="7101"/>
    <w:p>
      <w:pPr>
        <w:spacing w:after="0"/>
        <w:ind w:left="0"/>
        <w:jc w:val="both"/>
      </w:pPr>
      <w:r>
        <w:rPr>
          <w:rFonts w:ascii="Times New Roman"/>
          <w:b w:val="false"/>
          <w:i w:val="false"/>
          <w:color w:val="000000"/>
          <w:sz w:val="28"/>
        </w:rPr>
        <w:t xml:space="preserve">
      6) неустранение причин, по которым деятельность владельца магазина беспошлинной торговли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526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526 настоящего Кодекса;</w:t>
      </w:r>
    </w:p>
    <w:bookmarkEnd w:id="7101"/>
    <w:bookmarkStart w:name="z7660" w:id="7102"/>
    <w:p>
      <w:pPr>
        <w:spacing w:after="0"/>
        <w:ind w:left="0"/>
        <w:jc w:val="both"/>
      </w:pPr>
      <w:r>
        <w:rPr>
          <w:rFonts w:ascii="Times New Roman"/>
          <w:b w:val="false"/>
          <w:i w:val="false"/>
          <w:color w:val="000000"/>
          <w:sz w:val="28"/>
        </w:rPr>
        <w:t xml:space="preserve">
      7) привлечение в течение одного календарного года владельца магазина беспошлинной торговли более двух раз к административной ответственности по </w:t>
      </w:r>
      <w:r>
        <w:rPr>
          <w:rFonts w:ascii="Times New Roman"/>
          <w:b w:val="false"/>
          <w:i w:val="false"/>
          <w:color w:val="000000"/>
          <w:sz w:val="28"/>
        </w:rPr>
        <w:t>статьям 522</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и </w:t>
      </w:r>
      <w:r>
        <w:rPr>
          <w:rFonts w:ascii="Times New Roman"/>
          <w:b w:val="false"/>
          <w:i w:val="false"/>
          <w:color w:val="000000"/>
          <w:sz w:val="28"/>
        </w:rPr>
        <w:t>555</w:t>
      </w:r>
      <w:r>
        <w:rPr>
          <w:rFonts w:ascii="Times New Roman"/>
          <w:b w:val="false"/>
          <w:i w:val="false"/>
          <w:color w:val="000000"/>
          <w:sz w:val="28"/>
        </w:rPr>
        <w:t xml:space="preserve"> Кодекса Республики Казахстан об административных правонарушениях, за исключением случая неисполнения обязанности, предусмотренной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528 настоящего Кодекса;</w:t>
      </w:r>
    </w:p>
    <w:bookmarkEnd w:id="7102"/>
    <w:bookmarkStart w:name="z7661" w:id="7103"/>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магазинов беспошлинной торговли в рамках деятельности юридических лиц в качестве владельцев магазинов беспошлинной торговли.</w:t>
      </w:r>
    </w:p>
    <w:bookmarkEnd w:id="7103"/>
    <w:bookmarkStart w:name="z7662" w:id="7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Решение об исключении владельца магазина беспошлинной торговли из реестра владельцев магазинов беспошлинной торговли принимается территориальным таможенным органом, включившим юридическое лицо в реестр владельцев магазинов беспошлинной торговли, и формируется в информационной системе таможенных органов с указанием причин исключения в течение трех рабочих дней со дня:</w:t>
      </w:r>
    </w:p>
    <w:bookmarkEnd w:id="7104"/>
    <w:bookmarkStart w:name="z8251" w:id="7105"/>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магазинов беспошлинной торговли, в соответствии с подпунктом 2) пункта 1 настоящей статьи;</w:t>
      </w:r>
    </w:p>
    <w:bookmarkEnd w:id="7105"/>
    <w:bookmarkStart w:name="z8252" w:id="7106"/>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bookmarkEnd w:id="7106"/>
    <w:bookmarkStart w:name="z8253" w:id="7107"/>
    <w:p>
      <w:pPr>
        <w:spacing w:after="0"/>
        <w:ind w:left="0"/>
        <w:jc w:val="both"/>
      </w:pPr>
      <w:r>
        <w:rPr>
          <w:rFonts w:ascii="Times New Roman"/>
          <w:b w:val="false"/>
          <w:i w:val="false"/>
          <w:color w:val="000000"/>
          <w:sz w:val="28"/>
        </w:rPr>
        <w:t>
      Решение об исключении владельца магазина беспошлинной торговли из реестра владельцев магазинов беспошлинной торговли вступает в силу со дня его регистрации в информационной системе таможенных органов.</w:t>
      </w:r>
    </w:p>
    <w:bookmarkEnd w:id="7107"/>
    <w:bookmarkStart w:name="z8254" w:id="7108"/>
    <w:p>
      <w:pPr>
        <w:spacing w:after="0"/>
        <w:ind w:left="0"/>
        <w:jc w:val="both"/>
      </w:pPr>
      <w:r>
        <w:rPr>
          <w:rFonts w:ascii="Times New Roman"/>
          <w:b w:val="false"/>
          <w:i w:val="false"/>
          <w:color w:val="000000"/>
          <w:sz w:val="28"/>
        </w:rPr>
        <w:t xml:space="preserve">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об исключении владельца магазина беспошлинной торговли из реестра владельцев магазинов беспошлинной торговли уведомляет юридическое лицо посредством информационной системы таможенных органов об исключении с указанием причин. </w:t>
      </w:r>
    </w:p>
    <w:bookmarkEnd w:id="7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случае исключения юридического лица из реестра владельцев магазинов беспошлинной торговли по основаниям, предусмотренным подпунктами 1), 3), 4), 6), 7) и 8) пункта 1 настоящей статьи, повторное заявление о включении в реестр владельцев магазинов беспошлинной торговли рассматривается территориальным таможенным органом по истечении одного года со дня вступления в силу решения об исключении владельца магазина беспошлинной торговли из реестра владельцев магазинов беспошлинной торговли.</w:t>
      </w:r>
    </w:p>
    <w:bookmarkStart w:name="z8255" w:id="7109"/>
    <w:p>
      <w:pPr>
        <w:spacing w:after="0"/>
        <w:ind w:left="0"/>
        <w:jc w:val="both"/>
      </w:pPr>
      <w:r>
        <w:rPr>
          <w:rFonts w:ascii="Times New Roman"/>
          <w:b w:val="false"/>
          <w:i w:val="false"/>
          <w:color w:val="000000"/>
          <w:sz w:val="28"/>
        </w:rPr>
        <w:t>
      5. Со дня вступления в силу решения об исключении владельца магазина беспошлинной торговли из реестра владельцев магазинов беспошлинной торговли, предусмотренного пунктом 2 настоящей статьи, осуществление деятельности юридического лица в качестве владельца магазина беспошлинной торговли не допускается.</w:t>
      </w:r>
    </w:p>
    <w:bookmarkEnd w:id="7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528. Обязанности владельца магазина беспошлинной торговли</w:t>
      </w:r>
    </w:p>
    <w:bookmarkStart w:name="z7665" w:id="7110"/>
    <w:p>
      <w:pPr>
        <w:spacing w:after="0"/>
        <w:ind w:left="0"/>
        <w:jc w:val="both"/>
      </w:pPr>
      <w:r>
        <w:rPr>
          <w:rFonts w:ascii="Times New Roman"/>
          <w:b w:val="false"/>
          <w:i w:val="false"/>
          <w:color w:val="000000"/>
          <w:sz w:val="28"/>
        </w:rPr>
        <w:t>
      1. Владелец магазина беспошлинной торговли обязан:</w:t>
      </w:r>
    </w:p>
    <w:bookmarkEnd w:id="7110"/>
    <w:bookmarkStart w:name="z7666" w:id="7111"/>
    <w:p>
      <w:pPr>
        <w:spacing w:after="0"/>
        <w:ind w:left="0"/>
        <w:jc w:val="both"/>
      </w:pPr>
      <w:r>
        <w:rPr>
          <w:rFonts w:ascii="Times New Roman"/>
          <w:b w:val="false"/>
          <w:i w:val="false"/>
          <w:color w:val="000000"/>
          <w:sz w:val="28"/>
        </w:rPr>
        <w:t xml:space="preserve">
      1) соблюдать условия включения в реестр владельцев магазинов беспошлинной торговли,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524 настоящего Кодекса, а для магазинов беспошлинной торговли,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324 настоящего Кодекса, –дополнительно условие, предусмотренное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524 настоящего Кодекса;</w:t>
      </w:r>
    </w:p>
    <w:bookmarkEnd w:id="7111"/>
    <w:bookmarkStart w:name="z7667" w:id="7112"/>
    <w:p>
      <w:pPr>
        <w:spacing w:after="0"/>
        <w:ind w:left="0"/>
        <w:jc w:val="both"/>
      </w:pPr>
      <w:r>
        <w:rPr>
          <w:rFonts w:ascii="Times New Roman"/>
          <w:b w:val="false"/>
          <w:i w:val="false"/>
          <w:color w:val="000000"/>
          <w:sz w:val="28"/>
        </w:rPr>
        <w:t xml:space="preserve">
      2) соблюдать условия использования товаров в соответствии с таможенной процедурой беспошлинной торговли,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325 настоящего Кодекса;</w:t>
      </w:r>
    </w:p>
    <w:bookmarkEnd w:id="7112"/>
    <w:bookmarkStart w:name="z7668" w:id="7113"/>
    <w:p>
      <w:pPr>
        <w:spacing w:after="0"/>
        <w:ind w:left="0"/>
        <w:jc w:val="both"/>
      </w:pPr>
      <w:r>
        <w:rPr>
          <w:rFonts w:ascii="Times New Roman"/>
          <w:b w:val="false"/>
          <w:i w:val="false"/>
          <w:color w:val="000000"/>
          <w:sz w:val="28"/>
        </w:rPr>
        <w:t>
      3) обеспечивать сохранность товаров, помещенных под таможенную процедуру беспошлинной торговли и не реализованных в магазине беспошлинной торговли;</w:t>
      </w:r>
    </w:p>
    <w:bookmarkEnd w:id="7113"/>
    <w:bookmarkStart w:name="z7669" w:id="7114"/>
    <w:p>
      <w:pPr>
        <w:spacing w:after="0"/>
        <w:ind w:left="0"/>
        <w:jc w:val="both"/>
      </w:pPr>
      <w:r>
        <w:rPr>
          <w:rFonts w:ascii="Times New Roman"/>
          <w:b w:val="false"/>
          <w:i w:val="false"/>
          <w:color w:val="000000"/>
          <w:sz w:val="28"/>
        </w:rPr>
        <w:t>
      4) обеспечивать возможность проведения таможенного контроля;</w:t>
      </w:r>
    </w:p>
    <w:bookmarkEnd w:id="7114"/>
    <w:bookmarkStart w:name="z7670" w:id="7115"/>
    <w:p>
      <w:pPr>
        <w:spacing w:after="0"/>
        <w:ind w:left="0"/>
        <w:jc w:val="both"/>
      </w:pPr>
      <w:r>
        <w:rPr>
          <w:rFonts w:ascii="Times New Roman"/>
          <w:b w:val="false"/>
          <w:i w:val="false"/>
          <w:color w:val="000000"/>
          <w:sz w:val="28"/>
        </w:rPr>
        <w:t>
      5)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bookmarkEnd w:id="7115"/>
    <w:bookmarkStart w:name="z7671" w:id="7116"/>
    <w:p>
      <w:pPr>
        <w:spacing w:after="0"/>
        <w:ind w:left="0"/>
        <w:jc w:val="both"/>
      </w:pPr>
      <w:r>
        <w:rPr>
          <w:rFonts w:ascii="Times New Roman"/>
          <w:b w:val="false"/>
          <w:i w:val="false"/>
          <w:color w:val="000000"/>
          <w:sz w:val="28"/>
        </w:rPr>
        <w:t xml:space="preserve">
      6) исполнять обязанность по уплате таможенных пошлин, налогов, специальных, антидемпинговых, компенсационных пошлин в случаях, предусмотренных </w:t>
      </w:r>
      <w:r>
        <w:rPr>
          <w:rFonts w:ascii="Times New Roman"/>
          <w:b w:val="false"/>
          <w:i w:val="false"/>
          <w:color w:val="000000"/>
          <w:sz w:val="28"/>
        </w:rPr>
        <w:t>статьей 328</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116"/>
    <w:bookmarkStart w:name="z7672" w:id="7117"/>
    <w:p>
      <w:pPr>
        <w:spacing w:after="0"/>
        <w:ind w:left="0"/>
        <w:jc w:val="both"/>
      </w:pPr>
      <w:r>
        <w:rPr>
          <w:rFonts w:ascii="Times New Roman"/>
          <w:b w:val="false"/>
          <w:i w:val="false"/>
          <w:color w:val="000000"/>
          <w:sz w:val="28"/>
        </w:rPr>
        <w:t>
      7) информировать территориальный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пяти рабочих дней со дня изменения таких сведений.</w:t>
      </w:r>
    </w:p>
    <w:bookmarkEnd w:id="7117"/>
    <w:bookmarkStart w:name="z7673" w:id="7118"/>
    <w:p>
      <w:pPr>
        <w:spacing w:after="0"/>
        <w:ind w:left="0"/>
        <w:jc w:val="both"/>
      </w:pPr>
      <w:r>
        <w:rPr>
          <w:rFonts w:ascii="Times New Roman"/>
          <w:b w:val="false"/>
          <w:i w:val="false"/>
          <w:color w:val="000000"/>
          <w:sz w:val="28"/>
        </w:rPr>
        <w:t>
      2. Территория магазина беспошлинной торговли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bookmarkEnd w:id="7118"/>
    <w:bookmarkStart w:name="z7674" w:id="7119"/>
    <w:p>
      <w:pPr>
        <w:spacing w:after="0"/>
        <w:ind w:left="0"/>
        <w:jc w:val="left"/>
      </w:pPr>
      <w:r>
        <w:rPr>
          <w:rFonts w:ascii="Times New Roman"/>
          <w:b/>
          <w:i w:val="false"/>
          <w:color w:val="000000"/>
        </w:rPr>
        <w:t xml:space="preserve"> Глава 63. УПОЛНОМОЧЕННЫЙ ЭКОНОМИЧЕСКИЙ ОПЕРАТОР</w:t>
      </w:r>
    </w:p>
    <w:bookmarkEnd w:id="7119"/>
    <w:p>
      <w:pPr>
        <w:spacing w:after="0"/>
        <w:ind w:left="0"/>
        <w:jc w:val="both"/>
      </w:pPr>
      <w:r>
        <w:rPr>
          <w:rFonts w:ascii="Times New Roman"/>
          <w:b/>
          <w:i w:val="false"/>
          <w:color w:val="000000"/>
          <w:sz w:val="28"/>
        </w:rPr>
        <w:t>Статья 529. Уполномоченный экономический оператор</w:t>
      </w:r>
    </w:p>
    <w:bookmarkStart w:name="z7675" w:id="7120"/>
    <w:p>
      <w:pPr>
        <w:spacing w:after="0"/>
        <w:ind w:left="0"/>
        <w:jc w:val="both"/>
      </w:pPr>
      <w:r>
        <w:rPr>
          <w:rFonts w:ascii="Times New Roman"/>
          <w:b w:val="false"/>
          <w:i w:val="false"/>
          <w:color w:val="000000"/>
          <w:sz w:val="28"/>
        </w:rPr>
        <w:t>
      1. Уполномоченным экономическим оператором является юридическое лицо, созданное в соответствии с законодательством Республики Казахстан и включенное в реестр уполномоченных экономических операторов в порядке и при соблюдении условий, которые установлены настоящей главой.</w:t>
      </w:r>
    </w:p>
    <w:bookmarkEnd w:id="7120"/>
    <w:bookmarkStart w:name="z7676" w:id="7121"/>
    <w:p>
      <w:pPr>
        <w:spacing w:after="0"/>
        <w:ind w:left="0"/>
        <w:jc w:val="both"/>
      </w:pPr>
      <w:r>
        <w:rPr>
          <w:rFonts w:ascii="Times New Roman"/>
          <w:b w:val="false"/>
          <w:i w:val="false"/>
          <w:color w:val="000000"/>
          <w:sz w:val="28"/>
        </w:rPr>
        <w:t>
      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bookmarkEnd w:id="7121"/>
    <w:bookmarkStart w:name="z7677" w:id="7122"/>
    <w:p>
      <w:pPr>
        <w:spacing w:after="0"/>
        <w:ind w:left="0"/>
        <w:jc w:val="both"/>
      </w:pPr>
      <w:r>
        <w:rPr>
          <w:rFonts w:ascii="Times New Roman"/>
          <w:b w:val="false"/>
          <w:i w:val="false"/>
          <w:color w:val="000000"/>
          <w:sz w:val="28"/>
        </w:rPr>
        <w:t>
      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bookmarkEnd w:id="7122"/>
    <w:bookmarkStart w:name="z7678" w:id="7123"/>
    <w:p>
      <w:pPr>
        <w:spacing w:after="0"/>
        <w:ind w:left="0"/>
        <w:jc w:val="both"/>
      </w:pPr>
      <w:r>
        <w:rPr>
          <w:rFonts w:ascii="Times New Roman"/>
          <w:b w:val="false"/>
          <w:i w:val="false"/>
          <w:color w:val="000000"/>
          <w:sz w:val="28"/>
        </w:rPr>
        <w:t>
      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настоящей главой.</w:t>
      </w:r>
    </w:p>
    <w:bookmarkEnd w:id="7123"/>
    <w:bookmarkStart w:name="z7679" w:id="7124"/>
    <w:p>
      <w:pPr>
        <w:spacing w:after="0"/>
        <w:ind w:left="0"/>
        <w:jc w:val="both"/>
      </w:pPr>
      <w:r>
        <w:rPr>
          <w:rFonts w:ascii="Times New Roman"/>
          <w:b w:val="false"/>
          <w:i w:val="false"/>
          <w:color w:val="000000"/>
          <w:sz w:val="28"/>
        </w:rPr>
        <w:t>
      5.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настоящим Кодексом формы таможенного контроля и меры, обеспечивающие проведение таможенного контроля.</w:t>
      </w:r>
    </w:p>
    <w:bookmarkEnd w:id="7124"/>
    <w:bookmarkStart w:name="z7680" w:id="7125"/>
    <w:p>
      <w:pPr>
        <w:spacing w:after="0"/>
        <w:ind w:left="0"/>
        <w:jc w:val="both"/>
      </w:pPr>
      <w:r>
        <w:rPr>
          <w:rFonts w:ascii="Times New Roman"/>
          <w:b w:val="false"/>
          <w:i w:val="false"/>
          <w:color w:val="000000"/>
          <w:sz w:val="28"/>
        </w:rPr>
        <w:t xml:space="preserve">
      6. Уполномоченный экономический оператор вправе пользоваться предусмотренными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специальными упрощениями на таможенной территории Евразийского экономического союза с учетом положений настоящего Кодекса.</w:t>
      </w:r>
    </w:p>
    <w:bookmarkEnd w:id="7125"/>
    <w:bookmarkStart w:name="z7681" w:id="7126"/>
    <w:p>
      <w:pPr>
        <w:spacing w:after="0"/>
        <w:ind w:left="0"/>
        <w:jc w:val="both"/>
      </w:pPr>
      <w:r>
        <w:rPr>
          <w:rFonts w:ascii="Times New Roman"/>
          <w:b w:val="false"/>
          <w:i w:val="false"/>
          <w:color w:val="000000"/>
          <w:sz w:val="28"/>
        </w:rPr>
        <w:t xml:space="preserve">
      7. В соответствии с международными договорами Евразийского экономического союза с третьей стороной отдельные специальные упрощения, предусмотренные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w:t>
      </w:r>
    </w:p>
    <w:bookmarkEnd w:id="7126"/>
    <w:bookmarkStart w:name="z7682" w:id="7127"/>
    <w:p>
      <w:pPr>
        <w:spacing w:after="0"/>
        <w:ind w:left="0"/>
        <w:jc w:val="both"/>
      </w:pPr>
      <w:r>
        <w:rPr>
          <w:rFonts w:ascii="Times New Roman"/>
          <w:b w:val="false"/>
          <w:i w:val="false"/>
          <w:color w:val="000000"/>
          <w:sz w:val="28"/>
        </w:rPr>
        <w:t xml:space="preserve">
      8. В соответствии с международными договорами Республики Казахстан отдельные специальные упрощения, предусмотренные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 При этом такие специальные упрощения могут применяться только на территории Республики Казахстан. </w:t>
      </w:r>
    </w:p>
    <w:bookmarkEnd w:id="7127"/>
    <w:p>
      <w:pPr>
        <w:spacing w:after="0"/>
        <w:ind w:left="0"/>
        <w:jc w:val="both"/>
      </w:pPr>
      <w:r>
        <w:rPr>
          <w:rFonts w:ascii="Times New Roman"/>
          <w:b/>
          <w:i w:val="false"/>
          <w:color w:val="000000"/>
          <w:sz w:val="28"/>
        </w:rPr>
        <w:t>Статья 530. Реестр уполномоченных экономических операторов</w:t>
      </w:r>
    </w:p>
    <w:bookmarkStart w:name="z7683" w:id="7128"/>
    <w:p>
      <w:pPr>
        <w:spacing w:after="0"/>
        <w:ind w:left="0"/>
        <w:jc w:val="both"/>
      </w:pPr>
      <w:r>
        <w:rPr>
          <w:rFonts w:ascii="Times New Roman"/>
          <w:b w:val="false"/>
          <w:i w:val="false"/>
          <w:color w:val="000000"/>
          <w:sz w:val="28"/>
        </w:rPr>
        <w:t>
      1. Уполномоченный орган ведет реестр уполномоченных экономических операторов по форме, определяемой Комиссией, размещает его на интернет-ресурсе уполномоченного органа и обеспечивает его обновление не реже одного раза в месяц.</w:t>
      </w:r>
    </w:p>
    <w:bookmarkEnd w:id="7128"/>
    <w:bookmarkStart w:name="z7684" w:id="7129"/>
    <w:p>
      <w:pPr>
        <w:spacing w:after="0"/>
        <w:ind w:left="0"/>
        <w:jc w:val="both"/>
      </w:pPr>
      <w:r>
        <w:rPr>
          <w:rFonts w:ascii="Times New Roman"/>
          <w:b w:val="false"/>
          <w:i w:val="false"/>
          <w:color w:val="000000"/>
          <w:sz w:val="28"/>
        </w:rPr>
        <w:t>
      2. Комиссия на основании реестров уполномоченных экономических операторов, которые ведутся таможенными органами государств – членов Евразийского экономического союза, формирует общий реестр уполномоченных экономических операторов, размещает его на официальном сайте Евразийского экономического союза и обеспечивает его обновление не реже одного раза в месяц.</w:t>
      </w:r>
    </w:p>
    <w:bookmarkEnd w:id="7129"/>
    <w:bookmarkStart w:name="z7685" w:id="7130"/>
    <w:p>
      <w:pPr>
        <w:spacing w:after="0"/>
        <w:ind w:left="0"/>
        <w:jc w:val="both"/>
      </w:pPr>
      <w:r>
        <w:rPr>
          <w:rFonts w:ascii="Times New Roman"/>
          <w:b w:val="false"/>
          <w:i w:val="false"/>
          <w:color w:val="000000"/>
          <w:sz w:val="28"/>
        </w:rPr>
        <w:t xml:space="preserve">
      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государств – членов Евразийского экономического союза, определяются Комиссией. </w:t>
      </w:r>
    </w:p>
    <w:bookmarkEnd w:id="7130"/>
    <w:p>
      <w:pPr>
        <w:spacing w:after="0"/>
        <w:ind w:left="0"/>
        <w:jc w:val="both"/>
      </w:pPr>
      <w:r>
        <w:rPr>
          <w:rFonts w:ascii="Times New Roman"/>
          <w:b/>
          <w:i w:val="false"/>
          <w:color w:val="000000"/>
          <w:sz w:val="28"/>
        </w:rPr>
        <w:t>Статья 531. Свидетельство о включении в реестр уполномоченных экономических операторов и его типы</w:t>
      </w:r>
    </w:p>
    <w:bookmarkStart w:name="z7686" w:id="7131"/>
    <w:p>
      <w:pPr>
        <w:spacing w:after="0"/>
        <w:ind w:left="0"/>
        <w:jc w:val="both"/>
      </w:pPr>
      <w:r>
        <w:rPr>
          <w:rFonts w:ascii="Times New Roman"/>
          <w:b w:val="false"/>
          <w:i w:val="false"/>
          <w:color w:val="000000"/>
          <w:sz w:val="28"/>
        </w:rPr>
        <w:t>
      1. Свидетельство о включении в реестр уполномоченных экономических операторов (далее в настоящей главе – свидетельство) может быть трех типов.</w:t>
      </w:r>
    </w:p>
    <w:bookmarkEnd w:id="7131"/>
    <w:bookmarkStart w:name="z7687" w:id="7132"/>
    <w:p>
      <w:pPr>
        <w:spacing w:after="0"/>
        <w:ind w:left="0"/>
        <w:jc w:val="both"/>
      </w:pPr>
      <w:r>
        <w:rPr>
          <w:rFonts w:ascii="Times New Roman"/>
          <w:b w:val="false"/>
          <w:i w:val="false"/>
          <w:color w:val="000000"/>
          <w:sz w:val="28"/>
        </w:rPr>
        <w:t xml:space="preserve">
      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r>
        <w:rPr>
          <w:rFonts w:ascii="Times New Roman"/>
          <w:b w:val="false"/>
          <w:i w:val="false"/>
          <w:color w:val="000000"/>
          <w:sz w:val="28"/>
        </w:rPr>
        <w:t>пунктом 2</w:t>
      </w:r>
      <w:r>
        <w:rPr>
          <w:rFonts w:ascii="Times New Roman"/>
          <w:b w:val="false"/>
          <w:i w:val="false"/>
          <w:color w:val="000000"/>
          <w:sz w:val="28"/>
        </w:rPr>
        <w:t xml:space="preserve"> статьи 536 настоящего Кодекса. </w:t>
      </w:r>
    </w:p>
    <w:bookmarkEnd w:id="7132"/>
    <w:bookmarkStart w:name="z7688" w:id="7133"/>
    <w:p>
      <w:pPr>
        <w:spacing w:after="0"/>
        <w:ind w:left="0"/>
        <w:jc w:val="both"/>
      </w:pPr>
      <w:r>
        <w:rPr>
          <w:rFonts w:ascii="Times New Roman"/>
          <w:b w:val="false"/>
          <w:i w:val="false"/>
          <w:color w:val="000000"/>
          <w:sz w:val="28"/>
        </w:rPr>
        <w:t xml:space="preserve">
      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536 настоящего Кодекса. </w:t>
      </w:r>
    </w:p>
    <w:bookmarkEnd w:id="7133"/>
    <w:bookmarkStart w:name="z7689" w:id="7134"/>
    <w:p>
      <w:pPr>
        <w:spacing w:after="0"/>
        <w:ind w:left="0"/>
        <w:jc w:val="both"/>
      </w:pPr>
      <w:r>
        <w:rPr>
          <w:rFonts w:ascii="Times New Roman"/>
          <w:b w:val="false"/>
          <w:i w:val="false"/>
          <w:color w:val="000000"/>
          <w:sz w:val="28"/>
        </w:rPr>
        <w:t xml:space="preserve">
      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статьи 536 настоящего Кодекса.</w:t>
      </w:r>
    </w:p>
    <w:bookmarkEnd w:id="7134"/>
    <w:bookmarkStart w:name="z7690" w:id="7135"/>
    <w:p>
      <w:pPr>
        <w:spacing w:after="0"/>
        <w:ind w:left="0"/>
        <w:jc w:val="both"/>
      </w:pPr>
      <w:r>
        <w:rPr>
          <w:rFonts w:ascii="Times New Roman"/>
          <w:b w:val="false"/>
          <w:i w:val="false"/>
          <w:color w:val="000000"/>
          <w:sz w:val="28"/>
        </w:rPr>
        <w:t>
      5. Форма свидетельства и порядок ее заполнения определяются Комиссией.</w:t>
      </w:r>
    </w:p>
    <w:bookmarkEnd w:id="7135"/>
    <w:bookmarkStart w:name="z7691" w:id="7136"/>
    <w:p>
      <w:pPr>
        <w:spacing w:after="0"/>
        <w:ind w:left="0"/>
        <w:jc w:val="both"/>
      </w:pPr>
      <w:r>
        <w:rPr>
          <w:rFonts w:ascii="Times New Roman"/>
          <w:b w:val="false"/>
          <w:i w:val="false"/>
          <w:color w:val="000000"/>
          <w:sz w:val="28"/>
        </w:rPr>
        <w:t>
      6. Свидетельство вступает в силу по истечении десяти календарных дней со дня включения юридического лица в реестр уполномоченных экономических операторов и имеет неограниченный срок действия.</w:t>
      </w:r>
    </w:p>
    <w:bookmarkEnd w:id="7136"/>
    <w:bookmarkStart w:name="z7692" w:id="7137"/>
    <w:p>
      <w:pPr>
        <w:spacing w:after="0"/>
        <w:ind w:left="0"/>
        <w:jc w:val="both"/>
      </w:pPr>
      <w:r>
        <w:rPr>
          <w:rFonts w:ascii="Times New Roman"/>
          <w:b w:val="false"/>
          <w:i w:val="false"/>
          <w:color w:val="000000"/>
          <w:sz w:val="28"/>
        </w:rPr>
        <w:t xml:space="preserve">
      7. Уполномоченный экономический оператор вправе пользоваться специальными упрощениями, предусмотренными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со дня вступления в силу свидетельства.</w:t>
      </w:r>
    </w:p>
    <w:bookmarkEnd w:id="7137"/>
    <w:bookmarkStart w:name="z7693" w:id="7138"/>
    <w:p>
      <w:pPr>
        <w:spacing w:after="0"/>
        <w:ind w:left="0"/>
        <w:jc w:val="both"/>
      </w:pPr>
      <w:r>
        <w:rPr>
          <w:rFonts w:ascii="Times New Roman"/>
          <w:b w:val="false"/>
          <w:i w:val="false"/>
          <w:color w:val="000000"/>
          <w:sz w:val="28"/>
        </w:rPr>
        <w:t xml:space="preserve">
      8. Уполномоченный орган не позднее пяти календарных дней со дня включения юридического лица в реестр уполномоченных экономических операторов доводит до такого лица и территориальных таможенных органов, а также до таможенных органов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bookmarkEnd w:id="7138"/>
    <w:bookmarkStart w:name="z7694" w:id="7139"/>
    <w:p>
      <w:pPr>
        <w:spacing w:after="0"/>
        <w:ind w:left="0"/>
        <w:jc w:val="both"/>
      </w:pPr>
      <w:r>
        <w:rPr>
          <w:rFonts w:ascii="Times New Roman"/>
          <w:b w:val="false"/>
          <w:i w:val="false"/>
          <w:color w:val="000000"/>
          <w:sz w:val="28"/>
        </w:rPr>
        <w:t>
      Уполномоченный орган доводит информацию о включении юридического лица в реестр уполномоченных экономических операторов до такого лица в письменной или электронной форме не позднее одного рабочего дня, следующего за днем принятия соответствующего решения.</w:t>
      </w:r>
    </w:p>
    <w:bookmarkEnd w:id="7139"/>
    <w:p>
      <w:pPr>
        <w:spacing w:after="0"/>
        <w:ind w:left="0"/>
        <w:jc w:val="both"/>
      </w:pPr>
      <w:r>
        <w:rPr>
          <w:rFonts w:ascii="Times New Roman"/>
          <w:b/>
          <w:i w:val="false"/>
          <w:color w:val="000000"/>
          <w:sz w:val="28"/>
        </w:rPr>
        <w:t>Статья 532. Условия включения в реестр уполномоченных экономических операторов</w:t>
      </w:r>
    </w:p>
    <w:bookmarkStart w:name="z7695" w:id="7140"/>
    <w:p>
      <w:pPr>
        <w:spacing w:after="0"/>
        <w:ind w:left="0"/>
        <w:jc w:val="both"/>
      </w:pPr>
      <w:r>
        <w:rPr>
          <w:rFonts w:ascii="Times New Roman"/>
          <w:b w:val="false"/>
          <w:i w:val="false"/>
          <w:color w:val="000000"/>
          <w:sz w:val="28"/>
        </w:rPr>
        <w:t>
      1. Условиями включения юридического лица в реестр уполномоченных экономических операторов с выдачей свидетельства первого типа являются:</w:t>
      </w:r>
    </w:p>
    <w:bookmarkEnd w:id="7140"/>
    <w:bookmarkStart w:name="z7696" w:id="7141"/>
    <w:p>
      <w:pPr>
        <w:spacing w:after="0"/>
        <w:ind w:left="0"/>
        <w:jc w:val="both"/>
      </w:pPr>
      <w:r>
        <w:rPr>
          <w:rFonts w:ascii="Times New Roman"/>
          <w:b w:val="false"/>
          <w:i w:val="false"/>
          <w:color w:val="000000"/>
          <w:sz w:val="28"/>
        </w:rPr>
        <w:t>
      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трех лет либо осуществление деятельности в качестве таможенного перевозчика не менее двух лет до дня регистрации в 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bookmarkEnd w:id="7141"/>
    <w:bookmarkStart w:name="z7697" w:id="7142"/>
    <w:p>
      <w:pPr>
        <w:spacing w:after="0"/>
        <w:ind w:left="0"/>
        <w:jc w:val="both"/>
      </w:pPr>
      <w:r>
        <w:rPr>
          <w:rFonts w:ascii="Times New Roman"/>
          <w:b w:val="false"/>
          <w:i w:val="false"/>
          <w:color w:val="000000"/>
          <w:sz w:val="28"/>
        </w:rPr>
        <w:t>
      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не менее десяти или суммарная стоимость перемещенных товаров через таможенную границу Евразийского экономического союза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bookmarkEnd w:id="7142"/>
    <w:bookmarkStart w:name="z7698" w:id="7143"/>
    <w:p>
      <w:pPr>
        <w:spacing w:after="0"/>
        <w:ind w:left="0"/>
        <w:jc w:val="both"/>
      </w:pPr>
      <w:r>
        <w:rPr>
          <w:rFonts w:ascii="Times New Roman"/>
          <w:b w:val="false"/>
          <w:i w:val="false"/>
          <w:color w:val="000000"/>
          <w:sz w:val="28"/>
        </w:rPr>
        <w:t>
      лицами, осуществляющими внешнеэкономическую деятельность по оказанию услуг по перевозке товаров, за каждый год было подано не менее двухсот пятидесяти транзитных деклараций;</w:t>
      </w:r>
    </w:p>
    <w:bookmarkEnd w:id="7143"/>
    <w:bookmarkStart w:name="z7699" w:id="7144"/>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не менее двухсот или суммарная стоимость товаров, заявленная в поданных ими таможенных декларациях,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bookmarkEnd w:id="7144"/>
    <w:bookmarkStart w:name="z7700" w:id="7145"/>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bookmarkEnd w:id="7145"/>
    <w:bookmarkStart w:name="z7701" w:id="7146"/>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таможенного перевозчика, за каждый год было подано не менее двухсот пятидесяти транзитных деклараций;</w:t>
      </w:r>
    </w:p>
    <w:bookmarkEnd w:id="7146"/>
    <w:bookmarkStart w:name="z7702" w:id="7147"/>
    <w:p>
      <w:pPr>
        <w:spacing w:after="0"/>
        <w:ind w:left="0"/>
        <w:jc w:val="both"/>
      </w:pPr>
      <w:r>
        <w:rPr>
          <w:rFonts w:ascii="Times New Roman"/>
          <w:b w:val="false"/>
          <w:i w:val="false"/>
          <w:color w:val="000000"/>
          <w:sz w:val="28"/>
        </w:rPr>
        <w:t xml:space="preserve">
      2) обеспечение исполнения обязанностей уполномоченного экономического оператора, предоставленное в соответствии со </w:t>
      </w:r>
      <w:r>
        <w:rPr>
          <w:rFonts w:ascii="Times New Roman"/>
          <w:b w:val="false"/>
          <w:i w:val="false"/>
          <w:color w:val="000000"/>
          <w:sz w:val="28"/>
        </w:rPr>
        <w:t>статьей 535</w:t>
      </w:r>
      <w:r>
        <w:rPr>
          <w:rFonts w:ascii="Times New Roman"/>
          <w:b w:val="false"/>
          <w:i w:val="false"/>
          <w:color w:val="000000"/>
          <w:sz w:val="28"/>
        </w:rPr>
        <w:t xml:space="preserve"> настоящего Кодекса;</w:t>
      </w:r>
    </w:p>
    <w:bookmarkEnd w:id="7147"/>
    <w:bookmarkStart w:name="z7703" w:id="7148"/>
    <w:p>
      <w:pPr>
        <w:spacing w:after="0"/>
        <w:ind w:left="0"/>
        <w:jc w:val="both"/>
      </w:pPr>
      <w:r>
        <w:rPr>
          <w:rFonts w:ascii="Times New Roman"/>
          <w:b w:val="false"/>
          <w:i w:val="false"/>
          <w:color w:val="000000"/>
          <w:sz w:val="28"/>
        </w:rPr>
        <w:t>
      3) отсутствие во всех государствах – членах Евразийского экономического союза на день регистрации заявления в уполномоченном органе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7148"/>
    <w:bookmarkStart w:name="z7704" w:id="7149"/>
    <w:p>
      <w:pPr>
        <w:spacing w:after="0"/>
        <w:ind w:left="0"/>
        <w:jc w:val="both"/>
      </w:pPr>
      <w:r>
        <w:rPr>
          <w:rFonts w:ascii="Times New Roman"/>
          <w:b w:val="false"/>
          <w:i w:val="false"/>
          <w:color w:val="000000"/>
          <w:sz w:val="28"/>
        </w:rPr>
        <w:t>
      4) отсутствие у юридического лица на день регистрации заявления в уполномоченном органе задолженности (недоимки) в соответствии с налоговым законодательством Республики Казахстан;</w:t>
      </w:r>
    </w:p>
    <w:bookmarkEnd w:id="7149"/>
    <w:bookmarkStart w:name="z7705" w:id="7150"/>
    <w:p>
      <w:pPr>
        <w:spacing w:after="0"/>
        <w:ind w:left="0"/>
        <w:jc w:val="both"/>
      </w:pPr>
      <w:r>
        <w:rPr>
          <w:rFonts w:ascii="Times New Roman"/>
          <w:b w:val="false"/>
          <w:i w:val="false"/>
          <w:color w:val="000000"/>
          <w:sz w:val="28"/>
        </w:rPr>
        <w:t>
      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bookmarkEnd w:id="7150"/>
    <w:bookmarkStart w:name="z7706" w:id="7151"/>
    <w:p>
      <w:pPr>
        <w:spacing w:after="0"/>
        <w:ind w:left="0"/>
        <w:jc w:val="both"/>
      </w:pPr>
      <w:r>
        <w:rPr>
          <w:rFonts w:ascii="Times New Roman"/>
          <w:b w:val="false"/>
          <w:i w:val="false"/>
          <w:color w:val="000000"/>
          <w:sz w:val="28"/>
        </w:rPr>
        <w:t xml:space="preserve">
      за административные правонарушения по </w:t>
      </w:r>
      <w:r>
        <w:rPr>
          <w:rFonts w:ascii="Times New Roman"/>
          <w:b w:val="false"/>
          <w:i w:val="false"/>
          <w:color w:val="000000"/>
          <w:sz w:val="28"/>
        </w:rPr>
        <w:t>статьям 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7151"/>
    <w:bookmarkStart w:name="z7707" w:id="7152"/>
    <w:p>
      <w:pPr>
        <w:spacing w:after="0"/>
        <w:ind w:left="0"/>
        <w:jc w:val="both"/>
      </w:pPr>
      <w:r>
        <w:rPr>
          <w:rFonts w:ascii="Times New Roman"/>
          <w:b w:val="false"/>
          <w:i w:val="false"/>
          <w:color w:val="000000"/>
          <w:sz w:val="28"/>
        </w:rPr>
        <w:t xml:space="preserve">
      за административные правонарушения на территории других государств – членов Евразийского экономического союза,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 </w:t>
      </w:r>
    </w:p>
    <w:bookmarkEnd w:id="7152"/>
    <w:bookmarkStart w:name="z7708" w:id="7153"/>
    <w:p>
      <w:pPr>
        <w:spacing w:after="0"/>
        <w:ind w:left="0"/>
        <w:jc w:val="both"/>
      </w:pPr>
      <w:r>
        <w:rPr>
          <w:rFonts w:ascii="Times New Roman"/>
          <w:b w:val="false"/>
          <w:i w:val="false"/>
          <w:color w:val="000000"/>
          <w:sz w:val="28"/>
        </w:rPr>
        <w:t>
      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bookmarkEnd w:id="7153"/>
    <w:bookmarkStart w:name="z7709" w:id="7154"/>
    <w:p>
      <w:pPr>
        <w:spacing w:after="0"/>
        <w:ind w:left="0"/>
        <w:jc w:val="both"/>
      </w:pPr>
      <w:r>
        <w:rPr>
          <w:rFonts w:ascii="Times New Roman"/>
          <w:b w:val="false"/>
          <w:i w:val="false"/>
          <w:color w:val="000000"/>
          <w:sz w:val="28"/>
        </w:rPr>
        <w:t xml:space="preserve">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w:t>
      </w:r>
    </w:p>
    <w:bookmarkEnd w:id="7154"/>
    <w:bookmarkStart w:name="z7710" w:id="7155"/>
    <w:p>
      <w:pPr>
        <w:spacing w:after="0"/>
        <w:ind w:left="0"/>
        <w:jc w:val="both"/>
      </w:pPr>
      <w:r>
        <w:rPr>
          <w:rFonts w:ascii="Times New Roman"/>
          <w:b w:val="false"/>
          <w:i w:val="false"/>
          <w:color w:val="000000"/>
          <w:sz w:val="28"/>
        </w:rPr>
        <w:t>
      за уголовные правонарушения на территории других государств – членов Евразийского экономического союза, производство по которым отнесено к ведению таможенных и иных государственных органов таких государств – членов Евразийского экономического союза и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w:t>
      </w:r>
    </w:p>
    <w:bookmarkEnd w:id="7155"/>
    <w:bookmarkStart w:name="z7711" w:id="7156"/>
    <w:p>
      <w:pPr>
        <w:spacing w:after="0"/>
        <w:ind w:left="0"/>
        <w:jc w:val="both"/>
      </w:pPr>
      <w:r>
        <w:rPr>
          <w:rFonts w:ascii="Times New Roman"/>
          <w:b w:val="false"/>
          <w:i w:val="false"/>
          <w:color w:val="000000"/>
          <w:sz w:val="28"/>
        </w:rPr>
        <w:t>
      7) наличие системы учета товаров, отвечающей требованиям, установленным уполномоченным органом,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bookmarkEnd w:id="7156"/>
    <w:p>
      <w:pPr>
        <w:spacing w:after="0"/>
        <w:ind w:left="0"/>
        <w:jc w:val="both"/>
      </w:pPr>
      <w:r>
        <w:rPr>
          <w:rFonts w:ascii="Times New Roman"/>
          <w:b w:val="false"/>
          <w:i w:val="false"/>
          <w:color w:val="000000"/>
          <w:sz w:val="28"/>
        </w:rPr>
        <w:t>
      8) наличие договора (соглашения) о пользовании информационной системой электронных счетов-фактур;</w:t>
      </w:r>
    </w:p>
    <w:bookmarkStart w:name="z8256" w:id="7157"/>
    <w:p>
      <w:pPr>
        <w:spacing w:after="0"/>
        <w:ind w:left="0"/>
        <w:jc w:val="both"/>
      </w:pPr>
      <w:r>
        <w:rPr>
          <w:rFonts w:ascii="Times New Roman"/>
          <w:b w:val="false"/>
          <w:i w:val="false"/>
          <w:color w:val="000000"/>
          <w:sz w:val="28"/>
        </w:rPr>
        <w:t>
      9) нахождение в собственности не менее пяти автотранспортных средств, пригодных для перевозки товаров под таможенными пломбами и печатями;</w:t>
      </w:r>
    </w:p>
    <w:bookmarkEnd w:id="7157"/>
    <w:bookmarkStart w:name="z8257" w:id="7158"/>
    <w:p>
      <w:pPr>
        <w:spacing w:after="0"/>
        <w:ind w:left="0"/>
        <w:jc w:val="both"/>
      </w:pPr>
      <w:r>
        <w:rPr>
          <w:rFonts w:ascii="Times New Roman"/>
          <w:b w:val="false"/>
          <w:i w:val="false"/>
          <w:color w:val="000000"/>
          <w:sz w:val="28"/>
        </w:rPr>
        <w:t>
      10) соответствие установленному 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p>
    <w:bookmarkEnd w:id="7158"/>
    <w:bookmarkStart w:name="z7713" w:id="7159"/>
    <w:p>
      <w:pPr>
        <w:spacing w:after="0"/>
        <w:ind w:left="0"/>
        <w:jc w:val="both"/>
      </w:pPr>
      <w:r>
        <w:rPr>
          <w:rFonts w:ascii="Times New Roman"/>
          <w:b w:val="false"/>
          <w:i w:val="false"/>
          <w:color w:val="000000"/>
          <w:sz w:val="28"/>
        </w:rPr>
        <w:t xml:space="preserve">
      2. Информация о статьях административного и уголовного законодательства государств – членов Евразийского экономического союза, предусматривающих административную и уголовную ответственность за административные и уголовные правонарушения, указанные в подпунктах 5) и 6) пункта 1 настоящей статьи, с указанием составов и санкций таких административных и уголовных правонарушений направляется таможенными органами Евразийского экономического союза в Комиссию для формирования общего перечня таких статей и их размещения на официальном сайте Евразийского экономического союза. </w:t>
      </w:r>
    </w:p>
    <w:bookmarkEnd w:id="7159"/>
    <w:bookmarkStart w:name="z7714" w:id="7160"/>
    <w:p>
      <w:pPr>
        <w:spacing w:after="0"/>
        <w:ind w:left="0"/>
        <w:jc w:val="both"/>
      </w:pPr>
      <w:r>
        <w:rPr>
          <w:rFonts w:ascii="Times New Roman"/>
          <w:b w:val="false"/>
          <w:i w:val="false"/>
          <w:color w:val="000000"/>
          <w:sz w:val="28"/>
        </w:rPr>
        <w:t>
      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bookmarkEnd w:id="7160"/>
    <w:bookmarkStart w:name="z7715" w:id="7161"/>
    <w:p>
      <w:pPr>
        <w:spacing w:after="0"/>
        <w:ind w:left="0"/>
        <w:jc w:val="both"/>
      </w:pPr>
      <w:r>
        <w:rPr>
          <w:rFonts w:ascii="Times New Roman"/>
          <w:b w:val="false"/>
          <w:i w:val="false"/>
          <w:color w:val="000000"/>
          <w:sz w:val="28"/>
        </w:rPr>
        <w:t>
      3. Условиями включения юридического лица в реестр уполномоченных экономических операторов с выдачей свидетельства второго типа являются:</w:t>
      </w:r>
    </w:p>
    <w:bookmarkEnd w:id="7161"/>
    <w:bookmarkStart w:name="z7716" w:id="7162"/>
    <w:p>
      <w:pPr>
        <w:spacing w:after="0"/>
        <w:ind w:left="0"/>
        <w:jc w:val="both"/>
      </w:pPr>
      <w:r>
        <w:rPr>
          <w:rFonts w:ascii="Times New Roman"/>
          <w:b w:val="false"/>
          <w:i w:val="false"/>
          <w:color w:val="000000"/>
          <w:sz w:val="28"/>
        </w:rPr>
        <w:t>
      1) условия, указанные в подпунктах 1), 3), 4), 5), 6), 7), 8) и 10) пункта 1 настоящей статьи;</w:t>
      </w:r>
    </w:p>
    <w:bookmarkEnd w:id="7162"/>
    <w:bookmarkStart w:name="z7717" w:id="7163"/>
    <w:p>
      <w:pPr>
        <w:spacing w:after="0"/>
        <w:ind w:left="0"/>
        <w:jc w:val="both"/>
      </w:pPr>
      <w:r>
        <w:rPr>
          <w:rFonts w:ascii="Times New Roman"/>
          <w:b w:val="false"/>
          <w:i w:val="false"/>
          <w:color w:val="000000"/>
          <w:sz w:val="28"/>
        </w:rPr>
        <w:t>
      2) соответствие финансовой устойчивости этого юридического лица значению, определенному в соответствии с пунктом 6 настоящей статьи;</w:t>
      </w:r>
    </w:p>
    <w:bookmarkEnd w:id="7163"/>
    <w:bookmarkStart w:name="z7718" w:id="7164"/>
    <w:p>
      <w:pPr>
        <w:spacing w:after="0"/>
        <w:ind w:left="0"/>
        <w:jc w:val="both"/>
      </w:pPr>
      <w:r>
        <w:rPr>
          <w:rFonts w:ascii="Times New Roman"/>
          <w:b w:val="false"/>
          <w:i w:val="false"/>
          <w:color w:val="000000"/>
          <w:sz w:val="28"/>
        </w:rPr>
        <w:t>
      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одного года;</w:t>
      </w:r>
    </w:p>
    <w:bookmarkEnd w:id="7164"/>
    <w:bookmarkStart w:name="z7719" w:id="7165"/>
    <w:p>
      <w:pPr>
        <w:spacing w:after="0"/>
        <w:ind w:left="0"/>
        <w:jc w:val="both"/>
      </w:pPr>
      <w:r>
        <w:rPr>
          <w:rFonts w:ascii="Times New Roman"/>
          <w:b w:val="false"/>
          <w:i w:val="false"/>
          <w:color w:val="000000"/>
          <w:sz w:val="28"/>
        </w:rPr>
        <w:t>
      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bookmarkEnd w:id="7165"/>
    <w:bookmarkStart w:name="z7720" w:id="7166"/>
    <w:p>
      <w:pPr>
        <w:spacing w:after="0"/>
        <w:ind w:left="0"/>
        <w:jc w:val="both"/>
      </w:pPr>
      <w:r>
        <w:rPr>
          <w:rFonts w:ascii="Times New Roman"/>
          <w:b w:val="false"/>
          <w:i w:val="false"/>
          <w:color w:val="000000"/>
          <w:sz w:val="28"/>
        </w:rPr>
        <w:t xml:space="preserve">
      4.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6 настоящей статьи, условием включения такого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ста пятидесяти тысячам евро по курсу валют, действующему на день регистрации заявления в уполномоченном органе. </w:t>
      </w:r>
    </w:p>
    <w:bookmarkEnd w:id="7166"/>
    <w:bookmarkStart w:name="z7721" w:id="7167"/>
    <w:p>
      <w:pPr>
        <w:spacing w:after="0"/>
        <w:ind w:left="0"/>
        <w:jc w:val="both"/>
      </w:pPr>
      <w:r>
        <w:rPr>
          <w:rFonts w:ascii="Times New Roman"/>
          <w:b w:val="false"/>
          <w:i w:val="false"/>
          <w:color w:val="000000"/>
          <w:sz w:val="28"/>
        </w:rPr>
        <w:t>
      5. Условиями включения юридического лица в реестр уполномоченных экономических операторов с выдачей свидетельства третьего типа являются:</w:t>
      </w:r>
    </w:p>
    <w:bookmarkEnd w:id="7167"/>
    <w:bookmarkStart w:name="z7722" w:id="7168"/>
    <w:p>
      <w:pPr>
        <w:spacing w:after="0"/>
        <w:ind w:left="0"/>
        <w:jc w:val="both"/>
      </w:pPr>
      <w:r>
        <w:rPr>
          <w:rFonts w:ascii="Times New Roman"/>
          <w:b w:val="false"/>
          <w:i w:val="false"/>
          <w:color w:val="000000"/>
          <w:sz w:val="28"/>
        </w:rPr>
        <w:t xml:space="preserve">
      1) юридическое лицо включено в реестр уполномоченных экономических операторов с выдачей свидетельства первого или второго типа в течение не менее двух лет до дня регистрации заявления в уполномоченном органе. В указанный срок не включается период, в течение которого действие свидетельства приостановлено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534 настоящего Кодекса, за исключением случаев, когда действие свидетельства было приостановлено по основаниям, предусмотренным </w:t>
      </w:r>
      <w:r>
        <w:rPr>
          <w:rFonts w:ascii="Times New Roman"/>
          <w:b w:val="false"/>
          <w:i w:val="false"/>
          <w:color w:val="000000"/>
          <w:sz w:val="28"/>
        </w:rPr>
        <w:t>подпунктами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1 статьи 534 настоящего Кодекса;</w:t>
      </w:r>
    </w:p>
    <w:bookmarkEnd w:id="7168"/>
    <w:bookmarkStart w:name="z7723" w:id="7169"/>
    <w:p>
      <w:pPr>
        <w:spacing w:after="0"/>
        <w:ind w:left="0"/>
        <w:jc w:val="both"/>
      </w:pPr>
      <w:r>
        <w:rPr>
          <w:rFonts w:ascii="Times New Roman"/>
          <w:b w:val="false"/>
          <w:i w:val="false"/>
          <w:color w:val="000000"/>
          <w:sz w:val="28"/>
        </w:rPr>
        <w:t>
      2) условия, указанные в пункте 3 настоящей статьи.</w:t>
      </w:r>
    </w:p>
    <w:bookmarkEnd w:id="7169"/>
    <w:bookmarkStart w:name="z7724" w:id="7170"/>
    <w:p>
      <w:pPr>
        <w:spacing w:after="0"/>
        <w:ind w:left="0"/>
        <w:jc w:val="both"/>
      </w:pPr>
      <w:r>
        <w:rPr>
          <w:rFonts w:ascii="Times New Roman"/>
          <w:b w:val="false"/>
          <w:i w:val="false"/>
          <w:color w:val="000000"/>
          <w:sz w:val="28"/>
        </w:rPr>
        <w:t>
      6.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Республики Казахстан в случаях, предусмотренных Комиссией.</w:t>
      </w:r>
    </w:p>
    <w:bookmarkEnd w:id="7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533. Порядок включения в реестр уполномоченных экономических операторов</w:t>
      </w:r>
    </w:p>
    <w:bookmarkStart w:name="z7725" w:id="7171"/>
    <w:p>
      <w:pPr>
        <w:spacing w:after="0"/>
        <w:ind w:left="0"/>
        <w:jc w:val="both"/>
      </w:pPr>
      <w:r>
        <w:rPr>
          <w:rFonts w:ascii="Times New Roman"/>
          <w:b w:val="false"/>
          <w:i w:val="false"/>
          <w:color w:val="000000"/>
          <w:sz w:val="28"/>
        </w:rPr>
        <w:t>
      1. Для включения в реестр уполномоченных экономических операторов юридическое лицо (далее в настоящей статье – заявитель) подает в уполномоченный орган заявление посредством информационной системы таможенных органов.</w:t>
      </w:r>
    </w:p>
    <w:bookmarkEnd w:id="7171"/>
    <w:bookmarkStart w:name="z7726" w:id="7172"/>
    <w:p>
      <w:pPr>
        <w:spacing w:after="0"/>
        <w:ind w:left="0"/>
        <w:jc w:val="both"/>
      </w:pPr>
      <w:r>
        <w:rPr>
          <w:rFonts w:ascii="Times New Roman"/>
          <w:b w:val="false"/>
          <w:i w:val="false"/>
          <w:color w:val="000000"/>
          <w:sz w:val="28"/>
        </w:rPr>
        <w:t>
      Форма указанного заявления, порядок ее заполнения и перечень документов, подтверждающих заявленные в нем сведения, определяются Комиссией.</w:t>
      </w:r>
    </w:p>
    <w:bookmarkEnd w:id="7172"/>
    <w:bookmarkStart w:name="z7727" w:id="7173"/>
    <w:p>
      <w:pPr>
        <w:spacing w:after="0"/>
        <w:ind w:left="0"/>
        <w:jc w:val="both"/>
      </w:pPr>
      <w:r>
        <w:rPr>
          <w:rFonts w:ascii="Times New Roman"/>
          <w:b w:val="false"/>
          <w:i w:val="false"/>
          <w:color w:val="000000"/>
          <w:sz w:val="28"/>
        </w:rPr>
        <w:t xml:space="preserve">
      2. Уполномоченный орган при рассмотрении заявления о выдаче свидетельства первого или второго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на предмет соблюдения требований,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6 статьи 416 настоящего Кодекса, за период осуществления заявителем внешнеэкономической деятельности, но не более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до дня регистрации заявления о выдаче свидетельства первого или второго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первого типа,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532 настоящего Кодекса, или второго типа, предусмотренным подпунктами 1) и 7) пункта 1, подпунктами 2),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w:t>
      </w:r>
    </w:p>
    <w:bookmarkEnd w:id="7173"/>
    <w:bookmarkStart w:name="z7728" w:id="7174"/>
    <w:p>
      <w:pPr>
        <w:spacing w:after="0"/>
        <w:ind w:left="0"/>
        <w:jc w:val="both"/>
      </w:pPr>
      <w:r>
        <w:rPr>
          <w:rFonts w:ascii="Times New Roman"/>
          <w:b w:val="false"/>
          <w:i w:val="false"/>
          <w:color w:val="000000"/>
          <w:sz w:val="28"/>
        </w:rPr>
        <w:t xml:space="preserve">
      В случае, если ранее проводилась выездная таможенная проверка и проверялось соблюдение требований, предусмотренных подпунктами 1), 2), 3), 4), 6) и 7) </w:t>
      </w:r>
      <w:r>
        <w:rPr>
          <w:rFonts w:ascii="Times New Roman"/>
          <w:b w:val="false"/>
          <w:i w:val="false"/>
          <w:color w:val="000000"/>
          <w:sz w:val="28"/>
        </w:rPr>
        <w:t>пункта 6</w:t>
      </w:r>
      <w:r>
        <w:rPr>
          <w:rFonts w:ascii="Times New Roman"/>
          <w:b w:val="false"/>
          <w:i w:val="false"/>
          <w:color w:val="000000"/>
          <w:sz w:val="28"/>
        </w:rPr>
        <w:t xml:space="preserve"> статьи 416 настоящего Кодекса, проверка соблюдения таких требований в соответствии с заявлением на выдачу свидетельства первого или второго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первого или второго типа.</w:t>
      </w:r>
    </w:p>
    <w:bookmarkEnd w:id="7174"/>
    <w:bookmarkStart w:name="z7729" w:id="7175"/>
    <w:p>
      <w:pPr>
        <w:spacing w:after="0"/>
        <w:ind w:left="0"/>
        <w:jc w:val="both"/>
      </w:pPr>
      <w:r>
        <w:rPr>
          <w:rFonts w:ascii="Times New Roman"/>
          <w:b w:val="false"/>
          <w:i w:val="false"/>
          <w:color w:val="000000"/>
          <w:sz w:val="28"/>
        </w:rP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первого или второго типа либо отказе в выдаче такого свидетельства с указанием причин отказа.</w:t>
      </w:r>
    </w:p>
    <w:bookmarkEnd w:id="7175"/>
    <w:bookmarkStart w:name="z7730" w:id="7176"/>
    <w:p>
      <w:pPr>
        <w:spacing w:after="0"/>
        <w:ind w:left="0"/>
        <w:jc w:val="both"/>
      </w:pPr>
      <w:r>
        <w:rPr>
          <w:rFonts w:ascii="Times New Roman"/>
          <w:b w:val="false"/>
          <w:i w:val="false"/>
          <w:color w:val="000000"/>
          <w:sz w:val="28"/>
        </w:rPr>
        <w:t xml:space="preserve">
      3. Уполномоченный орган при рассмотрении заявления о выдаче свидетельства третьего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на предмет соблюдения требований, предусмотренных подпунктами 1), 2), 3), 4), 6) и 7) </w:t>
      </w:r>
      <w:r>
        <w:rPr>
          <w:rFonts w:ascii="Times New Roman"/>
          <w:b w:val="false"/>
          <w:i w:val="false"/>
          <w:color w:val="000000"/>
          <w:sz w:val="28"/>
        </w:rPr>
        <w:t>пункта 6</w:t>
      </w:r>
      <w:r>
        <w:rPr>
          <w:rFonts w:ascii="Times New Roman"/>
          <w:b w:val="false"/>
          <w:i w:val="false"/>
          <w:color w:val="000000"/>
          <w:sz w:val="28"/>
        </w:rPr>
        <w:t xml:space="preserve"> статьи 416 настоящего Кодекса, за период осуществления уполномоченным экономическим оператором первого или второго типа внешнеэкономической деятельности, но не более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до дня регистрации заявления о выдаче свидетельства третьего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третьего типа, предусмотренным подпунктами 1) и 7) пункта 1, подпунктами 2),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w:t>
      </w:r>
    </w:p>
    <w:bookmarkEnd w:id="7176"/>
    <w:bookmarkStart w:name="z7731" w:id="7177"/>
    <w:p>
      <w:pPr>
        <w:spacing w:after="0"/>
        <w:ind w:left="0"/>
        <w:jc w:val="both"/>
      </w:pPr>
      <w:r>
        <w:rPr>
          <w:rFonts w:ascii="Times New Roman"/>
          <w:b w:val="false"/>
          <w:i w:val="false"/>
          <w:color w:val="000000"/>
          <w:sz w:val="28"/>
        </w:rPr>
        <w:t xml:space="preserve">
      В случае, если ранее проводилась выездная таможенная проверка и проверялось соблюдение требований, предусмотренных подпунктами 1), 2), 3), 4), 6) и 7) </w:t>
      </w:r>
      <w:r>
        <w:rPr>
          <w:rFonts w:ascii="Times New Roman"/>
          <w:b w:val="false"/>
          <w:i w:val="false"/>
          <w:color w:val="000000"/>
          <w:sz w:val="28"/>
        </w:rPr>
        <w:t>пункта 6</w:t>
      </w:r>
      <w:r>
        <w:rPr>
          <w:rFonts w:ascii="Times New Roman"/>
          <w:b w:val="false"/>
          <w:i w:val="false"/>
          <w:color w:val="000000"/>
          <w:sz w:val="28"/>
        </w:rPr>
        <w:t xml:space="preserve"> статьи 416 настоящего Кодекса, проверка соблюдения таких требований в соответствии с заявлением на выдачу свидетельства третьего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третьего типа.</w:t>
      </w:r>
    </w:p>
    <w:bookmarkEnd w:id="7177"/>
    <w:bookmarkStart w:name="z7732" w:id="7178"/>
    <w:p>
      <w:pPr>
        <w:spacing w:after="0"/>
        <w:ind w:left="0"/>
        <w:jc w:val="both"/>
      </w:pPr>
      <w:r>
        <w:rPr>
          <w:rFonts w:ascii="Times New Roman"/>
          <w:b w:val="false"/>
          <w:i w:val="false"/>
          <w:color w:val="000000"/>
          <w:sz w:val="28"/>
        </w:rP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третьего типа либо отказе в выдаче такого свидетельства с указанием причин отказа.</w:t>
      </w:r>
    </w:p>
    <w:bookmarkEnd w:id="7178"/>
    <w:bookmarkStart w:name="z7733" w:id="7179"/>
    <w:p>
      <w:pPr>
        <w:spacing w:after="0"/>
        <w:ind w:left="0"/>
        <w:jc w:val="both"/>
      </w:pPr>
      <w:r>
        <w:rPr>
          <w:rFonts w:ascii="Times New Roman"/>
          <w:b w:val="false"/>
          <w:i w:val="false"/>
          <w:color w:val="000000"/>
          <w:sz w:val="28"/>
        </w:rPr>
        <w:t>
      4. Решение о выдаче свидетельства первого, второго или третьего типа принимается уполномоченным органом и формируется в информационной системе таможенных органов.</w:t>
      </w:r>
    </w:p>
    <w:bookmarkEnd w:id="7179"/>
    <w:p>
      <w:pPr>
        <w:spacing w:after="0"/>
        <w:ind w:left="0"/>
        <w:jc w:val="both"/>
      </w:pPr>
      <w:r>
        <w:rPr>
          <w:rFonts w:ascii="Times New Roman"/>
          <w:b w:val="false"/>
          <w:i w:val="false"/>
          <w:color w:val="000000"/>
          <w:sz w:val="28"/>
        </w:rPr>
        <w:t>
      Решение о выдаче свидетельства первого, второго или третьего типа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выдаче такого свидетельства уведомляет юридическое лицо посредством информационной системы таможенных органов о включении в реестр уполномоченных экономических операторов.</w:t>
      </w:r>
    </w:p>
    <w:bookmarkStart w:name="z7734" w:id="7180"/>
    <w:p>
      <w:pPr>
        <w:spacing w:after="0"/>
        <w:ind w:left="0"/>
        <w:jc w:val="both"/>
      </w:pPr>
      <w:r>
        <w:rPr>
          <w:rFonts w:ascii="Times New Roman"/>
          <w:b w:val="false"/>
          <w:i w:val="false"/>
          <w:color w:val="000000"/>
          <w:sz w:val="28"/>
        </w:rPr>
        <w:t>
      5. К заявлению прилагаются документы, подтверждающие заявленные в нем сведения.</w:t>
      </w:r>
    </w:p>
    <w:bookmarkEnd w:id="7180"/>
    <w:bookmarkStart w:name="z7735" w:id="7181"/>
    <w:p>
      <w:pPr>
        <w:spacing w:after="0"/>
        <w:ind w:left="0"/>
        <w:jc w:val="both"/>
      </w:pPr>
      <w:r>
        <w:rPr>
          <w:rFonts w:ascii="Times New Roman"/>
          <w:b w:val="false"/>
          <w:i w:val="false"/>
          <w:color w:val="000000"/>
          <w:sz w:val="28"/>
        </w:rPr>
        <w:t>
      Заявление может не сопровождаться представлением уполномоченному органу документов, если сведения о таких документах и (или) сведения из них могут быть получены уполномоченным органом из информационных систем, используемых таможенными органами,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bookmarkEnd w:id="7181"/>
    <w:bookmarkStart w:name="z7736" w:id="7182"/>
    <w:p>
      <w:pPr>
        <w:spacing w:after="0"/>
        <w:ind w:left="0"/>
        <w:jc w:val="both"/>
      </w:pPr>
      <w:r>
        <w:rPr>
          <w:rFonts w:ascii="Times New Roman"/>
          <w:b w:val="false"/>
          <w:i w:val="false"/>
          <w:color w:val="000000"/>
          <w:sz w:val="28"/>
        </w:rPr>
        <w:t>
      6. Для включения в реестр уполномоченных экономических операторов с получением свидетельств первого и второго типов заявитель вправе подать одно заявление.</w:t>
      </w:r>
    </w:p>
    <w:bookmarkEnd w:id="7182"/>
    <w:bookmarkStart w:name="z7737" w:id="7183"/>
    <w:p>
      <w:pPr>
        <w:spacing w:after="0"/>
        <w:ind w:left="0"/>
        <w:jc w:val="both"/>
      </w:pPr>
      <w:r>
        <w:rPr>
          <w:rFonts w:ascii="Times New Roman"/>
          <w:b w:val="false"/>
          <w:i w:val="false"/>
          <w:color w:val="000000"/>
          <w:sz w:val="28"/>
        </w:rPr>
        <w:t>
      7. Уполномоченный орган в течение пяти рабочих дней со дня регистрации заявления в уполномоченном органе принимает решение о рассмотрении заявления либо об отказе в его рассмотрении.</w:t>
      </w:r>
    </w:p>
    <w:bookmarkEnd w:id="7183"/>
    <w:bookmarkStart w:name="z7738" w:id="7184"/>
    <w:p>
      <w:pPr>
        <w:spacing w:after="0"/>
        <w:ind w:left="0"/>
        <w:jc w:val="both"/>
      </w:pPr>
      <w:r>
        <w:rPr>
          <w:rFonts w:ascii="Times New Roman"/>
          <w:b w:val="false"/>
          <w:i w:val="false"/>
          <w:color w:val="000000"/>
          <w:sz w:val="28"/>
        </w:rPr>
        <w:t>
      В случае наличия оснований для отказа в рассмотрении заявления уполномоченный орган информирует об этом заявителя с указанием причин отказа не позднее одного рабочего дня, следующего за днем принятия соответствующего решения.</w:t>
      </w:r>
    </w:p>
    <w:bookmarkEnd w:id="7184"/>
    <w:bookmarkStart w:name="z7739" w:id="7185"/>
    <w:p>
      <w:pPr>
        <w:spacing w:after="0"/>
        <w:ind w:left="0"/>
        <w:jc w:val="both"/>
      </w:pPr>
      <w:r>
        <w:rPr>
          <w:rFonts w:ascii="Times New Roman"/>
          <w:b w:val="false"/>
          <w:i w:val="false"/>
          <w:color w:val="000000"/>
          <w:sz w:val="28"/>
        </w:rPr>
        <w:t>
      8. Уполномоченный орган отказывает в рассмотрении заявления в следующих случаях:</w:t>
      </w:r>
    </w:p>
    <w:bookmarkEnd w:id="7185"/>
    <w:bookmarkStart w:name="z7740" w:id="7186"/>
    <w:p>
      <w:pPr>
        <w:spacing w:after="0"/>
        <w:ind w:left="0"/>
        <w:jc w:val="both"/>
      </w:pPr>
      <w:r>
        <w:rPr>
          <w:rFonts w:ascii="Times New Roman"/>
          <w:b w:val="false"/>
          <w:i w:val="false"/>
          <w:color w:val="000000"/>
          <w:sz w:val="28"/>
        </w:rPr>
        <w:t>
      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bookmarkEnd w:id="7186"/>
    <w:bookmarkStart w:name="z7741" w:id="7187"/>
    <w:p>
      <w:pPr>
        <w:spacing w:after="0"/>
        <w:ind w:left="0"/>
        <w:jc w:val="both"/>
      </w:pPr>
      <w:r>
        <w:rPr>
          <w:rFonts w:ascii="Times New Roman"/>
          <w:b w:val="false"/>
          <w:i w:val="false"/>
          <w:color w:val="000000"/>
          <w:sz w:val="28"/>
        </w:rPr>
        <w:t>
      2) в заявлении не указаны сведения, подлежащие указанию в заявлении;</w:t>
      </w:r>
    </w:p>
    <w:bookmarkEnd w:id="7187"/>
    <w:bookmarkStart w:name="z7742" w:id="7188"/>
    <w:p>
      <w:pPr>
        <w:spacing w:after="0"/>
        <w:ind w:left="0"/>
        <w:jc w:val="both"/>
      </w:pPr>
      <w:r>
        <w:rPr>
          <w:rFonts w:ascii="Times New Roman"/>
          <w:b w:val="false"/>
          <w:i w:val="false"/>
          <w:color w:val="000000"/>
          <w:sz w:val="28"/>
        </w:rPr>
        <w:t xml:space="preserve">
      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подпунктами 4), 5), 6) и 7) </w:t>
      </w:r>
      <w:r>
        <w:rPr>
          <w:rFonts w:ascii="Times New Roman"/>
          <w:b w:val="false"/>
          <w:i w:val="false"/>
          <w:color w:val="000000"/>
          <w:sz w:val="28"/>
        </w:rPr>
        <w:t>пункта 7</w:t>
      </w:r>
      <w:r>
        <w:rPr>
          <w:rFonts w:ascii="Times New Roman"/>
          <w:b w:val="false"/>
          <w:i w:val="false"/>
          <w:color w:val="000000"/>
          <w:sz w:val="28"/>
        </w:rPr>
        <w:t xml:space="preserve"> статьи 534 настоящего Кодекса.</w:t>
      </w:r>
    </w:p>
    <w:bookmarkEnd w:id="7188"/>
    <w:bookmarkStart w:name="z7743" w:id="7189"/>
    <w:p>
      <w:pPr>
        <w:spacing w:after="0"/>
        <w:ind w:left="0"/>
        <w:jc w:val="both"/>
      </w:pPr>
      <w:r>
        <w:rPr>
          <w:rFonts w:ascii="Times New Roman"/>
          <w:b w:val="false"/>
          <w:i w:val="false"/>
          <w:color w:val="000000"/>
          <w:sz w:val="28"/>
        </w:rPr>
        <w:t>
      9. Уполномоченный орган рассматривает заявление в срок не более девяноста календарных дней со дня его регистрации в уполномоченном органе.</w:t>
      </w:r>
    </w:p>
    <w:bookmarkEnd w:id="7189"/>
    <w:bookmarkStart w:name="z7744" w:id="7190"/>
    <w:p>
      <w:pPr>
        <w:spacing w:after="0"/>
        <w:ind w:left="0"/>
        <w:jc w:val="both"/>
      </w:pPr>
      <w:r>
        <w:rPr>
          <w:rFonts w:ascii="Times New Roman"/>
          <w:b w:val="false"/>
          <w:i w:val="false"/>
          <w:color w:val="000000"/>
          <w:sz w:val="28"/>
        </w:rPr>
        <w:t>
      10.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частью второй пункта 5 настоящей статьи, уполномоченный орган в течение пяти рабочих дней со дня регистрации заявления в уполномоченном органе информирует заявителя о необходимости представления таких документов в течение одного месяца.</w:t>
      </w:r>
    </w:p>
    <w:bookmarkEnd w:id="7190"/>
    <w:bookmarkStart w:name="z7745" w:id="7191"/>
    <w:p>
      <w:pPr>
        <w:spacing w:after="0"/>
        <w:ind w:left="0"/>
        <w:jc w:val="both"/>
      </w:pPr>
      <w:r>
        <w:rPr>
          <w:rFonts w:ascii="Times New Roman"/>
          <w:b w:val="false"/>
          <w:i w:val="false"/>
          <w:color w:val="000000"/>
          <w:sz w:val="28"/>
        </w:rPr>
        <w:t>
      11. Течение срока рассмотрения заявления приостанавливается до дня представления запрошенных в соответствии с пунктом 10 настоящей статьи документов либо истечения срока их представления.</w:t>
      </w:r>
    </w:p>
    <w:bookmarkEnd w:id="7191"/>
    <w:bookmarkStart w:name="z7746" w:id="7192"/>
    <w:p>
      <w:pPr>
        <w:spacing w:after="0"/>
        <w:ind w:left="0"/>
        <w:jc w:val="both"/>
      </w:pPr>
      <w:r>
        <w:rPr>
          <w:rFonts w:ascii="Times New Roman"/>
          <w:b w:val="false"/>
          <w:i w:val="false"/>
          <w:color w:val="000000"/>
          <w:sz w:val="28"/>
        </w:rPr>
        <w:t>
      12. При непредставлении заявителем документов в течение срока, указанного в пункте 10 настоящей статьи, уполномоченный орган принимает решение об отказе в рассмотрении заявления.</w:t>
      </w:r>
    </w:p>
    <w:bookmarkEnd w:id="7192"/>
    <w:bookmarkStart w:name="z7747" w:id="7193"/>
    <w:p>
      <w:pPr>
        <w:spacing w:after="0"/>
        <w:ind w:left="0"/>
        <w:jc w:val="both"/>
      </w:pPr>
      <w:r>
        <w:rPr>
          <w:rFonts w:ascii="Times New Roman"/>
          <w:b w:val="false"/>
          <w:i w:val="false"/>
          <w:color w:val="000000"/>
          <w:sz w:val="28"/>
        </w:rPr>
        <w:t xml:space="preserve">
      13. Запрос о представлении копий документов и (или) сведений, направляемый таможенным органом в соответствии со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 направляется в течение пяти рабочих дней со дня регистрации заявления в уполномоченном органе.</w:t>
      </w:r>
    </w:p>
    <w:bookmarkEnd w:id="7193"/>
    <w:bookmarkStart w:name="z7748" w:id="7194"/>
    <w:p>
      <w:pPr>
        <w:spacing w:after="0"/>
        <w:ind w:left="0"/>
        <w:jc w:val="both"/>
      </w:pPr>
      <w:r>
        <w:rPr>
          <w:rFonts w:ascii="Times New Roman"/>
          <w:b w:val="false"/>
          <w:i w:val="false"/>
          <w:color w:val="000000"/>
          <w:sz w:val="28"/>
        </w:rPr>
        <w:t xml:space="preserve">
      Если в течение сроков, предусмотренных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 получен ответ, не содержащий сведений о несоблюдении условий, указанных в подпунктах 3), 5) и 6)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 либо такой ответ не получен, считается, что такие условия включения в реестр уполномоченных экономических операторов в государстве – члене Евразийского экономического союза, таможенному органу которого направлен запрос, соблюдены.</w:t>
      </w:r>
    </w:p>
    <w:bookmarkEnd w:id="7194"/>
    <w:bookmarkStart w:name="z7749" w:id="7195"/>
    <w:p>
      <w:pPr>
        <w:spacing w:after="0"/>
        <w:ind w:left="0"/>
        <w:jc w:val="both"/>
      </w:pPr>
      <w:r>
        <w:rPr>
          <w:rFonts w:ascii="Times New Roman"/>
          <w:b w:val="false"/>
          <w:i w:val="false"/>
          <w:color w:val="000000"/>
          <w:sz w:val="28"/>
        </w:rPr>
        <w:t xml:space="preserve">
      14.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уполномоченный орган уведомляет лицо о соблюдении условий, установленных подпунктами 1), 3), 4), 5), 6), 7) и 8) пункта 1 или подпунктами 1),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 либо принимает решение об отказе во включении в такой реестр.</w:t>
      </w:r>
    </w:p>
    <w:bookmarkEnd w:id="7195"/>
    <w:bookmarkStart w:name="z7750" w:id="7196"/>
    <w:p>
      <w:pPr>
        <w:spacing w:after="0"/>
        <w:ind w:left="0"/>
        <w:jc w:val="both"/>
      </w:pPr>
      <w:r>
        <w:rPr>
          <w:rFonts w:ascii="Times New Roman"/>
          <w:b w:val="false"/>
          <w:i w:val="false"/>
          <w:color w:val="000000"/>
          <w:sz w:val="28"/>
        </w:rPr>
        <w:t xml:space="preserve">
      15. 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уполномоченным органом указанного уведомления. </w:t>
      </w:r>
    </w:p>
    <w:bookmarkEnd w:id="7196"/>
    <w:bookmarkStart w:name="z7751" w:id="7197"/>
    <w:p>
      <w:pPr>
        <w:spacing w:after="0"/>
        <w:ind w:left="0"/>
        <w:jc w:val="both"/>
      </w:pPr>
      <w:r>
        <w:rPr>
          <w:rFonts w:ascii="Times New Roman"/>
          <w:b w:val="false"/>
          <w:i w:val="false"/>
          <w:color w:val="000000"/>
          <w:sz w:val="28"/>
        </w:rPr>
        <w:t>
      При этом на период со дня направления уполномоченным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bookmarkEnd w:id="7197"/>
    <w:bookmarkStart w:name="z7752" w:id="7198"/>
    <w:p>
      <w:pPr>
        <w:spacing w:after="0"/>
        <w:ind w:left="0"/>
        <w:jc w:val="both"/>
      </w:pPr>
      <w:r>
        <w:rPr>
          <w:rFonts w:ascii="Times New Roman"/>
          <w:b w:val="false"/>
          <w:i w:val="false"/>
          <w:color w:val="000000"/>
          <w:sz w:val="28"/>
        </w:rPr>
        <w:t>
      16. Уполномоченный орган не позднее десяти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bookmarkEnd w:id="7198"/>
    <w:bookmarkStart w:name="z7753" w:id="7199"/>
    <w:p>
      <w:pPr>
        <w:spacing w:after="0"/>
        <w:ind w:left="0"/>
        <w:jc w:val="both"/>
      </w:pPr>
      <w:r>
        <w:rPr>
          <w:rFonts w:ascii="Times New Roman"/>
          <w:b w:val="false"/>
          <w:i w:val="false"/>
          <w:color w:val="000000"/>
          <w:sz w:val="28"/>
        </w:rPr>
        <w:t>
      17. Если до истечения срока, указанного в части первой пункта 15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уполномоченный орган не позднее десяти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bookmarkEnd w:id="7199"/>
    <w:bookmarkStart w:name="z7754" w:id="7200"/>
    <w:p>
      <w:pPr>
        <w:spacing w:after="0"/>
        <w:ind w:left="0"/>
        <w:jc w:val="both"/>
      </w:pPr>
      <w:r>
        <w:rPr>
          <w:rFonts w:ascii="Times New Roman"/>
          <w:b w:val="false"/>
          <w:i w:val="false"/>
          <w:color w:val="000000"/>
          <w:sz w:val="28"/>
        </w:rPr>
        <w:t>
      18.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уполномоченный орган не позднее срока, указанного в пункте 9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bookmarkEnd w:id="7200"/>
    <w:bookmarkStart w:name="z7755" w:id="7201"/>
    <w:p>
      <w:pPr>
        <w:spacing w:after="0"/>
        <w:ind w:left="0"/>
        <w:jc w:val="both"/>
      </w:pPr>
      <w:r>
        <w:rPr>
          <w:rFonts w:ascii="Times New Roman"/>
          <w:b w:val="false"/>
          <w:i w:val="false"/>
          <w:color w:val="000000"/>
          <w:sz w:val="28"/>
        </w:rPr>
        <w:t xml:space="preserve">
      Основанием для отказа во включении в реестр уполномоченных экономических операторов является несоблюдение условий, установленных </w:t>
      </w:r>
      <w:r>
        <w:rPr>
          <w:rFonts w:ascii="Times New Roman"/>
          <w:b w:val="false"/>
          <w:i w:val="false"/>
          <w:color w:val="000000"/>
          <w:sz w:val="28"/>
        </w:rPr>
        <w:t>статьей 532</w:t>
      </w:r>
      <w:r>
        <w:rPr>
          <w:rFonts w:ascii="Times New Roman"/>
          <w:b w:val="false"/>
          <w:i w:val="false"/>
          <w:color w:val="000000"/>
          <w:sz w:val="28"/>
        </w:rPr>
        <w:t xml:space="preserve"> настоящего Кодекса.</w:t>
      </w:r>
    </w:p>
    <w:bookmarkEnd w:id="7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534. Приостановление, возобновление действия свидетельства и основания для исключения из реестра уполномоченных экономических операторов </w:t>
      </w:r>
    </w:p>
    <w:bookmarkStart w:name="z7756" w:id="7202"/>
    <w:p>
      <w:pPr>
        <w:spacing w:after="0"/>
        <w:ind w:left="0"/>
        <w:jc w:val="both"/>
      </w:pPr>
      <w:r>
        <w:rPr>
          <w:rFonts w:ascii="Times New Roman"/>
          <w:b w:val="false"/>
          <w:i w:val="false"/>
          <w:color w:val="000000"/>
          <w:sz w:val="28"/>
        </w:rPr>
        <w:t>
      1. Основаниями для приостановления действия свидетельства являются:</w:t>
      </w:r>
    </w:p>
    <w:bookmarkEnd w:id="7202"/>
    <w:bookmarkStart w:name="z7757" w:id="7203"/>
    <w:p>
      <w:pPr>
        <w:spacing w:after="0"/>
        <w:ind w:left="0"/>
        <w:jc w:val="both"/>
      </w:pPr>
      <w:r>
        <w:rPr>
          <w:rFonts w:ascii="Times New Roman"/>
          <w:b w:val="false"/>
          <w:i w:val="false"/>
          <w:color w:val="000000"/>
          <w:sz w:val="28"/>
        </w:rPr>
        <w:t>
      1) заявление уполномоченного экономического оператора о приостановлении действия свидетельства;</w:t>
      </w:r>
    </w:p>
    <w:bookmarkEnd w:id="7203"/>
    <w:bookmarkStart w:name="z7758" w:id="7204"/>
    <w:p>
      <w:pPr>
        <w:spacing w:after="0"/>
        <w:ind w:left="0"/>
        <w:jc w:val="both"/>
      </w:pPr>
      <w:r>
        <w:rPr>
          <w:rFonts w:ascii="Times New Roman"/>
          <w:b w:val="false"/>
          <w:i w:val="false"/>
          <w:color w:val="000000"/>
          <w:sz w:val="28"/>
        </w:rPr>
        <w:t>
      2) возбуждение в отношении уполномоченного экономического оператора процедуры банкротства;</w:t>
      </w:r>
    </w:p>
    <w:bookmarkEnd w:id="7204"/>
    <w:bookmarkStart w:name="z7759" w:id="7205"/>
    <w:p>
      <w:pPr>
        <w:spacing w:after="0"/>
        <w:ind w:left="0"/>
        <w:jc w:val="both"/>
      </w:pPr>
      <w:r>
        <w:rPr>
          <w:rFonts w:ascii="Times New Roman"/>
          <w:b w:val="false"/>
          <w:i w:val="false"/>
          <w:color w:val="000000"/>
          <w:sz w:val="28"/>
        </w:rPr>
        <w:t xml:space="preserve">
      3) неисполнение уполномоченным экономическим оператором обязанностей, предусмотренных </w:t>
      </w:r>
      <w:r>
        <w:rPr>
          <w:rFonts w:ascii="Times New Roman"/>
          <w:b w:val="false"/>
          <w:i w:val="false"/>
          <w:color w:val="000000"/>
          <w:sz w:val="28"/>
        </w:rPr>
        <w:t>статьей 541</w:t>
      </w:r>
      <w:r>
        <w:rPr>
          <w:rFonts w:ascii="Times New Roman"/>
          <w:b w:val="false"/>
          <w:i w:val="false"/>
          <w:color w:val="000000"/>
          <w:sz w:val="28"/>
        </w:rPr>
        <w:t xml:space="preserve"> настоящего Кодекса;</w:t>
      </w:r>
    </w:p>
    <w:bookmarkEnd w:id="7205"/>
    <w:bookmarkStart w:name="z7760" w:id="7206"/>
    <w:p>
      <w:pPr>
        <w:spacing w:after="0"/>
        <w:ind w:left="0"/>
        <w:jc w:val="both"/>
      </w:pPr>
      <w:r>
        <w:rPr>
          <w:rFonts w:ascii="Times New Roman"/>
          <w:b w:val="false"/>
          <w:i w:val="false"/>
          <w:color w:val="000000"/>
          <w:sz w:val="28"/>
        </w:rPr>
        <w:t xml:space="preserve">
      4) отсутствие обеспечения исполнения обязанностей уполномоченного экономического оператора в размере, предусмотренном </w:t>
      </w:r>
      <w:r>
        <w:rPr>
          <w:rFonts w:ascii="Times New Roman"/>
          <w:b w:val="false"/>
          <w:i w:val="false"/>
          <w:color w:val="000000"/>
          <w:sz w:val="28"/>
        </w:rPr>
        <w:t>статьей 535</w:t>
      </w:r>
      <w:r>
        <w:rPr>
          <w:rFonts w:ascii="Times New Roman"/>
          <w:b w:val="false"/>
          <w:i w:val="false"/>
          <w:color w:val="000000"/>
          <w:sz w:val="28"/>
        </w:rPr>
        <w:t xml:space="preserve"> настоящего Кодекса, если наличие такого обеспечения являлось условием включения в реестр уполномоченных экономических операторов;</w:t>
      </w:r>
    </w:p>
    <w:bookmarkEnd w:id="7206"/>
    <w:bookmarkStart w:name="z7761" w:id="7207"/>
    <w:p>
      <w:pPr>
        <w:spacing w:after="0"/>
        <w:ind w:left="0"/>
        <w:jc w:val="both"/>
      </w:pPr>
      <w:r>
        <w:rPr>
          <w:rFonts w:ascii="Times New Roman"/>
          <w:b w:val="false"/>
          <w:i w:val="false"/>
          <w:color w:val="000000"/>
          <w:sz w:val="28"/>
        </w:rPr>
        <w:t xml:space="preserve">
      5) неисполнение либо ненадлежащее исполнение обязанности по уплате таможенных платежей, налогов, специальных, антидемпинговых, компенсационных пошлин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а также неуплата в установленные сроки пеней, процентов;</w:t>
      </w:r>
    </w:p>
    <w:bookmarkEnd w:id="7207"/>
    <w:bookmarkStart w:name="z7762" w:id="7208"/>
    <w:p>
      <w:pPr>
        <w:spacing w:after="0"/>
        <w:ind w:left="0"/>
        <w:jc w:val="both"/>
      </w:pPr>
      <w:r>
        <w:rPr>
          <w:rFonts w:ascii="Times New Roman"/>
          <w:b w:val="false"/>
          <w:i w:val="false"/>
          <w:color w:val="000000"/>
          <w:sz w:val="28"/>
        </w:rPr>
        <w:t>
      6) информация о наличии у уполномоченного экономического оператора неисполненной в иных государствах – членах Евразийского экономического союза, чем Республика Казахстан,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7208"/>
    <w:bookmarkStart w:name="z7763" w:id="7209"/>
    <w:p>
      <w:pPr>
        <w:spacing w:after="0"/>
        <w:ind w:left="0"/>
        <w:jc w:val="both"/>
      </w:pPr>
      <w:r>
        <w:rPr>
          <w:rFonts w:ascii="Times New Roman"/>
          <w:b w:val="false"/>
          <w:i w:val="false"/>
          <w:color w:val="000000"/>
          <w:sz w:val="28"/>
        </w:rPr>
        <w:t xml:space="preserve">
      7) отсутствие системы учета товаров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532 настоящего Кодекса или несоответствие такой системы учета товаров требованиям, установленным уполномоченным органом;</w:t>
      </w:r>
    </w:p>
    <w:bookmarkEnd w:id="7209"/>
    <w:bookmarkStart w:name="z7764" w:id="7210"/>
    <w:p>
      <w:pPr>
        <w:spacing w:after="0"/>
        <w:ind w:left="0"/>
        <w:jc w:val="both"/>
      </w:pPr>
      <w:r>
        <w:rPr>
          <w:rFonts w:ascii="Times New Roman"/>
          <w:b w:val="false"/>
          <w:i w:val="false"/>
          <w:color w:val="000000"/>
          <w:sz w:val="28"/>
        </w:rPr>
        <w:t xml:space="preserve">
      8) несоответствие финансовой устойчивости уполномоченного экономического оператора значениям, определенным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532 настоящего Кодекса, если соответствие финансовой устойчивости уполномоченного экономического оператора таким значениям являлось условием включения в реестр уполномоченных экономических операторов;</w:t>
      </w:r>
    </w:p>
    <w:bookmarkEnd w:id="7210"/>
    <w:bookmarkStart w:name="z7765" w:id="7211"/>
    <w:p>
      <w:pPr>
        <w:spacing w:after="0"/>
        <w:ind w:left="0"/>
        <w:jc w:val="both"/>
      </w:pPr>
      <w:r>
        <w:rPr>
          <w:rFonts w:ascii="Times New Roman"/>
          <w:b w:val="false"/>
          <w:i w:val="false"/>
          <w:color w:val="000000"/>
          <w:sz w:val="28"/>
        </w:rPr>
        <w:t>
      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bookmarkEnd w:id="7211"/>
    <w:bookmarkStart w:name="z7766" w:id="7212"/>
    <w:p>
      <w:pPr>
        <w:spacing w:after="0"/>
        <w:ind w:left="0"/>
        <w:jc w:val="both"/>
      </w:pPr>
      <w:r>
        <w:rPr>
          <w:rFonts w:ascii="Times New Roman"/>
          <w:b w:val="false"/>
          <w:i w:val="false"/>
          <w:color w:val="000000"/>
          <w:sz w:val="28"/>
        </w:rPr>
        <w:t xml:space="preserve">
      10) несоблюдение определенных Комиссией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532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bookmarkEnd w:id="7212"/>
    <w:bookmarkStart w:name="z7767" w:id="7213"/>
    <w:p>
      <w:pPr>
        <w:spacing w:after="0"/>
        <w:ind w:left="0"/>
        <w:jc w:val="both"/>
      </w:pPr>
      <w:r>
        <w:rPr>
          <w:rFonts w:ascii="Times New Roman"/>
          <w:b w:val="false"/>
          <w:i w:val="false"/>
          <w:color w:val="000000"/>
          <w:sz w:val="28"/>
        </w:rPr>
        <w:t xml:space="preserve">
      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w:t>
      </w:r>
    </w:p>
    <w:bookmarkEnd w:id="7213"/>
    <w:bookmarkStart w:name="z7768" w:id="7214"/>
    <w:p>
      <w:pPr>
        <w:spacing w:after="0"/>
        <w:ind w:left="0"/>
        <w:jc w:val="both"/>
      </w:pPr>
      <w:r>
        <w:rPr>
          <w:rFonts w:ascii="Times New Roman"/>
          <w:b w:val="false"/>
          <w:i w:val="false"/>
          <w:color w:val="000000"/>
          <w:sz w:val="28"/>
        </w:rPr>
        <w:t>
      возбуждение в любом ином государстве – члене Евразийского экономического союза уголовного дела в отношении физических лиц государств – членов Евразийского экономического союза,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иных государств – членов Евразийского экономического союза определено в качестве основания для приостановления действия свидетельства;</w:t>
      </w:r>
    </w:p>
    <w:bookmarkEnd w:id="7214"/>
    <w:bookmarkStart w:name="z7769" w:id="7215"/>
    <w:p>
      <w:pPr>
        <w:spacing w:after="0"/>
        <w:ind w:left="0"/>
        <w:jc w:val="both"/>
      </w:pPr>
      <w:r>
        <w:rPr>
          <w:rFonts w:ascii="Times New Roman"/>
          <w:b w:val="false"/>
          <w:i w:val="false"/>
          <w:color w:val="000000"/>
          <w:sz w:val="28"/>
        </w:rPr>
        <w:t xml:space="preserve">
      12) неисполнение требований, установленных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532 настоящего Кодекса;</w:t>
      </w:r>
    </w:p>
    <w:bookmarkEnd w:id="7215"/>
    <w:bookmarkStart w:name="z7770" w:id="7216"/>
    <w:p>
      <w:pPr>
        <w:spacing w:after="0"/>
        <w:ind w:left="0"/>
        <w:jc w:val="both"/>
      </w:pPr>
      <w:r>
        <w:rPr>
          <w:rFonts w:ascii="Times New Roman"/>
          <w:b w:val="false"/>
          <w:i w:val="false"/>
          <w:color w:val="000000"/>
          <w:sz w:val="28"/>
        </w:rPr>
        <w:t xml:space="preserve">
      13) неисполнение обязанностей, предусмотренных подпунктами 3), 5) и 6) </w:t>
      </w:r>
      <w:r>
        <w:rPr>
          <w:rFonts w:ascii="Times New Roman"/>
          <w:b w:val="false"/>
          <w:i w:val="false"/>
          <w:color w:val="000000"/>
          <w:sz w:val="28"/>
        </w:rPr>
        <w:t>пункта 1</w:t>
      </w:r>
      <w:r>
        <w:rPr>
          <w:rFonts w:ascii="Times New Roman"/>
          <w:b w:val="false"/>
          <w:i w:val="false"/>
          <w:color w:val="000000"/>
          <w:sz w:val="28"/>
        </w:rPr>
        <w:t xml:space="preserve"> статьи 541 настоящего Кодекса.</w:t>
      </w:r>
    </w:p>
    <w:bookmarkEnd w:id="7216"/>
    <w:p>
      <w:pPr>
        <w:spacing w:after="0"/>
        <w:ind w:left="0"/>
        <w:jc w:val="both"/>
      </w:pPr>
      <w:r>
        <w:rPr>
          <w:rFonts w:ascii="Times New Roman"/>
          <w:b w:val="false"/>
          <w:i w:val="false"/>
          <w:color w:val="000000"/>
          <w:sz w:val="28"/>
        </w:rPr>
        <w:t>
      2. Таможенный орган не позднее десяти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w:t>
      </w:r>
    </w:p>
    <w:bookmarkStart w:name="z8258" w:id="7217"/>
    <w:p>
      <w:pPr>
        <w:spacing w:after="0"/>
        <w:ind w:left="0"/>
        <w:jc w:val="both"/>
      </w:pPr>
      <w:r>
        <w:rPr>
          <w:rFonts w:ascii="Times New Roman"/>
          <w:b w:val="false"/>
          <w:i w:val="false"/>
          <w:color w:val="000000"/>
          <w:sz w:val="28"/>
        </w:rPr>
        <w:t>
      Решение о приостановлении действия свидетельства принимается уполномоченным органом и формируется в информационной системе таможенных органов с указанием причин приостановления.</w:t>
      </w:r>
    </w:p>
    <w:bookmarkEnd w:id="7217"/>
    <w:bookmarkStart w:name="z8259" w:id="7218"/>
    <w:p>
      <w:pPr>
        <w:spacing w:after="0"/>
        <w:ind w:left="0"/>
        <w:jc w:val="both"/>
      </w:pPr>
      <w:r>
        <w:rPr>
          <w:rFonts w:ascii="Times New Roman"/>
          <w:b w:val="false"/>
          <w:i w:val="false"/>
          <w:color w:val="000000"/>
          <w:sz w:val="28"/>
        </w:rPr>
        <w:t>
      Решение о приостановлении действия свидетельства вступает в силу со дня его регистрации в информационной системе таможенных органов.</w:t>
      </w:r>
    </w:p>
    <w:bookmarkEnd w:id="7218"/>
    <w:bookmarkStart w:name="z8260" w:id="7219"/>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приостановлении действия такого свидетельства уведомляет юридическое лицо посредством информационной системы таможенных органов о приостановлении с указанием причин.</w:t>
      </w:r>
    </w:p>
    <w:bookmarkEnd w:id="7219"/>
    <w:p>
      <w:pPr>
        <w:spacing w:after="0"/>
        <w:ind w:left="0"/>
        <w:jc w:val="both"/>
      </w:pPr>
      <w:r>
        <w:rPr>
          <w:rFonts w:ascii="Times New Roman"/>
          <w:b w:val="false"/>
          <w:i w:val="false"/>
          <w:color w:val="000000"/>
          <w:sz w:val="28"/>
        </w:rPr>
        <w:t xml:space="preserve">
      3. Таможенный орган, принявший решение о приостановлении действия свидетельства, в течение пяти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территориальных таможенных органов и таможенных органов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w:t>
      </w:r>
    </w:p>
    <w:bookmarkStart w:name="z8261" w:id="7220"/>
    <w:p>
      <w:pPr>
        <w:spacing w:after="0"/>
        <w:ind w:left="0"/>
        <w:jc w:val="both"/>
      </w:pPr>
      <w:r>
        <w:rPr>
          <w:rFonts w:ascii="Times New Roman"/>
          <w:b w:val="false"/>
          <w:i w:val="false"/>
          <w:color w:val="000000"/>
          <w:sz w:val="28"/>
        </w:rPr>
        <w:t>
      3-1. Со дня вступления в силу решения о приостановлении действия свидетельства, предусмотренного пунктом 2 настоящей статьи, осуществление деятельности юридического лица в качестве уполномоченного экономического оператора не допускается.</w:t>
      </w:r>
    </w:p>
    <w:bookmarkEnd w:id="7220"/>
    <w:bookmarkStart w:name="z7774" w:id="7221"/>
    <w:p>
      <w:pPr>
        <w:spacing w:after="0"/>
        <w:ind w:left="0"/>
        <w:jc w:val="both"/>
      </w:pPr>
      <w:r>
        <w:rPr>
          <w:rFonts w:ascii="Times New Roman"/>
          <w:b w:val="false"/>
          <w:i w:val="false"/>
          <w:color w:val="000000"/>
          <w:sz w:val="28"/>
        </w:rPr>
        <w:t>
      4. В случае приостановления действия свидетельства по основаниям, предусмотренным подпунктами 3), 4), 5), 6), 7), 8), 9) и 10)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ста двадцати календарных дней с даты получения уведомления о приостановлении действия свидетельства.</w:t>
      </w:r>
    </w:p>
    <w:bookmarkEnd w:id="7221"/>
    <w:bookmarkStart w:name="z7775" w:id="7222"/>
    <w:p>
      <w:pPr>
        <w:spacing w:after="0"/>
        <w:ind w:left="0"/>
        <w:jc w:val="both"/>
      </w:pPr>
      <w:r>
        <w:rPr>
          <w:rFonts w:ascii="Times New Roman"/>
          <w:b w:val="false"/>
          <w:i w:val="false"/>
          <w:color w:val="000000"/>
          <w:sz w:val="28"/>
        </w:rPr>
        <w:t xml:space="preserve">
      5. Если в течение ста двадцати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уполномоченный орган в течение пяти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территориальные таможенные органы и таможенные органы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w:t>
      </w:r>
    </w:p>
    <w:bookmarkEnd w:id="7222"/>
    <w:p>
      <w:pPr>
        <w:spacing w:after="0"/>
        <w:ind w:left="0"/>
        <w:jc w:val="both"/>
      </w:pPr>
      <w:r>
        <w:rPr>
          <w:rFonts w:ascii="Times New Roman"/>
          <w:b w:val="false"/>
          <w:i w:val="false"/>
          <w:color w:val="000000"/>
          <w:sz w:val="28"/>
        </w:rPr>
        <w:t>
      Решение о возобновлении действия свидетельства принимается уполномоченным органом и формируется в информационной системе таможенных органов.</w:t>
      </w:r>
    </w:p>
    <w:bookmarkStart w:name="z8262" w:id="7223"/>
    <w:p>
      <w:pPr>
        <w:spacing w:after="0"/>
        <w:ind w:left="0"/>
        <w:jc w:val="both"/>
      </w:pPr>
      <w:r>
        <w:rPr>
          <w:rFonts w:ascii="Times New Roman"/>
          <w:b w:val="false"/>
          <w:i w:val="false"/>
          <w:color w:val="000000"/>
          <w:sz w:val="28"/>
        </w:rPr>
        <w:t>
      Решение о возобновлении действия свидетельства вступает в силу со дня его регистрации в информационной системе таможенных органов.</w:t>
      </w:r>
    </w:p>
    <w:bookmarkEnd w:id="7223"/>
    <w:bookmarkStart w:name="z8263" w:id="7224"/>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возобновлении действия свидетельства уведомляет юридическое лицо посредством информационной системы таможенных органов о возобновлении действия свидетельства.</w:t>
      </w:r>
    </w:p>
    <w:bookmarkEnd w:id="7224"/>
    <w:bookmarkStart w:name="z7777" w:id="7225"/>
    <w:p>
      <w:pPr>
        <w:spacing w:after="0"/>
        <w:ind w:left="0"/>
        <w:jc w:val="both"/>
      </w:pPr>
      <w:r>
        <w:rPr>
          <w:rFonts w:ascii="Times New Roman"/>
          <w:b w:val="false"/>
          <w:i w:val="false"/>
          <w:color w:val="000000"/>
          <w:sz w:val="28"/>
        </w:rPr>
        <w:t>
      6. Действие свидетельства, приостановленного по основаниям, предусмотренным подпунктом 11) пункта 1 настоящей статьи, возобновляется в течение пяти рабочих дней со дня вступления в силу:</w:t>
      </w:r>
    </w:p>
    <w:bookmarkEnd w:id="7225"/>
    <w:bookmarkStart w:name="z7778" w:id="7226"/>
    <w:p>
      <w:pPr>
        <w:spacing w:after="0"/>
        <w:ind w:left="0"/>
        <w:jc w:val="both"/>
      </w:pPr>
      <w:r>
        <w:rPr>
          <w:rFonts w:ascii="Times New Roman"/>
          <w:b w:val="false"/>
          <w:i w:val="false"/>
          <w:color w:val="000000"/>
          <w:sz w:val="28"/>
        </w:rPr>
        <w:t>
      1) решения суда или иного уполномоченного органа (должностного лица) об освобождении от уголовной ответственности;</w:t>
      </w:r>
    </w:p>
    <w:bookmarkEnd w:id="7226"/>
    <w:bookmarkStart w:name="z7779" w:id="7227"/>
    <w:p>
      <w:pPr>
        <w:spacing w:after="0"/>
        <w:ind w:left="0"/>
        <w:jc w:val="both"/>
      </w:pPr>
      <w:r>
        <w:rPr>
          <w:rFonts w:ascii="Times New Roman"/>
          <w:b w:val="false"/>
          <w:i w:val="false"/>
          <w:color w:val="000000"/>
          <w:sz w:val="28"/>
        </w:rPr>
        <w:t>
      2) решения суда или иного уполномоченного органа (должностного лица) о прекращении уголовного дела.</w:t>
      </w:r>
    </w:p>
    <w:bookmarkEnd w:id="7227"/>
    <w:bookmarkStart w:name="z7780" w:id="7228"/>
    <w:p>
      <w:pPr>
        <w:spacing w:after="0"/>
        <w:ind w:left="0"/>
        <w:jc w:val="both"/>
      </w:pPr>
      <w:r>
        <w:rPr>
          <w:rFonts w:ascii="Times New Roman"/>
          <w:b w:val="false"/>
          <w:i w:val="false"/>
          <w:color w:val="000000"/>
          <w:sz w:val="28"/>
        </w:rPr>
        <w:t>
      7. Основаниями для исключения уполномоченного экономического оператора из реестра уполномоченных экономических операторов являются:</w:t>
      </w:r>
    </w:p>
    <w:bookmarkEnd w:id="7228"/>
    <w:bookmarkStart w:name="z8264" w:id="7229"/>
    <w:p>
      <w:pPr>
        <w:spacing w:after="0"/>
        <w:ind w:left="0"/>
        <w:jc w:val="both"/>
      </w:pPr>
      <w:r>
        <w:rPr>
          <w:rFonts w:ascii="Times New Roman"/>
          <w:b w:val="false"/>
          <w:i w:val="false"/>
          <w:color w:val="000000"/>
          <w:sz w:val="28"/>
        </w:rPr>
        <w:t>
      1) заявление уполномоченного экономического оператора об исключении его из реестра уполномоченных экономических операторов, поданное посредством информационной системы таможенных органов;</w:t>
      </w:r>
    </w:p>
    <w:bookmarkEnd w:id="7229"/>
    <w:bookmarkStart w:name="z7782" w:id="7230"/>
    <w:p>
      <w:pPr>
        <w:spacing w:after="0"/>
        <w:ind w:left="0"/>
        <w:jc w:val="both"/>
      </w:pPr>
      <w:r>
        <w:rPr>
          <w:rFonts w:ascii="Times New Roman"/>
          <w:b w:val="false"/>
          <w:i w:val="false"/>
          <w:color w:val="000000"/>
          <w:sz w:val="28"/>
        </w:rPr>
        <w:t>
      2) ликвидация юридического лица, включенного в реестр уполномоченных экономических операторов;</w:t>
      </w:r>
    </w:p>
    <w:bookmarkEnd w:id="7230"/>
    <w:bookmarkStart w:name="z7783" w:id="7231"/>
    <w:p>
      <w:pPr>
        <w:spacing w:after="0"/>
        <w:ind w:left="0"/>
        <w:jc w:val="both"/>
      </w:pPr>
      <w:r>
        <w:rPr>
          <w:rFonts w:ascii="Times New Roman"/>
          <w:b w:val="false"/>
          <w:i w:val="false"/>
          <w:color w:val="000000"/>
          <w:sz w:val="28"/>
        </w:rPr>
        <w:t>
      3) реорганизация юридического лица, включенного в реестр уполномоченных экономических операторов, за исключением реорганизации такого юридического лица в форме преобразования;</w:t>
      </w:r>
    </w:p>
    <w:bookmarkEnd w:id="7231"/>
    <w:bookmarkStart w:name="z7784" w:id="7232"/>
    <w:p>
      <w:pPr>
        <w:spacing w:after="0"/>
        <w:ind w:left="0"/>
        <w:jc w:val="both"/>
      </w:pPr>
      <w:r>
        <w:rPr>
          <w:rFonts w:ascii="Times New Roman"/>
          <w:b w:val="false"/>
          <w:i w:val="false"/>
          <w:color w:val="000000"/>
          <w:sz w:val="28"/>
        </w:rPr>
        <w:t>
      4) неподтверждение уполномоченным экономическим оператором в течение ста двадцати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bookmarkEnd w:id="7232"/>
    <w:bookmarkStart w:name="z7785" w:id="7233"/>
    <w:p>
      <w:pPr>
        <w:spacing w:after="0"/>
        <w:ind w:left="0"/>
        <w:jc w:val="both"/>
      </w:pPr>
      <w:r>
        <w:rPr>
          <w:rFonts w:ascii="Times New Roman"/>
          <w:b w:val="false"/>
          <w:i w:val="false"/>
          <w:color w:val="000000"/>
          <w:sz w:val="28"/>
        </w:rPr>
        <w:t xml:space="preserve">
      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по </w:t>
      </w:r>
      <w:r>
        <w:rPr>
          <w:rFonts w:ascii="Times New Roman"/>
          <w:b w:val="false"/>
          <w:i w:val="false"/>
          <w:color w:val="000000"/>
          <w:sz w:val="28"/>
        </w:rPr>
        <w:t>статьям 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7233"/>
    <w:bookmarkStart w:name="z7786" w:id="7234"/>
    <w:p>
      <w:pPr>
        <w:spacing w:after="0"/>
        <w:ind w:left="0"/>
        <w:jc w:val="both"/>
      </w:pPr>
      <w:r>
        <w:rPr>
          <w:rFonts w:ascii="Times New Roman"/>
          <w:b w:val="false"/>
          <w:i w:val="false"/>
          <w:color w:val="000000"/>
          <w:sz w:val="28"/>
        </w:rPr>
        <w:t xml:space="preserve">
      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w:t>
      </w:r>
    </w:p>
    <w:bookmarkEnd w:id="7234"/>
    <w:bookmarkStart w:name="z7787" w:id="7235"/>
    <w:p>
      <w:pPr>
        <w:spacing w:after="0"/>
        <w:ind w:left="0"/>
        <w:jc w:val="both"/>
      </w:pPr>
      <w:r>
        <w:rPr>
          <w:rFonts w:ascii="Times New Roman"/>
          <w:b w:val="false"/>
          <w:i w:val="false"/>
          <w:color w:val="000000"/>
          <w:sz w:val="28"/>
        </w:rPr>
        <w:t>
      вступление в силу приговора суда,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учредителей (участников), руководителей, главных бухгалтеров к ответственности за совершение преступления (уголовного правонарушения), которое законодательством иных государств – членов Евразийского экономического союза определено в качестве основания для исключения уполномоченного экономического оператора из реестра уполномоченных экономических операторов;</w:t>
      </w:r>
    </w:p>
    <w:bookmarkEnd w:id="7235"/>
    <w:bookmarkStart w:name="z7788" w:id="7236"/>
    <w:p>
      <w:pPr>
        <w:spacing w:after="0"/>
        <w:ind w:left="0"/>
        <w:jc w:val="both"/>
      </w:pPr>
      <w:r>
        <w:rPr>
          <w:rFonts w:ascii="Times New Roman"/>
          <w:b w:val="false"/>
          <w:i w:val="false"/>
          <w:color w:val="000000"/>
          <w:sz w:val="28"/>
        </w:rPr>
        <w:t xml:space="preserve">
      7) неисполнение обязанностей уполномоченного экономического оператора, предусмотренных </w:t>
      </w:r>
      <w:r>
        <w:rPr>
          <w:rFonts w:ascii="Times New Roman"/>
          <w:b w:val="false"/>
          <w:i w:val="false"/>
          <w:color w:val="000000"/>
          <w:sz w:val="28"/>
        </w:rPr>
        <w:t>статьей 541</w:t>
      </w:r>
      <w:r>
        <w:rPr>
          <w:rFonts w:ascii="Times New Roman"/>
          <w:b w:val="false"/>
          <w:i w:val="false"/>
          <w:color w:val="000000"/>
          <w:sz w:val="28"/>
        </w:rPr>
        <w:t xml:space="preserve"> настоящего Кодекса, два раза и более в течение календарного года.</w:t>
      </w:r>
    </w:p>
    <w:bookmarkEnd w:id="7236"/>
    <w:p>
      <w:pPr>
        <w:spacing w:after="0"/>
        <w:ind w:left="0"/>
        <w:jc w:val="both"/>
      </w:pPr>
      <w:r>
        <w:rPr>
          <w:rFonts w:ascii="Times New Roman"/>
          <w:b w:val="false"/>
          <w:i w:val="false"/>
          <w:color w:val="000000"/>
          <w:sz w:val="28"/>
        </w:rPr>
        <w:t>
      8. Уполномоченный орган не позднее десяти рабочих дней со дня возникновения оснований, предусмотренных пунктом 7 настоящей статьи, или получения информации о них принимает решение об исключении уполномоченного экономического оператора из реестра уполномоченных экономических операторов.</w:t>
      </w:r>
    </w:p>
    <w:bookmarkStart w:name="z8265" w:id="7237"/>
    <w:p>
      <w:pPr>
        <w:spacing w:after="0"/>
        <w:ind w:left="0"/>
        <w:jc w:val="both"/>
      </w:pPr>
      <w:r>
        <w:rPr>
          <w:rFonts w:ascii="Times New Roman"/>
          <w:b w:val="false"/>
          <w:i w:val="false"/>
          <w:color w:val="000000"/>
          <w:sz w:val="28"/>
        </w:rPr>
        <w:t>
      Решение об исключении уполномоченного экономического оператора из реестра уполномоченных экономических операторов принимается уполномоченным органом и формируется в информационной системе таможенных органов с указанием причин исключения.</w:t>
      </w:r>
    </w:p>
    <w:bookmarkEnd w:id="7237"/>
    <w:bookmarkStart w:name="z8266" w:id="7238"/>
    <w:p>
      <w:pPr>
        <w:spacing w:after="0"/>
        <w:ind w:left="0"/>
        <w:jc w:val="both"/>
      </w:pPr>
      <w:r>
        <w:rPr>
          <w:rFonts w:ascii="Times New Roman"/>
          <w:b w:val="false"/>
          <w:i w:val="false"/>
          <w:color w:val="000000"/>
          <w:sz w:val="28"/>
        </w:rPr>
        <w:t>
      Решение об исключении уполномоченного экономического оператора из реестра уполномоченных экономических операторов вступает в силу со дня его регистрации в информационной системе таможенных органов.</w:t>
      </w:r>
    </w:p>
    <w:bookmarkEnd w:id="7238"/>
    <w:bookmarkStart w:name="z8267" w:id="7239"/>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об исключении уполномоченного экономического оператора из реестра уполномоченных экономических операторов уведомляет юридическое лицо посредством информационной системы таможенных органов об исключении с указанием причин.</w:t>
      </w:r>
    </w:p>
    <w:bookmarkEnd w:id="7239"/>
    <w:bookmarkStart w:name="z7790" w:id="7240"/>
    <w:p>
      <w:pPr>
        <w:spacing w:after="0"/>
        <w:ind w:left="0"/>
        <w:jc w:val="both"/>
      </w:pPr>
      <w:r>
        <w:rPr>
          <w:rFonts w:ascii="Times New Roman"/>
          <w:b w:val="false"/>
          <w:i w:val="false"/>
          <w:color w:val="000000"/>
          <w:sz w:val="28"/>
        </w:rPr>
        <w:t>
      9. В случае исключения юридического лица из реестра уполномоченных экономических операторов по основаниям, предусмотренным подпунктами 4), 5), 6) и 7) пункта 7 настоящей статьи, заявление о включении в реестр уполномоченных экономических операторов может быть подано по истечении одного года со дня исключения юридического лица из реестра уполномоченных экономических операторов посредством информационной системы таможенных органов.</w:t>
      </w:r>
    </w:p>
    <w:bookmarkEnd w:id="7240"/>
    <w:p>
      <w:pPr>
        <w:spacing w:after="0"/>
        <w:ind w:left="0"/>
        <w:jc w:val="both"/>
      </w:pPr>
      <w:r>
        <w:rPr>
          <w:rFonts w:ascii="Times New Roman"/>
          <w:b w:val="false"/>
          <w:i w:val="false"/>
          <w:color w:val="000000"/>
          <w:sz w:val="28"/>
        </w:rPr>
        <w:t xml:space="preserve">
      10. Уполномоченный орган в течение пяти рабочих дней со дня принятия решения об исключении уполномоченного экономического оператора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территориальных таможенных органов и таможенных органов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w:t>
      </w:r>
    </w:p>
    <w:bookmarkStart w:name="z8268" w:id="7241"/>
    <w:p>
      <w:pPr>
        <w:spacing w:after="0"/>
        <w:ind w:left="0"/>
        <w:jc w:val="both"/>
      </w:pPr>
      <w:r>
        <w:rPr>
          <w:rFonts w:ascii="Times New Roman"/>
          <w:b w:val="false"/>
          <w:i w:val="false"/>
          <w:color w:val="000000"/>
          <w:sz w:val="28"/>
        </w:rPr>
        <w:t>
      11. Со дня вступления в силу решения уполномоченного органа об исключении уполномоченного экономического оператора из реестра уполномоченных экономических операторов, предусмотренного пунктом 8 настоящей статьи, осуществление деятельности юридического лица в качестве уполномоченного экономического оператора не допускается.</w:t>
      </w:r>
    </w:p>
    <w:bookmarkEnd w:id="7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535. Обеспечение исполнения обязанностей уполномоченного экономического оператора </w:t>
      </w:r>
    </w:p>
    <w:bookmarkStart w:name="z7793" w:id="7242"/>
    <w:p>
      <w:pPr>
        <w:spacing w:after="0"/>
        <w:ind w:left="0"/>
        <w:jc w:val="both"/>
      </w:pPr>
      <w:r>
        <w:rPr>
          <w:rFonts w:ascii="Times New Roman"/>
          <w:b w:val="false"/>
          <w:i w:val="false"/>
          <w:color w:val="000000"/>
          <w:sz w:val="28"/>
        </w:rPr>
        <w:t>
      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bookmarkEnd w:id="7242"/>
    <w:bookmarkStart w:name="z7794" w:id="7243"/>
    <w:p>
      <w:pPr>
        <w:spacing w:after="0"/>
        <w:ind w:left="0"/>
        <w:jc w:val="both"/>
      </w:pPr>
      <w:r>
        <w:rPr>
          <w:rFonts w:ascii="Times New Roman"/>
          <w:b w:val="false"/>
          <w:i w:val="false"/>
          <w:color w:val="000000"/>
          <w:sz w:val="28"/>
        </w:rPr>
        <w:t xml:space="preserve">
      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уполномоченного экономического оператора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bookmarkEnd w:id="7243"/>
    <w:bookmarkStart w:name="z7795" w:id="7244"/>
    <w:p>
      <w:pPr>
        <w:spacing w:after="0"/>
        <w:ind w:left="0"/>
        <w:jc w:val="both"/>
      </w:pPr>
      <w:r>
        <w:rPr>
          <w:rFonts w:ascii="Times New Roman"/>
          <w:b w:val="false"/>
          <w:i w:val="false"/>
          <w:color w:val="000000"/>
          <w:sz w:val="28"/>
        </w:rPr>
        <w:t>
      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для снижения размера обеспечения исполнения обязанностей уполномоченного экономического оператора или замены одного способа обеспечения другим уполномоченному органу.</w:t>
      </w:r>
    </w:p>
    <w:bookmarkEnd w:id="7244"/>
    <w:bookmarkStart w:name="z7796" w:id="7245"/>
    <w:p>
      <w:pPr>
        <w:spacing w:after="0"/>
        <w:ind w:left="0"/>
        <w:jc w:val="both"/>
      </w:pPr>
      <w:r>
        <w:rPr>
          <w:rFonts w:ascii="Times New Roman"/>
          <w:b w:val="false"/>
          <w:i w:val="false"/>
          <w:color w:val="000000"/>
          <w:sz w:val="28"/>
        </w:rPr>
        <w:t xml:space="preserve">
      4. Исполнение обязанности уполномоченного экономического оператора обеспечивается способами, указанными в подпунктах 1), 2), 3) и 4) </w:t>
      </w:r>
      <w:r>
        <w:rPr>
          <w:rFonts w:ascii="Times New Roman"/>
          <w:b w:val="false"/>
          <w:i w:val="false"/>
          <w:color w:val="000000"/>
          <w:sz w:val="28"/>
        </w:rPr>
        <w:t>пункта 1</w:t>
      </w:r>
      <w:r>
        <w:rPr>
          <w:rFonts w:ascii="Times New Roman"/>
          <w:b w:val="false"/>
          <w:i w:val="false"/>
          <w:color w:val="000000"/>
          <w:sz w:val="28"/>
        </w:rPr>
        <w:t xml:space="preserve"> статьи 97 настоящего Кодекса.</w:t>
      </w:r>
    </w:p>
    <w:bookmarkEnd w:id="7245"/>
    <w:bookmarkStart w:name="z7797" w:id="7246"/>
    <w:p>
      <w:pPr>
        <w:spacing w:after="0"/>
        <w:ind w:left="0"/>
        <w:jc w:val="both"/>
      </w:pPr>
      <w:r>
        <w:rPr>
          <w:rFonts w:ascii="Times New Roman"/>
          <w:b w:val="false"/>
          <w:i w:val="false"/>
          <w:color w:val="000000"/>
          <w:sz w:val="28"/>
        </w:rPr>
        <w:t xml:space="preserve">
      При применении способа обеспечения исполнения обязанности уполномоченного экономического оператора, указанного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97 настоящего Кодекса, поручитель обеспечивает исполнение такой обязанности способами, указанными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97 настоящего Кодекса.</w:t>
      </w:r>
    </w:p>
    <w:bookmarkEnd w:id="7246"/>
    <w:bookmarkStart w:name="z7798" w:id="7247"/>
    <w:p>
      <w:pPr>
        <w:spacing w:after="0"/>
        <w:ind w:left="0"/>
        <w:jc w:val="both"/>
      </w:pPr>
      <w:r>
        <w:rPr>
          <w:rFonts w:ascii="Times New Roman"/>
          <w:b w:val="false"/>
          <w:i w:val="false"/>
          <w:color w:val="000000"/>
          <w:sz w:val="28"/>
        </w:rPr>
        <w:t xml:space="preserve">
      5. Для обеспечения исполнения обязанностей уполномоченного экономического оператора юридическое лицо, указанное в пункте 3 настоящей статьи, вправе выбрать любой из способов,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 для обеспечения исполнения обязанности по уплате таможенных пошлин, налогов с учетом положений пункта 4 настоящей статьи.</w:t>
      </w:r>
    </w:p>
    <w:bookmarkEnd w:id="7247"/>
    <w:bookmarkStart w:name="z7799" w:id="7248"/>
    <w:p>
      <w:pPr>
        <w:spacing w:after="0"/>
        <w:ind w:left="0"/>
        <w:jc w:val="both"/>
      </w:pPr>
      <w:r>
        <w:rPr>
          <w:rFonts w:ascii="Times New Roman"/>
          <w:b w:val="false"/>
          <w:i w:val="false"/>
          <w:color w:val="000000"/>
          <w:sz w:val="28"/>
        </w:rPr>
        <w:t xml:space="preserve">
      Исполнение обязанностей уполномоченного экономического оператора может быть обеспечено несколькими способами,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97 настоящего Кодекса, по выбору юридического лица, указанного в пункте 3 настоящей статьи, с учетом положений пункта 4 настоящей статьи.</w:t>
      </w:r>
    </w:p>
    <w:bookmarkEnd w:id="7248"/>
    <w:bookmarkStart w:name="z7800" w:id="7249"/>
    <w:p>
      <w:pPr>
        <w:spacing w:after="0"/>
        <w:ind w:left="0"/>
        <w:jc w:val="both"/>
      </w:pPr>
      <w:r>
        <w:rPr>
          <w:rFonts w:ascii="Times New Roman"/>
          <w:b w:val="false"/>
          <w:i w:val="false"/>
          <w:color w:val="000000"/>
          <w:sz w:val="28"/>
        </w:rPr>
        <w:t xml:space="preserve">
      6.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положений пункта 4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r>
        <w:rPr>
          <w:rFonts w:ascii="Times New Roman"/>
          <w:b w:val="false"/>
          <w:i w:val="false"/>
          <w:color w:val="000000"/>
          <w:sz w:val="28"/>
        </w:rPr>
        <w:t>главой 12</w:t>
      </w:r>
      <w:r>
        <w:rPr>
          <w:rFonts w:ascii="Times New Roman"/>
          <w:b w:val="false"/>
          <w:i w:val="false"/>
          <w:color w:val="000000"/>
          <w:sz w:val="28"/>
        </w:rPr>
        <w:t xml:space="preserve">, </w:t>
      </w:r>
      <w:r>
        <w:rPr>
          <w:rFonts w:ascii="Times New Roman"/>
          <w:b w:val="false"/>
          <w:i w:val="false"/>
          <w:color w:val="000000"/>
          <w:sz w:val="28"/>
        </w:rPr>
        <w:t>статьями 142</w:t>
      </w:r>
      <w:r>
        <w:rPr>
          <w:rFonts w:ascii="Times New Roman"/>
          <w:b w:val="false"/>
          <w:i w:val="false"/>
          <w:color w:val="000000"/>
          <w:sz w:val="28"/>
        </w:rPr>
        <w:t xml:space="preserve"> и </w:t>
      </w:r>
      <w:r>
        <w:rPr>
          <w:rFonts w:ascii="Times New Roman"/>
          <w:b w:val="false"/>
          <w:i w:val="false"/>
          <w:color w:val="000000"/>
          <w:sz w:val="28"/>
        </w:rPr>
        <w:t>353</w:t>
      </w:r>
      <w:r>
        <w:rPr>
          <w:rFonts w:ascii="Times New Roman"/>
          <w:b w:val="false"/>
          <w:i w:val="false"/>
          <w:color w:val="000000"/>
          <w:sz w:val="28"/>
        </w:rP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bookmarkEnd w:id="7249"/>
    <w:bookmarkStart w:name="z7801" w:id="7250"/>
    <w:p>
      <w:pPr>
        <w:spacing w:after="0"/>
        <w:ind w:left="0"/>
        <w:jc w:val="both"/>
      </w:pPr>
      <w:r>
        <w:rPr>
          <w:rFonts w:ascii="Times New Roman"/>
          <w:b w:val="false"/>
          <w:i w:val="false"/>
          <w:color w:val="000000"/>
          <w:sz w:val="28"/>
        </w:rPr>
        <w:t xml:space="preserve">
      7.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bookmarkEnd w:id="7250"/>
    <w:bookmarkStart w:name="z7802" w:id="7251"/>
    <w:p>
      <w:pPr>
        <w:spacing w:after="0"/>
        <w:ind w:left="0"/>
        <w:jc w:val="both"/>
      </w:pPr>
      <w:r>
        <w:rPr>
          <w:rFonts w:ascii="Times New Roman"/>
          <w:b w:val="false"/>
          <w:i w:val="false"/>
          <w:color w:val="000000"/>
          <w:sz w:val="28"/>
        </w:rPr>
        <w:t>
      8.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11, 12, 13 и 14 настоящей статьи определяются уполномоченным органом.</w:t>
      </w:r>
    </w:p>
    <w:bookmarkEnd w:id="7251"/>
    <w:bookmarkStart w:name="z7803" w:id="7252"/>
    <w:p>
      <w:pPr>
        <w:spacing w:after="0"/>
        <w:ind w:left="0"/>
        <w:jc w:val="both"/>
      </w:pPr>
      <w:r>
        <w:rPr>
          <w:rFonts w:ascii="Times New Roman"/>
          <w:b w:val="false"/>
          <w:i w:val="false"/>
          <w:color w:val="000000"/>
          <w:sz w:val="28"/>
        </w:rPr>
        <w:t>
      9.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иными способами:</w:t>
      </w:r>
    </w:p>
    <w:bookmarkEnd w:id="7252"/>
    <w:bookmarkStart w:name="z7804" w:id="7253"/>
    <w:p>
      <w:pPr>
        <w:spacing w:after="0"/>
        <w:ind w:left="0"/>
        <w:jc w:val="both"/>
      </w:pPr>
      <w:r>
        <w:rPr>
          <w:rFonts w:ascii="Times New Roman"/>
          <w:b w:val="false"/>
          <w:i w:val="false"/>
          <w:color w:val="000000"/>
          <w:sz w:val="28"/>
        </w:rPr>
        <w:t>
      1) на день регистрации уполномоченным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bookmarkEnd w:id="7253"/>
    <w:bookmarkStart w:name="z7805" w:id="7254"/>
    <w:p>
      <w:pPr>
        <w:spacing w:after="0"/>
        <w:ind w:left="0"/>
        <w:jc w:val="both"/>
      </w:pPr>
      <w:r>
        <w:rPr>
          <w:rFonts w:ascii="Times New Roman"/>
          <w:b w:val="false"/>
          <w:i w:val="false"/>
          <w:color w:val="000000"/>
          <w:sz w:val="28"/>
        </w:rPr>
        <w:t>
      2) на день регистрации уполномоченным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bookmarkEnd w:id="7254"/>
    <w:bookmarkStart w:name="z7806" w:id="7255"/>
    <w:p>
      <w:pPr>
        <w:spacing w:after="0"/>
        <w:ind w:left="0"/>
        <w:jc w:val="both"/>
      </w:pPr>
      <w:r>
        <w:rPr>
          <w:rFonts w:ascii="Times New Roman"/>
          <w:b w:val="false"/>
          <w:i w:val="false"/>
          <w:color w:val="000000"/>
          <w:sz w:val="28"/>
        </w:rPr>
        <w:t>
      3) на день регистрации уполномоченным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лица в реестр уполномоченных экономических операторов.</w:t>
      </w:r>
    </w:p>
    <w:bookmarkEnd w:id="7255"/>
    <w:bookmarkStart w:name="z7807" w:id="7256"/>
    <w:p>
      <w:pPr>
        <w:spacing w:after="0"/>
        <w:ind w:left="0"/>
        <w:jc w:val="both"/>
      </w:pPr>
      <w:r>
        <w:rPr>
          <w:rFonts w:ascii="Times New Roman"/>
          <w:b w:val="false"/>
          <w:i w:val="false"/>
          <w:color w:val="000000"/>
          <w:sz w:val="28"/>
        </w:rPr>
        <w:t>
      10.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одному миллиону евро.</w:t>
      </w:r>
    </w:p>
    <w:bookmarkEnd w:id="7256"/>
    <w:bookmarkStart w:name="z7808" w:id="7257"/>
    <w:p>
      <w:pPr>
        <w:spacing w:after="0"/>
        <w:ind w:left="0"/>
        <w:jc w:val="both"/>
      </w:pPr>
      <w:r>
        <w:rPr>
          <w:rFonts w:ascii="Times New Roman"/>
          <w:b w:val="false"/>
          <w:i w:val="false"/>
          <w:color w:val="000000"/>
          <w:sz w:val="28"/>
        </w:rPr>
        <w:t>
      11. В случае если свидетельство первого типа не приостанавливалось в течение двух лет со дня включения юридического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bookmarkEnd w:id="7257"/>
    <w:bookmarkStart w:name="z7809" w:id="7258"/>
    <w:p>
      <w:pPr>
        <w:spacing w:after="0"/>
        <w:ind w:left="0"/>
        <w:jc w:val="both"/>
      </w:pPr>
      <w:r>
        <w:rPr>
          <w:rFonts w:ascii="Times New Roman"/>
          <w:b w:val="false"/>
          <w:i w:val="false"/>
          <w:color w:val="000000"/>
          <w:sz w:val="28"/>
        </w:rPr>
        <w:t>
      12. В случае если свидетельство первого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bookmarkEnd w:id="7258"/>
    <w:bookmarkStart w:name="z7810" w:id="7259"/>
    <w:p>
      <w:pPr>
        <w:spacing w:after="0"/>
        <w:ind w:left="0"/>
        <w:jc w:val="both"/>
      </w:pPr>
      <w:r>
        <w:rPr>
          <w:rFonts w:ascii="Times New Roman"/>
          <w:b w:val="false"/>
          <w:i w:val="false"/>
          <w:color w:val="000000"/>
          <w:sz w:val="28"/>
        </w:rPr>
        <w:t>
      13. В случае если свидетельство первого типа не приостанавливалось в течение пяти лет со дня включения юридического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тремстам тысячам евро.</w:t>
      </w:r>
    </w:p>
    <w:bookmarkEnd w:id="7259"/>
    <w:bookmarkStart w:name="z7811" w:id="7260"/>
    <w:p>
      <w:pPr>
        <w:spacing w:after="0"/>
        <w:ind w:left="0"/>
        <w:jc w:val="both"/>
      </w:pPr>
      <w:r>
        <w:rPr>
          <w:rFonts w:ascii="Times New Roman"/>
          <w:b w:val="false"/>
          <w:i w:val="false"/>
          <w:color w:val="000000"/>
          <w:sz w:val="28"/>
        </w:rPr>
        <w:t xml:space="preserve">
      14. В случае если свидетельство первого типа не приостанавливалось в течение шести лет со дня включения юридического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 </w:t>
      </w:r>
    </w:p>
    <w:bookmarkEnd w:id="7260"/>
    <w:bookmarkStart w:name="z7812" w:id="7261"/>
    <w:p>
      <w:pPr>
        <w:spacing w:after="0"/>
        <w:ind w:left="0"/>
        <w:jc w:val="both"/>
      </w:pPr>
      <w:r>
        <w:rPr>
          <w:rFonts w:ascii="Times New Roman"/>
          <w:b w:val="false"/>
          <w:i w:val="false"/>
          <w:color w:val="000000"/>
          <w:sz w:val="28"/>
        </w:rPr>
        <w:t>
      15.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пунктом 10 настоящей статьи, либо в размере, определенном в соответствии с пунктами 16, 17, 18 и 19 настоящей статьи.</w:t>
      </w:r>
    </w:p>
    <w:bookmarkEnd w:id="7261"/>
    <w:bookmarkStart w:name="z7813" w:id="7262"/>
    <w:p>
      <w:pPr>
        <w:spacing w:after="0"/>
        <w:ind w:left="0"/>
        <w:jc w:val="both"/>
      </w:pPr>
      <w:r>
        <w:rPr>
          <w:rFonts w:ascii="Times New Roman"/>
          <w:b w:val="false"/>
          <w:i w:val="false"/>
          <w:color w:val="000000"/>
          <w:sz w:val="28"/>
        </w:rPr>
        <w:t>
      16. В случае, если свидетельство второго или третьего типа не приостанавливалось в течение двух лет со дня включения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bookmarkEnd w:id="7262"/>
    <w:bookmarkStart w:name="z7814" w:id="7263"/>
    <w:p>
      <w:pPr>
        <w:spacing w:after="0"/>
        <w:ind w:left="0"/>
        <w:jc w:val="both"/>
      </w:pPr>
      <w:r>
        <w:rPr>
          <w:rFonts w:ascii="Times New Roman"/>
          <w:b w:val="false"/>
          <w:i w:val="false"/>
          <w:color w:val="000000"/>
          <w:sz w:val="28"/>
        </w:rPr>
        <w:t>
      17. В случае если свидетельство второго или третьего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bookmarkEnd w:id="7263"/>
    <w:bookmarkStart w:name="z7815" w:id="7264"/>
    <w:p>
      <w:pPr>
        <w:spacing w:after="0"/>
        <w:ind w:left="0"/>
        <w:jc w:val="both"/>
      </w:pPr>
      <w:r>
        <w:rPr>
          <w:rFonts w:ascii="Times New Roman"/>
          <w:b w:val="false"/>
          <w:i w:val="false"/>
          <w:color w:val="000000"/>
          <w:sz w:val="28"/>
        </w:rPr>
        <w:t>
      18. В случае если свидетельство второго или третьего типа не приостанавливалось в течение пяти лет со дня включения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триста тысяч евро.</w:t>
      </w:r>
    </w:p>
    <w:bookmarkEnd w:id="7264"/>
    <w:bookmarkStart w:name="z7816" w:id="7265"/>
    <w:p>
      <w:pPr>
        <w:spacing w:after="0"/>
        <w:ind w:left="0"/>
        <w:jc w:val="both"/>
      </w:pPr>
      <w:r>
        <w:rPr>
          <w:rFonts w:ascii="Times New Roman"/>
          <w:b w:val="false"/>
          <w:i w:val="false"/>
          <w:color w:val="000000"/>
          <w:sz w:val="28"/>
        </w:rPr>
        <w:t>
      19. В случае если свидетельство второго или третьего типа не приостанавливалось в течение шести лет со дня включения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bookmarkEnd w:id="7265"/>
    <w:bookmarkStart w:name="z7817" w:id="7266"/>
    <w:p>
      <w:pPr>
        <w:spacing w:after="0"/>
        <w:ind w:left="0"/>
        <w:jc w:val="both"/>
      </w:pPr>
      <w:r>
        <w:rPr>
          <w:rFonts w:ascii="Times New Roman"/>
          <w:b w:val="false"/>
          <w:i w:val="false"/>
          <w:color w:val="000000"/>
          <w:sz w:val="28"/>
        </w:rPr>
        <w:t xml:space="preserve">
      20. При включении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r>
        <w:rPr>
          <w:rFonts w:ascii="Times New Roman"/>
          <w:b w:val="false"/>
          <w:i w:val="false"/>
          <w:color w:val="000000"/>
          <w:sz w:val="28"/>
        </w:rPr>
        <w:t>пункта 13</w:t>
      </w:r>
      <w:r>
        <w:rPr>
          <w:rFonts w:ascii="Times New Roman"/>
          <w:b w:val="false"/>
          <w:i w:val="false"/>
          <w:color w:val="000000"/>
          <w:sz w:val="28"/>
        </w:rPr>
        <w:t xml:space="preserve"> статьи 486 настоящего Кодекса.</w:t>
      </w:r>
    </w:p>
    <w:bookmarkEnd w:id="7266"/>
    <w:bookmarkStart w:name="z7818" w:id="7267"/>
    <w:p>
      <w:pPr>
        <w:spacing w:after="0"/>
        <w:ind w:left="0"/>
        <w:jc w:val="both"/>
      </w:pPr>
      <w:r>
        <w:rPr>
          <w:rFonts w:ascii="Times New Roman"/>
          <w:b w:val="false"/>
          <w:i w:val="false"/>
          <w:color w:val="000000"/>
          <w:sz w:val="28"/>
        </w:rPr>
        <w:t>
      21.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bookmarkEnd w:id="7267"/>
    <w:bookmarkStart w:name="z7819" w:id="7268"/>
    <w:p>
      <w:pPr>
        <w:spacing w:after="0"/>
        <w:ind w:left="0"/>
        <w:jc w:val="both"/>
      </w:pPr>
      <w:r>
        <w:rPr>
          <w:rFonts w:ascii="Times New Roman"/>
          <w:b w:val="false"/>
          <w:i w:val="false"/>
          <w:color w:val="000000"/>
          <w:sz w:val="28"/>
        </w:rPr>
        <w:t>
      1) отказа юридическому лицу, претендующему на включение в реестр уполномоченных экономических операторов, во включении в этот реестр;</w:t>
      </w:r>
    </w:p>
    <w:bookmarkEnd w:id="7268"/>
    <w:bookmarkStart w:name="z7820" w:id="7269"/>
    <w:p>
      <w:pPr>
        <w:spacing w:after="0"/>
        <w:ind w:left="0"/>
        <w:jc w:val="both"/>
      </w:pPr>
      <w:r>
        <w:rPr>
          <w:rFonts w:ascii="Times New Roman"/>
          <w:b w:val="false"/>
          <w:i w:val="false"/>
          <w:color w:val="000000"/>
          <w:sz w:val="28"/>
        </w:rPr>
        <w:t xml:space="preserve">
      2) замены одного способа обеспечения исполнения обязанностей уполномоченного экономического оператора другим в соответствии с пунктом 6 настоящей статьи; </w:t>
      </w:r>
    </w:p>
    <w:bookmarkEnd w:id="7269"/>
    <w:bookmarkStart w:name="z7821" w:id="7270"/>
    <w:p>
      <w:pPr>
        <w:spacing w:after="0"/>
        <w:ind w:left="0"/>
        <w:jc w:val="both"/>
      </w:pPr>
      <w:r>
        <w:rPr>
          <w:rFonts w:ascii="Times New Roman"/>
          <w:b w:val="false"/>
          <w:i w:val="false"/>
          <w:color w:val="000000"/>
          <w:sz w:val="28"/>
        </w:rPr>
        <w:t>
      3) уменьшения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bookmarkEnd w:id="7270"/>
    <w:bookmarkStart w:name="z7822" w:id="7271"/>
    <w:p>
      <w:pPr>
        <w:spacing w:after="0"/>
        <w:ind w:left="0"/>
        <w:jc w:val="both"/>
      </w:pPr>
      <w:r>
        <w:rPr>
          <w:rFonts w:ascii="Times New Roman"/>
          <w:b w:val="false"/>
          <w:i w:val="false"/>
          <w:color w:val="000000"/>
          <w:sz w:val="28"/>
        </w:rPr>
        <w:t>
      4) исключения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bookmarkEnd w:id="7271"/>
    <w:bookmarkStart w:name="z7823" w:id="7272"/>
    <w:p>
      <w:pPr>
        <w:spacing w:after="0"/>
        <w:ind w:left="0"/>
        <w:jc w:val="both"/>
      </w:pPr>
      <w:r>
        <w:rPr>
          <w:rFonts w:ascii="Times New Roman"/>
          <w:b w:val="false"/>
          <w:i w:val="false"/>
          <w:color w:val="000000"/>
          <w:sz w:val="28"/>
        </w:rPr>
        <w:t>
      5) включения юридического лица в реестр уполномоченных экономических операторов с выдачей свидетельства третьего типа.</w:t>
      </w:r>
    </w:p>
    <w:bookmarkEnd w:id="7272"/>
    <w:bookmarkStart w:name="z7824" w:id="7273"/>
    <w:p>
      <w:pPr>
        <w:spacing w:after="0"/>
        <w:ind w:left="0"/>
        <w:jc w:val="both"/>
      </w:pPr>
      <w:r>
        <w:rPr>
          <w:rFonts w:ascii="Times New Roman"/>
          <w:b w:val="false"/>
          <w:i w:val="false"/>
          <w:color w:val="000000"/>
          <w:sz w:val="28"/>
        </w:rPr>
        <w:t xml:space="preserve">
      22. Зачет (возврат) денег, использованных в качестве обеспечения исполнения обязанностей уполномоченного экономического оператора, осуществляется уполномоченным органом в соответствии со </w:t>
      </w:r>
      <w:r>
        <w:rPr>
          <w:rFonts w:ascii="Times New Roman"/>
          <w:b w:val="false"/>
          <w:i w:val="false"/>
          <w:color w:val="000000"/>
          <w:sz w:val="28"/>
        </w:rPr>
        <w:t>статьями 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Кодекса с учетом положений пункта 23 настоящей статьи.</w:t>
      </w:r>
    </w:p>
    <w:bookmarkEnd w:id="7273"/>
    <w:bookmarkStart w:name="z7825" w:id="7274"/>
    <w:p>
      <w:pPr>
        <w:spacing w:after="0"/>
        <w:ind w:left="0"/>
        <w:jc w:val="both"/>
      </w:pPr>
      <w:r>
        <w:rPr>
          <w:rFonts w:ascii="Times New Roman"/>
          <w:b w:val="false"/>
          <w:i w:val="false"/>
          <w:color w:val="000000"/>
          <w:sz w:val="28"/>
        </w:rPr>
        <w:t>
      23.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bookmarkEnd w:id="7274"/>
    <w:bookmarkStart w:name="z7826" w:id="7275"/>
    <w:p>
      <w:pPr>
        <w:spacing w:after="0"/>
        <w:ind w:left="0"/>
        <w:jc w:val="both"/>
      </w:pPr>
      <w:r>
        <w:rPr>
          <w:rFonts w:ascii="Times New Roman"/>
          <w:b w:val="false"/>
          <w:i w:val="false"/>
          <w:color w:val="000000"/>
          <w:sz w:val="28"/>
        </w:rPr>
        <w:t xml:space="preserve">
      24. Обеспечение исполнения обязанностей уполномоченного экономического оператора, предоставленное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486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486 настоящего Кодекса и пунктом 2 настоящей статьи.</w:t>
      </w:r>
    </w:p>
    <w:bookmarkEnd w:id="7275"/>
    <w:bookmarkStart w:name="z7827" w:id="7276"/>
    <w:p>
      <w:pPr>
        <w:spacing w:after="0"/>
        <w:ind w:left="0"/>
        <w:jc w:val="both"/>
      </w:pPr>
      <w:r>
        <w:rPr>
          <w:rFonts w:ascii="Times New Roman"/>
          <w:b w:val="false"/>
          <w:i w:val="false"/>
          <w:color w:val="000000"/>
          <w:sz w:val="28"/>
        </w:rPr>
        <w:t>
      25. В случае неисполнения уполномоченным экономическим оператором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bookmarkEnd w:id="7276"/>
    <w:bookmarkStart w:name="z7828" w:id="7277"/>
    <w:p>
      <w:pPr>
        <w:spacing w:after="0"/>
        <w:ind w:left="0"/>
        <w:jc w:val="both"/>
      </w:pPr>
      <w:r>
        <w:rPr>
          <w:rFonts w:ascii="Times New Roman"/>
          <w:b w:val="false"/>
          <w:i w:val="false"/>
          <w:color w:val="000000"/>
          <w:sz w:val="28"/>
        </w:rP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bookmarkEnd w:id="7277"/>
    <w:bookmarkStart w:name="z7829" w:id="7278"/>
    <w:p>
      <w:pPr>
        <w:spacing w:after="0"/>
        <w:ind w:left="0"/>
        <w:jc w:val="both"/>
      </w:pPr>
      <w:r>
        <w:rPr>
          <w:rFonts w:ascii="Times New Roman"/>
          <w:b w:val="false"/>
          <w:i w:val="false"/>
          <w:color w:val="000000"/>
          <w:sz w:val="28"/>
        </w:rPr>
        <w:t>
      банком второго уровня – в течение двух рабочих дней со дня получения такого требования;</w:t>
      </w:r>
    </w:p>
    <w:bookmarkEnd w:id="7278"/>
    <w:bookmarkStart w:name="z7830" w:id="7279"/>
    <w:p>
      <w:pPr>
        <w:spacing w:after="0"/>
        <w:ind w:left="0"/>
        <w:jc w:val="both"/>
      </w:pPr>
      <w:r>
        <w:rPr>
          <w:rFonts w:ascii="Times New Roman"/>
          <w:b w:val="false"/>
          <w:i w:val="false"/>
          <w:color w:val="000000"/>
          <w:sz w:val="28"/>
        </w:rPr>
        <w:t xml:space="preserve">
      поручителем – в течение пяти рабочих дней со дня получения такого требования. </w:t>
      </w:r>
    </w:p>
    <w:bookmarkEnd w:id="7279"/>
    <w:bookmarkStart w:name="z7831" w:id="7280"/>
    <w:p>
      <w:pPr>
        <w:spacing w:after="0"/>
        <w:ind w:left="0"/>
        <w:jc w:val="both"/>
      </w:pPr>
      <w:r>
        <w:rPr>
          <w:rFonts w:ascii="Times New Roman"/>
          <w:b w:val="false"/>
          <w:i w:val="false"/>
          <w:color w:val="000000"/>
          <w:sz w:val="28"/>
        </w:rPr>
        <w:t>
      Банк второго уровня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7280"/>
    <w:bookmarkStart w:name="z7832" w:id="7281"/>
    <w:p>
      <w:pPr>
        <w:spacing w:after="0"/>
        <w:ind w:left="0"/>
        <w:jc w:val="both"/>
      </w:pPr>
      <w:r>
        <w:rPr>
          <w:rFonts w:ascii="Times New Roman"/>
          <w:b w:val="false"/>
          <w:i w:val="false"/>
          <w:color w:val="000000"/>
          <w:sz w:val="28"/>
        </w:rP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bookmarkEnd w:id="7281"/>
    <w:bookmarkStart w:name="z7833" w:id="7282"/>
    <w:p>
      <w:pPr>
        <w:spacing w:after="0"/>
        <w:ind w:left="0"/>
        <w:jc w:val="both"/>
      </w:pPr>
      <w:r>
        <w:rPr>
          <w:rFonts w:ascii="Times New Roman"/>
          <w:b w:val="false"/>
          <w:i w:val="false"/>
          <w:color w:val="000000"/>
          <w:sz w:val="28"/>
        </w:rPr>
        <w:t>
      Обращение взыскания на предмет залога производится в соответствии с гражданским законодательством Республики Казахстан.</w:t>
      </w:r>
    </w:p>
    <w:bookmarkEnd w:id="7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536. Специальные упрощения, предоставляемые уполномоченному экономическому оператору</w:t>
      </w:r>
    </w:p>
    <w:bookmarkStart w:name="z7834" w:id="7283"/>
    <w:p>
      <w:pPr>
        <w:spacing w:after="0"/>
        <w:ind w:left="0"/>
        <w:jc w:val="both"/>
      </w:pPr>
      <w:r>
        <w:rPr>
          <w:rFonts w:ascii="Times New Roman"/>
          <w:b w:val="false"/>
          <w:i w:val="false"/>
          <w:color w:val="000000"/>
          <w:sz w:val="28"/>
        </w:rPr>
        <w:t>
      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bookmarkEnd w:id="7283"/>
    <w:bookmarkStart w:name="z7835" w:id="7284"/>
    <w:p>
      <w:pPr>
        <w:spacing w:after="0"/>
        <w:ind w:left="0"/>
        <w:jc w:val="both"/>
      </w:pPr>
      <w:r>
        <w:rPr>
          <w:rFonts w:ascii="Times New Roman"/>
          <w:b w:val="false"/>
          <w:i w:val="false"/>
          <w:color w:val="000000"/>
          <w:sz w:val="28"/>
        </w:rPr>
        <w:t>
      2. Свидетельство первого типа дает право уполномоченному экономическому оператору пользоваться следующими специальными упрощениями:</w:t>
      </w:r>
    </w:p>
    <w:bookmarkEnd w:id="7284"/>
    <w:bookmarkStart w:name="z7836" w:id="7285"/>
    <w:p>
      <w:pPr>
        <w:spacing w:after="0"/>
        <w:ind w:left="0"/>
        <w:jc w:val="both"/>
      </w:pPr>
      <w:r>
        <w:rPr>
          <w:rFonts w:ascii="Times New Roman"/>
          <w:b w:val="false"/>
          <w:i w:val="false"/>
          <w:color w:val="000000"/>
          <w:sz w:val="28"/>
        </w:rPr>
        <w:t>
      1) совершение таможенных операций, связанных с прибытием товаров на таможенную территорию Евразийского экономического союза, убытием товаров с таможенной территории Евразийского экономического союза, таможенным декларированием и выпуском товаров в первоочередном порядке;</w:t>
      </w:r>
    </w:p>
    <w:bookmarkEnd w:id="7285"/>
    <w:bookmarkStart w:name="z7837" w:id="7286"/>
    <w:p>
      <w:pPr>
        <w:spacing w:after="0"/>
        <w:ind w:left="0"/>
        <w:jc w:val="both"/>
      </w:pPr>
      <w:r>
        <w:rPr>
          <w:rFonts w:ascii="Times New Roman"/>
          <w:b w:val="false"/>
          <w:i w:val="false"/>
          <w:color w:val="000000"/>
          <w:sz w:val="28"/>
        </w:rPr>
        <w:t xml:space="preserve">
      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w:t>
      </w:r>
    </w:p>
    <w:bookmarkEnd w:id="7286"/>
    <w:bookmarkStart w:name="z7838" w:id="7287"/>
    <w:p>
      <w:pPr>
        <w:spacing w:after="0"/>
        <w:ind w:left="0"/>
        <w:jc w:val="both"/>
      </w:pPr>
      <w:r>
        <w:rPr>
          <w:rFonts w:ascii="Times New Roman"/>
          <w:b w:val="false"/>
          <w:i w:val="false"/>
          <w:color w:val="000000"/>
          <w:sz w:val="28"/>
        </w:rPr>
        <w:t xml:space="preserve">
      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7287"/>
    <w:bookmarkStart w:name="z7839" w:id="7288"/>
    <w:p>
      <w:pPr>
        <w:spacing w:after="0"/>
        <w:ind w:left="0"/>
        <w:jc w:val="both"/>
      </w:pPr>
      <w:r>
        <w:rPr>
          <w:rFonts w:ascii="Times New Roman"/>
          <w:b w:val="false"/>
          <w:i w:val="false"/>
          <w:color w:val="000000"/>
          <w:sz w:val="28"/>
        </w:rPr>
        <w:t xml:space="preserve">
      4) выпуск товаров до подачи декларации на товары в соответствии со </w:t>
      </w:r>
      <w:r>
        <w:rPr>
          <w:rFonts w:ascii="Times New Roman"/>
          <w:b w:val="false"/>
          <w:i w:val="false"/>
          <w:color w:val="000000"/>
          <w:sz w:val="28"/>
        </w:rPr>
        <w:t>статьями 194</w:t>
      </w:r>
      <w:r>
        <w:rPr>
          <w:rFonts w:ascii="Times New Roman"/>
          <w:b w:val="false"/>
          <w:i w:val="false"/>
          <w:color w:val="000000"/>
          <w:sz w:val="28"/>
        </w:rPr>
        <w:t xml:space="preserve"> и </w:t>
      </w:r>
      <w:r>
        <w:rPr>
          <w:rFonts w:ascii="Times New Roman"/>
          <w:b w:val="false"/>
          <w:i w:val="false"/>
          <w:color w:val="000000"/>
          <w:sz w:val="28"/>
        </w:rPr>
        <w:t>540</w:t>
      </w:r>
      <w:r>
        <w:rPr>
          <w:rFonts w:ascii="Times New Roman"/>
          <w:b w:val="false"/>
          <w:i w:val="false"/>
          <w:color w:val="000000"/>
          <w:sz w:val="28"/>
        </w:rPr>
        <w:t xml:space="preserve"> настоящего Кодекса;</w:t>
      </w:r>
    </w:p>
    <w:bookmarkEnd w:id="7288"/>
    <w:bookmarkStart w:name="z7840" w:id="7289"/>
    <w:p>
      <w:pPr>
        <w:spacing w:after="0"/>
        <w:ind w:left="0"/>
        <w:jc w:val="both"/>
      </w:pPr>
      <w:r>
        <w:rPr>
          <w:rFonts w:ascii="Times New Roman"/>
          <w:b w:val="false"/>
          <w:i w:val="false"/>
          <w:color w:val="000000"/>
          <w:sz w:val="28"/>
        </w:rPr>
        <w:t>
      5) проведение таможенного контроля в случае его назначения в форме таможенного осмотра или таможенного досмотра в первоочередном порядке;</w:t>
      </w:r>
    </w:p>
    <w:bookmarkEnd w:id="7289"/>
    <w:bookmarkStart w:name="z7841" w:id="7290"/>
    <w:p>
      <w:pPr>
        <w:spacing w:after="0"/>
        <w:ind w:left="0"/>
        <w:jc w:val="both"/>
      </w:pPr>
      <w:r>
        <w:rPr>
          <w:rFonts w:ascii="Times New Roman"/>
          <w:b w:val="false"/>
          <w:i w:val="false"/>
          <w:color w:val="000000"/>
          <w:sz w:val="28"/>
        </w:rPr>
        <w:t>
      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bookmarkEnd w:id="7290"/>
    <w:bookmarkStart w:name="z7842" w:id="7291"/>
    <w:p>
      <w:pPr>
        <w:spacing w:after="0"/>
        <w:ind w:left="0"/>
        <w:jc w:val="both"/>
      </w:pPr>
      <w:r>
        <w:rPr>
          <w:rFonts w:ascii="Times New Roman"/>
          <w:b w:val="false"/>
          <w:i w:val="false"/>
          <w:color w:val="000000"/>
          <w:sz w:val="28"/>
        </w:rPr>
        <w:t>
      7) неустановление маршрута перевозки товаров в отношении товаров, перевозимых уполномоченным экономическим оператором;</w:t>
      </w:r>
    </w:p>
    <w:bookmarkEnd w:id="7291"/>
    <w:bookmarkStart w:name="z7843" w:id="7292"/>
    <w:p>
      <w:pPr>
        <w:spacing w:after="0"/>
        <w:ind w:left="0"/>
        <w:jc w:val="both"/>
      </w:pPr>
      <w:r>
        <w:rPr>
          <w:rFonts w:ascii="Times New Roman"/>
          <w:b w:val="false"/>
          <w:i w:val="false"/>
          <w:color w:val="000000"/>
          <w:sz w:val="28"/>
        </w:rPr>
        <w:t>
      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bookmarkEnd w:id="7292"/>
    <w:bookmarkStart w:name="z7844" w:id="7293"/>
    <w:p>
      <w:pPr>
        <w:spacing w:after="0"/>
        <w:ind w:left="0"/>
        <w:jc w:val="both"/>
      </w:pPr>
      <w:r>
        <w:rPr>
          <w:rFonts w:ascii="Times New Roman"/>
          <w:b w:val="false"/>
          <w:i w:val="false"/>
          <w:color w:val="000000"/>
          <w:sz w:val="28"/>
        </w:rPr>
        <w:t>
      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Евразийского экономического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зоне (регионе) деятельности которого осуществляется соответствующая операция, или без его уведомления.</w:t>
      </w:r>
    </w:p>
    <w:bookmarkEnd w:id="7293"/>
    <w:bookmarkStart w:name="z7845" w:id="7294"/>
    <w:p>
      <w:pPr>
        <w:spacing w:after="0"/>
        <w:ind w:left="0"/>
        <w:jc w:val="both"/>
      </w:pPr>
      <w:r>
        <w:rPr>
          <w:rFonts w:ascii="Times New Roman"/>
          <w:b w:val="false"/>
          <w:i w:val="false"/>
          <w:color w:val="000000"/>
          <w:sz w:val="28"/>
        </w:rPr>
        <w:t>
      3. Свидетельство второго типа дает право уполномоченному экономическому оператору пользоваться следующими специальными упрощениями:</w:t>
      </w:r>
    </w:p>
    <w:bookmarkEnd w:id="7294"/>
    <w:bookmarkStart w:name="z7846" w:id="7295"/>
    <w:p>
      <w:pPr>
        <w:spacing w:after="0"/>
        <w:ind w:left="0"/>
        <w:jc w:val="both"/>
      </w:pPr>
      <w:r>
        <w:rPr>
          <w:rFonts w:ascii="Times New Roman"/>
          <w:b w:val="false"/>
          <w:i w:val="false"/>
          <w:color w:val="000000"/>
          <w:sz w:val="28"/>
        </w:rPr>
        <w:t>
      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bookmarkEnd w:id="7295"/>
    <w:bookmarkStart w:name="z7847" w:id="7296"/>
    <w:p>
      <w:pPr>
        <w:spacing w:after="0"/>
        <w:ind w:left="0"/>
        <w:jc w:val="both"/>
      </w:pPr>
      <w:r>
        <w:rPr>
          <w:rFonts w:ascii="Times New Roman"/>
          <w:b w:val="false"/>
          <w:i w:val="false"/>
          <w:color w:val="000000"/>
          <w:sz w:val="28"/>
        </w:rPr>
        <w:t>
      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w:t>
      </w:r>
    </w:p>
    <w:bookmarkEnd w:id="7296"/>
    <w:bookmarkStart w:name="z7848" w:id="7297"/>
    <w:p>
      <w:pPr>
        <w:spacing w:after="0"/>
        <w:ind w:left="0"/>
        <w:jc w:val="both"/>
      </w:pPr>
      <w:r>
        <w:rPr>
          <w:rFonts w:ascii="Times New Roman"/>
          <w:b w:val="false"/>
          <w:i w:val="false"/>
          <w:color w:val="000000"/>
          <w:sz w:val="28"/>
        </w:rPr>
        <w:t>
      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bookmarkEnd w:id="7297"/>
    <w:bookmarkStart w:name="z7849" w:id="7298"/>
    <w:p>
      <w:pPr>
        <w:spacing w:after="0"/>
        <w:ind w:left="0"/>
        <w:jc w:val="both"/>
      </w:pPr>
      <w:r>
        <w:rPr>
          <w:rFonts w:ascii="Times New Roman"/>
          <w:b w:val="false"/>
          <w:i w:val="false"/>
          <w:color w:val="000000"/>
          <w:sz w:val="28"/>
        </w:rPr>
        <w:t>
      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bookmarkEnd w:id="7298"/>
    <w:bookmarkStart w:name="z7850" w:id="7299"/>
    <w:p>
      <w:pPr>
        <w:spacing w:after="0"/>
        <w:ind w:left="0"/>
        <w:jc w:val="both"/>
      </w:pPr>
      <w:r>
        <w:rPr>
          <w:rFonts w:ascii="Times New Roman"/>
          <w:b w:val="false"/>
          <w:i w:val="false"/>
          <w:color w:val="000000"/>
          <w:sz w:val="28"/>
        </w:rPr>
        <w:t xml:space="preserve">
      5) совершение таможенных операций, связанных с таможенным декларированием и выпуском товаров, в таможенном органе, отличном от таможенного органа, в зоне деятельности которого находятся товары. Порядок совершения указанных таможенных операций при применении этого специального упрощения определяется уполномоченным органом; </w:t>
      </w:r>
    </w:p>
    <w:bookmarkEnd w:id="7299"/>
    <w:bookmarkStart w:name="z7851" w:id="7300"/>
    <w:p>
      <w:pPr>
        <w:spacing w:after="0"/>
        <w:ind w:left="0"/>
        <w:jc w:val="both"/>
      </w:pPr>
      <w:r>
        <w:rPr>
          <w:rFonts w:ascii="Times New Roman"/>
          <w:b w:val="false"/>
          <w:i w:val="false"/>
          <w:color w:val="000000"/>
          <w:sz w:val="28"/>
        </w:rPr>
        <w:t>
      6) проведение таможенного контроля в случае его назначения в форме таможенного осмотра или таможенного досмотра в первоочередном порядке;</w:t>
      </w:r>
    </w:p>
    <w:bookmarkEnd w:id="7300"/>
    <w:bookmarkStart w:name="z7852" w:id="7301"/>
    <w:p>
      <w:pPr>
        <w:spacing w:after="0"/>
        <w:ind w:left="0"/>
        <w:jc w:val="both"/>
      </w:pPr>
      <w:r>
        <w:rPr>
          <w:rFonts w:ascii="Times New Roman"/>
          <w:b w:val="false"/>
          <w:i w:val="false"/>
          <w:color w:val="000000"/>
          <w:sz w:val="28"/>
        </w:rPr>
        <w:t>
      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пунктом 7 настоящей статьи;</w:t>
      </w:r>
    </w:p>
    <w:bookmarkEnd w:id="7301"/>
    <w:bookmarkStart w:name="z7853" w:id="7302"/>
    <w:p>
      <w:pPr>
        <w:spacing w:after="0"/>
        <w:ind w:left="0"/>
        <w:jc w:val="both"/>
      </w:pPr>
      <w:r>
        <w:rPr>
          <w:rFonts w:ascii="Times New Roman"/>
          <w:b w:val="false"/>
          <w:i w:val="false"/>
          <w:color w:val="000000"/>
          <w:sz w:val="28"/>
        </w:rPr>
        <w:t xml:space="preserve">
      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7302"/>
    <w:bookmarkStart w:name="z7854" w:id="7303"/>
    <w:p>
      <w:pPr>
        <w:spacing w:after="0"/>
        <w:ind w:left="0"/>
        <w:jc w:val="both"/>
      </w:pPr>
      <w:r>
        <w:rPr>
          <w:rFonts w:ascii="Times New Roman"/>
          <w:b w:val="false"/>
          <w:i w:val="false"/>
          <w:color w:val="000000"/>
          <w:sz w:val="28"/>
        </w:rPr>
        <w:t xml:space="preserve">
      9) выпуск товаров до подачи декларации на товары в соответствии со </w:t>
      </w:r>
      <w:r>
        <w:rPr>
          <w:rFonts w:ascii="Times New Roman"/>
          <w:b w:val="false"/>
          <w:i w:val="false"/>
          <w:color w:val="000000"/>
          <w:sz w:val="28"/>
        </w:rPr>
        <w:t>статьями 194</w:t>
      </w:r>
      <w:r>
        <w:rPr>
          <w:rFonts w:ascii="Times New Roman"/>
          <w:b w:val="false"/>
          <w:i w:val="false"/>
          <w:color w:val="000000"/>
          <w:sz w:val="28"/>
        </w:rPr>
        <w:t xml:space="preserve"> и </w:t>
      </w:r>
      <w:r>
        <w:rPr>
          <w:rFonts w:ascii="Times New Roman"/>
          <w:b w:val="false"/>
          <w:i w:val="false"/>
          <w:color w:val="000000"/>
          <w:sz w:val="28"/>
        </w:rPr>
        <w:t>540</w:t>
      </w:r>
      <w:r>
        <w:rPr>
          <w:rFonts w:ascii="Times New Roman"/>
          <w:b w:val="false"/>
          <w:i w:val="false"/>
          <w:color w:val="000000"/>
          <w:sz w:val="28"/>
        </w:rPr>
        <w:t xml:space="preserve"> настоящего Кодекса;</w:t>
      </w:r>
    </w:p>
    <w:bookmarkEnd w:id="7303"/>
    <w:bookmarkStart w:name="z7855" w:id="7304"/>
    <w:p>
      <w:pPr>
        <w:spacing w:after="0"/>
        <w:ind w:left="0"/>
        <w:jc w:val="both"/>
      </w:pPr>
      <w:r>
        <w:rPr>
          <w:rFonts w:ascii="Times New Roman"/>
          <w:b w:val="false"/>
          <w:i w:val="false"/>
          <w:color w:val="000000"/>
          <w:sz w:val="28"/>
        </w:rPr>
        <w:t xml:space="preserve">
      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92 настоящего Кодекса, если уполномоченный экономический оператор выступает декларантом товаров.</w:t>
      </w:r>
    </w:p>
    <w:bookmarkEnd w:id="7304"/>
    <w:bookmarkStart w:name="z7856" w:id="7305"/>
    <w:p>
      <w:pPr>
        <w:spacing w:after="0"/>
        <w:ind w:left="0"/>
        <w:jc w:val="both"/>
      </w:pPr>
      <w:r>
        <w:rPr>
          <w:rFonts w:ascii="Times New Roman"/>
          <w:b w:val="false"/>
          <w:i w:val="false"/>
          <w:color w:val="000000"/>
          <w:sz w:val="28"/>
        </w:rPr>
        <w:t>
      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w:t>
      </w:r>
    </w:p>
    <w:bookmarkEnd w:id="7305"/>
    <w:bookmarkStart w:name="z7857" w:id="7306"/>
    <w:p>
      <w:pPr>
        <w:spacing w:after="0"/>
        <w:ind w:left="0"/>
        <w:jc w:val="both"/>
      </w:pPr>
      <w:r>
        <w:rPr>
          <w:rFonts w:ascii="Times New Roman"/>
          <w:b w:val="false"/>
          <w:i w:val="false"/>
          <w:color w:val="000000"/>
          <w:sz w:val="28"/>
        </w:rPr>
        <w:t>
      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bookmarkEnd w:id="7306"/>
    <w:bookmarkStart w:name="z7858" w:id="7307"/>
    <w:p>
      <w:pPr>
        <w:spacing w:after="0"/>
        <w:ind w:left="0"/>
        <w:jc w:val="both"/>
      </w:pPr>
      <w:r>
        <w:rPr>
          <w:rFonts w:ascii="Times New Roman"/>
          <w:b w:val="false"/>
          <w:i w:val="false"/>
          <w:color w:val="000000"/>
          <w:sz w:val="28"/>
        </w:rPr>
        <w:t>
      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bookmarkEnd w:id="7307"/>
    <w:bookmarkStart w:name="z7859" w:id="7308"/>
    <w:p>
      <w:pPr>
        <w:spacing w:after="0"/>
        <w:ind w:left="0"/>
        <w:jc w:val="both"/>
      </w:pPr>
      <w:r>
        <w:rPr>
          <w:rFonts w:ascii="Times New Roman"/>
          <w:b w:val="false"/>
          <w:i w:val="false"/>
          <w:color w:val="000000"/>
          <w:sz w:val="28"/>
        </w:rPr>
        <w:t>
      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bookmarkEnd w:id="7308"/>
    <w:bookmarkStart w:name="z7860" w:id="7309"/>
    <w:p>
      <w:pPr>
        <w:spacing w:after="0"/>
        <w:ind w:left="0"/>
        <w:jc w:val="both"/>
      </w:pPr>
      <w:r>
        <w:rPr>
          <w:rFonts w:ascii="Times New Roman"/>
          <w:b w:val="false"/>
          <w:i w:val="false"/>
          <w:color w:val="000000"/>
          <w:sz w:val="28"/>
        </w:rPr>
        <w:t>
      8. В целях обозначения транспортного средства международной перевозки уполномоченного экономического оператора на таком транспортном средстве используется опознавательный знак, утверждаемый уполномоченным органом.</w:t>
      </w:r>
    </w:p>
    <w:bookmarkEnd w:id="7309"/>
    <w:p>
      <w:pPr>
        <w:spacing w:after="0"/>
        <w:ind w:left="0"/>
        <w:jc w:val="both"/>
      </w:pPr>
      <w:r>
        <w:rPr>
          <w:rFonts w:ascii="Times New Roman"/>
          <w:b/>
          <w:i w:val="false"/>
          <w:color w:val="000000"/>
          <w:sz w:val="28"/>
        </w:rPr>
        <w:t>Статья 537. Совершение таможенных операций в первоочередном порядке</w:t>
      </w:r>
    </w:p>
    <w:bookmarkStart w:name="z7861" w:id="7310"/>
    <w:p>
      <w:pPr>
        <w:spacing w:after="0"/>
        <w:ind w:left="0"/>
        <w:jc w:val="both"/>
      </w:pPr>
      <w:r>
        <w:rPr>
          <w:rFonts w:ascii="Times New Roman"/>
          <w:b w:val="false"/>
          <w:i w:val="false"/>
          <w:color w:val="000000"/>
          <w:sz w:val="28"/>
        </w:rPr>
        <w:t>
      1. Таможенные операции, связанные с прибытием товаров на таможенную территорию Евразийского экономического союза или убытием товаров с таможенной территории Евразийского экономического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bookmarkEnd w:id="7310"/>
    <w:bookmarkStart w:name="z7862" w:id="7311"/>
    <w:p>
      <w:pPr>
        <w:spacing w:after="0"/>
        <w:ind w:left="0"/>
        <w:jc w:val="both"/>
      </w:pPr>
      <w:r>
        <w:rPr>
          <w:rFonts w:ascii="Times New Roman"/>
          <w:b w:val="false"/>
          <w:i w:val="false"/>
          <w:color w:val="000000"/>
          <w:sz w:val="28"/>
        </w:rPr>
        <w:t>
      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bookmarkEnd w:id="7311"/>
    <w:bookmarkStart w:name="z7863" w:id="7312"/>
    <w:p>
      <w:pPr>
        <w:spacing w:after="0"/>
        <w:ind w:left="0"/>
        <w:jc w:val="both"/>
      </w:pPr>
      <w:r>
        <w:rPr>
          <w:rFonts w:ascii="Times New Roman"/>
          <w:b w:val="false"/>
          <w:i w:val="false"/>
          <w:color w:val="000000"/>
          <w:sz w:val="28"/>
        </w:rPr>
        <w:t>
      1) определяют должностных лиц для совершения таких операций;</w:t>
      </w:r>
    </w:p>
    <w:bookmarkEnd w:id="7312"/>
    <w:bookmarkStart w:name="z7864" w:id="7313"/>
    <w:p>
      <w:pPr>
        <w:spacing w:after="0"/>
        <w:ind w:left="0"/>
        <w:jc w:val="both"/>
      </w:pPr>
      <w:r>
        <w:rPr>
          <w:rFonts w:ascii="Times New Roman"/>
          <w:b w:val="false"/>
          <w:i w:val="false"/>
          <w:color w:val="000000"/>
          <w:sz w:val="28"/>
        </w:rPr>
        <w:t>
      2) предусматривают в автомобильных пунктах пропуска через таможенную границу Евразийского экономического союза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интернет-ресурсах.</w:t>
      </w:r>
    </w:p>
    <w:bookmarkEnd w:id="7313"/>
    <w:bookmarkStart w:name="z7865" w:id="7314"/>
    <w:p>
      <w:pPr>
        <w:spacing w:after="0"/>
        <w:ind w:left="0"/>
        <w:jc w:val="both"/>
      </w:pPr>
      <w:r>
        <w:rPr>
          <w:rFonts w:ascii="Times New Roman"/>
          <w:b w:val="false"/>
          <w:i w:val="false"/>
          <w:color w:val="000000"/>
          <w:sz w:val="28"/>
        </w:rPr>
        <w:t>
      3. Таможенные операции, связанные с таможенным декларированием и выпуском товаров, совершаются таможенным органом в первоочередном порядке, если:</w:t>
      </w:r>
    </w:p>
    <w:bookmarkEnd w:id="7314"/>
    <w:bookmarkStart w:name="z7866" w:id="7315"/>
    <w:p>
      <w:pPr>
        <w:spacing w:after="0"/>
        <w:ind w:left="0"/>
        <w:jc w:val="both"/>
      </w:pPr>
      <w:r>
        <w:rPr>
          <w:rFonts w:ascii="Times New Roman"/>
          <w:b w:val="false"/>
          <w:i w:val="false"/>
          <w:color w:val="000000"/>
          <w:sz w:val="28"/>
        </w:rPr>
        <w:t xml:space="preserve">
      1) декларантом товаров является уполномоченный экономический оператор, имеющий свидетельство первого или третьего типа; </w:t>
      </w:r>
    </w:p>
    <w:bookmarkEnd w:id="7315"/>
    <w:bookmarkStart w:name="z7867" w:id="7316"/>
    <w:p>
      <w:pPr>
        <w:spacing w:after="0"/>
        <w:ind w:left="0"/>
        <w:jc w:val="both"/>
      </w:pPr>
      <w:r>
        <w:rPr>
          <w:rFonts w:ascii="Times New Roman"/>
          <w:b w:val="false"/>
          <w:i w:val="false"/>
          <w:color w:val="000000"/>
          <w:sz w:val="28"/>
        </w:rPr>
        <w:t>
      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bookmarkEnd w:id="7316"/>
    <w:p>
      <w:pPr>
        <w:spacing w:after="0"/>
        <w:ind w:left="0"/>
        <w:jc w:val="both"/>
      </w:pPr>
      <w:r>
        <w:rPr>
          <w:rFonts w:ascii="Times New Roman"/>
          <w:b/>
          <w:i w:val="false"/>
          <w:color w:val="000000"/>
          <w:sz w:val="28"/>
        </w:rPr>
        <w:t xml:space="preserve">Статья 538.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 </w:t>
      </w:r>
    </w:p>
    <w:bookmarkStart w:name="z7868" w:id="7317"/>
    <w:p>
      <w:pPr>
        <w:spacing w:after="0"/>
        <w:ind w:left="0"/>
        <w:jc w:val="both"/>
      </w:pPr>
      <w:r>
        <w:rPr>
          <w:rFonts w:ascii="Times New Roman"/>
          <w:b w:val="false"/>
          <w:i w:val="false"/>
          <w:color w:val="000000"/>
          <w:sz w:val="28"/>
        </w:rPr>
        <w:t xml:space="preserve">
      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r>
        <w:rPr>
          <w:rFonts w:ascii="Times New Roman"/>
          <w:b w:val="false"/>
          <w:i w:val="false"/>
          <w:color w:val="000000"/>
          <w:sz w:val="28"/>
        </w:rPr>
        <w:t>подпункту 4)</w:t>
      </w:r>
      <w:r>
        <w:rPr>
          <w:rFonts w:ascii="Times New Roman"/>
          <w:b w:val="false"/>
          <w:i w:val="false"/>
          <w:color w:val="000000"/>
          <w:sz w:val="28"/>
        </w:rPr>
        <w:t xml:space="preserve"> пункта 3 статьи 532 настоящего Кодекса.</w:t>
      </w:r>
    </w:p>
    <w:bookmarkEnd w:id="7317"/>
    <w:bookmarkStart w:name="z7869" w:id="7318"/>
    <w:p>
      <w:pPr>
        <w:spacing w:after="0"/>
        <w:ind w:left="0"/>
        <w:jc w:val="both"/>
      </w:pPr>
      <w:r>
        <w:rPr>
          <w:rFonts w:ascii="Times New Roman"/>
          <w:b w:val="false"/>
          <w:i w:val="false"/>
          <w:color w:val="000000"/>
          <w:sz w:val="28"/>
        </w:rPr>
        <w:t>
      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bookmarkEnd w:id="7318"/>
    <w:bookmarkStart w:name="z7870" w:id="7319"/>
    <w:p>
      <w:pPr>
        <w:spacing w:after="0"/>
        <w:ind w:left="0"/>
        <w:jc w:val="both"/>
      </w:pPr>
      <w:r>
        <w:rPr>
          <w:rFonts w:ascii="Times New Roman"/>
          <w:b w:val="false"/>
          <w:i w:val="false"/>
          <w:color w:val="000000"/>
          <w:sz w:val="28"/>
        </w:rPr>
        <w:t xml:space="preserve">
      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определяемом уполномоченным органом. </w:t>
      </w:r>
    </w:p>
    <w:bookmarkEnd w:id="7319"/>
    <w:bookmarkStart w:name="z7871" w:id="7320"/>
    <w:p>
      <w:pPr>
        <w:spacing w:after="0"/>
        <w:ind w:left="0"/>
        <w:jc w:val="both"/>
      </w:pPr>
      <w:r>
        <w:rPr>
          <w:rFonts w:ascii="Times New Roman"/>
          <w:b w:val="false"/>
          <w:i w:val="false"/>
          <w:color w:val="000000"/>
          <w:sz w:val="28"/>
        </w:rPr>
        <w:t xml:space="preserve">
      4. В случае приостановления действия свидетельства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534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534 настоящего Кодекса.</w:t>
      </w:r>
    </w:p>
    <w:bookmarkEnd w:id="7320"/>
    <w:p>
      <w:pPr>
        <w:spacing w:after="0"/>
        <w:ind w:left="0"/>
        <w:jc w:val="both"/>
      </w:pPr>
      <w:r>
        <w:rPr>
          <w:rFonts w:ascii="Times New Roman"/>
          <w:b/>
          <w:i w:val="false"/>
          <w:color w:val="000000"/>
          <w:sz w:val="28"/>
        </w:rPr>
        <w:t xml:space="preserve">Статья 539.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t>
      </w:r>
    </w:p>
    <w:bookmarkStart w:name="z7872" w:id="7321"/>
    <w:p>
      <w:pPr>
        <w:spacing w:after="0"/>
        <w:ind w:left="0"/>
        <w:jc w:val="both"/>
      </w:pPr>
      <w:r>
        <w:rPr>
          <w:rFonts w:ascii="Times New Roman"/>
          <w:b w:val="false"/>
          <w:i w:val="false"/>
          <w:color w:val="000000"/>
          <w:sz w:val="28"/>
        </w:rPr>
        <w:t>
      1. Для завершения действия таможенной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bookmarkEnd w:id="7321"/>
    <w:bookmarkStart w:name="z7873" w:id="7322"/>
    <w:p>
      <w:pPr>
        <w:spacing w:after="0"/>
        <w:ind w:left="0"/>
        <w:jc w:val="both"/>
      </w:pPr>
      <w:r>
        <w:rPr>
          <w:rFonts w:ascii="Times New Roman"/>
          <w:b w:val="false"/>
          <w:i w:val="false"/>
          <w:color w:val="000000"/>
          <w:sz w:val="28"/>
        </w:rPr>
        <w:t>
      2. Уполномоченный экономический оператор обязан:</w:t>
      </w:r>
    </w:p>
    <w:bookmarkEnd w:id="7322"/>
    <w:bookmarkStart w:name="z7874" w:id="7323"/>
    <w:p>
      <w:pPr>
        <w:spacing w:after="0"/>
        <w:ind w:left="0"/>
        <w:jc w:val="both"/>
      </w:pPr>
      <w:r>
        <w:rPr>
          <w:rFonts w:ascii="Times New Roman"/>
          <w:b w:val="false"/>
          <w:i w:val="false"/>
          <w:color w:val="000000"/>
          <w:sz w:val="28"/>
        </w:rPr>
        <w:t>
      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bookmarkEnd w:id="7323"/>
    <w:bookmarkStart w:name="z7875" w:id="7324"/>
    <w:p>
      <w:pPr>
        <w:spacing w:after="0"/>
        <w:ind w:left="0"/>
        <w:jc w:val="both"/>
      </w:pPr>
      <w:r>
        <w:rPr>
          <w:rFonts w:ascii="Times New Roman"/>
          <w:b w:val="false"/>
          <w:i w:val="false"/>
          <w:color w:val="000000"/>
          <w:sz w:val="28"/>
        </w:rPr>
        <w:t>
      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одного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одного часа с момента начала времени работы этого таможенного органа;</w:t>
      </w:r>
    </w:p>
    <w:bookmarkEnd w:id="7324"/>
    <w:bookmarkStart w:name="z7876" w:id="7325"/>
    <w:p>
      <w:pPr>
        <w:spacing w:after="0"/>
        <w:ind w:left="0"/>
        <w:jc w:val="both"/>
      </w:pPr>
      <w:r>
        <w:rPr>
          <w:rFonts w:ascii="Times New Roman"/>
          <w:b w:val="false"/>
          <w:i w:val="false"/>
          <w:color w:val="000000"/>
          <w:sz w:val="28"/>
        </w:rPr>
        <w:t>
      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назначения разрешения на снятие средств идентификации.</w:t>
      </w:r>
    </w:p>
    <w:bookmarkEnd w:id="7325"/>
    <w:bookmarkStart w:name="z7877" w:id="7326"/>
    <w:p>
      <w:pPr>
        <w:spacing w:after="0"/>
        <w:ind w:left="0"/>
        <w:jc w:val="both"/>
      </w:pPr>
      <w:r>
        <w:rPr>
          <w:rFonts w:ascii="Times New Roman"/>
          <w:b w:val="false"/>
          <w:i w:val="false"/>
          <w:color w:val="000000"/>
          <w:sz w:val="28"/>
        </w:rPr>
        <w:t>
      3. Таможенный орган назначения не позднее трех часов с момента получения сведений, указанных в подпункте 2) пункта 2 настоящей статьи, а в случае их получения менее чем за три часа до окончания времени работы таможенного органа назначения – не позднее трех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bookmarkEnd w:id="7326"/>
    <w:bookmarkStart w:name="z7878" w:id="7327"/>
    <w:p>
      <w:pPr>
        <w:spacing w:after="0"/>
        <w:ind w:left="0"/>
        <w:jc w:val="both"/>
      </w:pPr>
      <w:r>
        <w:rPr>
          <w:rFonts w:ascii="Times New Roman"/>
          <w:b w:val="false"/>
          <w:i w:val="false"/>
          <w:color w:val="000000"/>
          <w:sz w:val="28"/>
        </w:rPr>
        <w:t>
      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порядке, определенном уполномоченным органом.</w:t>
      </w:r>
    </w:p>
    <w:bookmarkEnd w:id="7327"/>
    <w:bookmarkStart w:name="z7879" w:id="7328"/>
    <w:p>
      <w:pPr>
        <w:spacing w:after="0"/>
        <w:ind w:left="0"/>
        <w:jc w:val="both"/>
      </w:pPr>
      <w:r>
        <w:rPr>
          <w:rFonts w:ascii="Times New Roman"/>
          <w:b w:val="false"/>
          <w:i w:val="false"/>
          <w:color w:val="000000"/>
          <w:sz w:val="28"/>
        </w:rPr>
        <w:t>
      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порядке, определенном уполномоченным органом.</w:t>
      </w:r>
    </w:p>
    <w:bookmarkEnd w:id="7328"/>
    <w:bookmarkStart w:name="z7880" w:id="7329"/>
    <w:p>
      <w:pPr>
        <w:spacing w:after="0"/>
        <w:ind w:left="0"/>
        <w:jc w:val="both"/>
      </w:pPr>
      <w:r>
        <w:rPr>
          <w:rFonts w:ascii="Times New Roman"/>
          <w:b w:val="false"/>
          <w:i w:val="false"/>
          <w:color w:val="000000"/>
          <w:sz w:val="28"/>
        </w:rPr>
        <w:t xml:space="preserve">
      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 </w:t>
      </w:r>
    </w:p>
    <w:bookmarkEnd w:id="7329"/>
    <w:bookmarkStart w:name="z7881" w:id="7330"/>
    <w:p>
      <w:pPr>
        <w:spacing w:after="0"/>
        <w:ind w:left="0"/>
        <w:jc w:val="both"/>
      </w:pPr>
      <w:r>
        <w:rPr>
          <w:rFonts w:ascii="Times New Roman"/>
          <w:b w:val="false"/>
          <w:i w:val="false"/>
          <w:color w:val="000000"/>
          <w:sz w:val="28"/>
        </w:rPr>
        <w:t>
      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bookmarkEnd w:id="7330"/>
    <w:bookmarkStart w:name="z7882" w:id="7331"/>
    <w:p>
      <w:pPr>
        <w:spacing w:after="0"/>
        <w:ind w:left="0"/>
        <w:jc w:val="both"/>
      </w:pPr>
      <w:r>
        <w:rPr>
          <w:rFonts w:ascii="Times New Roman"/>
          <w:b w:val="false"/>
          <w:i w:val="false"/>
          <w:color w:val="000000"/>
          <w:sz w:val="28"/>
        </w:rPr>
        <w:t>
      5. Таможенный орган назначения после получения от уполномоченного экономического оператора уведомления, указанного в части четвертой пункта 4 настоящей статьи, завершает действие таможенной процедуры таможенного транзита не позднее четырех часов с момента получения такого уведомления, а в случае его получения менее чем за четыре часа до окончания времени работы таможенного органа назначения – не позднее четырех часов с момента начала времени работы этого таможенного органа.</w:t>
      </w:r>
    </w:p>
    <w:bookmarkEnd w:id="7331"/>
    <w:bookmarkStart w:name="z7883" w:id="7332"/>
    <w:p>
      <w:pPr>
        <w:spacing w:after="0"/>
        <w:ind w:left="0"/>
        <w:jc w:val="both"/>
      </w:pPr>
      <w:r>
        <w:rPr>
          <w:rFonts w:ascii="Times New Roman"/>
          <w:b w:val="false"/>
          <w:i w:val="false"/>
          <w:color w:val="000000"/>
          <w:sz w:val="28"/>
        </w:rPr>
        <w:t xml:space="preserve">
      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231 настоящего Кодекса.</w:t>
      </w:r>
    </w:p>
    <w:bookmarkEnd w:id="7332"/>
    <w:bookmarkStart w:name="z7884" w:id="7333"/>
    <w:p>
      <w:pPr>
        <w:spacing w:after="0"/>
        <w:ind w:left="0"/>
        <w:jc w:val="both"/>
      </w:pPr>
      <w:r>
        <w:rPr>
          <w:rFonts w:ascii="Times New Roman"/>
          <w:b w:val="false"/>
          <w:i w:val="false"/>
          <w:color w:val="000000"/>
          <w:sz w:val="28"/>
        </w:rPr>
        <w:t xml:space="preserve">
      Таможенный орган назначения уведомляет уполномоченного экономического оператора о завершении действия таможенной процедуры таможенного транзита. </w:t>
      </w:r>
    </w:p>
    <w:bookmarkEnd w:id="7333"/>
    <w:bookmarkStart w:name="z7885" w:id="7334"/>
    <w:p>
      <w:pPr>
        <w:spacing w:after="0"/>
        <w:ind w:left="0"/>
        <w:jc w:val="both"/>
      </w:pPr>
      <w:r>
        <w:rPr>
          <w:rFonts w:ascii="Times New Roman"/>
          <w:b w:val="false"/>
          <w:i w:val="false"/>
          <w:color w:val="000000"/>
          <w:sz w:val="28"/>
        </w:rPr>
        <w:t xml:space="preserve">
      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231 настоящего Кодекса.</w:t>
      </w:r>
    </w:p>
    <w:bookmarkEnd w:id="7334"/>
    <w:bookmarkStart w:name="z7886" w:id="7335"/>
    <w:p>
      <w:pPr>
        <w:spacing w:after="0"/>
        <w:ind w:left="0"/>
        <w:jc w:val="both"/>
      </w:pPr>
      <w:r>
        <w:rPr>
          <w:rFonts w:ascii="Times New Roman"/>
          <w:b w:val="false"/>
          <w:i w:val="false"/>
          <w:color w:val="000000"/>
          <w:sz w:val="28"/>
        </w:rPr>
        <w:t>
      6. После оформления принятия товаров уполномоченным экономическим оператором от перевозчика в соответствии с частью третьей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bookmarkEnd w:id="7335"/>
    <w:bookmarkStart w:name="z7887" w:id="7336"/>
    <w:p>
      <w:pPr>
        <w:spacing w:after="0"/>
        <w:ind w:left="0"/>
        <w:jc w:val="both"/>
      </w:pPr>
      <w:r>
        <w:rPr>
          <w:rFonts w:ascii="Times New Roman"/>
          <w:b w:val="false"/>
          <w:i w:val="false"/>
          <w:color w:val="000000"/>
          <w:sz w:val="28"/>
        </w:rPr>
        <w:t xml:space="preserve">
      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231 настоящего Кодекса.</w:t>
      </w:r>
    </w:p>
    <w:bookmarkEnd w:id="7336"/>
    <w:bookmarkStart w:name="z7888" w:id="7337"/>
    <w:p>
      <w:pPr>
        <w:spacing w:after="0"/>
        <w:ind w:left="0"/>
        <w:jc w:val="both"/>
      </w:pPr>
      <w:r>
        <w:rPr>
          <w:rFonts w:ascii="Times New Roman"/>
          <w:b w:val="false"/>
          <w:i w:val="false"/>
          <w:color w:val="000000"/>
          <w:sz w:val="28"/>
        </w:rPr>
        <w:t>
      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bookmarkEnd w:id="7337"/>
    <w:p>
      <w:pPr>
        <w:spacing w:after="0"/>
        <w:ind w:left="0"/>
        <w:jc w:val="both"/>
      </w:pPr>
      <w:r>
        <w:rPr>
          <w:rFonts w:ascii="Times New Roman"/>
          <w:b/>
          <w:i w:val="false"/>
          <w:color w:val="000000"/>
          <w:sz w:val="28"/>
        </w:rPr>
        <w:t>Статья 540.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bookmarkStart w:name="z7889" w:id="7338"/>
    <w:p>
      <w:pPr>
        <w:spacing w:after="0"/>
        <w:ind w:left="0"/>
        <w:jc w:val="both"/>
      </w:pPr>
      <w:r>
        <w:rPr>
          <w:rFonts w:ascii="Times New Roman"/>
          <w:b w:val="false"/>
          <w:i w:val="false"/>
          <w:color w:val="000000"/>
          <w:sz w:val="28"/>
        </w:rPr>
        <w:t>
      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bookmarkEnd w:id="7338"/>
    <w:bookmarkStart w:name="z7890" w:id="7339"/>
    <w:p>
      <w:pPr>
        <w:spacing w:after="0"/>
        <w:ind w:left="0"/>
        <w:jc w:val="both"/>
      </w:pPr>
      <w:r>
        <w:rPr>
          <w:rFonts w:ascii="Times New Roman"/>
          <w:b w:val="false"/>
          <w:i w:val="false"/>
          <w:color w:val="000000"/>
          <w:sz w:val="28"/>
        </w:rPr>
        <w:t xml:space="preserve">
      1) выпуск для внутреннего потребления; </w:t>
      </w:r>
    </w:p>
    <w:bookmarkEnd w:id="7339"/>
    <w:bookmarkStart w:name="z7891" w:id="7340"/>
    <w:p>
      <w:pPr>
        <w:spacing w:after="0"/>
        <w:ind w:left="0"/>
        <w:jc w:val="both"/>
      </w:pPr>
      <w:r>
        <w:rPr>
          <w:rFonts w:ascii="Times New Roman"/>
          <w:b w:val="false"/>
          <w:i w:val="false"/>
          <w:color w:val="000000"/>
          <w:sz w:val="28"/>
        </w:rPr>
        <w:t xml:space="preserve">
      2) переработка на таможенной территории; </w:t>
      </w:r>
    </w:p>
    <w:bookmarkEnd w:id="7340"/>
    <w:bookmarkStart w:name="z7892" w:id="7341"/>
    <w:p>
      <w:pPr>
        <w:spacing w:after="0"/>
        <w:ind w:left="0"/>
        <w:jc w:val="both"/>
      </w:pPr>
      <w:r>
        <w:rPr>
          <w:rFonts w:ascii="Times New Roman"/>
          <w:b w:val="false"/>
          <w:i w:val="false"/>
          <w:color w:val="000000"/>
          <w:sz w:val="28"/>
        </w:rPr>
        <w:t xml:space="preserve">
      3) переработка для внутреннего потребления; </w:t>
      </w:r>
    </w:p>
    <w:bookmarkEnd w:id="7341"/>
    <w:bookmarkStart w:name="z7893" w:id="7342"/>
    <w:p>
      <w:pPr>
        <w:spacing w:after="0"/>
        <w:ind w:left="0"/>
        <w:jc w:val="both"/>
      </w:pPr>
      <w:r>
        <w:rPr>
          <w:rFonts w:ascii="Times New Roman"/>
          <w:b w:val="false"/>
          <w:i w:val="false"/>
          <w:color w:val="000000"/>
          <w:sz w:val="28"/>
        </w:rPr>
        <w:t xml:space="preserve">
      4) свободная таможенная зона; </w:t>
      </w:r>
    </w:p>
    <w:bookmarkEnd w:id="7342"/>
    <w:bookmarkStart w:name="z7894" w:id="7343"/>
    <w:p>
      <w:pPr>
        <w:spacing w:after="0"/>
        <w:ind w:left="0"/>
        <w:jc w:val="both"/>
      </w:pPr>
      <w:r>
        <w:rPr>
          <w:rFonts w:ascii="Times New Roman"/>
          <w:b w:val="false"/>
          <w:i w:val="false"/>
          <w:color w:val="000000"/>
          <w:sz w:val="28"/>
        </w:rPr>
        <w:t>
      5) свободный склад;</w:t>
      </w:r>
    </w:p>
    <w:bookmarkEnd w:id="7343"/>
    <w:bookmarkStart w:name="z7895" w:id="7344"/>
    <w:p>
      <w:pPr>
        <w:spacing w:after="0"/>
        <w:ind w:left="0"/>
        <w:jc w:val="both"/>
      </w:pPr>
      <w:r>
        <w:rPr>
          <w:rFonts w:ascii="Times New Roman"/>
          <w:b w:val="false"/>
          <w:i w:val="false"/>
          <w:color w:val="000000"/>
          <w:sz w:val="28"/>
        </w:rPr>
        <w:t xml:space="preserve">
      6) временный ввоз (допуск) без уплаты ввозных таможенных пошлин, налогов, специальных, антидемпинговых, компенсационных пошлин. </w:t>
      </w:r>
    </w:p>
    <w:bookmarkEnd w:id="7344"/>
    <w:bookmarkStart w:name="z7896" w:id="7345"/>
    <w:p>
      <w:pPr>
        <w:spacing w:after="0"/>
        <w:ind w:left="0"/>
        <w:jc w:val="both"/>
      </w:pPr>
      <w:r>
        <w:rPr>
          <w:rFonts w:ascii="Times New Roman"/>
          <w:b w:val="false"/>
          <w:i w:val="false"/>
          <w:color w:val="000000"/>
          <w:sz w:val="28"/>
        </w:rPr>
        <w:t>
      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bookmarkEnd w:id="7345"/>
    <w:bookmarkStart w:name="z7897" w:id="7346"/>
    <w:p>
      <w:pPr>
        <w:spacing w:after="0"/>
        <w:ind w:left="0"/>
        <w:jc w:val="both"/>
      </w:pPr>
      <w:r>
        <w:rPr>
          <w:rFonts w:ascii="Times New Roman"/>
          <w:b w:val="false"/>
          <w:i w:val="false"/>
          <w:color w:val="000000"/>
          <w:sz w:val="28"/>
        </w:rPr>
        <w:t xml:space="preserve">
      3. Вне зависимости от положений пункта 2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 также в иных случаях, установленных законодательством Республики Казахстан. </w:t>
      </w:r>
    </w:p>
    <w:bookmarkEnd w:id="7346"/>
    <w:bookmarkStart w:name="z7898" w:id="7347"/>
    <w:p>
      <w:pPr>
        <w:spacing w:after="0"/>
        <w:ind w:left="0"/>
        <w:jc w:val="both"/>
      </w:pPr>
      <w:r>
        <w:rPr>
          <w:rFonts w:ascii="Times New Roman"/>
          <w:b w:val="false"/>
          <w:i w:val="false"/>
          <w:color w:val="000000"/>
          <w:sz w:val="28"/>
        </w:rPr>
        <w:t xml:space="preserve">
      В таком случае заявление о выпуске товаров до подачи декларации на товары подается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194 настоящего Кодекса.</w:t>
      </w:r>
    </w:p>
    <w:bookmarkEnd w:id="7347"/>
    <w:bookmarkStart w:name="z7899" w:id="7348"/>
    <w:p>
      <w:pPr>
        <w:spacing w:after="0"/>
        <w:ind w:left="0"/>
        <w:jc w:val="both"/>
      </w:pPr>
      <w:r>
        <w:rPr>
          <w:rFonts w:ascii="Times New Roman"/>
          <w:b w:val="false"/>
          <w:i w:val="false"/>
          <w:color w:val="000000"/>
          <w:sz w:val="28"/>
        </w:rPr>
        <w:t>
      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 числа месяца, следующего за месяцем выпуска товаров.</w:t>
      </w:r>
    </w:p>
    <w:bookmarkEnd w:id="7348"/>
    <w:bookmarkStart w:name="z7900" w:id="7349"/>
    <w:p>
      <w:pPr>
        <w:spacing w:after="0"/>
        <w:ind w:left="0"/>
        <w:jc w:val="both"/>
      </w:pPr>
      <w:r>
        <w:rPr>
          <w:rFonts w:ascii="Times New Roman"/>
          <w:b w:val="false"/>
          <w:i w:val="false"/>
          <w:color w:val="000000"/>
          <w:sz w:val="28"/>
        </w:rPr>
        <w:t xml:space="preserve">
      Исчисление указанного срока производится с учетом </w:t>
      </w:r>
      <w:r>
        <w:rPr>
          <w:rFonts w:ascii="Times New Roman"/>
          <w:b w:val="false"/>
          <w:i w:val="false"/>
          <w:color w:val="000000"/>
          <w:sz w:val="28"/>
        </w:rPr>
        <w:t>пункта 6</w:t>
      </w:r>
      <w:r>
        <w:rPr>
          <w:rFonts w:ascii="Times New Roman"/>
          <w:b w:val="false"/>
          <w:i w:val="false"/>
          <w:color w:val="000000"/>
          <w:sz w:val="28"/>
        </w:rPr>
        <w:t xml:space="preserve"> статьи 6 настоящего Кодекса.</w:t>
      </w:r>
    </w:p>
    <w:bookmarkEnd w:id="7349"/>
    <w:bookmarkStart w:name="z7901" w:id="7350"/>
    <w:p>
      <w:pPr>
        <w:spacing w:after="0"/>
        <w:ind w:left="0"/>
        <w:jc w:val="both"/>
      </w:pPr>
      <w:r>
        <w:rPr>
          <w:rFonts w:ascii="Times New Roman"/>
          <w:b w:val="false"/>
          <w:i w:val="false"/>
          <w:color w:val="000000"/>
          <w:sz w:val="28"/>
        </w:rPr>
        <w:t>
      5. При заявлении товаров к выпуску до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bookmarkEnd w:id="7350"/>
    <w:p>
      <w:pPr>
        <w:spacing w:after="0"/>
        <w:ind w:left="0"/>
        <w:jc w:val="both"/>
      </w:pPr>
      <w:r>
        <w:rPr>
          <w:rFonts w:ascii="Times New Roman"/>
          <w:b/>
          <w:i w:val="false"/>
          <w:color w:val="000000"/>
          <w:sz w:val="28"/>
        </w:rPr>
        <w:t>Статья 541. Обязанности уполномоченного экономического оператора</w:t>
      </w:r>
    </w:p>
    <w:bookmarkStart w:name="z7902" w:id="7351"/>
    <w:p>
      <w:pPr>
        <w:spacing w:after="0"/>
        <w:ind w:left="0"/>
        <w:jc w:val="both"/>
      </w:pPr>
      <w:r>
        <w:rPr>
          <w:rFonts w:ascii="Times New Roman"/>
          <w:b w:val="false"/>
          <w:i w:val="false"/>
          <w:color w:val="000000"/>
          <w:sz w:val="28"/>
        </w:rPr>
        <w:t>
      1. Уполномоченный экономический оператор обязан:</w:t>
      </w:r>
    </w:p>
    <w:bookmarkEnd w:id="7351"/>
    <w:bookmarkStart w:name="z7903" w:id="7352"/>
    <w:p>
      <w:pPr>
        <w:spacing w:after="0"/>
        <w:ind w:left="0"/>
        <w:jc w:val="both"/>
      </w:pPr>
      <w:r>
        <w:rPr>
          <w:rFonts w:ascii="Times New Roman"/>
          <w:b w:val="false"/>
          <w:i w:val="false"/>
          <w:color w:val="000000"/>
          <w:sz w:val="28"/>
        </w:rPr>
        <w:t xml:space="preserve">
      1) соблюдать условия включения в реестр уполномоченных экономических операторов, предусмотренные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532 настоящего Кодекса;</w:t>
      </w:r>
    </w:p>
    <w:bookmarkEnd w:id="7352"/>
    <w:bookmarkStart w:name="z7904" w:id="7353"/>
    <w:p>
      <w:pPr>
        <w:spacing w:after="0"/>
        <w:ind w:left="0"/>
        <w:jc w:val="both"/>
      </w:pPr>
      <w:r>
        <w:rPr>
          <w:rFonts w:ascii="Times New Roman"/>
          <w:b w:val="false"/>
          <w:i w:val="false"/>
          <w:color w:val="000000"/>
          <w:sz w:val="28"/>
        </w:rPr>
        <w:t xml:space="preserve">
      2) обеспечивать исполнение обязанностей уполномоченного экономического оператора в соответствии со </w:t>
      </w:r>
      <w:r>
        <w:rPr>
          <w:rFonts w:ascii="Times New Roman"/>
          <w:b w:val="false"/>
          <w:i w:val="false"/>
          <w:color w:val="000000"/>
          <w:sz w:val="28"/>
        </w:rPr>
        <w:t>статьей 535</w:t>
      </w:r>
      <w:r>
        <w:rPr>
          <w:rFonts w:ascii="Times New Roman"/>
          <w:b w:val="false"/>
          <w:i w:val="false"/>
          <w:color w:val="000000"/>
          <w:sz w:val="28"/>
        </w:rPr>
        <w:t xml:space="preserve"> настоящего Кодекса;</w:t>
      </w:r>
    </w:p>
    <w:bookmarkEnd w:id="7353"/>
    <w:bookmarkStart w:name="z7905" w:id="7354"/>
    <w:p>
      <w:pPr>
        <w:spacing w:after="0"/>
        <w:ind w:left="0"/>
        <w:jc w:val="both"/>
      </w:pPr>
      <w:r>
        <w:rPr>
          <w:rFonts w:ascii="Times New Roman"/>
          <w:b w:val="false"/>
          <w:i w:val="false"/>
          <w:color w:val="000000"/>
          <w:sz w:val="28"/>
        </w:rPr>
        <w:t>
      3) информировать уполномоченный орган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четырнадцати календарных дней со дня изменения таких сведений или дня, когда ему стало известно о таких изменениях;</w:t>
      </w:r>
    </w:p>
    <w:bookmarkEnd w:id="7354"/>
    <w:bookmarkStart w:name="z7906" w:id="7355"/>
    <w:p>
      <w:pPr>
        <w:spacing w:after="0"/>
        <w:ind w:left="0"/>
        <w:jc w:val="both"/>
      </w:pPr>
      <w:r>
        <w:rPr>
          <w:rFonts w:ascii="Times New Roman"/>
          <w:b w:val="false"/>
          <w:i w:val="false"/>
          <w:color w:val="000000"/>
          <w:sz w:val="28"/>
        </w:rPr>
        <w:t xml:space="preserve">
      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355"/>
    <w:bookmarkStart w:name="z7907" w:id="7356"/>
    <w:p>
      <w:pPr>
        <w:spacing w:after="0"/>
        <w:ind w:left="0"/>
        <w:jc w:val="both"/>
      </w:pPr>
      <w:r>
        <w:rPr>
          <w:rFonts w:ascii="Times New Roman"/>
          <w:b w:val="false"/>
          <w:i w:val="false"/>
          <w:color w:val="000000"/>
          <w:sz w:val="28"/>
        </w:rPr>
        <w:t>
      5) по требованию таможенных органов представлять информацию, необходимую в целях осуществления таможенного контроля, и отчетность в порядке, определенном уполномоченным органом;</w:t>
      </w:r>
    </w:p>
    <w:bookmarkEnd w:id="7356"/>
    <w:bookmarkStart w:name="z7908" w:id="7357"/>
    <w:p>
      <w:pPr>
        <w:spacing w:after="0"/>
        <w:ind w:left="0"/>
        <w:jc w:val="both"/>
      </w:pPr>
      <w:r>
        <w:rPr>
          <w:rFonts w:ascii="Times New Roman"/>
          <w:b w:val="false"/>
          <w:i w:val="false"/>
          <w:color w:val="000000"/>
          <w:sz w:val="28"/>
        </w:rPr>
        <w:t xml:space="preserve">
      6) при завершении срока действия генерального обеспечения исполнения обязанности по уплате таможенных пошлин, налогов не позднее тридцати календарных дней до даты окончания такого срока представить в уполномоченный орган документы о продлении срока действия указанного генерального обеспечения либо новое генеральное обеспечение исполнения обязанности по уплате таможенных пошлин, налогов. </w:t>
      </w:r>
    </w:p>
    <w:bookmarkEnd w:id="7357"/>
    <w:bookmarkStart w:name="z7909" w:id="7358"/>
    <w:p>
      <w:pPr>
        <w:spacing w:after="0"/>
        <w:ind w:left="0"/>
        <w:jc w:val="both"/>
      </w:pPr>
      <w:r>
        <w:rPr>
          <w:rFonts w:ascii="Times New Roman"/>
          <w:b w:val="false"/>
          <w:i w:val="false"/>
          <w:color w:val="000000"/>
          <w:sz w:val="28"/>
        </w:rPr>
        <w:t xml:space="preserve">
      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пунктом 1 настоящей статьи, обязаны также соблюдать определенные Комиссией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536 настоящего Кодекса требования к пломбам.</w:t>
      </w:r>
    </w:p>
    <w:bookmarkEnd w:id="7358"/>
    <w:bookmarkStart w:name="z7910" w:id="7359"/>
    <w:p>
      <w:pPr>
        <w:spacing w:after="0"/>
        <w:ind w:left="0"/>
        <w:jc w:val="both"/>
      </w:pPr>
      <w:r>
        <w:rPr>
          <w:rFonts w:ascii="Times New Roman"/>
          <w:b w:val="false"/>
          <w:i w:val="false"/>
          <w:color w:val="000000"/>
          <w:sz w:val="28"/>
        </w:rPr>
        <w:t>
      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пунктом 1 настоящей статьи, обязаны также:</w:t>
      </w:r>
    </w:p>
    <w:bookmarkEnd w:id="7359"/>
    <w:bookmarkStart w:name="z7911" w:id="7360"/>
    <w:p>
      <w:pPr>
        <w:spacing w:after="0"/>
        <w:ind w:left="0"/>
        <w:jc w:val="both"/>
      </w:pPr>
      <w:r>
        <w:rPr>
          <w:rFonts w:ascii="Times New Roman"/>
          <w:b w:val="false"/>
          <w:i w:val="false"/>
          <w:color w:val="000000"/>
          <w:sz w:val="28"/>
        </w:rPr>
        <w:t xml:space="preserve">
      1) соблюдать условия включения в реестр уполномоченных экономических операторов, предусмотренные подпунктами 2),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w:t>
      </w:r>
    </w:p>
    <w:bookmarkEnd w:id="7360"/>
    <w:bookmarkStart w:name="z7912" w:id="7361"/>
    <w:p>
      <w:pPr>
        <w:spacing w:after="0"/>
        <w:ind w:left="0"/>
        <w:jc w:val="both"/>
      </w:pPr>
      <w:r>
        <w:rPr>
          <w:rFonts w:ascii="Times New Roman"/>
          <w:b w:val="false"/>
          <w:i w:val="false"/>
          <w:color w:val="000000"/>
          <w:sz w:val="28"/>
        </w:rPr>
        <w:t xml:space="preserve">
      2) соблюдать определенный Комиссией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536 настоящего Кодекса порядок применения средств идентификации, используемых таможенными органами;</w:t>
      </w:r>
    </w:p>
    <w:bookmarkEnd w:id="7361"/>
    <w:bookmarkStart w:name="z7913" w:id="7362"/>
    <w:p>
      <w:pPr>
        <w:spacing w:after="0"/>
        <w:ind w:left="0"/>
        <w:jc w:val="both"/>
      </w:pPr>
      <w:r>
        <w:rPr>
          <w:rFonts w:ascii="Times New Roman"/>
          <w:b w:val="false"/>
          <w:i w:val="false"/>
          <w:color w:val="000000"/>
          <w:sz w:val="28"/>
        </w:rPr>
        <w:t>
      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bookmarkEnd w:id="7362"/>
    <w:bookmarkStart w:name="z7914" w:id="7363"/>
    <w:p>
      <w:pPr>
        <w:spacing w:after="0"/>
        <w:ind w:left="0"/>
        <w:jc w:val="both"/>
      </w:pPr>
      <w:r>
        <w:rPr>
          <w:rFonts w:ascii="Times New Roman"/>
          <w:b w:val="false"/>
          <w:i w:val="false"/>
          <w:color w:val="000000"/>
          <w:sz w:val="28"/>
        </w:rPr>
        <w:t>
      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подпунктом 3) пункта 1 настоящей статьи, уполномоченный экономический оператор несет ответственность, установленную законами Республики Казахстан.</w:t>
      </w:r>
    </w:p>
    <w:bookmarkEnd w:id="7363"/>
    <w:bookmarkStart w:name="z7915" w:id="7364"/>
    <w:p>
      <w:pPr>
        <w:spacing w:after="0"/>
        <w:ind w:left="0"/>
        <w:jc w:val="both"/>
      </w:pPr>
      <w:r>
        <w:rPr>
          <w:rFonts w:ascii="Times New Roman"/>
          <w:b w:val="false"/>
          <w:i w:val="false"/>
          <w:color w:val="000000"/>
          <w:sz w:val="28"/>
        </w:rPr>
        <w:t>
      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bookmarkEnd w:id="7364"/>
    <w:p>
      <w:pPr>
        <w:spacing w:after="0"/>
        <w:ind w:left="0"/>
        <w:jc w:val="both"/>
      </w:pPr>
      <w:r>
        <w:rPr>
          <w:rFonts w:ascii="Times New Roman"/>
          <w:b/>
          <w:i w:val="false"/>
          <w:color w:val="000000"/>
          <w:sz w:val="28"/>
        </w:rPr>
        <w:t>Статья 542. Взаимодействие таможенных органов и уполномоченных экономических операторов</w:t>
      </w:r>
    </w:p>
    <w:bookmarkStart w:name="z7916" w:id="7365"/>
    <w:p>
      <w:pPr>
        <w:spacing w:after="0"/>
        <w:ind w:left="0"/>
        <w:jc w:val="both"/>
      </w:pPr>
      <w:r>
        <w:rPr>
          <w:rFonts w:ascii="Times New Roman"/>
          <w:b w:val="false"/>
          <w:i w:val="false"/>
          <w:color w:val="000000"/>
          <w:sz w:val="28"/>
        </w:rPr>
        <w:t>
      1. В целях организации взаимодействия между таможенным органом и уполномоченным экономическим оператором допускается заключение соглашения (меморандум или иной документ).</w:t>
      </w:r>
    </w:p>
    <w:bookmarkEnd w:id="7365"/>
    <w:bookmarkStart w:name="z7917" w:id="7366"/>
    <w:p>
      <w:pPr>
        <w:spacing w:after="0"/>
        <w:ind w:left="0"/>
        <w:jc w:val="both"/>
      </w:pPr>
      <w:r>
        <w:rPr>
          <w:rFonts w:ascii="Times New Roman"/>
          <w:b w:val="false"/>
          <w:i w:val="false"/>
          <w:color w:val="000000"/>
          <w:sz w:val="28"/>
        </w:rPr>
        <w:t>
      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bookmarkEnd w:id="7366"/>
    <w:bookmarkStart w:name="z7918" w:id="7367"/>
    <w:p>
      <w:pPr>
        <w:spacing w:after="0"/>
        <w:ind w:left="0"/>
        <w:jc w:val="both"/>
      </w:pPr>
      <w:r>
        <w:rPr>
          <w:rFonts w:ascii="Times New Roman"/>
          <w:b w:val="false"/>
          <w:i w:val="false"/>
          <w:color w:val="000000"/>
          <w:sz w:val="28"/>
        </w:rPr>
        <w:t xml:space="preserve">
      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нештатных ситуаций, могут определять должностных лиц таможенных органов, ответственных за организацию такого взаимодействия. </w:t>
      </w:r>
    </w:p>
    <w:bookmarkEnd w:id="7367"/>
    <w:bookmarkStart w:name="z7919" w:id="7368"/>
    <w:p>
      <w:pPr>
        <w:spacing w:after="0"/>
        <w:ind w:left="0"/>
        <w:jc w:val="both"/>
      </w:pPr>
      <w:r>
        <w:rPr>
          <w:rFonts w:ascii="Times New Roman"/>
          <w:b w:val="false"/>
          <w:i w:val="false"/>
          <w:color w:val="000000"/>
          <w:sz w:val="28"/>
        </w:rPr>
        <w:t>
      4. Порядок взаимодействия таможенных органов и уполномоченных экономических операторов определяется уполномоченным органом.</w:t>
      </w:r>
    </w:p>
    <w:bookmarkEnd w:id="7368"/>
    <w:p>
      <w:pPr>
        <w:spacing w:after="0"/>
        <w:ind w:left="0"/>
        <w:jc w:val="both"/>
      </w:pPr>
      <w:r>
        <w:rPr>
          <w:rFonts w:ascii="Times New Roman"/>
          <w:b/>
          <w:i w:val="false"/>
          <w:color w:val="000000"/>
          <w:sz w:val="28"/>
        </w:rPr>
        <w:t>Статья 543. Ответственность уполномоченного экономического оператора</w:t>
      </w:r>
    </w:p>
    <w:bookmarkStart w:name="z7920" w:id="7369"/>
    <w:p>
      <w:pPr>
        <w:spacing w:after="0"/>
        <w:ind w:left="0"/>
        <w:jc w:val="both"/>
      </w:pPr>
      <w:r>
        <w:rPr>
          <w:rFonts w:ascii="Times New Roman"/>
          <w:b w:val="false"/>
          <w:i w:val="false"/>
          <w:color w:val="000000"/>
          <w:sz w:val="28"/>
        </w:rPr>
        <w:t xml:space="preserve">
      За несоблюдение требований таможенного законодательства Евразийского экономического союза и (или) Республики Казахстан уполномоченный экономический оператор несет ответственность, установленную законами Республики Казахстан, за исключением случаев, предусмотренных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150 настоящего Кодекса.</w:t>
      </w:r>
    </w:p>
    <w:bookmarkEnd w:id="7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1" w:id="7370"/>
    <w:p>
      <w:pPr>
        <w:spacing w:after="0"/>
        <w:ind w:left="0"/>
        <w:jc w:val="left"/>
      </w:pPr>
      <w:r>
        <w:rPr>
          <w:rFonts w:ascii="Times New Roman"/>
          <w:b/>
          <w:i w:val="false"/>
          <w:color w:val="000000"/>
        </w:rPr>
        <w:t xml:space="preserve"> РАЗДЕЛ 8. ЗАКЛЮЧИТЕЛЬНЫЕ И ПЕРЕХОДНЫЕ ПОЛОЖЕНИЯ</w:t>
      </w:r>
    </w:p>
    <w:bookmarkEnd w:id="7370"/>
    <w:p>
      <w:pPr>
        <w:spacing w:after="0"/>
        <w:ind w:left="0"/>
        <w:jc w:val="both"/>
      </w:pPr>
      <w:r>
        <w:rPr>
          <w:rFonts w:ascii="Times New Roman"/>
          <w:b/>
          <w:i w:val="false"/>
          <w:color w:val="000000"/>
          <w:sz w:val="28"/>
        </w:rPr>
        <w:t>Статья 544. Порядок введения в действие настоящего Кодекса</w:t>
      </w:r>
    </w:p>
    <w:bookmarkStart w:name="z7922" w:id="7371"/>
    <w:p>
      <w:pPr>
        <w:spacing w:after="0"/>
        <w:ind w:left="0"/>
        <w:jc w:val="both"/>
      </w:pPr>
      <w:r>
        <w:rPr>
          <w:rFonts w:ascii="Times New Roman"/>
          <w:b w:val="false"/>
          <w:i w:val="false"/>
          <w:color w:val="000000"/>
          <w:sz w:val="28"/>
        </w:rPr>
        <w:t>
      1. Настоящий Кодекс вводится в действие с 1 января 2018 года.</w:t>
      </w:r>
    </w:p>
    <w:bookmarkEnd w:id="7371"/>
    <w:bookmarkStart w:name="z7923" w:id="7372"/>
    <w:p>
      <w:pPr>
        <w:spacing w:after="0"/>
        <w:ind w:left="0"/>
        <w:jc w:val="both"/>
      </w:pPr>
      <w:r>
        <w:rPr>
          <w:rFonts w:ascii="Times New Roman"/>
          <w:b w:val="false"/>
          <w:i w:val="false"/>
          <w:color w:val="000000"/>
          <w:sz w:val="28"/>
        </w:rPr>
        <w:t>
      2. Признать утратившим силу со дня введения в действие настоящего Кодекса:</w:t>
      </w:r>
    </w:p>
    <w:bookmarkEnd w:id="7372"/>
    <w:bookmarkStart w:name="z7924" w:id="73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ст.70; № 24, ст.145; 2011 г., № 1, ст.3; № 11, ст.102; № 19, ст.145; 2012 г., № 2, ст.15; № 13, ст.91; № 15, ст.97; № 21-22, ст.124; № 23-24, ст.125; 2013 г., № 1, ст.3; № 2, ст.13; № 7, ст.36; № 10-11, ст.56; № 14, ст.72; № 15, ст.81; № 16, ст.83; 2014 г., № 4-5, ст.24; № 10, ст.52; № 11, ст.61; № 12, ст.82; № 14, ст.84; № 16, ст.90; № 19-I, 19-II, ст.94, 96; № 21, ст.122, 123; № 23, ст.143; 2015 г., № 8, ст.42; № 11, cт.52; № 15, ст.78; № 20-IV, ст.113; № 20-VII, ст.115; № 22-II, ст.144, 145; № 22-V, ст.156; № 23-I, ст.169; 2016 г., № 6, ст.45; № 8-I, ст.65; № 12, ст.87; № 22, cт.116; № 24, ст.124; 2017 г., № 13, ст.45),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553,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560, </w:t>
      </w:r>
      <w:r>
        <w:rPr>
          <w:rFonts w:ascii="Times New Roman"/>
          <w:b w:val="false"/>
          <w:i w:val="false"/>
          <w:color w:val="000000"/>
          <w:sz w:val="28"/>
        </w:rPr>
        <w:t>пунктом 1</w:t>
      </w:r>
      <w:r>
        <w:rPr>
          <w:rFonts w:ascii="Times New Roman"/>
          <w:b w:val="false"/>
          <w:i w:val="false"/>
          <w:color w:val="000000"/>
          <w:sz w:val="28"/>
        </w:rPr>
        <w:t xml:space="preserve"> и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570 настоящего Кодекса;</w:t>
      </w:r>
    </w:p>
    <w:bookmarkEnd w:id="7373"/>
    <w:bookmarkStart w:name="z7925" w:id="73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2010 года "О введении в действие Кодекса Республики Казахстан "О таможенном деле в Республике Казахстан" (Ведомости Парламента Республики Казахстан, 2010 г., № 15, ст.72; 2011 г., № 11, ст.102; 2012г., № 2, ст.14).</w:t>
      </w:r>
    </w:p>
    <w:bookmarkEnd w:id="7374"/>
    <w:p>
      <w:pPr>
        <w:spacing w:after="0"/>
        <w:ind w:left="0"/>
        <w:jc w:val="both"/>
      </w:pPr>
      <w:r>
        <w:rPr>
          <w:rFonts w:ascii="Times New Roman"/>
          <w:b/>
          <w:i w:val="false"/>
          <w:color w:val="000000"/>
          <w:sz w:val="28"/>
        </w:rPr>
        <w:t>Статья 545. Общие переходные положения</w:t>
      </w:r>
    </w:p>
    <w:bookmarkStart w:name="z7926" w:id="7375"/>
    <w:p>
      <w:pPr>
        <w:spacing w:after="0"/>
        <w:ind w:left="0"/>
        <w:jc w:val="both"/>
      </w:pPr>
      <w:r>
        <w:rPr>
          <w:rFonts w:ascii="Times New Roman"/>
          <w:b w:val="false"/>
          <w:i w:val="false"/>
          <w:color w:val="000000"/>
          <w:sz w:val="28"/>
        </w:rPr>
        <w:t>
      1. Настоящий Кодекс применяется к отношениям, регулируемым таможенным законодательством Евразийского экономического союза и Республики Казахстан и возникшим со дня его введения в действие.</w:t>
      </w:r>
    </w:p>
    <w:bookmarkEnd w:id="7375"/>
    <w:bookmarkStart w:name="z7927" w:id="7376"/>
    <w:p>
      <w:pPr>
        <w:spacing w:after="0"/>
        <w:ind w:left="0"/>
        <w:jc w:val="both"/>
      </w:pPr>
      <w:r>
        <w:rPr>
          <w:rFonts w:ascii="Times New Roman"/>
          <w:b w:val="false"/>
          <w:i w:val="false"/>
          <w:color w:val="000000"/>
          <w:sz w:val="28"/>
        </w:rPr>
        <w:t xml:space="preserve">
      2. По отношениям, регулируемым таможенным законодательством Евразийского экономического союза и Республики Казахстан, возникшим до введения настоящего Кодекса в действие, настоящий Кодекс применяется к тем правам и обязанностям, которые возникнут со дня его введения в действие, с учетом положений, предусмотренных </w:t>
      </w:r>
      <w:r>
        <w:rPr>
          <w:rFonts w:ascii="Times New Roman"/>
          <w:b w:val="false"/>
          <w:i w:val="false"/>
          <w:color w:val="000000"/>
          <w:sz w:val="28"/>
        </w:rPr>
        <w:t>статьями 552</w:t>
      </w:r>
      <w:r>
        <w:rPr>
          <w:rFonts w:ascii="Times New Roman"/>
          <w:b w:val="false"/>
          <w:i w:val="false"/>
          <w:color w:val="000000"/>
          <w:sz w:val="28"/>
        </w:rPr>
        <w:t xml:space="preserve"> – </w:t>
      </w:r>
      <w:r>
        <w:rPr>
          <w:rFonts w:ascii="Times New Roman"/>
          <w:b w:val="false"/>
          <w:i w:val="false"/>
          <w:color w:val="000000"/>
          <w:sz w:val="28"/>
        </w:rPr>
        <w:t>570</w:t>
      </w:r>
      <w:r>
        <w:rPr>
          <w:rFonts w:ascii="Times New Roman"/>
          <w:b w:val="false"/>
          <w:i w:val="false"/>
          <w:color w:val="000000"/>
          <w:sz w:val="28"/>
        </w:rPr>
        <w:t xml:space="preserve"> настоящего Кодекса. </w:t>
      </w:r>
    </w:p>
    <w:bookmarkEnd w:id="7376"/>
    <w:bookmarkStart w:name="z7928" w:id="7377"/>
    <w:p>
      <w:pPr>
        <w:spacing w:after="0"/>
        <w:ind w:left="0"/>
        <w:jc w:val="both"/>
      </w:pPr>
      <w:r>
        <w:rPr>
          <w:rFonts w:ascii="Times New Roman"/>
          <w:b w:val="false"/>
          <w:i w:val="false"/>
          <w:color w:val="000000"/>
          <w:sz w:val="28"/>
        </w:rPr>
        <w:t>
      3. Решения Комиссии, регулирующие таможенные правоотношения, действующие на дату вступления Таможенного кодекса Евразийского экономического союза в силу, сохраняют свою юридическую силу и применяются в части, не противоречащей Таможенному кодексу Евразийского экономического союза.</w:t>
      </w:r>
    </w:p>
    <w:bookmarkEnd w:id="7377"/>
    <w:bookmarkStart w:name="z7929" w:id="7378"/>
    <w:p>
      <w:pPr>
        <w:spacing w:after="0"/>
        <w:ind w:left="0"/>
        <w:jc w:val="both"/>
      </w:pPr>
      <w:r>
        <w:rPr>
          <w:rFonts w:ascii="Times New Roman"/>
          <w:b w:val="false"/>
          <w:i w:val="false"/>
          <w:color w:val="000000"/>
          <w:sz w:val="28"/>
        </w:rPr>
        <w:t>
      4. Если международные договоры и акты в сфере таможенного регулирования, принимаемые в соответствии с Таможенным кодексом Евразийского экономического союза, не вступили в силу на момент его вступления в силу, то до их вступления в силу применяется таможенное законодательство Республики Казахстан, если иное не установлено настоящей статьей.</w:t>
      </w:r>
    </w:p>
    <w:bookmarkEnd w:id="7378"/>
    <w:bookmarkStart w:name="z7930" w:id="7379"/>
    <w:p>
      <w:pPr>
        <w:spacing w:after="0"/>
        <w:ind w:left="0"/>
        <w:jc w:val="both"/>
      </w:pPr>
      <w:r>
        <w:rPr>
          <w:rFonts w:ascii="Times New Roman"/>
          <w:b w:val="false"/>
          <w:i w:val="false"/>
          <w:color w:val="000000"/>
          <w:sz w:val="28"/>
        </w:rPr>
        <w:t>
      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379"/>
    <w:bookmarkStart w:name="z7931" w:id="7380"/>
    <w:p>
      <w:pPr>
        <w:spacing w:after="0"/>
        <w:ind w:left="0"/>
        <w:jc w:val="both"/>
      </w:pPr>
      <w:r>
        <w:rPr>
          <w:rFonts w:ascii="Times New Roman"/>
          <w:b w:val="false"/>
          <w:i w:val="false"/>
          <w:color w:val="000000"/>
          <w:sz w:val="28"/>
        </w:rPr>
        <w:t>
      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380"/>
    <w:bookmarkStart w:name="z7932" w:id="7381"/>
    <w:p>
      <w:pPr>
        <w:spacing w:after="0"/>
        <w:ind w:left="0"/>
        <w:jc w:val="both"/>
      </w:pPr>
      <w:r>
        <w:rPr>
          <w:rFonts w:ascii="Times New Roman"/>
          <w:b w:val="false"/>
          <w:i w:val="false"/>
          <w:color w:val="000000"/>
          <w:sz w:val="28"/>
        </w:rPr>
        <w:t>
      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381"/>
    <w:bookmarkStart w:name="z7933" w:id="7382"/>
    <w:p>
      <w:pPr>
        <w:spacing w:after="0"/>
        <w:ind w:left="0"/>
        <w:jc w:val="both"/>
      </w:pPr>
      <w:r>
        <w:rPr>
          <w:rFonts w:ascii="Times New Roman"/>
          <w:b w:val="false"/>
          <w:i w:val="false"/>
          <w:color w:val="000000"/>
          <w:sz w:val="28"/>
        </w:rPr>
        <w:t>
      До вступления в силу решения Комиссии, определяющего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382"/>
    <w:bookmarkStart w:name="z7934" w:id="7383"/>
    <w:p>
      <w:pPr>
        <w:spacing w:after="0"/>
        <w:ind w:left="0"/>
        <w:jc w:val="both"/>
      </w:pPr>
      <w:r>
        <w:rPr>
          <w:rFonts w:ascii="Times New Roman"/>
          <w:b w:val="false"/>
          <w:i w:val="false"/>
          <w:color w:val="000000"/>
          <w:sz w:val="28"/>
        </w:rPr>
        <w:t>
      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383"/>
    <w:bookmarkStart w:name="z7935" w:id="7384"/>
    <w:p>
      <w:pPr>
        <w:spacing w:after="0"/>
        <w:ind w:left="0"/>
        <w:jc w:val="both"/>
      </w:pPr>
      <w:r>
        <w:rPr>
          <w:rFonts w:ascii="Times New Roman"/>
          <w:b w:val="false"/>
          <w:i w:val="false"/>
          <w:color w:val="000000"/>
          <w:sz w:val="28"/>
        </w:rPr>
        <w:t>
      До вступления в силу решения Комиссии, определяющего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384"/>
    <w:bookmarkStart w:name="z7936" w:id="7385"/>
    <w:p>
      <w:pPr>
        <w:spacing w:after="0"/>
        <w:ind w:left="0"/>
        <w:jc w:val="both"/>
      </w:pPr>
      <w:r>
        <w:rPr>
          <w:rFonts w:ascii="Times New Roman"/>
          <w:b w:val="false"/>
          <w:i w:val="false"/>
          <w:color w:val="000000"/>
          <w:sz w:val="28"/>
        </w:rPr>
        <w:t>
      До вступления в силу решения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385"/>
    <w:bookmarkStart w:name="z7937" w:id="7386"/>
    <w:p>
      <w:pPr>
        <w:spacing w:after="0"/>
        <w:ind w:left="0"/>
        <w:jc w:val="both"/>
      </w:pPr>
      <w:r>
        <w:rPr>
          <w:rFonts w:ascii="Times New Roman"/>
          <w:b w:val="false"/>
          <w:i w:val="false"/>
          <w:color w:val="000000"/>
          <w:sz w:val="28"/>
        </w:rPr>
        <w:t xml:space="preserve">
      6. До вступления в силу решения Комиссии, предусмотренного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227 настоящего Кодекса, и до начала реализации общего процесса в рамках Евразийского экономического союза, обеспечивающего исполнение </w:t>
      </w:r>
      <w:r>
        <w:rPr>
          <w:rFonts w:ascii="Times New Roman"/>
          <w:b w:val="false"/>
          <w:i w:val="false"/>
          <w:color w:val="000000"/>
          <w:sz w:val="28"/>
        </w:rPr>
        <w:t>пункта 9</w:t>
      </w:r>
      <w:r>
        <w:rPr>
          <w:rFonts w:ascii="Times New Roman"/>
          <w:b w:val="false"/>
          <w:i w:val="false"/>
          <w:color w:val="000000"/>
          <w:sz w:val="28"/>
        </w:rPr>
        <w:t xml:space="preserve"> статьи 227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bookmarkEnd w:id="7386"/>
    <w:bookmarkStart w:name="z7938" w:id="7387"/>
    <w:p>
      <w:pPr>
        <w:spacing w:after="0"/>
        <w:ind w:left="0"/>
        <w:jc w:val="both"/>
      </w:pPr>
      <w:r>
        <w:rPr>
          <w:rFonts w:ascii="Times New Roman"/>
          <w:b w:val="false"/>
          <w:i w:val="false"/>
          <w:color w:val="000000"/>
          <w:sz w:val="28"/>
        </w:rPr>
        <w:t xml:space="preserve">
      7. Международные договоры, указанные в пунктах 5 и 6 настоящей статьи и </w:t>
      </w:r>
      <w:r>
        <w:rPr>
          <w:rFonts w:ascii="Times New Roman"/>
          <w:b w:val="false"/>
          <w:i w:val="false"/>
          <w:color w:val="000000"/>
          <w:sz w:val="28"/>
        </w:rPr>
        <w:t>пункте 2</w:t>
      </w:r>
      <w:r>
        <w:rPr>
          <w:rFonts w:ascii="Times New Roman"/>
          <w:b w:val="false"/>
          <w:i w:val="false"/>
          <w:color w:val="000000"/>
          <w:sz w:val="28"/>
        </w:rPr>
        <w:t xml:space="preserve"> статьи 552 настоящего Кодекса, применяются в части, не противоречащей настоящему Кодексу, только по предусмотренным пунктами 5 и 6 настоящей статьи и </w:t>
      </w:r>
      <w:r>
        <w:rPr>
          <w:rFonts w:ascii="Times New Roman"/>
          <w:b w:val="false"/>
          <w:i w:val="false"/>
          <w:color w:val="000000"/>
          <w:sz w:val="28"/>
        </w:rPr>
        <w:t>пунктом 2</w:t>
      </w:r>
      <w:r>
        <w:rPr>
          <w:rFonts w:ascii="Times New Roman"/>
          <w:b w:val="false"/>
          <w:i w:val="false"/>
          <w:color w:val="000000"/>
          <w:sz w:val="28"/>
        </w:rPr>
        <w:t xml:space="preserve"> статьи 552 настоящего Кодекса вопросам, отнесенным к компетенции Комиссии, с учетом </w:t>
      </w:r>
      <w:r>
        <w:rPr>
          <w:rFonts w:ascii="Times New Roman"/>
          <w:b w:val="false"/>
          <w:i w:val="false"/>
          <w:color w:val="000000"/>
          <w:sz w:val="28"/>
        </w:rPr>
        <w:t>статьи 555</w:t>
      </w:r>
      <w:r>
        <w:rPr>
          <w:rFonts w:ascii="Times New Roman"/>
          <w:b w:val="false"/>
          <w:i w:val="false"/>
          <w:color w:val="000000"/>
          <w:sz w:val="28"/>
        </w:rPr>
        <w:t xml:space="preserve"> настоящего Кодекса.</w:t>
      </w:r>
    </w:p>
    <w:bookmarkEnd w:id="7387"/>
    <w:bookmarkStart w:name="z7939" w:id="7388"/>
    <w:p>
      <w:pPr>
        <w:spacing w:after="0"/>
        <w:ind w:left="0"/>
        <w:jc w:val="both"/>
      </w:pPr>
      <w:r>
        <w:rPr>
          <w:rFonts w:ascii="Times New Roman"/>
          <w:b w:val="false"/>
          <w:i w:val="false"/>
          <w:color w:val="000000"/>
          <w:sz w:val="28"/>
        </w:rPr>
        <w:t xml:space="preserve">
      8. До вступления в силу решения Комиссии, предусмотренного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289 и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298 настоящего Кодекса, базой для исчисления ввозных таможенных пошлин по адвалорной ставке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289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298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bookmarkEnd w:id="7388"/>
    <w:bookmarkStart w:name="z7940" w:id="7389"/>
    <w:p>
      <w:pPr>
        <w:spacing w:after="0"/>
        <w:ind w:left="0"/>
        <w:jc w:val="both"/>
      </w:pPr>
      <w:r>
        <w:rPr>
          <w:rFonts w:ascii="Times New Roman"/>
          <w:b w:val="false"/>
          <w:i w:val="false"/>
          <w:color w:val="000000"/>
          <w:sz w:val="28"/>
        </w:rPr>
        <w:t xml:space="preserve">
      9. До вступления в силу решения Комиссии, предусмотренного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469 настоящего Кодекса, применяются положения пункта 24 Порядка проведения таможенной экспертизы при проведении таможенного контроля, утвержденного Решением Комиссии Таможенного союза от 20 мая 2010 года "О порядке проведения таможенной экспертизы при проведении таможенного контроля".</w:t>
      </w:r>
    </w:p>
    <w:bookmarkEnd w:id="7389"/>
    <w:bookmarkStart w:name="z7941" w:id="7390"/>
    <w:p>
      <w:pPr>
        <w:spacing w:after="0"/>
        <w:ind w:left="0"/>
        <w:jc w:val="both"/>
      </w:pPr>
      <w:r>
        <w:rPr>
          <w:rFonts w:ascii="Times New Roman"/>
          <w:b w:val="false"/>
          <w:i w:val="false"/>
          <w:color w:val="000000"/>
          <w:sz w:val="28"/>
        </w:rPr>
        <w:t xml:space="preserve">
      10. В отношении категорий товаров, определенных Решением Комиссии Таможенного союза от 20 мая 2010 года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пунктом 6 Решения Комиссии Таможенного союза от 16 июля 2010 года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июля 2015 года № 522 "Об утверждении Правил применения специальной таможенной процедуры, особенностей ее применения, условий помещения товаров под специальную таможенную процедуру, ограничений по пользованию и распоряжению товарами, способов и порядка завершения действия специальной таможенной процедуры, а также перечня лиц, правомочных помещать под такую таможенную процедуру товары, ввозимые на территорию Республики Казахстан" на условиях, определенных указанными решениями Комиссии, определившими категории товаров.</w:t>
      </w:r>
    </w:p>
    <w:bookmarkEnd w:id="7390"/>
    <w:p>
      <w:pPr>
        <w:spacing w:after="0"/>
        <w:ind w:left="0"/>
        <w:jc w:val="both"/>
      </w:pPr>
      <w:r>
        <w:rPr>
          <w:rFonts w:ascii="Times New Roman"/>
          <w:b/>
          <w:i w:val="false"/>
          <w:color w:val="000000"/>
          <w:sz w:val="28"/>
        </w:rPr>
        <w:t>Статья 546. Переходные положения о представлении таможенным органам предварительной информации</w:t>
      </w:r>
    </w:p>
    <w:bookmarkStart w:name="z7942" w:id="7391"/>
    <w:p>
      <w:pPr>
        <w:spacing w:after="0"/>
        <w:ind w:left="0"/>
        <w:jc w:val="both"/>
      </w:pPr>
      <w:r>
        <w:rPr>
          <w:rFonts w:ascii="Times New Roman"/>
          <w:b w:val="false"/>
          <w:i w:val="false"/>
          <w:color w:val="000000"/>
          <w:sz w:val="28"/>
        </w:rPr>
        <w:t xml:space="preserve">
      1. До вступления в силу решений Комиссии, предусмотренных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Соглашением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bookmarkEnd w:id="7391"/>
    <w:bookmarkStart w:name="z7943" w:id="7392"/>
    <w:p>
      <w:pPr>
        <w:spacing w:after="0"/>
        <w:ind w:left="0"/>
        <w:jc w:val="both"/>
      </w:pPr>
      <w:r>
        <w:rPr>
          <w:rFonts w:ascii="Times New Roman"/>
          <w:b w:val="false"/>
          <w:i w:val="false"/>
          <w:color w:val="000000"/>
          <w:sz w:val="28"/>
        </w:rPr>
        <w:t xml:space="preserve">
      2. По мере вступления в силу решений Комиссии, принятых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bookmarkEnd w:id="7392"/>
    <w:bookmarkStart w:name="z7944" w:id="7393"/>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пункта 17</w:t>
      </w:r>
      <w:r>
        <w:rPr>
          <w:rFonts w:ascii="Times New Roman"/>
          <w:b w:val="false"/>
          <w:i w:val="false"/>
          <w:color w:val="000000"/>
          <w:sz w:val="28"/>
        </w:rPr>
        <w:t xml:space="preserve"> статьи 31 настоящего Кодекса в части установления компетенции уполномоченного органа по определению порядка использования сведений, заявленных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действуют до вступления в силу акта Комиссии, указанного в </w:t>
      </w:r>
      <w:r>
        <w:rPr>
          <w:rFonts w:ascii="Times New Roman"/>
          <w:b w:val="false"/>
          <w:i w:val="false"/>
          <w:color w:val="000000"/>
          <w:sz w:val="28"/>
        </w:rPr>
        <w:t>пункте 17</w:t>
      </w:r>
      <w:r>
        <w:rPr>
          <w:rFonts w:ascii="Times New Roman"/>
          <w:b w:val="false"/>
          <w:i w:val="false"/>
          <w:color w:val="000000"/>
          <w:sz w:val="28"/>
        </w:rPr>
        <w:t xml:space="preserve"> статьи 31 настоящего Кодекса.</w:t>
      </w:r>
    </w:p>
    <w:bookmarkEnd w:id="7393"/>
    <w:p>
      <w:pPr>
        <w:spacing w:after="0"/>
        <w:ind w:left="0"/>
        <w:jc w:val="both"/>
      </w:pPr>
      <w:r>
        <w:rPr>
          <w:rFonts w:ascii="Times New Roman"/>
          <w:b/>
          <w:i w:val="false"/>
          <w:color w:val="000000"/>
          <w:sz w:val="28"/>
        </w:rPr>
        <w:t>Статья 547. Переходные положения о применении правил определения происхождения ввозимых товаров</w:t>
      </w:r>
    </w:p>
    <w:bookmarkStart w:name="z7945" w:id="7394"/>
    <w:p>
      <w:pPr>
        <w:spacing w:after="0"/>
        <w:ind w:left="0"/>
        <w:jc w:val="both"/>
      </w:pPr>
      <w:r>
        <w:rPr>
          <w:rFonts w:ascii="Times New Roman"/>
          <w:b w:val="false"/>
          <w:i w:val="false"/>
          <w:color w:val="000000"/>
          <w:sz w:val="28"/>
        </w:rPr>
        <w:t xml:space="preserve">
      1. Положения </w:t>
      </w:r>
      <w:r>
        <w:rPr>
          <w:rFonts w:ascii="Times New Roman"/>
          <w:b w:val="false"/>
          <w:i w:val="false"/>
          <w:color w:val="000000"/>
          <w:sz w:val="28"/>
        </w:rPr>
        <w:t>статей 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статьи 63, </w:t>
      </w:r>
      <w:r>
        <w:rPr>
          <w:rFonts w:ascii="Times New Roman"/>
          <w:b w:val="false"/>
          <w:i w:val="false"/>
          <w:color w:val="000000"/>
          <w:sz w:val="28"/>
        </w:rPr>
        <w:t>пункта 7</w:t>
      </w:r>
      <w:r>
        <w:rPr>
          <w:rFonts w:ascii="Times New Roman"/>
          <w:b w:val="false"/>
          <w:i w:val="false"/>
          <w:color w:val="000000"/>
          <w:sz w:val="28"/>
        </w:rPr>
        <w:t xml:space="preserve"> статьи 79,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180 и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 применяются с учетом пунктов 1, 3 – 5 статьи 102 Договора о Союзе.</w:t>
      </w:r>
    </w:p>
    <w:bookmarkEnd w:id="7394"/>
    <w:bookmarkStart w:name="z7946" w:id="7395"/>
    <w:p>
      <w:pPr>
        <w:spacing w:after="0"/>
        <w:ind w:left="0"/>
        <w:jc w:val="both"/>
      </w:pPr>
      <w:r>
        <w:rPr>
          <w:rFonts w:ascii="Times New Roman"/>
          <w:b w:val="false"/>
          <w:i w:val="false"/>
          <w:color w:val="000000"/>
          <w:sz w:val="28"/>
        </w:rPr>
        <w:t xml:space="preserve">
      2. До вступления в силу решения Комиссии, указанного в </w:t>
      </w:r>
      <w:r>
        <w:rPr>
          <w:rFonts w:ascii="Times New Roman"/>
          <w:b w:val="false"/>
          <w:i w:val="false"/>
          <w:color w:val="000000"/>
          <w:sz w:val="28"/>
        </w:rPr>
        <w:t>пункте 7</w:t>
      </w:r>
      <w:r>
        <w:rPr>
          <w:rFonts w:ascii="Times New Roman"/>
          <w:b w:val="false"/>
          <w:i w:val="false"/>
          <w:color w:val="000000"/>
          <w:sz w:val="28"/>
        </w:rPr>
        <w:t xml:space="preserve"> статьи 79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одного года со дня регистрации таможенным органом таможенной декларации. В этом случае уплаченные суммы ввозных таможенных пошлин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7395"/>
    <w:p>
      <w:pPr>
        <w:spacing w:after="0"/>
        <w:ind w:left="0"/>
        <w:jc w:val="both"/>
      </w:pPr>
      <w:r>
        <w:rPr>
          <w:rFonts w:ascii="Times New Roman"/>
          <w:b/>
          <w:i w:val="false"/>
          <w:color w:val="000000"/>
          <w:sz w:val="28"/>
        </w:rPr>
        <w:t>Статья 548. Переходные положения к статье 65 настоящего Кодекса</w:t>
      </w:r>
    </w:p>
    <w:bookmarkStart w:name="z7947" w:id="7396"/>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19</w:t>
      </w:r>
      <w:r>
        <w:rPr>
          <w:rFonts w:ascii="Times New Roman"/>
          <w:b w:val="false"/>
          <w:i w:val="false"/>
          <w:color w:val="000000"/>
          <w:sz w:val="28"/>
        </w:rPr>
        <w:t xml:space="preserve"> статьи 65 настоящего Кодекса в части установления компетенции уполномоченного органа по определению порядка и условий выдачи предварительных решений по вопросам применения методов определения таможенной стоимости ввозимых товаров, а также порядка и сроков применения такого предварительного решения вводятся в действие с 1 июля 2019 года.</w:t>
      </w:r>
    </w:p>
    <w:bookmarkEnd w:id="7396"/>
    <w:p>
      <w:pPr>
        <w:spacing w:after="0"/>
        <w:ind w:left="0"/>
        <w:jc w:val="both"/>
      </w:pPr>
      <w:r>
        <w:rPr>
          <w:rFonts w:ascii="Times New Roman"/>
          <w:b/>
          <w:i w:val="false"/>
          <w:color w:val="000000"/>
          <w:sz w:val="28"/>
        </w:rPr>
        <w:t>Статья 549. Переходные положения к статье 78 настоящего Кодекса</w:t>
      </w:r>
    </w:p>
    <w:bookmarkStart w:name="z7948" w:id="7397"/>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1</w:t>
      </w:r>
      <w:r>
        <w:rPr>
          <w:rFonts w:ascii="Times New Roman"/>
          <w:b w:val="false"/>
          <w:i w:val="false"/>
          <w:color w:val="000000"/>
          <w:sz w:val="28"/>
        </w:rPr>
        <w:t xml:space="preserve"> статьи 78 настоящего Кодекса в части возможности признания авансовыми платежами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bookmarkEnd w:id="7397"/>
    <w:p>
      <w:pPr>
        <w:spacing w:after="0"/>
        <w:ind w:left="0"/>
        <w:jc w:val="both"/>
      </w:pPr>
      <w:r>
        <w:rPr>
          <w:rFonts w:ascii="Times New Roman"/>
          <w:b/>
          <w:i w:val="false"/>
          <w:color w:val="000000"/>
          <w:sz w:val="28"/>
        </w:rPr>
        <w:t>Статья 550. Переходные положения по сроку исковой давности по таможенным пошлинам, таможенным сборам, налогам, пеням, процентам</w:t>
      </w:r>
    </w:p>
    <w:bookmarkStart w:name="z7949" w:id="7398"/>
    <w:p>
      <w:pPr>
        <w:spacing w:after="0"/>
        <w:ind w:left="0"/>
        <w:jc w:val="both"/>
      </w:pPr>
      <w:r>
        <w:rPr>
          <w:rFonts w:ascii="Times New Roman"/>
          <w:b w:val="false"/>
          <w:i w:val="false"/>
          <w:color w:val="000000"/>
          <w:sz w:val="28"/>
        </w:rPr>
        <w:t xml:space="preserve">
      Приостановить до 1 января 2020 года действие </w:t>
      </w:r>
      <w:r>
        <w:rPr>
          <w:rFonts w:ascii="Times New Roman"/>
          <w:b w:val="false"/>
          <w:i w:val="false"/>
          <w:color w:val="000000"/>
          <w:sz w:val="28"/>
        </w:rPr>
        <w:t>статьи 89</w:t>
      </w:r>
      <w:r>
        <w:rPr>
          <w:rFonts w:ascii="Times New Roman"/>
          <w:b w:val="false"/>
          <w:i w:val="false"/>
          <w:color w:val="000000"/>
          <w:sz w:val="28"/>
        </w:rPr>
        <w:t xml:space="preserve"> настоящего Кодекса, установив, что в период приостановления данная статья действует в следующей редакции: </w:t>
      </w:r>
    </w:p>
    <w:bookmarkEnd w:id="7398"/>
    <w:bookmarkStart w:name="z7950" w:id="7399"/>
    <w:p>
      <w:pPr>
        <w:spacing w:after="0"/>
        <w:ind w:left="0"/>
        <w:jc w:val="both"/>
      </w:pPr>
      <w:r>
        <w:rPr>
          <w:rFonts w:ascii="Times New Roman"/>
          <w:b w:val="false"/>
          <w:i w:val="false"/>
          <w:color w:val="000000"/>
          <w:sz w:val="28"/>
        </w:rPr>
        <w:t>
      "Статья 89. Срок исковой давности по таможенным пошлинам, таможенным сборам, налогам, пеням, процентам</w:t>
      </w:r>
    </w:p>
    <w:bookmarkEnd w:id="7399"/>
    <w:bookmarkStart w:name="z7951" w:id="7400"/>
    <w:p>
      <w:pPr>
        <w:spacing w:after="0"/>
        <w:ind w:left="0"/>
        <w:jc w:val="both"/>
      </w:pPr>
      <w:r>
        <w:rPr>
          <w:rFonts w:ascii="Times New Roman"/>
          <w:b w:val="false"/>
          <w:i w:val="false"/>
          <w:color w:val="000000"/>
          <w:sz w:val="28"/>
        </w:rPr>
        <w:t>
      1. Исковая давность по требованиям таможенных органов или требованию плательщика является периодом времени, в течение которого:</w:t>
      </w:r>
    </w:p>
    <w:bookmarkEnd w:id="7400"/>
    <w:bookmarkStart w:name="z7952" w:id="7401"/>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bookmarkEnd w:id="7401"/>
    <w:bookmarkStart w:name="z7953" w:id="7402"/>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bookmarkEnd w:id="7402"/>
    <w:bookmarkStart w:name="z7954" w:id="7403"/>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7403"/>
    <w:bookmarkStart w:name="z7955" w:id="7404"/>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таможенных пошлин, таможенных сборов, налогов, пеней, процентов;</w:t>
      </w:r>
    </w:p>
    <w:bookmarkEnd w:id="7404"/>
    <w:bookmarkStart w:name="z7956" w:id="7405"/>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7405"/>
    <w:bookmarkStart w:name="z7957" w:id="7406"/>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пять лет, исчисляемый:</w:t>
      </w:r>
    </w:p>
    <w:bookmarkEnd w:id="7406"/>
    <w:bookmarkStart w:name="z7958" w:id="7407"/>
    <w:p>
      <w:pPr>
        <w:spacing w:after="0"/>
        <w:ind w:left="0"/>
        <w:jc w:val="both"/>
      </w:pPr>
      <w:r>
        <w:rPr>
          <w:rFonts w:ascii="Times New Roman"/>
          <w:b w:val="false"/>
          <w:i w:val="false"/>
          <w:color w:val="000000"/>
          <w:sz w:val="28"/>
        </w:rPr>
        <w:t>
      1) с даты завершения таможенного декларирования и выпуска товаров, за исключением случаев, предусмотренных пунктом 3 настоящей статьи;</w:t>
      </w:r>
    </w:p>
    <w:bookmarkEnd w:id="7407"/>
    <w:bookmarkStart w:name="z7959" w:id="7408"/>
    <w:p>
      <w:pPr>
        <w:spacing w:after="0"/>
        <w:ind w:left="0"/>
        <w:jc w:val="both"/>
      </w:pPr>
      <w:r>
        <w:rPr>
          <w:rFonts w:ascii="Times New Roman"/>
          <w:b w:val="false"/>
          <w:i w:val="false"/>
          <w:color w:val="000000"/>
          <w:sz w:val="28"/>
        </w:rPr>
        <w:t>
      2) с даты регистрации в таможенном органе обеспечения исполнения обязанности по уплате таможенных пошлин, налогов деньгами, в том числе за счет авансовых платежей;</w:t>
      </w:r>
    </w:p>
    <w:bookmarkEnd w:id="7408"/>
    <w:bookmarkStart w:name="z7960" w:id="7409"/>
    <w:p>
      <w:pPr>
        <w:spacing w:after="0"/>
        <w:ind w:left="0"/>
        <w:jc w:val="both"/>
      </w:pPr>
      <w:r>
        <w:rPr>
          <w:rFonts w:ascii="Times New Roman"/>
          <w:b w:val="false"/>
          <w:i w:val="false"/>
          <w:color w:val="000000"/>
          <w:sz w:val="28"/>
        </w:rPr>
        <w:t>
      3) с даты принятия таможенным органом предварительных решений, предусмотренных настоящим Кодексом;</w:t>
      </w:r>
    </w:p>
    <w:bookmarkEnd w:id="7409"/>
    <w:bookmarkStart w:name="z7961" w:id="7410"/>
    <w:p>
      <w:pPr>
        <w:spacing w:after="0"/>
        <w:ind w:left="0"/>
        <w:jc w:val="both"/>
      </w:pPr>
      <w:r>
        <w:rPr>
          <w:rFonts w:ascii="Times New Roman"/>
          <w:b w:val="false"/>
          <w:i w:val="false"/>
          <w:color w:val="000000"/>
          <w:sz w:val="28"/>
        </w:rPr>
        <w:t>
      4) с даты принятия таможенным органом решения о таможенном сопровождении.</w:t>
      </w:r>
    </w:p>
    <w:bookmarkEnd w:id="7410"/>
    <w:bookmarkStart w:name="z7962" w:id="7411"/>
    <w:p>
      <w:pPr>
        <w:spacing w:after="0"/>
        <w:ind w:left="0"/>
        <w:jc w:val="both"/>
      </w:pPr>
      <w:r>
        <w:rPr>
          <w:rFonts w:ascii="Times New Roman"/>
          <w:b w:val="false"/>
          <w:i w:val="false"/>
          <w:color w:val="000000"/>
          <w:sz w:val="28"/>
        </w:rP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bookmarkEnd w:id="7411"/>
    <w:bookmarkStart w:name="z7963" w:id="7412"/>
    <w:p>
      <w:pPr>
        <w:spacing w:after="0"/>
        <w:ind w:left="0"/>
        <w:jc w:val="both"/>
      </w:pPr>
      <w:r>
        <w:rPr>
          <w:rFonts w:ascii="Times New Roman"/>
          <w:b w:val="false"/>
          <w:i w:val="false"/>
          <w:color w:val="000000"/>
          <w:sz w:val="28"/>
        </w:rPr>
        <w:t>
      4. В случае истечения срока исковой давности по требованиям, установленным пунктом 1 настоящей статьи:</w:t>
      </w:r>
    </w:p>
    <w:bookmarkEnd w:id="7412"/>
    <w:bookmarkStart w:name="z7964" w:id="7413"/>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специальным, антидемпинговым, компенсационным пошлинам, пеней, процентов;</w:t>
      </w:r>
    </w:p>
    <w:bookmarkEnd w:id="7413"/>
    <w:bookmarkStart w:name="z7965" w:id="7414"/>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7414"/>
    <w:p>
      <w:pPr>
        <w:spacing w:after="0"/>
        <w:ind w:left="0"/>
        <w:jc w:val="both"/>
      </w:pPr>
      <w:r>
        <w:rPr>
          <w:rFonts w:ascii="Times New Roman"/>
          <w:b/>
          <w:i w:val="false"/>
          <w:color w:val="000000"/>
          <w:sz w:val="28"/>
        </w:rPr>
        <w:t>Статья 551. Переходные положения по сроку исковой давности по специальным, антидемпинговым, компенсационным пошлинам, пеням, процентам</w:t>
      </w:r>
    </w:p>
    <w:bookmarkStart w:name="z7966" w:id="7415"/>
    <w:p>
      <w:pPr>
        <w:spacing w:after="0"/>
        <w:ind w:left="0"/>
        <w:jc w:val="both"/>
      </w:pPr>
      <w:r>
        <w:rPr>
          <w:rFonts w:ascii="Times New Roman"/>
          <w:b w:val="false"/>
          <w:i w:val="false"/>
          <w:color w:val="000000"/>
          <w:sz w:val="28"/>
        </w:rPr>
        <w:t xml:space="preserve">
      Приостановить до 1 января 2020 года действие </w:t>
      </w:r>
      <w:r>
        <w:rPr>
          <w:rFonts w:ascii="Times New Roman"/>
          <w:b w:val="false"/>
          <w:i w:val="false"/>
          <w:color w:val="000000"/>
          <w:sz w:val="28"/>
        </w:rPr>
        <w:t>статьи 143</w:t>
      </w:r>
      <w:r>
        <w:rPr>
          <w:rFonts w:ascii="Times New Roman"/>
          <w:b w:val="false"/>
          <w:i w:val="false"/>
          <w:color w:val="000000"/>
          <w:sz w:val="28"/>
        </w:rPr>
        <w:t xml:space="preserve"> настоящего Кодекса, установив, что в период приостановления данная статья действует в следующей редакции:</w:t>
      </w:r>
    </w:p>
    <w:bookmarkEnd w:id="7415"/>
    <w:bookmarkStart w:name="z7967" w:id="7416"/>
    <w:p>
      <w:pPr>
        <w:spacing w:after="0"/>
        <w:ind w:left="0"/>
        <w:jc w:val="both"/>
      </w:pPr>
      <w:r>
        <w:rPr>
          <w:rFonts w:ascii="Times New Roman"/>
          <w:b w:val="false"/>
          <w:i w:val="false"/>
          <w:color w:val="000000"/>
          <w:sz w:val="28"/>
        </w:rPr>
        <w:t>
      "Статья 143. Срок исковой давности по специальным, антидемпинговым, компенсационным пошлинам, пеням, процентам</w:t>
      </w:r>
    </w:p>
    <w:bookmarkEnd w:id="7416"/>
    <w:bookmarkStart w:name="z7968" w:id="7417"/>
    <w:p>
      <w:pPr>
        <w:spacing w:after="0"/>
        <w:ind w:left="0"/>
        <w:jc w:val="both"/>
      </w:pPr>
      <w:r>
        <w:rPr>
          <w:rFonts w:ascii="Times New Roman"/>
          <w:b w:val="false"/>
          <w:i w:val="false"/>
          <w:color w:val="000000"/>
          <w:sz w:val="28"/>
        </w:rPr>
        <w:t>
      1. Исковая давность по требованиям таможенных органов или требованию плательщика является периодом времени, в течение которого:</w:t>
      </w:r>
    </w:p>
    <w:bookmarkEnd w:id="7417"/>
    <w:bookmarkStart w:name="z7969" w:id="7418"/>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bookmarkEnd w:id="7418"/>
    <w:bookmarkStart w:name="z7970" w:id="7419"/>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Евразийском экономическом союзе,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bookmarkEnd w:id="7419"/>
    <w:bookmarkStart w:name="z7971" w:id="7420"/>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7420"/>
    <w:bookmarkStart w:name="z7972" w:id="7421"/>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специальных, антидемпинговых, компенсационных пошлин, пеней, процентов;</w:t>
      </w:r>
    </w:p>
    <w:bookmarkEnd w:id="7421"/>
    <w:bookmarkStart w:name="z7973" w:id="7422"/>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7422"/>
    <w:bookmarkStart w:name="z7974" w:id="7423"/>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пять лет, исчисляемый:</w:t>
      </w:r>
    </w:p>
    <w:bookmarkEnd w:id="7423"/>
    <w:bookmarkStart w:name="z7975" w:id="7424"/>
    <w:p>
      <w:pPr>
        <w:spacing w:after="0"/>
        <w:ind w:left="0"/>
        <w:jc w:val="both"/>
      </w:pPr>
      <w:r>
        <w:rPr>
          <w:rFonts w:ascii="Times New Roman"/>
          <w:b w:val="false"/>
          <w:i w:val="false"/>
          <w:color w:val="000000"/>
          <w:sz w:val="28"/>
        </w:rPr>
        <w:t>
      1) с даты завершения таможенного декларирования и выпуска товаров, за исключением случаев, предусмотренных пунктом 3 настоящей статьи;</w:t>
      </w:r>
    </w:p>
    <w:bookmarkEnd w:id="7424"/>
    <w:bookmarkStart w:name="z7976" w:id="7425"/>
    <w:p>
      <w:pPr>
        <w:spacing w:after="0"/>
        <w:ind w:left="0"/>
        <w:jc w:val="both"/>
      </w:pPr>
      <w:r>
        <w:rPr>
          <w:rFonts w:ascii="Times New Roman"/>
          <w:b w:val="false"/>
          <w:i w:val="false"/>
          <w:color w:val="000000"/>
          <w:sz w:val="28"/>
        </w:rPr>
        <w:t>
      2) с даты регистрации в таможенном органе обеспечения исполнения обязанности по уплате специальных, антидемпинговых, компенсационных пошлин деньгами, в том числе за счет авансовых платежей.</w:t>
      </w:r>
    </w:p>
    <w:bookmarkEnd w:id="7425"/>
    <w:bookmarkStart w:name="z7977" w:id="7426"/>
    <w:p>
      <w:pPr>
        <w:spacing w:after="0"/>
        <w:ind w:left="0"/>
        <w:jc w:val="both"/>
      </w:pPr>
      <w:r>
        <w:rPr>
          <w:rFonts w:ascii="Times New Roman"/>
          <w:b w:val="false"/>
          <w:i w:val="false"/>
          <w:color w:val="000000"/>
          <w:sz w:val="28"/>
        </w:rP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bookmarkEnd w:id="7426"/>
    <w:bookmarkStart w:name="z7978" w:id="7427"/>
    <w:p>
      <w:pPr>
        <w:spacing w:after="0"/>
        <w:ind w:left="0"/>
        <w:jc w:val="both"/>
      </w:pPr>
      <w:r>
        <w:rPr>
          <w:rFonts w:ascii="Times New Roman"/>
          <w:b w:val="false"/>
          <w:i w:val="false"/>
          <w:color w:val="000000"/>
          <w:sz w:val="28"/>
        </w:rPr>
        <w:t>
      4. В случае истечения срока исковой давности по требованиям, установленным пунктом 1 настоящей статьи:</w:t>
      </w:r>
    </w:p>
    <w:bookmarkEnd w:id="7427"/>
    <w:bookmarkStart w:name="z7979" w:id="7428"/>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bookmarkEnd w:id="7428"/>
    <w:bookmarkStart w:name="z7980" w:id="7429"/>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7429"/>
    <w:p>
      <w:pPr>
        <w:spacing w:after="0"/>
        <w:ind w:left="0"/>
        <w:jc w:val="both"/>
      </w:pPr>
      <w:r>
        <w:rPr>
          <w:rFonts w:ascii="Times New Roman"/>
          <w:b/>
          <w:i w:val="false"/>
          <w:color w:val="000000"/>
          <w:sz w:val="28"/>
        </w:rPr>
        <w:t>Статья 552. Переходные положения к статье 92 настоящего Кодекса</w:t>
      </w:r>
    </w:p>
    <w:bookmarkStart w:name="z7981" w:id="7430"/>
    <w:p>
      <w:pPr>
        <w:spacing w:after="0"/>
        <w:ind w:left="0"/>
        <w:jc w:val="both"/>
      </w:pPr>
      <w:r>
        <w:rPr>
          <w:rFonts w:ascii="Times New Roman"/>
          <w:b w:val="false"/>
          <w:i w:val="false"/>
          <w:color w:val="000000"/>
          <w:sz w:val="28"/>
        </w:rPr>
        <w:t xml:space="preserve">
      1. До определения Комиссией указанного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92 настоящего Кодекса перечня товаров, в отношении которых может предоставляться отсрочка или рассрочка уплаты ввозных таможенных пошлин:</w:t>
      </w:r>
    </w:p>
    <w:bookmarkEnd w:id="7430"/>
    <w:bookmarkStart w:name="z7982" w:id="7431"/>
    <w:p>
      <w:pPr>
        <w:spacing w:after="0"/>
        <w:ind w:left="0"/>
        <w:jc w:val="both"/>
      </w:pPr>
      <w:r>
        <w:rPr>
          <w:rFonts w:ascii="Times New Roman"/>
          <w:b w:val="false"/>
          <w:i w:val="false"/>
          <w:color w:val="000000"/>
          <w:sz w:val="28"/>
        </w:rPr>
        <w:t xml:space="preserve">
      1) к сельскохозяйственной технике в целях применения </w:t>
      </w:r>
      <w:r>
        <w:rPr>
          <w:rFonts w:ascii="Times New Roman"/>
          <w:b w:val="false"/>
          <w:i w:val="false"/>
          <w:color w:val="000000"/>
          <w:sz w:val="28"/>
        </w:rPr>
        <w:t>подпункта 4)</w:t>
      </w:r>
      <w:r>
        <w:rPr>
          <w:rFonts w:ascii="Times New Roman"/>
          <w:b w:val="false"/>
          <w:i w:val="false"/>
          <w:color w:val="000000"/>
          <w:sz w:val="28"/>
        </w:rPr>
        <w:t xml:space="preserve"> пункта 2 статьи 92 настоящего Кодекса относится сельскохозяйственная техника, классифицируемая в субпозициях 8424 81, 8433 51 и 8433 59 Товарной номенклатуры внешнеэкономической деятельности;</w:t>
      </w:r>
    </w:p>
    <w:bookmarkEnd w:id="7431"/>
    <w:bookmarkStart w:name="z7983" w:id="7432"/>
    <w:p>
      <w:pPr>
        <w:spacing w:after="0"/>
        <w:ind w:left="0"/>
        <w:jc w:val="both"/>
      </w:pPr>
      <w:r>
        <w:rPr>
          <w:rFonts w:ascii="Times New Roman"/>
          <w:b w:val="false"/>
          <w:i w:val="false"/>
          <w:color w:val="000000"/>
          <w:sz w:val="28"/>
        </w:rPr>
        <w:t xml:space="preserve">
      2) перечень иных товаров, в отношении которых может предоставляться отсрочка или рассрочка уплаты ввозных таможенных пошлин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92 настоящего Кодекса, утверждается уполномоченным органом в области сельского хозяйства по согласованию с уполномоченным органом.</w:t>
      </w:r>
    </w:p>
    <w:bookmarkEnd w:id="7432"/>
    <w:bookmarkStart w:name="z7984" w:id="7433"/>
    <w:p>
      <w:pPr>
        <w:spacing w:after="0"/>
        <w:ind w:left="0"/>
        <w:jc w:val="both"/>
      </w:pPr>
      <w:r>
        <w:rPr>
          <w:rFonts w:ascii="Times New Roman"/>
          <w:b w:val="false"/>
          <w:i w:val="false"/>
          <w:color w:val="000000"/>
          <w:sz w:val="28"/>
        </w:rPr>
        <w:t xml:space="preserve">
      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92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r>
        <w:rPr>
          <w:rFonts w:ascii="Times New Roman"/>
          <w:b w:val="false"/>
          <w:i w:val="false"/>
          <w:color w:val="000000"/>
          <w:sz w:val="28"/>
        </w:rPr>
        <w:t>подпунктом 7)</w:t>
      </w:r>
      <w:r>
        <w:rPr>
          <w:rFonts w:ascii="Times New Roman"/>
          <w:b w:val="false"/>
          <w:i w:val="false"/>
          <w:color w:val="000000"/>
          <w:sz w:val="28"/>
        </w:rPr>
        <w:t xml:space="preserve">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bookmarkEnd w:id="7433"/>
    <w:bookmarkStart w:name="z7985" w:id="7434"/>
    <w:p>
      <w:pPr>
        <w:spacing w:after="0"/>
        <w:ind w:left="0"/>
        <w:jc w:val="both"/>
      </w:pPr>
      <w:r>
        <w:rPr>
          <w:rFonts w:ascii="Times New Roman"/>
          <w:b w:val="false"/>
          <w:i w:val="false"/>
          <w:color w:val="000000"/>
          <w:sz w:val="28"/>
        </w:rPr>
        <w:t xml:space="preserve">
      Отсрочка или рассрочка уплаты ввозных таможенных пошлин по указанному основанию предоставляется в соответствии с </w:t>
      </w:r>
      <w:r>
        <w:rPr>
          <w:rFonts w:ascii="Times New Roman"/>
          <w:b w:val="false"/>
          <w:i w:val="false"/>
          <w:color w:val="000000"/>
          <w:sz w:val="28"/>
        </w:rPr>
        <w:t>главой 9</w:t>
      </w:r>
      <w:r>
        <w:rPr>
          <w:rFonts w:ascii="Times New Roman"/>
          <w:b w:val="false"/>
          <w:i w:val="false"/>
          <w:color w:val="000000"/>
          <w:sz w:val="28"/>
        </w:rPr>
        <w:t xml:space="preserve"> настоящего Кодекса.</w:t>
      </w:r>
    </w:p>
    <w:bookmarkEnd w:id="7434"/>
    <w:p>
      <w:pPr>
        <w:spacing w:after="0"/>
        <w:ind w:left="0"/>
        <w:jc w:val="both"/>
      </w:pPr>
      <w:r>
        <w:rPr>
          <w:rFonts w:ascii="Times New Roman"/>
          <w:b/>
          <w:i w:val="false"/>
          <w:color w:val="000000"/>
          <w:sz w:val="28"/>
        </w:rPr>
        <w:t>Статья 553. Переходные положения об особенностях совершения таможенных операций</w:t>
      </w:r>
    </w:p>
    <w:bookmarkStart w:name="z7986" w:id="7435"/>
    <w:p>
      <w:pPr>
        <w:spacing w:after="0"/>
        <w:ind w:left="0"/>
        <w:jc w:val="both"/>
      </w:pPr>
      <w:r>
        <w:rPr>
          <w:rFonts w:ascii="Times New Roman"/>
          <w:b w:val="false"/>
          <w:i w:val="false"/>
          <w:color w:val="000000"/>
          <w:sz w:val="28"/>
        </w:rPr>
        <w:t>
      1. До вступления в силу международного договора в рамках Евразийского экономического союза, допускающего подачу декларации на товары любому таможенному органу на таможенной территории Евразийского экономического союза, декларация на товары подается:</w:t>
      </w:r>
    </w:p>
    <w:bookmarkEnd w:id="7435"/>
    <w:bookmarkStart w:name="z7987" w:id="7436"/>
    <w:p>
      <w:pPr>
        <w:spacing w:after="0"/>
        <w:ind w:left="0"/>
        <w:jc w:val="both"/>
      </w:pPr>
      <w:r>
        <w:rPr>
          <w:rFonts w:ascii="Times New Roman"/>
          <w:b w:val="false"/>
          <w:i w:val="false"/>
          <w:color w:val="000000"/>
          <w:sz w:val="28"/>
        </w:rPr>
        <w:t xml:space="preserve">
      1) таможенному органу государства – члена Евразийского экономического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 – члена Евразийского экономического союза, указанное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149 настоящего Кодекса, а также иностранное лицо, указанное в абзаце втором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149 настоящего Кодекса; </w:t>
      </w:r>
    </w:p>
    <w:bookmarkEnd w:id="7436"/>
    <w:bookmarkStart w:name="z7988" w:id="7437"/>
    <w:p>
      <w:pPr>
        <w:spacing w:after="0"/>
        <w:ind w:left="0"/>
        <w:jc w:val="both"/>
      </w:pPr>
      <w:r>
        <w:rPr>
          <w:rFonts w:ascii="Times New Roman"/>
          <w:b w:val="false"/>
          <w:i w:val="false"/>
          <w:color w:val="000000"/>
          <w:sz w:val="28"/>
        </w:rPr>
        <w:t xml:space="preserve">
      2) таможенному органу государства – члена Евразийского экономического союза, на территории которого находятся декларируемые товары, если декларантом товаров выступает иностранное лицо, указанное в абзаце третьем или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149 настоящего Кодекса либо в </w:t>
      </w:r>
      <w:r>
        <w:rPr>
          <w:rFonts w:ascii="Times New Roman"/>
          <w:b w:val="false"/>
          <w:i w:val="false"/>
          <w:color w:val="000000"/>
          <w:sz w:val="28"/>
        </w:rPr>
        <w:t>подпункте 5)</w:t>
      </w:r>
      <w:r>
        <w:rPr>
          <w:rFonts w:ascii="Times New Roman"/>
          <w:b w:val="false"/>
          <w:i w:val="false"/>
          <w:color w:val="000000"/>
          <w:sz w:val="28"/>
        </w:rPr>
        <w:t xml:space="preserve"> пункта 1 статьи 149 настоящего Кодекса;</w:t>
      </w:r>
    </w:p>
    <w:bookmarkEnd w:id="7437"/>
    <w:bookmarkStart w:name="z7989" w:id="7438"/>
    <w:p>
      <w:pPr>
        <w:spacing w:after="0"/>
        <w:ind w:left="0"/>
        <w:jc w:val="both"/>
      </w:pPr>
      <w:r>
        <w:rPr>
          <w:rFonts w:ascii="Times New Roman"/>
          <w:b w:val="false"/>
          <w:i w:val="false"/>
          <w:color w:val="000000"/>
          <w:sz w:val="28"/>
        </w:rPr>
        <w:t xml:space="preserve">
      3) таможенному органу государства – члена Евразийского экономического союза, на территории которого находятся декларируемые товары и лицо, указанное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149 настоящего Кодекса, если декларантом товаров выступает такое лицо.</w:t>
      </w:r>
    </w:p>
    <w:bookmarkEnd w:id="7438"/>
    <w:bookmarkStart w:name="z7990" w:id="7439"/>
    <w:p>
      <w:pPr>
        <w:spacing w:after="0"/>
        <w:ind w:left="0"/>
        <w:jc w:val="both"/>
      </w:pPr>
      <w:r>
        <w:rPr>
          <w:rFonts w:ascii="Times New Roman"/>
          <w:b w:val="false"/>
          <w:i w:val="false"/>
          <w:color w:val="000000"/>
          <w:sz w:val="28"/>
        </w:rPr>
        <w:t xml:space="preserve">
      2. Для целей применения положений абзаца четвертого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149 настоящего Кодекса декларантом товаров, помещаемых под таможенные процедуры, может выступать лицо государства – члена Евразийского экономического союза, имеющее право владения, пользования и (или) распоряжения товарами, в том числе в рамках сделки, совершенной между лицами разных государств – членов Евразийского экономического союза, на основании которой товары перемещаются через таможенную границу Евразийского экономического союза.</w:t>
      </w:r>
    </w:p>
    <w:bookmarkEnd w:id="7439"/>
    <w:bookmarkStart w:name="z7991" w:id="7440"/>
    <w:p>
      <w:pPr>
        <w:spacing w:after="0"/>
        <w:ind w:left="0"/>
        <w:jc w:val="both"/>
      </w:pPr>
      <w:r>
        <w:rPr>
          <w:rFonts w:ascii="Times New Roman"/>
          <w:b w:val="false"/>
          <w:i w:val="false"/>
          <w:color w:val="000000"/>
          <w:sz w:val="28"/>
        </w:rPr>
        <w:t xml:space="preserve">
      3. Срок временного хранения товаров, находящихся на временном хранении на день введения настоящего Кодекса в действие, исчисляется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настоящего Кодекса.</w:t>
      </w:r>
    </w:p>
    <w:bookmarkEnd w:id="7440"/>
    <w:bookmarkStart w:name="z7992" w:id="7441"/>
    <w:p>
      <w:pPr>
        <w:spacing w:after="0"/>
        <w:ind w:left="0"/>
        <w:jc w:val="both"/>
      </w:pPr>
      <w:r>
        <w:rPr>
          <w:rFonts w:ascii="Times New Roman"/>
          <w:b w:val="false"/>
          <w:i w:val="false"/>
          <w:color w:val="000000"/>
          <w:sz w:val="28"/>
        </w:rPr>
        <w:t>
      4. Товары, таможенная декларация на которые зарегистрирована таможенным органом до введения настоящего Кодекса в действие,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Республики Казахстан на день регистрации таможенным органом этой таможенной декларации.</w:t>
      </w:r>
    </w:p>
    <w:bookmarkEnd w:id="7441"/>
    <w:bookmarkStart w:name="z7993" w:id="7442"/>
    <w:p>
      <w:pPr>
        <w:spacing w:after="0"/>
        <w:ind w:left="0"/>
        <w:jc w:val="both"/>
      </w:pPr>
      <w:r>
        <w:rPr>
          <w:rFonts w:ascii="Times New Roman"/>
          <w:b w:val="false"/>
          <w:i w:val="false"/>
          <w:color w:val="000000"/>
          <w:sz w:val="28"/>
        </w:rPr>
        <w:t xml:space="preserve">
      5. Часть четвертая </w:t>
      </w:r>
      <w:r>
        <w:rPr>
          <w:rFonts w:ascii="Times New Roman"/>
          <w:b w:val="false"/>
          <w:i w:val="false"/>
          <w:color w:val="000000"/>
          <w:sz w:val="28"/>
        </w:rPr>
        <w:t>пункта 5</w:t>
      </w:r>
      <w:r>
        <w:rPr>
          <w:rFonts w:ascii="Times New Roman"/>
          <w:b w:val="false"/>
          <w:i w:val="false"/>
          <w:color w:val="000000"/>
          <w:sz w:val="28"/>
        </w:rPr>
        <w:t xml:space="preserve"> статьи 192 настоящего Кодекса в части определения уполномоченным органом порядка совершения таможенных операций, связанных с аннулированием выпуска товаров, действует до момента вступления в силу акта Комиссии, предусмотренного частью четвертой </w:t>
      </w:r>
      <w:r>
        <w:rPr>
          <w:rFonts w:ascii="Times New Roman"/>
          <w:b w:val="false"/>
          <w:i w:val="false"/>
          <w:color w:val="000000"/>
          <w:sz w:val="28"/>
        </w:rPr>
        <w:t>пункта 5</w:t>
      </w:r>
      <w:r>
        <w:rPr>
          <w:rFonts w:ascii="Times New Roman"/>
          <w:b w:val="false"/>
          <w:i w:val="false"/>
          <w:color w:val="000000"/>
          <w:sz w:val="28"/>
        </w:rPr>
        <w:t xml:space="preserve"> статьи 192 настоящего Кодекса.</w:t>
      </w:r>
    </w:p>
    <w:bookmarkEnd w:id="7442"/>
    <w:bookmarkStart w:name="z7994" w:id="7443"/>
    <w:p>
      <w:pPr>
        <w:spacing w:after="0"/>
        <w:ind w:left="0"/>
        <w:jc w:val="both"/>
      </w:pPr>
      <w:r>
        <w:rPr>
          <w:rFonts w:ascii="Times New Roman"/>
          <w:b w:val="false"/>
          <w:i w:val="false"/>
          <w:color w:val="000000"/>
          <w:sz w:val="28"/>
        </w:rPr>
        <w:t xml:space="preserve">
      6. Положения подпунктов 1) и 2) </w:t>
      </w:r>
      <w:r>
        <w:rPr>
          <w:rFonts w:ascii="Times New Roman"/>
          <w:b w:val="false"/>
          <w:i w:val="false"/>
          <w:color w:val="000000"/>
          <w:sz w:val="28"/>
        </w:rPr>
        <w:t>пункта 3</w:t>
      </w:r>
      <w:r>
        <w:rPr>
          <w:rFonts w:ascii="Times New Roman"/>
          <w:b w:val="false"/>
          <w:i w:val="false"/>
          <w:color w:val="000000"/>
          <w:sz w:val="28"/>
        </w:rPr>
        <w:t xml:space="preserve"> статьи 195 настоящего Кодекса действуют до момента вступления в силу акта Комиссии, предусмотренного подпунктом 3) </w:t>
      </w:r>
      <w:r>
        <w:rPr>
          <w:rFonts w:ascii="Times New Roman"/>
          <w:b w:val="false"/>
          <w:i w:val="false"/>
          <w:color w:val="000000"/>
          <w:sz w:val="28"/>
        </w:rPr>
        <w:t>пункта 3</w:t>
      </w:r>
      <w:r>
        <w:rPr>
          <w:rFonts w:ascii="Times New Roman"/>
          <w:b w:val="false"/>
          <w:i w:val="false"/>
          <w:color w:val="000000"/>
          <w:sz w:val="28"/>
        </w:rPr>
        <w:t xml:space="preserve"> статьи 195 настоящего Кодекса.</w:t>
      </w:r>
    </w:p>
    <w:bookmarkEnd w:id="7443"/>
    <w:bookmarkStart w:name="z7995" w:id="7444"/>
    <w:p>
      <w:pPr>
        <w:spacing w:after="0"/>
        <w:ind w:left="0"/>
        <w:jc w:val="both"/>
      </w:pPr>
      <w:r>
        <w:rPr>
          <w:rFonts w:ascii="Times New Roman"/>
          <w:b w:val="false"/>
          <w:i w:val="false"/>
          <w:color w:val="000000"/>
          <w:sz w:val="28"/>
        </w:rPr>
        <w:t xml:space="preserve">
      7. Положения подпунктов 1) и 2) </w:t>
      </w:r>
      <w:r>
        <w:rPr>
          <w:rFonts w:ascii="Times New Roman"/>
          <w:b w:val="false"/>
          <w:i w:val="false"/>
          <w:color w:val="000000"/>
          <w:sz w:val="28"/>
        </w:rPr>
        <w:t>пункта 3</w:t>
      </w:r>
      <w:r>
        <w:rPr>
          <w:rFonts w:ascii="Times New Roman"/>
          <w:b w:val="false"/>
          <w:i w:val="false"/>
          <w:color w:val="000000"/>
          <w:sz w:val="28"/>
        </w:rPr>
        <w:t xml:space="preserve"> статьи 196 настоящего Кодекса действуют до момента вступления в силу акта Комиссии, предусмотренного подпунктом 3) </w:t>
      </w:r>
      <w:r>
        <w:rPr>
          <w:rFonts w:ascii="Times New Roman"/>
          <w:b w:val="false"/>
          <w:i w:val="false"/>
          <w:color w:val="000000"/>
          <w:sz w:val="28"/>
        </w:rPr>
        <w:t>пункта 3</w:t>
      </w:r>
      <w:r>
        <w:rPr>
          <w:rFonts w:ascii="Times New Roman"/>
          <w:b w:val="false"/>
          <w:i w:val="false"/>
          <w:color w:val="000000"/>
          <w:sz w:val="28"/>
        </w:rPr>
        <w:t xml:space="preserve"> статьи 196 настоящего Кодекса.</w:t>
      </w:r>
    </w:p>
    <w:bookmarkEnd w:id="7444"/>
    <w:bookmarkStart w:name="z7996" w:id="7445"/>
    <w:p>
      <w:pPr>
        <w:spacing w:after="0"/>
        <w:ind w:left="0"/>
        <w:jc w:val="both"/>
      </w:pPr>
      <w:r>
        <w:rPr>
          <w:rFonts w:ascii="Times New Roman"/>
          <w:b w:val="false"/>
          <w:i w:val="false"/>
          <w:color w:val="000000"/>
          <w:sz w:val="28"/>
        </w:rPr>
        <w:t xml:space="preserve">
      8. Таможенное декларирование товаров, выпущенных в соответствии со </w:t>
      </w:r>
      <w:r>
        <w:rPr>
          <w:rFonts w:ascii="Times New Roman"/>
          <w:b w:val="false"/>
          <w:i w:val="false"/>
          <w:color w:val="000000"/>
          <w:sz w:val="28"/>
        </w:rPr>
        <w:t>статьей 197</w:t>
      </w:r>
      <w:r>
        <w:rPr>
          <w:rFonts w:ascii="Times New Roman"/>
          <w:b w:val="false"/>
          <w:i w:val="false"/>
          <w:color w:val="000000"/>
          <w:sz w:val="28"/>
        </w:rPr>
        <w:t xml:space="preserve"> Таможенного кодекса Таможенного союза до введения настоящего Кодекса в действие,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bookmarkEnd w:id="7445"/>
    <w:bookmarkStart w:name="z7997" w:id="7446"/>
    <w:p>
      <w:pPr>
        <w:spacing w:after="0"/>
        <w:ind w:left="0"/>
        <w:jc w:val="both"/>
      </w:pPr>
      <w:r>
        <w:rPr>
          <w:rFonts w:ascii="Times New Roman"/>
          <w:b w:val="false"/>
          <w:i w:val="false"/>
          <w:color w:val="000000"/>
          <w:sz w:val="28"/>
        </w:rPr>
        <w:t xml:space="preserve">
      9. В отношении товаров, таможенное декларирование которых до введения настоящего Кодекса в действие осуществлялось с учетом особенностей, установленных в соответствии со </w:t>
      </w:r>
      <w:r>
        <w:rPr>
          <w:rFonts w:ascii="Times New Roman"/>
          <w:b w:val="false"/>
          <w:i w:val="false"/>
          <w:color w:val="000000"/>
          <w:sz w:val="28"/>
        </w:rPr>
        <w:t>статьями 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и </w:t>
      </w:r>
      <w:r>
        <w:rPr>
          <w:rFonts w:ascii="Times New Roman"/>
          <w:b w:val="false"/>
          <w:i w:val="false"/>
          <w:color w:val="000000"/>
          <w:sz w:val="28"/>
        </w:rPr>
        <w:t>295</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совершение таможенных операций, связанных с их выпуском, помещением под таможенные процедуры и (или) завершением действия таможенных процедур, после введения настоящего Кодекса в действие осуществляется в порядке и на условиях, которые установлены в соответствии с таможенным законодательством Таможенного союза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w:t>
      </w:r>
    </w:p>
    <w:bookmarkEnd w:id="7446"/>
    <w:p>
      <w:pPr>
        <w:spacing w:after="0"/>
        <w:ind w:left="0"/>
        <w:jc w:val="both"/>
      </w:pPr>
      <w:r>
        <w:rPr>
          <w:rFonts w:ascii="Times New Roman"/>
          <w:b/>
          <w:i w:val="false"/>
          <w:color w:val="000000"/>
          <w:sz w:val="28"/>
        </w:rPr>
        <w:t>Статья 554. Переходные положения в отношении отдельных категорий условно выпущенных товаров</w:t>
      </w:r>
    </w:p>
    <w:bookmarkStart w:name="z7998" w:id="7447"/>
    <w:p>
      <w:pPr>
        <w:spacing w:after="0"/>
        <w:ind w:left="0"/>
        <w:jc w:val="both"/>
      </w:pPr>
      <w:r>
        <w:rPr>
          <w:rFonts w:ascii="Times New Roman"/>
          <w:b w:val="false"/>
          <w:i w:val="false"/>
          <w:color w:val="000000"/>
          <w:sz w:val="28"/>
        </w:rPr>
        <w:t xml:space="preserve">
      В отношении товаров, помещенных до 1 июля 2010 года под таможенный режим выпуска товаров для свободного обращения в Республике Казахстан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введения настоящего Кодекса в действие срок, установленный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w:t>
      </w:r>
      <w:r>
        <w:rPr>
          <w:rFonts w:ascii="Times New Roman"/>
          <w:b w:val="false"/>
          <w:i w:val="false"/>
          <w:color w:val="000000"/>
          <w:sz w:val="28"/>
        </w:rPr>
        <w:t>с подпунктом 2)</w:t>
      </w:r>
      <w:r>
        <w:rPr>
          <w:rFonts w:ascii="Times New Roman"/>
          <w:b w:val="false"/>
          <w:i w:val="false"/>
          <w:color w:val="000000"/>
          <w:sz w:val="28"/>
        </w:rPr>
        <w:t xml:space="preserve"> пункта 3 статьи 211 Таможенного кодекса Таможенного союза, обязанность по уплате таможенных пошлин, налогов прекратилась 2 июля 2015 года. </w:t>
      </w:r>
    </w:p>
    <w:bookmarkEnd w:id="7447"/>
    <w:p>
      <w:pPr>
        <w:spacing w:after="0"/>
        <w:ind w:left="0"/>
        <w:jc w:val="both"/>
      </w:pPr>
      <w:r>
        <w:rPr>
          <w:rFonts w:ascii="Times New Roman"/>
          <w:b/>
          <w:i w:val="false"/>
          <w:color w:val="000000"/>
          <w:sz w:val="28"/>
        </w:rPr>
        <w:t>Статья 555. Переходные положения об оформлении сертификата обеспечения</w:t>
      </w:r>
    </w:p>
    <w:bookmarkStart w:name="z7999" w:id="7448"/>
    <w:p>
      <w:pPr>
        <w:spacing w:after="0"/>
        <w:ind w:left="0"/>
        <w:jc w:val="both"/>
      </w:pPr>
      <w:r>
        <w:rPr>
          <w:rFonts w:ascii="Times New Roman"/>
          <w:b w:val="false"/>
          <w:i w:val="false"/>
          <w:color w:val="000000"/>
          <w:sz w:val="28"/>
        </w:rPr>
        <w:t xml:space="preserve">
      Если помещение товаров под таможенную процедуру таможенного транзита осуществляется таможенным органом одного государства – 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в котором находится таможенный орган назначения, независимо от положений </w:t>
      </w:r>
      <w:r>
        <w:rPr>
          <w:rFonts w:ascii="Times New Roman"/>
          <w:b w:val="false"/>
          <w:i w:val="false"/>
          <w:color w:val="000000"/>
          <w:sz w:val="28"/>
        </w:rPr>
        <w:t>пункта 2</w:t>
      </w:r>
      <w:r>
        <w:rPr>
          <w:rFonts w:ascii="Times New Roman"/>
          <w:b w:val="false"/>
          <w:i w:val="false"/>
          <w:color w:val="000000"/>
          <w:sz w:val="28"/>
        </w:rPr>
        <w:t xml:space="preserve"> статьи 227 настоящего Кодекса до 1 января 2018 года сертификат обеспечения может быть оформлен в виде электронного документа или документа на бумажном носителе.</w:t>
      </w:r>
    </w:p>
    <w:bookmarkEnd w:id="7448"/>
    <w:p>
      <w:pPr>
        <w:spacing w:after="0"/>
        <w:ind w:left="0"/>
        <w:jc w:val="both"/>
      </w:pPr>
      <w:r>
        <w:rPr>
          <w:rFonts w:ascii="Times New Roman"/>
          <w:b/>
          <w:i w:val="false"/>
          <w:color w:val="000000"/>
          <w:sz w:val="28"/>
        </w:rPr>
        <w:t>Статья 556. Переходные положения о применении таможенных процедур</w:t>
      </w:r>
    </w:p>
    <w:bookmarkStart w:name="z8000" w:id="7449"/>
    <w:p>
      <w:pPr>
        <w:spacing w:after="0"/>
        <w:ind w:left="0"/>
        <w:jc w:val="both"/>
      </w:pPr>
      <w:r>
        <w:rPr>
          <w:rFonts w:ascii="Times New Roman"/>
          <w:b w:val="false"/>
          <w:i w:val="false"/>
          <w:color w:val="000000"/>
          <w:sz w:val="28"/>
        </w:rPr>
        <w:t>
      1. В отношении товаров, помещенных под таможенные процедуры, действие которых на дату введения настоящего Кодекса в действие не завершено, с даты введения настоящего Кодекса в действие подлежат соблюдению условия использования товаров в соответствии с такими таможенными процедурами, предусмотренные настоящим Кодексом.</w:t>
      </w:r>
    </w:p>
    <w:bookmarkEnd w:id="7449"/>
    <w:bookmarkStart w:name="z8001" w:id="7450"/>
    <w:p>
      <w:pPr>
        <w:spacing w:after="0"/>
        <w:ind w:left="0"/>
        <w:jc w:val="both"/>
      </w:pPr>
      <w:r>
        <w:rPr>
          <w:rFonts w:ascii="Times New Roman"/>
          <w:b w:val="false"/>
          <w:i w:val="false"/>
          <w:color w:val="000000"/>
          <w:sz w:val="28"/>
        </w:rPr>
        <w:t xml:space="preserve">
      2. Обязанность по уплате таможенных пошлин, налогов, специальных, антидемпинговых, компенсационных пошлин, возникшая в отношении товаров, указанных в пункте 1 настоящей статьи, срок исполнения (срок уплаты) которой не наступил до введения в действие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 </w:t>
      </w:r>
    </w:p>
    <w:bookmarkEnd w:id="7450"/>
    <w:bookmarkStart w:name="z8002" w:id="7451"/>
    <w:p>
      <w:pPr>
        <w:spacing w:after="0"/>
        <w:ind w:left="0"/>
        <w:jc w:val="both"/>
      </w:pPr>
      <w:r>
        <w:rPr>
          <w:rFonts w:ascii="Times New Roman"/>
          <w:b w:val="false"/>
          <w:i w:val="false"/>
          <w:color w:val="000000"/>
          <w:sz w:val="28"/>
        </w:rPr>
        <w:t>
      3. Положения настоящей статьи применяются также в отношении:</w:t>
      </w:r>
    </w:p>
    <w:bookmarkEnd w:id="7451"/>
    <w:bookmarkStart w:name="z8003" w:id="7452"/>
    <w:p>
      <w:pPr>
        <w:spacing w:after="0"/>
        <w:ind w:left="0"/>
        <w:jc w:val="both"/>
      </w:pPr>
      <w:r>
        <w:rPr>
          <w:rFonts w:ascii="Times New Roman"/>
          <w:b w:val="false"/>
          <w:i w:val="false"/>
          <w:color w:val="000000"/>
          <w:sz w:val="28"/>
        </w:rPr>
        <w:t xml:space="preserve">
      1) товаров, признанных помещенными под таможенные процедуры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370 Таможенного кодекса Таможенного союза;</w:t>
      </w:r>
    </w:p>
    <w:bookmarkEnd w:id="7452"/>
    <w:bookmarkStart w:name="z8004" w:id="7453"/>
    <w:p>
      <w:pPr>
        <w:spacing w:after="0"/>
        <w:ind w:left="0"/>
        <w:jc w:val="both"/>
      </w:pPr>
      <w:r>
        <w:rPr>
          <w:rFonts w:ascii="Times New Roman"/>
          <w:b w:val="false"/>
          <w:i w:val="false"/>
          <w:color w:val="000000"/>
          <w:sz w:val="28"/>
        </w:rPr>
        <w:t xml:space="preserve">
      2) товаров, считающихся помещенными под таможенную процедуру свободного склада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Соглашения о свободных складах и таможенной процедуре свободного склада от 18 июня 2010 года;</w:t>
      </w:r>
    </w:p>
    <w:bookmarkEnd w:id="7453"/>
    <w:bookmarkStart w:name="z8005" w:id="7454"/>
    <w:p>
      <w:pPr>
        <w:spacing w:after="0"/>
        <w:ind w:left="0"/>
        <w:jc w:val="both"/>
      </w:pPr>
      <w:r>
        <w:rPr>
          <w:rFonts w:ascii="Times New Roman"/>
          <w:b w:val="false"/>
          <w:i w:val="false"/>
          <w:color w:val="000000"/>
          <w:sz w:val="28"/>
        </w:rPr>
        <w:t xml:space="preserve">
      3) товаров, считающихся помещенными под таможенную процедуру свободной таможенной зоны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bookmarkEnd w:id="7454"/>
    <w:p>
      <w:pPr>
        <w:spacing w:after="0"/>
        <w:ind w:left="0"/>
        <w:jc w:val="both"/>
      </w:pPr>
      <w:r>
        <w:rPr>
          <w:rFonts w:ascii="Times New Roman"/>
          <w:b/>
          <w:i w:val="false"/>
          <w:color w:val="000000"/>
          <w:sz w:val="28"/>
        </w:rPr>
        <w:t>Статья 557. Переходные положения о применении таможенной процедуры временного ввоза (допуска)</w:t>
      </w:r>
    </w:p>
    <w:bookmarkStart w:name="z8006" w:id="7455"/>
    <w:p>
      <w:pPr>
        <w:spacing w:after="0"/>
        <w:ind w:left="0"/>
        <w:jc w:val="both"/>
      </w:pPr>
      <w:r>
        <w:rPr>
          <w:rFonts w:ascii="Times New Roman"/>
          <w:b w:val="false"/>
          <w:i w:val="false"/>
          <w:color w:val="000000"/>
          <w:sz w:val="28"/>
        </w:rPr>
        <w:t>
      1. К товарам, помещенным до введения настоящего Кодекса в действие под таможенную процедуру временного ввоза (допуска) с полным или частичным условным освобождением от уплаты ввозных таможенных пошлин, налогов, с даты введения настоящего Кодекса в действие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bookmarkEnd w:id="7455"/>
    <w:bookmarkStart w:name="z8007" w:id="7456"/>
    <w:p>
      <w:pPr>
        <w:spacing w:after="0"/>
        <w:ind w:left="0"/>
        <w:jc w:val="both"/>
      </w:pPr>
      <w:r>
        <w:rPr>
          <w:rFonts w:ascii="Times New Roman"/>
          <w:b w:val="false"/>
          <w:i w:val="false"/>
          <w:color w:val="000000"/>
          <w:sz w:val="28"/>
        </w:rPr>
        <w:t xml:space="preserve">
      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введения настоящего Кодекса в действие в связи с незавершением действия указанной таможенной процедуры, не исполненная в полном размере на дату введения настоящего Кодекса в действие,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r>
        <w:rPr>
          <w:rFonts w:ascii="Times New Roman"/>
          <w:b w:val="false"/>
          <w:i w:val="false"/>
          <w:color w:val="000000"/>
          <w:sz w:val="28"/>
        </w:rPr>
        <w:t>статьей 282</w:t>
      </w:r>
      <w:r>
        <w:rPr>
          <w:rFonts w:ascii="Times New Roman"/>
          <w:b w:val="false"/>
          <w:i w:val="false"/>
          <w:color w:val="000000"/>
          <w:sz w:val="28"/>
        </w:rP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Евразийского экономического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bookmarkEnd w:id="7456"/>
    <w:bookmarkStart w:name="z8008" w:id="7457"/>
    <w:p>
      <w:pPr>
        <w:spacing w:after="0"/>
        <w:ind w:left="0"/>
        <w:jc w:val="both"/>
      </w:pPr>
      <w:r>
        <w:rPr>
          <w:rFonts w:ascii="Times New Roman"/>
          <w:b w:val="false"/>
          <w:i w:val="false"/>
          <w:color w:val="000000"/>
          <w:sz w:val="28"/>
        </w:rPr>
        <w:t>
      Положения настоящего пункта применяются в отношении указанных товаров, которые вывезены с таможенной территории Евразийского экономического союза по истечении срока действия таможенной процедуры временного ввоза (допуска).</w:t>
      </w:r>
    </w:p>
    <w:bookmarkEnd w:id="7457"/>
    <w:p>
      <w:pPr>
        <w:spacing w:after="0"/>
        <w:ind w:left="0"/>
        <w:jc w:val="both"/>
      </w:pPr>
      <w:r>
        <w:rPr>
          <w:rFonts w:ascii="Times New Roman"/>
          <w:b/>
          <w:i w:val="false"/>
          <w:color w:val="000000"/>
          <w:sz w:val="28"/>
        </w:rPr>
        <w:t>Статья 558. Переходные положения об особенностях применения таможенной процедуры свободной таможенной зоны</w:t>
      </w:r>
    </w:p>
    <w:bookmarkStart w:name="z8009" w:id="7458"/>
    <w:p>
      <w:pPr>
        <w:spacing w:after="0"/>
        <w:ind w:left="0"/>
        <w:jc w:val="both"/>
      </w:pPr>
      <w:r>
        <w:rPr>
          <w:rFonts w:ascii="Times New Roman"/>
          <w:b w:val="false"/>
          <w:i w:val="false"/>
          <w:color w:val="000000"/>
          <w:sz w:val="28"/>
        </w:rPr>
        <w:t xml:space="preserve">
      1. До вступления в силу решения Комиссии,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290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Евразийского экономического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 – членов Евразийского экономического союза.</w:t>
      </w:r>
    </w:p>
    <w:bookmarkEnd w:id="7458"/>
    <w:bookmarkStart w:name="z8010" w:id="7459"/>
    <w:p>
      <w:pPr>
        <w:spacing w:after="0"/>
        <w:ind w:left="0"/>
        <w:jc w:val="both"/>
      </w:pPr>
      <w:r>
        <w:rPr>
          <w:rFonts w:ascii="Times New Roman"/>
          <w:b w:val="false"/>
          <w:i w:val="false"/>
          <w:color w:val="000000"/>
          <w:sz w:val="28"/>
        </w:rPr>
        <w:t>
      Товары, указанные в части первой настоящего пункта,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Евразийского экономического союза.</w:t>
      </w:r>
    </w:p>
    <w:bookmarkEnd w:id="7459"/>
    <w:p>
      <w:pPr>
        <w:spacing w:after="0"/>
        <w:ind w:left="0"/>
        <w:jc w:val="both"/>
      </w:pPr>
      <w:r>
        <w:rPr>
          <w:rFonts w:ascii="Times New Roman"/>
          <w:b w:val="false"/>
          <w:i w:val="false"/>
          <w:color w:val="000000"/>
          <w:sz w:val="28"/>
        </w:rPr>
        <w:t xml:space="preserve">
      2. При наступлении обстоятельств, указанных в </w:t>
      </w:r>
      <w:r>
        <w:rPr>
          <w:rFonts w:ascii="Times New Roman"/>
          <w:b w:val="false"/>
          <w:i w:val="false"/>
          <w:color w:val="000000"/>
          <w:sz w:val="28"/>
        </w:rPr>
        <w:t>подпункте 5)</w:t>
      </w:r>
      <w:r>
        <w:rPr>
          <w:rFonts w:ascii="Times New Roman"/>
          <w:b w:val="false"/>
          <w:i w:val="false"/>
          <w:color w:val="000000"/>
          <w:sz w:val="28"/>
        </w:rPr>
        <w:t xml:space="preserve"> пункта 7 статьи 288 настоящего Кодекса, </w:t>
      </w:r>
      <w:r>
        <w:rPr>
          <w:rFonts w:ascii="Times New Roman"/>
          <w:b w:val="false"/>
          <w:i w:val="false"/>
          <w:color w:val="000000"/>
          <w:sz w:val="28"/>
        </w:rPr>
        <w:t>пункт 10</w:t>
      </w:r>
      <w:r>
        <w:rPr>
          <w:rFonts w:ascii="Times New Roman"/>
          <w:b w:val="false"/>
          <w:i w:val="false"/>
          <w:color w:val="000000"/>
          <w:sz w:val="28"/>
        </w:rPr>
        <w:t xml:space="preserve"> статьи 288 настоящего Кодекса не применяется в отношении товаров, помещенных под таможенную процедуру свободной таможенной зоны, до даты введения настоящего Кодекса в действие.</w:t>
      </w:r>
    </w:p>
    <w:bookmarkStart w:name="z8090" w:id="7460"/>
    <w:p>
      <w:pPr>
        <w:spacing w:after="0"/>
        <w:ind w:left="0"/>
        <w:jc w:val="both"/>
      </w:pPr>
      <w:r>
        <w:rPr>
          <w:rFonts w:ascii="Times New Roman"/>
          <w:b w:val="false"/>
          <w:i w:val="false"/>
          <w:color w:val="000000"/>
          <w:sz w:val="28"/>
        </w:rPr>
        <w:t>
      3. Иностранные товары, находящиеся на территории СЭЗ, пределы которой полностью или частично совпадают с участками таможенной границы Евразийского экономического союза, до ее создания, считаются помещенными под таможенную процедуру свободной таможенной зоны со дня введения в действие настоящего Кодекса.</w:t>
      </w:r>
    </w:p>
    <w:bookmarkEnd w:id="7460"/>
    <w:bookmarkStart w:name="z8091" w:id="7461"/>
    <w:p>
      <w:pPr>
        <w:spacing w:after="0"/>
        <w:ind w:left="0"/>
        <w:jc w:val="both"/>
      </w:pPr>
      <w:r>
        <w:rPr>
          <w:rFonts w:ascii="Times New Roman"/>
          <w:b w:val="false"/>
          <w:i w:val="false"/>
          <w:color w:val="000000"/>
          <w:sz w:val="28"/>
        </w:rPr>
        <w:t xml:space="preserve">
      Товары, указанные в части первой настоящего пункта, в случаях,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6 статьи 291 и </w:t>
      </w:r>
      <w:r>
        <w:rPr>
          <w:rFonts w:ascii="Times New Roman"/>
          <w:b w:val="false"/>
          <w:i w:val="false"/>
          <w:color w:val="000000"/>
          <w:sz w:val="28"/>
        </w:rPr>
        <w:t>пунктом 10</w:t>
      </w:r>
      <w:r>
        <w:rPr>
          <w:rFonts w:ascii="Times New Roman"/>
          <w:b w:val="false"/>
          <w:i w:val="false"/>
          <w:color w:val="000000"/>
          <w:sz w:val="28"/>
        </w:rPr>
        <w:t xml:space="preserve"> статьи 281 настоящего Кодекса, подлежат таможенному декларированию до 1 июля 2019 года и рассматриваются таможенными органами, как если бы такие товары были ввезены на территорию СЭЗ в день подачи таможенной декларации, без проведения предварительных таможенных операций, предшествующих помещению под таможенную процедуру.</w:t>
      </w:r>
    </w:p>
    <w:bookmarkEnd w:id="7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558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559. Переходные положения об особенностях применения таможенной процедуры свободного склада</w:t>
      </w:r>
    </w:p>
    <w:bookmarkStart w:name="z8012" w:id="7462"/>
    <w:p>
      <w:pPr>
        <w:spacing w:after="0"/>
        <w:ind w:left="0"/>
        <w:jc w:val="both"/>
      </w:pPr>
      <w:r>
        <w:rPr>
          <w:rFonts w:ascii="Times New Roman"/>
          <w:b w:val="false"/>
          <w:i w:val="false"/>
          <w:color w:val="000000"/>
          <w:sz w:val="28"/>
        </w:rPr>
        <w:t xml:space="preserve">
      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Казахстан до 1 января 2012 года, в случае, если такие товары не вывозятся с таможенной территории Евразийского экономического союза, определяется до 1 января 2017 года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с учетом положений пунктов 2 и 3 настоящей статьи.</w:t>
      </w:r>
    </w:p>
    <w:bookmarkEnd w:id="7462"/>
    <w:bookmarkStart w:name="z8013" w:id="7463"/>
    <w:p>
      <w:pPr>
        <w:spacing w:after="0"/>
        <w:ind w:left="0"/>
        <w:jc w:val="both"/>
      </w:pPr>
      <w:r>
        <w:rPr>
          <w:rFonts w:ascii="Times New Roman"/>
          <w:b w:val="false"/>
          <w:i w:val="false"/>
          <w:color w:val="000000"/>
          <w:sz w:val="28"/>
        </w:rPr>
        <w:t xml:space="preserve">
      2. Для свободных складов, владельцы которых включены в реестр владельцев свободных складов до 1 мая 2010 года,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Указанный перечень товаров применяется в случае, если такие товары не вывозятся с таможенной территории Евразийского экономического союза.</w:t>
      </w:r>
    </w:p>
    <w:bookmarkEnd w:id="7463"/>
    <w:bookmarkStart w:name="z8014" w:id="7464"/>
    <w:p>
      <w:pPr>
        <w:spacing w:after="0"/>
        <w:ind w:left="0"/>
        <w:jc w:val="both"/>
      </w:pPr>
      <w:r>
        <w:rPr>
          <w:rFonts w:ascii="Times New Roman"/>
          <w:b w:val="false"/>
          <w:i w:val="false"/>
          <w:color w:val="000000"/>
          <w:sz w:val="28"/>
        </w:rPr>
        <w:t>
      3. В отношении отдельных владельцев свободных складов, включенных в реестр владельцев свободных складов до 1 мая 2010 года,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Евразийского экономического союза, в случае, если выпуск таких товаров на таможенную территорию Евразийского экономического союза производится в таких количествах и на таких условиях, что это причиняет значительный экономический ущерб отрасли экономики государства – члена Евразийского экономического союза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Евразийского экономического союза.</w:t>
      </w:r>
    </w:p>
    <w:bookmarkEnd w:id="7464"/>
    <w:bookmarkStart w:name="z8015" w:id="7465"/>
    <w:p>
      <w:pPr>
        <w:spacing w:after="0"/>
        <w:ind w:left="0"/>
        <w:jc w:val="both"/>
      </w:pPr>
      <w:r>
        <w:rPr>
          <w:rFonts w:ascii="Times New Roman"/>
          <w:b w:val="false"/>
          <w:i w:val="false"/>
          <w:color w:val="000000"/>
          <w:sz w:val="28"/>
        </w:rPr>
        <w:t xml:space="preserve">
      4. До вступления в силу решения Комиссии,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299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в целях признания указанных товаров товарами Евразийского экономического союза в Республике Казахстан применяются критерии достаточной переработки в соответствии с законодательством Республики Казахстан.</w:t>
      </w:r>
    </w:p>
    <w:bookmarkEnd w:id="7465"/>
    <w:bookmarkStart w:name="z8016" w:id="7466"/>
    <w:p>
      <w:pPr>
        <w:spacing w:after="0"/>
        <w:ind w:left="0"/>
        <w:jc w:val="both"/>
      </w:pPr>
      <w:r>
        <w:rPr>
          <w:rFonts w:ascii="Times New Roman"/>
          <w:b w:val="false"/>
          <w:i w:val="false"/>
          <w:color w:val="000000"/>
          <w:sz w:val="28"/>
        </w:rPr>
        <w:t>
      5. Указанные в пункте 4 настоящей статьи товары, происхождение которых подтверждено сертификатом о происхождении товара формы СТ-KZ – для Республики Казахстан, признаются товарами Евразийского экономического союза.</w:t>
      </w:r>
    </w:p>
    <w:bookmarkEnd w:id="7466"/>
    <w:p>
      <w:pPr>
        <w:spacing w:after="0"/>
        <w:ind w:left="0"/>
        <w:jc w:val="both"/>
      </w:pPr>
      <w:r>
        <w:rPr>
          <w:rFonts w:ascii="Times New Roman"/>
          <w:b/>
          <w:i w:val="false"/>
          <w:color w:val="000000"/>
          <w:sz w:val="28"/>
        </w:rPr>
        <w:t>Статья 560. Переходные положения в отношении товаров для личного пользования и припасов</w:t>
      </w:r>
    </w:p>
    <w:bookmarkStart w:name="z8017" w:id="7467"/>
    <w:p>
      <w:pPr>
        <w:spacing w:after="0"/>
        <w:ind w:left="0"/>
        <w:jc w:val="both"/>
      </w:pPr>
      <w:r>
        <w:rPr>
          <w:rFonts w:ascii="Times New Roman"/>
          <w:b w:val="false"/>
          <w:i w:val="false"/>
          <w:color w:val="000000"/>
          <w:sz w:val="28"/>
        </w:rPr>
        <w:t>
      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введения настоящего Кодекса в действие и которые находятся под таможенным контролем на дату введения настоящего Кодекса в действие, с даты введения в действие настоящего Кодекса подлежат соблюдению условия, установленные для использования таких категорий товаров, предусмотренные настоящим Кодексом.</w:t>
      </w:r>
    </w:p>
    <w:bookmarkEnd w:id="7467"/>
    <w:bookmarkStart w:name="z8018" w:id="7468"/>
    <w:p>
      <w:pPr>
        <w:spacing w:after="0"/>
        <w:ind w:left="0"/>
        <w:jc w:val="both"/>
      </w:pPr>
      <w:r>
        <w:rPr>
          <w:rFonts w:ascii="Times New Roman"/>
          <w:b w:val="false"/>
          <w:i w:val="false"/>
          <w:color w:val="000000"/>
          <w:sz w:val="28"/>
        </w:rPr>
        <w:t>
      2. Обязанность по уплате таможенных пошлин, налогов, специальных, антидемпинговых, компенсационных пошлин, возникшая в отношении указанных в пункте 1 настоящей статьи категорий товаров, срок исполнения (срок уплаты) которой не наступил до введения настоящего Кодекса в действие,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bookmarkEnd w:id="7468"/>
    <w:bookmarkStart w:name="z8019" w:id="7469"/>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339 настоящего Кодекса не применяются до вступления в силу решения Комиссии, принятого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339 настоящего Кодекса и определяющего количественные характеристики критериев отнесения товаров, перемещаемых через таможенную границу Евразийского экономического союза, к товарам для личного пользования.</w:t>
      </w:r>
    </w:p>
    <w:bookmarkEnd w:id="7469"/>
    <w:bookmarkStart w:name="z8020" w:id="7470"/>
    <w:p>
      <w:pPr>
        <w:spacing w:after="0"/>
        <w:ind w:left="0"/>
        <w:jc w:val="both"/>
      </w:pPr>
      <w:r>
        <w:rPr>
          <w:rFonts w:ascii="Times New Roman"/>
          <w:b w:val="false"/>
          <w:i w:val="false"/>
          <w:color w:val="000000"/>
          <w:sz w:val="28"/>
        </w:rPr>
        <w:t xml:space="preserve">
      До вступления указанного решения Комиссии в силу регулирование соответствующих правоотношений осуществляется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и в соответствии с положениями части второй пункта 3 </w:t>
      </w:r>
      <w:r>
        <w:rPr>
          <w:rFonts w:ascii="Times New Roman"/>
          <w:b w:val="false"/>
          <w:i w:val="false"/>
          <w:color w:val="000000"/>
          <w:sz w:val="28"/>
        </w:rPr>
        <w:t>статьи 464</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w:t>
      </w:r>
    </w:p>
    <w:bookmarkEnd w:id="7470"/>
    <w:bookmarkStart w:name="z8021" w:id="7471"/>
    <w:p>
      <w:pPr>
        <w:spacing w:after="0"/>
        <w:ind w:left="0"/>
        <w:jc w:val="both"/>
      </w:pPr>
      <w:r>
        <w:rPr>
          <w:rFonts w:ascii="Times New Roman"/>
          <w:b w:val="false"/>
          <w:i w:val="false"/>
          <w:color w:val="000000"/>
          <w:sz w:val="28"/>
        </w:rPr>
        <w:t>
      4. Обязанность по уплате таможенных пошлин, налогов в отношении транспортных средств для личного пользования, возникшая и подлежащая исполнению до введения настоящего Кодекса в действие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 – члена Евразийского экономического союза, родителям, детям, супругу (супруге), состоящему (состоящей) в зарегистрированном браке, не исполненная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w:t>
      </w:r>
    </w:p>
    <w:bookmarkEnd w:id="7471"/>
    <w:bookmarkStart w:name="z8022" w:id="7472"/>
    <w:p>
      <w:pPr>
        <w:spacing w:after="0"/>
        <w:ind w:left="0"/>
        <w:jc w:val="both"/>
      </w:pPr>
      <w:r>
        <w:rPr>
          <w:rFonts w:ascii="Times New Roman"/>
          <w:b w:val="false"/>
          <w:i w:val="false"/>
          <w:color w:val="000000"/>
          <w:sz w:val="28"/>
        </w:rPr>
        <w:t>
      5. Обязанность по уплате таможенных пошлин, налогов в отношении транспортных средств для личного пользования, возникшая и подлежащая исполнению до введения настоящего Кодекса в действие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не исполненная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 при одновременном соблюдении следующих условий:</w:t>
      </w:r>
    </w:p>
    <w:bookmarkEnd w:id="7472"/>
    <w:bookmarkStart w:name="z8023" w:id="7473"/>
    <w:p>
      <w:pPr>
        <w:spacing w:after="0"/>
        <w:ind w:left="0"/>
        <w:jc w:val="both"/>
      </w:pPr>
      <w:r>
        <w:rPr>
          <w:rFonts w:ascii="Times New Roman"/>
          <w:b w:val="false"/>
          <w:i w:val="false"/>
          <w:color w:val="000000"/>
          <w:sz w:val="28"/>
        </w:rPr>
        <w:t>
      1) таможенное декларирование таких транспортных средств с целью вывоза с таможенной территории Евразийского экономического союза осуществлено не позднее шести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w:t>
      </w:r>
    </w:p>
    <w:bookmarkEnd w:id="7473"/>
    <w:bookmarkStart w:name="z8024" w:id="7474"/>
    <w:p>
      <w:pPr>
        <w:spacing w:after="0"/>
        <w:ind w:left="0"/>
        <w:jc w:val="both"/>
      </w:pPr>
      <w:r>
        <w:rPr>
          <w:rFonts w:ascii="Times New Roman"/>
          <w:b w:val="false"/>
          <w:i w:val="false"/>
          <w:color w:val="000000"/>
          <w:sz w:val="28"/>
        </w:rPr>
        <w:t>
      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пункте 4 настоящей статьи.</w:t>
      </w:r>
    </w:p>
    <w:bookmarkEnd w:id="7474"/>
    <w:bookmarkStart w:name="z8025" w:id="7475"/>
    <w:p>
      <w:pPr>
        <w:spacing w:after="0"/>
        <w:ind w:left="0"/>
        <w:jc w:val="both"/>
      </w:pPr>
      <w:r>
        <w:rPr>
          <w:rFonts w:ascii="Times New Roman"/>
          <w:b w:val="false"/>
          <w:i w:val="false"/>
          <w:color w:val="000000"/>
          <w:sz w:val="28"/>
        </w:rPr>
        <w:t xml:space="preserve">
      6. Часть первая </w:t>
      </w:r>
      <w:r>
        <w:rPr>
          <w:rFonts w:ascii="Times New Roman"/>
          <w:b w:val="false"/>
          <w:i w:val="false"/>
          <w:color w:val="000000"/>
          <w:sz w:val="28"/>
        </w:rPr>
        <w:t>пункта 6</w:t>
      </w:r>
      <w:r>
        <w:rPr>
          <w:rFonts w:ascii="Times New Roman"/>
          <w:b w:val="false"/>
          <w:i w:val="false"/>
          <w:color w:val="000000"/>
          <w:sz w:val="28"/>
        </w:rPr>
        <w:t xml:space="preserve"> статьи 341 настоящего Кодекса в части установления компетенции уполномоченного органа по определению порядка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выпуска таких товаров и отражения факта их признания не находящимися под таможенным контролем в случаях, предусмотренных Комиссией, или в части, не урегулированной Комиссией, вступает в силу после принятия указанного акта Комиссии.</w:t>
      </w:r>
    </w:p>
    <w:bookmarkEnd w:id="7475"/>
    <w:bookmarkStart w:name="z8026" w:id="7476"/>
    <w:p>
      <w:pPr>
        <w:spacing w:after="0"/>
        <w:ind w:left="0"/>
        <w:jc w:val="both"/>
      </w:pPr>
      <w:r>
        <w:rPr>
          <w:rFonts w:ascii="Times New Roman"/>
          <w:b w:val="false"/>
          <w:i w:val="false"/>
          <w:color w:val="000000"/>
          <w:sz w:val="28"/>
        </w:rPr>
        <w:t xml:space="preserve">
      7. Положения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349 настоящего Кодекса в части установления компетенции уполномоченного органа на утверждение более жестких, чем определенных Комиссией, стоимостных, весовых и (или) количественных норм ввоза на таможенную территорию Евразийского экономического союза товаров для личного пользования без уплаты таможенных пошлин, налогов вступают в силу после принятия указанного акта Комиссии.</w:t>
      </w:r>
    </w:p>
    <w:bookmarkEnd w:id="7476"/>
    <w:p>
      <w:pPr>
        <w:spacing w:after="0"/>
        <w:ind w:left="0"/>
        <w:jc w:val="both"/>
      </w:pPr>
      <w:r>
        <w:rPr>
          <w:rFonts w:ascii="Times New Roman"/>
          <w:b/>
          <w:i w:val="false"/>
          <w:color w:val="000000"/>
          <w:sz w:val="28"/>
        </w:rPr>
        <w:t>Статья 561. Переходные положения в отношении транспортных средств международной перевозки</w:t>
      </w:r>
    </w:p>
    <w:bookmarkStart w:name="z8027" w:id="7477"/>
    <w:p>
      <w:pPr>
        <w:spacing w:after="0"/>
        <w:ind w:left="0"/>
        <w:jc w:val="both"/>
      </w:pPr>
      <w:r>
        <w:rPr>
          <w:rFonts w:ascii="Times New Roman"/>
          <w:b w:val="false"/>
          <w:i w:val="false"/>
          <w:color w:val="000000"/>
          <w:sz w:val="28"/>
        </w:rPr>
        <w:t xml:space="preserve">
      1. Транспортные средства международной перевозки, ввезенные на таможенную территорию Евразийского экономического союза до введения настоящего Кодекса в действие, находятся и используются на таможенной территории Евразийского экономического союза и подлежат вывозу с таможенной территории Евразийского экономического союза в соответствии с положениями </w:t>
      </w:r>
      <w:r>
        <w:rPr>
          <w:rFonts w:ascii="Times New Roman"/>
          <w:b w:val="false"/>
          <w:i w:val="false"/>
          <w:color w:val="000000"/>
          <w:sz w:val="28"/>
        </w:rPr>
        <w:t>главы 40</w:t>
      </w:r>
      <w:r>
        <w:rPr>
          <w:rFonts w:ascii="Times New Roman"/>
          <w:b w:val="false"/>
          <w:i w:val="false"/>
          <w:color w:val="000000"/>
          <w:sz w:val="28"/>
        </w:rPr>
        <w:t xml:space="preserve"> настоящего Кодекса.</w:t>
      </w:r>
    </w:p>
    <w:bookmarkEnd w:id="7477"/>
    <w:bookmarkStart w:name="z8028" w:id="7478"/>
    <w:p>
      <w:pPr>
        <w:spacing w:after="0"/>
        <w:ind w:left="0"/>
        <w:jc w:val="both"/>
      </w:pPr>
      <w:r>
        <w:rPr>
          <w:rFonts w:ascii="Times New Roman"/>
          <w:b w:val="false"/>
          <w:i w:val="false"/>
          <w:color w:val="000000"/>
          <w:sz w:val="28"/>
        </w:rPr>
        <w:t xml:space="preserve">
      2. Транспортные средства международной перевозки, вывезенные с таможенной территории Евразийского экономического союза до введения настоящего Кодекса в действие, находятся и используются за пределами таможенной территории Евразийского экономического союза, а также обратно ввозятся на таможенную территорию Евразийского экономического союза в соответствии с положениями </w:t>
      </w:r>
      <w:r>
        <w:rPr>
          <w:rFonts w:ascii="Times New Roman"/>
          <w:b w:val="false"/>
          <w:i w:val="false"/>
          <w:color w:val="000000"/>
          <w:sz w:val="28"/>
        </w:rPr>
        <w:t>главы 40</w:t>
      </w:r>
      <w:r>
        <w:rPr>
          <w:rFonts w:ascii="Times New Roman"/>
          <w:b w:val="false"/>
          <w:i w:val="false"/>
          <w:color w:val="000000"/>
          <w:sz w:val="28"/>
        </w:rPr>
        <w:t xml:space="preserve"> настоящего Кодекса.</w:t>
      </w:r>
    </w:p>
    <w:bookmarkEnd w:id="7478"/>
    <w:bookmarkStart w:name="z8029" w:id="7479"/>
    <w:p>
      <w:pPr>
        <w:spacing w:after="0"/>
        <w:ind w:left="0"/>
        <w:jc w:val="both"/>
      </w:pPr>
      <w:r>
        <w:rPr>
          <w:rFonts w:ascii="Times New Roman"/>
          <w:b w:val="false"/>
          <w:i w:val="false"/>
          <w:color w:val="000000"/>
          <w:sz w:val="28"/>
        </w:rPr>
        <w:t>
      3. Обязанность по уплате таможенных пошлин, налогов, специальных, антидемпинговых, компенсационных пошлин, возникшая в отношении указанных в пунктах 1 и 2 настоящей статьи транспортных средств международной перевозки, срок исполнения (срок уплаты) которой не наступил до введения настоящего Кодекса в действие,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bookmarkEnd w:id="7479"/>
    <w:bookmarkStart w:name="z8030" w:id="7480"/>
    <w:p>
      <w:pPr>
        <w:spacing w:after="0"/>
        <w:ind w:left="0"/>
        <w:jc w:val="both"/>
      </w:pPr>
      <w:r>
        <w:rPr>
          <w:rFonts w:ascii="Times New Roman"/>
          <w:b w:val="false"/>
          <w:i w:val="false"/>
          <w:color w:val="000000"/>
          <w:sz w:val="28"/>
        </w:rPr>
        <w:t xml:space="preserve">
      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введения настоящего Кодекса в действие в связи с совершением действий,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344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введения настоящего Кодекса в действие,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r>
        <w:rPr>
          <w:rFonts w:ascii="Times New Roman"/>
          <w:b w:val="false"/>
          <w:i w:val="false"/>
          <w:color w:val="000000"/>
          <w:sz w:val="28"/>
        </w:rPr>
        <w:t>статьей 282</w:t>
      </w:r>
      <w:r>
        <w:rPr>
          <w:rFonts w:ascii="Times New Roman"/>
          <w:b w:val="false"/>
          <w:i w:val="false"/>
          <w:color w:val="000000"/>
          <w:sz w:val="28"/>
        </w:rP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Евразийского экономического союза.</w:t>
      </w:r>
    </w:p>
    <w:bookmarkEnd w:id="7480"/>
    <w:bookmarkStart w:name="z8031" w:id="7481"/>
    <w:p>
      <w:pPr>
        <w:spacing w:after="0"/>
        <w:ind w:left="0"/>
        <w:jc w:val="both"/>
      </w:pPr>
      <w:r>
        <w:rPr>
          <w:rFonts w:ascii="Times New Roman"/>
          <w:b w:val="false"/>
          <w:i w:val="false"/>
          <w:color w:val="000000"/>
          <w:sz w:val="28"/>
        </w:rPr>
        <w:t xml:space="preserve">
      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введения настоящего Кодекса в действие в связи с несоблюдением лицом государства – члена Евразийского экономического союза условий,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342 Таможенного кодекса Таможенного союза, не исполненная в полном размере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w:t>
      </w:r>
    </w:p>
    <w:bookmarkEnd w:id="7481"/>
    <w:p>
      <w:pPr>
        <w:spacing w:after="0"/>
        <w:ind w:left="0"/>
        <w:jc w:val="both"/>
      </w:pPr>
      <w:r>
        <w:rPr>
          <w:rFonts w:ascii="Times New Roman"/>
          <w:b/>
          <w:i w:val="false"/>
          <w:color w:val="000000"/>
          <w:sz w:val="28"/>
        </w:rPr>
        <w:t>Статья 562. Переходные положения о совершении таможенных операций при перемещении товаров трубопроводным транспортом или по линиям электропередачи</w:t>
      </w:r>
    </w:p>
    <w:bookmarkStart w:name="z8032" w:id="7482"/>
    <w:p>
      <w:pPr>
        <w:spacing w:after="0"/>
        <w:ind w:left="0"/>
        <w:jc w:val="both"/>
      </w:pPr>
      <w:r>
        <w:rPr>
          <w:rFonts w:ascii="Times New Roman"/>
          <w:b w:val="false"/>
          <w:i w:val="false"/>
          <w:color w:val="000000"/>
          <w:sz w:val="28"/>
        </w:rPr>
        <w:t xml:space="preserve">
      До вступления в силу международных договоров Республики Казахстан с сопредельным государством, которые определяют порядок доступа должностных лиц таможенных органов к предусмотренным пунктами 1, 2, 3 и 4 </w:t>
      </w:r>
      <w:r>
        <w:rPr>
          <w:rFonts w:ascii="Times New Roman"/>
          <w:b w:val="false"/>
          <w:i w:val="false"/>
          <w:color w:val="000000"/>
          <w:sz w:val="28"/>
        </w:rPr>
        <w:t>статьи 375</w:t>
      </w:r>
      <w:r>
        <w:rPr>
          <w:rFonts w:ascii="Times New Roman"/>
          <w:b w:val="false"/>
          <w:i w:val="false"/>
          <w:color w:val="000000"/>
          <w:sz w:val="28"/>
        </w:rP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bookmarkEnd w:id="7482"/>
    <w:p>
      <w:pPr>
        <w:spacing w:after="0"/>
        <w:ind w:left="0"/>
        <w:jc w:val="both"/>
      </w:pPr>
      <w:r>
        <w:rPr>
          <w:rFonts w:ascii="Times New Roman"/>
          <w:b/>
          <w:i w:val="false"/>
          <w:color w:val="000000"/>
          <w:sz w:val="28"/>
        </w:rPr>
        <w:t>Статья 563. Переходные положения по правоотношениям, возникшим в сфере недропользования (топливно-энергетического сектора)</w:t>
      </w:r>
    </w:p>
    <w:bookmarkStart w:name="z8033" w:id="7483"/>
    <w:p>
      <w:pPr>
        <w:spacing w:after="0"/>
        <w:ind w:left="0"/>
        <w:jc w:val="both"/>
      </w:pPr>
      <w:r>
        <w:rPr>
          <w:rFonts w:ascii="Times New Roman"/>
          <w:b w:val="false"/>
          <w:i w:val="false"/>
          <w:color w:val="000000"/>
          <w:sz w:val="28"/>
        </w:rPr>
        <w:t>
      1. К правоотношениям, возникшим в сфере недропользования (топливно-энергетического сектора) в Республике Казахстан до введения настоящего Кодекса в действие и возникающим после его введения в действие,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bookmarkEnd w:id="7483"/>
    <w:bookmarkStart w:name="z8034" w:id="7484"/>
    <w:p>
      <w:pPr>
        <w:spacing w:after="0"/>
        <w:ind w:left="0"/>
        <w:jc w:val="both"/>
      </w:pPr>
      <w:r>
        <w:rPr>
          <w:rFonts w:ascii="Times New Roman"/>
          <w:b w:val="false"/>
          <w:i w:val="false"/>
          <w:color w:val="000000"/>
          <w:sz w:val="28"/>
        </w:rPr>
        <w:t>
      1) в части, не урегулированной таким таможенным законодательством Республики Казахстан, применяются положения настоящего Кодекса;</w:t>
      </w:r>
    </w:p>
    <w:bookmarkEnd w:id="7484"/>
    <w:bookmarkStart w:name="z8035" w:id="7485"/>
    <w:p>
      <w:pPr>
        <w:spacing w:after="0"/>
        <w:ind w:left="0"/>
        <w:jc w:val="both"/>
      </w:pPr>
      <w:r>
        <w:rPr>
          <w:rFonts w:ascii="Times New Roman"/>
          <w:b w:val="false"/>
          <w:i w:val="false"/>
          <w:color w:val="000000"/>
          <w:sz w:val="28"/>
        </w:rPr>
        <w:t>
      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bookmarkEnd w:id="7485"/>
    <w:bookmarkStart w:name="z8036" w:id="7486"/>
    <w:p>
      <w:pPr>
        <w:spacing w:after="0"/>
        <w:ind w:left="0"/>
        <w:jc w:val="both"/>
      </w:pPr>
      <w:r>
        <w:rPr>
          <w:rFonts w:ascii="Times New Roman"/>
          <w:b w:val="false"/>
          <w:i w:val="false"/>
          <w:color w:val="000000"/>
          <w:sz w:val="28"/>
        </w:rPr>
        <w:t>
      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bookmarkEnd w:id="7486"/>
    <w:bookmarkStart w:name="z8037" w:id="7487"/>
    <w:p>
      <w:pPr>
        <w:spacing w:after="0"/>
        <w:ind w:left="0"/>
        <w:jc w:val="both"/>
      </w:pPr>
      <w:r>
        <w:rPr>
          <w:rFonts w:ascii="Times New Roman"/>
          <w:b w:val="false"/>
          <w:i w:val="false"/>
          <w:color w:val="000000"/>
          <w:sz w:val="28"/>
        </w:rPr>
        <w:t>
      2.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года, обязанность по уплате таможенных пошлин, налогов прекращается с даты введения настоящего Кодекса в действие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Евразийского экономического союза.</w:t>
      </w:r>
    </w:p>
    <w:bookmarkEnd w:id="7487"/>
    <w:p>
      <w:pPr>
        <w:spacing w:after="0"/>
        <w:ind w:left="0"/>
        <w:jc w:val="both"/>
      </w:pPr>
      <w:r>
        <w:rPr>
          <w:rFonts w:ascii="Times New Roman"/>
          <w:b/>
          <w:i w:val="false"/>
          <w:color w:val="000000"/>
          <w:sz w:val="28"/>
        </w:rPr>
        <w:t>Статья 564. Переходные положения к абзацу третьему подпункта 2) части первой пункта 2 статьи 125 настоящего Кодекса</w:t>
      </w:r>
    </w:p>
    <w:bookmarkStart w:name="z8038" w:id="7488"/>
    <w:p>
      <w:pPr>
        <w:spacing w:after="0"/>
        <w:ind w:left="0"/>
        <w:jc w:val="both"/>
      </w:pPr>
      <w:r>
        <w:rPr>
          <w:rFonts w:ascii="Times New Roman"/>
          <w:b w:val="false"/>
          <w:i w:val="false"/>
          <w:color w:val="000000"/>
          <w:sz w:val="28"/>
        </w:rPr>
        <w:t xml:space="preserve">
      Приостановить до 1 января 2020 года действие абзаца третьего подпункта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125 настоящего Кодекса, установив, что в период приостановления данный абзац действует в следующей редакции:</w:t>
      </w:r>
    </w:p>
    <w:bookmarkEnd w:id="7488"/>
    <w:bookmarkStart w:name="z8039" w:id="7489"/>
    <w:p>
      <w:pPr>
        <w:spacing w:after="0"/>
        <w:ind w:left="0"/>
        <w:jc w:val="both"/>
      </w:pPr>
      <w:r>
        <w:rPr>
          <w:rFonts w:ascii="Times New Roman"/>
          <w:b w:val="false"/>
          <w:i w:val="false"/>
          <w:color w:val="000000"/>
          <w:sz w:val="28"/>
        </w:rPr>
        <w:t>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7489"/>
    <w:p>
      <w:pPr>
        <w:spacing w:after="0"/>
        <w:ind w:left="0"/>
        <w:jc w:val="both"/>
      </w:pPr>
      <w:r>
        <w:rPr>
          <w:rFonts w:ascii="Times New Roman"/>
          <w:b/>
          <w:i w:val="false"/>
          <w:color w:val="000000"/>
          <w:sz w:val="28"/>
        </w:rPr>
        <w:t>Статья 565. Переходные положения к статье 437 настоящего Кодекса</w:t>
      </w:r>
    </w:p>
    <w:bookmarkStart w:name="z8040" w:id="7490"/>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статьи 437</w:t>
      </w:r>
      <w:r>
        <w:rPr>
          <w:rFonts w:ascii="Times New Roman"/>
          <w:b w:val="false"/>
          <w:i w:val="false"/>
          <w:color w:val="000000"/>
          <w:sz w:val="28"/>
        </w:rPr>
        <w:t xml:space="preserve"> настоящего Кодекса применяются с момента внедрения информационной системы, позволяющей осуществлять опосредованное визуальное сопровождение с применением технических средств спутниковой навигации.</w:t>
      </w:r>
    </w:p>
    <w:bookmarkEnd w:id="7490"/>
    <w:p>
      <w:pPr>
        <w:spacing w:after="0"/>
        <w:ind w:left="0"/>
        <w:jc w:val="both"/>
      </w:pPr>
      <w:r>
        <w:rPr>
          <w:rFonts w:ascii="Times New Roman"/>
          <w:b/>
          <w:i w:val="false"/>
          <w:color w:val="000000"/>
          <w:sz w:val="28"/>
        </w:rPr>
        <w:t>Статья 566. Переходные положения к статье 444 настоящего Кодекса</w:t>
      </w:r>
    </w:p>
    <w:bookmarkStart w:name="z8041" w:id="7491"/>
    <w:p>
      <w:pPr>
        <w:spacing w:after="0"/>
        <w:ind w:left="0"/>
        <w:jc w:val="both"/>
      </w:pPr>
      <w:r>
        <w:rPr>
          <w:rFonts w:ascii="Times New Roman"/>
          <w:b w:val="false"/>
          <w:i w:val="false"/>
          <w:color w:val="000000"/>
          <w:sz w:val="28"/>
        </w:rPr>
        <w:t xml:space="preserve">
      До принятия технических условий обмена информацией на регулярной основе,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444 настоящего Кодекса, применяются технические условия обмена информацией, утвержденные в соответствии со статьей 4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bookmarkEnd w:id="7491"/>
    <w:p>
      <w:pPr>
        <w:spacing w:after="0"/>
        <w:ind w:left="0"/>
        <w:jc w:val="both"/>
      </w:pPr>
      <w:r>
        <w:rPr>
          <w:rFonts w:ascii="Times New Roman"/>
          <w:b/>
          <w:i w:val="false"/>
          <w:color w:val="000000"/>
          <w:sz w:val="28"/>
        </w:rPr>
        <w:t>Статья 567. Переходные положения к статьям 445 и 447 настоящего Кодекса</w:t>
      </w:r>
    </w:p>
    <w:bookmarkStart w:name="z8058" w:id="7492"/>
    <w:p>
      <w:pPr>
        <w:spacing w:after="0"/>
        <w:ind w:left="0"/>
        <w:jc w:val="both"/>
      </w:pPr>
      <w:r>
        <w:rPr>
          <w:rFonts w:ascii="Times New Roman"/>
          <w:b w:val="false"/>
          <w:i w:val="false"/>
          <w:color w:val="ff0000"/>
          <w:sz w:val="28"/>
        </w:rPr>
        <w:t xml:space="preserve">
      Сноска. Статья 567 исключена Законом РК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492"/>
    <w:p>
      <w:pPr>
        <w:spacing w:after="0"/>
        <w:ind w:left="0"/>
        <w:jc w:val="both"/>
      </w:pPr>
      <w:r>
        <w:rPr>
          <w:rFonts w:ascii="Times New Roman"/>
          <w:b/>
          <w:i w:val="false"/>
          <w:color w:val="000000"/>
          <w:sz w:val="28"/>
        </w:rPr>
        <w:t>Статья 568. Переходные положения в отношении применения статьи 459 настоящего Кодекса</w:t>
      </w:r>
    </w:p>
    <w:bookmarkStart w:name="z8059" w:id="7493"/>
    <w:p>
      <w:pPr>
        <w:spacing w:after="0"/>
        <w:ind w:left="0"/>
        <w:jc w:val="both"/>
      </w:pPr>
      <w:r>
        <w:rPr>
          <w:rFonts w:ascii="Times New Roman"/>
          <w:b w:val="false"/>
          <w:i w:val="false"/>
          <w:color w:val="000000"/>
          <w:sz w:val="28"/>
        </w:rPr>
        <w:t xml:space="preserve">
      Вне зависимости от положений </w:t>
      </w:r>
      <w:r>
        <w:rPr>
          <w:rFonts w:ascii="Times New Roman"/>
          <w:b w:val="false"/>
          <w:i w:val="false"/>
          <w:color w:val="000000"/>
          <w:sz w:val="28"/>
        </w:rPr>
        <w:t>пункта 3</w:t>
      </w:r>
      <w:r>
        <w:rPr>
          <w:rFonts w:ascii="Times New Roman"/>
          <w:b w:val="false"/>
          <w:i w:val="false"/>
          <w:color w:val="000000"/>
          <w:sz w:val="28"/>
        </w:rPr>
        <w:t xml:space="preserve"> статьи 459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 – членов Евразийского экономического союза после вступления в силу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статьи 458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bookmarkEnd w:id="7493"/>
    <w:p>
      <w:pPr>
        <w:spacing w:after="0"/>
        <w:ind w:left="0"/>
        <w:jc w:val="both"/>
      </w:pPr>
      <w:r>
        <w:rPr>
          <w:rFonts w:ascii="Times New Roman"/>
          <w:b/>
          <w:i w:val="false"/>
          <w:color w:val="000000"/>
          <w:sz w:val="28"/>
        </w:rPr>
        <w:t>Статья 569. Переходные положения в отношении юридических лиц, осуществляющих деятельность в сфере таможенного дела</w:t>
      </w:r>
    </w:p>
    <w:bookmarkStart w:name="z8060" w:id="7494"/>
    <w:p>
      <w:pPr>
        <w:spacing w:after="0"/>
        <w:ind w:left="0"/>
        <w:jc w:val="both"/>
      </w:pPr>
      <w:r>
        <w:rPr>
          <w:rFonts w:ascii="Times New Roman"/>
          <w:b w:val="false"/>
          <w:i w:val="false"/>
          <w:color w:val="000000"/>
          <w:sz w:val="28"/>
        </w:rPr>
        <w:t xml:space="preserve">
      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 после введения настоящего Кодекса в действие осуществляют деятельность в сфере таможенного дела в соответствии с настоящим Кодексом с учетом положений настоящей статьи.</w:t>
      </w:r>
    </w:p>
    <w:bookmarkEnd w:id="7494"/>
    <w:bookmarkStart w:name="z8061" w:id="7495"/>
    <w:p>
      <w:pPr>
        <w:spacing w:after="0"/>
        <w:ind w:left="0"/>
        <w:jc w:val="both"/>
      </w:pPr>
      <w:r>
        <w:rPr>
          <w:rFonts w:ascii="Times New Roman"/>
          <w:b w:val="false"/>
          <w:i w:val="false"/>
          <w:color w:val="000000"/>
          <w:sz w:val="28"/>
        </w:rPr>
        <w:t>
      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введения настоящего Кодекса в действие, признается в качестве обеспечения исполнения обязанностей юридического лица, осуществляющего деятельность в сфере таможенного дела, с даты введения настоящего Кодекса в действие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bookmarkEnd w:id="7495"/>
    <w:bookmarkStart w:name="z8062" w:id="7496"/>
    <w:p>
      <w:pPr>
        <w:spacing w:after="0"/>
        <w:ind w:left="0"/>
        <w:jc w:val="both"/>
      </w:pPr>
      <w:r>
        <w:rPr>
          <w:rFonts w:ascii="Times New Roman"/>
          <w:b w:val="false"/>
          <w:i w:val="false"/>
          <w:color w:val="000000"/>
          <w:sz w:val="28"/>
        </w:rPr>
        <w:t xml:space="preserve">
      3. До вступления в силу решения Комиссии,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статьи 489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одному миллиону евро.</w:t>
      </w:r>
    </w:p>
    <w:bookmarkEnd w:id="7496"/>
    <w:bookmarkStart w:name="z8063" w:id="7497"/>
    <w:p>
      <w:pPr>
        <w:spacing w:after="0"/>
        <w:ind w:left="0"/>
        <w:jc w:val="both"/>
      </w:pPr>
      <w:r>
        <w:rPr>
          <w:rFonts w:ascii="Times New Roman"/>
          <w:b w:val="false"/>
          <w:i w:val="false"/>
          <w:color w:val="000000"/>
          <w:sz w:val="28"/>
        </w:rPr>
        <w:t xml:space="preserve">
      4. В случае, если Комиссией будет определен иной, чем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шести месяцев с даты вступления этого решения в силу предоставить указанное обеспечение в размере, определенном Комиссией.</w:t>
      </w:r>
    </w:p>
    <w:bookmarkEnd w:id="7497"/>
    <w:bookmarkStart w:name="z8064" w:id="7498"/>
    <w:p>
      <w:pPr>
        <w:spacing w:after="0"/>
        <w:ind w:left="0"/>
        <w:jc w:val="both"/>
      </w:pPr>
      <w:r>
        <w:rPr>
          <w:rFonts w:ascii="Times New Roman"/>
          <w:b w:val="false"/>
          <w:i w:val="false"/>
          <w:color w:val="000000"/>
          <w:sz w:val="28"/>
        </w:rPr>
        <w:t xml:space="preserve">
      5. Положения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bookmarkEnd w:id="7498"/>
    <w:bookmarkStart w:name="z8065" w:id="7499"/>
    <w:p>
      <w:pPr>
        <w:spacing w:after="0"/>
        <w:ind w:left="0"/>
        <w:jc w:val="both"/>
      </w:pPr>
      <w:r>
        <w:rPr>
          <w:rFonts w:ascii="Times New Roman"/>
          <w:b w:val="false"/>
          <w:i w:val="false"/>
          <w:color w:val="000000"/>
          <w:sz w:val="28"/>
        </w:rPr>
        <w:t xml:space="preserve">
      6. Положения </w:t>
      </w:r>
      <w:r>
        <w:rPr>
          <w:rFonts w:ascii="Times New Roman"/>
          <w:b w:val="false"/>
          <w:i w:val="false"/>
          <w:color w:val="000000"/>
          <w:sz w:val="28"/>
        </w:rPr>
        <w:t>подпункта 5)</w:t>
      </w:r>
      <w:r>
        <w:rPr>
          <w:rFonts w:ascii="Times New Roman"/>
          <w:b w:val="false"/>
          <w:i w:val="false"/>
          <w:color w:val="000000"/>
          <w:sz w:val="28"/>
        </w:rPr>
        <w:t xml:space="preserve"> пункта 1 статьи 517 и </w:t>
      </w:r>
      <w:r>
        <w:rPr>
          <w:rFonts w:ascii="Times New Roman"/>
          <w:b w:val="false"/>
          <w:i w:val="false"/>
          <w:color w:val="000000"/>
          <w:sz w:val="28"/>
        </w:rPr>
        <w:t>подпункта 6)</w:t>
      </w:r>
      <w:r>
        <w:rPr>
          <w:rFonts w:ascii="Times New Roman"/>
          <w:b w:val="false"/>
          <w:i w:val="false"/>
          <w:color w:val="000000"/>
          <w:sz w:val="28"/>
        </w:rPr>
        <w:t xml:space="preserve"> пункта 1 статьи 524 настоящего Кодекса применяются с 1 января 2019 года.</w:t>
      </w:r>
    </w:p>
    <w:bookmarkEnd w:id="7499"/>
    <w:p>
      <w:pPr>
        <w:spacing w:after="0"/>
        <w:ind w:left="0"/>
        <w:jc w:val="both"/>
      </w:pPr>
      <w:r>
        <w:rPr>
          <w:rFonts w:ascii="Times New Roman"/>
          <w:b/>
          <w:i w:val="false"/>
          <w:color w:val="000000"/>
          <w:sz w:val="28"/>
        </w:rPr>
        <w:t>Статья 570. Переходные положения в отношении уполномоченных экономических операторов</w:t>
      </w:r>
    </w:p>
    <w:bookmarkStart w:name="z8066" w:id="7500"/>
    <w:p>
      <w:pPr>
        <w:spacing w:after="0"/>
        <w:ind w:left="0"/>
        <w:jc w:val="both"/>
      </w:pPr>
      <w:r>
        <w:rPr>
          <w:rFonts w:ascii="Times New Roman"/>
          <w:b w:val="false"/>
          <w:i w:val="false"/>
          <w:color w:val="000000"/>
          <w:sz w:val="28"/>
        </w:rPr>
        <w:t xml:space="preserve">
      1. Юридические лица, которым статус уполномоченного экономического оператора присвоен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 сохраняют статус уполномоченного экономического оператора в течение двух лет со дня введения настоящего Кодекса в действие.</w:t>
      </w:r>
    </w:p>
    <w:bookmarkEnd w:id="7500"/>
    <w:bookmarkStart w:name="z8067" w:id="7501"/>
    <w:p>
      <w:pPr>
        <w:spacing w:after="0"/>
        <w:ind w:left="0"/>
        <w:jc w:val="both"/>
      </w:pPr>
      <w:r>
        <w:rPr>
          <w:rFonts w:ascii="Times New Roman"/>
          <w:b w:val="false"/>
          <w:i w:val="false"/>
          <w:color w:val="000000"/>
          <w:sz w:val="28"/>
        </w:rPr>
        <w:t xml:space="preserve">
      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w:t>
      </w:r>
    </w:p>
    <w:bookmarkEnd w:id="7501"/>
    <w:bookmarkStart w:name="z8068" w:id="7502"/>
    <w:p>
      <w:pPr>
        <w:spacing w:after="0"/>
        <w:ind w:left="0"/>
        <w:jc w:val="both"/>
      </w:pPr>
      <w:r>
        <w:rPr>
          <w:rFonts w:ascii="Times New Roman"/>
          <w:b w:val="false"/>
          <w:i w:val="false"/>
          <w:color w:val="000000"/>
          <w:sz w:val="28"/>
        </w:rPr>
        <w:t xml:space="preserve">
      2. Юридические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двух лет со дня введения настоящего Кодекса в действие вправе пользоваться на территории государства – члена Евразийского экономического союза,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w:t>
      </w:r>
      <w:r>
        <w:rPr>
          <w:rFonts w:ascii="Times New Roman"/>
          <w:b w:val="false"/>
          <w:i w:val="false"/>
          <w:color w:val="000000"/>
          <w:sz w:val="28"/>
        </w:rPr>
        <w:t>пункта 3</w:t>
      </w:r>
      <w:r>
        <w:rPr>
          <w:rFonts w:ascii="Times New Roman"/>
          <w:b w:val="false"/>
          <w:i w:val="false"/>
          <w:color w:val="000000"/>
          <w:sz w:val="28"/>
        </w:rPr>
        <w:t xml:space="preserve"> статьи 536 настоящего Кодекса, в порядке и на условиях, которые установлены настоящим Кодексом с учетом части второй настоящего пункта.</w:t>
      </w:r>
    </w:p>
    <w:bookmarkEnd w:id="7502"/>
    <w:bookmarkStart w:name="z8069" w:id="7503"/>
    <w:p>
      <w:pPr>
        <w:spacing w:after="0"/>
        <w:ind w:left="0"/>
        <w:jc w:val="both"/>
      </w:pPr>
      <w:r>
        <w:rPr>
          <w:rFonts w:ascii="Times New Roman"/>
          <w:b w:val="false"/>
          <w:i w:val="false"/>
          <w:color w:val="000000"/>
          <w:sz w:val="28"/>
        </w:rPr>
        <w:t xml:space="preserve">
      Юридические лица, включенные в реестр уполномоченных экономических операторов до введения настоящего Кодекса в действие в Республике Казахстан, в течение двух лет со дня введения настоящего Кодекса в действие наряду с указанными специальными упрощениями вправе пользоваться специальным упрощением, установленным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536 настоящего Кодекса, в порядке и на условиях, которые установлены настоящим Кодексом.</w:t>
      </w:r>
    </w:p>
    <w:bookmarkEnd w:id="7503"/>
    <w:bookmarkStart w:name="z8070" w:id="7504"/>
    <w:p>
      <w:pPr>
        <w:spacing w:after="0"/>
        <w:ind w:left="0"/>
        <w:jc w:val="both"/>
      </w:pPr>
      <w:r>
        <w:rPr>
          <w:rFonts w:ascii="Times New Roman"/>
          <w:b w:val="false"/>
          <w:i w:val="false"/>
          <w:color w:val="000000"/>
          <w:sz w:val="28"/>
        </w:rPr>
        <w:t xml:space="preserve">
      Для целей применения специальных упрощений, предусмотренных частями первой и второй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части первой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предъявляются требования,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w:t>
      </w:r>
    </w:p>
    <w:bookmarkEnd w:id="7504"/>
    <w:bookmarkStart w:name="z8071" w:id="7505"/>
    <w:p>
      <w:pPr>
        <w:spacing w:after="0"/>
        <w:ind w:left="0"/>
        <w:jc w:val="both"/>
      </w:pPr>
      <w:r>
        <w:rPr>
          <w:rFonts w:ascii="Times New Roman"/>
          <w:b w:val="false"/>
          <w:i w:val="false"/>
          <w:color w:val="000000"/>
          <w:sz w:val="28"/>
        </w:rPr>
        <w:t xml:space="preserve">
      3. Уполномоченные экономические операторы,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532 настоящего Кодекса, а также при условии его нахождения в реестре уполномоченных экономических операторов не менее двух лет до дня регистрации уполномоченным органом заявления о включении в реестр уполномоченных экономических операторов.</w:t>
      </w:r>
    </w:p>
    <w:bookmarkEnd w:id="7505"/>
    <w:bookmarkStart w:name="z8072" w:id="7506"/>
    <w:p>
      <w:pPr>
        <w:spacing w:after="0"/>
        <w:ind w:left="0"/>
        <w:jc w:val="both"/>
      </w:pPr>
      <w:r>
        <w:rPr>
          <w:rFonts w:ascii="Times New Roman"/>
          <w:b w:val="false"/>
          <w:i w:val="false"/>
          <w:color w:val="000000"/>
          <w:sz w:val="28"/>
        </w:rPr>
        <w:t xml:space="preserve">
      В случаях, если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действие свидетельства о включении в реестр уполномоченных экономических операторов было приостановлено, то при исчислении срока, указанного в части первой настоящего пункта, в него не включается период, в течение которого действие свидетельства было приостановлено.</w:t>
      </w:r>
    </w:p>
    <w:bookmarkEnd w:id="7506"/>
    <w:bookmarkStart w:name="z8073" w:id="7507"/>
    <w:p>
      <w:pPr>
        <w:spacing w:after="0"/>
        <w:ind w:left="0"/>
        <w:jc w:val="both"/>
      </w:pPr>
      <w:r>
        <w:rPr>
          <w:rFonts w:ascii="Times New Roman"/>
          <w:b w:val="false"/>
          <w:i w:val="false"/>
          <w:color w:val="000000"/>
          <w:sz w:val="28"/>
        </w:rPr>
        <w:t xml:space="preserve">
      4. При включении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bookmarkEnd w:id="7507"/>
    <w:bookmarkStart w:name="z8074" w:id="7508"/>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двух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семистам тысячам евро.</w:t>
      </w:r>
    </w:p>
    <w:bookmarkEnd w:id="7508"/>
    <w:bookmarkStart w:name="z8075" w:id="7509"/>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четырех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пятистам тысячам евро.</w:t>
      </w:r>
    </w:p>
    <w:bookmarkEnd w:id="7509"/>
    <w:bookmarkStart w:name="z8076" w:id="7510"/>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пяти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тремстам тысячам евро.</w:t>
      </w:r>
    </w:p>
    <w:bookmarkEnd w:id="7510"/>
    <w:bookmarkStart w:name="z8077" w:id="7511"/>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шести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bookmarkEnd w:id="7511"/>
    <w:bookmarkStart w:name="z8078" w:id="7512"/>
    <w:p>
      <w:pPr>
        <w:spacing w:after="0"/>
        <w:ind w:left="0"/>
        <w:jc w:val="both"/>
      </w:pPr>
      <w:r>
        <w:rPr>
          <w:rFonts w:ascii="Times New Roman"/>
          <w:b w:val="false"/>
          <w:i w:val="false"/>
          <w:color w:val="000000"/>
          <w:sz w:val="28"/>
        </w:rPr>
        <w:t xml:space="preserve">
      Обеспечение уплаты таможенных пошлин, налогов, предоставленное уполномоченным экономическим оператором,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w:t>
      </w:r>
    </w:p>
    <w:bookmarkEnd w:id="7512"/>
    <w:p>
      <w:pPr>
        <w:spacing w:after="0"/>
        <w:ind w:left="0"/>
        <w:jc w:val="both"/>
      </w:pPr>
      <w:r>
        <w:rPr>
          <w:rFonts w:ascii="Times New Roman"/>
          <w:b/>
          <w:i w:val="false"/>
          <w:color w:val="000000"/>
          <w:sz w:val="28"/>
        </w:rPr>
        <w:t>Статья 571. Переходные положения по правоотношениям, возникающим по уведомлениям об устранении нарушений по результатам камеральных таможенных проверок</w:t>
      </w:r>
    </w:p>
    <w:bookmarkStart w:name="z8345" w:id="7513"/>
    <w:p>
      <w:pPr>
        <w:spacing w:after="0"/>
        <w:ind w:left="0"/>
        <w:jc w:val="both"/>
      </w:pPr>
      <w:r>
        <w:rPr>
          <w:rFonts w:ascii="Times New Roman"/>
          <w:b w:val="false"/>
          <w:i w:val="false"/>
          <w:color w:val="000000"/>
          <w:sz w:val="28"/>
        </w:rPr>
        <w:t>
      Установить, что на правоотношения, возникающие по уведомлениям об устранении нарушений по результатам камеральных таможенных проверок, вынесенным таможенными органами до 1 марта 2021 года, распространяются положения настоящего Кодекса, применяемые к уведомлениям о результатах проверок, выносимым по результатам камеральных таможенных проверок.</w:t>
      </w:r>
    </w:p>
    <w:bookmarkEnd w:id="7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571 в соответствии с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